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0431e" w14:textId="4c043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Мүгедектердi әлеуметтiк қорғау мәселелерi жөнiндегi нормативтiк құқықтық актiлердi iске асыру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министрлігінің 2002 жылғы 1 тамыздағы N 174-ө бұйрығы. Қазақстан Республикасы Әділет министрлігінде 2002 жылғы 3 тамызда тіркелді. Тіркеу N 1937. Күші жойылды - ҚР Еңбек және халықты әлеуметтік қорғау министрлігінің 2005 жылғы 5 тамыздағы N 210-ө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Еңбек және халықты әлеуметтік қорғау министрлігінің 2005 жылғы 5 тамыздағы N 210-ө Бұйрығынан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Нормативтiк құқықтық актiлер туралы" Қазақстан Республикасының 1998 жылғы 24 наурыздағы Заңының 40-бабына және "Медициналық-әлеуметтiк сараптама жүргiзу ережесiн бекiту туралы" Қазақстан Республикасы Үкiметiнiң 2005 жылғы 20 шiлдедегi N 750 қаулысына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Қазақстан Республикасының Денсаулық сақтау министрлiгiмен келiсiлген "Мүгедектердi әлеуметтiк қамсыздандыру мәселелерi жөнiндегi нормативтiк-құқықтық актiлердi iске асыру шаралары туралы" Қазақстан Республикасы Еңбек және халықты әлеуметтiк қорғау министрi мiндетiн атқарушының 2002 жылғы 1 тамыздағы N 174-ө бұйрығының (Нормативтік құқықтық актілерді мемлекеттік тіркеу тізілімінде N 1937 тіркелген, Қазақстан Республикасының орталық атқарушы және өзге де мемлекеттiк органдарының нормативтiк-құқықтық актiлерi бюллетенiнде жарияланған, 2002 жыл, N 34, 675-құжат);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кейбiр заң актiлерiне мүгедектердi әлеуметтiк қамсыздандыру мәселелерi бойынша өзгерiстер мен толықтыру енгiзу туралы" Қазақстан Республикасының 2002 жылғы 21 наурыздағы 
</w:t>
      </w:r>
      <w:r>
        <w:rPr>
          <w:rFonts w:ascii="Times New Roman"/>
          <w:b w:val="false"/>
          <w:i w:val="false"/>
          <w:color w:val="000000"/>
          <w:sz w:val="28"/>
        </w:rPr>
        <w:t xml:space="preserve"> Заңының </w:t>
      </w:r>
      <w:r>
        <w:rPr>
          <w:rFonts w:ascii="Times New Roman"/>
          <w:b w:val="false"/>
          <w:i w:val="false"/>
          <w:color w:val="000000"/>
          <w:sz w:val="28"/>
        </w:rPr>
        <w:t>
 1-бабын және "Қазақстан Республикасы Еңбек және халықты әлеуметтiк қорғау министрлiгiнiң кейбiр мәселелерi" туралы Қазақстан Республикасы Үкiметiнiң 2001 жылғы 21 желтоқсандағы N 1668 
</w:t>
      </w:r>
      <w:r>
        <w:rPr>
          <w:rFonts w:ascii="Times New Roman"/>
          <w:b w:val="false"/>
          <w:i w:val="false"/>
          <w:color w:val="000000"/>
          <w:sz w:val="28"/>
        </w:rPr>
        <w:t xml:space="preserve"> қаулысын </w:t>
      </w:r>
      <w:r>
        <w:rPr>
          <w:rFonts w:ascii="Times New Roman"/>
          <w:b w:val="false"/>
          <w:i w:val="false"/>
          <w:color w:val="000000"/>
          <w:sz w:val="28"/>
        </w:rPr>
        <w:t>
 iске асыру мақсатында 
</w:t>
      </w:r>
      <w:r>
        <w:rPr>
          <w:rFonts w:ascii="Times New Roman"/>
          <w:b/>
          <w:i w:val="false"/>
          <w:color w:val="000000"/>
          <w:sz w:val="28"/>
        </w:rPr>
        <w:t>
БҰЙЫРАМЫН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Мүгедектiктi куәландырудың, оның себептерiн, топтарын және еңбекке қабiлетiн жоғалту дәрежесiн анықтаудың ережесi бекiтiлсiн. 
</w:t>
      </w:r>
      <w:r>
        <w:br/>
      </w:r>
      <w:r>
        <w:rPr>
          <w:rFonts w:ascii="Times New Roman"/>
          <w:b w:val="false"/>
          <w:i w:val="false"/>
          <w:color w:val="000000"/>
          <w:sz w:val="28"/>
        </w:rPr>
        <w:t>
     2. Әлеуметтiк қамсыздандыру және бюджеттiк бағдарламаларды қаржыландыру департаментi директорының мiндетiн атқарушы (Баймұханов М.Х.) осы бұйрықтың Қазақстан Республикасы Еңбек және халықты әлеуметтiк қорғау министрлiгiнiң облыстардағы, Астана және Алматы қалаларындағы департаменттерiне жеткiзiлуiн қамтамасыз етсiн.
</w:t>
      </w:r>
      <w:r>
        <w:br/>
      </w:r>
      <w:r>
        <w:rPr>
          <w:rFonts w:ascii="Times New Roman"/>
          <w:b w:val="false"/>
          <w:i w:val="false"/>
          <w:color w:val="000000"/>
          <w:sz w:val="28"/>
        </w:rPr>
        <w:t>
    3. Осы бұйрықтың орындалуын бақылау вице-министр Х.М.Өтеулинаға жүктелсiн.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бұйрық мемлекеттiк тiркелген күннен бастап күшiне енедi және 2002 жылғы 28 маусымнан бастап туындаған қатынастарға
</w:t>
      </w:r>
      <w:r>
        <w:br/>
      </w:r>
      <w:r>
        <w:rPr>
          <w:rFonts w:ascii="Times New Roman"/>
          <w:b w:val="false"/>
          <w:i w:val="false"/>
          <w:color w:val="000000"/>
          <w:sz w:val="28"/>
        </w:rPr>
        <w:t>
қолданылады. 
</w:t>
      </w:r>
    </w:p>
    <w:p>
      <w:pPr>
        <w:spacing w:after="0"/>
        <w:ind w:left="0"/>
        <w:jc w:val="both"/>
      </w:pPr>
      <w:r>
        <w:rPr>
          <w:rFonts w:ascii="Times New Roman"/>
          <w:b w:val="false"/>
          <w:i w:val="false"/>
          <w:color w:val="000000"/>
          <w:sz w:val="28"/>
        </w:rPr>
        <w:t>
</w:t>
      </w:r>
      <w:r>
        <w:rPr>
          <w:rFonts w:ascii="Times New Roman"/>
          <w:b w:val="false"/>
          <w:i/>
          <w:color w:val="000000"/>
          <w:sz w:val="28"/>
        </w:rPr>
        <w:t>
Министрдiң мiндетiн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Келiсiлген: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Денсаулық сақтау министрiнiң
</w:t>
      </w:r>
      <w:r>
        <w:br/>
      </w:r>
      <w:r>
        <w:rPr>
          <w:rFonts w:ascii="Times New Roman"/>
          <w:b w:val="false"/>
          <w:i w:val="false"/>
          <w:color w:val="000000"/>
          <w:sz w:val="28"/>
        </w:rPr>
        <w:t>
мiндетiн атқарушы    
</w:t>
      </w:r>
      <w:r>
        <w:br/>
      </w:r>
      <w:r>
        <w:rPr>
          <w:rFonts w:ascii="Times New Roman"/>
          <w:b w:val="false"/>
          <w:i w:val="false"/>
          <w:color w:val="000000"/>
          <w:sz w:val="28"/>
        </w:rPr>
        <w:t>
2002 ж. 2 тамыз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Еңбек және халықты әлеуметтiк   
</w:t>
      </w:r>
      <w:r>
        <w:br/>
      </w:r>
      <w:r>
        <w:rPr>
          <w:rFonts w:ascii="Times New Roman"/>
          <w:b w:val="false"/>
          <w:i w:val="false"/>
          <w:color w:val="000000"/>
          <w:sz w:val="28"/>
        </w:rPr>
        <w:t>
қорғау Министрi мiндетiн атқарушының
</w:t>
      </w:r>
      <w:r>
        <w:br/>
      </w:r>
      <w:r>
        <w:rPr>
          <w:rFonts w:ascii="Times New Roman"/>
          <w:b w:val="false"/>
          <w:i w:val="false"/>
          <w:color w:val="000000"/>
          <w:sz w:val="28"/>
        </w:rPr>
        <w:t>
2002 жылғы 1 тамыздағы N 174-ө  
</w:t>
      </w:r>
      <w:r>
        <w:br/>
      </w:r>
      <w:r>
        <w:rPr>
          <w:rFonts w:ascii="Times New Roman"/>
          <w:b w:val="false"/>
          <w:i w:val="false"/>
          <w:color w:val="000000"/>
          <w:sz w:val="28"/>
        </w:rPr>
        <w:t>
бұйрығымен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Мүгедектiктi куәландырудың, оның себептерiн,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топтарын және еңбекке қабiлетiн жоғалту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дәрежесiн анықтаудың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Мүгедектiктi куәландырудың, оның себептерiн, топтарын және еңбекке қабiлетiн жоғалту дәрежесiн анықтаудың ережесi (бұдан әрi - Ереже) "Қазақстан Республикасының кейбiр заң актiлерiне мүгедектердi әлеуметтiк қамсыздандыру мәселелерi бойынша өзгерiстер мен толықтыру енгiзу туралы" Қазақстан Республикасының 2002 жылғы 21 наурыздағы 
</w:t>
      </w:r>
      <w:r>
        <w:rPr>
          <w:rFonts w:ascii="Times New Roman"/>
          <w:b w:val="false"/>
          <w:i w:val="false"/>
          <w:color w:val="000000"/>
          <w:sz w:val="28"/>
        </w:rPr>
        <w:t xml:space="preserve"> Заңына </w:t>
      </w:r>
      <w:r>
        <w:rPr>
          <w:rFonts w:ascii="Times New Roman"/>
          <w:b w:val="false"/>
          <w:i w:val="false"/>
          <w:color w:val="000000"/>
          <w:sz w:val="28"/>
        </w:rPr>
        <w:t>
 және "Қазақстан Республикасы Еңбек және халықты әлеуметтiк қорғау министрлiгiнiң кейбiр мәселелерi" туралы Қазақстан Республикасы Yкiметiнiң 2001 жылғы 21 желтоқсандағы N 1668 
</w:t>
      </w:r>
      <w:r>
        <w:rPr>
          <w:rFonts w:ascii="Times New Roman"/>
          <w:b w:val="false"/>
          <w:i w:val="false"/>
          <w:color w:val="000000"/>
          <w:sz w:val="28"/>
        </w:rPr>
        <w:t xml:space="preserve"> қаулысына </w:t>
      </w:r>
      <w:r>
        <w:rPr>
          <w:rFonts w:ascii="Times New Roman"/>
          <w:b w:val="false"/>
          <w:i w:val="false"/>
          <w:color w:val="000000"/>
          <w:sz w:val="28"/>
        </w:rPr>
        <w:t>
, "Қазақстан Республикасының Азаматтық 
</w:t>
      </w:r>
      <w:r>
        <w:rPr>
          <w:rFonts w:ascii="Times New Roman"/>
          <w:b w:val="false"/>
          <w:i w:val="false"/>
          <w:color w:val="000000"/>
          <w:sz w:val="28"/>
        </w:rPr>
        <w:t xml:space="preserve"> кодексіне </w:t>
      </w:r>
      <w:r>
        <w:rPr>
          <w:rFonts w:ascii="Times New Roman"/>
          <w:b w:val="false"/>
          <w:i w:val="false"/>
          <w:color w:val="000000"/>
          <w:sz w:val="28"/>
        </w:rPr>
        <w:t>
, "Еңбек қауіпсіздігі және еңбекті қорғау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 "Міндетті әлеуметтік сақтандыру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әзiрлендi және мүгедектiктi куәландырудың, себептерiн, топтарын және еңбекке қабiлетiн жоғалту дәрежесiн анықтаудың тәртiбiн реттейдi.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өзгертулер енгізілді - ҚР Еңбекті және халықты әлеуметтік қорғау министрінің 2004 жылғы 8 қазандағы N 228-ө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Мүгедектік топтарын, "мүгедек бала" санатын, еңбек ету қабілетінен айырылу дәрежесін белгілеуді, олардың себептерін, мерзімдерін, басталу уақытын, қосымша көмек түрлеріне, арнаулы жүріп-тұру құралдарымен қамтамасыз етілуге мұқтаждығын айқындауды, сондай-ақ мүгедекті оңалтудың жеке бағдарламасын әзірлеуді халықты әлеуметтік қорғау саласындағы орталық атқарушы органның аумақтық бөлімшелері (бұдан әрі - аумақтық бөлімше) медициналық-әлеуметтік сараптама (бұдан әрі - МӘС) жүргізу жолымен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жаңа редакцияда жазылды - ҚР Еңбекті және халықты әлеуметтік қорғау министрінің 2004 жылғы 8 қазандағы N 228-ө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Ережеде мынадай ұғымдар пайдаланылады: 
</w:t>
      </w:r>
      <w:r>
        <w:br/>
      </w:r>
      <w:r>
        <w:rPr>
          <w:rFonts w:ascii="Times New Roman"/>
          <w:b w:val="false"/>
          <w:i w:val="false"/>
          <w:color w:val="000000"/>
          <w:sz w:val="28"/>
        </w:rPr>
        <w:t>
     медициналық-әлеуметтiк сараптама - куәландырылатын адамның оңалтуды қоса алғанда ағзаның тұрақты бұзылуынан туындаған тiршiлiк әрекетiнiң шектелуiн бағалау негiзiнде әлеуметтiк қорғау шараларына мұқтаждығын белгiленген тәртiппен анықтау. 
</w:t>
      </w:r>
      <w:r>
        <w:br/>
      </w:r>
      <w:r>
        <w:rPr>
          <w:rFonts w:ascii="Times New Roman"/>
          <w:b w:val="false"/>
          <w:i w:val="false"/>
          <w:color w:val="000000"/>
          <w:sz w:val="28"/>
        </w:rPr>
        <w:t>
     Медициналық-әлеуметтiк сараптама куәландырылатын адамның клиникалық-функционалдық, әлеуметтiк, кәсiптiк және психологиялық деректерiн осы Ережеде әзiрленген жiктемелер мен өлшемдердi пайдалана отырып талдау негiзiнде оның ағзасының жай-күйiн кешендi бағалауға сүйене отырып жүзеге асырылады; 
</w:t>
      </w:r>
      <w:r>
        <w:br/>
      </w:r>
      <w:r>
        <w:rPr>
          <w:rFonts w:ascii="Times New Roman"/>
          <w:b w:val="false"/>
          <w:i w:val="false"/>
          <w:color w:val="000000"/>
          <w:sz w:val="28"/>
        </w:rPr>
        <w:t>
     куәландыру - медициналық-әлеуметтiк сараптама жүргiзу, оның басты мақсаты адам ағзасы функцияларының бұзылуынан тiршiлiк әрекетiнiң шектелуiн, денсаулығының өзгеруiн клиникалық-функционалдық және еңбек етуге қабiлетiн болжай отырып, сондай-ақ оңалту және әлеуметтiк қорғау шараларын анықтай отырып бағалау болып табылады; 
</w:t>
      </w:r>
      <w:r>
        <w:br/>
      </w:r>
      <w:r>
        <w:rPr>
          <w:rFonts w:ascii="Times New Roman"/>
          <w:b w:val="false"/>
          <w:i w:val="false"/>
          <w:color w:val="000000"/>
          <w:sz w:val="28"/>
        </w:rPr>
        <w:t>
     тiршiлiк әрекетiнiң шектелуi - адамның өзiне өзi қызмет етуiн, өз бетiмен жүрiп-тұруын, бағдар алуын, қарым-қатынас жасауын, өзiнiң мiнез-құлқын бақылауын жүзеге асыру, оқу және/немесе еңбек қызметімен айналысу мүмкiндiгiн толық немесе iшiнара жоғалтуы; 
</w:t>
      </w:r>
      <w:r>
        <w:br/>
      </w:r>
      <w:r>
        <w:rPr>
          <w:rFonts w:ascii="Times New Roman"/>
          <w:b w:val="false"/>
          <w:i w:val="false"/>
          <w:color w:val="000000"/>
          <w:sz w:val="28"/>
        </w:rPr>
        <w:t>
     мүгедек - дене немесе ақыл-ой кемiстiгiнiң болуы салдарынан тiршілік әрекетiнiң шектелуiне байланысты әлеуметтiк көмек пен қорғауды қажет ететiн адам; 
</w:t>
      </w:r>
      <w:r>
        <w:br/>
      </w:r>
      <w:r>
        <w:rPr>
          <w:rFonts w:ascii="Times New Roman"/>
          <w:b w:val="false"/>
          <w:i w:val="false"/>
          <w:color w:val="000000"/>
          <w:sz w:val="28"/>
        </w:rPr>
        <w:t>
     мүгедек бала - дене немесе ақыл-ой кемістігі болуы салдарынан тіршілік әрекетінің шектелуіне байланысты әлеуметтік көмекке және қорғауға мұқтаж 16 жасқа дейінгі бала; 
</w:t>
      </w:r>
      <w:r>
        <w:br/>
      </w:r>
      <w:r>
        <w:rPr>
          <w:rFonts w:ascii="Times New Roman"/>
          <w:b w:val="false"/>
          <w:i w:val="false"/>
          <w:color w:val="000000"/>
          <w:sz w:val="28"/>
        </w:rPr>
        <w:t>
     мүгедектердi оңалту - ағза функциясының тұрақты бұзылуынан тiршiлiк әрекетiнiң шектелуiн жоюға немесе олардың орнын барынша толығырақ толтыруға бағытталған медициналық, психологиялық, педагогикалық, әлеуметтiк және кәсiптiк iс-шаралар жүйесi; 
</w:t>
      </w:r>
      <w:r>
        <w:br/>
      </w:r>
      <w:r>
        <w:rPr>
          <w:rFonts w:ascii="Times New Roman"/>
          <w:b w:val="false"/>
          <w:i w:val="false"/>
          <w:color w:val="000000"/>
          <w:sz w:val="28"/>
        </w:rPr>
        <w:t>
     мүгедекті оңалтудың жеке бағдарламасы (бұдан әрi - ОЖБ) - оңалту шараларының нақты көлемiн, түрлерiн және мерзiмдерiн, сондай-ақ тиiстi меншiк нысандары мен шаруашылық жүргiзу тәсілдерiне қарамастан мемлекеттiк органдар, кәсiпорындар, мекемелер мен ұйымдар атқаруға мiндеттi болып табылатын әлеуметтiк көмектiң түрлерiн айқындайтын құжат;
</w:t>
      </w:r>
      <w:r>
        <w:br/>
      </w:r>
      <w:r>
        <w:rPr>
          <w:rFonts w:ascii="Times New Roman"/>
          <w:b w:val="false"/>
          <w:i w:val="false"/>
          <w:color w:val="000000"/>
          <w:sz w:val="28"/>
        </w:rPr>
        <w:t>
     біліктілік - қызметкердің кәсіптік даярлығының дәрежесі, онда белгілі бір дәрежедегі күрделі жұмысты орындауға қажетті білімінің, машықтары мен дағдыларының болуы;
</w:t>
      </w:r>
      <w:r>
        <w:br/>
      </w:r>
      <w:r>
        <w:rPr>
          <w:rFonts w:ascii="Times New Roman"/>
          <w:b w:val="false"/>
          <w:i w:val="false"/>
          <w:color w:val="000000"/>
          <w:sz w:val="28"/>
        </w:rPr>
        <w:t>
     ағза функцияларының бұзылуы - ағза функцияларында немесе құрылымдарында пайда болатын, нормадан әжептәуір ауытқу деп қаралатын проблемалар;
</w:t>
      </w:r>
      <w:r>
        <w:br/>
      </w:r>
      <w:r>
        <w:rPr>
          <w:rFonts w:ascii="Times New Roman"/>
          <w:b w:val="false"/>
          <w:i w:val="false"/>
          <w:color w:val="000000"/>
          <w:sz w:val="28"/>
        </w:rPr>
        <w:t>
     куәландырылатын адам - оған қатысты оңалту және әлеуметтік қорғау шаралары белгілене отырып, медициналық-әлеуметтік сараптама жүргізілетін адам;
</w:t>
      </w:r>
      <w:r>
        <w:br/>
      </w:r>
      <w:r>
        <w:rPr>
          <w:rFonts w:ascii="Times New Roman"/>
          <w:b w:val="false"/>
          <w:i w:val="false"/>
          <w:color w:val="000000"/>
          <w:sz w:val="28"/>
        </w:rPr>
        <w:t>
     жалпы еңбек ету қабілеті - адамның кез келген (біліктілікті қажет етпейтін) жұмысты орындау, қызметтер көрсету қабілеті;
</w:t>
      </w:r>
      <w:r>
        <w:br/>
      </w:r>
      <w:r>
        <w:rPr>
          <w:rFonts w:ascii="Times New Roman"/>
          <w:b w:val="false"/>
          <w:i w:val="false"/>
          <w:color w:val="000000"/>
          <w:sz w:val="28"/>
        </w:rPr>
        <w:t>
     кәсіптік еңбек ету қабілеті - адамның нақты жағдайларда белгілі бір біліктілік деңгейдегі, көлемдегі және сападағы жұмысты орындау қабілеті;
</w:t>
      </w:r>
      <w:r>
        <w:br/>
      </w:r>
      <w:r>
        <w:rPr>
          <w:rFonts w:ascii="Times New Roman"/>
          <w:b w:val="false"/>
          <w:i w:val="false"/>
          <w:color w:val="000000"/>
          <w:sz w:val="28"/>
        </w:rPr>
        <w:t>
     кәсіп - арнайы даярлық пен жұмыс тәжірибесі нәтижесінде ие болған арнайы теориялық білімдер мен практикалық дағдылар кешенін меңгерген адамның еңбек қызметінің (кәсібінің) бағыты;
</w:t>
      </w:r>
      <w:r>
        <w:br/>
      </w:r>
      <w:r>
        <w:rPr>
          <w:rFonts w:ascii="Times New Roman"/>
          <w:b w:val="false"/>
          <w:i w:val="false"/>
          <w:color w:val="000000"/>
          <w:sz w:val="28"/>
        </w:rPr>
        <w:t>
     зардап шегуші - өзінің еңбек (қызмет) міндеттерін атқарумен байланысты жарақат немесе өзге де денсаулық зақымдарын алған адам;
</w:t>
      </w:r>
      <w:r>
        <w:br/>
      </w:r>
      <w:r>
        <w:rPr>
          <w:rFonts w:ascii="Times New Roman"/>
          <w:b w:val="false"/>
          <w:i w:val="false"/>
          <w:color w:val="000000"/>
          <w:sz w:val="28"/>
        </w:rPr>
        <w:t>
     оңалту әлеуеті - ағзаның бұзылған функцияларының және мүгедектің қабілетін іс жүзінде қалпына келтірудің медициналық, психологиялық және әлеуметтік факторларды талдау негізіндегі мүмкіндіктерінің көрсеткіші;
</w:t>
      </w:r>
      <w:r>
        <w:br/>
      </w:r>
      <w:r>
        <w:rPr>
          <w:rFonts w:ascii="Times New Roman"/>
          <w:b w:val="false"/>
          <w:i w:val="false"/>
          <w:color w:val="000000"/>
          <w:sz w:val="28"/>
        </w:rPr>
        <w:t>
     оңалту болжамы - оңалту әлеуетінің іске асырылуының болжамды мүмкіндігі және мүгедектің қоғамға кірігуінің мүмкін деңгейі;
</w:t>
      </w:r>
      <w:r>
        <w:br/>
      </w:r>
      <w:r>
        <w:rPr>
          <w:rFonts w:ascii="Times New Roman"/>
          <w:b w:val="false"/>
          <w:i w:val="false"/>
          <w:color w:val="000000"/>
          <w:sz w:val="28"/>
        </w:rPr>
        <w:t>
     (жалпы) еңбек ету қабілетінен айырылу дәрежесі - адамның жоғалтқан еңбек ету қабілетіне пайыздық қатынаспен көрсетілген еңбек қызметін (кез келген біліктілікті қажет етпейтін қызметті) атқару қабілетінен ауытқу шамасы;
</w:t>
      </w:r>
      <w:r>
        <w:br/>
      </w:r>
      <w:r>
        <w:rPr>
          <w:rFonts w:ascii="Times New Roman"/>
          <w:b w:val="false"/>
          <w:i w:val="false"/>
          <w:color w:val="000000"/>
          <w:sz w:val="28"/>
        </w:rPr>
        <w:t>
     кәсіптік еңбек ету қабілетінен айырылу дәрежесі - адамның нақты өндірістік жағдайларда белгілі бір біліктілік деңгейдегі, көлемдегі және сападағы жұмысты орындау қабілетінен ауытқу шамасы;
</w:t>
      </w:r>
      <w:r>
        <w:br/>
      </w:r>
      <w:r>
        <w:rPr>
          <w:rFonts w:ascii="Times New Roman"/>
          <w:b w:val="false"/>
          <w:i w:val="false"/>
          <w:color w:val="000000"/>
          <w:sz w:val="28"/>
        </w:rPr>
        <w:t>
     ағза функциялары - ағза жүйелерінің физиологиялық (оның ішінде психикалықты қоса) функциялары.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3-тармаққа өзгертулер енгізілді - ҚР Еңбекті және халықты әлеуметтік қорғау министрінің 2004 жылғы 8 қазандағы N 228-ө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Аумақтық бөлiмшенiң мүгедектiктi куәландыру, оның себептерiн, топтарын және еңбекке қабiлетiн жоғалту дәрежесiн анықтау жөнiндегi негiзгi мiндеттерi мен функциялары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Негiзгi мiндеттерi: 
</w:t>
      </w:r>
      <w:r>
        <w:br/>
      </w:r>
      <w:r>
        <w:rPr>
          <w:rFonts w:ascii="Times New Roman"/>
          <w:b w:val="false"/>
          <w:i w:val="false"/>
          <w:color w:val="000000"/>
          <w:sz w:val="28"/>
        </w:rPr>
        <w:t>
     1) азаматтарға мүгедектiк тобын, оның себептерiн, мүгедектiктiң басталған уақытын, еңбекке қабiлетiн жоғалту дәрежесiн белгiлеу, 16 жасқа дейiнгi балаларға мүгедектiк белгiлеу; 
</w:t>
      </w:r>
      <w:r>
        <w:br/>
      </w:r>
      <w:r>
        <w:rPr>
          <w:rFonts w:ascii="Times New Roman"/>
          <w:b w:val="false"/>
          <w:i w:val="false"/>
          <w:color w:val="000000"/>
          <w:sz w:val="28"/>
        </w:rPr>
        <w:t>
     2) мүгедектердi оңалтудың жеке бағдарламасын айқындау, әлеуметтiк көмектi, медициналық-әлеуметтiк оңалтуды жүзеге асыратын ұйымдарда оңалту iс-шараларын жүзеге асыруға жәрдемдесу және осы iс-шаралардың орындалуын, олардың тиiмділігiн бақылау; 
</w:t>
      </w:r>
      <w:r>
        <w:br/>
      </w:r>
      <w:r>
        <w:rPr>
          <w:rFonts w:ascii="Times New Roman"/>
          <w:b w:val="false"/>
          <w:i w:val="false"/>
          <w:color w:val="000000"/>
          <w:sz w:val="28"/>
        </w:rPr>
        <w:t>
     3) мүгедектiктiң алдын алу медициналық-әлеуметтiк сараптама, мүгедектердi оңалту және әлеуметтiк қорғау саласында кешендi бағдарламаларды әзiрлеуге қатысу; 
</w:t>
      </w:r>
      <w:r>
        <w:br/>
      </w:r>
      <w:r>
        <w:rPr>
          <w:rFonts w:ascii="Times New Roman"/>
          <w:b w:val="false"/>
          <w:i w:val="false"/>
          <w:color w:val="000000"/>
          <w:sz w:val="28"/>
        </w:rPr>
        <w:t>
     4) аумақтық бөлiмшеде куәландырылған мүгедектердiң мемлекеттiк статистикалық есебiн жүргiзу үшiн деректер қалыптастыру, мүгедектiк жай-күйiн, динамикасын және себептерiн талдау.
</w:t>
      </w:r>
    </w:p>
    <w:p>
      <w:pPr>
        <w:spacing w:after="0"/>
        <w:ind w:left="0"/>
        <w:jc w:val="both"/>
      </w:pPr>
      <w:r>
        <w:rPr>
          <w:rFonts w:ascii="Times New Roman"/>
          <w:b w:val="false"/>
          <w:i w:val="false"/>
          <w:color w:val="000000"/>
          <w:sz w:val="28"/>
        </w:rPr>
        <w:t>
</w:t>
      </w:r>
      <w:r>
        <w:rPr>
          <w:rFonts w:ascii="Times New Roman"/>
          <w:b w:val="false"/>
          <w:i w:val="false"/>
          <w:color w:val="000000"/>
          <w:sz w:val="28"/>
        </w:rPr>
        <w:t>
     5. Негiзгi функциялары: 
</w:t>
      </w:r>
      <w:r>
        <w:br/>
      </w:r>
      <w:r>
        <w:rPr>
          <w:rFonts w:ascii="Times New Roman"/>
          <w:b w:val="false"/>
          <w:i w:val="false"/>
          <w:color w:val="000000"/>
          <w:sz w:val="28"/>
        </w:rPr>
        <w:t>
     1) мүгедектiк себептерiн, топтарын белгілеу, 16 жасқа дейiнгi балалардың мүгедектiгiн ағзаның бұзылған қызметi дәрежесiнiң және тiршiлiк ету әрекетiнiң, еңбекке қабiлетiнiң шектелуi негiзiнде белгiлеу; 
</w:t>
      </w:r>
      <w:r>
        <w:br/>
      </w:r>
      <w:r>
        <w:rPr>
          <w:rFonts w:ascii="Times New Roman"/>
          <w:b w:val="false"/>
          <w:i w:val="false"/>
          <w:color w:val="000000"/>
          <w:sz w:val="28"/>
        </w:rPr>
        <w:t>
     2) еңбек мiндеттерiн атқарумен байланысты жарақат алған, кәсiби ауруға шалдыққан, не денсаулығына өзге де зақым келген адамдардың кәсiби еңбекке қабiлетiн жоғалту деңгейiн және әлеуметтiк қорғаудың қосымша шараларын жүзеге асырудың қажеттiгiн анықтау; 
</w:t>
      </w:r>
      <w:r>
        <w:br/>
      </w:r>
      <w:r>
        <w:rPr>
          <w:rFonts w:ascii="Times New Roman"/>
          <w:b w:val="false"/>
          <w:i w:val="false"/>
          <w:color w:val="000000"/>
          <w:sz w:val="28"/>
        </w:rPr>
        <w:t>
     3) жұмыс берушiнiң қаражаты есебiнен санаторий-курорттық емделуге, қосымша тамақтануға, күтiмге, соның iшiнде арнайы медициналық күтiмге, дәрi-дәрмектердi сатып алуға, науқас адамға күтiм жасау заттарына протез жасатуға, жүрiп-тұру құралдарына және басқа да көмек түрлерiне мұқтаж екендiгi туралы зардап шегушiлерге қорытындылар беру; 
</w:t>
      </w:r>
      <w:r>
        <w:br/>
      </w:r>
      <w:r>
        <w:rPr>
          <w:rFonts w:ascii="Times New Roman"/>
          <w:b w:val="false"/>
          <w:i w:val="false"/>
          <w:color w:val="000000"/>
          <w:sz w:val="28"/>
        </w:rPr>
        <w:t>
     4) Қазақстан Республикасының заңдарында көзделген, қайтыс болған адамның отбасына әлеуметтiк төлемдер жүргiзу үшiн қайтыс болған адамның өлiмiнiң жарақат алуымен, кәсiби ауруға шалдығуымен және басқа да жағдайлармен себептi байланысын анықтау; 
</w:t>
      </w:r>
      <w:r>
        <w:br/>
      </w:r>
      <w:r>
        <w:rPr>
          <w:rFonts w:ascii="Times New Roman"/>
          <w:b w:val="false"/>
          <w:i w:val="false"/>
          <w:color w:val="000000"/>
          <w:sz w:val="28"/>
        </w:rPr>
        <w:t>
     5) мүгедектердi оңалтудың жеке бағдарламаларын қалыптастыру және түзету, медициналық, әлеуметтiк және кәсiби оңалту жөнiндегi iс-шаралардың түрлерiн, нысандарын, мерзiмдерiн және көлемiн белгiлеу, оңалту iс-шараларының орындалуына мерзiмдiк бақылау, динамикалық қадағалау жүргiзу, осы iс-шаралардың тиiмдiлiгiн анықтау; 
</w:t>
      </w:r>
      <w:r>
        <w:br/>
      </w:r>
      <w:r>
        <w:rPr>
          <w:rFonts w:ascii="Times New Roman"/>
          <w:b w:val="false"/>
          <w:i w:val="false"/>
          <w:color w:val="000000"/>
          <w:sz w:val="28"/>
        </w:rPr>
        <w:t>
     6) уақытша еңбекке жарамсыздық мерзiмiн қалпына келтiрiп емдеу кезеңiне ұзарту; 
</w:t>
      </w:r>
      <w:r>
        <w:br/>
      </w:r>
      <w:r>
        <w:rPr>
          <w:rFonts w:ascii="Times New Roman"/>
          <w:b w:val="false"/>
          <w:i w:val="false"/>
          <w:color w:val="000000"/>
          <w:sz w:val="28"/>
        </w:rPr>
        <w:t>
     7) әскери мiндеттiлер мен әскерге шақырылатын жастағы адамдарды мүгедек деп танудың барлық жағдайлары туралы әскери комиссариаттарға мәлiметтер ұсыну; 
</w:t>
      </w:r>
      <w:r>
        <w:br/>
      </w:r>
      <w:r>
        <w:rPr>
          <w:rFonts w:ascii="Times New Roman"/>
          <w:b w:val="false"/>
          <w:i w:val="false"/>
          <w:color w:val="000000"/>
          <w:sz w:val="28"/>
        </w:rPr>
        <w:t>
     8) денсаулық сақтау ұйымдарының дәрiгерлерiне медициналық-әлеуметтiк сараптама және мүгедектердi оңалту жөнiндегi түрлi мәселелер бойынша консультациялық көмек көрсету, олардың бiлiктiлiгiн арттыру жөнiнде iс-шаралар өткiзуге қатысу; 
</w:t>
      </w:r>
      <w:r>
        <w:br/>
      </w:r>
      <w:r>
        <w:rPr>
          <w:rFonts w:ascii="Times New Roman"/>
          <w:b w:val="false"/>
          <w:i w:val="false"/>
          <w:color w:val="000000"/>
          <w:sz w:val="28"/>
        </w:rPr>
        <w:t>
     9) медициналық-әлеуметтiк сараптаманың осы заманғы, ғылыми қағидаттары мен тәсiлдерiн жұмыс практикасына енгiзу, сондай-ақ медициналық-әлеуметтiк сараптама жөнiндегi озық тәжiрибенi тарату және әдiстемелiк оқулықтар әзiрлеу.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Куәландыру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3-бөлімнің атауы өзгертіліп, жаңа редакцияда жазылды - ҚР Еңбекті және халықты әлеуметтік қорғау министрінің 2004 жылғы 8 қазандағы N 228-ө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6. Ағза қызметтері тұрақты бұзылған, тіршілік әрекетінің шектелуіне әкеп соғатын, ағза функцияларының тұрақты бұзылуы бар, оның ішінде аурудың, жарақаттың немесе кемістік салдарынан еңбек ету қабілеті шектелген адамдар, оның ішінде 16 жасқа дейінгі балалар МӘС жіберілуі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7. Денсаулық сақтау мекемесі айғақтамалар болған кезде адамдарды, оның ішінде 16 жасқа дейінгі балаларды қажетті диагностикалық, емдеу және оңалту шаралары жүргізілгеннен кейін, 4 айдан кешіктірмей медициналық-әлеуметтік сараптамаға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8. Медициналық зерттеудің сапасы, адамдарды медициналық-әлеуметтік сараптамаға жіберудің уақытылылығы мен негізділігі үшін жауапкершілік тиісті денсаулық сақтау ұйымының басшысына жүктеледі.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9. МӘС-ға жолдама тиісінше емес, сапасыз рәсімделген кезде аумақтық бөлімше оны денсаулық сақтау мекемесіне пысықтауға қайтарады.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Адамға медициналық-әлеуметтік сараптама жүргізу тұрғылықты тұратын жеріндегі тиісті денсаулық сақтау мекемесінің жолдамасы бойынша куәландырылатын адам мынадай құжаттарын:
</w:t>
      </w:r>
      <w:r>
        <w:br/>
      </w:r>
      <w:r>
        <w:rPr>
          <w:rFonts w:ascii="Times New Roman"/>
          <w:b w:val="false"/>
          <w:i w:val="false"/>
          <w:color w:val="000000"/>
          <w:sz w:val="28"/>
        </w:rPr>
        <w:t>
     1) рәсімдеу күнінен бастап 1 айдан кешіктірмей медициналық-әлеуметтік сараптамаға жолдаманы (088у нысаны);
</w:t>
      </w:r>
      <w:r>
        <w:br/>
      </w:r>
      <w:r>
        <w:rPr>
          <w:rFonts w:ascii="Times New Roman"/>
          <w:b w:val="false"/>
          <w:i w:val="false"/>
          <w:color w:val="000000"/>
          <w:sz w:val="28"/>
        </w:rPr>
        <w:t>
     2) жеке басының куәлігін;
</w:t>
      </w:r>
      <w:r>
        <w:br/>
      </w:r>
      <w:r>
        <w:rPr>
          <w:rFonts w:ascii="Times New Roman"/>
          <w:b w:val="false"/>
          <w:i w:val="false"/>
          <w:color w:val="000000"/>
          <w:sz w:val="28"/>
        </w:rPr>
        <w:t>
     3) тұратын жері туралы мәліметтерді;
</w:t>
      </w:r>
      <w:r>
        <w:br/>
      </w:r>
      <w:r>
        <w:rPr>
          <w:rFonts w:ascii="Times New Roman"/>
          <w:b w:val="false"/>
          <w:i w:val="false"/>
          <w:color w:val="000000"/>
          <w:sz w:val="28"/>
        </w:rPr>
        <w:t>
     4) емханалық картаны;
</w:t>
      </w:r>
      <w:r>
        <w:br/>
      </w:r>
      <w:r>
        <w:rPr>
          <w:rFonts w:ascii="Times New Roman"/>
          <w:b w:val="false"/>
          <w:i w:val="false"/>
          <w:color w:val="000000"/>
          <w:sz w:val="28"/>
        </w:rPr>
        <w:t>
     5) еңбек қызметі туралы мәліметтерді ұсынғанда жүргізіледі.
</w:t>
      </w:r>
      <w:r>
        <w:br/>
      </w:r>
      <w:r>
        <w:rPr>
          <w:rFonts w:ascii="Times New Roman"/>
          <w:b w:val="false"/>
          <w:i w:val="false"/>
          <w:color w:val="000000"/>
          <w:sz w:val="28"/>
        </w:rPr>
        <w:t>
     Куәландырылатын адам қажет болған жағдайда мынадай құжаттарды ұсынады:
</w:t>
      </w:r>
      <w:r>
        <w:br/>
      </w:r>
      <w:r>
        <w:rPr>
          <w:rFonts w:ascii="Times New Roman"/>
          <w:b w:val="false"/>
          <w:i w:val="false"/>
          <w:color w:val="000000"/>
          <w:sz w:val="28"/>
        </w:rPr>
        <w:t>
     еңбекке жарамсыздық парағы;
</w:t>
      </w:r>
      <w:r>
        <w:br/>
      </w:r>
      <w:r>
        <w:rPr>
          <w:rFonts w:ascii="Times New Roman"/>
          <w:b w:val="false"/>
          <w:i w:val="false"/>
          <w:color w:val="000000"/>
          <w:sz w:val="28"/>
        </w:rPr>
        <w:t>
     еңбек (қызмет) міндеттерін атқару кезіндегі жазатайым оқиға немесе адам денсаулығының өзге де зақымдануы туралы Н-1 нысанындағы акті (бұдан әрі - Н-1 нысанындағы акті);
</w:t>
      </w:r>
      <w:r>
        <w:br/>
      </w:r>
      <w:r>
        <w:rPr>
          <w:rFonts w:ascii="Times New Roman"/>
          <w:b w:val="false"/>
          <w:i w:val="false"/>
          <w:color w:val="000000"/>
          <w:sz w:val="28"/>
        </w:rPr>
        <w:t>
     уәкілетті органның аурудың, жарақаттың немесе мертігудің (жараланудың, контузияның) себебі туралы қорытындысы;
</w:t>
      </w:r>
      <w:r>
        <w:br/>
      </w:r>
      <w:r>
        <w:rPr>
          <w:rFonts w:ascii="Times New Roman"/>
          <w:b w:val="false"/>
          <w:i w:val="false"/>
          <w:color w:val="000000"/>
          <w:sz w:val="28"/>
        </w:rPr>
        <w:t>
     Ұлттық еңбек гигиенасы мен кәсіптік аурулар орталығының немесе кәсіптік аурулар клиникасының мерзімі 2 жылдан аспаған қорытындысы;
</w:t>
      </w:r>
      <w:r>
        <w:br/>
      </w:r>
      <w:r>
        <w:rPr>
          <w:rFonts w:ascii="Times New Roman"/>
          <w:b w:val="false"/>
          <w:i w:val="false"/>
          <w:color w:val="000000"/>
          <w:sz w:val="28"/>
        </w:rPr>
        <w:t>
     куәландырылатын адамның міндетті әлеуметтік сақтандыру жүйесіне қатысу фактісін растайтын құжат;
</w:t>
      </w:r>
      <w:r>
        <w:br/>
      </w:r>
      <w:r>
        <w:rPr>
          <w:rFonts w:ascii="Times New Roman"/>
          <w:b w:val="false"/>
          <w:i w:val="false"/>
          <w:color w:val="000000"/>
          <w:sz w:val="28"/>
        </w:rPr>
        <w:t>
     психологиялық-медициналық-педагогикалық консультацияның қорытындысы.
</w:t>
      </w:r>
    </w:p>
    <w:p>
      <w:pPr>
        <w:spacing w:after="0"/>
        <w:ind w:left="0"/>
        <w:jc w:val="both"/>
      </w:pPr>
      <w:r>
        <w:rPr>
          <w:rFonts w:ascii="Times New Roman"/>
          <w:b w:val="false"/>
          <w:i w:val="false"/>
          <w:color w:val="000000"/>
          <w:sz w:val="28"/>
        </w:rPr>
        <w:t>
</w:t>
      </w:r>
      <w:r>
        <w:rPr>
          <w:rFonts w:ascii="Times New Roman"/>
          <w:b w:val="false"/>
          <w:i w:val="false"/>
          <w:color w:val="000000"/>
          <w:sz w:val="28"/>
        </w:rPr>
        <w:t>
     11. Егер адам денсаулық жағдайына байланысты МӘС-ға келе алмаса, онда оны куәландыру дәрігерлік-консультациялық комиссияның қорытындысы негізінде үйде, стационарда жүргізіледі немесе оның келісімімен немесе ата-анасының, заңды өкілінің, оның ішінде 16 жасқа дейінгі баланың қамқоршысының, қорғаншысының келісімімен ерекше жағдайларда ғана ұсынылған құжаттар негізінде сырттай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12. МӘС ұсынылған құжаттарды (клиникалық-функционалдық, әлеуметтік, кәсіптік және өзге де деректерді) қарау, куәландырылатын адамды тексеру, ағза функцияларының бұзылуы және тіршілік әрекетінің, оның ішінде еңбек ету қабілетінің шектелуі дәрежесін бағалау жолымен аумақтық бөлімше бастығының және кемінде 2 бас маманның қатысуымен алқалы түрде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13. Аумақтық бөлімшелер сараптама қорытындысын медициналық айғақтамалар, негізгі ағза функциялары бұзылушылықтарының және тіршілік әрекетінің шектелуінің жіктемесі негізінде денсаулық жағдайының және тіршілік әрекетінің, оның ішінде еңбек ету қабілетінің шектелуі дәрежесінің кешенді бағаламасына қарай шығарады (1-2 қосымшалар).
</w:t>
      </w:r>
    </w:p>
    <w:p>
      <w:pPr>
        <w:spacing w:after="0"/>
        <w:ind w:left="0"/>
        <w:jc w:val="both"/>
      </w:pPr>
      <w:r>
        <w:rPr>
          <w:rFonts w:ascii="Times New Roman"/>
          <w:b w:val="false"/>
          <w:i w:val="false"/>
          <w:color w:val="000000"/>
          <w:sz w:val="28"/>
        </w:rPr>
        <w:t>
</w:t>
      </w:r>
      <w:r>
        <w:rPr>
          <w:rFonts w:ascii="Times New Roman"/>
          <w:b w:val="false"/>
          <w:i w:val="false"/>
          <w:color w:val="000000"/>
          <w:sz w:val="28"/>
        </w:rPr>
        <w:t>
     14. Ағза функцияларының бұзылуы және тіршілік әрекетінің, сондай-ақ еңбек ету қабілетінің шектелуі дәрежесіне қарай, мүгедек деп танылған адамға бірінші, екінші немесе үшінші топтағы мүгедектік, ал 16 жасқа дейінгі балаға "мүгедек бала" санаты белгіленеді. Еңбек ету қабілетін жоғалту дәрежесі пайызбен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15. Зардап шегушілердің қосымша көмек түрлеріне және арнайы жүріп-тұру құралдарына мұқтаждығы денсаулық сақтау ұйымының дәрігерлік-консультациялық комиссиясының қорытындысы негізінде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Аумақтық бөлімшелер мүгедектіктің мынадай себептерін айқындайды:
</w:t>
      </w:r>
      <w:r>
        <w:br/>
      </w:r>
      <w:r>
        <w:rPr>
          <w:rFonts w:ascii="Times New Roman"/>
          <w:b w:val="false"/>
          <w:i w:val="false"/>
          <w:color w:val="000000"/>
          <w:sz w:val="28"/>
        </w:rPr>
        <w:t>
     1) жалпы ауру;
</w:t>
      </w:r>
      <w:r>
        <w:br/>
      </w:r>
      <w:r>
        <w:rPr>
          <w:rFonts w:ascii="Times New Roman"/>
          <w:b w:val="false"/>
          <w:i w:val="false"/>
          <w:color w:val="000000"/>
          <w:sz w:val="28"/>
        </w:rPr>
        <w:t>
     2) еңбек жарақаты;
</w:t>
      </w:r>
      <w:r>
        <w:br/>
      </w:r>
      <w:r>
        <w:rPr>
          <w:rFonts w:ascii="Times New Roman"/>
          <w:b w:val="false"/>
          <w:i w:val="false"/>
          <w:color w:val="000000"/>
          <w:sz w:val="28"/>
        </w:rPr>
        <w:t>
     3) кәсіби ауру;
</w:t>
      </w:r>
      <w:r>
        <w:br/>
      </w:r>
      <w:r>
        <w:rPr>
          <w:rFonts w:ascii="Times New Roman"/>
          <w:b w:val="false"/>
          <w:i w:val="false"/>
          <w:color w:val="000000"/>
          <w:sz w:val="28"/>
        </w:rPr>
        <w:t>
     4) бала кезінен мүгедек;
</w:t>
      </w:r>
      <w:r>
        <w:br/>
      </w:r>
      <w:r>
        <w:rPr>
          <w:rFonts w:ascii="Times New Roman"/>
          <w:b w:val="false"/>
          <w:i w:val="false"/>
          <w:color w:val="000000"/>
          <w:sz w:val="28"/>
        </w:rPr>
        <w:t>
     5) әскери іс-қимылдарға қатысуына байланысты, әскери қызметін өткеру кезінде, әскери қызмет міндеттерін атқару кезінде алған, әскери қызмет міндеттерін атқарумен байланысты емес жазатайым оқиға нәтижесінде жаралану, контузия алу, жарақаттану, мертігу, ауру, егер уәкілетті орган олардың себеп-салдарын анықтаған жағдайда;
</w:t>
      </w:r>
      <w:r>
        <w:br/>
      </w:r>
      <w:r>
        <w:rPr>
          <w:rFonts w:ascii="Times New Roman"/>
          <w:b w:val="false"/>
          <w:i w:val="false"/>
          <w:color w:val="000000"/>
          <w:sz w:val="28"/>
        </w:rPr>
        <w:t>
     6) төтенше экологиялық жағдайлар, соның ішінде ядролық жарылыстар мен сынақтарды өткізу кезінде радиация әсеріне шалдығу нәтижесінде және/немесе олардың салдарынан алған жарақат, ауру, уәкілетті орган олардың себеп-салдарын анықтаған жағдайда.
</w:t>
      </w:r>
    </w:p>
    <w:p>
      <w:pPr>
        <w:spacing w:after="0"/>
        <w:ind w:left="0"/>
        <w:jc w:val="both"/>
      </w:pPr>
      <w:r>
        <w:rPr>
          <w:rFonts w:ascii="Times New Roman"/>
          <w:b w:val="false"/>
          <w:i w:val="false"/>
          <w:color w:val="000000"/>
          <w:sz w:val="28"/>
        </w:rPr>
        <w:t>
</w:t>
      </w:r>
      <w:r>
        <w:rPr>
          <w:rFonts w:ascii="Times New Roman"/>
          <w:b w:val="false"/>
          <w:i w:val="false"/>
          <w:color w:val="000000"/>
          <w:sz w:val="28"/>
        </w:rPr>
        <w:t>
     17. Мүгедектік және кәсіптік еңбек ету қабілетінен айырылу дәрежесі: 6 айға, 1, 2 жыл мерзімге немесе қайта куәландыру мерзімінсіз болып белгіленеді.
</w:t>
      </w:r>
      <w:r>
        <w:br/>
      </w:r>
      <w:r>
        <w:rPr>
          <w:rFonts w:ascii="Times New Roman"/>
          <w:b w:val="false"/>
          <w:i w:val="false"/>
          <w:color w:val="000000"/>
          <w:sz w:val="28"/>
        </w:rPr>
        <w:t>
     Жалпы еңбек ету қабілетінен айырылу дәрежесі: 6 айға, 1, 2 жылға немесе міндетті әлеуметтік сақтандыру жүйесіне қатысушысы жасы бойынша зейнетақы алуға құқық беретін жасқа толғанға дейін белгіленеді.
</w:t>
      </w:r>
      <w:r>
        <w:br/>
      </w:r>
      <w:r>
        <w:rPr>
          <w:rFonts w:ascii="Times New Roman"/>
          <w:b w:val="false"/>
          <w:i w:val="false"/>
          <w:color w:val="000000"/>
          <w:sz w:val="28"/>
        </w:rPr>
        <w:t>
     16 жасқа дейінгі балаларға "мүгедек бала" санаты бойынша мүгедектік: 6 айға, 1, 2, 5 жыл мерзімге және 16 жасқа толғанға дейін белгіленеді.
</w:t>
      </w:r>
      <w:r>
        <w:br/>
      </w:r>
      <w:r>
        <w:rPr>
          <w:rFonts w:ascii="Times New Roman"/>
          <w:b w:val="false"/>
          <w:i w:val="false"/>
          <w:color w:val="000000"/>
          <w:sz w:val="28"/>
        </w:rPr>
        <w:t>
     Мүгедектік мерзімі мен еңбек ету қабілетін жоғалту дәрежесі оңалту әлеуетіне сәйкес жеке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18. Қайта куәландыру мерзімінсіз мүгедектік:
</w:t>
      </w:r>
      <w:r>
        <w:br/>
      </w:r>
      <w:r>
        <w:rPr>
          <w:rFonts w:ascii="Times New Roman"/>
          <w:b w:val="false"/>
          <w:i w:val="false"/>
          <w:color w:val="000000"/>
          <w:sz w:val="28"/>
        </w:rPr>
        <w:t>
     1) қалпына келтірілмейтін анатомиялық (6-қосымша);
</w:t>
      </w:r>
      <w:r>
        <w:br/>
      </w:r>
      <w:r>
        <w:rPr>
          <w:rFonts w:ascii="Times New Roman"/>
          <w:b w:val="false"/>
          <w:i w:val="false"/>
          <w:color w:val="000000"/>
          <w:sz w:val="28"/>
        </w:rPr>
        <w:t>
     2) аумақтық бөлімшелер ағза функцияларында тұрақты, қалпына келтірілмейтін өзгерістер мен бұзылушылықтар болған кезде, жүргізілген оңалту іс-шаралары тиімсіз болғанда аумақтық бөлімшелер бірінші топтағы мүгедекті - кемінде 4 жыл, екінші топтағы мүгедекті - кемінде 6 жыл бақылағаннан кейін, зейнеткерлік жасындағы адамдарға - оңалту болжамы жағымсыз болған кезде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19. Міндетті әлеуметтік сақтандыру жүйесіне қатысушының жасы бойынша зейнетақы төлемдерін алуға құқық беретін жасқа толғанға дейін жалпы еңбек ету қабілетінен айырылу дәрежесі:
</w:t>
      </w:r>
      <w:r>
        <w:br/>
      </w:r>
      <w:r>
        <w:rPr>
          <w:rFonts w:ascii="Times New Roman"/>
          <w:b w:val="false"/>
          <w:i w:val="false"/>
          <w:color w:val="000000"/>
          <w:sz w:val="28"/>
        </w:rPr>
        <w:t>
     1) қалпына келтірілмейтін анатомиялық кемістіктері бар адамдарға (6-қосымша);
</w:t>
      </w:r>
      <w:r>
        <w:br/>
      </w:r>
      <w:r>
        <w:rPr>
          <w:rFonts w:ascii="Times New Roman"/>
          <w:b w:val="false"/>
          <w:i w:val="false"/>
          <w:color w:val="000000"/>
          <w:sz w:val="28"/>
        </w:rPr>
        <w:t>
     2) ағза функцияларында тұрақты, қалпына келтірілмейтін өзгерістер мен бұзылушылықтары бар, жүргізілген оңалту іс-шаралары тиімсіз болғанда аумақтық бөлімшелер жалпы еңбек ету қабілетінен айырылу дәрежесі 80-нен 100 пайызға дейінгі адамдарды кемінде 4 жыл, жалпы еңбек ету қабілетінен айырылу дәрежесі 30-дан 80 пайызға дейінгі адамдарды кемінде 6 жыл бақылағаннан кейін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20. Қайта куәландыру мерзімі көрсетілместен кәсіптік еңбек ету қабілетінен айырылу дәрежесі:
</w:t>
      </w:r>
      <w:r>
        <w:br/>
      </w:r>
      <w:r>
        <w:rPr>
          <w:rFonts w:ascii="Times New Roman"/>
          <w:b w:val="false"/>
          <w:i w:val="false"/>
          <w:color w:val="000000"/>
          <w:sz w:val="28"/>
        </w:rPr>
        <w:t>
     1) қалпына келтірілмейтін анатомиялық кемістіктері бар адамдарға (6-қосымша);
</w:t>
      </w:r>
      <w:r>
        <w:br/>
      </w:r>
      <w:r>
        <w:rPr>
          <w:rFonts w:ascii="Times New Roman"/>
          <w:b w:val="false"/>
          <w:i w:val="false"/>
          <w:color w:val="000000"/>
          <w:sz w:val="28"/>
        </w:rPr>
        <w:t>
     2) ағза функияларында тұрақты, қалпына келтірілмейтін өзгерістер мен бұзылушылықтары бар, жүргізілген оңалту іс-шаралары тиімсіз болғанда аумақтық бөлімшелер жалпы кәсіптік еңбек ету қабілетінен айырылу дәрежесі 80-нен 100 пайызға дейінгі адамдарды кемінде 4 жыл, ал кәсіптік еңбек ету қабілетінен айырылу дәрежесі 5-тен 80 пайызға дейінгі адамдарды кемінде 6 жыл бақылағаннан кейін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21. Аумақтық бөлімшенің сараптама қорытындысы куәландырылатын адамның қажетті құжаттары түскен күннен бастап 15 күннен кешіктірілмей шығарылады.
</w:t>
      </w:r>
      <w:r>
        <w:br/>
      </w:r>
      <w:r>
        <w:rPr>
          <w:rFonts w:ascii="Times New Roman"/>
          <w:b w:val="false"/>
          <w:i w:val="false"/>
          <w:color w:val="000000"/>
          <w:sz w:val="28"/>
        </w:rPr>
        <w:t>
     Сараптама қорытындысының деректері аумақтық бөлімшенің бастығы, бас мамандары қол қоятын МӘС актісіне және хаттамалар журналына енгізіледі және мөртаңбамен расталады.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21-1. Адам мүгедек болып танылған жағдайда аумақтық бөлімше куәландыру күнінен бастап 15 күн ішінде оңалтудың жеке бағдарламасын әзірлейді.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21-2. Мүгедектікті, еңбек ету қабілетін жоғалту дәрежесін анықтау күні болып адамды куәландыруға қажетті құжаттардың аумақтық бөлімшеге келіп түскен күні есептеледі.
</w:t>
      </w:r>
      <w:r>
        <w:br/>
      </w:r>
      <w:r>
        <w:rPr>
          <w:rFonts w:ascii="Times New Roman"/>
          <w:b w:val="false"/>
          <w:i w:val="false"/>
          <w:color w:val="000000"/>
          <w:sz w:val="28"/>
        </w:rPr>
        <w:t>
     Мүгедектік тобы және оны анықтау күні еңбекке жарамсыздық парағында немесе еңбекке жарамсыздық парағы берілмейтін жағдайда уақытша еңбекке жарамсыздықты куәландыратын анықтамада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21-3. Сараптама қорытындысын шығару қиын болған күрделі жағдайларда куәландырылатын адам және/немесе оның құжаттары куәландыру немесе консультациялық көмек көрсету үшін құжаттар берілген күннен кейін 3 күннің ішінде аумақтық органға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21-4. Мүгедектік және еңбек ету қабілетін жоғалту дәрежесі анықталғанда:
</w:t>
      </w:r>
      <w:r>
        <w:br/>
      </w:r>
      <w:r>
        <w:rPr>
          <w:rFonts w:ascii="Times New Roman"/>
          <w:b w:val="false"/>
          <w:i w:val="false"/>
          <w:color w:val="000000"/>
          <w:sz w:val="28"/>
        </w:rPr>
        <w:t>
     1) мүгедектік туралы анықтама;
</w:t>
      </w:r>
      <w:r>
        <w:br/>
      </w:r>
      <w:r>
        <w:rPr>
          <w:rFonts w:ascii="Times New Roman"/>
          <w:b w:val="false"/>
          <w:i w:val="false"/>
          <w:color w:val="000000"/>
          <w:sz w:val="28"/>
        </w:rPr>
        <w:t>
     2) "Мүгедекті оңалтудың жеке бағдарламасынан" көшірме;
</w:t>
      </w:r>
      <w:r>
        <w:br/>
      </w:r>
      <w:r>
        <w:rPr>
          <w:rFonts w:ascii="Times New Roman"/>
          <w:b w:val="false"/>
          <w:i w:val="false"/>
          <w:color w:val="000000"/>
          <w:sz w:val="28"/>
        </w:rPr>
        <w:t>
     3) еңбек ету қабілетін жоғалту дәрежесі туралы анықтама;
</w:t>
      </w:r>
      <w:r>
        <w:br/>
      </w:r>
      <w:r>
        <w:rPr>
          <w:rFonts w:ascii="Times New Roman"/>
          <w:b w:val="false"/>
          <w:i w:val="false"/>
          <w:color w:val="000000"/>
          <w:sz w:val="28"/>
        </w:rPr>
        <w:t>
     4) медициналық айғақтамалар болғанда қосымша көмек түрлері туралы анықтама;
</w:t>
      </w:r>
      <w:r>
        <w:br/>
      </w:r>
      <w:r>
        <w:rPr>
          <w:rFonts w:ascii="Times New Roman"/>
          <w:b w:val="false"/>
          <w:i w:val="false"/>
          <w:color w:val="000000"/>
          <w:sz w:val="28"/>
        </w:rPr>
        <w:t>
     5) медициналық айғақтамалар болғанда арнаулы жүріп-тұру құралдарына мұқтаждығы туралы анықтама.
</w:t>
      </w:r>
    </w:p>
    <w:p>
      <w:pPr>
        <w:spacing w:after="0"/>
        <w:ind w:left="0"/>
        <w:jc w:val="both"/>
      </w:pPr>
      <w:r>
        <w:rPr>
          <w:rFonts w:ascii="Times New Roman"/>
          <w:b w:val="false"/>
          <w:i w:val="false"/>
          <w:color w:val="000000"/>
          <w:sz w:val="28"/>
        </w:rPr>
        <w:t>
</w:t>
      </w:r>
      <w:r>
        <w:rPr>
          <w:rFonts w:ascii="Times New Roman"/>
          <w:b w:val="false"/>
          <w:i w:val="false"/>
          <w:color w:val="000000"/>
          <w:sz w:val="28"/>
        </w:rPr>
        <w:t>
     21-5. Мүгедектік туралы, еңбек ету қабілетін жоғалту дәрежесі туралы анықтамадан көшірме үзінділер мен өзге де құжаттар сараптама қорытындысы шығарылған күннен бастап 3 күндік мерзімде әлеуметтік және басқа да төлемдерді тағайындайтын және төлейтін, оңалту шараларын жүзеге асыратын органдарға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21-6. Медициналық-әлеуметтік сараптама жүргізген кезде сараптық, құқықтық және басқа да мәселелерді шешу үшін оларға әкімшілік шығыстарда көзделген қаражат есебінен ақы төленетін консультанттар (педиатр, психолог, заң қызметкері және басқа мамандар), сондай-ақ қажет болғанда жұмыс берушінің, сақтандыру компанияларының және өзге де ұйымдардың өкілдері тартылуы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21-7. Азаматтардың, мүгедектердің, міндетті әлеуметтік сақтандыру жүйесіне қатысушылардың құқықтарының, бостандықтары мен заңды мүдделерінің бұзылуына кінәлі лауазымды адамдар Қазақстан Республикасының заңнамасымен белгіленген тәртіппен материалдық, тәртіптік, әкімшілік және қылмыстық жауаптылықта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 Мүгедектік топтарын анықтау критерийлері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3-1-бөліммен толықтырылды - ҚР Еңбекті және халықты әлеуметтік қорғау министрінің 2004 жылғы 8 қазандағы N 228-ө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21-8. Адамды мүгедек деп тану үшін:
</w:t>
      </w:r>
      <w:r>
        <w:br/>
      </w:r>
      <w:r>
        <w:rPr>
          <w:rFonts w:ascii="Times New Roman"/>
          <w:b w:val="false"/>
          <w:i w:val="false"/>
          <w:color w:val="000000"/>
          <w:sz w:val="28"/>
        </w:rPr>
        <w:t>
     1) денсаулықтың ағза функцияларының тұрақты ауытқуы бар бұзылуы;
</w:t>
      </w:r>
      <w:r>
        <w:br/>
      </w:r>
      <w:r>
        <w:rPr>
          <w:rFonts w:ascii="Times New Roman"/>
          <w:b w:val="false"/>
          <w:i w:val="false"/>
          <w:color w:val="000000"/>
          <w:sz w:val="28"/>
        </w:rPr>
        <w:t>
     2) тіршілік әрекетінің шектелуі (адамның өзі-өзіне қызмет көрсету, өздігінен жүріп-тұру, бағдарлану, қарым-қатынас құру, мінез-құлқын бақылау, оқу немесе еңбек қызметін жүзеге асыру қабілетін немесе мүмкіндігін толық немесе ішінара жоғалтуы);
</w:t>
      </w:r>
      <w:r>
        <w:br/>
      </w:r>
      <w:r>
        <w:rPr>
          <w:rFonts w:ascii="Times New Roman"/>
          <w:b w:val="false"/>
          <w:i w:val="false"/>
          <w:color w:val="000000"/>
          <w:sz w:val="28"/>
        </w:rPr>
        <w:t>
     3) әлеуметтік қорғау шараларын жүзеге асыру қажеттігі негіз болып табылады.
</w:t>
      </w:r>
      <w:r>
        <w:br/>
      </w:r>
      <w:r>
        <w:rPr>
          <w:rFonts w:ascii="Times New Roman"/>
          <w:b w:val="false"/>
          <w:i w:val="false"/>
          <w:color w:val="000000"/>
          <w:sz w:val="28"/>
        </w:rPr>
        <w:t>
     Ағзадағы жас мөлшеріне қарай пайда болатын өзгерістер мүгедектік тобын анықтауға негіз болмайды.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21-9. Тіршілік әрекетінің төмендегі санаттары бірінің айқын білінетін шектелуіне немесе олардың ұштасуына әкеп соқтыратын аурудан, жарақаттар немесе кемістіктер салдарынан болатын ағза функцияларының тұрақты білініп немесе кенеттен бұзылуы бірінші топтағы мүгедектікті белгілеу үшін критерий болып табылады:
</w:t>
      </w:r>
      <w:r>
        <w:br/>
      </w:r>
      <w:r>
        <w:rPr>
          <w:rFonts w:ascii="Times New Roman"/>
          <w:b w:val="false"/>
          <w:i w:val="false"/>
          <w:color w:val="000000"/>
          <w:sz w:val="28"/>
        </w:rPr>
        <w:t>
     үшінші дәрежедегі өзіне өзі қызмет көрсету қабілеті;
</w:t>
      </w:r>
      <w:r>
        <w:br/>
      </w:r>
      <w:r>
        <w:rPr>
          <w:rFonts w:ascii="Times New Roman"/>
          <w:b w:val="false"/>
          <w:i w:val="false"/>
          <w:color w:val="000000"/>
          <w:sz w:val="28"/>
        </w:rPr>
        <w:t>
     үшінші дәрежедегі жүріп-тұру қабілеті;
</w:t>
      </w:r>
      <w:r>
        <w:br/>
      </w:r>
      <w:r>
        <w:rPr>
          <w:rFonts w:ascii="Times New Roman"/>
          <w:b w:val="false"/>
          <w:i w:val="false"/>
          <w:color w:val="000000"/>
          <w:sz w:val="28"/>
        </w:rPr>
        <w:t>
     үшінші дәрежедегі айналасын бағдарлау қабілеті;
</w:t>
      </w:r>
      <w:r>
        <w:br/>
      </w:r>
      <w:r>
        <w:rPr>
          <w:rFonts w:ascii="Times New Roman"/>
          <w:b w:val="false"/>
          <w:i w:val="false"/>
          <w:color w:val="000000"/>
          <w:sz w:val="28"/>
        </w:rPr>
        <w:t>
     үшінші дәрежедегі қарым-қатынас жасау қабілеті;
</w:t>
      </w:r>
      <w:r>
        <w:br/>
      </w:r>
      <w:r>
        <w:rPr>
          <w:rFonts w:ascii="Times New Roman"/>
          <w:b w:val="false"/>
          <w:i w:val="false"/>
          <w:color w:val="000000"/>
          <w:sz w:val="28"/>
        </w:rPr>
        <w:t>
     үшінші дәрежедегі өзінің мінез-құлқын бақылау қабілеті. 
</w:t>
      </w:r>
    </w:p>
    <w:p>
      <w:pPr>
        <w:spacing w:after="0"/>
        <w:ind w:left="0"/>
        <w:jc w:val="both"/>
      </w:pPr>
      <w:r>
        <w:rPr>
          <w:rFonts w:ascii="Times New Roman"/>
          <w:b w:val="false"/>
          <w:i w:val="false"/>
          <w:color w:val="000000"/>
          <w:sz w:val="28"/>
        </w:rPr>
        <w:t>
</w:t>
      </w:r>
      <w:r>
        <w:rPr>
          <w:rFonts w:ascii="Times New Roman"/>
          <w:b w:val="false"/>
          <w:i w:val="false"/>
          <w:color w:val="000000"/>
          <w:sz w:val="28"/>
        </w:rPr>
        <w:t>
     21-10. Тіршілік ету әрекетінің төмендегі санаттарының бірінің білінетін шектелуіне немесе олардың ұштасуына әкеп соқтыратын аурудан, жарақаттар немесе кемшіндіктер салдарынан болатын ағза функцияларының тұрақты білініп бұзылуы екінші топтағы мүгедектікті белгілеу үшін критерий болып табылады:
</w:t>
      </w:r>
      <w:r>
        <w:br/>
      </w:r>
      <w:r>
        <w:rPr>
          <w:rFonts w:ascii="Times New Roman"/>
          <w:b w:val="false"/>
          <w:i w:val="false"/>
          <w:color w:val="000000"/>
          <w:sz w:val="28"/>
        </w:rPr>
        <w:t>
     екінші дәрежедегі өзіне өзі қызмет көрсету қабілеті;
</w:t>
      </w:r>
      <w:r>
        <w:br/>
      </w:r>
      <w:r>
        <w:rPr>
          <w:rFonts w:ascii="Times New Roman"/>
          <w:b w:val="false"/>
          <w:i w:val="false"/>
          <w:color w:val="000000"/>
          <w:sz w:val="28"/>
        </w:rPr>
        <w:t>
     екінші дәрежедегі жүріп-тұру қабілеті;
</w:t>
      </w:r>
      <w:r>
        <w:br/>
      </w:r>
      <w:r>
        <w:rPr>
          <w:rFonts w:ascii="Times New Roman"/>
          <w:b w:val="false"/>
          <w:i w:val="false"/>
          <w:color w:val="000000"/>
          <w:sz w:val="28"/>
        </w:rPr>
        <w:t>
     екінші, үшінші дәрежедегі еңбек қызметіне (еңбек етуге қабілеті);
</w:t>
      </w:r>
      <w:r>
        <w:br/>
      </w:r>
      <w:r>
        <w:rPr>
          <w:rFonts w:ascii="Times New Roman"/>
          <w:b w:val="false"/>
          <w:i w:val="false"/>
          <w:color w:val="000000"/>
          <w:sz w:val="28"/>
        </w:rPr>
        <w:t>
     екінші, үшінші дәрежедегі оқуға қабілеті;
</w:t>
      </w:r>
      <w:r>
        <w:br/>
      </w:r>
      <w:r>
        <w:rPr>
          <w:rFonts w:ascii="Times New Roman"/>
          <w:b w:val="false"/>
          <w:i w:val="false"/>
          <w:color w:val="000000"/>
          <w:sz w:val="28"/>
        </w:rPr>
        <w:t>
     екінші дәрежедегі айналасын бағдарлау қабілеті;
</w:t>
      </w:r>
      <w:r>
        <w:br/>
      </w:r>
      <w:r>
        <w:rPr>
          <w:rFonts w:ascii="Times New Roman"/>
          <w:b w:val="false"/>
          <w:i w:val="false"/>
          <w:color w:val="000000"/>
          <w:sz w:val="28"/>
        </w:rPr>
        <w:t>
     екінші дәрежедегі қарым-қатынас жасау қабілеті;
</w:t>
      </w:r>
      <w:r>
        <w:br/>
      </w:r>
      <w:r>
        <w:rPr>
          <w:rFonts w:ascii="Times New Roman"/>
          <w:b w:val="false"/>
          <w:i w:val="false"/>
          <w:color w:val="000000"/>
          <w:sz w:val="28"/>
        </w:rPr>
        <w:t>
     екінші дәрежедегі өзінің мінез-құлқын бақылау қабілеті.
</w:t>
      </w:r>
    </w:p>
    <w:p>
      <w:pPr>
        <w:spacing w:after="0"/>
        <w:ind w:left="0"/>
        <w:jc w:val="both"/>
      </w:pPr>
      <w:r>
        <w:rPr>
          <w:rFonts w:ascii="Times New Roman"/>
          <w:b w:val="false"/>
          <w:i w:val="false"/>
          <w:color w:val="000000"/>
          <w:sz w:val="28"/>
        </w:rPr>
        <w:t>
</w:t>
      </w:r>
      <w:r>
        <w:rPr>
          <w:rFonts w:ascii="Times New Roman"/>
          <w:b w:val="false"/>
          <w:i w:val="false"/>
          <w:color w:val="000000"/>
          <w:sz w:val="28"/>
        </w:rPr>
        <w:t>
     21-11. Тіршілік ету әрекетінің төмендегі санаттарының бірінің шамалы білінетін шектелуіне немесе олардың ұштасуына әкеп соқтыратын аурудан, жарақаттар немесе кемістіктер салдарынан болатын ағза функцияларының шамалы бұзылуы үшінші топтағы мүгедектікті белгілеу үшін критерий болып табылады:
</w:t>
      </w:r>
      <w:r>
        <w:br/>
      </w:r>
      <w:r>
        <w:rPr>
          <w:rFonts w:ascii="Times New Roman"/>
          <w:b w:val="false"/>
          <w:i w:val="false"/>
          <w:color w:val="000000"/>
          <w:sz w:val="28"/>
        </w:rPr>
        <w:t>
     бірінші дәрежедегі өзіне өзі қызмет көрсету қабілеті;
</w:t>
      </w:r>
      <w:r>
        <w:br/>
      </w:r>
      <w:r>
        <w:rPr>
          <w:rFonts w:ascii="Times New Roman"/>
          <w:b w:val="false"/>
          <w:i w:val="false"/>
          <w:color w:val="000000"/>
          <w:sz w:val="28"/>
        </w:rPr>
        <w:t>
     бірінші дәрежедегі жүріп-тұру қабілеті;
</w:t>
      </w:r>
      <w:r>
        <w:br/>
      </w:r>
      <w:r>
        <w:rPr>
          <w:rFonts w:ascii="Times New Roman"/>
          <w:b w:val="false"/>
          <w:i w:val="false"/>
          <w:color w:val="000000"/>
          <w:sz w:val="28"/>
        </w:rPr>
        <w:t>
     бірінші дәрежедегі еңбек қызметіне (еңбек етуге қабілеті);
</w:t>
      </w:r>
      <w:r>
        <w:br/>
      </w:r>
      <w:r>
        <w:rPr>
          <w:rFonts w:ascii="Times New Roman"/>
          <w:b w:val="false"/>
          <w:i w:val="false"/>
          <w:color w:val="000000"/>
          <w:sz w:val="28"/>
        </w:rPr>
        <w:t>
     бірінші дәрежедегі оқуға қабілеті;
</w:t>
      </w:r>
      <w:r>
        <w:br/>
      </w:r>
      <w:r>
        <w:rPr>
          <w:rFonts w:ascii="Times New Roman"/>
          <w:b w:val="false"/>
          <w:i w:val="false"/>
          <w:color w:val="000000"/>
          <w:sz w:val="28"/>
        </w:rPr>
        <w:t>
     бірінші дәрежедегі айналасын бағдарлау қабілеті;
</w:t>
      </w:r>
      <w:r>
        <w:br/>
      </w:r>
      <w:r>
        <w:rPr>
          <w:rFonts w:ascii="Times New Roman"/>
          <w:b w:val="false"/>
          <w:i w:val="false"/>
          <w:color w:val="000000"/>
          <w:sz w:val="28"/>
        </w:rPr>
        <w:t>
     бірінші дәрежедегі қарым-қатынас жасау қабілеті;
</w:t>
      </w:r>
      <w:r>
        <w:br/>
      </w:r>
      <w:r>
        <w:rPr>
          <w:rFonts w:ascii="Times New Roman"/>
          <w:b w:val="false"/>
          <w:i w:val="false"/>
          <w:color w:val="000000"/>
          <w:sz w:val="28"/>
        </w:rPr>
        <w:t>
     бірінші дәрежедегі өзінің мінез-құлқын бақылау қабілеті.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 Міндетті әлеуметтік сақтандыру жүйесіне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қатысушының жалпы еңбек ету қабылетін жоғалту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дәрежесін анықтау критерийлері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3-2-бөліммен толықтырылды - ҚР Еңбекті және халықты әлеуметтік қорғау министрінің 2004 жылғы 8 қазандағы N 228-ө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21-12. Жалпы еңбек ету қабілетін жоғалту дәрежесі (бұдан әрі - ЖЕҚЖ) міндетті әлеуметтік сақтандыру жүйесінің қатысушысына еңбек ету қабілетін жоғалтуына әкеп соққан оқиға (әлеуметтік қатер) орын алғанда анықталады.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21-13. Жалпы еңбек ету қабілетінен айырылу жағдайы орын алғанда міндетті әлеуметтік сақтандыру жүйесінің қатысушысына ЖЕҚЖ дәрежесі 30-дан 100 пайызға дейін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21-14. Міндетті әлеуметтік сақтандыру жүйесінің қатысушысына ЖЕЖ еңбек ету қабілетінің шектелуіне әкеп соққан ағза функцияларының бұзылу дәрежесіне қарай (2-қосымша) мынадай жағдайларда:
</w:t>
      </w:r>
      <w:r>
        <w:br/>
      </w:r>
      <w:r>
        <w:rPr>
          <w:rFonts w:ascii="Times New Roman"/>
          <w:b w:val="false"/>
          <w:i w:val="false"/>
          <w:color w:val="000000"/>
          <w:sz w:val="28"/>
        </w:rPr>
        <w:t>
     1) ағза функциялары еңбек ету қабілетінің шамалы білінетін тұрақты шектелуіне әкеп соғатындай тұрақты бұзылғанда 30-дан 60 пайызға дейін;
</w:t>
      </w:r>
      <w:r>
        <w:br/>
      </w:r>
      <w:r>
        <w:rPr>
          <w:rFonts w:ascii="Times New Roman"/>
          <w:b w:val="false"/>
          <w:i w:val="false"/>
          <w:color w:val="000000"/>
          <w:sz w:val="28"/>
        </w:rPr>
        <w:t>
     2) ағза функциялары еңбек ету қабілетінің білініп шектелуіне әкеп соғатындай тұрақты бұзылғанда 60-тан 80 пайызға дейін;
</w:t>
      </w:r>
      <w:r>
        <w:br/>
      </w:r>
      <w:r>
        <w:rPr>
          <w:rFonts w:ascii="Times New Roman"/>
          <w:b w:val="false"/>
          <w:i w:val="false"/>
          <w:color w:val="000000"/>
          <w:sz w:val="28"/>
        </w:rPr>
        <w:t>
     3) ағза функциялары еңбек ету қабілетінің қатты білініп шектелуіне немесе оны жоғалтуға әкеп соғып әжептәуір немесе күрт білініп тұрақты бұзылғанда 80-нен 100 (қоса санағанда) пайызға дейін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21-15. Міндетті әлеуметтік сақтандыру жүйесіне қатысушының куәландыруға уақытында өтініш жасамаған жағдайда, ЖЕҚЖ  оның куәландыру сәтіндегі денсаулық жағдайына қарай, өткізіп алған, бірақ 3 жылдан аспайтын уақытты есепке ала отырып белгіленеді. Бұл ретте, міндетті әлеуметтік сақтандыру жүйесі қатысушысының ЖЕҚЖ белгілеу мерзіміндегі денсаулық жағдайын сипаттайтын денсаулық сақтау мекемелерінің деректері ескеріледі.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 Еңбек (қызмет) міндеттерін атқарумен байланысты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жарақат алған, кәсіби ауруға шалдыққан,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 денсаулығына өзге де зақым келген адамдардың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кәсіптік еңбек ету қабілетін жоғалту дәрежесін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анықтау критерийлері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3-3-бөліммен толықтырылды - ҚР Еңбекті және халықты әлеуметтік қорғау министрінің 2004 жылғы 8 қазандағы N 228-ө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21-16. Еңбек (қызметтік) міндеттерін атқарумен байланысты жарақат алған, кәсіби ауруға шалдыққан, не денсаулығына өзге де зақым келген адамдардың (бұдан әрі - зардап шегуші) кәсіптік еңбек ету қабілетін жоғалту дәрежесі (КЕҚЖ).
</w:t>
      </w:r>
    </w:p>
    <w:p>
      <w:pPr>
        <w:spacing w:after="0"/>
        <w:ind w:left="0"/>
        <w:jc w:val="both"/>
      </w:pPr>
      <w:r>
        <w:rPr>
          <w:rFonts w:ascii="Times New Roman"/>
          <w:b w:val="false"/>
          <w:i w:val="false"/>
          <w:color w:val="000000"/>
          <w:sz w:val="28"/>
        </w:rPr>
        <w:t>
</w:t>
      </w:r>
      <w:r>
        <w:rPr>
          <w:rFonts w:ascii="Times New Roman"/>
          <w:b w:val="false"/>
          <w:i w:val="false"/>
          <w:color w:val="000000"/>
          <w:sz w:val="28"/>
        </w:rPr>
        <w:t>
     21-17. Н-1 нысандағы актімен расталған кәсіптік еңбек ету қабілетін жоғалту орын алғанда, еңбек (қызметтік) міндеттерін атқарумен байланысты жарақат алған, кәсіби ауруға шалдыққан, не денсаулығына өзге де зақым келген адамға КЕҚЖ 5-тен 100 пайызға дейін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21-18. Зардап шегушіге еңбек ету қабілетін жоғалтуға әкеп соққан ағза функцияларының бұзылу дәрежесі бойынша (2-қосымша) КЕҚЖ төмендегідей жағдайларда белгіленеді:
</w:t>
      </w:r>
      <w:r>
        <w:br/>
      </w:r>
      <w:r>
        <w:rPr>
          <w:rFonts w:ascii="Times New Roman"/>
          <w:b w:val="false"/>
          <w:i w:val="false"/>
          <w:color w:val="000000"/>
          <w:sz w:val="28"/>
        </w:rPr>
        <w:t>
     1) егер зардап шегуші өзінің кәсіби қызметін біліктілігінің біркелкі немесе шамалы төмендеуімен, не атқаратын жұмысы ауқымының шамалы азайтылуымен, немесе кәсіптік қызметін орындау бұрынғыдан көп күш қажет ететін болса, кәсіптік еңбек ету қабілетін жоғалту дәрежесі 5-тен 30 пайызға дейін белгіленеді;
</w:t>
      </w:r>
      <w:r>
        <w:br/>
      </w:r>
      <w:r>
        <w:rPr>
          <w:rFonts w:ascii="Times New Roman"/>
          <w:b w:val="false"/>
          <w:i w:val="false"/>
          <w:color w:val="000000"/>
          <w:sz w:val="28"/>
        </w:rPr>
        <w:t>
     2) егер зардап шегуші өндірістегі жазатайым оқиға және кәсіби ауру салдарынан өз кәсібі бойынша жұмысты әдеттегі өндірістік жағдайларда біліктілігінің айқын төмендеуімен не атқаратын жұмыс ауқымының әжептәуір азаюымен атқара алса немесе өзінің кәсіби қызметін ағза функцияларының біркелкі бұзушылықтары салдарынан жалғастыру қабілетінен айрылған, бірақ біліктілігі едәуір төмен кәсіби қызметін әдеттегі өндірістік жағдайларда орындаған жағдайда кәсіптік еңбек ету қабілетін жоғалту дәрежесі 30-дан 60 пайызға дейін белгіленеді;
</w:t>
      </w:r>
      <w:r>
        <w:br/>
      </w:r>
      <w:r>
        <w:rPr>
          <w:rFonts w:ascii="Times New Roman"/>
          <w:b w:val="false"/>
          <w:i w:val="false"/>
          <w:color w:val="000000"/>
          <w:sz w:val="28"/>
        </w:rPr>
        <w:t>
     3) егер зардап шегуші өз кәсіби қызметін ағза функцияларының айқын бұзылуымен тек арнайы жасалған жағдайларда атқара алса, еңбек ету қабілетін жоғалту дәрежесі 60-тан 90 пайызға дейін белгіленеді;
</w:t>
      </w:r>
      <w:r>
        <w:br/>
      </w:r>
      <w:r>
        <w:rPr>
          <w:rFonts w:ascii="Times New Roman"/>
          <w:b w:val="false"/>
          <w:i w:val="false"/>
          <w:color w:val="000000"/>
          <w:sz w:val="28"/>
        </w:rPr>
        <w:t>
     4) егер кез келген кәсіптік қызмет түрін арнайы жағдайларда да атқаруға нақты қарсы айғақтамалары болып, зардап шегуші ағза функцияларының айқын бұзушылықтары салдарынан кәсіби еңбек ету қабілетін толық жоғалтқан жағдайда, оған кәсіптік еңбек ету қабілетін жоғалту дәрежесі 100 пайыз болып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21-19. Егер зардап шегушінің бірнеше кәсібі болса, КЕҚЖ оны атқару кезінде денсаулығына зақым келтірілген кәсіпке сәйкес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21-20. Егер еңбек (қызметтік) міндеттерін атқарумен байланысты алған жарақат не денсаулығына келтірілген өзге де зақым зардап шегушінің бұрыннан бар ауруының ағымын нашарлатып жіберген жағдайда, КЕҚЖ ағза функциялары бұзылуының және еңбек ету қабілетінің шектелуінің білінуі дәрежесіне сәйкес келетін көлем шамасында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21-21. Бір немесе әртүрлі жұмыс берушіде алған жарақат немесе денсаулығының өзге де зақымдануы салдары кезінде КЕҚЖ ағза функцияларының айқын бұзушылықтары мен еңбек ету қабілетінің шектелу дәрежесіне сәйкес келетін көлем шегінде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21-22. Зардап шегуші куәландыруға уақытында келмеген кезде, КЕҚЖ куәландыру сәтіндегі оның денсаулық жағдайына қарай, өткізіп алған, бірақ 3 жылдан аспайтын уақытын есепке ала отырып белгіленеді. Бұл ретте, міндетті әлеуметтік сақтандыру жүйесіне қатысушының КЕҚЖ белгілеу мерзіміндегі денсаулық жағдайын сипаттайтын денсаулық сақтау мекемелерінің деректері есепке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Қайта куәландыру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4-бөлімнің атауы өзгертіліп, жаңа редакцияда жазылды - ҚР Еңбекті және халықты әлеуметтік қорғау министрінің 2004 жылғы 8 қазандағы N 228-ө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22. Мүгедектерді және еңбек ету қабілетін жоғалтқан адамдарды қайта куәландыру қорытындысының мерзімі аяқталысымен денсаулық сақтау ұйымының жолдамасы (088/у нысаны) бойынша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22-1. Мүгедектерді және еңбек ету қабілетін жоғалтқан адамдарды, сондай-ақ, оларға мүгедектік немесе еңбек ету қабілетін жоғалту қайта куәландыру мерзімінсіз немесе жасы бойынша зейнетақы төлемдерін алуға құқық беретін жасқа толғанға дейін белгіленген адамдарды мерзімнен бұрын куәландыру денсаулық сақтау ұйымының жолдамасы бойынша мынадай жағдайларда:
</w:t>
      </w:r>
      <w:r>
        <w:br/>
      </w:r>
      <w:r>
        <w:rPr>
          <w:rFonts w:ascii="Times New Roman"/>
          <w:b w:val="false"/>
          <w:i w:val="false"/>
          <w:color w:val="000000"/>
          <w:sz w:val="28"/>
        </w:rPr>
        <w:t>
     денсаулығында өзгеріс пайда болғанда, ауруының (жарақат) себебі өзгергенде;
</w:t>
      </w:r>
      <w:r>
        <w:br/>
      </w:r>
      <w:r>
        <w:rPr>
          <w:rFonts w:ascii="Times New Roman"/>
          <w:b w:val="false"/>
          <w:i w:val="false"/>
          <w:color w:val="000000"/>
          <w:sz w:val="28"/>
        </w:rPr>
        <w:t>
     куәландырылатын адамның өтініші негізінде, бірақ белгіленген мерзімнің аяқталуына екі ай қалғанда;
</w:t>
      </w:r>
      <w:r>
        <w:br/>
      </w:r>
      <w:r>
        <w:rPr>
          <w:rFonts w:ascii="Times New Roman"/>
          <w:b w:val="false"/>
          <w:i w:val="false"/>
          <w:color w:val="000000"/>
          <w:sz w:val="28"/>
        </w:rPr>
        <w:t>
     аумақтық бөлімшенің қорытындысына шағым жасалғанда;
</w:t>
      </w:r>
      <w:r>
        <w:br/>
      </w:r>
      <w:r>
        <w:rPr>
          <w:rFonts w:ascii="Times New Roman"/>
          <w:b w:val="false"/>
          <w:i w:val="false"/>
          <w:color w:val="000000"/>
          <w:sz w:val="28"/>
        </w:rPr>
        <w:t>
     аумақтық бөлімше шешімінің дұрыстығына бақылау жүргізу кезінде;
</w:t>
      </w:r>
      <w:r>
        <w:br/>
      </w:r>
      <w:r>
        <w:rPr>
          <w:rFonts w:ascii="Times New Roman"/>
          <w:b w:val="false"/>
          <w:i w:val="false"/>
          <w:color w:val="000000"/>
          <w:sz w:val="28"/>
        </w:rPr>
        <w:t>
     жалған құжаттардың берілуі, сараптама қорытындысын негізсіз шығару фактілері анықталғанда жүргізіледі.
</w:t>
      </w:r>
      <w:r>
        <w:br/>
      </w:r>
      <w:r>
        <w:rPr>
          <w:rFonts w:ascii="Times New Roman"/>
          <w:b w:val="false"/>
          <w:i w:val="false"/>
          <w:color w:val="000000"/>
          <w:sz w:val="28"/>
        </w:rPr>
        <w:t>
     Аумақтық бөлімшенің сараптамалық шешімінің куәландыру сәтінен бастап бір ай өтпестен өзгертілген жағдайда, жаңа қорытынды мүгедектікті, еңбек ету қабілетін жоғалтуын анықтау сәтінен, ал бір ай өткен соң - қайта куәландыру сәтінен бастап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Аумақтық бөлiмшенiң сараптық қорытындысына шағымдану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23. Аумақтық бөлiмшенiң сараптық қорытындысына азамат немесе оның заңды өкiлi Қазақстан Республикасының заңнамасында белгiленген тәртiппен сотқа шағым жасай алады.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Еңбек және халықты      
</w:t>
      </w:r>
      <w:r>
        <w:br/>
      </w:r>
      <w:r>
        <w:rPr>
          <w:rFonts w:ascii="Times New Roman"/>
          <w:b w:val="false"/>
          <w:i w:val="false"/>
          <w:color w:val="000000"/>
          <w:sz w:val="28"/>
        </w:rPr>
        <w:t>
әлеуметтiк қорғау       
</w:t>
      </w:r>
      <w:r>
        <w:br/>
      </w:r>
      <w:r>
        <w:rPr>
          <w:rFonts w:ascii="Times New Roman"/>
          <w:b w:val="false"/>
          <w:i w:val="false"/>
          <w:color w:val="000000"/>
          <w:sz w:val="28"/>
        </w:rPr>
        <w:t>
Министрi мiндетiн атқарушының
</w:t>
      </w:r>
      <w:r>
        <w:br/>
      </w:r>
      <w:r>
        <w:rPr>
          <w:rFonts w:ascii="Times New Roman"/>
          <w:b w:val="false"/>
          <w:i w:val="false"/>
          <w:color w:val="000000"/>
          <w:sz w:val="28"/>
        </w:rPr>
        <w:t>
2002 жылғы 1 тамыздағы    
</w:t>
      </w:r>
      <w:r>
        <w:br/>
      </w:r>
      <w:r>
        <w:rPr>
          <w:rFonts w:ascii="Times New Roman"/>
          <w:b w:val="false"/>
          <w:i w:val="false"/>
          <w:color w:val="000000"/>
          <w:sz w:val="28"/>
        </w:rPr>
        <w:t>
N 174-ө бұйрығымен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Мүгедектiктi куәландырудың,
</w:t>
      </w:r>
      <w:r>
        <w:br/>
      </w:r>
      <w:r>
        <w:rPr>
          <w:rFonts w:ascii="Times New Roman"/>
          <w:b w:val="false"/>
          <w:i w:val="false"/>
          <w:color w:val="000000"/>
          <w:sz w:val="28"/>
        </w:rPr>
        <w:t>
оның себептерiн, топтарын   
</w:t>
      </w:r>
      <w:r>
        <w:br/>
      </w:r>
      <w:r>
        <w:rPr>
          <w:rFonts w:ascii="Times New Roman"/>
          <w:b w:val="false"/>
          <w:i w:val="false"/>
          <w:color w:val="000000"/>
          <w:sz w:val="28"/>
        </w:rPr>
        <w:t>
және еңбекке қабiлетiн жоғалту
</w:t>
      </w:r>
      <w:r>
        <w:br/>
      </w:r>
      <w:r>
        <w:rPr>
          <w:rFonts w:ascii="Times New Roman"/>
          <w:b w:val="false"/>
          <w:i w:val="false"/>
          <w:color w:val="000000"/>
          <w:sz w:val="28"/>
        </w:rPr>
        <w:t>
дәрежесiн анықтаудың ережесiне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Баланы 16 жасқа дейiн мүгедек ден танитын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медициналық айғақтамалар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 6 айға, 1 немесе 2 жылға дейiн мүгедектiк белгiленетiн функционалдық өзгерiстер мен патологиялық күй:
</w:t>
      </w:r>
      <w:r>
        <w:br/>
      </w:r>
      <w:r>
        <w:rPr>
          <w:rFonts w:ascii="Times New Roman"/>
          <w:b w:val="false"/>
          <w:i w:val="false"/>
          <w:color w:val="000000"/>
          <w:sz w:val="28"/>
        </w:rPr>
        <w:t>
     1) операциядан кейiнгi кезеңде ұзақ мерзiмде қалпына келтiру және оңалту (6 айдан аса) iс-шараларын талап ететiн күй;
</w:t>
      </w:r>
      <w:r>
        <w:br/>
      </w:r>
      <w:r>
        <w:rPr>
          <w:rFonts w:ascii="Times New Roman"/>
          <w:b w:val="false"/>
          <w:i w:val="false"/>
          <w:color w:val="000000"/>
          <w:sz w:val="28"/>
        </w:rPr>
        <w:t>
     2) бүйрек функциясының айқын бiлiнетiн тұрақты бұзылуы, бүйрек тiнiндегi патологиялық процесс белсендiлiгiнiң жоғарғы дәрежесi;
</w:t>
      </w:r>
      <w:r>
        <w:br/>
      </w:r>
      <w:r>
        <w:rPr>
          <w:rFonts w:ascii="Times New Roman"/>
          <w:b w:val="false"/>
          <w:i w:val="false"/>
          <w:color w:val="000000"/>
          <w:sz w:val="28"/>
        </w:rPr>
        <w:t>
     3) ұзақтығы 2 айдан асатын гемаррогиялық васкулит кезiнде пайда болатын патологиялық жағдай (екi және одан көп синдромдардың қосарлануы);
</w:t>
      </w:r>
      <w:r>
        <w:br/>
      </w:r>
      <w:r>
        <w:rPr>
          <w:rFonts w:ascii="Times New Roman"/>
          <w:b w:val="false"/>
          <w:i w:val="false"/>
          <w:color w:val="000000"/>
          <w:sz w:val="28"/>
        </w:rPr>
        <w:t>
     4) процестiң 3 айдан асатын жоғары белсендiлiктегi дәнекер болатын тiннiң диффуздық зақымдануынан туындаған патологиялық күйі;
</w:t>
      </w:r>
      <w:r>
        <w:br/>
      </w:r>
      <w:r>
        <w:rPr>
          <w:rFonts w:ascii="Times New Roman"/>
          <w:b w:val="false"/>
          <w:i w:val="false"/>
          <w:color w:val="000000"/>
          <w:sz w:val="28"/>
        </w:rPr>
        <w:t>
     5) баланың ұзақ терапевтикалық түзеудi талап ететiн өмiршеңдiк көрсеткiштерi бойынша (зат алмасу, иммундық, қан тамырларының зақымдануы, қан формуласының өзгеруi және т.б.) қолданылған әсерi күштi препараттарды ұзақ (3 айдан аса) уақыт пайдалаудан туындаған патологиялық жағдайы;
</w:t>
      </w:r>
      <w:r>
        <w:br/>
      </w:r>
      <w:r>
        <w:rPr>
          <w:rFonts w:ascii="Times New Roman"/>
          <w:b w:val="false"/>
          <w:i w:val="false"/>
          <w:color w:val="000000"/>
          <w:sz w:val="28"/>
        </w:rPr>
        <w:t>
     6) орта дәрежедегi қант диабетi;
</w:t>
      </w:r>
      <w:r>
        <w:br/>
      </w:r>
      <w:r>
        <w:rPr>
          <w:rFonts w:ascii="Times New Roman"/>
          <w:b w:val="false"/>
          <w:i w:val="false"/>
          <w:color w:val="000000"/>
          <w:sz w:val="28"/>
        </w:rPr>
        <w:t>
     7) коагулопатия және тромбоцитопатияға байланысты жатырдан дисфункциялық қан кетуi;
</w:t>
      </w:r>
      <w:r>
        <w:br/>
      </w:r>
      <w:r>
        <w:rPr>
          <w:rFonts w:ascii="Times New Roman"/>
          <w:b w:val="false"/>
          <w:i w:val="false"/>
          <w:color w:val="000000"/>
          <w:sz w:val="28"/>
        </w:rPr>
        <w:t>
     8) тұрақты әлеуметтiк дезадаптацияға соқтыратын орталық жүйке жүйесiнiң туа бiткен немесе пайда болған резидуалдық-органикалық зақымдануы;
</w:t>
      </w:r>
      <w:r>
        <w:br/>
      </w:r>
      <w:r>
        <w:rPr>
          <w:rFonts w:ascii="Times New Roman"/>
          <w:b w:val="false"/>
          <w:i w:val="false"/>
          <w:color w:val="000000"/>
          <w:sz w:val="28"/>
        </w:rPr>
        <w:t>
     9) бас сүйегiнiң-миының жарақаттануынан, нейроинфекциядан кейiн пайда болатын психикалық, қозғалыс, сөйлеу қабiлеттерiнiң біркелкі айқын бұзылуы;
</w:t>
      </w:r>
      <w:r>
        <w:br/>
      </w:r>
      <w:r>
        <w:rPr>
          <w:rFonts w:ascii="Times New Roman"/>
          <w:b w:val="false"/>
          <w:i w:val="false"/>
          <w:color w:val="000000"/>
          <w:sz w:val="28"/>
        </w:rPr>
        <w:t>
     10) сөзiнiң, көруiнiң, естуiнiң немесе оларсыз жүрiс-тұрысының біркелкі айқын бiлiнетiн бұзылуы (аяқтың, қолдың немесе бірнешеуі, шала сал болуы, плегиялары, тұрақты гиперкинездер, қозғалыс үйлесімінің бұзылуы және т.б.);
</w:t>
      </w:r>
      <w:r>
        <w:br/>
      </w:r>
      <w:r>
        <w:rPr>
          <w:rFonts w:ascii="Times New Roman"/>
          <w:b w:val="false"/>
          <w:i w:val="false"/>
          <w:color w:val="000000"/>
          <w:sz w:val="28"/>
        </w:rPr>
        <w:t>
     11) сөйлеу қабiлетiнiң тұрақты бұзылуы (аллалия, афазияның түзеуге келмейтiн түрi), дизартрия мен кекештенудiң ауыр дәрежесi;
</w:t>
      </w:r>
      <w:r>
        <w:br/>
      </w:r>
      <w:r>
        <w:rPr>
          <w:rFonts w:ascii="Times New Roman"/>
          <w:b w:val="false"/>
          <w:i w:val="false"/>
          <w:color w:val="000000"/>
          <w:sz w:val="28"/>
        </w:rPr>
        <w:t>
     12) тұрақты әлеуметтiк дезадаптацияға әкелетiн мiнез-құлқының патологиясы, эмоционалдық-жiгер аясының бұзылуы;
</w:t>
      </w:r>
      <w:r>
        <w:br/>
      </w:r>
      <w:r>
        <w:rPr>
          <w:rFonts w:ascii="Times New Roman"/>
          <w:b w:val="false"/>
          <w:i w:val="false"/>
          <w:color w:val="000000"/>
          <w:sz w:val="28"/>
        </w:rPr>
        <w:t>
     13) тұрақты терапевтикалық резистенттiк эпилептиформалық жағдайлар (айына 1 және одан да көп ұстамасы болатын), жиі болатын шағын және тырыспасыз болатын ұстамалар (аптасына 2-3 рет);
</w:t>
      </w:r>
      <w:r>
        <w:br/>
      </w:r>
      <w:r>
        <w:rPr>
          <w:rFonts w:ascii="Times New Roman"/>
          <w:b w:val="false"/>
          <w:i w:val="false"/>
          <w:color w:val="000000"/>
          <w:sz w:val="28"/>
        </w:rPr>
        <w:t>
     14) ұзақтығы 6 айға және одан да ұзаққа созылатын созылмалы психопатиялық жағдай;
</w:t>
      </w:r>
      <w:r>
        <w:br/>
      </w:r>
      <w:r>
        <w:rPr>
          <w:rFonts w:ascii="Times New Roman"/>
          <w:b w:val="false"/>
          <w:i w:val="false"/>
          <w:color w:val="000000"/>
          <w:sz w:val="28"/>
        </w:rPr>
        <w:t>
     15) есту, көру, сөйлеу қабiлеттерiнiң, жүрiп-түру аппаратының, басқа органдар немесе жүйелер функцияларының айқын бұзылуымен және мiнез-құлқының патологиялық түрiмен қоса болатын ақыл-ой кемiстiгi;
</w:t>
      </w:r>
      <w:r>
        <w:br/>
      </w:r>
      <w:r>
        <w:rPr>
          <w:rFonts w:ascii="Times New Roman"/>
          <w:b w:val="false"/>
          <w:i w:val="false"/>
          <w:color w:val="000000"/>
          <w:sz w:val="28"/>
        </w:rPr>
        <w:t>
     16) 4 дәрежедегi май басу;
</w:t>
      </w:r>
      <w:r>
        <w:br/>
      </w:r>
      <w:r>
        <w:rPr>
          <w:rFonts w:ascii="Times New Roman"/>
          <w:b w:val="false"/>
          <w:i w:val="false"/>
          <w:color w:val="000000"/>
          <w:sz w:val="28"/>
        </w:rPr>
        <w:t>
     17) көбірек көретін көздің көру қабілеттілігінің (түзетуге болатын) 0,2 дейін төмендеп кетуі немесе көбірек көретін көздің көру аумағы бір нүктеден барлық бағыттарда 25 градусқа дейін тарылуы;
</w:t>
      </w:r>
      <w:r>
        <w:br/>
      </w:r>
      <w:r>
        <w:rPr>
          <w:rFonts w:ascii="Times New Roman"/>
          <w:b w:val="false"/>
          <w:i w:val="false"/>
          <w:color w:val="000000"/>
          <w:sz w:val="28"/>
        </w:rPr>
        <w:t>
     18) 3-4 дәрежедегi кереңділік;
</w:t>
      </w:r>
      <w:r>
        <w:br/>
      </w:r>
      <w:r>
        <w:rPr>
          <w:rFonts w:ascii="Times New Roman"/>
          <w:b w:val="false"/>
          <w:i w:val="false"/>
          <w:color w:val="000000"/>
          <w:sz w:val="28"/>
        </w:rPr>
        <w:t>
     19) туа бiткен немесе пайда болған кеңiрдек, көмекей ауруларының салдарында трахеотомикалық түтiкшесiз өз еркiмен дем ала алмауы;
</w:t>
      </w:r>
      <w:r>
        <w:br/>
      </w:r>
      <w:r>
        <w:rPr>
          <w:rFonts w:ascii="Times New Roman"/>
          <w:b w:val="false"/>
          <w:i w:val="false"/>
          <w:color w:val="000000"/>
          <w:sz w:val="28"/>
        </w:rPr>
        <w:t>
     20) жылына 6 және одан да көп ұстама болатын және ұстама болғаннан кейiн асқынуы түзеуге жататын бронхиалдық астма;
</w:t>
      </w:r>
      <w:r>
        <w:br/>
      </w:r>
      <w:r>
        <w:rPr>
          <w:rFonts w:ascii="Times New Roman"/>
          <w:b w:val="false"/>
          <w:i w:val="false"/>
          <w:color w:val="000000"/>
          <w:sz w:val="28"/>
        </w:rPr>
        <w:t>
     21) iшек-қарын жолы, бауырдың және өт шығу жолдарының дамуының кемiстiгi немесе кеселдерi кезiндегi тамақ қорыту органдары функцияларының айқын бiлiнетiн бұзылуы;
</w:t>
      </w:r>
      <w:r>
        <w:br/>
      </w:r>
      <w:r>
        <w:rPr>
          <w:rFonts w:ascii="Times New Roman"/>
          <w:b w:val="false"/>
          <w:i w:val="false"/>
          <w:color w:val="000000"/>
          <w:sz w:val="28"/>
        </w:rPr>
        <w:t>
     22) белгiлi бiр жасқа дейiн операция жасауға болмайтын жүрек ақаулары мен iрi-қан тамырларының даму ақауларының жүрек-тамыр жұмысының 1-2 дәрежедегi кемiстiгi;
</w:t>
      </w:r>
      <w:r>
        <w:br/>
      </w:r>
      <w:r>
        <w:rPr>
          <w:rFonts w:ascii="Times New Roman"/>
          <w:b w:val="false"/>
          <w:i w:val="false"/>
          <w:color w:val="000000"/>
          <w:sz w:val="28"/>
        </w:rPr>
        <w:t>
     23) 1-2 дәрежедегi iркiлген жүрек жетiспеушілігi, созылмалы айқын бiлiнетiн гипоксемия, жүрек функцияларымен байланысты, соның iшiнде кардиостимулятор имплантация жасалғаннан кейiнгi синкопалдық жағдай;
</w:t>
      </w:r>
      <w:r>
        <w:br/>
      </w:r>
      <w:r>
        <w:rPr>
          <w:rFonts w:ascii="Times New Roman"/>
          <w:b w:val="false"/>
          <w:i w:val="false"/>
          <w:color w:val="000000"/>
          <w:sz w:val="28"/>
        </w:rPr>
        <w:t>
     24) дене қозғалысының айқын шектелуiне және әлеуметтiк дезадаптацияға әкелетiн терi қабығының және/немесе шырышты қабықтың көлемдi зақымдануы (жара болу, эритродермия, айқын қышыну, тыртық өзгерiстерi, папилломатоз және басқалар);
</w:t>
      </w:r>
      <w:r>
        <w:br/>
      </w:r>
      <w:r>
        <w:rPr>
          <w:rFonts w:ascii="Times New Roman"/>
          <w:b w:val="false"/>
          <w:i w:val="false"/>
          <w:color w:val="000000"/>
          <w:sz w:val="28"/>
        </w:rPr>
        <w:t>
     25) туа бiткен немесе тұқым қуалаған қан ауруларына байланысты гемоглобиннiң 100 г/л аз төмендейтiн, жылына бiр реттен артық болатын анемиялық криздер;
</w:t>
      </w:r>
      <w:r>
        <w:br/>
      </w:r>
      <w:r>
        <w:rPr>
          <w:rFonts w:ascii="Times New Roman"/>
          <w:b w:val="false"/>
          <w:i w:val="false"/>
          <w:color w:val="000000"/>
          <w:sz w:val="28"/>
        </w:rPr>
        <w:t>
     26) қатерсiз iсiктiң нәтижесiнде орган функцияларының айқын бұзылуы және/немесе косметикалық кемiстiк;
</w:t>
      </w:r>
      <w:r>
        <w:br/>
      </w:r>
      <w:r>
        <w:rPr>
          <w:rFonts w:ascii="Times New Roman"/>
          <w:b w:val="false"/>
          <w:i w:val="false"/>
          <w:color w:val="000000"/>
          <w:sz w:val="28"/>
        </w:rPr>
        <w:t>
     27) зәр мен үлкен дәреттiң тұрақты тоқтамауы, хирургиялық түзеуге келмейтiн немесе мерзiмi бойынша хирургиялық емдеуге жатпайтын iшек, қуық және қуық-жыныстық терең жаралар;
</w:t>
      </w:r>
      <w:r>
        <w:br/>
      </w:r>
      <w:r>
        <w:rPr>
          <w:rFonts w:ascii="Times New Roman"/>
          <w:b w:val="false"/>
          <w:i w:val="false"/>
          <w:color w:val="000000"/>
          <w:sz w:val="28"/>
        </w:rPr>
        <w:t>
     28) аяқ функцияларының орташа білініп бұзылуы мен жамбас пен сан буындарының туа болған немесе кейіннен шығып кетуі;
</w:t>
      </w:r>
      <w:r>
        <w:br/>
      </w:r>
      <w:r>
        <w:rPr>
          <w:rFonts w:ascii="Times New Roman"/>
          <w:b w:val="false"/>
          <w:i w:val="false"/>
          <w:color w:val="000000"/>
          <w:sz w:val="28"/>
        </w:rPr>
        <w:t>
     29) ағза функцияларының орташа білініп бұзылуымен ішкі органдардың, өзге органдардың немесе жүйелердің туберкулезі.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өзгертулер енгізілді - ҚР Еңбекті және халықты әлеуметтік қорғау министрінің 2004 жылғы 8 қазандағы N 228-ө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2. Мүгедектiк 5 жылға дейiнгi мерзiмге белгiленетiн функционалдық өзгерiстер мен патологиялық жағдайлар:
</w:t>
      </w:r>
      <w:r>
        <w:br/>
      </w:r>
      <w:r>
        <w:rPr>
          <w:rFonts w:ascii="Times New Roman"/>
          <w:b w:val="false"/>
          <w:i w:val="false"/>
          <w:color w:val="000000"/>
          <w:sz w:val="28"/>
        </w:rPr>
        <w:t>
     1) арнаулы диета сақтауды талап ететiн, туа бiткен тұқым қуалаған зат алмасуының аурулары (фенилкетонурия, целиакция және басқасы) бiрқалыпты тұрақтануына дейiн;
</w:t>
      </w:r>
      <w:r>
        <w:br/>
      </w:r>
      <w:r>
        <w:rPr>
          <w:rFonts w:ascii="Times New Roman"/>
          <w:b w:val="false"/>
          <w:i w:val="false"/>
          <w:color w:val="000000"/>
          <w:sz w:val="28"/>
        </w:rPr>
        <w:t>
     2) тiршiлiк етудiң бұзылуына және әлеуметтiк дезадаптацияға әкеп соқтыратын туа бiткен, тұқым қуалаған аурулар мен синдромдар;
</w:t>
      </w:r>
      <w:r>
        <w:br/>
      </w:r>
      <w:r>
        <w:rPr>
          <w:rFonts w:ascii="Times New Roman"/>
          <w:b w:val="false"/>
          <w:i w:val="false"/>
          <w:color w:val="000000"/>
          <w:sz w:val="28"/>
        </w:rPr>
        <w:t>
     3) өткiр лейкоз, лимфогрануломатоз;
</w:t>
      </w:r>
      <w:r>
        <w:br/>
      </w:r>
      <w:r>
        <w:rPr>
          <w:rFonts w:ascii="Times New Roman"/>
          <w:b w:val="false"/>
          <w:i w:val="false"/>
          <w:color w:val="000000"/>
          <w:sz w:val="28"/>
        </w:rPr>
        <w:t>
     4) даму сатысы, орныққан орнына қарамастан хирургиялық және басқаша емделген қатерлi iсiктер;
</w:t>
      </w:r>
      <w:r>
        <w:br/>
      </w:r>
      <w:r>
        <w:rPr>
          <w:rFonts w:ascii="Times New Roman"/>
          <w:b w:val="false"/>
          <w:i w:val="false"/>
          <w:color w:val="000000"/>
          <w:sz w:val="28"/>
        </w:rPr>
        <w:t>
     5) гипертензиялық синдромды гидроцефалия, операция жасалған гидроцефалия;
</w:t>
      </w:r>
      <w:r>
        <w:br/>
      </w:r>
      <w:r>
        <w:rPr>
          <w:rFonts w:ascii="Times New Roman"/>
          <w:b w:val="false"/>
          <w:i w:val="false"/>
          <w:color w:val="000000"/>
          <w:sz w:val="28"/>
        </w:rPr>
        <w:t>
     6) сүйек тiнiнiң кең тараған айқын бiлінетiн деструкциялары (остеопороз, шемiршек қосындылары), бұлшық еттердiң патологиялық өзгерiстерi (миофибр, диффузды кальциноз) сүйектердiң, буындардың, бұлшық еттердiң қисаюына, қайталама патологиялық сынуына, аяқ-қол функцияларының 2-3 дәрежеде бұзылуына соқтыруы;
</w:t>
      </w:r>
      <w:r>
        <w:br/>
      </w:r>
      <w:r>
        <w:rPr>
          <w:rFonts w:ascii="Times New Roman"/>
          <w:b w:val="false"/>
          <w:i w:val="false"/>
          <w:color w:val="000000"/>
          <w:sz w:val="28"/>
        </w:rPr>
        <w:t>
     7) омыртқа мен кеуде қуысының, бiр немесе бiрнеше аяқ-қол буындарының тартылып бiтуi мен шор болып бiтуi, iрi сүйектерiнiң жалған буындарының 3-4 дәрежедегi қисаюы нәтижесiнде жүрiп-тұру аппараты фунциясының бұзылуы;
</w:t>
      </w:r>
      <w:r>
        <w:br/>
      </w:r>
      <w:r>
        <w:rPr>
          <w:rFonts w:ascii="Times New Roman"/>
          <w:b w:val="false"/>
          <w:i w:val="false"/>
          <w:color w:val="000000"/>
          <w:sz w:val="28"/>
        </w:rPr>
        <w:t>
     8) аяқ-қолдың немесе олардың сегменттерiнiң туа бiткен кемiстiгi салдарынан функцияларының айқын бiлiнетiн бұзылуы (мутиляция, тартылып бiтуi, синдактилия, артропатия және басқасы);
</w:t>
      </w:r>
      <w:r>
        <w:br/>
      </w:r>
      <w:r>
        <w:rPr>
          <w:rFonts w:ascii="Times New Roman"/>
          <w:b w:val="false"/>
          <w:i w:val="false"/>
          <w:color w:val="000000"/>
          <w:sz w:val="28"/>
        </w:rPr>
        <w:t>
     9) туа бiткен бет органдарының толық немесе iшiнара аплазиясы, бет скелетiнiң және жұмсақ тiнiнiң кейiннен пайда болған кемiстiгiне немесе қисаюына байланысты дем алу, шайнау, жұтыну, сөйлеу функцияларының айқын бiлiнетiн бұзылуы.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өзгерту енгізілді - ҚР Еңбекті және халықты әлеуметтік қорғау министрінің 2004 жылғы 8 қазандағы N 228-ө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3. 16 жасқа жеткенге дейiнгi мерзiмге мүгедектiк белгiленетiн функционалдық өзгерiстер мен патологиялық жағдайлар:
</w:t>
      </w:r>
      <w:r>
        <w:br/>
      </w:r>
      <w:r>
        <w:rPr>
          <w:rFonts w:ascii="Times New Roman"/>
          <w:b w:val="false"/>
          <w:i w:val="false"/>
          <w:color w:val="000000"/>
          <w:sz w:val="28"/>
        </w:rPr>
        <w:t>
     1) аяқтың, қолдың бір немесе бірнеше соңғы буындарының орташа білінетін және білінетін шала сал болуы немесе терең парезі, тұрақты жайылған гиперкинезі (қос атетоз, хореатетоз), қозғалыс үйлесімінің орташа білініп және айқын білініп бұзылуы;
</w:t>
      </w:r>
      <w:r>
        <w:br/>
      </w:r>
      <w:r>
        <w:rPr>
          <w:rFonts w:ascii="Times New Roman"/>
          <w:b w:val="false"/>
          <w:i w:val="false"/>
          <w:color w:val="000000"/>
          <w:sz w:val="28"/>
        </w:rPr>
        <w:t>
     2) екi және одан да көп жылдар бойы болатын терапевтiк резистенттi тырыспалар;
</w:t>
      </w:r>
      <w:r>
        <w:br/>
      </w:r>
      <w:r>
        <w:rPr>
          <w:rFonts w:ascii="Times New Roman"/>
          <w:b w:val="false"/>
          <w:i w:val="false"/>
          <w:color w:val="000000"/>
          <w:sz w:val="28"/>
        </w:rPr>
        <w:t>
     3) кереңдiк, керең-мылқаулық;
</w:t>
      </w:r>
      <w:r>
        <w:br/>
      </w:r>
      <w:r>
        <w:rPr>
          <w:rFonts w:ascii="Times New Roman"/>
          <w:b w:val="false"/>
          <w:i w:val="false"/>
          <w:color w:val="000000"/>
          <w:sz w:val="28"/>
        </w:rPr>
        <w:t>
     4) көздің көру өткірлігінің түзетумен 0,03 дейін төмендеуі немесе көру өрісінің көру өткірлігіне қарамастан 10 градусқа дейін тарылуы, бір көздің немесе екі көздің де көрмеуі;
</w:t>
      </w:r>
      <w:r>
        <w:br/>
      </w:r>
      <w:r>
        <w:rPr>
          <w:rFonts w:ascii="Times New Roman"/>
          <w:b w:val="false"/>
          <w:i w:val="false"/>
          <w:color w:val="000000"/>
          <w:sz w:val="28"/>
        </w:rPr>
        <w:t>
     5) туа бiткен немесе жүре пайда болған орталық жүйке жүйесiнiң тұрақты әлеуметтiк бейiмсiздiкке әкеп соқтыратын резидуалдық-органикалық бұзылуы;
</w:t>
      </w:r>
      <w:r>
        <w:br/>
      </w:r>
      <w:r>
        <w:rPr>
          <w:rFonts w:ascii="Times New Roman"/>
          <w:b w:val="false"/>
          <w:i w:val="false"/>
          <w:color w:val="000000"/>
          <w:sz w:val="28"/>
        </w:rPr>
        <w:t>
     6) имбецилдық немесе идиоттық сатыдағы ақыл-ой кемiстiгi;
</w:t>
      </w:r>
      <w:r>
        <w:br/>
      </w:r>
      <w:r>
        <w:rPr>
          <w:rFonts w:ascii="Times New Roman"/>
          <w:b w:val="false"/>
          <w:i w:val="false"/>
          <w:color w:val="000000"/>
          <w:sz w:val="28"/>
        </w:rPr>
        <w:t>
     7) жұлынның зақымдануына байланысы жамбас органдары функцияларының тұрақты бұзылуы, түзетуге жатпайтын iшек және қуық-жыныс терең жаралары;
</w:t>
      </w:r>
      <w:r>
        <w:br/>
      </w:r>
      <w:r>
        <w:rPr>
          <w:rFonts w:ascii="Times New Roman"/>
          <w:b w:val="false"/>
          <w:i w:val="false"/>
          <w:color w:val="000000"/>
          <w:sz w:val="28"/>
        </w:rPr>
        <w:t>
     8) демалу функциясы айқын бiлiнетiн, туа бiткен және тұқым қуалаған кеңiрдек-өкпе жүйесiнiң зақымдануы (муковисцидоз, асқынған альвеолиттер және өкпенiң басқа да жайылмалы аурулары);
</w:t>
      </w:r>
      <w:r>
        <w:br/>
      </w:r>
      <w:r>
        <w:rPr>
          <w:rFonts w:ascii="Times New Roman"/>
          <w:b w:val="false"/>
          <w:i w:val="false"/>
          <w:color w:val="000000"/>
          <w:sz w:val="28"/>
        </w:rPr>
        <w:t>
     9) туа бiткен және пайда болған созылмалы кеңiрдек-өкпе ауруларының 2 және одан да жоғары дәрежесiндегi тұрақты тыныс алу кемiстiгi, астмалық ұстама қалыптасуына және жүрек-тамыр, орталық жүйке жүйесiнiң бұзылына, бүйрек бездерiнiң созылмалы жетiспеушiлiгiне әкеп соқтыратын асқынған гармондарға тәуелдi бронхиалдық астма;
</w:t>
      </w:r>
      <w:r>
        <w:br/>
      </w:r>
      <w:r>
        <w:rPr>
          <w:rFonts w:ascii="Times New Roman"/>
          <w:b w:val="false"/>
          <w:i w:val="false"/>
          <w:color w:val="000000"/>
          <w:sz w:val="28"/>
        </w:rPr>
        <w:t>
     10) асқынған жүрек ауруларының 2-3 дәрежедегi iркiлген жүрек кемiстiгi;
</w:t>
      </w:r>
      <w:r>
        <w:br/>
      </w:r>
      <w:r>
        <w:rPr>
          <w:rFonts w:ascii="Times New Roman"/>
          <w:b w:val="false"/>
          <w:i w:val="false"/>
          <w:color w:val="000000"/>
          <w:sz w:val="28"/>
        </w:rPr>
        <w:t>
     11) туа бiткен, тұқым қуалаған, пайда болған ауруларға байланысты бауыр функциясының қайтымсыз айқын бұзылуы;
</w:t>
      </w:r>
      <w:r>
        <w:br/>
      </w:r>
      <w:r>
        <w:rPr>
          <w:rFonts w:ascii="Times New Roman"/>
          <w:b w:val="false"/>
          <w:i w:val="false"/>
          <w:color w:val="000000"/>
          <w:sz w:val="28"/>
        </w:rPr>
        <w:t>
     12) бүйрек функциясының созылмалы кемiстiгi, қатерлi гипертания, бүйректiң асқынған қантсыз диабетi;
</w:t>
      </w:r>
      <w:r>
        <w:br/>
      </w:r>
      <w:r>
        <w:rPr>
          <w:rFonts w:ascii="Times New Roman"/>
          <w:b w:val="false"/>
          <w:i w:val="false"/>
          <w:color w:val="000000"/>
          <w:sz w:val="28"/>
        </w:rPr>
        <w:t>
     13) асқынған, емдеуге жатпайтын қатерлi iсiктер;
</w:t>
      </w:r>
      <w:r>
        <w:br/>
      </w:r>
      <w:r>
        <w:rPr>
          <w:rFonts w:ascii="Times New Roman"/>
          <w:b w:val="false"/>
          <w:i w:val="false"/>
          <w:color w:val="000000"/>
          <w:sz w:val="28"/>
        </w:rPr>
        <w:t>
     14) орган функциясы бұзылған жағдайда хирургиялық әдiспен емдеуге келмейтiн қатерсiз iсiктер;
</w:t>
      </w:r>
      <w:r>
        <w:br/>
      </w:r>
      <w:r>
        <w:rPr>
          <w:rFonts w:ascii="Times New Roman"/>
          <w:b w:val="false"/>
          <w:i w:val="false"/>
          <w:color w:val="000000"/>
          <w:sz w:val="28"/>
        </w:rPr>
        <w:t>
     15) ағза функцияларының айқын бұзылуына әкеп соқтыратын маңызды органдар мен жүйелердiң болмауы (туа бiткен немесе пайда болған) немесе дамуы айқын жетiлмеген кезде пайда болатын патологиялық жағдай;
</w:t>
      </w:r>
      <w:r>
        <w:br/>
      </w:r>
      <w:r>
        <w:rPr>
          <w:rFonts w:ascii="Times New Roman"/>
          <w:b w:val="false"/>
          <w:i w:val="false"/>
          <w:color w:val="000000"/>
          <w:sz w:val="28"/>
        </w:rPr>
        <w:t>
     16) аяқ-қолдың бiрiнiң және бiрнешеуiнiң деңгейiне қарамастан келте болуы;
</w:t>
      </w:r>
      <w:r>
        <w:br/>
      </w:r>
      <w:r>
        <w:rPr>
          <w:rFonts w:ascii="Times New Roman"/>
          <w:b w:val="false"/>
          <w:i w:val="false"/>
          <w:color w:val="000000"/>
          <w:sz w:val="28"/>
        </w:rPr>
        <w:t>
     17) аяқ-қолдың скелет сүйектерiнiң жүйелi зақымдануына және кемiс болып дамуына байланысты шор болып, тартылып бiтуi, патологиялық сынуы, скелеттiң қисаюы себебiнен өз еркiмен жүру немесе және өз өзiне қызмет көрсету мүмкiндiгiнiң айқын кемуi;
</w:t>
      </w:r>
      <w:r>
        <w:br/>
      </w:r>
      <w:r>
        <w:rPr>
          <w:rFonts w:ascii="Times New Roman"/>
          <w:b w:val="false"/>
          <w:i w:val="false"/>
          <w:color w:val="000000"/>
          <w:sz w:val="28"/>
        </w:rPr>
        <w:t>
     18) ағза функцияларының бұзылуы айқын бiлiнетiн дәрежедегi iшкi секреция функциясының жетiспеушiлiгi: қант диабетi (басқа жүйелер мен органдардың асқынуы байқалатын инсулинге тәуелдi түрi), қантсыз диабет (питуитрин-резистенттiк түрi), Иценко-Кушинга ауруы (асқынған түрi), бүйрек безiнiң созылмалы жеткiлiксiздiгi (Аддисон ауруы, адреналэктомиядан кейiнгi жағдай, бүйрек безiнiң туа бiткен дисфункциясы), гипофиздi нанизм, туа бiткен немесе пайда болған гипотиреоз, гипопаратиреоз;
</w:t>
      </w:r>
      <w:r>
        <w:br/>
      </w:r>
      <w:r>
        <w:rPr>
          <w:rFonts w:ascii="Times New Roman"/>
          <w:b w:val="false"/>
          <w:i w:val="false"/>
          <w:color w:val="000000"/>
          <w:sz w:val="28"/>
        </w:rPr>
        <w:t>
     19) созылмалы лейкоз, гистиоцитоз;
</w:t>
      </w:r>
      <w:r>
        <w:br/>
      </w:r>
      <w:r>
        <w:rPr>
          <w:rFonts w:ascii="Times New Roman"/>
          <w:b w:val="false"/>
          <w:i w:val="false"/>
          <w:color w:val="000000"/>
          <w:sz w:val="28"/>
        </w:rPr>
        <w:t>
     20) орташа және ауыр дәрежедегi қанның туа бiткен немесе пайда болған гипо-апластикалық жағдайы (гемоглобин 100 г/л төмен, тромбоциттер 1 куб.мм. 100 мыңнан төмен, лейкоциттер 1 куб.мм. 4 мыңнан төмен);
</w:t>
      </w:r>
      <w:r>
        <w:br/>
      </w:r>
      <w:r>
        <w:rPr>
          <w:rFonts w:ascii="Times New Roman"/>
          <w:b w:val="false"/>
          <w:i w:val="false"/>
          <w:color w:val="000000"/>
          <w:sz w:val="28"/>
        </w:rPr>
        <w:t>
     21) коагулопатия мен тромбопатияның ауыр түрлерi, ауыр геморрогиялық криздарды үздiксiз қайталанып отыратын созылмалы тромбоцитопеникалық пурпура (тромбоциттер саны 1 куб.мм. 50 мың және одан да төмен);
</w:t>
      </w:r>
      <w:r>
        <w:br/>
      </w:r>
      <w:r>
        <w:rPr>
          <w:rFonts w:ascii="Times New Roman"/>
          <w:b w:val="false"/>
          <w:i w:val="false"/>
          <w:color w:val="000000"/>
          <w:sz w:val="28"/>
        </w:rPr>
        <w:t>
     22) туа бiткен иммуннодефициттiк жағдай. Ауыр аралас иммундық жетiспеушiлiк, агамма (гипогамма) глобулинемия, лимфа байланыстарының, өкпенiң, бауырдың, басқа да органдардың бактериямен зақымдалуын тудыратын септикалық гранулемотоз;
</w:t>
      </w:r>
      <w:r>
        <w:br/>
      </w:r>
      <w:r>
        <w:rPr>
          <w:rFonts w:ascii="Times New Roman"/>
          <w:b w:val="false"/>
          <w:i w:val="false"/>
          <w:color w:val="000000"/>
          <w:sz w:val="28"/>
        </w:rPr>
        <w:t>
     23) қан сывороткасындағы E иммуноглобулиннiң 1000 КЕД/л артық концентрациясы мен терiнiң, астындағы клетчаткалардың, өкпенiң, бауырдың және басқа да органдардың көбiнесе "салқын" абсцестерiн тудыратын E гипериммуноглобулинемия синдромы;
</w:t>
      </w:r>
      <w:r>
        <w:br/>
      </w:r>
      <w:r>
        <w:rPr>
          <w:rFonts w:ascii="Times New Roman"/>
          <w:b w:val="false"/>
          <w:i w:val="false"/>
          <w:color w:val="000000"/>
          <w:sz w:val="28"/>
        </w:rPr>
        <w:t>
     24) пайда болған иммунитет тапшылығы жағдайы, АҚТҚ-инфекциясының айқын көрiнiсi.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3-тармаққа өзгертулер енгізілді - ҚР Еңбекті және халықты әлеуметтік қорғау министрінің 2004 жылғы 8 қазандағы N 228-ө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Еңбек және халықты      
</w:t>
      </w:r>
      <w:r>
        <w:br/>
      </w:r>
      <w:r>
        <w:rPr>
          <w:rFonts w:ascii="Times New Roman"/>
          <w:b w:val="false"/>
          <w:i w:val="false"/>
          <w:color w:val="000000"/>
          <w:sz w:val="28"/>
        </w:rPr>
        <w:t>
әлеуметтiк қорғау       
</w:t>
      </w:r>
      <w:r>
        <w:br/>
      </w:r>
      <w:r>
        <w:rPr>
          <w:rFonts w:ascii="Times New Roman"/>
          <w:b w:val="false"/>
          <w:i w:val="false"/>
          <w:color w:val="000000"/>
          <w:sz w:val="28"/>
        </w:rPr>
        <w:t>
Министрi мiндетiн атқарушының
</w:t>
      </w:r>
      <w:r>
        <w:br/>
      </w:r>
      <w:r>
        <w:rPr>
          <w:rFonts w:ascii="Times New Roman"/>
          <w:b w:val="false"/>
          <w:i w:val="false"/>
          <w:color w:val="000000"/>
          <w:sz w:val="28"/>
        </w:rPr>
        <w:t>
2002 жылғы 1 тамыздағы    
</w:t>
      </w:r>
      <w:r>
        <w:br/>
      </w:r>
      <w:r>
        <w:rPr>
          <w:rFonts w:ascii="Times New Roman"/>
          <w:b w:val="false"/>
          <w:i w:val="false"/>
          <w:color w:val="000000"/>
          <w:sz w:val="28"/>
        </w:rPr>
        <w:t>
N 174-ө бұйрығымен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Мүгедектiктi куәландырудың,
</w:t>
      </w:r>
      <w:r>
        <w:br/>
      </w:r>
      <w:r>
        <w:rPr>
          <w:rFonts w:ascii="Times New Roman"/>
          <w:b w:val="false"/>
          <w:i w:val="false"/>
          <w:color w:val="000000"/>
          <w:sz w:val="28"/>
        </w:rPr>
        <w:t>
оның себептерiн, топтарын   
</w:t>
      </w:r>
      <w:r>
        <w:br/>
      </w:r>
      <w:r>
        <w:rPr>
          <w:rFonts w:ascii="Times New Roman"/>
          <w:b w:val="false"/>
          <w:i w:val="false"/>
          <w:color w:val="000000"/>
          <w:sz w:val="28"/>
        </w:rPr>
        <w:t>
және еңбекке қабiлетiн жоғалту
</w:t>
      </w:r>
      <w:r>
        <w:br/>
      </w:r>
      <w:r>
        <w:rPr>
          <w:rFonts w:ascii="Times New Roman"/>
          <w:b w:val="false"/>
          <w:i w:val="false"/>
          <w:color w:val="000000"/>
          <w:sz w:val="28"/>
        </w:rPr>
        <w:t>
дәрежесiн анықтаудың ережесiне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Ағзаның негiзгi функцияларының бұзылуын және тiршiлiк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әрекетiнiң шектелуiн жiктеу 
</w:t>
      </w:r>
      <w:r>
        <w:rPr>
          <w:rFonts w:ascii="Times New Roman"/>
          <w:b w:val="false"/>
          <w:i w:val="false"/>
          <w:color w:val="000000"/>
          <w:sz w:val="28"/>
        </w:rPr>
        <w:t>
</w:t>
      </w:r>
    </w:p>
    <w:p>
      <w:pPr>
        <w:spacing w:after="0"/>
        <w:ind w:left="0"/>
        <w:jc w:val="both"/>
      </w:pPr>
      <w:r>
        <w:rPr>
          <w:rFonts w:ascii="Times New Roman"/>
          <w:b w:val="false"/>
          <w:i w:val="false"/>
          <w:color w:val="000000"/>
          <w:sz w:val="28"/>
        </w:rPr>
        <w:t>
     1. Адам ағзасының негiзгi функцияларының бұзылуын жiктеу: 
</w:t>
      </w:r>
      <w:r>
        <w:br/>
      </w:r>
      <w:r>
        <w:rPr>
          <w:rFonts w:ascii="Times New Roman"/>
          <w:b w:val="false"/>
          <w:i w:val="false"/>
          <w:color w:val="000000"/>
          <w:sz w:val="28"/>
        </w:rPr>
        <w:t>
     1) бірінші дәреже - функциялардың шамалы білініп бұзылуы; 
</w:t>
      </w:r>
      <w:r>
        <w:br/>
      </w:r>
      <w:r>
        <w:rPr>
          <w:rFonts w:ascii="Times New Roman"/>
          <w:b w:val="false"/>
          <w:i w:val="false"/>
          <w:color w:val="000000"/>
          <w:sz w:val="28"/>
        </w:rPr>
        <w:t>
     2) екінші дәреже - функциялардың орташа білініп бұзылуы; 
</w:t>
      </w:r>
      <w:r>
        <w:br/>
      </w:r>
      <w:r>
        <w:rPr>
          <w:rFonts w:ascii="Times New Roman"/>
          <w:b w:val="false"/>
          <w:i w:val="false"/>
          <w:color w:val="000000"/>
          <w:sz w:val="28"/>
        </w:rPr>
        <w:t>
     3) статодинамикалық функцияларының бұзылуы; 
</w:t>
      </w:r>
      <w:r>
        <w:br/>
      </w:r>
      <w:r>
        <w:rPr>
          <w:rFonts w:ascii="Times New Roman"/>
          <w:b w:val="false"/>
          <w:i w:val="false"/>
          <w:color w:val="000000"/>
          <w:sz w:val="28"/>
        </w:rPr>
        <w:t>
     4) қан айналымы, дем алу, ас қорыту, бөлiну, зат алмасуы мен iшкi секреция энергиясы функцияларының бұзылуы. 
</w:t>
      </w:r>
      <w:r>
        <w:br/>
      </w:r>
      <w:r>
        <w:rPr>
          <w:rFonts w:ascii="Times New Roman"/>
          <w:b w:val="false"/>
          <w:i w:val="false"/>
          <w:color w:val="000000"/>
          <w:sz w:val="28"/>
        </w:rPr>
        <w:t>
     2. Ағза функциялары бұзылуының айқын көрiну дәрежесiне қарай жiктеу: 
</w:t>
      </w:r>
      <w:r>
        <w:br/>
      </w:r>
      <w:r>
        <w:rPr>
          <w:rFonts w:ascii="Times New Roman"/>
          <w:b w:val="false"/>
          <w:i w:val="false"/>
          <w:color w:val="000000"/>
          <w:sz w:val="28"/>
        </w:rPr>
        <w:t>
     1) бiрiншi дәреже - функциялардың шамалы бұзылуы; 
</w:t>
      </w:r>
      <w:r>
        <w:br/>
      </w:r>
      <w:r>
        <w:rPr>
          <w:rFonts w:ascii="Times New Roman"/>
          <w:b w:val="false"/>
          <w:i w:val="false"/>
          <w:color w:val="000000"/>
          <w:sz w:val="28"/>
        </w:rPr>
        <w:t>
     2) екiншi дәреже - функциялардың орташа бұзылуы; 
</w:t>
      </w:r>
      <w:r>
        <w:br/>
      </w:r>
      <w:r>
        <w:rPr>
          <w:rFonts w:ascii="Times New Roman"/>
          <w:b w:val="false"/>
          <w:i w:val="false"/>
          <w:color w:val="000000"/>
          <w:sz w:val="28"/>
        </w:rPr>
        <w:t>
     3) үшiншi дәреже - функциялардың айқын бұзылуы; 
</w:t>
      </w:r>
      <w:r>
        <w:br/>
      </w:r>
      <w:r>
        <w:rPr>
          <w:rFonts w:ascii="Times New Roman"/>
          <w:b w:val="false"/>
          <w:i w:val="false"/>
          <w:color w:val="000000"/>
          <w:sz w:val="28"/>
        </w:rPr>
        <w:t>
     4) төртiншi дәреже - функциялардың едәуiр немесе қатты айқын бұзылуы.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өзгертулер енгізілді - ҚР Еңбекті және халықты әлеуметтік қорғау министрінің 2004 жылғы 8 қазандағы N 228-ө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3. Тiршiлiк әрекетiнiң негiзгi санаттарын жiктеу: 
</w:t>
      </w:r>
      <w:r>
        <w:br/>
      </w:r>
      <w:r>
        <w:rPr>
          <w:rFonts w:ascii="Times New Roman"/>
          <w:b w:val="false"/>
          <w:i w:val="false"/>
          <w:color w:val="000000"/>
          <w:sz w:val="28"/>
        </w:rPr>
        <w:t>
     1) өзiне өзi қызмет көрсету қабiлеттiлiгi - негiзгi физиологиялық қажеттiктерiн өз бетiмен қанағаттандыра алу, күнделiктi тұрмыстық әрекет жасау және жеке гигиена дағдыларын орындай алу қабiлеттiлiгi; 
</w:t>
      </w:r>
      <w:r>
        <w:br/>
      </w:r>
      <w:r>
        <w:rPr>
          <w:rFonts w:ascii="Times New Roman"/>
          <w:b w:val="false"/>
          <w:i w:val="false"/>
          <w:color w:val="000000"/>
          <w:sz w:val="28"/>
        </w:rPr>
        <w:t>
     2) өз бетiмен жүрiп-тұруға қабiлеттiлiгi - кеңiстiкте өз бетiмен қозғала алу, кедергiлерден өту, өзi орындайтын тұрмыстық, қоғамдық, кәсiптiк қызметтер шегiнде денесiн тепе-тең қалпында ұстай бiлу қабiлеттiлiгi; 
</w:t>
      </w:r>
      <w:r>
        <w:br/>
      </w:r>
      <w:r>
        <w:rPr>
          <w:rFonts w:ascii="Times New Roman"/>
          <w:b w:val="false"/>
          <w:i w:val="false"/>
          <w:color w:val="000000"/>
          <w:sz w:val="28"/>
        </w:rPr>
        <w:t>
     3) оқуға қабiлеттiлiгi - бiлiмдi қабылдап, түсiне алуға (бiлiмдiлiк, кәсiптiк және т.б.) дағдылар мен машықтарды игеруге (әлеуметтiк, мәдени және тұрмыстық) қабiлеттiлiгi; 
</w:t>
      </w:r>
      <w:r>
        <w:br/>
      </w:r>
      <w:r>
        <w:rPr>
          <w:rFonts w:ascii="Times New Roman"/>
          <w:b w:val="false"/>
          <w:i w:val="false"/>
          <w:color w:val="000000"/>
          <w:sz w:val="28"/>
        </w:rPr>
        <w:t>
     4) еңбек қызметіне қабілеті (еңбек ету қабілеті) - жұмысты орындау, мазмұнына, көлемiне және шарттарына қойылатын талаптарға сәйкес iс-әрекетiн жүзеге асыру қабiлеттiлiгi; 
</w:t>
      </w:r>
      <w:r>
        <w:br/>
      </w:r>
      <w:r>
        <w:rPr>
          <w:rFonts w:ascii="Times New Roman"/>
          <w:b w:val="false"/>
          <w:i w:val="false"/>
          <w:color w:val="000000"/>
          <w:sz w:val="28"/>
        </w:rPr>
        <w:t>
     5) бағдарлай бiлу қабiлеттiлiгi - уақытты және кеңiстiктi бағдарлай бiлу қабiлеттілiгi, 
</w:t>
      </w:r>
      <w:r>
        <w:br/>
      </w:r>
      <w:r>
        <w:rPr>
          <w:rFonts w:ascii="Times New Roman"/>
          <w:b w:val="false"/>
          <w:i w:val="false"/>
          <w:color w:val="000000"/>
          <w:sz w:val="28"/>
        </w:rPr>
        <w:t>
     6) қарым-қатынас жасауға қабiлеттiлiгi - ақпараттарды қабылдау, зерделеу және беру арқылы адамдар арасында қатынас орнатуға қабілеттiлiгi; 
</w:t>
      </w:r>
      <w:r>
        <w:br/>
      </w:r>
      <w:r>
        <w:rPr>
          <w:rFonts w:ascii="Times New Roman"/>
          <w:b w:val="false"/>
          <w:i w:val="false"/>
          <w:color w:val="000000"/>
          <w:sz w:val="28"/>
        </w:rPr>
        <w:t>
     7) өзiнің мiнез-құлқын бақылауға қабiлеттiлiгi - өзiн сезiне бiлуге және әлеуметтiк құқықтық нормаларды ескере отырып, бара-бар мiнез-құлыққа қабiлеттігi.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3-тармаққа өзгерту енгізілді - ҚР Еңбекті және халықты әлеуметтік қорғау министрінің 2004 жылғы 8 қазандағы N 228-ө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4. Тiршілік әрекетiнiң шектелуiн көрiну дәрежесiне қарай жiктеу: 
</w:t>
      </w:r>
      <w:r>
        <w:br/>
      </w:r>
      <w:r>
        <w:rPr>
          <w:rFonts w:ascii="Times New Roman"/>
          <w:b w:val="false"/>
          <w:i w:val="false"/>
          <w:color w:val="000000"/>
          <w:sz w:val="28"/>
        </w:rPr>
        <w:t>
     1) өзiне өзi қызмет көрсету қабiлеттілiгiнiң шектелуi: 
</w:t>
      </w:r>
      <w:r>
        <w:br/>
      </w:r>
      <w:r>
        <w:rPr>
          <w:rFonts w:ascii="Times New Roman"/>
          <w:b w:val="false"/>
          <w:i w:val="false"/>
          <w:color w:val="000000"/>
          <w:sz w:val="28"/>
        </w:rPr>
        <w:t>
     бiрiншi дәреже - қосымша құралдарды пайдалана отырып, өзiне өзi қызмет көрсету қабiлеттiлiгі; 
</w:t>
      </w:r>
      <w:r>
        <w:br/>
      </w:r>
      <w:r>
        <w:rPr>
          <w:rFonts w:ascii="Times New Roman"/>
          <w:b w:val="false"/>
          <w:i w:val="false"/>
          <w:color w:val="000000"/>
          <w:sz w:val="28"/>
        </w:rPr>
        <w:t>
     екіншi дәреже - қосымша құралдарды пайдалана отырып және (немесе) басқа адамдардың көмегiмен өзiне өзi қызмет көрсетуге қабiлеттiлiгi; 
</w:t>
      </w:r>
      <w:r>
        <w:br/>
      </w:r>
      <w:r>
        <w:rPr>
          <w:rFonts w:ascii="Times New Roman"/>
          <w:b w:val="false"/>
          <w:i w:val="false"/>
          <w:color w:val="000000"/>
          <w:sz w:val="28"/>
        </w:rPr>
        <w:t>
     үшіншi дәреже - өзiне өзi қызмет көрсетуге қабiлетсiздiгі және басқа адамдарға толығынан тәуелдi болу; 
</w:t>
      </w:r>
      <w:r>
        <w:br/>
      </w:r>
      <w:r>
        <w:rPr>
          <w:rFonts w:ascii="Times New Roman"/>
          <w:b w:val="false"/>
          <w:i w:val="false"/>
          <w:color w:val="000000"/>
          <w:sz w:val="28"/>
        </w:rPr>
        <w:t>
     2) өз бетiмен жүрiп-тұру қабілеттілiгiнiң шектелуi: 
</w:t>
      </w:r>
      <w:r>
        <w:br/>
      </w:r>
      <w:r>
        <w:rPr>
          <w:rFonts w:ascii="Times New Roman"/>
          <w:b w:val="false"/>
          <w:i w:val="false"/>
          <w:color w:val="000000"/>
          <w:sz w:val="28"/>
        </w:rPr>
        <w:t>
     бiріншi дәреже - тым көп уақыт жұмсап және қашықтықты қысқарту арқылы өз бетiмен жүріп-тұруға қабiлеттiлiгi; 
</w:t>
      </w:r>
      <w:r>
        <w:br/>
      </w:r>
      <w:r>
        <w:rPr>
          <w:rFonts w:ascii="Times New Roman"/>
          <w:b w:val="false"/>
          <w:i w:val="false"/>
          <w:color w:val="000000"/>
          <w:sz w:val="28"/>
        </w:rPr>
        <w:t>
     екiншi дәреже - қосымша құралдарды пайдалана отырып және (немесе) басқа адамдардың көмегімен өз бетiмен жүрiп-тұруға қабiлеттілігi; 
</w:t>
      </w:r>
      <w:r>
        <w:br/>
      </w:r>
      <w:r>
        <w:rPr>
          <w:rFonts w:ascii="Times New Roman"/>
          <w:b w:val="false"/>
          <w:i w:val="false"/>
          <w:color w:val="000000"/>
          <w:sz w:val="28"/>
        </w:rPr>
        <w:t>
     үшiншi дәреже - өз бетiмен жүріп-тұруға қабiлетсiздiгi және толығынан басқа адамдарға тәуелдi болу; 
</w:t>
      </w:r>
      <w:r>
        <w:br/>
      </w:r>
      <w:r>
        <w:rPr>
          <w:rFonts w:ascii="Times New Roman"/>
          <w:b w:val="false"/>
          <w:i w:val="false"/>
          <w:color w:val="000000"/>
          <w:sz w:val="28"/>
        </w:rPr>
        <w:t>
     3) оқуға қабiлеттiлігінің шектелуi: 
</w:t>
      </w:r>
      <w:r>
        <w:br/>
      </w:r>
      <w:r>
        <w:rPr>
          <w:rFonts w:ascii="Times New Roman"/>
          <w:b w:val="false"/>
          <w:i w:val="false"/>
          <w:color w:val="000000"/>
          <w:sz w:val="28"/>
        </w:rPr>
        <w:t>
     бiрiншi дәреже - арнайы оқу процесiнiң күн тәртiбiн сақтай отырып, және (немесе) қосымша құралдарды пайдаланып, және (немесе) басқа адамдардың көмегiн пайдалана отырып, жалпы үлгiдегi оқу орындарында оқу қабiлеттілiгi; 
</w:t>
      </w:r>
      <w:r>
        <w:br/>
      </w:r>
      <w:r>
        <w:rPr>
          <w:rFonts w:ascii="Times New Roman"/>
          <w:b w:val="false"/>
          <w:i w:val="false"/>
          <w:color w:val="000000"/>
          <w:sz w:val="28"/>
        </w:rPr>
        <w:t>
     екiншi дәреже - арнайы оқу орындарында ғана немесе үйде арнайы бағдарлама бойынша оқуға қабiлеттiлiгi; 
</w:t>
      </w:r>
      <w:r>
        <w:br/>
      </w:r>
      <w:r>
        <w:rPr>
          <w:rFonts w:ascii="Times New Roman"/>
          <w:b w:val="false"/>
          <w:i w:val="false"/>
          <w:color w:val="000000"/>
          <w:sz w:val="28"/>
        </w:rPr>
        <w:t>
     үшiншi дәреже - оқуға қабiлетсiздiгi; 
</w:t>
      </w:r>
      <w:r>
        <w:br/>
      </w:r>
      <w:r>
        <w:rPr>
          <w:rFonts w:ascii="Times New Roman"/>
          <w:b w:val="false"/>
          <w:i w:val="false"/>
          <w:color w:val="000000"/>
          <w:sz w:val="28"/>
        </w:rPr>
        <w:t>
     4) еңбек қызметіне қабілетінің (еңбек ету қабілеті) шектелуi: 
</w:t>
      </w:r>
      <w:r>
        <w:br/>
      </w:r>
      <w:r>
        <w:rPr>
          <w:rFonts w:ascii="Times New Roman"/>
          <w:b w:val="false"/>
          <w:i w:val="false"/>
          <w:color w:val="000000"/>
          <w:sz w:val="28"/>
        </w:rPr>
        <w:t>
     бiрiншi дәреже - бiлiктiлiгін төмендеткен немесе өндiрiс қызметiнiң көлемiн азайтқан жағдайда, еңбек қызметiн орындауға қабiлеттiлiгi, өз мамандығы бойынша жұмысты орындау мүмкiндiгiнiң жоқтығы; 
</w:t>
      </w:r>
      <w:r>
        <w:br/>
      </w:r>
      <w:r>
        <w:rPr>
          <w:rFonts w:ascii="Times New Roman"/>
          <w:b w:val="false"/>
          <w:i w:val="false"/>
          <w:color w:val="000000"/>
          <w:sz w:val="28"/>
        </w:rPr>
        <w:t>
     екiншi дәреже - қосымша құралдарды пайдаланып, арнайы жасалған жағдайларда және (немесе) арнайы жабдықталған жұмыс орындарында және (немесе) басқа адамдардың көмегiмен еңбек қызметiн орындауға қабiлеттiлiгi; 
</w:t>
      </w:r>
      <w:r>
        <w:br/>
      </w:r>
      <w:r>
        <w:rPr>
          <w:rFonts w:ascii="Times New Roman"/>
          <w:b w:val="false"/>
          <w:i w:val="false"/>
          <w:color w:val="000000"/>
          <w:sz w:val="28"/>
        </w:rPr>
        <w:t>
     үшiншi дәреже - еңбекке араласуға қабiлетсiздiгi; 
</w:t>
      </w:r>
      <w:r>
        <w:br/>
      </w:r>
      <w:r>
        <w:rPr>
          <w:rFonts w:ascii="Times New Roman"/>
          <w:b w:val="false"/>
          <w:i w:val="false"/>
          <w:color w:val="000000"/>
          <w:sz w:val="28"/>
        </w:rPr>
        <w:t>
     5) айналасын бағдарлауға қабiлетiнiң шектелуi; 
</w:t>
      </w:r>
      <w:r>
        <w:br/>
      </w:r>
      <w:r>
        <w:rPr>
          <w:rFonts w:ascii="Times New Roman"/>
          <w:b w:val="false"/>
          <w:i w:val="false"/>
          <w:color w:val="000000"/>
          <w:sz w:val="28"/>
        </w:rPr>
        <w:t>
     бiрiншi дәреже - қосымша құралдарды пайдалану арқылы айналаны бағдарлауға қабілеттiлiгi; 
</w:t>
      </w:r>
      <w:r>
        <w:br/>
      </w:r>
      <w:r>
        <w:rPr>
          <w:rFonts w:ascii="Times New Roman"/>
          <w:b w:val="false"/>
          <w:i w:val="false"/>
          <w:color w:val="000000"/>
          <w:sz w:val="28"/>
        </w:rPr>
        <w:t>
     екiншi дәреже - өзге адамдардың көмегiмен айналаны бағдарлауға қабiлеттiлiгi; 
</w:t>
      </w:r>
      <w:r>
        <w:br/>
      </w:r>
      <w:r>
        <w:rPr>
          <w:rFonts w:ascii="Times New Roman"/>
          <w:b w:val="false"/>
          <w:i w:val="false"/>
          <w:color w:val="000000"/>
          <w:sz w:val="28"/>
        </w:rPr>
        <w:t>
     үшiншi дәреже - айналаны бағдарлау қабiлетсiздiгi (дезориентация); 
</w:t>
      </w:r>
      <w:r>
        <w:br/>
      </w:r>
      <w:r>
        <w:rPr>
          <w:rFonts w:ascii="Times New Roman"/>
          <w:b w:val="false"/>
          <w:i w:val="false"/>
          <w:color w:val="000000"/>
          <w:sz w:val="28"/>
        </w:rPr>
        <w:t>
     6) қарым-қатынас жасау қабiлеттiлiгiнiң шектелуi: 
</w:t>
      </w:r>
      <w:r>
        <w:br/>
      </w:r>
      <w:r>
        <w:rPr>
          <w:rFonts w:ascii="Times New Roman"/>
          <w:b w:val="false"/>
          <w:i w:val="false"/>
          <w:color w:val="000000"/>
          <w:sz w:val="28"/>
        </w:rPr>
        <w:t>
     бiрiншi дәреже - ақпаратты ұғыну, қабылдау және беру жылдамдығының азаюымен, көлемiнiң төмендеуiмен сипатталатын қарым-қатынас жасау қабiлеттiлiгi; 
</w:t>
      </w:r>
      <w:r>
        <w:br/>
      </w:r>
      <w:r>
        <w:rPr>
          <w:rFonts w:ascii="Times New Roman"/>
          <w:b w:val="false"/>
          <w:i w:val="false"/>
          <w:color w:val="000000"/>
          <w:sz w:val="28"/>
        </w:rPr>
        <w:t>
     екiншi дәреже - қосымша құралдарды пайдаланып және (немесе) басқа адамдардың көмегiмен қарым-қатынас жасау қабiлеттiлiгi; 
</w:t>
      </w:r>
      <w:r>
        <w:br/>
      </w:r>
      <w:r>
        <w:rPr>
          <w:rFonts w:ascii="Times New Roman"/>
          <w:b w:val="false"/>
          <w:i w:val="false"/>
          <w:color w:val="000000"/>
          <w:sz w:val="28"/>
        </w:rPr>
        <w:t>
     үшiншi дәреже - қарым-қатынас жасауға қабiлетсiздiгi; 
</w:t>
      </w:r>
      <w:r>
        <w:br/>
      </w:r>
      <w:r>
        <w:rPr>
          <w:rFonts w:ascii="Times New Roman"/>
          <w:b w:val="false"/>
          <w:i w:val="false"/>
          <w:color w:val="000000"/>
          <w:sz w:val="28"/>
        </w:rPr>
        <w:t>
     7) өзiнің мiнез-құлқын бақылау қабiлеттілiгiнің шектелуi: 
</w:t>
      </w:r>
      <w:r>
        <w:br/>
      </w:r>
      <w:r>
        <w:rPr>
          <w:rFonts w:ascii="Times New Roman"/>
          <w:b w:val="false"/>
          <w:i w:val="false"/>
          <w:color w:val="000000"/>
          <w:sz w:val="28"/>
        </w:rPr>
        <w:t>
     бiрiншi дәреже - өзiнiң мiнез-құлқын өз бетiмен бақылау қабілеттiлiгiнiң ішінара төмендеуi; 
</w:t>
      </w:r>
      <w:r>
        <w:br/>
      </w:r>
      <w:r>
        <w:rPr>
          <w:rFonts w:ascii="Times New Roman"/>
          <w:b w:val="false"/>
          <w:i w:val="false"/>
          <w:color w:val="000000"/>
          <w:sz w:val="28"/>
        </w:rPr>
        <w:t>
     екiншi дәреже - өзiнiң мiнез-құлқын тек қана басқа адамдардың көмегiмен iшiнара немесе толық бақылау қабiлеттiлiгi; 
</w:t>
      </w:r>
      <w:r>
        <w:br/>
      </w:r>
      <w:r>
        <w:rPr>
          <w:rFonts w:ascii="Times New Roman"/>
          <w:b w:val="false"/>
          <w:i w:val="false"/>
          <w:color w:val="000000"/>
          <w:sz w:val="28"/>
        </w:rPr>
        <w:t>
     үшiншi дәреже - өзiнiң мiнез-құлқын бақылауға қабiлетсiздiгi.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4-тармаққа өзгерту енгізілді - ҚР Еңбекті және халықты әлеуметтік қорғау министрінің 2004 жылғы 8 қазандағы N 228-ө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Еңбек және халықты      
</w:t>
      </w:r>
      <w:r>
        <w:br/>
      </w:r>
      <w:r>
        <w:rPr>
          <w:rFonts w:ascii="Times New Roman"/>
          <w:b w:val="false"/>
          <w:i w:val="false"/>
          <w:color w:val="000000"/>
          <w:sz w:val="28"/>
        </w:rPr>
        <w:t>
әлеуметтiк қорғау       
</w:t>
      </w:r>
      <w:r>
        <w:br/>
      </w:r>
      <w:r>
        <w:rPr>
          <w:rFonts w:ascii="Times New Roman"/>
          <w:b w:val="false"/>
          <w:i w:val="false"/>
          <w:color w:val="000000"/>
          <w:sz w:val="28"/>
        </w:rPr>
        <w:t>
Министрi мiндетiн атқарушының
</w:t>
      </w:r>
      <w:r>
        <w:br/>
      </w:r>
      <w:r>
        <w:rPr>
          <w:rFonts w:ascii="Times New Roman"/>
          <w:b w:val="false"/>
          <w:i w:val="false"/>
          <w:color w:val="000000"/>
          <w:sz w:val="28"/>
        </w:rPr>
        <w:t>
2002 жылғы 1 тамыздағы    
</w:t>
      </w:r>
      <w:r>
        <w:br/>
      </w:r>
      <w:r>
        <w:rPr>
          <w:rFonts w:ascii="Times New Roman"/>
          <w:b w:val="false"/>
          <w:i w:val="false"/>
          <w:color w:val="000000"/>
          <w:sz w:val="28"/>
        </w:rPr>
        <w:t>
N 174-ө бұйрығымен бекiтiлген
</w:t>
      </w:r>
    </w:p>
    <w:p>
      <w:pPr>
        <w:spacing w:after="0"/>
        <w:ind w:left="0"/>
        <w:jc w:val="both"/>
      </w:pPr>
      <w:r>
        <w:rPr>
          <w:rFonts w:ascii="Times New Roman"/>
          <w:b w:val="false"/>
          <w:i w:val="false"/>
          <w:color w:val="000000"/>
          <w:sz w:val="28"/>
        </w:rPr>
        <w:t>
Мүгедектiктi куәландырудың,  
</w:t>
      </w:r>
      <w:r>
        <w:br/>
      </w:r>
      <w:r>
        <w:rPr>
          <w:rFonts w:ascii="Times New Roman"/>
          <w:b w:val="false"/>
          <w:i w:val="false"/>
          <w:color w:val="000000"/>
          <w:sz w:val="28"/>
        </w:rPr>
        <w:t>
оның себептерiн, топтарын   
</w:t>
      </w:r>
      <w:r>
        <w:br/>
      </w:r>
      <w:r>
        <w:rPr>
          <w:rFonts w:ascii="Times New Roman"/>
          <w:b w:val="false"/>
          <w:i w:val="false"/>
          <w:color w:val="000000"/>
          <w:sz w:val="28"/>
        </w:rPr>
        <w:t>
және еңбекке қабiлетiн жоғалту
</w:t>
      </w:r>
      <w:r>
        <w:br/>
      </w:r>
      <w:r>
        <w:rPr>
          <w:rFonts w:ascii="Times New Roman"/>
          <w:b w:val="false"/>
          <w:i w:val="false"/>
          <w:color w:val="000000"/>
          <w:sz w:val="28"/>
        </w:rPr>
        <w:t>
дәрежесiн анықтаудың ережесiне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3-қосымша алынып тасталды- ҚР Еңбекті және халықты әлеуметтік қорғау министрінің 2004 жылғы 8 қазандағы N 228-ө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Еңбек және халықты      
</w:t>
      </w:r>
      <w:r>
        <w:br/>
      </w:r>
      <w:r>
        <w:rPr>
          <w:rFonts w:ascii="Times New Roman"/>
          <w:b w:val="false"/>
          <w:i w:val="false"/>
          <w:color w:val="000000"/>
          <w:sz w:val="28"/>
        </w:rPr>
        <w:t>
әлеуметтiк қорғау       
</w:t>
      </w:r>
      <w:r>
        <w:br/>
      </w:r>
      <w:r>
        <w:rPr>
          <w:rFonts w:ascii="Times New Roman"/>
          <w:b w:val="false"/>
          <w:i w:val="false"/>
          <w:color w:val="000000"/>
          <w:sz w:val="28"/>
        </w:rPr>
        <w:t>
Министрi мiндетiн атқарушының
</w:t>
      </w:r>
      <w:r>
        <w:br/>
      </w:r>
      <w:r>
        <w:rPr>
          <w:rFonts w:ascii="Times New Roman"/>
          <w:b w:val="false"/>
          <w:i w:val="false"/>
          <w:color w:val="000000"/>
          <w:sz w:val="28"/>
        </w:rPr>
        <w:t>
2002 жылғы 1 тамыздағы    
</w:t>
      </w:r>
      <w:r>
        <w:br/>
      </w:r>
      <w:r>
        <w:rPr>
          <w:rFonts w:ascii="Times New Roman"/>
          <w:b w:val="false"/>
          <w:i w:val="false"/>
          <w:color w:val="000000"/>
          <w:sz w:val="28"/>
        </w:rPr>
        <w:t>
N 174-ө бұйрығымен бекiтiлген
</w:t>
      </w:r>
    </w:p>
    <w:p>
      <w:pPr>
        <w:spacing w:after="0"/>
        <w:ind w:left="0"/>
        <w:jc w:val="both"/>
      </w:pPr>
      <w:r>
        <w:rPr>
          <w:rFonts w:ascii="Times New Roman"/>
          <w:b w:val="false"/>
          <w:i w:val="false"/>
          <w:color w:val="000000"/>
          <w:sz w:val="28"/>
        </w:rPr>
        <w:t>
Мүгедектiктi куәландырудың,
</w:t>
      </w:r>
      <w:r>
        <w:br/>
      </w:r>
      <w:r>
        <w:rPr>
          <w:rFonts w:ascii="Times New Roman"/>
          <w:b w:val="false"/>
          <w:i w:val="false"/>
          <w:color w:val="000000"/>
          <w:sz w:val="28"/>
        </w:rPr>
        <w:t>
оның себептерiн, топтарын   
</w:t>
      </w:r>
      <w:r>
        <w:br/>
      </w:r>
      <w:r>
        <w:rPr>
          <w:rFonts w:ascii="Times New Roman"/>
          <w:b w:val="false"/>
          <w:i w:val="false"/>
          <w:color w:val="000000"/>
          <w:sz w:val="28"/>
        </w:rPr>
        <w:t>
және еңбекке қабiлетiн жоғалту
</w:t>
      </w:r>
      <w:r>
        <w:br/>
      </w:r>
      <w:r>
        <w:rPr>
          <w:rFonts w:ascii="Times New Roman"/>
          <w:b w:val="false"/>
          <w:i w:val="false"/>
          <w:color w:val="000000"/>
          <w:sz w:val="28"/>
        </w:rPr>
        <w:t>
дәрежесiн анықтаудың ережесiне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4-қосымша алынып тасталды- ҚР Еңбекті және халықты әлеуметтік қорғау министрінің 2004 жылғы 8 қазандағы N 228-ө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Еңбек және халықты       
</w:t>
      </w:r>
      <w:r>
        <w:br/>
      </w:r>
      <w:r>
        <w:rPr>
          <w:rFonts w:ascii="Times New Roman"/>
          <w:b w:val="false"/>
          <w:i w:val="false"/>
          <w:color w:val="000000"/>
          <w:sz w:val="28"/>
        </w:rPr>
        <w:t>
әлеуметтiк қорғау       
</w:t>
      </w:r>
      <w:r>
        <w:br/>
      </w:r>
      <w:r>
        <w:rPr>
          <w:rFonts w:ascii="Times New Roman"/>
          <w:b w:val="false"/>
          <w:i w:val="false"/>
          <w:color w:val="000000"/>
          <w:sz w:val="28"/>
        </w:rPr>
        <w:t>
Министрi мiндетiн атқарушының
</w:t>
      </w:r>
      <w:r>
        <w:br/>
      </w:r>
      <w:r>
        <w:rPr>
          <w:rFonts w:ascii="Times New Roman"/>
          <w:b w:val="false"/>
          <w:i w:val="false"/>
          <w:color w:val="000000"/>
          <w:sz w:val="28"/>
        </w:rPr>
        <w:t>
2002 жылғы 1 тамыздағы    
</w:t>
      </w:r>
      <w:r>
        <w:br/>
      </w:r>
      <w:r>
        <w:rPr>
          <w:rFonts w:ascii="Times New Roman"/>
          <w:b w:val="false"/>
          <w:i w:val="false"/>
          <w:color w:val="000000"/>
          <w:sz w:val="28"/>
        </w:rPr>
        <w:t>
N 174-ө бұйрығымен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Мүгедектiктi куәландырудың,
</w:t>
      </w:r>
      <w:r>
        <w:br/>
      </w:r>
      <w:r>
        <w:rPr>
          <w:rFonts w:ascii="Times New Roman"/>
          <w:b w:val="false"/>
          <w:i w:val="false"/>
          <w:color w:val="000000"/>
          <w:sz w:val="28"/>
        </w:rPr>
        <w:t>
оның себептерiн, топтарын   
</w:t>
      </w:r>
      <w:r>
        <w:br/>
      </w:r>
      <w:r>
        <w:rPr>
          <w:rFonts w:ascii="Times New Roman"/>
          <w:b w:val="false"/>
          <w:i w:val="false"/>
          <w:color w:val="000000"/>
          <w:sz w:val="28"/>
        </w:rPr>
        <w:t>
және еңбекке қабiлетiн жоғалту
</w:t>
      </w:r>
      <w:r>
        <w:br/>
      </w:r>
      <w:r>
        <w:rPr>
          <w:rFonts w:ascii="Times New Roman"/>
          <w:b w:val="false"/>
          <w:i w:val="false"/>
          <w:color w:val="000000"/>
          <w:sz w:val="28"/>
        </w:rPr>
        <w:t>
дәрежесiн анықтаудың ережесiне 
</w:t>
      </w:r>
      <w:r>
        <w:br/>
      </w: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w:t>
      </w:r>
      <w:r>
        <w:rPr>
          <w:rFonts w:ascii="Times New Roman"/>
          <w:b/>
          <w:i w:val="false"/>
          <w:color w:val="000000"/>
          <w:sz w:val="28"/>
        </w:rPr>
        <w:t>
Мүгедектердi жүрiп-тұру құралдарымен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үшiн берiлетiн медициналық айғақтамалардың тiзбесi
</w:t>
      </w:r>
      <w:r>
        <w:rPr>
          <w:rFonts w:ascii="Times New Roman"/>
          <w:b w:val="false"/>
          <w:i w:val="false"/>
          <w:color w:val="000000"/>
          <w:sz w:val="28"/>
        </w:rPr>
        <w:t>
</w:t>
      </w:r>
    </w:p>
    <w:p>
      <w:pPr>
        <w:spacing w:after="0"/>
        <w:ind w:left="0"/>
        <w:jc w:val="both"/>
      </w:pPr>
      <w:r>
        <w:rPr>
          <w:rFonts w:ascii="Times New Roman"/>
          <w:b w:val="false"/>
          <w:i w:val="false"/>
          <w:color w:val="000000"/>
          <w:sz w:val="28"/>
        </w:rPr>
        <w:t>
     1. Бөлмеде жүрiп-тұратын кресло-арба:
</w:t>
      </w:r>
      <w:r>
        <w:br/>
      </w:r>
      <w:r>
        <w:rPr>
          <w:rFonts w:ascii="Times New Roman"/>
          <w:b w:val="false"/>
          <w:i w:val="false"/>
          <w:color w:val="000000"/>
          <w:sz w:val="28"/>
        </w:rPr>
        <w:t>
     1) Созылмалы қан айналымы жетiспеушiлiгінiң үшiншi дәрежесi;
</w:t>
      </w:r>
      <w:r>
        <w:br/>
      </w:r>
      <w:r>
        <w:rPr>
          <w:rFonts w:ascii="Times New Roman"/>
          <w:b w:val="false"/>
          <w:i w:val="false"/>
          <w:color w:val="000000"/>
          <w:sz w:val="28"/>
        </w:rPr>
        <w:t>
     2) өкпе-жүрек жетiспеушiлiгінiң үшiншi дәрежесi;
</w:t>
      </w:r>
      <w:r>
        <w:br/>
      </w:r>
      <w:r>
        <w:rPr>
          <w:rFonts w:ascii="Times New Roman"/>
          <w:b w:val="false"/>
          <w:i w:val="false"/>
          <w:color w:val="000000"/>
          <w:sz w:val="28"/>
        </w:rPr>
        <w:t>
     3) гемиплегия, гимипарездiң айқындалған түрi;
</w:t>
      </w:r>
      <w:r>
        <w:br/>
      </w:r>
      <w:r>
        <w:rPr>
          <w:rFonts w:ascii="Times New Roman"/>
          <w:b w:val="false"/>
          <w:i w:val="false"/>
          <w:color w:val="000000"/>
          <w:sz w:val="28"/>
        </w:rPr>
        <w:t>
     4) параплегия, төменгі парапарездiң айқындалған түрi;
</w:t>
      </w:r>
      <w:r>
        <w:br/>
      </w:r>
      <w:r>
        <w:rPr>
          <w:rFonts w:ascii="Times New Roman"/>
          <w:b w:val="false"/>
          <w:i w:val="false"/>
          <w:color w:val="000000"/>
          <w:sz w:val="28"/>
        </w:rPr>
        <w:t>
     5) триплегия, трипарездiң айқындалған түрi;
</w:t>
      </w:r>
      <w:r>
        <w:br/>
      </w:r>
      <w:r>
        <w:rPr>
          <w:rFonts w:ascii="Times New Roman"/>
          <w:b w:val="false"/>
          <w:i w:val="false"/>
          <w:color w:val="000000"/>
          <w:sz w:val="28"/>
        </w:rPr>
        <w:t>
     6) тетраплегия, тетрапарездiң айқындалған түрi;
</w:t>
      </w:r>
      <w:r>
        <w:br/>
      </w:r>
      <w:r>
        <w:rPr>
          <w:rFonts w:ascii="Times New Roman"/>
          <w:b w:val="false"/>
          <w:i w:val="false"/>
          <w:color w:val="000000"/>
          <w:sz w:val="28"/>
        </w:rPr>
        <w:t>
     7) аса айқындалған атаксия, гиперкинетикалық амиостатикалық синдром;
</w:t>
      </w:r>
      <w:r>
        <w:br/>
      </w:r>
      <w:r>
        <w:rPr>
          <w:rFonts w:ascii="Times New Roman"/>
          <w:b w:val="false"/>
          <w:i w:val="false"/>
          <w:color w:val="000000"/>
          <w:sz w:val="28"/>
        </w:rPr>
        <w:t>
     8) екi балтырдан немесе одан да жоғарырақ жерден келте болуы;
</w:t>
      </w:r>
      <w:r>
        <w:br/>
      </w:r>
      <w:r>
        <w:rPr>
          <w:rFonts w:ascii="Times New Roman"/>
          <w:b w:val="false"/>
          <w:i w:val="false"/>
          <w:color w:val="000000"/>
          <w:sz w:val="28"/>
        </w:rPr>
        <w:t>
     9) аяқ буындары функцияларының IV дәрежедегі бұзылуы;
</w:t>
      </w:r>
      <w:r>
        <w:br/>
      </w:r>
      <w:r>
        <w:rPr>
          <w:rFonts w:ascii="Times New Roman"/>
          <w:b w:val="false"/>
          <w:i w:val="false"/>
          <w:color w:val="000000"/>
          <w:sz w:val="28"/>
        </w:rPr>
        <w:t>
     10) аяқтардың туа бiткен кемiстiгiнен жүрiп-тұрудың айқын түрде бұзылуы;
</w:t>
      </w:r>
      <w:r>
        <w:br/>
      </w:r>
      <w:r>
        <w:rPr>
          <w:rFonts w:ascii="Times New Roman"/>
          <w:b w:val="false"/>
          <w:i w:val="false"/>
          <w:color w:val="000000"/>
          <w:sz w:val="28"/>
        </w:rPr>
        <w:t>
     11) Паркинсонизм, акинеттiк-регидтiк түрi.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ҚР Еңбекті және халықты әлеуметтік қорғау министрінің 2004 жылғы 8 қазандағы N 228-ө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2. Серуендеуге арналған кресло-арба:
</w:t>
      </w:r>
      <w:r>
        <w:br/>
      </w:r>
      <w:r>
        <w:rPr>
          <w:rFonts w:ascii="Times New Roman"/>
          <w:b w:val="false"/>
          <w:i w:val="false"/>
          <w:color w:val="000000"/>
          <w:sz w:val="28"/>
        </w:rPr>
        <w:t>
     1) гимеплегия, гемипарездiң айқындалған түрi;
</w:t>
      </w:r>
      <w:r>
        <w:br/>
      </w:r>
      <w:r>
        <w:rPr>
          <w:rFonts w:ascii="Times New Roman"/>
          <w:b w:val="false"/>
          <w:i w:val="false"/>
          <w:color w:val="000000"/>
          <w:sz w:val="28"/>
        </w:rPr>
        <w:t>
     2) параплегия, төменгі парапарездiң айқындалған түрi;
</w:t>
      </w:r>
      <w:r>
        <w:br/>
      </w:r>
      <w:r>
        <w:rPr>
          <w:rFonts w:ascii="Times New Roman"/>
          <w:b w:val="false"/>
          <w:i w:val="false"/>
          <w:color w:val="000000"/>
          <w:sz w:val="28"/>
        </w:rPr>
        <w:t>
     3) триплегия, трипарездiң айқындалған түрi;
</w:t>
      </w:r>
      <w:r>
        <w:br/>
      </w:r>
      <w:r>
        <w:rPr>
          <w:rFonts w:ascii="Times New Roman"/>
          <w:b w:val="false"/>
          <w:i w:val="false"/>
          <w:color w:val="000000"/>
          <w:sz w:val="28"/>
        </w:rPr>
        <w:t>
     4) тетраплегия, тетрапарездiң айқындалған түрi;
</w:t>
      </w:r>
      <w:r>
        <w:br/>
      </w:r>
      <w:r>
        <w:rPr>
          <w:rFonts w:ascii="Times New Roman"/>
          <w:b w:val="false"/>
          <w:i w:val="false"/>
          <w:color w:val="000000"/>
          <w:sz w:val="28"/>
        </w:rPr>
        <w:t>
     5) екi балтырдан немесе одан да жоғарырақ жерден келте болуы;
</w:t>
      </w:r>
      <w:r>
        <w:br/>
      </w:r>
      <w:r>
        <w:rPr>
          <w:rFonts w:ascii="Times New Roman"/>
          <w:b w:val="false"/>
          <w:i w:val="false"/>
          <w:color w:val="000000"/>
          <w:sz w:val="28"/>
        </w:rPr>
        <w:t>
     6) аяқ буындары функцияларының IV дәрежеде бұзылуы;
</w:t>
      </w:r>
      <w:r>
        <w:br/>
      </w:r>
      <w:r>
        <w:rPr>
          <w:rFonts w:ascii="Times New Roman"/>
          <w:b w:val="false"/>
          <w:i w:val="false"/>
          <w:color w:val="000000"/>
          <w:sz w:val="28"/>
        </w:rPr>
        <w:t>
     7) аяқтардың туа бiткен кемiстiгінен жүрiп-тұрудың айқын түрде бұзылуы.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өзгерту енгізілді- ҚР Еңбекті және халықты әлеуметтік қорғау министрінің 2004 жылғы 8 қазандағы N 228-ө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3. Мүгедектерге арналған автокөлiк;
</w:t>
      </w:r>
      <w:r>
        <w:br/>
      </w:r>
      <w:r>
        <w:rPr>
          <w:rFonts w:ascii="Times New Roman"/>
          <w:b w:val="false"/>
          <w:i w:val="false"/>
          <w:color w:val="000000"/>
          <w:sz w:val="28"/>
        </w:rPr>
        <w:t>
     1) өкпе-жүрек жетiспеушiлiгінiң екiншi дәрежесi;
</w:t>
      </w:r>
      <w:r>
        <w:br/>
      </w:r>
      <w:r>
        <w:rPr>
          <w:rFonts w:ascii="Times New Roman"/>
          <w:b w:val="false"/>
          <w:i w:val="false"/>
          <w:color w:val="000000"/>
          <w:sz w:val="28"/>
        </w:rPr>
        <w:t>
     2) бiр аяқтың сал болуы немесе айқын шала сал болуы;
</w:t>
      </w:r>
      <w:r>
        <w:br/>
      </w:r>
      <w:r>
        <w:rPr>
          <w:rFonts w:ascii="Times New Roman"/>
          <w:b w:val="false"/>
          <w:i w:val="false"/>
          <w:color w:val="000000"/>
          <w:sz w:val="28"/>
        </w:rPr>
        <w:t>
     3) параплегия, аяқ парапарезiнiң айқындалған түрi;
</w:t>
      </w:r>
      <w:r>
        <w:br/>
      </w:r>
      <w:r>
        <w:rPr>
          <w:rFonts w:ascii="Times New Roman"/>
          <w:b w:val="false"/>
          <w:i w:val="false"/>
          <w:color w:val="000000"/>
          <w:sz w:val="28"/>
        </w:rPr>
        <w:t>
     4) гемиплегия, гемипарездiң айқындалған түрi;
</w:t>
      </w:r>
      <w:r>
        <w:br/>
      </w:r>
      <w:r>
        <w:rPr>
          <w:rFonts w:ascii="Times New Roman"/>
          <w:b w:val="false"/>
          <w:i w:val="false"/>
          <w:color w:val="000000"/>
          <w:sz w:val="28"/>
        </w:rPr>
        <w:t>
     5) аяқтардың тромбо-облитерация ауруларының күре тамырларының созылмалы жетiспеушiлiгiнiң 2 және одан да жоғары дәрежесi; 
</w:t>
      </w:r>
      <w:r>
        <w:br/>
      </w:r>
      <w:r>
        <w:rPr>
          <w:rFonts w:ascii="Times New Roman"/>
          <w:b w:val="false"/>
          <w:i w:val="false"/>
          <w:color w:val="000000"/>
          <w:sz w:val="28"/>
        </w:rPr>
        <w:t>
     6) аяқтардың көк тамыр ауруларының созылмалы көк тамыр жетiспеушiлiгiнiң 2-3 дәрежесi; 
</w:t>
      </w:r>
      <w:r>
        <w:br/>
      </w:r>
      <w:r>
        <w:rPr>
          <w:rFonts w:ascii="Times New Roman"/>
          <w:b w:val="false"/>
          <w:i w:val="false"/>
          <w:color w:val="000000"/>
          <w:sz w:val="28"/>
        </w:rPr>
        <w:t>
     7) бiр аяқтың немесе екi бiрдей аяқтың кемiнде екi iрi буынының қозғалмай шор болып немесе қолайсыз бiтуi; 
</w:t>
      </w:r>
      <w:r>
        <w:br/>
      </w:r>
      <w:r>
        <w:rPr>
          <w:rFonts w:ascii="Times New Roman"/>
          <w:b w:val="false"/>
          <w:i w:val="false"/>
          <w:color w:val="000000"/>
          <w:sz w:val="28"/>
        </w:rPr>
        <w:t>
     8) Шарп әдiсi бойынша екi табанның бiрдей келтелiлiгi (табан сүйектерiнiң басын кесiп тастау) және екi табанның жоғарырақ жерiнен келте болуы; 
</w:t>
      </w:r>
      <w:r>
        <w:br/>
      </w:r>
      <w:r>
        <w:rPr>
          <w:rFonts w:ascii="Times New Roman"/>
          <w:b w:val="false"/>
          <w:i w:val="false"/>
          <w:color w:val="000000"/>
          <w:sz w:val="28"/>
        </w:rPr>
        <w:t>
     9) аяқтың балтырдан келте болуы немесе мейiлiнше жоғары келте болуы; 
</w:t>
      </w:r>
      <w:r>
        <w:br/>
      </w:r>
      <w:r>
        <w:rPr>
          <w:rFonts w:ascii="Times New Roman"/>
          <w:b w:val="false"/>
          <w:i w:val="false"/>
          <w:color w:val="000000"/>
          <w:sz w:val="28"/>
        </w:rPr>
        <w:t>
     10) жамбас пен сан буындарының кейiннен пайда болған шығуы; 
</w:t>
      </w:r>
      <w:r>
        <w:br/>
      </w:r>
      <w:r>
        <w:rPr>
          <w:rFonts w:ascii="Times New Roman"/>
          <w:b w:val="false"/>
          <w:i w:val="false"/>
          <w:color w:val="000000"/>
          <w:sz w:val="28"/>
        </w:rPr>
        <w:t>
     11) жамбас пен санның немесе тiзенiң жансыз болып қалған буындары; 
</w:t>
      </w:r>
      <w:r>
        <w:br/>
      </w:r>
      <w:r>
        <w:rPr>
          <w:rFonts w:ascii="Times New Roman"/>
          <w:b w:val="false"/>
          <w:i w:val="false"/>
          <w:color w:val="000000"/>
          <w:sz w:val="28"/>
        </w:rPr>
        <w:t>
     12) жамбас пен сан буынының шор болып бiтуi немесе айқын көрiнетiн қолайсыз бiтуi (қозғалу көлемi 10 градустан кем); 
</w:t>
      </w:r>
      <w:r>
        <w:br/>
      </w:r>
      <w:r>
        <w:rPr>
          <w:rFonts w:ascii="Times New Roman"/>
          <w:b w:val="false"/>
          <w:i w:val="false"/>
          <w:color w:val="000000"/>
          <w:sz w:val="28"/>
        </w:rPr>
        <w:t>
     13) тiзе буынының 150 градустан кем және 170 градустан артық шор болып бiтуi немесе айқын көрiнетiн функционалды қолайсыз болып бiтуi; 
</w:t>
      </w:r>
      <w:r>
        <w:br/>
      </w:r>
      <w:r>
        <w:rPr>
          <w:rFonts w:ascii="Times New Roman"/>
          <w:b w:val="false"/>
          <w:i w:val="false"/>
          <w:color w:val="000000"/>
          <w:sz w:val="28"/>
        </w:rPr>
        <w:t>
     14) екi аяқтың да сирақ буындарының шор болып қатып қалуы немесе айқын көрiнетiн қолайсыз болып бiтуi; 
</w:t>
      </w:r>
      <w:r>
        <w:br/>
      </w:r>
      <w:r>
        <w:rPr>
          <w:rFonts w:ascii="Times New Roman"/>
          <w:b w:val="false"/>
          <w:i w:val="false"/>
          <w:color w:val="000000"/>
          <w:sz w:val="28"/>
        </w:rPr>
        <w:t>
     15) екi сан немесе екi балтыр сүйектерiнiң 170 градустан кем болып дұрыс бiтпеген сынықтары; 
</w:t>
      </w:r>
      <w:r>
        <w:br/>
      </w:r>
      <w:r>
        <w:rPr>
          <w:rFonts w:ascii="Times New Roman"/>
          <w:b w:val="false"/>
          <w:i w:val="false"/>
          <w:color w:val="000000"/>
          <w:sz w:val="28"/>
        </w:rPr>
        <w:t>
     16) аяқтардың екi және одан да көп сүйектерiнiң созылмалы iрiңдеп-қабынуы (2 жылдан астам), жарықшақтанып шiруi, терең жара болуы; 
</w:t>
      </w:r>
      <w:r>
        <w:br/>
      </w:r>
      <w:r>
        <w:rPr>
          <w:rFonts w:ascii="Times New Roman"/>
          <w:b w:val="false"/>
          <w:i w:val="false"/>
          <w:color w:val="000000"/>
          <w:sz w:val="28"/>
        </w:rPr>
        <w:t>
     17) жалған буын немесе ортан жiлiк, балтырдың екi бiрдей сүйегінiң көлемдi кемiстiгi (сүйектiң көлденең немесе шет жағынан бастап жартысынан астам бүлiнуi) немесе балтырдың жiлiгінiң жоғарыда айтылған ақауы мен жiлiнiшiгiнiң 170 градустан кем болып қолайсыз бiтуi; 
</w:t>
      </w:r>
      <w:r>
        <w:br/>
      </w:r>
      <w:r>
        <w:rPr>
          <w:rFonts w:ascii="Times New Roman"/>
          <w:b w:val="false"/>
          <w:i w:val="false"/>
          <w:color w:val="000000"/>
          <w:sz w:val="28"/>
        </w:rPr>
        <w:t>
     18) бiр аяқтың 10 сантиметрге және одан да көп кем болуы; 
</w:t>
      </w:r>
      <w:r>
        <w:br/>
      </w:r>
      <w:r>
        <w:rPr>
          <w:rFonts w:ascii="Times New Roman"/>
          <w:b w:val="false"/>
          <w:i w:val="false"/>
          <w:color w:val="000000"/>
          <w:sz w:val="28"/>
        </w:rPr>
        <w:t>
     19) жарақаттанудың салдарынан ұзақ уақыт бойы жазылмайтын (6 айдан астам) немесе жиi қайталанатын балтырдағы 20 шаршы сантиметр, табанның үстiңгi жағындағы 10 шаршы сантиметр, табандағы кемiнде 2 шаршы сантиметр және одан да көп көлемдi трофикалық жаралар; 
</w:t>
      </w:r>
      <w:r>
        <w:br/>
      </w:r>
      <w:r>
        <w:rPr>
          <w:rFonts w:ascii="Times New Roman"/>
          <w:b w:val="false"/>
          <w:i w:val="false"/>
          <w:color w:val="000000"/>
          <w:sz w:val="28"/>
        </w:rPr>
        <w:t>
     20) омыртқа сүйектерiнiң 4-дәрежеде қисайып функцияларының айқын бұзылуы.     
</w:t>
      </w:r>
    </w:p>
    <w:p>
      <w:pPr>
        <w:spacing w:after="0"/>
        <w:ind w:left="0"/>
        <w:jc w:val="both"/>
      </w:pPr>
      <w:r>
        <w:rPr>
          <w:rFonts w:ascii="Times New Roman"/>
          <w:b w:val="false"/>
          <w:i w:val="false"/>
          <w:color w:val="000000"/>
          <w:sz w:val="28"/>
        </w:rPr>
        <w:t>
                       Еңбек және халықты      
</w:t>
      </w:r>
      <w:r>
        <w:br/>
      </w:r>
      <w:r>
        <w:rPr>
          <w:rFonts w:ascii="Times New Roman"/>
          <w:b w:val="false"/>
          <w:i w:val="false"/>
          <w:color w:val="000000"/>
          <w:sz w:val="28"/>
        </w:rPr>
        <w:t>
әлеуметтiк қорғау      
</w:t>
      </w:r>
      <w:r>
        <w:br/>
      </w:r>
      <w:r>
        <w:rPr>
          <w:rFonts w:ascii="Times New Roman"/>
          <w:b w:val="false"/>
          <w:i w:val="false"/>
          <w:color w:val="000000"/>
          <w:sz w:val="28"/>
        </w:rPr>
        <w:t>
Министрi мiндетiн атқарушының
</w:t>
      </w:r>
      <w:r>
        <w:br/>
      </w:r>
      <w:r>
        <w:rPr>
          <w:rFonts w:ascii="Times New Roman"/>
          <w:b w:val="false"/>
          <w:i w:val="false"/>
          <w:color w:val="000000"/>
          <w:sz w:val="28"/>
        </w:rPr>
        <w:t>
2002 жылғы 1 тамыздағы    
</w:t>
      </w:r>
      <w:r>
        <w:br/>
      </w:r>
      <w:r>
        <w:rPr>
          <w:rFonts w:ascii="Times New Roman"/>
          <w:b w:val="false"/>
          <w:i w:val="false"/>
          <w:color w:val="000000"/>
          <w:sz w:val="28"/>
        </w:rPr>
        <w:t>
N 174-ө бұйрығымен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Мүгедектiктi куәландырудың,
</w:t>
      </w:r>
      <w:r>
        <w:br/>
      </w:r>
      <w:r>
        <w:rPr>
          <w:rFonts w:ascii="Times New Roman"/>
          <w:b w:val="false"/>
          <w:i w:val="false"/>
          <w:color w:val="000000"/>
          <w:sz w:val="28"/>
        </w:rPr>
        <w:t>
оның себептерiн, топтарын   
</w:t>
      </w:r>
      <w:r>
        <w:br/>
      </w:r>
      <w:r>
        <w:rPr>
          <w:rFonts w:ascii="Times New Roman"/>
          <w:b w:val="false"/>
          <w:i w:val="false"/>
          <w:color w:val="000000"/>
          <w:sz w:val="28"/>
        </w:rPr>
        <w:t>
және еңбекке қабiлетiн жоғалту
</w:t>
      </w:r>
      <w:r>
        <w:br/>
      </w:r>
      <w:r>
        <w:rPr>
          <w:rFonts w:ascii="Times New Roman"/>
          <w:b w:val="false"/>
          <w:i w:val="false"/>
          <w:color w:val="000000"/>
          <w:sz w:val="28"/>
        </w:rPr>
        <w:t>
дәрежесiн анықтаудың ережесiне
</w:t>
      </w:r>
      <w:r>
        <w:br/>
      </w:r>
      <w:r>
        <w:rPr>
          <w:rFonts w:ascii="Times New Roman"/>
          <w:b w:val="false"/>
          <w:i w:val="false"/>
          <w:color w:val="000000"/>
          <w:sz w:val="28"/>
        </w:rPr>
        <w:t>
                        6-қосымша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Қайта куәландыру мерзiмi көрсетiлместен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үшiншi топтағы мүгедектiк белгiленетiн анатомиялық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кемiстiктердiң тiзбесi
</w:t>
      </w:r>
      <w:r>
        <w:rPr>
          <w:rFonts w:ascii="Times New Roman"/>
          <w:b w:val="false"/>
          <w:i w:val="false"/>
          <w:color w:val="000000"/>
          <w:sz w:val="28"/>
        </w:rPr>
        <w:t>
</w:t>
      </w:r>
    </w:p>
    <w:p>
      <w:pPr>
        <w:spacing w:after="0"/>
        <w:ind w:left="0"/>
        <w:jc w:val="both"/>
      </w:pPr>
      <w:r>
        <w:rPr>
          <w:rFonts w:ascii="Times New Roman"/>
          <w:b w:val="false"/>
          <w:i w:val="false"/>
          <w:color w:val="000000"/>
          <w:sz w:val="28"/>
        </w:rPr>
        <w:t>
     1. Қолдың кемiстiктерi мен ақаулары: 
</w:t>
      </w:r>
      <w:r>
        <w:br/>
      </w:r>
      <w:r>
        <w:rPr>
          <w:rFonts w:ascii="Times New Roman"/>
          <w:b w:val="false"/>
          <w:i w:val="false"/>
          <w:color w:val="000000"/>
          <w:sz w:val="28"/>
        </w:rPr>
        <w:t>
     1) алақанның және қолдың жоғарырақ жерiнен келте болуының мейлiнше жоғары деңгейi; 
</w:t>
      </w:r>
      <w:r>
        <w:br/>
      </w:r>
      <w:r>
        <w:rPr>
          <w:rFonts w:ascii="Times New Roman"/>
          <w:b w:val="false"/>
          <w:i w:val="false"/>
          <w:color w:val="000000"/>
          <w:sz w:val="28"/>
        </w:rPr>
        <w:t>
     2) бұлшық еттiң тартылуы (буынның 10 градусқа дейiн мөлшерде қозғалуы) немесе шынтақ буынының қолайсыз бiтуi (кемiнде 60 немесе 150 градустан астам) немесе бiлектiң алақанға төмен қаратылып немесе жоғары қаратылып бiтуi; 
</w:t>
      </w:r>
      <w:r>
        <w:br/>
      </w:r>
      <w:r>
        <w:rPr>
          <w:rFonts w:ascii="Times New Roman"/>
          <w:b w:val="false"/>
          <w:i w:val="false"/>
          <w:color w:val="000000"/>
          <w:sz w:val="28"/>
        </w:rPr>
        <w:t>
     3) кескеннен кейiн жансыз болып қалған иық және шынтақ буындары; 
</w:t>
      </w:r>
      <w:r>
        <w:br/>
      </w:r>
      <w:r>
        <w:rPr>
          <w:rFonts w:ascii="Times New Roman"/>
          <w:b w:val="false"/>
          <w:i w:val="false"/>
          <w:color w:val="000000"/>
          <w:sz w:val="28"/>
        </w:rPr>
        <w:t>
     4) операция жасауға жатпайтын, иықтың немесе бiлектiң екi сүйегiнiң жалған буындары;
</w:t>
      </w:r>
      <w:r>
        <w:br/>
      </w:r>
      <w:r>
        <w:rPr>
          <w:rFonts w:ascii="Times New Roman"/>
          <w:b w:val="false"/>
          <w:i w:val="false"/>
          <w:color w:val="000000"/>
          <w:sz w:val="28"/>
        </w:rPr>
        <w:t>
     5) алақанның бiрiншi саусақты қоспағанда төрт саусағының барлық буындарының болмауы;
</w:t>
      </w:r>
      <w:r>
        <w:br/>
      </w:r>
      <w:r>
        <w:rPr>
          <w:rFonts w:ascii="Times New Roman"/>
          <w:b w:val="false"/>
          <w:i w:val="false"/>
          <w:color w:val="000000"/>
          <w:sz w:val="28"/>
        </w:rPr>
        <w:t>
     6) алақанның бiрiншi саусақты қосқанда үш саусағының барлық буындарының болмауы;
</w:t>
      </w:r>
      <w:r>
        <w:br/>
      </w:r>
      <w:r>
        <w:rPr>
          <w:rFonts w:ascii="Times New Roman"/>
          <w:b w:val="false"/>
          <w:i w:val="false"/>
          <w:color w:val="000000"/>
          <w:sz w:val="28"/>
        </w:rPr>
        <w:t>
     7) алақанның бiрiншi саусақты қоспағанда төрт саусағының
</w:t>
      </w:r>
      <w:r>
        <w:br/>
      </w:r>
      <w:r>
        <w:rPr>
          <w:rFonts w:ascii="Times New Roman"/>
          <w:b w:val="false"/>
          <w:i w:val="false"/>
          <w:color w:val="000000"/>
          <w:sz w:val="28"/>
        </w:rPr>
        <w:t>
немесе бiрiншi саусақты қосқанда үш саусағының шор болып бiтуi немесе айқын көрiнетiн функционалды қолайсыз (қозғалтудың 5-8 градусқа шектелуi) болып бiтуi;
</w:t>
      </w:r>
      <w:r>
        <w:br/>
      </w:r>
      <w:r>
        <w:rPr>
          <w:rFonts w:ascii="Times New Roman"/>
          <w:b w:val="false"/>
          <w:i w:val="false"/>
          <w:color w:val="000000"/>
          <w:sz w:val="28"/>
        </w:rPr>
        <w:t>
     8) алақанның бiрiншi және екiншi саусақтарының алақан сүйектерiмен қоса болмауы;
</w:t>
      </w:r>
      <w:r>
        <w:br/>
      </w:r>
      <w:r>
        <w:rPr>
          <w:rFonts w:ascii="Times New Roman"/>
          <w:b w:val="false"/>
          <w:i w:val="false"/>
          <w:color w:val="000000"/>
          <w:sz w:val="28"/>
        </w:rPr>
        <w:t>
     9) екi алақанның да бiрiншi саусақтарының болмауы.
</w:t>
      </w:r>
      <w:r>
        <w:br/>
      </w:r>
      <w:r>
        <w:rPr>
          <w:rFonts w:ascii="Times New Roman"/>
          <w:b w:val="false"/>
          <w:i w:val="false"/>
          <w:color w:val="000000"/>
          <w:sz w:val="28"/>
        </w:rPr>
        <w:t>
     2. Аяқтың кемiстiктерi мен ақаулары:
</w:t>
      </w:r>
      <w:r>
        <w:br/>
      </w:r>
      <w:r>
        <w:rPr>
          <w:rFonts w:ascii="Times New Roman"/>
          <w:b w:val="false"/>
          <w:i w:val="false"/>
          <w:color w:val="000000"/>
          <w:sz w:val="28"/>
        </w:rPr>
        <w:t>
     1) саннан немесе балтырдан келте болу;
</w:t>
      </w:r>
      <w:r>
        <w:br/>
      </w:r>
      <w:r>
        <w:rPr>
          <w:rFonts w:ascii="Times New Roman"/>
          <w:b w:val="false"/>
          <w:i w:val="false"/>
          <w:color w:val="000000"/>
          <w:sz w:val="28"/>
        </w:rPr>
        <w:t>
     2) Шопар буынының ақаулы келтелiлiгi, Пироговтiң әдiсi бойынша кесiлген табанның келтелiгi;
</w:t>
      </w:r>
      <w:r>
        <w:br/>
      </w:r>
      <w:r>
        <w:rPr>
          <w:rFonts w:ascii="Times New Roman"/>
          <w:b w:val="false"/>
          <w:i w:val="false"/>
          <w:color w:val="000000"/>
          <w:sz w:val="28"/>
        </w:rPr>
        <w:t>
     3) Шарп әдiсi бойынша екi табанның табан сүйектерiнiң басын кесiп тастағаннан келте болып қалуы; 
</w:t>
      </w:r>
      <w:r>
        <w:br/>
      </w:r>
      <w:r>
        <w:rPr>
          <w:rFonts w:ascii="Times New Roman"/>
          <w:b w:val="false"/>
          <w:i w:val="false"/>
          <w:color w:val="000000"/>
          <w:sz w:val="28"/>
        </w:rPr>
        <w:t>
     4) сирақ буынының шор болып немесе айқын бiлiнетiн қолайсыз бiтуiне байланысты табанның қисаюы немесе екi сирақ буындарының шор болып бiтуi; 
</w:t>
      </w:r>
      <w:r>
        <w:br/>
      </w:r>
      <w:r>
        <w:rPr>
          <w:rFonts w:ascii="Times New Roman"/>
          <w:b w:val="false"/>
          <w:i w:val="false"/>
          <w:color w:val="000000"/>
          <w:sz w:val="28"/>
        </w:rPr>
        <w:t>
     5) операция жасауға жатпайтын санның немесе балтырдың екi сүйегінiң де жалған буыны; 
</w:t>
      </w:r>
      <w:r>
        <w:br/>
      </w:r>
      <w:r>
        <w:rPr>
          <w:rFonts w:ascii="Times New Roman"/>
          <w:b w:val="false"/>
          <w:i w:val="false"/>
          <w:color w:val="000000"/>
          <w:sz w:val="28"/>
        </w:rPr>
        <w:t>
     6) кескеннен кейiн жамбас пен санның жансыз болып қалған буыны;
</w:t>
      </w:r>
      <w:r>
        <w:br/>
      </w:r>
      <w:r>
        <w:rPr>
          <w:rFonts w:ascii="Times New Roman"/>
          <w:b w:val="false"/>
          <w:i w:val="false"/>
          <w:color w:val="000000"/>
          <w:sz w:val="28"/>
        </w:rPr>
        <w:t>
     7) жамбас пен сан буынының шор болып немесе функционалды 
</w:t>
      </w:r>
      <w:r>
        <w:br/>
      </w:r>
      <w:r>
        <w:rPr>
          <w:rFonts w:ascii="Times New Roman"/>
          <w:b w:val="false"/>
          <w:i w:val="false"/>
          <w:color w:val="000000"/>
          <w:sz w:val="28"/>
        </w:rPr>
        <w:t>
қолайсыз болып бiтуi (170 градустан астам және 150 градустан кем); 
</w:t>
      </w:r>
      <w:r>
        <w:br/>
      </w:r>
      <w:r>
        <w:rPr>
          <w:rFonts w:ascii="Times New Roman"/>
          <w:b w:val="false"/>
          <w:i w:val="false"/>
          <w:color w:val="000000"/>
          <w:sz w:val="28"/>
        </w:rPr>
        <w:t>
     8) жамбас пен сан буындарының туа болған немесе кейiннен пайда болған шығуы;
</w:t>
      </w:r>
      <w:r>
        <w:br/>
      </w:r>
      <w:r>
        <w:rPr>
          <w:rFonts w:ascii="Times New Roman"/>
          <w:b w:val="false"/>
          <w:i w:val="false"/>
          <w:color w:val="000000"/>
          <w:sz w:val="28"/>
        </w:rPr>
        <w:t>
     9) аяқтың 10 сантиметрге және одан да жоғары қысқа болуы.
</w:t>
      </w:r>
      <w:r>
        <w:br/>
      </w:r>
      <w:r>
        <w:rPr>
          <w:rFonts w:ascii="Times New Roman"/>
          <w:b w:val="false"/>
          <w:i w:val="false"/>
          <w:color w:val="000000"/>
          <w:sz w:val="28"/>
        </w:rPr>
        <w:t>
     3. IV дәрежедегі кифосколиоз, қабырғалардың айқын қисаюымен IV дәрежедегі сколиоз.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 жаңа редакцияда жазылды - ҚР Еңбекті және халықты әлеуметтік қорғау министрінің 2004 жылғы 8 қазандағы N 228-ө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4. Алақанның немесе қолдың, аяқтың сал болуы, қолдың немесе аяқтың трофикалық өзгерiстерi бар айқын көрiнетiн шала сал болуы.
</w:t>
      </w:r>
      <w:r>
        <w:br/>
      </w:r>
      <w:r>
        <w:rPr>
          <w:rFonts w:ascii="Times New Roman"/>
          <w:b w:val="false"/>
          <w:i w:val="false"/>
          <w:color w:val="000000"/>
          <w:sz w:val="28"/>
        </w:rPr>
        <w:t>
     5. Жақтың және таңдайдың кемiстiгi, егер протездеу шайнау мүмкiндiгiн қамтамасыз етпейтiн болса.
</w:t>
      </w:r>
      <w:r>
        <w:br/>
      </w:r>
      <w:r>
        <w:rPr>
          <w:rFonts w:ascii="Times New Roman"/>
          <w:b w:val="false"/>
          <w:i w:val="false"/>
          <w:color w:val="000000"/>
          <w:sz w:val="28"/>
        </w:rPr>
        <w:t>
     6. Гипофизарлық ергежейлiлiк, остехондропатия, аласа бойлылықпен ұштасқан остехондродистрофия. 
</w:t>
      </w:r>
      <w:r>
        <w:br/>
      </w:r>
      <w:r>
        <w:rPr>
          <w:rFonts w:ascii="Times New Roman"/>
          <w:b w:val="false"/>
          <w:i w:val="false"/>
          <w:color w:val="000000"/>
          <w:sz w:val="28"/>
        </w:rPr>
        <w:t>
     7. IV дәрежедегі екі құлақтың да кереңдігі, екі жақты саңыраулық, мылқаулық.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 жаңа редакцияда жазылды - ҚР Еңбекті және халықты әлеуметтік қорғау министрінің 2004 жылғы 8 қазандағы N 228-ө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8. Көмекейдiң болмауынан үнемi канюлемен демалу.
</w:t>
      </w:r>
      <w:r>
        <w:br/>
      </w:r>
      <w:r>
        <w:rPr>
          <w:rFonts w:ascii="Times New Roman"/>
          <w:b w:val="false"/>
          <w:i w:val="false"/>
          <w:color w:val="000000"/>
          <w:sz w:val="28"/>
        </w:rPr>
        <w:t>
     9. Асқазанды сылып тастау.
</w:t>
      </w:r>
      <w:r>
        <w:br/>
      </w:r>
      <w:r>
        <w:rPr>
          <w:rFonts w:ascii="Times New Roman"/>
          <w:b w:val="false"/>
          <w:i w:val="false"/>
          <w:color w:val="000000"/>
          <w:sz w:val="28"/>
        </w:rPr>
        <w:t>
     10. Тыныс алу жетіспеушілігі кезіндегі пульмонэктомия; тыныс алу жетіспеушілігі кезінде 5 және одан да артық қабырға кесілетін торокопластика.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 жаңа редакцияда жазылды - ҚР Еңбекті және халықты әлеуметтік қорғау министрінің 2004 жылғы 8 қазандағы N 228-ө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11. Бір көздің көру өткірлігінің түзетумен 0,03 дейін төмендеуі, бір көздің көрмеуі немесе бір көздің болмауы.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11-тармақпен толықтырылды - ҚР Еңбекті және халықты әлеуметтік қорғау министрінің 2004 жылғы 8 қазандағы N 228-ө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