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a0a7" w14:textId="dcca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Тіркеу қызметі комитеті төрағасының 2002 жылғы 19 шілдедегі N 175 "Саяси партия мүшелері тізімінің нысанын бекіту туралы"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Тіркеу қызметі комитеті Төрағасының 2002 жылғы 12 тамыздағы N 218 бұйрығы. Қазақстан Республикасы Әділет министрлігінде 2002 жылғы 13 тамызда тіркелді. Тіркеу N 1949. Ескерту. Күші жойылды - ҚР Әділет министрінің 2009 жылғы 30 наурыздағы N 32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Бұйрықтың күші жойылды - ҚР Әділет министрінің 2009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3-т. </w:t>
      </w:r>
      <w:r>
        <w:rPr>
          <w:rFonts w:ascii="Times New Roman"/>
          <w:b w:val="false"/>
          <w:i/>
          <w:color w:val="80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"Саяси партиялар туралы" Қазақстан Республикасының 2002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10-бабы 7-тармағының 4)-тармақшасына сәйкес, 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Әділет министрлігінің Тіркеу қызметі комитеті Төрағасының "Саяси партия мүшелері тізімінің нысанын бекіту туралы" 2002 жылғы 19 шілдедегі N 175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саяси партия мүшелері тізімінің нысаны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Осы бұйрық Қазақстан Республикасы Әділет министрлігінде мемлекеттік тіркелген күннен бастап күшіне енеді және жариялануға жатады.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Әділет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Тіркеу қызметі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Төрағасының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2002 жылғы 12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218 бұйрығына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Әділет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Тіркеу қызметі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Төрағасының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2002 жылғы 19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175 бұйрығымен бекітілді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_____________________ мүшелерінің тізімі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саяси партияның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облыс, Астана және Алматы қалалары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рет|    Тегі, есімі   |Туған айы |Қазақстан Республикасы |Тұрғылықты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|және әкесінің аты | мен жылы |азаматының жеке басын  |  жерінің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 |          |куәландыратын құжаттың |мекен-жайы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 |          |       нөмірі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          2             3                4                  5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тізімді құруға жауапты тұлғаның фамилиясы, есімі және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(тізімнің әр парағы тізімді құруға жауапты тұлғаның қолымен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бекітіледі)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