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53cc9" w14:textId="5653c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мекемелердегі бухгалтерлік есеп жөніндегі нұсқаулықты бекіту туралы" Қазақстан Республикасы Қаржы министрлігі Қазынашылық департаментінің 1998 жылғы 27 қаңтардағы N 30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министрлігі Қазынашылық комитеті төрайымының 2002 жылғы 2 тамыздағы N 353 бұйрығы. Қазақстан Республикасы Әділет министрлігінде 2002 жылғы 17 тамызда тіркелді. Тіркеу N 1952. Күші жойылды - Қазақстан Республикасы Қаржы министрінің 2010 жылғы 4 тамыздағы № 395 бұйрығымен</w:t>
      </w:r>
    </w:p>
    <w:p>
      <w:pPr>
        <w:spacing w:after="0"/>
        <w:ind w:left="0"/>
        <w:jc w:val="both"/>
      </w:pPr>
      <w:r>
        <w:rPr>
          <w:rFonts w:ascii="Times New Roman"/>
          <w:b w:val="false"/>
          <w:i w:val="false"/>
          <w:color w:val="ff0000"/>
          <w:sz w:val="28"/>
        </w:rPr>
        <w:t xml:space="preserve">      Ескерту. Бұйрықтың күші жойылды - Қазақстан Республикасы Қаржы министрінің 2010.08.04 </w:t>
      </w:r>
      <w:r>
        <w:rPr>
          <w:rFonts w:ascii="Times New Roman"/>
          <w:b w:val="false"/>
          <w:i w:val="false"/>
          <w:color w:val="ff0000"/>
          <w:sz w:val="28"/>
        </w:rPr>
        <w:t>№ 395</w:t>
      </w:r>
      <w:r>
        <w:rPr>
          <w:rFonts w:ascii="Times New Roman"/>
          <w:b w:val="false"/>
          <w:i w:val="false"/>
          <w:color w:val="ff0000"/>
          <w:sz w:val="28"/>
        </w:rPr>
        <w:t xml:space="preserve"> (2013.01.01 бастап қолданысқа енгізіледі) Бұйрығымен.</w:t>
      </w:r>
    </w:p>
    <w:bookmarkStart w:name="z1" w:id="0"/>
    <w:p>
      <w:pPr>
        <w:spacing w:after="0"/>
        <w:ind w:left="0"/>
        <w:jc w:val="both"/>
      </w:pPr>
      <w:r>
        <w:rPr>
          <w:rFonts w:ascii="Times New Roman"/>
          <w:b w:val="false"/>
          <w:i w:val="false"/>
          <w:color w:val="000000"/>
          <w:sz w:val="28"/>
        </w:rPr>
        <w:t>
      "Бюджет жүйесі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өзгерістер мен толықтырулар енгізу туралы" Қазақстан Республикасының 2001 жылғы 6 желтоқсандағы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БҰЙЫРАМЫН: </w:t>
      </w:r>
      <w:r>
        <w:br/>
      </w:r>
      <w:r>
        <w:rPr>
          <w:rFonts w:ascii="Times New Roman"/>
          <w:b w:val="false"/>
          <w:i w:val="false"/>
          <w:color w:val="000000"/>
          <w:sz w:val="28"/>
        </w:rPr>
        <w:t>
      "Мемлекеттік мекемелердегі бухгалтерлік есеп жөніндегі нұсқаулықты бекіту туралы" Қазақстан Республикасының Қаржы министрлігі Қазынашылық департаментінің 1998 жылғы 27 қаңтардағы N 30 </w:t>
      </w:r>
      <w:r>
        <w:rPr>
          <w:rFonts w:ascii="Times New Roman"/>
          <w:b w:val="false"/>
          <w:i w:val="false"/>
          <w:color w:val="000000"/>
          <w:sz w:val="28"/>
        </w:rPr>
        <w:t xml:space="preserve">бұйрығына </w:t>
      </w:r>
      <w:r>
        <w:rPr>
          <w:rFonts w:ascii="Times New Roman"/>
          <w:b w:val="false"/>
          <w:i w:val="false"/>
          <w:color w:val="000000"/>
          <w:sz w:val="28"/>
        </w:rPr>
        <w:t xml:space="preserve">мынадай өзгерістер мен толықтырулар енгізілсін: </w:t>
      </w:r>
      <w:r>
        <w:br/>
      </w:r>
      <w:r>
        <w:rPr>
          <w:rFonts w:ascii="Times New Roman"/>
          <w:b w:val="false"/>
          <w:i w:val="false"/>
          <w:color w:val="000000"/>
          <w:sz w:val="28"/>
        </w:rPr>
        <w:t xml:space="preserve">
      осы бұйрықпен бекітілген Мемлекеттік мекемелердегі бухгалтерлік есеп жөніндегі нұсқаулықта (бұдан әрі - Нұсқаулық): </w:t>
      </w:r>
      <w:r>
        <w:br/>
      </w:r>
      <w:r>
        <w:rPr>
          <w:rFonts w:ascii="Times New Roman"/>
          <w:b w:val="false"/>
          <w:i w:val="false"/>
          <w:color w:val="000000"/>
          <w:sz w:val="28"/>
        </w:rPr>
        <w:t xml:space="preserve">
      4-тармақтың екінші абзацы алынып тасталсын; </w:t>
      </w:r>
      <w:r>
        <w:br/>
      </w:r>
      <w:r>
        <w:rPr>
          <w:rFonts w:ascii="Times New Roman"/>
          <w:b w:val="false"/>
          <w:i w:val="false"/>
          <w:color w:val="000000"/>
          <w:sz w:val="28"/>
        </w:rPr>
        <w:t xml:space="preserve">
      32-тармақта: </w:t>
      </w:r>
      <w:r>
        <w:br/>
      </w:r>
      <w:r>
        <w:rPr>
          <w:rFonts w:ascii="Times New Roman"/>
          <w:b w:val="false"/>
          <w:i w:val="false"/>
          <w:color w:val="000000"/>
          <w:sz w:val="28"/>
        </w:rPr>
        <w:t xml:space="preserve">
      099, 113, 151, 204, 239, 249-қосалқы шоттардың атауындағы "және гранттарды", "және гранттарға", "және гранттар" деген сөздер алынып тасталсын; </w:t>
      </w:r>
      <w:r>
        <w:br/>
      </w:r>
      <w:r>
        <w:rPr>
          <w:rFonts w:ascii="Times New Roman"/>
          <w:b w:val="false"/>
          <w:i w:val="false"/>
          <w:color w:val="000000"/>
          <w:sz w:val="28"/>
        </w:rPr>
        <w:t xml:space="preserve">
      191-қосалқы шоттың атауындағы "мемлекеттік әлеуметтік" деген сөздер алынып тасталсын; </w:t>
      </w:r>
      <w:r>
        <w:br/>
      </w:r>
      <w:r>
        <w:rPr>
          <w:rFonts w:ascii="Times New Roman"/>
          <w:b w:val="false"/>
          <w:i w:val="false"/>
          <w:color w:val="000000"/>
          <w:sz w:val="28"/>
        </w:rPr>
        <w:t xml:space="preserve">
      38-тармақтың бірінші абзацындағы "офис жабдықтары," деген сөздерден кейін "арттехқару-жарақ (сауытты техника, атыс қаруы, оптикалық аспаптар, жеке сауытты қорғаныш құралдары, әскери химиялық мүлік, радиациялық және химиялық барлау құралдары, инженерлік қару-жарақ құралдары)" деген сөздермен толықтырылсын; </w:t>
      </w:r>
      <w:r>
        <w:br/>
      </w:r>
      <w:r>
        <w:rPr>
          <w:rFonts w:ascii="Times New Roman"/>
          <w:b w:val="false"/>
          <w:i w:val="false"/>
          <w:color w:val="000000"/>
          <w:sz w:val="28"/>
        </w:rPr>
        <w:t xml:space="preserve">
      42-тармақтың 1) тармақшасындағы "көліктік малдарды" деген сөздерден кейін ", қызметтік иттерді" деген сөздермен толықтырылсын; </w:t>
      </w:r>
      <w:r>
        <w:br/>
      </w:r>
      <w:r>
        <w:rPr>
          <w:rFonts w:ascii="Times New Roman"/>
          <w:b w:val="false"/>
          <w:i w:val="false"/>
          <w:color w:val="000000"/>
          <w:sz w:val="28"/>
        </w:rPr>
        <w:t xml:space="preserve">
      60-тармақтағы "көркем құндылықтар" деген сөздерден кейін "арттехқару-жарақ" деген сөздермен толықтырылсын; </w:t>
      </w:r>
      <w:r>
        <w:br/>
      </w:r>
      <w:r>
        <w:rPr>
          <w:rFonts w:ascii="Times New Roman"/>
          <w:b w:val="false"/>
          <w:i w:val="false"/>
          <w:color w:val="000000"/>
          <w:sz w:val="28"/>
        </w:rPr>
        <w:t xml:space="preserve">
      79-тармақтың үшінші және төртінші абзацтарындағы "081" деген саннан кейін ", 140, 230" деген сандармен толықтырылсын; </w:t>
      </w:r>
      <w:r>
        <w:br/>
      </w:r>
      <w:r>
        <w:rPr>
          <w:rFonts w:ascii="Times New Roman"/>
          <w:b w:val="false"/>
          <w:i w:val="false"/>
          <w:color w:val="000000"/>
          <w:sz w:val="28"/>
        </w:rPr>
        <w:t xml:space="preserve">
      82-тармақтағы "металдар" деген сөзден кейін ", ату жарақтары, белсенді өңдеу, арнайы өңдеу және газсыздандыру құралдары" деген сөздермен толықтырылсын; </w:t>
      </w:r>
      <w:r>
        <w:br/>
      </w:r>
      <w:r>
        <w:rPr>
          <w:rFonts w:ascii="Times New Roman"/>
          <w:b w:val="false"/>
          <w:i w:val="false"/>
          <w:color w:val="000000"/>
          <w:sz w:val="28"/>
        </w:rPr>
        <w:t xml:space="preserve">
      115-тармақтың оныншы абзацындағы "лимиттердің" деген сөздің алдынан "Рұқсаттардың негізінде" деген сөздермен толықтырылсын; </w:t>
      </w:r>
      <w:r>
        <w:br/>
      </w:r>
      <w:r>
        <w:rPr>
          <w:rFonts w:ascii="Times New Roman"/>
          <w:b w:val="false"/>
          <w:i w:val="false"/>
          <w:color w:val="000000"/>
          <w:sz w:val="28"/>
        </w:rPr>
        <w:t>
      121-тармақтағы "49" ден саннан кейін " және 2000 жылғы 17 наурыздағы </w:t>
      </w:r>
      <w:r>
        <w:rPr>
          <w:rFonts w:ascii="Times New Roman"/>
          <w:b w:val="false"/>
          <w:i w:val="false"/>
          <w:color w:val="000000"/>
          <w:sz w:val="28"/>
        </w:rPr>
        <w:t xml:space="preserve">N 126 </w:t>
      </w:r>
      <w:r>
        <w:rPr>
          <w:rFonts w:ascii="Times New Roman"/>
          <w:b w:val="false"/>
          <w:i w:val="false"/>
          <w:color w:val="000000"/>
          <w:sz w:val="28"/>
        </w:rPr>
        <w:t xml:space="preserve">" деген сөздермен толықтырылсын; </w:t>
      </w:r>
      <w:r>
        <w:br/>
      </w:r>
      <w:r>
        <w:rPr>
          <w:rFonts w:ascii="Times New Roman"/>
          <w:b w:val="false"/>
          <w:i w:val="false"/>
          <w:color w:val="000000"/>
          <w:sz w:val="28"/>
        </w:rPr>
        <w:t xml:space="preserve">
      124-тармақтың бірінші абзацындағы "лимиттердің" деген сөздің алдынан "рұқсаттардың негізінде бөлінген" деген сөздермен толықтырылсын; </w:t>
      </w:r>
      <w:r>
        <w:br/>
      </w:r>
      <w:r>
        <w:rPr>
          <w:rFonts w:ascii="Times New Roman"/>
          <w:b w:val="false"/>
          <w:i w:val="false"/>
          <w:color w:val="000000"/>
          <w:sz w:val="28"/>
        </w:rPr>
        <w:t xml:space="preserve">
      132-тармақ мынадай мазмұндағы жетінші абзацпен толықтырылсын: </w:t>
      </w:r>
      <w:r>
        <w:br/>
      </w:r>
      <w:r>
        <w:rPr>
          <w:rFonts w:ascii="Times New Roman"/>
          <w:b w:val="false"/>
          <w:i w:val="false"/>
          <w:color w:val="000000"/>
          <w:sz w:val="28"/>
        </w:rPr>
        <w:t xml:space="preserve">
      "Бұдан басқа, 112-қосалқы шотта түзету мекемелерінің сотталған адамдары орындаған жұмыстар үшін депозиттік шотқа түскен ақшалай қаражат ескеріледі, бұл ретте 112-қосалқы шот дебеттеледі және 179-қосалқы шот кредиттеледі"; </w:t>
      </w:r>
      <w:r>
        <w:br/>
      </w:r>
      <w:r>
        <w:rPr>
          <w:rFonts w:ascii="Times New Roman"/>
          <w:b w:val="false"/>
          <w:i w:val="false"/>
          <w:color w:val="000000"/>
          <w:sz w:val="28"/>
        </w:rPr>
        <w:t xml:space="preserve">
      136-тармақтың жетінші абзацындағы "жоғарыда аталған Уақытша тәртіппен" деген сөздер "жоғарыда көрсетілген Ережемен" деген сөздермен ауыстырылсын; </w:t>
      </w:r>
      <w:r>
        <w:br/>
      </w:r>
      <w:r>
        <w:rPr>
          <w:rFonts w:ascii="Times New Roman"/>
          <w:b w:val="false"/>
          <w:i w:val="false"/>
          <w:color w:val="000000"/>
          <w:sz w:val="28"/>
        </w:rPr>
        <w:t xml:space="preserve">
      148-тармақта: </w:t>
      </w:r>
      <w:r>
        <w:br/>
      </w:r>
      <w:r>
        <w:rPr>
          <w:rFonts w:ascii="Times New Roman"/>
          <w:b w:val="false"/>
          <w:i w:val="false"/>
          <w:color w:val="000000"/>
          <w:sz w:val="28"/>
        </w:rPr>
        <w:t xml:space="preserve">
      1) тармақша мынадай мазмұндағы абзацпен толықтырылсын: </w:t>
      </w:r>
      <w:r>
        <w:br/>
      </w:r>
      <w:r>
        <w:rPr>
          <w:rFonts w:ascii="Times New Roman"/>
          <w:b w:val="false"/>
          <w:i w:val="false"/>
          <w:color w:val="000000"/>
          <w:sz w:val="28"/>
        </w:rPr>
        <w:t xml:space="preserve">
      "егер міндеттеме борышкердің қайтыс болуымен аяқталған жағдайда, егер атқару борышкердің өзінің қатысуынсыз жүргізіле алмаса, не міндеттеме өзгеше түрде борышкердің жеке басымен тығыз байланысты болса"; </w:t>
      </w:r>
      <w:r>
        <w:br/>
      </w:r>
      <w:r>
        <w:rPr>
          <w:rFonts w:ascii="Times New Roman"/>
          <w:b w:val="false"/>
          <w:i w:val="false"/>
          <w:color w:val="000000"/>
          <w:sz w:val="28"/>
        </w:rPr>
        <w:t xml:space="preserve">
      2) тармақша мынадай мазмұндағы үшінші абзацпен толықтырылсын: </w:t>
      </w:r>
      <w:r>
        <w:br/>
      </w:r>
      <w:r>
        <w:rPr>
          <w:rFonts w:ascii="Times New Roman"/>
          <w:b w:val="false"/>
          <w:i w:val="false"/>
          <w:color w:val="000000"/>
          <w:sz w:val="28"/>
        </w:rPr>
        <w:t xml:space="preserve">
      "егер кредитор борышты кешірген жағдайда, егер борыштан босату туралы шешімді кредитор мүлкінің меншіктенушісі немесе оған уәкілетті тұлға қабылдаған жағдайда"; </w:t>
      </w:r>
      <w:r>
        <w:br/>
      </w:r>
      <w:r>
        <w:rPr>
          <w:rFonts w:ascii="Times New Roman"/>
          <w:b w:val="false"/>
          <w:i w:val="false"/>
          <w:color w:val="000000"/>
          <w:sz w:val="28"/>
        </w:rPr>
        <w:t>
      157-тармақтың бірінші абзацындағы "Қазақстан Республикасы Президентінің "Салық және бюджетке төленетін басқа да міндетті төлемдер туралы" Заң күші бар Жарлығына" деген сөздер "Салық және бюджетке түсетін басқа да міндетті төлемдер туралы" Қазақстан Республикасының </w:t>
      </w:r>
      <w:r>
        <w:rPr>
          <w:rFonts w:ascii="Times New Roman"/>
          <w:b w:val="false"/>
          <w:i w:val="false"/>
          <w:color w:val="000000"/>
          <w:sz w:val="28"/>
        </w:rPr>
        <w:t xml:space="preserve">Кодексіне </w:t>
      </w:r>
      <w:r>
        <w:rPr>
          <w:rFonts w:ascii="Times New Roman"/>
          <w:b w:val="false"/>
          <w:i w:val="false"/>
          <w:color w:val="000000"/>
          <w:sz w:val="28"/>
        </w:rPr>
        <w:t xml:space="preserve">(Салық кодексі)" деген сөздермен ауыстырылсын; </w:t>
      </w:r>
      <w:r>
        <w:br/>
      </w:r>
      <w:r>
        <w:rPr>
          <w:rFonts w:ascii="Times New Roman"/>
          <w:b w:val="false"/>
          <w:i w:val="false"/>
          <w:color w:val="000000"/>
          <w:sz w:val="28"/>
        </w:rPr>
        <w:t xml:space="preserve">
      172-тармақ мынадай мазмұндағы бесінші абзацпен толықтырылсын: </w:t>
      </w:r>
      <w:r>
        <w:br/>
      </w:r>
      <w:r>
        <w:rPr>
          <w:rFonts w:ascii="Times New Roman"/>
          <w:b w:val="false"/>
          <w:i w:val="false"/>
          <w:color w:val="000000"/>
          <w:sz w:val="28"/>
        </w:rPr>
        <w:t xml:space="preserve">
      "Бұдан басқа, 174-қосалқы шотта сотталғандар мен тергеуге алынып сотталған тұлғалардан алынған сомасы мен жеке ақшалары ескеріледі, 174-қосалқы шоттың дебетіне атқару парағы бойынша сотталғандардың жалақыдан ұсталған сомасы, зейнетақылары, жәрдемақылары және өзге де табыстары, сондай-ақ Қазақстан Республикасының нормативтік құқықтық актілерімен көзделген сотталғандар пайдаланған шығыстарға арналған қаражат жазылады, бұл ретте 17, 18-шоттардың тиісті қосалқы шоттары кредиттеледі. 174-қосалқы шоттың кредитіне сотталғандар мен тіркеуге алынып тұтқындалған тұлғалардың дербес шотына есептелген жалақы, зейнетақы, жәрдемақы және өзге де табыстар жазылады, бұл ретте 189-қосалқы шот дебеттеледі"; </w:t>
      </w:r>
      <w:r>
        <w:br/>
      </w:r>
      <w:r>
        <w:rPr>
          <w:rFonts w:ascii="Times New Roman"/>
          <w:b w:val="false"/>
          <w:i w:val="false"/>
          <w:color w:val="000000"/>
          <w:sz w:val="28"/>
        </w:rPr>
        <w:t xml:space="preserve">
      174-тармақтың екінші абзацындағы алтыншы сөйлем мынадай редакцияда жазылсын: </w:t>
      </w:r>
      <w:r>
        <w:br/>
      </w:r>
      <w:r>
        <w:rPr>
          <w:rFonts w:ascii="Times New Roman"/>
          <w:b w:val="false"/>
          <w:i w:val="false"/>
          <w:color w:val="000000"/>
          <w:sz w:val="28"/>
        </w:rPr>
        <w:t xml:space="preserve">
      "Талаптың көнелік мерзімі өткеннен кейін депоненттік берешектің талап етілмеген сомасы есептерді түгендеу актісінің, актіге анықтаманың, Комиссияның түгендеу хаттамасының негізінде тиісті бюджетке аударуға жатады және есепте 177-қосалқы шоттың дебеті бойынша және 173-қосалқы шоттың кредиті бойынша көрсетіледі"; </w:t>
      </w:r>
      <w:r>
        <w:br/>
      </w:r>
      <w:r>
        <w:rPr>
          <w:rFonts w:ascii="Times New Roman"/>
          <w:b w:val="false"/>
          <w:i w:val="false"/>
          <w:color w:val="000000"/>
          <w:sz w:val="28"/>
        </w:rPr>
        <w:t xml:space="preserve">
      175-тармақтың екінші абзацындағы "әскери қызметшілерді және құқық қорғау органдарының қызметкерлерін мемлекеттік міндетті дербес сақтандыруға сондай-ақ мемлекеттік қызметшілерді мемлекеттік сақтандыруға" деген сөздер "мемлекеттік мекемелердің қызметкерлерін мемлекеттік міндетті дербес сақтандыруға" деген сөздермен ауыстырылсын; </w:t>
      </w:r>
      <w:r>
        <w:br/>
      </w:r>
      <w:r>
        <w:rPr>
          <w:rFonts w:ascii="Times New Roman"/>
          <w:b w:val="false"/>
          <w:i w:val="false"/>
          <w:color w:val="000000"/>
          <w:sz w:val="28"/>
        </w:rPr>
        <w:t xml:space="preserve">
      176-тармақ мынадай мазмұндағы жетінші абзацпен толықтырылсын: </w:t>
      </w:r>
      <w:r>
        <w:br/>
      </w:r>
      <w:r>
        <w:rPr>
          <w:rFonts w:ascii="Times New Roman"/>
          <w:b w:val="false"/>
          <w:i w:val="false"/>
          <w:color w:val="000000"/>
          <w:sz w:val="28"/>
        </w:rPr>
        <w:t xml:space="preserve">
      "179-қосалқы шотта сол сияқты түзету мекемелері сотталғандарының көрсеткен қызмет үшін шаруашылық жүргізуші субъектілермен жасалған есептер ескеріледі. Депозиттік шотқа орындалған жұмыстар, қызметтер үшін түзету мекемелері сотталғандарының жалақысы түскен кезде қызметтер 112 дебеттеледі және 179 кредиттеледі. Түзету мекемелері сотталғандары жалақысының, зейнатақыларының, жәрдемақыларының және өзге де табыстарының сомасы 189-қосалқы шоттың кредитіне жазылады, бұл ретте 179-қосалқы шот дебеттеледі"; </w:t>
      </w:r>
      <w:r>
        <w:br/>
      </w:r>
      <w:r>
        <w:rPr>
          <w:rFonts w:ascii="Times New Roman"/>
          <w:b w:val="false"/>
          <w:i w:val="false"/>
          <w:color w:val="000000"/>
          <w:sz w:val="28"/>
        </w:rPr>
        <w:t xml:space="preserve">
      180-тармақ мынадай редакцияда жазылсын: </w:t>
      </w:r>
      <w:r>
        <w:br/>
      </w:r>
      <w:r>
        <w:rPr>
          <w:rFonts w:ascii="Times New Roman"/>
          <w:b w:val="false"/>
          <w:i w:val="false"/>
          <w:color w:val="000000"/>
          <w:sz w:val="28"/>
        </w:rPr>
        <w:t>
      "Мемлекеттік бюджеттің қаражаты есебінен жалақы, стипендия, зейнетақы, жәрдемақы және басқа да ақшалай төлемдерді төлеудің тәртібін жетілдіру жөніндегі шаралар туралы" Қазақстан Республикасы Үкіметінің 28.09.1999 ж. N 1464 </w:t>
      </w:r>
      <w:r>
        <w:rPr>
          <w:rFonts w:ascii="Times New Roman"/>
          <w:b w:val="false"/>
          <w:i w:val="false"/>
          <w:color w:val="000000"/>
          <w:sz w:val="28"/>
        </w:rPr>
        <w:t xml:space="preserve">қаулысына </w:t>
      </w:r>
      <w:r>
        <w:rPr>
          <w:rFonts w:ascii="Times New Roman"/>
          <w:b w:val="false"/>
          <w:i w:val="false"/>
          <w:color w:val="000000"/>
          <w:sz w:val="28"/>
        </w:rPr>
        <w:t>сәйкес мемлекеттік мекемелердің қызметкерлеріне жалақы, стипендия және басқа да ақшалай төлемдер салымдар бойынша дербес шоттарға немесе Қазақстан Республикасы Қаржы министрлігінің 17.11.2000 ж. N 488 </w:t>
      </w:r>
      <w:r>
        <w:rPr>
          <w:rFonts w:ascii="Times New Roman"/>
          <w:b w:val="false"/>
          <w:i w:val="false"/>
          <w:color w:val="000000"/>
          <w:sz w:val="28"/>
        </w:rPr>
        <w:t xml:space="preserve">бұйрығымен </w:t>
      </w:r>
      <w:r>
        <w:rPr>
          <w:rFonts w:ascii="Times New Roman"/>
          <w:b w:val="false"/>
          <w:i w:val="false"/>
          <w:color w:val="000000"/>
          <w:sz w:val="28"/>
        </w:rPr>
        <w:t xml:space="preserve">бекітілген Мемлекеттік мекемелердің қызметкерлеріне және стипендиаттарға екінші деңгейдегі банктер және банктік операциялардың тиісті түрлеріне арналған Қазақстан Республикасы Ұлттық Банкінің лицензиясы бар ұйымдар арқылы жалақы, стипендия және басқа да ақшалай төлемдер төлеу туралы нұсқаулыққа сәйкес карт-шоттарға олардың сомасын есептеу жолымен алушының таңдауы бойынша банктік операциялардың тиісті түрлеріне арналған Қазақстан Республикасы Ұлттық Банкінің лицензиясы бар ұйымдар арқылы жүргізіледі. </w:t>
      </w:r>
      <w:r>
        <w:br/>
      </w:r>
      <w:r>
        <w:rPr>
          <w:rFonts w:ascii="Times New Roman"/>
          <w:b w:val="false"/>
          <w:i w:val="false"/>
          <w:color w:val="000000"/>
          <w:sz w:val="28"/>
        </w:rPr>
        <w:t xml:space="preserve">
      Ерекше жағдайларда, облыстық Қазынашылық басқармасы, Астана, Алматы қалалары Қазынашылық басқармасы және Қазынашылық аумақтық бөлімшелері басшысының жазбаша рұқсаты бойынша Қазақстан Республикасы Қаржы министрлігінің 17.11.2000 ж. N 488 бұйрығымен бекітілген Қазынашылық аумақтық бөлімшелерінің чектерін мемлекеттік мекемелердің пайдалану тәртібі туралы нұсқаулыққа сәйкес Қазынашылық комитетіне кейіннен хабарлай отырып, жалақы, стипендия және басқа да ақшалай төлемдерді беруге арналған Қазынашылық аумақтық бөлімшелерінің чектері бойынша ақша беруге жол беріледі."; </w:t>
      </w:r>
      <w:r>
        <w:br/>
      </w:r>
      <w:r>
        <w:rPr>
          <w:rFonts w:ascii="Times New Roman"/>
          <w:b w:val="false"/>
          <w:i w:val="false"/>
          <w:color w:val="000000"/>
          <w:sz w:val="28"/>
        </w:rPr>
        <w:t xml:space="preserve">
      182-тармақтың үшінші абзацында бірінші сөйлем мынадай редакцияда жазылсын: </w:t>
      </w:r>
      <w:r>
        <w:br/>
      </w:r>
      <w:r>
        <w:rPr>
          <w:rFonts w:ascii="Times New Roman"/>
          <w:b w:val="false"/>
          <w:i w:val="false"/>
          <w:color w:val="000000"/>
          <w:sz w:val="28"/>
        </w:rPr>
        <w:t xml:space="preserve">
      "Стипендия төлеу осы Нұсқаулықтың 180-тармағына сәйкес жүргізіледі"; </w:t>
      </w:r>
      <w:r>
        <w:br/>
      </w:r>
      <w:r>
        <w:rPr>
          <w:rFonts w:ascii="Times New Roman"/>
          <w:b w:val="false"/>
          <w:i w:val="false"/>
          <w:color w:val="000000"/>
          <w:sz w:val="28"/>
        </w:rPr>
        <w:t xml:space="preserve">
      189-тармақ мынадай мазмұндағы үшінші абзацпен толықтырылсын: </w:t>
      </w:r>
      <w:r>
        <w:br/>
      </w:r>
      <w:r>
        <w:rPr>
          <w:rFonts w:ascii="Times New Roman"/>
          <w:b w:val="false"/>
          <w:i w:val="false"/>
          <w:color w:val="000000"/>
          <w:sz w:val="28"/>
        </w:rPr>
        <w:t xml:space="preserve">
      "Бұдан басқа, 189-қосалқы шотта жалақы, зейнетақылар, жәрдемақылар және өзге де табыстар бойынша түзету мекемелерінің сотталғандарымен есеп айырысулар ескеріледі. 189-қосалқы шоттың кредитіне есептелген жалақының, зейнетақының, жәрдемақылардың және өзге де табыстардың сомасы жазылады, бұл ретте 179-қосалқы шот дебеттеледі. Сотталғандар мен тергеуге алынып тұтқындалған тұлғалардың дербес шоттарына жалақы, зейнетақы, жәрдемақы және өзге де табыстар есептелген кезде 189-қосалқы шот дебеттеледі және 174-қосалқы шот кредиттеледі"; </w:t>
      </w:r>
      <w:r>
        <w:br/>
      </w:r>
      <w:r>
        <w:rPr>
          <w:rFonts w:ascii="Times New Roman"/>
          <w:b w:val="false"/>
          <w:i w:val="false"/>
          <w:color w:val="000000"/>
          <w:sz w:val="28"/>
        </w:rPr>
        <w:t xml:space="preserve">
      191-тармақтың екінші абзацындағы және 191-1-тармақтың бірінші абзацындағы "мемлекеттік әлеуметтік" деген сөздер алынып тасталсын; </w:t>
      </w:r>
      <w:r>
        <w:br/>
      </w:r>
      <w:r>
        <w:rPr>
          <w:rFonts w:ascii="Times New Roman"/>
          <w:b w:val="false"/>
          <w:i w:val="false"/>
          <w:color w:val="000000"/>
          <w:sz w:val="28"/>
        </w:rPr>
        <w:t xml:space="preserve">
      192-тармақта: </w:t>
      </w:r>
      <w:r>
        <w:br/>
      </w:r>
      <w:r>
        <w:rPr>
          <w:rFonts w:ascii="Times New Roman"/>
          <w:b w:val="false"/>
          <w:i w:val="false"/>
          <w:color w:val="000000"/>
          <w:sz w:val="28"/>
        </w:rPr>
        <w:t xml:space="preserve">
      бірінші абзац мынадай редакцияда жазылсын: </w:t>
      </w:r>
      <w:r>
        <w:br/>
      </w:r>
      <w:r>
        <w:rPr>
          <w:rFonts w:ascii="Times New Roman"/>
          <w:b w:val="false"/>
          <w:i w:val="false"/>
          <w:color w:val="000000"/>
          <w:sz w:val="28"/>
        </w:rPr>
        <w:t xml:space="preserve">
      "198 "Жинақтаушы зейнетақы қорларына міндетті зейнетақы жарналары бойынша есеп айырысулар" қосалқы шотында мемлекеттік мекемелер жинақтаушы зейнетақы қорларына міндетті зейнетақы жарналары бойынша есеп айырысуларды ескереді. Әрбір жеке тұлғадан міндетті зейнетақы жарналарын ұстау 180-қосалқы шоттың дебеті бойынша және 198-қосалқы шоттың кредиті бойынша көрсетіледі. Жинақтаушы зейнетақы қорларына ұсталған міндетті зейнетақы жарналарын аударған кезде 198-қосалқы шот дебеттеледі және 09, 10, 11-ақшалай қаражат шоттарының тиісті қосалқы шоттары кредиттеледі"; </w:t>
      </w:r>
      <w:r>
        <w:br/>
      </w:r>
      <w:r>
        <w:rPr>
          <w:rFonts w:ascii="Times New Roman"/>
          <w:b w:val="false"/>
          <w:i w:val="false"/>
          <w:color w:val="000000"/>
          <w:sz w:val="28"/>
        </w:rPr>
        <w:t xml:space="preserve">
      екінші абзацтағы "451-н." деген сөздің алдынан "көшірмесін жылына бір рет жеке тұлғаға (қызметкерге) беретін" деген сөздермен толықтырылсын; </w:t>
      </w:r>
      <w:r>
        <w:br/>
      </w:r>
      <w:r>
        <w:rPr>
          <w:rFonts w:ascii="Times New Roman"/>
          <w:b w:val="false"/>
          <w:i w:val="false"/>
          <w:color w:val="000000"/>
          <w:sz w:val="28"/>
        </w:rPr>
        <w:t xml:space="preserve">
      196-тармақ мынадай мазмұндағы бесінші абзацпен толықтырылсын: </w:t>
      </w:r>
      <w:r>
        <w:br/>
      </w:r>
      <w:r>
        <w:rPr>
          <w:rFonts w:ascii="Times New Roman"/>
          <w:b w:val="false"/>
          <w:i w:val="false"/>
          <w:color w:val="000000"/>
          <w:sz w:val="28"/>
        </w:rPr>
        <w:t xml:space="preserve">
      "Қазақстан Республикасы Үкіметі шешімінің негізінде өтеусіз негізде бюджеттік бағдарламалар әкімшісіне білім беруге немесе жарғылық капиталын толықтыруға бөлінген ақшалай қаражатты аударған кезде бюджеттік бағдарламалардың әкімшісі есептен шығыстарды шығаруды 200-қосалқы шоттың дебеті бойынша және 090, 100-қосалқы шоттардың кредиті бойынша жүргізеді"; </w:t>
      </w:r>
      <w:r>
        <w:br/>
      </w:r>
      <w:r>
        <w:rPr>
          <w:rFonts w:ascii="Times New Roman"/>
          <w:b w:val="false"/>
          <w:i w:val="false"/>
          <w:color w:val="000000"/>
          <w:sz w:val="28"/>
        </w:rPr>
        <w:t xml:space="preserve">
      199-тармақ мынадай мазмұндағы абзацпен толықтырылсын: </w:t>
      </w:r>
      <w:r>
        <w:br/>
      </w:r>
      <w:r>
        <w:rPr>
          <w:rFonts w:ascii="Times New Roman"/>
          <w:b w:val="false"/>
          <w:i w:val="false"/>
          <w:color w:val="000000"/>
          <w:sz w:val="28"/>
        </w:rPr>
        <w:t xml:space="preserve">
      "154 "Бекітілген қаржыландыру жоспарынан тыс кредиторлармен есеп айырысу" қосалқы шоты бойынша кредиторлық берешекті өтеуге есепті жылы ақшалай қаражат бөлінген жағдайда жыл аяқталғаннан кейін жүргізілген шығыстарды 230, 140-қосалқы шоттардың дебетіне есептен шығару жолымен 208-қосалқы шот жабылады"; </w:t>
      </w:r>
      <w:r>
        <w:br/>
      </w:r>
      <w:r>
        <w:rPr>
          <w:rFonts w:ascii="Times New Roman"/>
          <w:b w:val="false"/>
          <w:i w:val="false"/>
          <w:color w:val="000000"/>
          <w:sz w:val="28"/>
        </w:rPr>
        <w:t xml:space="preserve">
      Нұсқаулыққа "Негізгі бухгалтерлік операциялар бойынша қосалқы шоттардың хабарламасы" қосымшасы осы бұйрыққа N 1 қосымшаға сәйкес </w:t>
      </w:r>
      <w:r>
        <w:br/>
      </w:r>
      <w:r>
        <w:rPr>
          <w:rFonts w:ascii="Times New Roman"/>
          <w:b w:val="false"/>
          <w:i w:val="false"/>
          <w:color w:val="000000"/>
          <w:sz w:val="28"/>
        </w:rPr>
        <w:t xml:space="preserve">
жаңа редакцияда жазылсын; </w:t>
      </w:r>
      <w:r>
        <w:br/>
      </w:r>
      <w:r>
        <w:rPr>
          <w:rFonts w:ascii="Times New Roman"/>
          <w:b w:val="false"/>
          <w:i w:val="false"/>
          <w:color w:val="000000"/>
          <w:sz w:val="28"/>
        </w:rPr>
        <w:t xml:space="preserve">
      Нұсқаулыққа "Жинақтаушы зейнетақы қорына міндетті зейнетақы </w:t>
      </w:r>
      <w:r>
        <w:br/>
      </w:r>
      <w:r>
        <w:rPr>
          <w:rFonts w:ascii="Times New Roman"/>
          <w:b w:val="false"/>
          <w:i w:val="false"/>
          <w:color w:val="000000"/>
          <w:sz w:val="28"/>
        </w:rPr>
        <w:t xml:space="preserve">
жарналарының N _______ есептеу карточкасы" қосымшасы осы бұйрыққа N </w:t>
      </w:r>
      <w:r>
        <w:br/>
      </w:r>
      <w:r>
        <w:rPr>
          <w:rFonts w:ascii="Times New Roman"/>
          <w:b w:val="false"/>
          <w:i w:val="false"/>
          <w:color w:val="000000"/>
          <w:sz w:val="28"/>
        </w:rPr>
        <w:t xml:space="preserve">
2 қосымшаға сәйкес жаңа редакцияда жазылсын; </w:t>
      </w:r>
      <w:r>
        <w:br/>
      </w:r>
      <w:r>
        <w:rPr>
          <w:rFonts w:ascii="Times New Roman"/>
          <w:b w:val="false"/>
          <w:i w:val="false"/>
          <w:color w:val="000000"/>
          <w:sz w:val="28"/>
        </w:rPr>
        <w:t xml:space="preserve">
      Нұсқаулыққа "Жинақтаушы зейнетақы қорына міндетті зейнетақы </w:t>
      </w:r>
      <w:r>
        <w:br/>
      </w:r>
      <w:r>
        <w:rPr>
          <w:rFonts w:ascii="Times New Roman"/>
          <w:b w:val="false"/>
          <w:i w:val="false"/>
          <w:color w:val="000000"/>
          <w:sz w:val="28"/>
        </w:rPr>
        <w:t xml:space="preserve">
жарналарын есептеу жөніндегі ведомосы" қосымшасы осы бұйрыққа N 3 </w:t>
      </w:r>
      <w:r>
        <w:br/>
      </w:r>
      <w:r>
        <w:rPr>
          <w:rFonts w:ascii="Times New Roman"/>
          <w:b w:val="false"/>
          <w:i w:val="false"/>
          <w:color w:val="000000"/>
          <w:sz w:val="28"/>
        </w:rPr>
        <w:t xml:space="preserve">
қосымшаға сәйкес жаңа редакцияда жазылсын. </w:t>
      </w:r>
      <w:r>
        <w:br/>
      </w:r>
      <w:r>
        <w:rPr>
          <w:rFonts w:ascii="Times New Roman"/>
          <w:b w:val="false"/>
          <w:i w:val="false"/>
          <w:color w:val="000000"/>
          <w:sz w:val="28"/>
        </w:rPr>
        <w:t xml:space="preserve">
      2. Осы бұйрық Қазақстан Республикасының Әділет министрлігінде мемлекеттік тіркелген күнінен бастап қолданысқа енгізіледі. </w:t>
      </w:r>
    </w:p>
    <w:bookmarkEnd w:id="0"/>
    <w:p>
      <w:pPr>
        <w:spacing w:after="0"/>
        <w:ind w:left="0"/>
        <w:jc w:val="both"/>
      </w:pPr>
      <w:r>
        <w:rPr>
          <w:rFonts w:ascii="Times New Roman"/>
          <w:b w:val="false"/>
          <w:i/>
          <w:color w:val="000000"/>
          <w:sz w:val="28"/>
        </w:rPr>
        <w:t xml:space="preserve">      Төрайым </w:t>
      </w:r>
    </w:p>
    <w:bookmarkStart w:name="z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министрлігі   </w:t>
      </w:r>
      <w:r>
        <w:br/>
      </w:r>
      <w:r>
        <w:rPr>
          <w:rFonts w:ascii="Times New Roman"/>
          <w:b w:val="false"/>
          <w:i w:val="false"/>
          <w:color w:val="000000"/>
          <w:sz w:val="28"/>
        </w:rPr>
        <w:t xml:space="preserve">
Қазынашылық комитетінің </w:t>
      </w:r>
      <w:r>
        <w:br/>
      </w:r>
      <w:r>
        <w:rPr>
          <w:rFonts w:ascii="Times New Roman"/>
          <w:b w:val="false"/>
          <w:i w:val="false"/>
          <w:color w:val="000000"/>
          <w:sz w:val="28"/>
        </w:rPr>
        <w:t xml:space="preserve">
2002 жылғы 2 тамыздағы </w:t>
      </w:r>
      <w:r>
        <w:br/>
      </w:r>
      <w:r>
        <w:rPr>
          <w:rFonts w:ascii="Times New Roman"/>
          <w:b w:val="false"/>
          <w:i w:val="false"/>
          <w:color w:val="000000"/>
          <w:sz w:val="28"/>
        </w:rPr>
        <w:t xml:space="preserve">
N 353 бұйрығына   </w:t>
      </w:r>
      <w:r>
        <w:br/>
      </w:r>
      <w:r>
        <w:rPr>
          <w:rFonts w:ascii="Times New Roman"/>
          <w:b w:val="false"/>
          <w:i w:val="false"/>
          <w:color w:val="000000"/>
          <w:sz w:val="28"/>
        </w:rPr>
        <w:t xml:space="preserve">
1-қосымша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министрлігі    </w:t>
      </w:r>
      <w:r>
        <w:br/>
      </w:r>
      <w:r>
        <w:rPr>
          <w:rFonts w:ascii="Times New Roman"/>
          <w:b w:val="false"/>
          <w:i w:val="false"/>
          <w:color w:val="000000"/>
          <w:sz w:val="28"/>
        </w:rPr>
        <w:t xml:space="preserve">
Қазынашылық департаментінің </w:t>
      </w:r>
      <w:r>
        <w:br/>
      </w:r>
      <w:r>
        <w:rPr>
          <w:rFonts w:ascii="Times New Roman"/>
          <w:b w:val="false"/>
          <w:i w:val="false"/>
          <w:color w:val="000000"/>
          <w:sz w:val="28"/>
        </w:rPr>
        <w:t xml:space="preserve">
1998 жылғы 27 қаңтардағы </w:t>
      </w:r>
      <w:r>
        <w:br/>
      </w:r>
      <w:r>
        <w:rPr>
          <w:rFonts w:ascii="Times New Roman"/>
          <w:b w:val="false"/>
          <w:i w:val="false"/>
          <w:color w:val="000000"/>
          <w:sz w:val="28"/>
        </w:rPr>
        <w:t xml:space="preserve">
N 30 нұсқаулығына   </w:t>
      </w:r>
      <w:r>
        <w:br/>
      </w:r>
      <w:r>
        <w:rPr>
          <w:rFonts w:ascii="Times New Roman"/>
          <w:b w:val="false"/>
          <w:i w:val="false"/>
          <w:color w:val="000000"/>
          <w:sz w:val="28"/>
        </w:rPr>
        <w:t xml:space="preserve">
қосымша         </w:t>
      </w:r>
    </w:p>
    <w:bookmarkEnd w:id="1"/>
    <w:p>
      <w:pPr>
        <w:spacing w:after="0"/>
        <w:ind w:left="0"/>
        <w:jc w:val="left"/>
      </w:pPr>
      <w:r>
        <w:rPr>
          <w:rFonts w:ascii="Times New Roman"/>
          <w:b/>
          <w:i w:val="false"/>
          <w:color w:val="000000"/>
        </w:rPr>
        <w:t xml:space="preserve"> Негізгі бухгалтерлік операциялар бойынша </w:t>
      </w:r>
      <w:r>
        <w:br/>
      </w:r>
      <w:r>
        <w:rPr>
          <w:rFonts w:ascii="Times New Roman"/>
          <w:b/>
          <w:i w:val="false"/>
          <w:color w:val="000000"/>
        </w:rPr>
        <w:t xml:space="preserve">
қосалқы шоттардың хабарламасы </w:t>
      </w:r>
    </w:p>
    <w:p>
      <w:pPr>
        <w:spacing w:after="0"/>
        <w:ind w:left="0"/>
        <w:jc w:val="both"/>
      </w:pPr>
      <w:r>
        <w:rPr>
          <w:rFonts w:ascii="Times New Roman"/>
          <w:b w:val="false"/>
          <w:i w:val="false"/>
          <w:color w:val="000000"/>
          <w:sz w:val="28"/>
        </w:rPr>
        <w:t xml:space="preserve">____________________________________________________________________  |                                       |Қосалқы шоттардың нөмірі </w:t>
      </w:r>
      <w:r>
        <w:br/>
      </w:r>
      <w:r>
        <w:rPr>
          <w:rFonts w:ascii="Times New Roman"/>
          <w:b w:val="false"/>
          <w:i w:val="false"/>
          <w:color w:val="000000"/>
          <w:sz w:val="28"/>
        </w:rPr>
        <w:t xml:space="preserve">
  |                                       |_________________________ </w:t>
      </w:r>
      <w:r>
        <w:br/>
      </w:r>
      <w:r>
        <w:rPr>
          <w:rFonts w:ascii="Times New Roman"/>
          <w:b w:val="false"/>
          <w:i w:val="false"/>
          <w:color w:val="000000"/>
          <w:sz w:val="28"/>
        </w:rPr>
        <w:t xml:space="preserve">
  |                                       |  дебет    |  кредит    </w:t>
      </w:r>
      <w:r>
        <w:br/>
      </w:r>
      <w:r>
        <w:rPr>
          <w:rFonts w:ascii="Times New Roman"/>
          <w:b w:val="false"/>
          <w:i w:val="false"/>
          <w:color w:val="000000"/>
          <w:sz w:val="28"/>
        </w:rPr>
        <w:t xml:space="preserve">
  |       Операциялардың мазмұны          | бойынша   | бойынша    ____________________________________________________________________1 |                2                      |     3     |     4       ____________________________________________________________________                        </w:t>
      </w:r>
      <w:r>
        <w:rPr>
          <w:rFonts w:ascii="Times New Roman"/>
          <w:b/>
          <w:i w:val="false"/>
          <w:color w:val="000000"/>
          <w:sz w:val="28"/>
        </w:rPr>
        <w:t xml:space="preserve">1 бөлiм. Активтер </w:t>
      </w:r>
      <w:r>
        <w:br/>
      </w:r>
      <w:r>
        <w:rPr>
          <w:rFonts w:ascii="Times New Roman"/>
          <w:b w:val="false"/>
          <w:i w:val="false"/>
          <w:color w:val="000000"/>
          <w:sz w:val="28"/>
        </w:rPr>
        <w:t xml:space="preserve">
1 Қайтадан тұрғызылған ғимараттарды,         010-012       250     </w:t>
      </w:r>
      <w:r>
        <w:br/>
      </w:r>
      <w:r>
        <w:rPr>
          <w:rFonts w:ascii="Times New Roman"/>
          <w:b w:val="false"/>
          <w:i w:val="false"/>
          <w:color w:val="000000"/>
          <w:sz w:val="28"/>
        </w:rPr>
        <w:t xml:space="preserve">
  құрылыстарды және ауыспалы                   </w:t>
      </w:r>
      <w:r>
        <w:br/>
      </w:r>
      <w:r>
        <w:rPr>
          <w:rFonts w:ascii="Times New Roman"/>
          <w:b w:val="false"/>
          <w:i w:val="false"/>
          <w:color w:val="000000"/>
          <w:sz w:val="28"/>
        </w:rPr>
        <w:t xml:space="preserve">
  қондырғыларды немесе ғимараттар мен </w:t>
      </w:r>
      <w:r>
        <w:br/>
      </w:r>
      <w:r>
        <w:rPr>
          <w:rFonts w:ascii="Times New Roman"/>
          <w:b w:val="false"/>
          <w:i w:val="false"/>
          <w:color w:val="000000"/>
          <w:sz w:val="28"/>
        </w:rPr>
        <w:t xml:space="preserve">
  үй-жайларды қайта құру жөнiндегi жұмыстарды </w:t>
      </w:r>
      <w:r>
        <w:br/>
      </w:r>
      <w:r>
        <w:rPr>
          <w:rFonts w:ascii="Times New Roman"/>
          <w:b w:val="false"/>
          <w:i w:val="false"/>
          <w:color w:val="000000"/>
          <w:sz w:val="28"/>
        </w:rPr>
        <w:t xml:space="preserve">
  пайдалануға қабылдау </w:t>
      </w:r>
      <w:r>
        <w:br/>
      </w:r>
      <w:r>
        <w:rPr>
          <w:rFonts w:ascii="Times New Roman"/>
          <w:b w:val="false"/>
          <w:i w:val="false"/>
          <w:color w:val="000000"/>
          <w:sz w:val="28"/>
        </w:rPr>
        <w:t xml:space="preserve">
2 Машиналар мен жабдықтарды, көлiк құралдарын, 013-019     090, 100 </w:t>
      </w:r>
      <w:r>
        <w:br/>
      </w:r>
      <w:r>
        <w:rPr>
          <w:rFonts w:ascii="Times New Roman"/>
          <w:b w:val="false"/>
          <w:i w:val="false"/>
          <w:color w:val="000000"/>
          <w:sz w:val="28"/>
        </w:rPr>
        <w:t xml:space="preserve">
  аспаптарды, өндiрiстiк (керек-жарақтарды                 111, 118 </w:t>
      </w:r>
      <w:r>
        <w:br/>
      </w:r>
      <w:r>
        <w:rPr>
          <w:rFonts w:ascii="Times New Roman"/>
          <w:b w:val="false"/>
          <w:i w:val="false"/>
          <w:color w:val="000000"/>
          <w:sz w:val="28"/>
        </w:rPr>
        <w:t xml:space="preserve">
  қоса алғанда), шаруашылық құрал-саймандарды,             178, 179 </w:t>
      </w:r>
      <w:r>
        <w:br/>
      </w:r>
      <w:r>
        <w:rPr>
          <w:rFonts w:ascii="Times New Roman"/>
          <w:b w:val="false"/>
          <w:i w:val="false"/>
          <w:color w:val="000000"/>
          <w:sz w:val="28"/>
        </w:rPr>
        <w:t xml:space="preserve">
  жұмыстық және өнiм беретiн малдарды, </w:t>
      </w:r>
      <w:r>
        <w:br/>
      </w:r>
      <w:r>
        <w:rPr>
          <w:rFonts w:ascii="Times New Roman"/>
          <w:b w:val="false"/>
          <w:i w:val="false"/>
          <w:color w:val="000000"/>
          <w:sz w:val="28"/>
        </w:rPr>
        <w:t xml:space="preserve">
  кiтапхана қорына қосылатын кiтаптарды және </w:t>
      </w:r>
      <w:r>
        <w:br/>
      </w:r>
      <w:r>
        <w:rPr>
          <w:rFonts w:ascii="Times New Roman"/>
          <w:b w:val="false"/>
          <w:i w:val="false"/>
          <w:color w:val="000000"/>
          <w:sz w:val="28"/>
        </w:rPr>
        <w:t xml:space="preserve">
  басқа да активтердi сатып алу </w:t>
      </w:r>
      <w:r>
        <w:br/>
      </w:r>
      <w:r>
        <w:rPr>
          <w:rFonts w:ascii="Times New Roman"/>
          <w:b w:val="false"/>
          <w:i w:val="false"/>
          <w:color w:val="000000"/>
          <w:sz w:val="28"/>
        </w:rPr>
        <w:t xml:space="preserve">
  Бiр уақытта екiншi жазба жүргiзiледi       200, 211,     250 </w:t>
      </w:r>
      <w:r>
        <w:br/>
      </w:r>
      <w:r>
        <w:rPr>
          <w:rFonts w:ascii="Times New Roman"/>
          <w:b w:val="false"/>
          <w:i w:val="false"/>
          <w:color w:val="000000"/>
          <w:sz w:val="28"/>
        </w:rPr>
        <w:t xml:space="preserve">
                                             213 </w:t>
      </w:r>
      <w:r>
        <w:br/>
      </w:r>
      <w:r>
        <w:rPr>
          <w:rFonts w:ascii="Times New Roman"/>
          <w:b w:val="false"/>
          <w:i w:val="false"/>
          <w:color w:val="000000"/>
          <w:sz w:val="28"/>
        </w:rPr>
        <w:t xml:space="preserve">
3 Машиналар мен жабдықтарды, көлік           013, 015,     151 </w:t>
      </w:r>
      <w:r>
        <w:br/>
      </w:r>
      <w:r>
        <w:rPr>
          <w:rFonts w:ascii="Times New Roman"/>
          <w:b w:val="false"/>
          <w:i w:val="false"/>
          <w:color w:val="000000"/>
          <w:sz w:val="28"/>
        </w:rPr>
        <w:t xml:space="preserve">
  құралдарын, құрал-саймандарды және басқа   016, 019 </w:t>
      </w:r>
      <w:r>
        <w:br/>
      </w:r>
      <w:r>
        <w:rPr>
          <w:rFonts w:ascii="Times New Roman"/>
          <w:b w:val="false"/>
          <w:i w:val="false"/>
          <w:color w:val="000000"/>
          <w:sz w:val="28"/>
        </w:rPr>
        <w:t xml:space="preserve">
  активтерді сатып алу                       </w:t>
      </w:r>
      <w:r>
        <w:br/>
      </w:r>
      <w:r>
        <w:rPr>
          <w:rFonts w:ascii="Times New Roman"/>
          <w:b w:val="false"/>
          <w:i w:val="false"/>
          <w:color w:val="000000"/>
          <w:sz w:val="28"/>
        </w:rPr>
        <w:t xml:space="preserve">
  Бір уақытта екінші жазба жүргізіледі          204        250 </w:t>
      </w:r>
      <w:r>
        <w:br/>
      </w:r>
      <w:r>
        <w:rPr>
          <w:rFonts w:ascii="Times New Roman"/>
          <w:b w:val="false"/>
          <w:i w:val="false"/>
          <w:color w:val="000000"/>
          <w:sz w:val="28"/>
        </w:rPr>
        <w:t xml:space="preserve">
4 Активтердi қайтарусыз алу                  010-019      020,021, </w:t>
      </w:r>
      <w:r>
        <w:br/>
      </w:r>
      <w:r>
        <w:rPr>
          <w:rFonts w:ascii="Times New Roman"/>
          <w:b w:val="false"/>
          <w:i w:val="false"/>
          <w:color w:val="000000"/>
          <w:sz w:val="28"/>
        </w:rPr>
        <w:t xml:space="preserve">
                                                           250 </w:t>
      </w:r>
      <w:r>
        <w:br/>
      </w:r>
      <w:r>
        <w:rPr>
          <w:rFonts w:ascii="Times New Roman"/>
          <w:b w:val="false"/>
          <w:i w:val="false"/>
          <w:color w:val="000000"/>
          <w:sz w:val="28"/>
        </w:rPr>
        <w:t xml:space="preserve">
5 Шаруашылық тәсiлмен дайындалған активтердi 016, 019      084 </w:t>
      </w:r>
      <w:r>
        <w:br/>
      </w:r>
      <w:r>
        <w:rPr>
          <w:rFonts w:ascii="Times New Roman"/>
          <w:b w:val="false"/>
          <w:i w:val="false"/>
          <w:color w:val="000000"/>
          <w:sz w:val="28"/>
        </w:rPr>
        <w:t xml:space="preserve">
  (жиһаздар және т.б.) кiрiске алу </w:t>
      </w:r>
      <w:r>
        <w:br/>
      </w:r>
      <w:r>
        <w:rPr>
          <w:rFonts w:ascii="Times New Roman"/>
          <w:b w:val="false"/>
          <w:i w:val="false"/>
          <w:color w:val="000000"/>
          <w:sz w:val="28"/>
        </w:rPr>
        <w:t xml:space="preserve">
  Бiр уақытта екiншi жазба жүргiзiледi       200, 211      250 </w:t>
      </w:r>
      <w:r>
        <w:br/>
      </w:r>
      <w:r>
        <w:rPr>
          <w:rFonts w:ascii="Times New Roman"/>
          <w:b w:val="false"/>
          <w:i w:val="false"/>
          <w:color w:val="000000"/>
          <w:sz w:val="28"/>
        </w:rPr>
        <w:t xml:space="preserve">
6 Мүлiктердi түгендеу кезiнде анықталған     010-019       250 </w:t>
      </w:r>
      <w:r>
        <w:br/>
      </w:r>
      <w:r>
        <w:rPr>
          <w:rFonts w:ascii="Times New Roman"/>
          <w:b w:val="false"/>
          <w:i w:val="false"/>
          <w:color w:val="000000"/>
          <w:sz w:val="28"/>
        </w:rPr>
        <w:t xml:space="preserve">
  активтердiң артығын кiрiске алу </w:t>
      </w:r>
      <w:r>
        <w:br/>
      </w:r>
      <w:r>
        <w:rPr>
          <w:rFonts w:ascii="Times New Roman"/>
          <w:b w:val="false"/>
          <w:i w:val="false"/>
          <w:color w:val="000000"/>
          <w:sz w:val="28"/>
        </w:rPr>
        <w:t xml:space="preserve">
7 Активтердi қайтарусыз беру                 020, 021,     010-019  </w:t>
      </w:r>
      <w:r>
        <w:br/>
      </w:r>
      <w:r>
        <w:rPr>
          <w:rFonts w:ascii="Times New Roman"/>
          <w:b w:val="false"/>
          <w:i w:val="false"/>
          <w:color w:val="000000"/>
          <w:sz w:val="28"/>
        </w:rPr>
        <w:t xml:space="preserve">
                                             250 </w:t>
      </w:r>
      <w:r>
        <w:br/>
      </w:r>
      <w:r>
        <w:rPr>
          <w:rFonts w:ascii="Times New Roman"/>
          <w:b w:val="false"/>
          <w:i w:val="false"/>
          <w:color w:val="000000"/>
          <w:sz w:val="28"/>
        </w:rPr>
        <w:t xml:space="preserve">
8 Пайдаланылмайтын жабдықтардың, көлiк       020, 250      013-016, </w:t>
      </w:r>
      <w:r>
        <w:br/>
      </w:r>
      <w:r>
        <w:rPr>
          <w:rFonts w:ascii="Times New Roman"/>
          <w:b w:val="false"/>
          <w:i w:val="false"/>
          <w:color w:val="000000"/>
          <w:sz w:val="28"/>
        </w:rPr>
        <w:t xml:space="preserve">
  құралдарының және т.б. артығын сату                          019,   Бюджеттің кiрiсiне түскен және есепке </w:t>
      </w:r>
      <w:r>
        <w:br/>
      </w:r>
      <w:r>
        <w:rPr>
          <w:rFonts w:ascii="Times New Roman"/>
          <w:b w:val="false"/>
          <w:i w:val="false"/>
          <w:color w:val="000000"/>
          <w:sz w:val="28"/>
        </w:rPr>
        <w:t xml:space="preserve">
  алуға жататын сомаларға бiр уақытта        090, 100,     173 </w:t>
      </w:r>
      <w:r>
        <w:br/>
      </w:r>
      <w:r>
        <w:rPr>
          <w:rFonts w:ascii="Times New Roman"/>
          <w:b w:val="false"/>
          <w:i w:val="false"/>
          <w:color w:val="000000"/>
          <w:sz w:val="28"/>
        </w:rPr>
        <w:t xml:space="preserve">
  екiншi жазба жүргiзiледi.                  120, 178 </w:t>
      </w:r>
      <w:r>
        <w:br/>
      </w:r>
      <w:r>
        <w:rPr>
          <w:rFonts w:ascii="Times New Roman"/>
          <w:b w:val="false"/>
          <w:i w:val="false"/>
          <w:color w:val="000000"/>
          <w:sz w:val="28"/>
        </w:rPr>
        <w:t xml:space="preserve">
9 Пайдаға жарамсыз деп танылған активтердi   020, 250      010-019 </w:t>
      </w:r>
      <w:r>
        <w:br/>
      </w:r>
      <w:r>
        <w:rPr>
          <w:rFonts w:ascii="Times New Roman"/>
          <w:b w:val="false"/>
          <w:i w:val="false"/>
          <w:color w:val="000000"/>
          <w:sz w:val="28"/>
        </w:rPr>
        <w:t xml:space="preserve">
  есептен шығару </w:t>
      </w:r>
      <w:r>
        <w:br/>
      </w:r>
      <w:r>
        <w:rPr>
          <w:rFonts w:ascii="Times New Roman"/>
          <w:b w:val="false"/>
          <w:i w:val="false"/>
          <w:color w:val="000000"/>
          <w:sz w:val="28"/>
        </w:rPr>
        <w:t xml:space="preserve">
10 Активтерді және арзан құнды және тез </w:t>
      </w:r>
      <w:r>
        <w:br/>
      </w:r>
      <w:r>
        <w:rPr>
          <w:rFonts w:ascii="Times New Roman"/>
          <w:b w:val="false"/>
          <w:i w:val="false"/>
          <w:color w:val="000000"/>
          <w:sz w:val="28"/>
        </w:rPr>
        <w:t xml:space="preserve">
   тозатын заттарды тарату туралы алынған:   </w:t>
      </w:r>
      <w:r>
        <w:br/>
      </w:r>
      <w:r>
        <w:rPr>
          <w:rFonts w:ascii="Times New Roman"/>
          <w:b w:val="false"/>
          <w:i w:val="false"/>
          <w:color w:val="000000"/>
          <w:sz w:val="28"/>
        </w:rPr>
        <w:t xml:space="preserve">
   сатуға және бюджеттің кірісіне            063, 064,    173   </w:t>
      </w:r>
      <w:r>
        <w:br/>
      </w:r>
      <w:r>
        <w:rPr>
          <w:rFonts w:ascii="Times New Roman"/>
          <w:b w:val="false"/>
          <w:i w:val="false"/>
          <w:color w:val="000000"/>
          <w:sz w:val="28"/>
        </w:rPr>
        <w:t xml:space="preserve">
   есептеуге жататын                         067, 069 </w:t>
      </w:r>
      <w:r>
        <w:br/>
      </w:r>
      <w:r>
        <w:rPr>
          <w:rFonts w:ascii="Times New Roman"/>
          <w:b w:val="false"/>
          <w:i w:val="false"/>
          <w:color w:val="000000"/>
          <w:sz w:val="28"/>
        </w:rPr>
        <w:t xml:space="preserve">
   мемлекеттік мекеменің шаруашылық          063, 064     140, 230 </w:t>
      </w:r>
      <w:r>
        <w:br/>
      </w:r>
      <w:r>
        <w:rPr>
          <w:rFonts w:ascii="Times New Roman"/>
          <w:b w:val="false"/>
          <w:i w:val="false"/>
          <w:color w:val="000000"/>
          <w:sz w:val="28"/>
        </w:rPr>
        <w:t xml:space="preserve">
   мұқтаждықтар үшін қалдырылған             067, 069 </w:t>
      </w:r>
      <w:r>
        <w:br/>
      </w:r>
      <w:r>
        <w:rPr>
          <w:rFonts w:ascii="Times New Roman"/>
          <w:b w:val="false"/>
          <w:i w:val="false"/>
          <w:color w:val="000000"/>
          <w:sz w:val="28"/>
        </w:rPr>
        <w:t xml:space="preserve">
   материалдардың құнын кіріске алу </w:t>
      </w:r>
      <w:r>
        <w:br/>
      </w:r>
      <w:r>
        <w:rPr>
          <w:rFonts w:ascii="Times New Roman"/>
          <w:b w:val="false"/>
          <w:i w:val="false"/>
          <w:color w:val="000000"/>
          <w:sz w:val="28"/>
        </w:rPr>
        <w:t xml:space="preserve">
11 Түгендеу кезінде анықталған және          020, 250      013-019 </w:t>
      </w:r>
      <w:r>
        <w:br/>
      </w:r>
      <w:r>
        <w:rPr>
          <w:rFonts w:ascii="Times New Roman"/>
          <w:b w:val="false"/>
          <w:i w:val="false"/>
          <w:color w:val="000000"/>
          <w:sz w:val="28"/>
        </w:rPr>
        <w:t xml:space="preserve">
   мемлекеттік мекеменің есебiнен </w:t>
      </w:r>
      <w:r>
        <w:br/>
      </w:r>
      <w:r>
        <w:rPr>
          <w:rFonts w:ascii="Times New Roman"/>
          <w:b w:val="false"/>
          <w:i w:val="false"/>
          <w:color w:val="000000"/>
          <w:sz w:val="28"/>
        </w:rPr>
        <w:t xml:space="preserve">
   қабылданған кем активтердi есептен </w:t>
      </w:r>
      <w:r>
        <w:br/>
      </w:r>
      <w:r>
        <w:rPr>
          <w:rFonts w:ascii="Times New Roman"/>
          <w:b w:val="false"/>
          <w:i w:val="false"/>
          <w:color w:val="000000"/>
          <w:sz w:val="28"/>
        </w:rPr>
        <w:t xml:space="preserve">
   шығару </w:t>
      </w:r>
      <w:r>
        <w:br/>
      </w:r>
      <w:r>
        <w:rPr>
          <w:rFonts w:ascii="Times New Roman"/>
          <w:b w:val="false"/>
          <w:i w:val="false"/>
          <w:color w:val="000000"/>
          <w:sz w:val="28"/>
        </w:rPr>
        <w:t xml:space="preserve">
12 Кiнәлi тұлғалардың есебiне жатқызылған    020, 250      013-019 </w:t>
      </w:r>
      <w:r>
        <w:br/>
      </w:r>
      <w:r>
        <w:rPr>
          <w:rFonts w:ascii="Times New Roman"/>
          <w:b w:val="false"/>
          <w:i w:val="false"/>
          <w:color w:val="000000"/>
          <w:sz w:val="28"/>
        </w:rPr>
        <w:t xml:space="preserve">
   мүлiктердi түгендеу кезiнде анықталған </w:t>
      </w:r>
      <w:r>
        <w:br/>
      </w:r>
      <w:r>
        <w:rPr>
          <w:rFonts w:ascii="Times New Roman"/>
          <w:b w:val="false"/>
          <w:i w:val="false"/>
          <w:color w:val="000000"/>
          <w:sz w:val="28"/>
        </w:rPr>
        <w:t xml:space="preserve">
   жетiспеушiлiктердiң салдарынан </w:t>
      </w:r>
      <w:r>
        <w:br/>
      </w:r>
      <w:r>
        <w:rPr>
          <w:rFonts w:ascii="Times New Roman"/>
          <w:b w:val="false"/>
          <w:i w:val="false"/>
          <w:color w:val="000000"/>
          <w:sz w:val="28"/>
        </w:rPr>
        <w:t xml:space="preserve">
   активтердi есептен шығару </w:t>
      </w:r>
      <w:r>
        <w:br/>
      </w:r>
      <w:r>
        <w:rPr>
          <w:rFonts w:ascii="Times New Roman"/>
          <w:b w:val="false"/>
          <w:i w:val="false"/>
          <w:color w:val="000000"/>
          <w:sz w:val="28"/>
        </w:rPr>
        <w:t xml:space="preserve">
   Бюджет кiрiсiне кiнәлi тұлғалардан </w:t>
      </w:r>
      <w:r>
        <w:br/>
      </w:r>
      <w:r>
        <w:rPr>
          <w:rFonts w:ascii="Times New Roman"/>
          <w:b w:val="false"/>
          <w:i w:val="false"/>
          <w:color w:val="000000"/>
          <w:sz w:val="28"/>
        </w:rPr>
        <w:t xml:space="preserve">
   төлеттiрiп алынатын сомаларға бiр         170           173  </w:t>
      </w:r>
      <w:r>
        <w:br/>
      </w:r>
      <w:r>
        <w:rPr>
          <w:rFonts w:ascii="Times New Roman"/>
          <w:b w:val="false"/>
          <w:i w:val="false"/>
          <w:color w:val="000000"/>
          <w:sz w:val="28"/>
        </w:rPr>
        <w:t xml:space="preserve">
   уақытта екiншi жазба жүргiзiледi         </w:t>
      </w:r>
      <w:r>
        <w:br/>
      </w:r>
      <w:r>
        <w:rPr>
          <w:rFonts w:ascii="Times New Roman"/>
          <w:b w:val="false"/>
          <w:i w:val="false"/>
          <w:color w:val="000000"/>
          <w:sz w:val="28"/>
        </w:rPr>
        <w:t xml:space="preserve">
13 Заттарды активтердiң құрамынан арзан      020, 250      013-019 </w:t>
      </w:r>
      <w:r>
        <w:br/>
      </w:r>
      <w:r>
        <w:rPr>
          <w:rFonts w:ascii="Times New Roman"/>
          <w:b w:val="false"/>
          <w:i w:val="false"/>
          <w:color w:val="000000"/>
          <w:sz w:val="28"/>
        </w:rPr>
        <w:t xml:space="preserve">
   құнды және тез тозатын заттардың </w:t>
      </w:r>
      <w:r>
        <w:br/>
      </w:r>
      <w:r>
        <w:rPr>
          <w:rFonts w:ascii="Times New Roman"/>
          <w:b w:val="false"/>
          <w:i w:val="false"/>
          <w:color w:val="000000"/>
          <w:sz w:val="28"/>
        </w:rPr>
        <w:t xml:space="preserve">
   құрамына ауыстыру </w:t>
      </w:r>
      <w:r>
        <w:br/>
      </w:r>
      <w:r>
        <w:rPr>
          <w:rFonts w:ascii="Times New Roman"/>
          <w:b w:val="false"/>
          <w:i w:val="false"/>
          <w:color w:val="000000"/>
          <w:sz w:val="28"/>
        </w:rPr>
        <w:t xml:space="preserve">
   Бiр уақытта арзан құнды және тез </w:t>
      </w:r>
      <w:r>
        <w:br/>
      </w:r>
      <w:r>
        <w:rPr>
          <w:rFonts w:ascii="Times New Roman"/>
          <w:b w:val="false"/>
          <w:i w:val="false"/>
          <w:color w:val="000000"/>
          <w:sz w:val="28"/>
        </w:rPr>
        <w:t xml:space="preserve">
   тозатын заттарды кiрiске алуға екінші     070, 071      260 </w:t>
      </w:r>
      <w:r>
        <w:br/>
      </w:r>
      <w:r>
        <w:rPr>
          <w:rFonts w:ascii="Times New Roman"/>
          <w:b w:val="false"/>
          <w:i w:val="false"/>
          <w:color w:val="000000"/>
          <w:sz w:val="28"/>
        </w:rPr>
        <w:t xml:space="preserve">
   жазба жүргiзiледi </w:t>
      </w:r>
      <w:r>
        <w:br/>
      </w:r>
      <w:r>
        <w:rPr>
          <w:rFonts w:ascii="Times New Roman"/>
          <w:b w:val="false"/>
          <w:i w:val="false"/>
          <w:color w:val="000000"/>
          <w:sz w:val="28"/>
        </w:rPr>
        <w:t xml:space="preserve">
14 Тозу сомасынан желтоқсанның соңғы         250           020, 021 </w:t>
      </w:r>
      <w:r>
        <w:br/>
      </w:r>
      <w:r>
        <w:rPr>
          <w:rFonts w:ascii="Times New Roman"/>
          <w:b w:val="false"/>
          <w:i w:val="false"/>
          <w:color w:val="000000"/>
          <w:sz w:val="28"/>
        </w:rPr>
        <w:t xml:space="preserve">
   жұмыс күнiн есептеу </w:t>
      </w:r>
      <w:r>
        <w:br/>
      </w:r>
      <w:r>
        <w:rPr>
          <w:rFonts w:ascii="Times New Roman"/>
          <w:b w:val="false"/>
          <w:i w:val="false"/>
          <w:color w:val="000000"/>
          <w:sz w:val="28"/>
        </w:rPr>
        <w:t xml:space="preserve">
15 Сыртқы заемдардың есебінен алынған </w:t>
      </w:r>
      <w:r>
        <w:br/>
      </w:r>
      <w:r>
        <w:rPr>
          <w:rFonts w:ascii="Times New Roman"/>
          <w:b w:val="false"/>
          <w:i w:val="false"/>
          <w:color w:val="000000"/>
          <w:sz w:val="28"/>
        </w:rPr>
        <w:t xml:space="preserve">
   активтердің тозуын есептеу                250           020  </w:t>
      </w:r>
    </w:p>
    <w:p>
      <w:pPr>
        <w:spacing w:after="0"/>
        <w:ind w:left="0"/>
        <w:jc w:val="both"/>
      </w:pPr>
      <w:r>
        <w:rPr>
          <w:rFonts w:ascii="Times New Roman"/>
          <w:b/>
          <w:i w:val="false"/>
          <w:color w:val="000000"/>
          <w:sz w:val="28"/>
        </w:rPr>
        <w:t xml:space="preserve">                     2 бөлiм. Материалдық запастар </w:t>
      </w:r>
    </w:p>
    <w:p>
      <w:pPr>
        <w:spacing w:after="0"/>
        <w:ind w:left="0"/>
        <w:jc w:val="both"/>
      </w:pPr>
      <w:r>
        <w:rPr>
          <w:rFonts w:ascii="Times New Roman"/>
          <w:b w:val="false"/>
          <w:i w:val="false"/>
          <w:color w:val="000000"/>
          <w:sz w:val="28"/>
        </w:rPr>
        <w:t xml:space="preserve">16 Өндiрiстен қоймаға берiлген дайын         030, 031      080, 081, </w:t>
      </w:r>
      <w:r>
        <w:br/>
      </w:r>
      <w:r>
        <w:rPr>
          <w:rFonts w:ascii="Times New Roman"/>
          <w:b w:val="false"/>
          <w:i w:val="false"/>
          <w:color w:val="000000"/>
          <w:sz w:val="28"/>
        </w:rPr>
        <w:t xml:space="preserve">
   бұйымдарды және өнiмдердi кiрiске алу                   400 </w:t>
      </w:r>
      <w:r>
        <w:br/>
      </w:r>
      <w:r>
        <w:rPr>
          <w:rFonts w:ascii="Times New Roman"/>
          <w:b w:val="false"/>
          <w:i w:val="false"/>
          <w:color w:val="000000"/>
          <w:sz w:val="28"/>
        </w:rPr>
        <w:t xml:space="preserve">
17 Қосалқы шаруашылықтың дайын бұйымдары     280, 281      030, 031 </w:t>
      </w:r>
      <w:r>
        <w:br/>
      </w:r>
      <w:r>
        <w:rPr>
          <w:rFonts w:ascii="Times New Roman"/>
          <w:b w:val="false"/>
          <w:i w:val="false"/>
          <w:color w:val="000000"/>
          <w:sz w:val="28"/>
        </w:rPr>
        <w:t xml:space="preserve">
   мен өнiмдерiн сату </w:t>
      </w:r>
      <w:r>
        <w:br/>
      </w:r>
      <w:r>
        <w:rPr>
          <w:rFonts w:ascii="Times New Roman"/>
          <w:b w:val="false"/>
          <w:i w:val="false"/>
          <w:color w:val="000000"/>
          <w:sz w:val="28"/>
        </w:rPr>
        <w:t xml:space="preserve">
18 Қосалқы шаруашылықтың дайын өнiмдерiн     061, 065      031 </w:t>
      </w:r>
      <w:r>
        <w:br/>
      </w:r>
      <w:r>
        <w:rPr>
          <w:rFonts w:ascii="Times New Roman"/>
          <w:b w:val="false"/>
          <w:i w:val="false"/>
          <w:color w:val="000000"/>
          <w:sz w:val="28"/>
        </w:rPr>
        <w:t xml:space="preserve">
   мемлекеттік мекемелердің мұқтаждары үшiн       067 </w:t>
      </w:r>
      <w:r>
        <w:br/>
      </w:r>
      <w:r>
        <w:rPr>
          <w:rFonts w:ascii="Times New Roman"/>
          <w:b w:val="false"/>
          <w:i w:val="false"/>
          <w:color w:val="000000"/>
          <w:sz w:val="28"/>
        </w:rPr>
        <w:t xml:space="preserve">
   беру </w:t>
      </w:r>
      <w:r>
        <w:br/>
      </w:r>
      <w:r>
        <w:rPr>
          <w:rFonts w:ascii="Times New Roman"/>
          <w:b w:val="false"/>
          <w:i w:val="false"/>
          <w:color w:val="000000"/>
          <w:sz w:val="28"/>
        </w:rPr>
        <w:t xml:space="preserve">
19 Жыл аяғында ауылшаруашылық өнiмдерiнiң </w:t>
      </w:r>
      <w:r>
        <w:br/>
      </w:r>
      <w:r>
        <w:rPr>
          <w:rFonts w:ascii="Times New Roman"/>
          <w:b w:val="false"/>
          <w:i w:val="false"/>
          <w:color w:val="000000"/>
          <w:sz w:val="28"/>
        </w:rPr>
        <w:t xml:space="preserve">
   жоспарланған және іс өзiндiк құнының </w:t>
      </w:r>
      <w:r>
        <w:br/>
      </w:r>
      <w:r>
        <w:rPr>
          <w:rFonts w:ascii="Times New Roman"/>
          <w:b w:val="false"/>
          <w:i w:val="false"/>
          <w:color w:val="000000"/>
          <w:sz w:val="28"/>
        </w:rPr>
        <w:t xml:space="preserve">
   арасындағы айырмашылықтарды есептен </w:t>
      </w:r>
      <w:r>
        <w:br/>
      </w:r>
      <w:r>
        <w:rPr>
          <w:rFonts w:ascii="Times New Roman"/>
          <w:b w:val="false"/>
          <w:i w:val="false"/>
          <w:color w:val="000000"/>
          <w:sz w:val="28"/>
        </w:rPr>
        <w:t xml:space="preserve">
   шығару (қайта шығындау) оның iшiнде: </w:t>
      </w:r>
      <w:r>
        <w:br/>
      </w:r>
      <w:r>
        <w:rPr>
          <w:rFonts w:ascii="Times New Roman"/>
          <w:b w:val="false"/>
          <w:i w:val="false"/>
          <w:color w:val="000000"/>
          <w:sz w:val="28"/>
        </w:rPr>
        <w:t xml:space="preserve">
   қоймада тұрған сатылмаған өнiмдi,         031           081 </w:t>
      </w:r>
      <w:r>
        <w:br/>
      </w:r>
      <w:r>
        <w:rPr>
          <w:rFonts w:ascii="Times New Roman"/>
          <w:b w:val="false"/>
          <w:i w:val="false"/>
          <w:color w:val="000000"/>
          <w:sz w:val="28"/>
        </w:rPr>
        <w:t xml:space="preserve">
   сатылған өнiмдi                           281           081 </w:t>
      </w:r>
      <w:r>
        <w:br/>
      </w:r>
      <w:r>
        <w:rPr>
          <w:rFonts w:ascii="Times New Roman"/>
          <w:b w:val="false"/>
          <w:i w:val="false"/>
          <w:color w:val="000000"/>
          <w:sz w:val="28"/>
        </w:rPr>
        <w:t xml:space="preserve">
20 Құрылыс үшiн берушiден жабдықтар мен      040, 041      150 </w:t>
      </w:r>
      <w:r>
        <w:br/>
      </w:r>
      <w:r>
        <w:rPr>
          <w:rFonts w:ascii="Times New Roman"/>
          <w:b w:val="false"/>
          <w:i w:val="false"/>
          <w:color w:val="000000"/>
          <w:sz w:val="28"/>
        </w:rPr>
        <w:t xml:space="preserve">
   құрылыс материалдарын алу </w:t>
      </w:r>
      <w:r>
        <w:br/>
      </w:r>
      <w:r>
        <w:rPr>
          <w:rFonts w:ascii="Times New Roman"/>
          <w:b w:val="false"/>
          <w:i w:val="false"/>
          <w:color w:val="000000"/>
          <w:sz w:val="28"/>
        </w:rPr>
        <w:t xml:space="preserve">
21 Күрделi құрылыс үшiн мердiгерлiк          150           040, 041 </w:t>
      </w:r>
      <w:r>
        <w:br/>
      </w:r>
      <w:r>
        <w:rPr>
          <w:rFonts w:ascii="Times New Roman"/>
          <w:b w:val="false"/>
          <w:i w:val="false"/>
          <w:color w:val="000000"/>
          <w:sz w:val="28"/>
        </w:rPr>
        <w:t xml:space="preserve">
   ұйымдарға жабдықтар мен құрылыс </w:t>
      </w:r>
      <w:r>
        <w:br/>
      </w:r>
      <w:r>
        <w:rPr>
          <w:rFonts w:ascii="Times New Roman"/>
          <w:b w:val="false"/>
          <w:i w:val="false"/>
          <w:color w:val="000000"/>
          <w:sz w:val="28"/>
        </w:rPr>
        <w:t xml:space="preserve">
   материалдарын беру </w:t>
      </w:r>
      <w:r>
        <w:br/>
      </w:r>
      <w:r>
        <w:rPr>
          <w:rFonts w:ascii="Times New Roman"/>
          <w:b w:val="false"/>
          <w:i w:val="false"/>
          <w:color w:val="000000"/>
          <w:sz w:val="28"/>
        </w:rPr>
        <w:t xml:space="preserve">
22 Шаруашылық әдiспен орындалатын жаңа       203, 212      040, 041 </w:t>
      </w:r>
      <w:r>
        <w:br/>
      </w:r>
      <w:r>
        <w:rPr>
          <w:rFonts w:ascii="Times New Roman"/>
          <w:b w:val="false"/>
          <w:i w:val="false"/>
          <w:color w:val="000000"/>
          <w:sz w:val="28"/>
        </w:rPr>
        <w:t xml:space="preserve">
   құрылыс объектiлерiне жұмсалған </w:t>
      </w:r>
      <w:r>
        <w:br/>
      </w:r>
      <w:r>
        <w:rPr>
          <w:rFonts w:ascii="Times New Roman"/>
          <w:b w:val="false"/>
          <w:i w:val="false"/>
          <w:color w:val="000000"/>
          <w:sz w:val="28"/>
        </w:rPr>
        <w:t xml:space="preserve">
   жабдықтар мен құрылыс материалдарын </w:t>
      </w:r>
      <w:r>
        <w:br/>
      </w:r>
      <w:r>
        <w:rPr>
          <w:rFonts w:ascii="Times New Roman"/>
          <w:b w:val="false"/>
          <w:i w:val="false"/>
          <w:color w:val="000000"/>
          <w:sz w:val="28"/>
        </w:rPr>
        <w:t xml:space="preserve">
   есептен шығару </w:t>
      </w:r>
      <w:r>
        <w:br/>
      </w:r>
      <w:r>
        <w:rPr>
          <w:rFonts w:ascii="Times New Roman"/>
          <w:b w:val="false"/>
          <w:i w:val="false"/>
          <w:color w:val="000000"/>
          <w:sz w:val="28"/>
        </w:rPr>
        <w:t xml:space="preserve">
23 Түгендеу кезінде анықталған               040, 041      143, 231 </w:t>
      </w:r>
      <w:r>
        <w:br/>
      </w:r>
      <w:r>
        <w:rPr>
          <w:rFonts w:ascii="Times New Roman"/>
          <w:b w:val="false"/>
          <w:i w:val="false"/>
          <w:color w:val="000000"/>
          <w:sz w:val="28"/>
        </w:rPr>
        <w:t xml:space="preserve">
   жабдықтар мен құрылыс материалдарының </w:t>
      </w:r>
      <w:r>
        <w:br/>
      </w:r>
      <w:r>
        <w:rPr>
          <w:rFonts w:ascii="Times New Roman"/>
          <w:b w:val="false"/>
          <w:i w:val="false"/>
          <w:color w:val="000000"/>
          <w:sz w:val="28"/>
        </w:rPr>
        <w:t xml:space="preserve">
   артығын кiрiске алу </w:t>
      </w:r>
      <w:r>
        <w:br/>
      </w:r>
      <w:r>
        <w:rPr>
          <w:rFonts w:ascii="Times New Roman"/>
          <w:b w:val="false"/>
          <w:i w:val="false"/>
          <w:color w:val="000000"/>
          <w:sz w:val="28"/>
        </w:rPr>
        <w:t xml:space="preserve">
24 Ғылыми-зерттеу жұмыстарын орындау үшiн    043           060 </w:t>
      </w:r>
      <w:r>
        <w:br/>
      </w:r>
      <w:r>
        <w:rPr>
          <w:rFonts w:ascii="Times New Roman"/>
          <w:b w:val="false"/>
          <w:i w:val="false"/>
          <w:color w:val="000000"/>
          <w:sz w:val="28"/>
        </w:rPr>
        <w:t xml:space="preserve">
   ғылыми бөлiмшелердi немесе өнер </w:t>
      </w:r>
      <w:r>
        <w:br/>
      </w:r>
      <w:r>
        <w:rPr>
          <w:rFonts w:ascii="Times New Roman"/>
          <w:b w:val="false"/>
          <w:i w:val="false"/>
          <w:color w:val="000000"/>
          <w:sz w:val="28"/>
        </w:rPr>
        <w:t xml:space="preserve">
   туындыларын, мұражай құндылықтарын және </w:t>
      </w:r>
      <w:r>
        <w:br/>
      </w:r>
      <w:r>
        <w:rPr>
          <w:rFonts w:ascii="Times New Roman"/>
          <w:b w:val="false"/>
          <w:i w:val="false"/>
          <w:color w:val="000000"/>
          <w:sz w:val="28"/>
        </w:rPr>
        <w:t xml:space="preserve">
   сәулет ескерткiштерiн қалпына келтiру </w:t>
      </w:r>
      <w:r>
        <w:br/>
      </w:r>
      <w:r>
        <w:rPr>
          <w:rFonts w:ascii="Times New Roman"/>
          <w:b w:val="false"/>
          <w:i w:val="false"/>
          <w:color w:val="000000"/>
          <w:sz w:val="28"/>
        </w:rPr>
        <w:t xml:space="preserve">
   және жөндеу үшiн шеберханаларды ұзақ </w:t>
      </w:r>
      <w:r>
        <w:br/>
      </w:r>
      <w:r>
        <w:rPr>
          <w:rFonts w:ascii="Times New Roman"/>
          <w:b w:val="false"/>
          <w:i w:val="false"/>
          <w:color w:val="000000"/>
          <w:sz w:val="28"/>
        </w:rPr>
        <w:t xml:space="preserve">
   уақыт пайдаланылатын материалдарды </w:t>
      </w:r>
      <w:r>
        <w:br/>
      </w:r>
      <w:r>
        <w:rPr>
          <w:rFonts w:ascii="Times New Roman"/>
          <w:b w:val="false"/>
          <w:i w:val="false"/>
          <w:color w:val="000000"/>
          <w:sz w:val="28"/>
        </w:rPr>
        <w:t xml:space="preserve">
   қоймадан алуы </w:t>
      </w:r>
      <w:r>
        <w:br/>
      </w:r>
      <w:r>
        <w:rPr>
          <w:rFonts w:ascii="Times New Roman"/>
          <w:b w:val="false"/>
          <w:i w:val="false"/>
          <w:color w:val="000000"/>
          <w:sz w:val="28"/>
        </w:rPr>
        <w:t xml:space="preserve">
25 Жұмсалған ұзақ пайдаланылатын             083,          043 </w:t>
      </w:r>
      <w:r>
        <w:br/>
      </w:r>
      <w:r>
        <w:rPr>
          <w:rFonts w:ascii="Times New Roman"/>
          <w:b w:val="false"/>
          <w:i w:val="false"/>
          <w:color w:val="000000"/>
          <w:sz w:val="28"/>
        </w:rPr>
        <w:t xml:space="preserve">
   материалдарды есептен шығару              200, 211 </w:t>
      </w:r>
      <w:r>
        <w:br/>
      </w:r>
      <w:r>
        <w:rPr>
          <w:rFonts w:ascii="Times New Roman"/>
          <w:b w:val="false"/>
          <w:i w:val="false"/>
          <w:color w:val="000000"/>
          <w:sz w:val="28"/>
        </w:rPr>
        <w:t xml:space="preserve">
26 Тапсырыс берушіге тақырып аяқтал. </w:t>
      </w:r>
      <w:r>
        <w:br/>
      </w:r>
      <w:r>
        <w:rPr>
          <w:rFonts w:ascii="Times New Roman"/>
          <w:b w:val="false"/>
          <w:i w:val="false"/>
          <w:color w:val="000000"/>
          <w:sz w:val="28"/>
        </w:rPr>
        <w:t xml:space="preserve">
   ғаннан кейін қайтарылмаған және мына: </w:t>
      </w:r>
      <w:r>
        <w:br/>
      </w:r>
      <w:r>
        <w:rPr>
          <w:rFonts w:ascii="Times New Roman"/>
          <w:b w:val="false"/>
          <w:i w:val="false"/>
          <w:color w:val="000000"/>
          <w:sz w:val="28"/>
        </w:rPr>
        <w:t xml:space="preserve">
   активтер                                  013, 016      020, 250 </w:t>
      </w:r>
      <w:r>
        <w:br/>
      </w:r>
      <w:r>
        <w:rPr>
          <w:rFonts w:ascii="Times New Roman"/>
          <w:b w:val="false"/>
          <w:i w:val="false"/>
          <w:color w:val="000000"/>
          <w:sz w:val="28"/>
        </w:rPr>
        <w:t xml:space="preserve">
   арзан құнды және тез тозатын              071           260 </w:t>
      </w:r>
      <w:r>
        <w:br/>
      </w:r>
      <w:r>
        <w:rPr>
          <w:rFonts w:ascii="Times New Roman"/>
          <w:b w:val="false"/>
          <w:i w:val="false"/>
          <w:color w:val="000000"/>
          <w:sz w:val="28"/>
        </w:rPr>
        <w:t xml:space="preserve">
   материалдар түрiнде пайдаланылатын </w:t>
      </w:r>
      <w:r>
        <w:br/>
      </w:r>
      <w:r>
        <w:rPr>
          <w:rFonts w:ascii="Times New Roman"/>
          <w:b w:val="false"/>
          <w:i w:val="false"/>
          <w:color w:val="000000"/>
          <w:sz w:val="28"/>
        </w:rPr>
        <w:t xml:space="preserve">
   арнайы жабдықтарды пайдалануы мүмкiн      060, 063      140 </w:t>
      </w:r>
      <w:r>
        <w:br/>
      </w:r>
      <w:r>
        <w:rPr>
          <w:rFonts w:ascii="Times New Roman"/>
          <w:b w:val="false"/>
          <w:i w:val="false"/>
          <w:color w:val="000000"/>
          <w:sz w:val="28"/>
        </w:rPr>
        <w:t xml:space="preserve">
   баға бойынша кiрiске алу </w:t>
      </w:r>
      <w:r>
        <w:br/>
      </w:r>
      <w:r>
        <w:rPr>
          <w:rFonts w:ascii="Times New Roman"/>
          <w:b w:val="false"/>
          <w:i w:val="false"/>
          <w:color w:val="000000"/>
          <w:sz w:val="28"/>
        </w:rPr>
        <w:t xml:space="preserve">
27 Бордақылау үшiн мал сатып алу             050          111,178, </w:t>
      </w:r>
      <w:r>
        <w:br/>
      </w:r>
      <w:r>
        <w:rPr>
          <w:rFonts w:ascii="Times New Roman"/>
          <w:b w:val="false"/>
          <w:i w:val="false"/>
          <w:color w:val="000000"/>
          <w:sz w:val="28"/>
        </w:rPr>
        <w:t xml:space="preserve">
                                                           248 </w:t>
      </w:r>
      <w:r>
        <w:br/>
      </w:r>
      <w:r>
        <w:rPr>
          <w:rFonts w:ascii="Times New Roman"/>
          <w:b w:val="false"/>
          <w:i w:val="false"/>
          <w:color w:val="000000"/>
          <w:sz w:val="28"/>
        </w:rPr>
        <w:t xml:space="preserve">
28 Жоспарланған өзiндiк құн бойынша жас      050         081,140, </w:t>
      </w:r>
      <w:r>
        <w:br/>
      </w:r>
      <w:r>
        <w:rPr>
          <w:rFonts w:ascii="Times New Roman"/>
          <w:b w:val="false"/>
          <w:i w:val="false"/>
          <w:color w:val="000000"/>
          <w:sz w:val="28"/>
        </w:rPr>
        <w:t xml:space="preserve">
   төлге қосылған салмақты және төлдi                    230,400   </w:t>
      </w:r>
      <w:r>
        <w:br/>
      </w:r>
      <w:r>
        <w:rPr>
          <w:rFonts w:ascii="Times New Roman"/>
          <w:b w:val="false"/>
          <w:i w:val="false"/>
          <w:color w:val="000000"/>
          <w:sz w:val="28"/>
        </w:rPr>
        <w:t xml:space="preserve">
   есепке алу </w:t>
      </w:r>
      <w:r>
        <w:br/>
      </w:r>
      <w:r>
        <w:rPr>
          <w:rFonts w:ascii="Times New Roman"/>
          <w:b w:val="false"/>
          <w:i w:val="false"/>
          <w:color w:val="000000"/>
          <w:sz w:val="28"/>
        </w:rPr>
        <w:t xml:space="preserve">
29 Мемлекеттік мекеменің есебiнен            081, 140,     050 </w:t>
      </w:r>
      <w:r>
        <w:br/>
      </w:r>
      <w:r>
        <w:rPr>
          <w:rFonts w:ascii="Times New Roman"/>
          <w:b w:val="false"/>
          <w:i w:val="false"/>
          <w:color w:val="000000"/>
          <w:sz w:val="28"/>
        </w:rPr>
        <w:t xml:space="preserve">
   бордақыдағы өлген төлдер мен малдарды     230, 400 </w:t>
      </w:r>
      <w:r>
        <w:br/>
      </w:r>
      <w:r>
        <w:rPr>
          <w:rFonts w:ascii="Times New Roman"/>
          <w:b w:val="false"/>
          <w:i w:val="false"/>
          <w:color w:val="000000"/>
          <w:sz w:val="28"/>
        </w:rPr>
        <w:t xml:space="preserve">
   есептен шығару </w:t>
      </w:r>
      <w:r>
        <w:br/>
      </w:r>
      <w:r>
        <w:rPr>
          <w:rFonts w:ascii="Times New Roman"/>
          <w:b w:val="false"/>
          <w:i w:val="false"/>
          <w:color w:val="000000"/>
          <w:sz w:val="28"/>
        </w:rPr>
        <w:t xml:space="preserve">
30 Малдар өлген кезде жоспарланған баға      031           050 </w:t>
      </w:r>
      <w:r>
        <w:br/>
      </w:r>
      <w:r>
        <w:rPr>
          <w:rFonts w:ascii="Times New Roman"/>
          <w:b w:val="false"/>
          <w:i w:val="false"/>
          <w:color w:val="000000"/>
          <w:sz w:val="28"/>
        </w:rPr>
        <w:t xml:space="preserve">
   бойынша мал өнiмдерiн кiрiске алу </w:t>
      </w:r>
      <w:r>
        <w:br/>
      </w:r>
      <w:r>
        <w:rPr>
          <w:rFonts w:ascii="Times New Roman"/>
          <w:b w:val="false"/>
          <w:i w:val="false"/>
          <w:color w:val="000000"/>
          <w:sz w:val="28"/>
        </w:rPr>
        <w:t xml:space="preserve">
31 Мал шаруашылығы өнiмдерiнiң               031, 050      081, 400 </w:t>
      </w:r>
      <w:r>
        <w:br/>
      </w:r>
      <w:r>
        <w:rPr>
          <w:rFonts w:ascii="Times New Roman"/>
          <w:b w:val="false"/>
          <w:i w:val="false"/>
          <w:color w:val="000000"/>
          <w:sz w:val="28"/>
        </w:rPr>
        <w:t xml:space="preserve">
   жоспарланған өзiндiк құны </w:t>
      </w:r>
      <w:r>
        <w:br/>
      </w:r>
      <w:r>
        <w:rPr>
          <w:rFonts w:ascii="Times New Roman"/>
          <w:b w:val="false"/>
          <w:i w:val="false"/>
          <w:color w:val="000000"/>
          <w:sz w:val="28"/>
        </w:rPr>
        <w:t xml:space="preserve">
   және сатылмаған өнім құнына жататын </w:t>
      </w:r>
      <w:r>
        <w:br/>
      </w:r>
      <w:r>
        <w:rPr>
          <w:rFonts w:ascii="Times New Roman"/>
          <w:b w:val="false"/>
          <w:i w:val="false"/>
          <w:color w:val="000000"/>
          <w:sz w:val="28"/>
        </w:rPr>
        <w:t xml:space="preserve">
   бөлігіндегі жас төлдің қосылған </w:t>
      </w:r>
      <w:r>
        <w:br/>
      </w:r>
      <w:r>
        <w:rPr>
          <w:rFonts w:ascii="Times New Roman"/>
          <w:b w:val="false"/>
          <w:i w:val="false"/>
          <w:color w:val="000000"/>
          <w:sz w:val="28"/>
        </w:rPr>
        <w:t xml:space="preserve">
   салмағының құны арасындағы айырмашылық </w:t>
      </w:r>
      <w:r>
        <w:br/>
      </w:r>
      <w:r>
        <w:rPr>
          <w:rFonts w:ascii="Times New Roman"/>
          <w:b w:val="false"/>
          <w:i w:val="false"/>
          <w:color w:val="000000"/>
          <w:sz w:val="28"/>
        </w:rPr>
        <w:t xml:space="preserve">
   сомасын есептен шығару </w:t>
      </w:r>
      <w:r>
        <w:br/>
      </w:r>
      <w:r>
        <w:rPr>
          <w:rFonts w:ascii="Times New Roman"/>
          <w:b w:val="false"/>
          <w:i w:val="false"/>
          <w:color w:val="000000"/>
          <w:sz w:val="28"/>
        </w:rPr>
        <w:t xml:space="preserve">
   (артық жұмсау) </w:t>
      </w:r>
      <w:r>
        <w:br/>
      </w:r>
      <w:r>
        <w:rPr>
          <w:rFonts w:ascii="Times New Roman"/>
          <w:b w:val="false"/>
          <w:i w:val="false"/>
          <w:color w:val="000000"/>
          <w:sz w:val="28"/>
        </w:rPr>
        <w:t xml:space="preserve">
32 Материалдар мен тамақ өнiмдерiнiң түсуi   060-069      090,100, </w:t>
      </w:r>
      <w:r>
        <w:br/>
      </w:r>
      <w:r>
        <w:rPr>
          <w:rFonts w:ascii="Times New Roman"/>
          <w:b w:val="false"/>
          <w:i w:val="false"/>
          <w:color w:val="000000"/>
          <w:sz w:val="28"/>
        </w:rPr>
        <w:t xml:space="preserve">
                                                          111,118, </w:t>
      </w:r>
      <w:r>
        <w:br/>
      </w:r>
      <w:r>
        <w:rPr>
          <w:rFonts w:ascii="Times New Roman"/>
          <w:b w:val="false"/>
          <w:i w:val="false"/>
          <w:color w:val="000000"/>
          <w:sz w:val="28"/>
        </w:rPr>
        <w:t xml:space="preserve">
                                                          160, 178, </w:t>
      </w:r>
      <w:r>
        <w:br/>
      </w:r>
      <w:r>
        <w:rPr>
          <w:rFonts w:ascii="Times New Roman"/>
          <w:b w:val="false"/>
          <w:i w:val="false"/>
          <w:color w:val="000000"/>
          <w:sz w:val="28"/>
        </w:rPr>
        <w:t xml:space="preserve">
                                                          179 </w:t>
      </w:r>
      <w:r>
        <w:br/>
      </w:r>
      <w:r>
        <w:rPr>
          <w:rFonts w:ascii="Times New Roman"/>
          <w:b w:val="false"/>
          <w:i w:val="false"/>
          <w:color w:val="000000"/>
          <w:sz w:val="28"/>
        </w:rPr>
        <w:t xml:space="preserve">
33 Материалдар мен тамақ өнiмдерiнің         060-069      113, 151 </w:t>
      </w:r>
      <w:r>
        <w:br/>
      </w:r>
      <w:r>
        <w:rPr>
          <w:rFonts w:ascii="Times New Roman"/>
          <w:b w:val="false"/>
          <w:i w:val="false"/>
          <w:color w:val="000000"/>
          <w:sz w:val="28"/>
        </w:rPr>
        <w:t xml:space="preserve">
   түсуі </w:t>
      </w:r>
      <w:r>
        <w:br/>
      </w:r>
      <w:r>
        <w:rPr>
          <w:rFonts w:ascii="Times New Roman"/>
          <w:b w:val="false"/>
          <w:i w:val="false"/>
          <w:color w:val="000000"/>
          <w:sz w:val="28"/>
        </w:rPr>
        <w:t xml:space="preserve">
34 Материалдар мен тамақ өнімдерін қайта     084          061, 063, </w:t>
      </w:r>
      <w:r>
        <w:br/>
      </w:r>
      <w:r>
        <w:rPr>
          <w:rFonts w:ascii="Times New Roman"/>
          <w:b w:val="false"/>
          <w:i w:val="false"/>
          <w:color w:val="000000"/>
          <w:sz w:val="28"/>
        </w:rPr>
        <w:t xml:space="preserve">
   өңдеуге жіберу                                         065, 067 35 Дайындаудан және қайта өңдеуден           061, 063,    084 </w:t>
      </w:r>
      <w:r>
        <w:br/>
      </w:r>
      <w:r>
        <w:rPr>
          <w:rFonts w:ascii="Times New Roman"/>
          <w:b w:val="false"/>
          <w:i w:val="false"/>
          <w:color w:val="000000"/>
          <w:sz w:val="28"/>
        </w:rPr>
        <w:t xml:space="preserve">
   түскен материалдарды кіріске алу          064, 065, </w:t>
      </w:r>
      <w:r>
        <w:br/>
      </w:r>
      <w:r>
        <w:rPr>
          <w:rFonts w:ascii="Times New Roman"/>
          <w:b w:val="false"/>
          <w:i w:val="false"/>
          <w:color w:val="000000"/>
          <w:sz w:val="28"/>
        </w:rPr>
        <w:t xml:space="preserve">
                                             067 </w:t>
      </w:r>
      <w:r>
        <w:br/>
      </w:r>
      <w:r>
        <w:rPr>
          <w:rFonts w:ascii="Times New Roman"/>
          <w:b w:val="false"/>
          <w:i w:val="false"/>
          <w:color w:val="000000"/>
          <w:sz w:val="28"/>
        </w:rPr>
        <w:t xml:space="preserve">
36 Түгендеу кезiнде анықталған              060-067,       140, 230, </w:t>
      </w:r>
      <w:r>
        <w:br/>
      </w:r>
      <w:r>
        <w:rPr>
          <w:rFonts w:ascii="Times New Roman"/>
          <w:b w:val="false"/>
          <w:i w:val="false"/>
          <w:color w:val="000000"/>
          <w:sz w:val="28"/>
        </w:rPr>
        <w:t xml:space="preserve">
   материалдар мен тамақ өнiмдерiнiң           069          400 </w:t>
      </w:r>
      <w:r>
        <w:br/>
      </w:r>
      <w:r>
        <w:rPr>
          <w:rFonts w:ascii="Times New Roman"/>
          <w:b w:val="false"/>
          <w:i w:val="false"/>
          <w:color w:val="000000"/>
          <w:sz w:val="28"/>
        </w:rPr>
        <w:t xml:space="preserve">
   артығын кiрiске алу </w:t>
      </w:r>
      <w:r>
        <w:br/>
      </w:r>
      <w:r>
        <w:rPr>
          <w:rFonts w:ascii="Times New Roman"/>
          <w:b w:val="false"/>
          <w:i w:val="false"/>
          <w:color w:val="000000"/>
          <w:sz w:val="28"/>
        </w:rPr>
        <w:t xml:space="preserve">
37 Өтеусiз алынған материалдарды </w:t>
      </w:r>
      <w:r>
        <w:br/>
      </w:r>
      <w:r>
        <w:rPr>
          <w:rFonts w:ascii="Times New Roman"/>
          <w:b w:val="false"/>
          <w:i w:val="false"/>
          <w:color w:val="000000"/>
          <w:sz w:val="28"/>
        </w:rPr>
        <w:t xml:space="preserve">
   кiрiске алу                             060-067, 069   140,230 </w:t>
      </w:r>
      <w:r>
        <w:br/>
      </w:r>
      <w:r>
        <w:rPr>
          <w:rFonts w:ascii="Times New Roman"/>
          <w:b w:val="false"/>
          <w:i w:val="false"/>
          <w:color w:val="000000"/>
          <w:sz w:val="28"/>
        </w:rPr>
        <w:t xml:space="preserve">
38 Растайтын құжаттардың негiзiнде         200,202,      060-065, </w:t>
      </w:r>
      <w:r>
        <w:br/>
      </w:r>
      <w:r>
        <w:rPr>
          <w:rFonts w:ascii="Times New Roman"/>
          <w:b w:val="false"/>
          <w:i w:val="false"/>
          <w:color w:val="000000"/>
          <w:sz w:val="28"/>
        </w:rPr>
        <w:t xml:space="preserve">
   жұмсалған материалдар мен тамақ         204,211,213   067,069 </w:t>
      </w:r>
      <w:r>
        <w:br/>
      </w:r>
      <w:r>
        <w:rPr>
          <w:rFonts w:ascii="Times New Roman"/>
          <w:b w:val="false"/>
          <w:i w:val="false"/>
          <w:color w:val="000000"/>
          <w:sz w:val="28"/>
        </w:rPr>
        <w:t xml:space="preserve">
   өнiмдерiн есептен шығару </w:t>
      </w:r>
      <w:r>
        <w:br/>
      </w:r>
      <w:r>
        <w:rPr>
          <w:rFonts w:ascii="Times New Roman"/>
          <w:b w:val="false"/>
          <w:i w:val="false"/>
          <w:color w:val="000000"/>
          <w:sz w:val="28"/>
        </w:rPr>
        <w:t xml:space="preserve">
39 Растайтын құжаттардың негізінде           204           060-065, </w:t>
      </w:r>
      <w:r>
        <w:br/>
      </w:r>
      <w:r>
        <w:rPr>
          <w:rFonts w:ascii="Times New Roman"/>
          <w:b w:val="false"/>
          <w:i w:val="false"/>
          <w:color w:val="000000"/>
          <w:sz w:val="28"/>
        </w:rPr>
        <w:t xml:space="preserve">
   жұмсалған материалдар мен тамақ                         067, 069 </w:t>
      </w:r>
      <w:r>
        <w:br/>
      </w:r>
      <w:r>
        <w:rPr>
          <w:rFonts w:ascii="Times New Roman"/>
          <w:b w:val="false"/>
          <w:i w:val="false"/>
          <w:color w:val="000000"/>
          <w:sz w:val="28"/>
        </w:rPr>
        <w:t xml:space="preserve">
   өнімдерін есептен шығару </w:t>
      </w:r>
      <w:r>
        <w:br/>
      </w:r>
      <w:r>
        <w:rPr>
          <w:rFonts w:ascii="Times New Roman"/>
          <w:b w:val="false"/>
          <w:i w:val="false"/>
          <w:color w:val="000000"/>
          <w:sz w:val="28"/>
        </w:rPr>
        <w:t xml:space="preserve">
40 Артық және пайдаланылмайтын               090, 100,     060-067, </w:t>
      </w:r>
      <w:r>
        <w:br/>
      </w:r>
      <w:r>
        <w:rPr>
          <w:rFonts w:ascii="Times New Roman"/>
          <w:b w:val="false"/>
          <w:i w:val="false"/>
          <w:color w:val="000000"/>
          <w:sz w:val="28"/>
        </w:rPr>
        <w:t xml:space="preserve">
   материалдарды сату                        120, 178         069 </w:t>
      </w:r>
      <w:r>
        <w:br/>
      </w:r>
      <w:r>
        <w:rPr>
          <w:rFonts w:ascii="Times New Roman"/>
          <w:b w:val="false"/>
          <w:i w:val="false"/>
          <w:color w:val="000000"/>
          <w:sz w:val="28"/>
        </w:rPr>
        <w:t xml:space="preserve">
   Бiр уақытта қаржыландыруды азайтуға       140, 230      173 </w:t>
      </w:r>
      <w:r>
        <w:br/>
      </w:r>
      <w:r>
        <w:rPr>
          <w:rFonts w:ascii="Times New Roman"/>
          <w:b w:val="false"/>
          <w:i w:val="false"/>
          <w:color w:val="000000"/>
          <w:sz w:val="28"/>
        </w:rPr>
        <w:t xml:space="preserve">
   жазба жүргiзiледi </w:t>
      </w:r>
      <w:r>
        <w:br/>
      </w:r>
      <w:r>
        <w:rPr>
          <w:rFonts w:ascii="Times New Roman"/>
          <w:b w:val="false"/>
          <w:i w:val="false"/>
          <w:color w:val="000000"/>
          <w:sz w:val="28"/>
        </w:rPr>
        <w:t xml:space="preserve">
41 Шыққан материалдарды белгiленген          140, 143,     040,041, </w:t>
      </w:r>
      <w:r>
        <w:br/>
      </w:r>
      <w:r>
        <w:rPr>
          <w:rFonts w:ascii="Times New Roman"/>
          <w:b w:val="false"/>
          <w:i w:val="false"/>
          <w:color w:val="000000"/>
          <w:sz w:val="28"/>
        </w:rPr>
        <w:t xml:space="preserve">
   норма шегiнде, сондай-ақ мемлекеттік      230, 231      060-067, </w:t>
      </w:r>
      <w:r>
        <w:br/>
      </w:r>
      <w:r>
        <w:rPr>
          <w:rFonts w:ascii="Times New Roman"/>
          <w:b w:val="false"/>
          <w:i w:val="false"/>
          <w:color w:val="000000"/>
          <w:sz w:val="28"/>
        </w:rPr>
        <w:t xml:space="preserve">
   мекеменің есебiнен қабылданған                             069 </w:t>
      </w:r>
      <w:r>
        <w:br/>
      </w:r>
      <w:r>
        <w:rPr>
          <w:rFonts w:ascii="Times New Roman"/>
          <w:b w:val="false"/>
          <w:i w:val="false"/>
          <w:color w:val="000000"/>
          <w:sz w:val="28"/>
        </w:rPr>
        <w:t xml:space="preserve">
   жетiспеушiлiктi және бұзылуынан </w:t>
      </w:r>
      <w:r>
        <w:br/>
      </w:r>
      <w:r>
        <w:rPr>
          <w:rFonts w:ascii="Times New Roman"/>
          <w:b w:val="false"/>
          <w:i w:val="false"/>
          <w:color w:val="000000"/>
          <w:sz w:val="28"/>
        </w:rPr>
        <w:t xml:space="preserve">
   жоғалған заттарды есептен шығару </w:t>
      </w:r>
      <w:r>
        <w:br/>
      </w:r>
      <w:r>
        <w:rPr>
          <w:rFonts w:ascii="Times New Roman"/>
          <w:b w:val="false"/>
          <w:i w:val="false"/>
          <w:color w:val="000000"/>
          <w:sz w:val="28"/>
        </w:rPr>
        <w:t xml:space="preserve">
42 Кiнәлi тұлғалардың есебiне жатқызылған      170         060-067, </w:t>
      </w:r>
      <w:r>
        <w:br/>
      </w:r>
      <w:r>
        <w:rPr>
          <w:rFonts w:ascii="Times New Roman"/>
          <w:b w:val="false"/>
          <w:i w:val="false"/>
          <w:color w:val="000000"/>
          <w:sz w:val="28"/>
        </w:rPr>
        <w:t xml:space="preserve">
   кем шыққан және жоғалған материалдар                      069 </w:t>
      </w:r>
      <w:r>
        <w:br/>
      </w:r>
      <w:r>
        <w:rPr>
          <w:rFonts w:ascii="Times New Roman"/>
          <w:b w:val="false"/>
          <w:i w:val="false"/>
          <w:color w:val="000000"/>
          <w:sz w:val="28"/>
        </w:rPr>
        <w:t xml:space="preserve">
   мен тамақ өнiмдерiн есептен шығару </w:t>
      </w:r>
      <w:r>
        <w:br/>
      </w:r>
      <w:r>
        <w:rPr>
          <w:rFonts w:ascii="Times New Roman"/>
          <w:b w:val="false"/>
          <w:i w:val="false"/>
          <w:color w:val="000000"/>
          <w:sz w:val="28"/>
        </w:rPr>
        <w:t xml:space="preserve">
43 Бюджет есебiнен қаржыланатын жұмыс          067         140, 230 </w:t>
      </w:r>
      <w:r>
        <w:br/>
      </w:r>
      <w:r>
        <w:rPr>
          <w:rFonts w:ascii="Times New Roman"/>
          <w:b w:val="false"/>
          <w:i w:val="false"/>
          <w:color w:val="000000"/>
          <w:sz w:val="28"/>
        </w:rPr>
        <w:t xml:space="preserve">
   жасайтын аттардан жас төлдi сатып алу </w:t>
      </w:r>
      <w:r>
        <w:br/>
      </w:r>
      <w:r>
        <w:rPr>
          <w:rFonts w:ascii="Times New Roman"/>
          <w:b w:val="false"/>
          <w:i w:val="false"/>
          <w:color w:val="000000"/>
          <w:sz w:val="28"/>
        </w:rPr>
        <w:t xml:space="preserve">
   құны бойынша кiрiске алу </w:t>
      </w:r>
    </w:p>
    <w:p>
      <w:pPr>
        <w:spacing w:after="0"/>
        <w:ind w:left="0"/>
        <w:jc w:val="both"/>
      </w:pPr>
      <w:r>
        <w:rPr>
          <w:rFonts w:ascii="Times New Roman"/>
          <w:b/>
          <w:i w:val="false"/>
          <w:color w:val="000000"/>
          <w:sz w:val="28"/>
        </w:rPr>
        <w:t xml:space="preserve">        3 бөлiм. Арзан бағалы және тез тозатын заттар </w:t>
      </w:r>
    </w:p>
    <w:p>
      <w:pPr>
        <w:spacing w:after="0"/>
        <w:ind w:left="0"/>
        <w:jc w:val="both"/>
      </w:pPr>
      <w:r>
        <w:rPr>
          <w:rFonts w:ascii="Times New Roman"/>
          <w:b w:val="false"/>
          <w:i w:val="false"/>
          <w:color w:val="000000"/>
          <w:sz w:val="28"/>
        </w:rPr>
        <w:t xml:space="preserve">44 Арзан құнды және тез тозатын заттарды,    070,072       090,096,    iш киiмдердi, төсек орын жабдықтарын,                   100,111, </w:t>
      </w:r>
      <w:r>
        <w:br/>
      </w:r>
      <w:r>
        <w:rPr>
          <w:rFonts w:ascii="Times New Roman"/>
          <w:b w:val="false"/>
          <w:i w:val="false"/>
          <w:color w:val="000000"/>
          <w:sz w:val="28"/>
        </w:rPr>
        <w:t xml:space="preserve">
   киiмдер мен аяқ-киiмдердi сатып алу                     112,118, </w:t>
      </w:r>
      <w:r>
        <w:br/>
      </w:r>
      <w:r>
        <w:rPr>
          <w:rFonts w:ascii="Times New Roman"/>
          <w:b w:val="false"/>
          <w:i w:val="false"/>
          <w:color w:val="000000"/>
          <w:sz w:val="28"/>
        </w:rPr>
        <w:t xml:space="preserve">
                                                           160,178,                                                            179 </w:t>
      </w:r>
      <w:r>
        <w:br/>
      </w:r>
      <w:r>
        <w:rPr>
          <w:rFonts w:ascii="Times New Roman"/>
          <w:b w:val="false"/>
          <w:i w:val="false"/>
          <w:color w:val="000000"/>
          <w:sz w:val="28"/>
        </w:rPr>
        <w:t xml:space="preserve">
   Бiр уақытта екiншi жазба жүргiзiледi      200, 211,     260 </w:t>
      </w:r>
      <w:r>
        <w:br/>
      </w:r>
      <w:r>
        <w:rPr>
          <w:rFonts w:ascii="Times New Roman"/>
          <w:b w:val="false"/>
          <w:i w:val="false"/>
          <w:color w:val="000000"/>
          <w:sz w:val="28"/>
        </w:rPr>
        <w:t xml:space="preserve">
                                             213 </w:t>
      </w:r>
      <w:r>
        <w:br/>
      </w:r>
      <w:r>
        <w:rPr>
          <w:rFonts w:ascii="Times New Roman"/>
          <w:b w:val="false"/>
          <w:i w:val="false"/>
          <w:color w:val="000000"/>
          <w:sz w:val="28"/>
        </w:rPr>
        <w:t xml:space="preserve">
45 Қайта өңдеуден түскен арзан бағалы        070, 072      084 </w:t>
      </w:r>
      <w:r>
        <w:br/>
      </w:r>
      <w:r>
        <w:rPr>
          <w:rFonts w:ascii="Times New Roman"/>
          <w:b w:val="false"/>
          <w:i w:val="false"/>
          <w:color w:val="000000"/>
          <w:sz w:val="28"/>
        </w:rPr>
        <w:t xml:space="preserve">
   және тез тозатын заттарды, iш киiмдердi, </w:t>
      </w:r>
      <w:r>
        <w:br/>
      </w:r>
      <w:r>
        <w:rPr>
          <w:rFonts w:ascii="Times New Roman"/>
          <w:b w:val="false"/>
          <w:i w:val="false"/>
          <w:color w:val="000000"/>
          <w:sz w:val="28"/>
        </w:rPr>
        <w:t xml:space="preserve">
   төсек орын жабдықтарын, киiмдер мен </w:t>
      </w:r>
      <w:r>
        <w:br/>
      </w:r>
      <w:r>
        <w:rPr>
          <w:rFonts w:ascii="Times New Roman"/>
          <w:b w:val="false"/>
          <w:i w:val="false"/>
          <w:color w:val="000000"/>
          <w:sz w:val="28"/>
        </w:rPr>
        <w:t xml:space="preserve">
   аяқ-киiмдердi кiрiске алу </w:t>
      </w:r>
      <w:r>
        <w:br/>
      </w:r>
      <w:r>
        <w:rPr>
          <w:rFonts w:ascii="Times New Roman"/>
          <w:b w:val="false"/>
          <w:i w:val="false"/>
          <w:color w:val="000000"/>
          <w:sz w:val="28"/>
        </w:rPr>
        <w:t xml:space="preserve">
   Бiр уақытта екiншi жазба жүргiзiледi      200, 211      260 </w:t>
      </w:r>
      <w:r>
        <w:br/>
      </w:r>
      <w:r>
        <w:rPr>
          <w:rFonts w:ascii="Times New Roman"/>
          <w:b w:val="false"/>
          <w:i w:val="false"/>
          <w:color w:val="000000"/>
          <w:sz w:val="28"/>
        </w:rPr>
        <w:t xml:space="preserve">
46 Қоймадан арзан құнды және тез тозатын </w:t>
      </w:r>
      <w:r>
        <w:br/>
      </w:r>
      <w:r>
        <w:rPr>
          <w:rFonts w:ascii="Times New Roman"/>
          <w:b w:val="false"/>
          <w:i w:val="false"/>
          <w:color w:val="000000"/>
          <w:sz w:val="28"/>
        </w:rPr>
        <w:t xml:space="preserve">
   заттарды: </w:t>
      </w:r>
      <w:r>
        <w:br/>
      </w:r>
      <w:r>
        <w:rPr>
          <w:rFonts w:ascii="Times New Roman"/>
          <w:b w:val="false"/>
          <w:i w:val="false"/>
          <w:color w:val="000000"/>
          <w:sz w:val="28"/>
        </w:rPr>
        <w:t xml:space="preserve">
   актив құнының бiр өлшем бiрлiгiн қоса     260           070 </w:t>
      </w:r>
      <w:r>
        <w:br/>
      </w:r>
      <w:r>
        <w:rPr>
          <w:rFonts w:ascii="Times New Roman"/>
          <w:b w:val="false"/>
          <w:i w:val="false"/>
          <w:color w:val="000000"/>
          <w:sz w:val="28"/>
        </w:rPr>
        <w:t xml:space="preserve">
   лимиттiң 1/10 дейiн (комплект) </w:t>
      </w:r>
      <w:r>
        <w:br/>
      </w:r>
      <w:r>
        <w:rPr>
          <w:rFonts w:ascii="Times New Roman"/>
          <w:b w:val="false"/>
          <w:i w:val="false"/>
          <w:color w:val="000000"/>
          <w:sz w:val="28"/>
        </w:rPr>
        <w:t xml:space="preserve">
   актив құнының бiр өлшем бiрлiгiне </w:t>
      </w:r>
      <w:r>
        <w:br/>
      </w:r>
      <w:r>
        <w:rPr>
          <w:rFonts w:ascii="Times New Roman"/>
          <w:b w:val="false"/>
          <w:i w:val="false"/>
          <w:color w:val="000000"/>
          <w:sz w:val="28"/>
        </w:rPr>
        <w:t xml:space="preserve">
   лимиттiң 1/10 жоғарысын (комплект) </w:t>
      </w:r>
      <w:r>
        <w:br/>
      </w:r>
      <w:r>
        <w:rPr>
          <w:rFonts w:ascii="Times New Roman"/>
          <w:b w:val="false"/>
          <w:i w:val="false"/>
          <w:color w:val="000000"/>
          <w:sz w:val="28"/>
        </w:rPr>
        <w:t xml:space="preserve">
   пайдалануға беру                          071           070 </w:t>
      </w:r>
      <w:r>
        <w:br/>
      </w:r>
      <w:r>
        <w:rPr>
          <w:rFonts w:ascii="Times New Roman"/>
          <w:b w:val="false"/>
          <w:i w:val="false"/>
          <w:color w:val="000000"/>
          <w:sz w:val="28"/>
        </w:rPr>
        <w:t xml:space="preserve">
47 Қоймадан iш киiмдердi, төсек орын </w:t>
      </w:r>
      <w:r>
        <w:br/>
      </w:r>
      <w:r>
        <w:rPr>
          <w:rFonts w:ascii="Times New Roman"/>
          <w:b w:val="false"/>
          <w:i w:val="false"/>
          <w:color w:val="000000"/>
          <w:sz w:val="28"/>
        </w:rPr>
        <w:t xml:space="preserve">
   жабдықтарын, киiмдер мен аяқ-киiмдердi: </w:t>
      </w:r>
      <w:r>
        <w:br/>
      </w:r>
      <w:r>
        <w:rPr>
          <w:rFonts w:ascii="Times New Roman"/>
          <w:b w:val="false"/>
          <w:i w:val="false"/>
          <w:color w:val="000000"/>
          <w:sz w:val="28"/>
        </w:rPr>
        <w:t xml:space="preserve">
   актив құнының бiр өлшем бiрлiгiне қоса </w:t>
      </w:r>
      <w:r>
        <w:br/>
      </w:r>
      <w:r>
        <w:rPr>
          <w:rFonts w:ascii="Times New Roman"/>
          <w:b w:val="false"/>
          <w:i w:val="false"/>
          <w:color w:val="000000"/>
          <w:sz w:val="28"/>
        </w:rPr>
        <w:t xml:space="preserve">
   лимиттiң 1/10 дейiн (комплект) </w:t>
      </w:r>
      <w:r>
        <w:br/>
      </w:r>
      <w:r>
        <w:rPr>
          <w:rFonts w:ascii="Times New Roman"/>
          <w:b w:val="false"/>
          <w:i w:val="false"/>
          <w:color w:val="000000"/>
          <w:sz w:val="28"/>
        </w:rPr>
        <w:t xml:space="preserve">
   актив құнының бiр өлшем бiрлiгiне         260           072 </w:t>
      </w:r>
      <w:r>
        <w:br/>
      </w:r>
      <w:r>
        <w:rPr>
          <w:rFonts w:ascii="Times New Roman"/>
          <w:b w:val="false"/>
          <w:i w:val="false"/>
          <w:color w:val="000000"/>
          <w:sz w:val="28"/>
        </w:rPr>
        <w:t xml:space="preserve">
   лимиттің 1/10 жоғарысын (комплект) </w:t>
      </w:r>
      <w:r>
        <w:br/>
      </w:r>
      <w:r>
        <w:rPr>
          <w:rFonts w:ascii="Times New Roman"/>
          <w:b w:val="false"/>
          <w:i w:val="false"/>
          <w:color w:val="000000"/>
          <w:sz w:val="28"/>
        </w:rPr>
        <w:t xml:space="preserve">
   пайдалануға беру                          073           072 </w:t>
      </w:r>
      <w:r>
        <w:br/>
      </w:r>
      <w:r>
        <w:rPr>
          <w:rFonts w:ascii="Times New Roman"/>
          <w:b w:val="false"/>
          <w:i w:val="false"/>
          <w:color w:val="000000"/>
          <w:sz w:val="28"/>
        </w:rPr>
        <w:t xml:space="preserve">
48 Түгендеу кезiнде анықталған арзан         070-073       260 </w:t>
      </w:r>
      <w:r>
        <w:br/>
      </w:r>
      <w:r>
        <w:rPr>
          <w:rFonts w:ascii="Times New Roman"/>
          <w:b w:val="false"/>
          <w:i w:val="false"/>
          <w:color w:val="000000"/>
          <w:sz w:val="28"/>
        </w:rPr>
        <w:t xml:space="preserve">
   құнды және тез тозатын заттардың, </w:t>
      </w:r>
      <w:r>
        <w:br/>
      </w:r>
      <w:r>
        <w:rPr>
          <w:rFonts w:ascii="Times New Roman"/>
          <w:b w:val="false"/>
          <w:i w:val="false"/>
          <w:color w:val="000000"/>
          <w:sz w:val="28"/>
        </w:rPr>
        <w:t xml:space="preserve">
   iш киiмдердiң, төсек орын </w:t>
      </w:r>
      <w:r>
        <w:br/>
      </w:r>
      <w:r>
        <w:rPr>
          <w:rFonts w:ascii="Times New Roman"/>
          <w:b w:val="false"/>
          <w:i w:val="false"/>
          <w:color w:val="000000"/>
          <w:sz w:val="28"/>
        </w:rPr>
        <w:t xml:space="preserve">
   жабдықтарының, киiмдер мен аяқ- </w:t>
      </w:r>
      <w:r>
        <w:br/>
      </w:r>
      <w:r>
        <w:rPr>
          <w:rFonts w:ascii="Times New Roman"/>
          <w:b w:val="false"/>
          <w:i w:val="false"/>
          <w:color w:val="000000"/>
          <w:sz w:val="28"/>
        </w:rPr>
        <w:t xml:space="preserve">
   киiмдердiң артығын кiрiске алу </w:t>
      </w:r>
      <w:r>
        <w:br/>
      </w:r>
      <w:r>
        <w:rPr>
          <w:rFonts w:ascii="Times New Roman"/>
          <w:b w:val="false"/>
          <w:i w:val="false"/>
          <w:color w:val="000000"/>
          <w:sz w:val="28"/>
        </w:rPr>
        <w:t xml:space="preserve">
49 Пайдалануға жарамсыз арзан құнды және     260           071, 073 </w:t>
      </w:r>
      <w:r>
        <w:br/>
      </w:r>
      <w:r>
        <w:rPr>
          <w:rFonts w:ascii="Times New Roman"/>
          <w:b w:val="false"/>
          <w:i w:val="false"/>
          <w:color w:val="000000"/>
          <w:sz w:val="28"/>
        </w:rPr>
        <w:t xml:space="preserve">
   тез тозатын заттарды, iш киiмдердi, </w:t>
      </w:r>
      <w:r>
        <w:br/>
      </w:r>
      <w:r>
        <w:rPr>
          <w:rFonts w:ascii="Times New Roman"/>
          <w:b w:val="false"/>
          <w:i w:val="false"/>
          <w:color w:val="000000"/>
          <w:sz w:val="28"/>
        </w:rPr>
        <w:t xml:space="preserve">
   төсек орын жабдықтарын, киiмдер мен </w:t>
      </w:r>
      <w:r>
        <w:br/>
      </w:r>
      <w:r>
        <w:rPr>
          <w:rFonts w:ascii="Times New Roman"/>
          <w:b w:val="false"/>
          <w:i w:val="false"/>
          <w:color w:val="000000"/>
          <w:sz w:val="28"/>
        </w:rPr>
        <w:t xml:space="preserve">
   аяқ-киiмдердi есептен шығару </w:t>
      </w:r>
      <w:r>
        <w:br/>
      </w:r>
      <w:r>
        <w:rPr>
          <w:rFonts w:ascii="Times New Roman"/>
          <w:b w:val="false"/>
          <w:i w:val="false"/>
          <w:color w:val="000000"/>
          <w:sz w:val="28"/>
        </w:rPr>
        <w:t xml:space="preserve">
50 Жөндеуге мемлекеттік мекемелердің      063, 064      140, 230 </w:t>
      </w:r>
      <w:r>
        <w:br/>
      </w:r>
      <w:r>
        <w:rPr>
          <w:rFonts w:ascii="Times New Roman"/>
          <w:b w:val="false"/>
          <w:i w:val="false"/>
          <w:color w:val="000000"/>
          <w:sz w:val="28"/>
        </w:rPr>
        <w:t xml:space="preserve">
   шаруашылық мұқтаждарына                067, 069 </w:t>
      </w:r>
      <w:r>
        <w:br/>
      </w:r>
      <w:r>
        <w:rPr>
          <w:rFonts w:ascii="Times New Roman"/>
          <w:b w:val="false"/>
          <w:i w:val="false"/>
          <w:color w:val="000000"/>
          <w:sz w:val="28"/>
        </w:rPr>
        <w:t xml:space="preserve">
   қалдырылған арзан құнды және тез тозатын </w:t>
      </w:r>
      <w:r>
        <w:br/>
      </w:r>
      <w:r>
        <w:rPr>
          <w:rFonts w:ascii="Times New Roman"/>
          <w:b w:val="false"/>
          <w:i w:val="false"/>
          <w:color w:val="000000"/>
          <w:sz w:val="28"/>
        </w:rPr>
        <w:t xml:space="preserve">
   заттарды, iш киiмдердi, төсек орын </w:t>
      </w:r>
      <w:r>
        <w:br/>
      </w:r>
      <w:r>
        <w:rPr>
          <w:rFonts w:ascii="Times New Roman"/>
          <w:b w:val="false"/>
          <w:i w:val="false"/>
          <w:color w:val="000000"/>
          <w:sz w:val="28"/>
        </w:rPr>
        <w:t xml:space="preserve">
   жабдықтарын, киiмдер мен аяқ-киiмдердi </w:t>
      </w:r>
      <w:r>
        <w:br/>
      </w:r>
      <w:r>
        <w:rPr>
          <w:rFonts w:ascii="Times New Roman"/>
          <w:b w:val="false"/>
          <w:i w:val="false"/>
          <w:color w:val="000000"/>
          <w:sz w:val="28"/>
        </w:rPr>
        <w:t xml:space="preserve">
   таратудан алынған материалдардың құнын </w:t>
      </w:r>
      <w:r>
        <w:br/>
      </w:r>
      <w:r>
        <w:rPr>
          <w:rFonts w:ascii="Times New Roman"/>
          <w:b w:val="false"/>
          <w:i w:val="false"/>
          <w:color w:val="000000"/>
          <w:sz w:val="28"/>
        </w:rPr>
        <w:t xml:space="preserve">
   кiрiске алу </w:t>
      </w:r>
      <w:r>
        <w:br/>
      </w:r>
      <w:r>
        <w:rPr>
          <w:rFonts w:ascii="Times New Roman"/>
          <w:b w:val="false"/>
          <w:i w:val="false"/>
          <w:color w:val="000000"/>
          <w:sz w:val="28"/>
        </w:rPr>
        <w:t xml:space="preserve">
51 Пайдаланылмайтын арзан құнды және тез     260           070-073 </w:t>
      </w:r>
      <w:r>
        <w:br/>
      </w:r>
      <w:r>
        <w:rPr>
          <w:rFonts w:ascii="Times New Roman"/>
          <w:b w:val="false"/>
          <w:i w:val="false"/>
          <w:color w:val="000000"/>
          <w:sz w:val="28"/>
        </w:rPr>
        <w:t xml:space="preserve">
   тозатын заттардың, iш киiмдердiң, төсек </w:t>
      </w:r>
      <w:r>
        <w:br/>
      </w:r>
      <w:r>
        <w:rPr>
          <w:rFonts w:ascii="Times New Roman"/>
          <w:b w:val="false"/>
          <w:i w:val="false"/>
          <w:color w:val="000000"/>
          <w:sz w:val="28"/>
        </w:rPr>
        <w:t xml:space="preserve">
   орын жабдықтарының, киiмдер мен </w:t>
      </w:r>
      <w:r>
        <w:br/>
      </w:r>
      <w:r>
        <w:rPr>
          <w:rFonts w:ascii="Times New Roman"/>
          <w:b w:val="false"/>
          <w:i w:val="false"/>
          <w:color w:val="000000"/>
          <w:sz w:val="28"/>
        </w:rPr>
        <w:t xml:space="preserve">
   аяқ-киiмдердiң артығын сату </w:t>
      </w:r>
      <w:r>
        <w:br/>
      </w:r>
      <w:r>
        <w:rPr>
          <w:rFonts w:ascii="Times New Roman"/>
          <w:b w:val="false"/>
          <w:i w:val="false"/>
          <w:color w:val="000000"/>
          <w:sz w:val="28"/>
        </w:rPr>
        <w:t xml:space="preserve">
   Бюджеттiң кiрiсiне есептелуге жататын     090, 100,     173 </w:t>
      </w:r>
      <w:r>
        <w:br/>
      </w:r>
      <w:r>
        <w:rPr>
          <w:rFonts w:ascii="Times New Roman"/>
          <w:b w:val="false"/>
          <w:i w:val="false"/>
          <w:color w:val="000000"/>
          <w:sz w:val="28"/>
        </w:rPr>
        <w:t xml:space="preserve">
   сомаларға бiр уақытта екiншi жазба        120, 178 </w:t>
      </w:r>
      <w:r>
        <w:br/>
      </w:r>
      <w:r>
        <w:rPr>
          <w:rFonts w:ascii="Times New Roman"/>
          <w:b w:val="false"/>
          <w:i w:val="false"/>
          <w:color w:val="000000"/>
          <w:sz w:val="28"/>
        </w:rPr>
        <w:t xml:space="preserve">
   жүргiзiледi </w:t>
      </w:r>
      <w:r>
        <w:br/>
      </w:r>
      <w:r>
        <w:rPr>
          <w:rFonts w:ascii="Times New Roman"/>
          <w:b w:val="false"/>
          <w:i w:val="false"/>
          <w:color w:val="000000"/>
          <w:sz w:val="28"/>
        </w:rPr>
        <w:t xml:space="preserve">
52 Түгендеу кезінде анықталған: </w:t>
      </w:r>
      <w:r>
        <w:br/>
      </w:r>
      <w:r>
        <w:rPr>
          <w:rFonts w:ascii="Times New Roman"/>
          <w:b w:val="false"/>
          <w:i w:val="false"/>
          <w:color w:val="000000"/>
          <w:sz w:val="28"/>
        </w:rPr>
        <w:t xml:space="preserve">
   мемлекеттік мекеменің есебіне             260           070-073 </w:t>
      </w:r>
      <w:r>
        <w:br/>
      </w:r>
      <w:r>
        <w:rPr>
          <w:rFonts w:ascii="Times New Roman"/>
          <w:b w:val="false"/>
          <w:i w:val="false"/>
          <w:color w:val="000000"/>
          <w:sz w:val="28"/>
        </w:rPr>
        <w:t xml:space="preserve">
   қабылданған                               170           070-073  </w:t>
      </w:r>
      <w:r>
        <w:br/>
      </w:r>
      <w:r>
        <w:rPr>
          <w:rFonts w:ascii="Times New Roman"/>
          <w:b w:val="false"/>
          <w:i w:val="false"/>
          <w:color w:val="000000"/>
          <w:sz w:val="28"/>
        </w:rPr>
        <w:t xml:space="preserve">
   кiнәлi тұлғаларға жатқызылған </w:t>
      </w:r>
      <w:r>
        <w:br/>
      </w:r>
      <w:r>
        <w:rPr>
          <w:rFonts w:ascii="Times New Roman"/>
          <w:b w:val="false"/>
          <w:i w:val="false"/>
          <w:color w:val="000000"/>
          <w:sz w:val="28"/>
        </w:rPr>
        <w:t xml:space="preserve">
   кем шыққан арзан құнды және тез </w:t>
      </w:r>
      <w:r>
        <w:br/>
      </w:r>
      <w:r>
        <w:rPr>
          <w:rFonts w:ascii="Times New Roman"/>
          <w:b w:val="false"/>
          <w:i w:val="false"/>
          <w:color w:val="000000"/>
          <w:sz w:val="28"/>
        </w:rPr>
        <w:t xml:space="preserve">
   тозатын заттарды, iш киiмдердi, төсек </w:t>
      </w:r>
      <w:r>
        <w:br/>
      </w:r>
      <w:r>
        <w:rPr>
          <w:rFonts w:ascii="Times New Roman"/>
          <w:b w:val="false"/>
          <w:i w:val="false"/>
          <w:color w:val="000000"/>
          <w:sz w:val="28"/>
        </w:rPr>
        <w:t xml:space="preserve">
   орын жабдықтарын, киімдер мен </w:t>
      </w:r>
      <w:r>
        <w:br/>
      </w:r>
      <w:r>
        <w:rPr>
          <w:rFonts w:ascii="Times New Roman"/>
          <w:b w:val="false"/>
          <w:i w:val="false"/>
          <w:color w:val="000000"/>
          <w:sz w:val="28"/>
        </w:rPr>
        <w:t xml:space="preserve">
   аяқ-киiмдердi есептен шығару </w:t>
      </w:r>
      <w:r>
        <w:br/>
      </w:r>
      <w:r>
        <w:rPr>
          <w:rFonts w:ascii="Times New Roman"/>
          <w:b w:val="false"/>
          <w:i w:val="false"/>
          <w:color w:val="000000"/>
          <w:sz w:val="28"/>
        </w:rPr>
        <w:t xml:space="preserve">
   Бюджет кiрiсiне беруге жататын сомаларға  260           173 </w:t>
      </w:r>
      <w:r>
        <w:br/>
      </w:r>
      <w:r>
        <w:rPr>
          <w:rFonts w:ascii="Times New Roman"/>
          <w:b w:val="false"/>
          <w:i w:val="false"/>
          <w:color w:val="000000"/>
          <w:sz w:val="28"/>
        </w:rPr>
        <w:t xml:space="preserve">
   бiр уақытта екiншi жазба жүргiзiледi </w:t>
      </w:r>
    </w:p>
    <w:p>
      <w:pPr>
        <w:spacing w:after="0"/>
        <w:ind w:left="0"/>
        <w:jc w:val="both"/>
      </w:pPr>
      <w:r>
        <w:rPr>
          <w:rFonts w:ascii="Times New Roman"/>
          <w:b/>
          <w:i w:val="false"/>
          <w:color w:val="000000"/>
          <w:sz w:val="28"/>
        </w:rPr>
        <w:t xml:space="preserve">         4 бөлiм. Өндiрiске және басқа мақсаттарға </w:t>
      </w:r>
      <w:r>
        <w:br/>
      </w:r>
      <w:r>
        <w:rPr>
          <w:rFonts w:ascii="Times New Roman"/>
          <w:b w:val="false"/>
          <w:i w:val="false"/>
          <w:color w:val="000000"/>
          <w:sz w:val="28"/>
        </w:rPr>
        <w:t>
</w:t>
      </w:r>
      <w:r>
        <w:rPr>
          <w:rFonts w:ascii="Times New Roman"/>
          <w:b/>
          <w:i w:val="false"/>
          <w:color w:val="000000"/>
          <w:sz w:val="28"/>
        </w:rPr>
        <w:t xml:space="preserve">                     арналған шығындар </w:t>
      </w:r>
    </w:p>
    <w:p>
      <w:pPr>
        <w:spacing w:after="0"/>
        <w:ind w:left="0"/>
        <w:jc w:val="both"/>
      </w:pPr>
      <w:r>
        <w:rPr>
          <w:rFonts w:ascii="Times New Roman"/>
          <w:b w:val="false"/>
          <w:i w:val="false"/>
          <w:color w:val="000000"/>
          <w:sz w:val="28"/>
        </w:rPr>
        <w:t xml:space="preserve">53 Өнiм өндiру бойынша тікелей шығыстарға    080-081       111,112,    ақы төлеу                                               120,156, </w:t>
      </w:r>
      <w:r>
        <w:br/>
      </w:r>
      <w:r>
        <w:rPr>
          <w:rFonts w:ascii="Times New Roman"/>
          <w:b w:val="false"/>
          <w:i w:val="false"/>
          <w:color w:val="000000"/>
          <w:sz w:val="28"/>
        </w:rPr>
        <w:t xml:space="preserve">
                                                           160, 178 </w:t>
      </w:r>
      <w:r>
        <w:br/>
      </w:r>
      <w:r>
        <w:rPr>
          <w:rFonts w:ascii="Times New Roman"/>
          <w:b w:val="false"/>
          <w:i w:val="false"/>
          <w:color w:val="000000"/>
          <w:sz w:val="28"/>
        </w:rPr>
        <w:t xml:space="preserve">
54 Өнiмдердi өндiруге арналған               080-081       060, 063, </w:t>
      </w:r>
      <w:r>
        <w:br/>
      </w:r>
      <w:r>
        <w:rPr>
          <w:rFonts w:ascii="Times New Roman"/>
          <w:b w:val="false"/>
          <w:i w:val="false"/>
          <w:color w:val="000000"/>
          <w:sz w:val="28"/>
        </w:rPr>
        <w:t xml:space="preserve">
   материалдарды қоймадан беру                             064,067,                                                            069 </w:t>
      </w:r>
      <w:r>
        <w:br/>
      </w:r>
      <w:r>
        <w:rPr>
          <w:rFonts w:ascii="Times New Roman"/>
          <w:b w:val="false"/>
          <w:i w:val="false"/>
          <w:color w:val="000000"/>
          <w:sz w:val="28"/>
        </w:rPr>
        <w:t xml:space="preserve">
55 Өндiрiсте пайдаланылмаған материалдарды   060,          080, 081 </w:t>
      </w:r>
      <w:r>
        <w:br/>
      </w:r>
      <w:r>
        <w:rPr>
          <w:rFonts w:ascii="Times New Roman"/>
          <w:b w:val="false"/>
          <w:i w:val="false"/>
          <w:color w:val="000000"/>
          <w:sz w:val="28"/>
        </w:rPr>
        <w:t xml:space="preserve">
   қоймаға қайтару                           063, 064, </w:t>
      </w:r>
      <w:r>
        <w:br/>
      </w:r>
      <w:r>
        <w:rPr>
          <w:rFonts w:ascii="Times New Roman"/>
          <w:b w:val="false"/>
          <w:i w:val="false"/>
          <w:color w:val="000000"/>
          <w:sz w:val="28"/>
        </w:rPr>
        <w:t xml:space="preserve">
                                             067, 069 </w:t>
      </w:r>
      <w:r>
        <w:br/>
      </w:r>
      <w:r>
        <w:rPr>
          <w:rFonts w:ascii="Times New Roman"/>
          <w:b w:val="false"/>
          <w:i w:val="false"/>
          <w:color w:val="000000"/>
          <w:sz w:val="28"/>
        </w:rPr>
        <w:t xml:space="preserve">
56 Жалақыны есептеу: </w:t>
      </w:r>
      <w:r>
        <w:br/>
      </w:r>
      <w:r>
        <w:rPr>
          <w:rFonts w:ascii="Times New Roman"/>
          <w:b w:val="false"/>
          <w:i w:val="false"/>
          <w:color w:val="000000"/>
          <w:sz w:val="28"/>
        </w:rPr>
        <w:t xml:space="preserve">
   өндiрiстiк персоналға әкімшілік-басқарушы 080, 081      180 </w:t>
      </w:r>
      <w:r>
        <w:br/>
      </w:r>
      <w:r>
        <w:rPr>
          <w:rFonts w:ascii="Times New Roman"/>
          <w:b w:val="false"/>
          <w:i w:val="false"/>
          <w:color w:val="000000"/>
          <w:sz w:val="28"/>
        </w:rPr>
        <w:t xml:space="preserve">
   және қызмет көрсетуші персоналға          210           180 </w:t>
      </w:r>
      <w:r>
        <w:br/>
      </w:r>
      <w:r>
        <w:rPr>
          <w:rFonts w:ascii="Times New Roman"/>
          <w:b w:val="false"/>
          <w:i w:val="false"/>
          <w:color w:val="000000"/>
          <w:sz w:val="28"/>
        </w:rPr>
        <w:t xml:space="preserve">
57 Әлеуметтік қамсыздандыруға арналған       080, 081      171 </w:t>
      </w:r>
      <w:r>
        <w:br/>
      </w:r>
      <w:r>
        <w:rPr>
          <w:rFonts w:ascii="Times New Roman"/>
          <w:b w:val="false"/>
          <w:i w:val="false"/>
          <w:color w:val="000000"/>
          <w:sz w:val="28"/>
        </w:rPr>
        <w:t xml:space="preserve">
   алым сомасын есептеу                      210 </w:t>
      </w:r>
      <w:r>
        <w:br/>
      </w:r>
      <w:r>
        <w:rPr>
          <w:rFonts w:ascii="Times New Roman"/>
          <w:b w:val="false"/>
          <w:i w:val="false"/>
          <w:color w:val="000000"/>
          <w:sz w:val="28"/>
        </w:rPr>
        <w:t xml:space="preserve">
58 Малдарды бордақылауға мал азығы           081           065 </w:t>
      </w:r>
      <w:r>
        <w:br/>
      </w:r>
      <w:r>
        <w:rPr>
          <w:rFonts w:ascii="Times New Roman"/>
          <w:b w:val="false"/>
          <w:i w:val="false"/>
          <w:color w:val="000000"/>
          <w:sz w:val="28"/>
        </w:rPr>
        <w:t xml:space="preserve">
59 Өндірістің және тапсырыстың жекелеген     080, 081      210 </w:t>
      </w:r>
      <w:r>
        <w:br/>
      </w:r>
      <w:r>
        <w:rPr>
          <w:rFonts w:ascii="Times New Roman"/>
          <w:b w:val="false"/>
          <w:i w:val="false"/>
          <w:color w:val="000000"/>
          <w:sz w:val="28"/>
        </w:rPr>
        <w:t xml:space="preserve">
   түрлері бойынша тiркеме шығыстарды бөлу </w:t>
      </w:r>
      <w:r>
        <w:br/>
      </w:r>
      <w:r>
        <w:rPr>
          <w:rFonts w:ascii="Times New Roman"/>
          <w:b w:val="false"/>
          <w:i w:val="false"/>
          <w:color w:val="000000"/>
          <w:sz w:val="28"/>
        </w:rPr>
        <w:t xml:space="preserve">
60 Өндiрiстiк (оқу) шеберханаларының         280           080 </w:t>
      </w:r>
      <w:r>
        <w:br/>
      </w:r>
      <w:r>
        <w:rPr>
          <w:rFonts w:ascii="Times New Roman"/>
          <w:b w:val="false"/>
          <w:i w:val="false"/>
          <w:color w:val="000000"/>
          <w:sz w:val="28"/>
        </w:rPr>
        <w:t xml:space="preserve">
   көрсеткен қызметтерін сату </w:t>
      </w:r>
      <w:r>
        <w:br/>
      </w:r>
      <w:r>
        <w:rPr>
          <w:rFonts w:ascii="Times New Roman"/>
          <w:b w:val="false"/>
          <w:i w:val="false"/>
          <w:color w:val="000000"/>
          <w:sz w:val="28"/>
        </w:rPr>
        <w:t xml:space="preserve">
61 Сатылған өнiмге жататын бөлігіндегі       281           081 </w:t>
      </w:r>
      <w:r>
        <w:br/>
      </w:r>
      <w:r>
        <w:rPr>
          <w:rFonts w:ascii="Times New Roman"/>
          <w:b w:val="false"/>
          <w:i w:val="false"/>
          <w:color w:val="000000"/>
          <w:sz w:val="28"/>
        </w:rPr>
        <w:t xml:space="preserve">
   ауыл шаруашылық өнімнің жоспарланған </w:t>
      </w:r>
      <w:r>
        <w:br/>
      </w:r>
      <w:r>
        <w:rPr>
          <w:rFonts w:ascii="Times New Roman"/>
          <w:b w:val="false"/>
          <w:i w:val="false"/>
          <w:color w:val="000000"/>
          <w:sz w:val="28"/>
        </w:rPr>
        <w:t xml:space="preserve">
   және іс жүзіндегі өзіндік құнының </w:t>
      </w:r>
      <w:r>
        <w:br/>
      </w:r>
      <w:r>
        <w:rPr>
          <w:rFonts w:ascii="Times New Roman"/>
          <w:b w:val="false"/>
          <w:i w:val="false"/>
          <w:color w:val="000000"/>
          <w:sz w:val="28"/>
        </w:rPr>
        <w:t xml:space="preserve">
   арасындағы айырма сомасын есептен </w:t>
      </w:r>
      <w:r>
        <w:br/>
      </w:r>
      <w:r>
        <w:rPr>
          <w:rFonts w:ascii="Times New Roman"/>
          <w:b w:val="false"/>
          <w:i w:val="false"/>
          <w:color w:val="000000"/>
          <w:sz w:val="28"/>
        </w:rPr>
        <w:t xml:space="preserve">
   шығару (қайта жұмсау) </w:t>
      </w:r>
      <w:r>
        <w:br/>
      </w:r>
      <w:r>
        <w:rPr>
          <w:rFonts w:ascii="Times New Roman"/>
          <w:b w:val="false"/>
          <w:i w:val="false"/>
          <w:color w:val="000000"/>
          <w:sz w:val="28"/>
        </w:rPr>
        <w:t xml:space="preserve">
62 Дайындау және қайта өңдеу бойынша         084        090,100,111, </w:t>
      </w:r>
      <w:r>
        <w:br/>
      </w:r>
      <w:r>
        <w:rPr>
          <w:rFonts w:ascii="Times New Roman"/>
          <w:b w:val="false"/>
          <w:i w:val="false"/>
          <w:color w:val="000000"/>
          <w:sz w:val="28"/>
        </w:rPr>
        <w:t xml:space="preserve">
   көрсетілген қызмет көрсетулерге ақы                  120,160,178 </w:t>
      </w:r>
      <w:r>
        <w:br/>
      </w:r>
      <w:r>
        <w:rPr>
          <w:rFonts w:ascii="Times New Roman"/>
          <w:b w:val="false"/>
          <w:i w:val="false"/>
          <w:color w:val="000000"/>
          <w:sz w:val="28"/>
        </w:rPr>
        <w:t xml:space="preserve">
   төлеу </w:t>
      </w:r>
    </w:p>
    <w:p>
      <w:pPr>
        <w:spacing w:after="0"/>
        <w:ind w:left="0"/>
        <w:jc w:val="left"/>
      </w:pPr>
      <w:r>
        <w:rPr>
          <w:rFonts w:ascii="Times New Roman"/>
          <w:b/>
          <w:i w:val="false"/>
          <w:color w:val="000000"/>
        </w:rPr>
        <w:t xml:space="preserve"> 5 бөлiм. Ақшалай қаражат </w:t>
      </w:r>
    </w:p>
    <w:p>
      <w:pPr>
        <w:spacing w:after="0"/>
        <w:ind w:left="0"/>
        <w:jc w:val="both"/>
      </w:pPr>
      <w:r>
        <w:rPr>
          <w:rFonts w:ascii="Times New Roman"/>
          <w:b w:val="false"/>
          <w:i w:val="false"/>
          <w:color w:val="000000"/>
          <w:sz w:val="28"/>
        </w:rPr>
        <w:t xml:space="preserve">63 Республикалық бюджет есебiнен </w:t>
      </w:r>
      <w:r>
        <w:br/>
      </w:r>
      <w:r>
        <w:rPr>
          <w:rFonts w:ascii="Times New Roman"/>
          <w:b w:val="false"/>
          <w:i w:val="false"/>
          <w:color w:val="000000"/>
          <w:sz w:val="28"/>
        </w:rPr>
        <w:t xml:space="preserve">
   ұсталатын мемлекеттік мекеменің </w:t>
      </w:r>
      <w:r>
        <w:br/>
      </w:r>
      <w:r>
        <w:rPr>
          <w:rFonts w:ascii="Times New Roman"/>
          <w:b w:val="false"/>
          <w:i w:val="false"/>
          <w:color w:val="000000"/>
          <w:sz w:val="28"/>
        </w:rPr>
        <w:t xml:space="preserve">
   бюджеттік шоттарына қаржыландырудың </w:t>
      </w:r>
      <w:r>
        <w:br/>
      </w:r>
      <w:r>
        <w:rPr>
          <w:rFonts w:ascii="Times New Roman"/>
          <w:b w:val="false"/>
          <w:i w:val="false"/>
          <w:color w:val="000000"/>
          <w:sz w:val="28"/>
        </w:rPr>
        <w:t xml:space="preserve">
   түсуi: </w:t>
      </w:r>
      <w:r>
        <w:br/>
      </w:r>
      <w:r>
        <w:rPr>
          <w:rFonts w:ascii="Times New Roman"/>
          <w:b w:val="false"/>
          <w:i w:val="false"/>
          <w:color w:val="000000"/>
          <w:sz w:val="28"/>
        </w:rPr>
        <w:t xml:space="preserve">
   лимиттердi бас таратушының балансында    090,093,096  230,231,232 </w:t>
      </w:r>
      <w:r>
        <w:br/>
      </w:r>
      <w:r>
        <w:rPr>
          <w:rFonts w:ascii="Times New Roman"/>
          <w:b w:val="false"/>
          <w:i w:val="false"/>
          <w:color w:val="000000"/>
          <w:sz w:val="28"/>
        </w:rPr>
        <w:t xml:space="preserve">
   төмен тұрған лимиттердi таратушының      090,093,096  140,142,143 </w:t>
      </w:r>
      <w:r>
        <w:br/>
      </w:r>
      <w:r>
        <w:rPr>
          <w:rFonts w:ascii="Times New Roman"/>
          <w:b w:val="false"/>
          <w:i w:val="false"/>
          <w:color w:val="000000"/>
          <w:sz w:val="28"/>
        </w:rPr>
        <w:t xml:space="preserve">
   балансында мемлекеттік мекеме </w:t>
      </w:r>
      <w:r>
        <w:br/>
      </w:r>
      <w:r>
        <w:rPr>
          <w:rFonts w:ascii="Times New Roman"/>
          <w:b w:val="false"/>
          <w:i w:val="false"/>
          <w:color w:val="000000"/>
          <w:sz w:val="28"/>
        </w:rPr>
        <w:t xml:space="preserve">
64 Сыртқы заемдар бойынша арнайы </w:t>
      </w:r>
      <w:r>
        <w:br/>
      </w:r>
      <w:r>
        <w:rPr>
          <w:rFonts w:ascii="Times New Roman"/>
          <w:b w:val="false"/>
          <w:i w:val="false"/>
          <w:color w:val="000000"/>
          <w:sz w:val="28"/>
        </w:rPr>
        <w:t xml:space="preserve">
   шотқа қаражаттың түсуі                    113            249 </w:t>
      </w:r>
      <w:r>
        <w:br/>
      </w:r>
      <w:r>
        <w:rPr>
          <w:rFonts w:ascii="Times New Roman"/>
          <w:b w:val="false"/>
          <w:i w:val="false"/>
          <w:color w:val="000000"/>
          <w:sz w:val="28"/>
        </w:rPr>
        <w:t xml:space="preserve">
65 Жобаларды республикалық бюджеттен         090            230 </w:t>
      </w:r>
      <w:r>
        <w:br/>
      </w:r>
      <w:r>
        <w:rPr>
          <w:rFonts w:ascii="Times New Roman"/>
          <w:b w:val="false"/>
          <w:i w:val="false"/>
          <w:color w:val="000000"/>
          <w:sz w:val="28"/>
        </w:rPr>
        <w:t xml:space="preserve">
   бірлесіп қаржыландыруға арналған </w:t>
      </w:r>
      <w:r>
        <w:br/>
      </w:r>
      <w:r>
        <w:rPr>
          <w:rFonts w:ascii="Times New Roman"/>
          <w:b w:val="false"/>
          <w:i w:val="false"/>
          <w:color w:val="000000"/>
          <w:sz w:val="28"/>
        </w:rPr>
        <w:t xml:space="preserve">
   қаржыландырудың түсі. </w:t>
      </w:r>
      <w:r>
        <w:br/>
      </w:r>
      <w:r>
        <w:rPr>
          <w:rFonts w:ascii="Times New Roman"/>
          <w:b w:val="false"/>
          <w:i w:val="false"/>
          <w:color w:val="000000"/>
          <w:sz w:val="28"/>
        </w:rPr>
        <w:t xml:space="preserve">
   Бір уақытта бірлесіп қаржыландырудың      114            090 </w:t>
      </w:r>
      <w:r>
        <w:br/>
      </w:r>
      <w:r>
        <w:rPr>
          <w:rFonts w:ascii="Times New Roman"/>
          <w:b w:val="false"/>
          <w:i w:val="false"/>
          <w:color w:val="000000"/>
          <w:sz w:val="28"/>
        </w:rPr>
        <w:t xml:space="preserve">
   арнаулы шоттарына қаражаттарды </w:t>
      </w:r>
      <w:r>
        <w:br/>
      </w:r>
      <w:r>
        <w:rPr>
          <w:rFonts w:ascii="Times New Roman"/>
          <w:b w:val="false"/>
          <w:i w:val="false"/>
          <w:color w:val="000000"/>
          <w:sz w:val="28"/>
        </w:rPr>
        <w:t xml:space="preserve">
   аударған кезде екінші жазба жасалды. </w:t>
      </w:r>
      <w:r>
        <w:br/>
      </w:r>
      <w:r>
        <w:rPr>
          <w:rFonts w:ascii="Times New Roman"/>
          <w:b w:val="false"/>
          <w:i w:val="false"/>
          <w:color w:val="000000"/>
          <w:sz w:val="28"/>
        </w:rPr>
        <w:t xml:space="preserve">
66 Республикалық бюджеттiк бағдарламалар </w:t>
      </w:r>
      <w:r>
        <w:br/>
      </w:r>
      <w:r>
        <w:rPr>
          <w:rFonts w:ascii="Times New Roman"/>
          <w:b w:val="false"/>
          <w:i w:val="false"/>
          <w:color w:val="000000"/>
          <w:sz w:val="28"/>
        </w:rPr>
        <w:t xml:space="preserve">
   әкiмшiсiнiң                               092            233 </w:t>
      </w:r>
      <w:r>
        <w:br/>
      </w:r>
      <w:r>
        <w:rPr>
          <w:rFonts w:ascii="Times New Roman"/>
          <w:b w:val="false"/>
          <w:i w:val="false"/>
          <w:color w:val="000000"/>
          <w:sz w:val="28"/>
        </w:rPr>
        <w:t xml:space="preserve">
   ведомстволық бағынысты мекемелердiң       092            141 </w:t>
      </w:r>
      <w:r>
        <w:br/>
      </w:r>
      <w:r>
        <w:rPr>
          <w:rFonts w:ascii="Times New Roman"/>
          <w:b w:val="false"/>
          <w:i w:val="false"/>
          <w:color w:val="000000"/>
          <w:sz w:val="28"/>
        </w:rPr>
        <w:t xml:space="preserve">
   бюджеттiк шотына тиiстi рұқсат бойынша </w:t>
      </w:r>
      <w:r>
        <w:br/>
      </w:r>
      <w:r>
        <w:rPr>
          <w:rFonts w:ascii="Times New Roman"/>
          <w:b w:val="false"/>
          <w:i w:val="false"/>
          <w:color w:val="000000"/>
          <w:sz w:val="28"/>
        </w:rPr>
        <w:t xml:space="preserve">
   республикалық бюджеттiк бағдарламалардың </w:t>
      </w:r>
      <w:r>
        <w:br/>
      </w:r>
      <w:r>
        <w:rPr>
          <w:rFonts w:ascii="Times New Roman"/>
          <w:b w:val="false"/>
          <w:i w:val="false"/>
          <w:color w:val="000000"/>
          <w:sz w:val="28"/>
        </w:rPr>
        <w:t xml:space="preserve">
   екiншi әкiмшiсiне бөлiнген лимиттердiң </w:t>
      </w:r>
      <w:r>
        <w:br/>
      </w:r>
      <w:r>
        <w:rPr>
          <w:rFonts w:ascii="Times New Roman"/>
          <w:b w:val="false"/>
          <w:i w:val="false"/>
          <w:color w:val="000000"/>
          <w:sz w:val="28"/>
        </w:rPr>
        <w:t xml:space="preserve">
   есебiнен қаржыландырудың түсуі </w:t>
      </w:r>
      <w:r>
        <w:br/>
      </w:r>
      <w:r>
        <w:rPr>
          <w:rFonts w:ascii="Times New Roman"/>
          <w:b w:val="false"/>
          <w:i w:val="false"/>
          <w:color w:val="000000"/>
          <w:sz w:val="28"/>
        </w:rPr>
        <w:t xml:space="preserve">
67 Мемлекеттік мекемелерге жоғары тұрған     140,142,   090,093,096 </w:t>
      </w:r>
      <w:r>
        <w:br/>
      </w:r>
      <w:r>
        <w:rPr>
          <w:rFonts w:ascii="Times New Roman"/>
          <w:b w:val="false"/>
          <w:i w:val="false"/>
          <w:color w:val="000000"/>
          <w:sz w:val="28"/>
        </w:rPr>
        <w:t xml:space="preserve">
   лимит таратушының рұқсат еткен            143 </w:t>
      </w:r>
      <w:r>
        <w:br/>
      </w:r>
      <w:r>
        <w:rPr>
          <w:rFonts w:ascii="Times New Roman"/>
          <w:b w:val="false"/>
          <w:i w:val="false"/>
          <w:color w:val="000000"/>
          <w:sz w:val="28"/>
        </w:rPr>
        <w:t xml:space="preserve">
   лимиттері </w:t>
      </w:r>
      <w:r>
        <w:br/>
      </w:r>
      <w:r>
        <w:rPr>
          <w:rFonts w:ascii="Times New Roman"/>
          <w:b w:val="false"/>
          <w:i w:val="false"/>
          <w:color w:val="000000"/>
          <w:sz w:val="28"/>
        </w:rPr>
        <w:t xml:space="preserve">
68 Кассалық шығыстардың орнын толтыруға      090,093,   120,150,160, </w:t>
      </w:r>
      <w:r>
        <w:br/>
      </w:r>
      <w:r>
        <w:rPr>
          <w:rFonts w:ascii="Times New Roman"/>
          <w:b w:val="false"/>
          <w:i w:val="false"/>
          <w:color w:val="000000"/>
          <w:sz w:val="28"/>
        </w:rPr>
        <w:t xml:space="preserve">
   енгiзiлген сомаларды бюджеттiк шоттарға    096       170,178,179 </w:t>
      </w:r>
      <w:r>
        <w:br/>
      </w:r>
      <w:r>
        <w:rPr>
          <w:rFonts w:ascii="Times New Roman"/>
          <w:b w:val="false"/>
          <w:i w:val="false"/>
          <w:color w:val="000000"/>
          <w:sz w:val="28"/>
        </w:rPr>
        <w:t xml:space="preserve">
   есептеу </w:t>
      </w:r>
      <w:r>
        <w:br/>
      </w:r>
      <w:r>
        <w:rPr>
          <w:rFonts w:ascii="Times New Roman"/>
          <w:b w:val="false"/>
          <w:i w:val="false"/>
          <w:color w:val="000000"/>
          <w:sz w:val="28"/>
        </w:rPr>
        <w:t xml:space="preserve">
69 Бірлесіп қаржыландырудың қаржы жылының    090           114 </w:t>
      </w:r>
      <w:r>
        <w:br/>
      </w:r>
      <w:r>
        <w:rPr>
          <w:rFonts w:ascii="Times New Roman"/>
          <w:b w:val="false"/>
          <w:i w:val="false"/>
          <w:color w:val="000000"/>
          <w:sz w:val="28"/>
        </w:rPr>
        <w:t xml:space="preserve">
   25 желтоқсанына дейін пайдаланылмаған </w:t>
      </w:r>
      <w:r>
        <w:br/>
      </w:r>
      <w:r>
        <w:rPr>
          <w:rFonts w:ascii="Times New Roman"/>
          <w:b w:val="false"/>
          <w:i w:val="false"/>
          <w:color w:val="000000"/>
          <w:sz w:val="28"/>
        </w:rPr>
        <w:t xml:space="preserve">
   қаражаттарын бюджеттік шотқа қайта </w:t>
      </w:r>
      <w:r>
        <w:br/>
      </w:r>
      <w:r>
        <w:rPr>
          <w:rFonts w:ascii="Times New Roman"/>
          <w:b w:val="false"/>
          <w:i w:val="false"/>
          <w:color w:val="000000"/>
          <w:sz w:val="28"/>
        </w:rPr>
        <w:t xml:space="preserve">
   қалпына келтіру </w:t>
      </w:r>
      <w:r>
        <w:br/>
      </w:r>
      <w:r>
        <w:rPr>
          <w:rFonts w:ascii="Times New Roman"/>
          <w:b w:val="false"/>
          <w:i w:val="false"/>
          <w:color w:val="000000"/>
          <w:sz w:val="28"/>
        </w:rPr>
        <w:t xml:space="preserve">
70 Бюджеттен бөлiнген және мақсатсыз         095           140, 230 </w:t>
      </w:r>
      <w:r>
        <w:br/>
      </w:r>
      <w:r>
        <w:rPr>
          <w:rFonts w:ascii="Times New Roman"/>
          <w:b w:val="false"/>
          <w:i w:val="false"/>
          <w:color w:val="000000"/>
          <w:sz w:val="28"/>
        </w:rPr>
        <w:t xml:space="preserve">
   пайдаланылған рұқсат етiлген лимиттердi </w:t>
      </w:r>
      <w:r>
        <w:br/>
      </w:r>
      <w:r>
        <w:rPr>
          <w:rFonts w:ascii="Times New Roman"/>
          <w:b w:val="false"/>
          <w:i w:val="false"/>
          <w:color w:val="000000"/>
          <w:sz w:val="28"/>
        </w:rPr>
        <w:t xml:space="preserve">
   төлеттiру (қайтарып алу) </w:t>
      </w:r>
      <w:r>
        <w:br/>
      </w:r>
      <w:r>
        <w:rPr>
          <w:rFonts w:ascii="Times New Roman"/>
          <w:b w:val="false"/>
          <w:i w:val="false"/>
          <w:color w:val="000000"/>
          <w:sz w:val="28"/>
        </w:rPr>
        <w:t xml:space="preserve">
   Бiр уақытта екiншi жазба жүргiзiледi      200           095 </w:t>
      </w:r>
      <w:r>
        <w:br/>
      </w:r>
      <w:r>
        <w:rPr>
          <w:rFonts w:ascii="Times New Roman"/>
          <w:b w:val="false"/>
          <w:i w:val="false"/>
          <w:color w:val="000000"/>
          <w:sz w:val="28"/>
        </w:rPr>
        <w:t xml:space="preserve">
71 Бюджетке түсетiн түсiмдердiң тауарлық </w:t>
      </w:r>
      <w:r>
        <w:br/>
      </w:r>
      <w:r>
        <w:rPr>
          <w:rFonts w:ascii="Times New Roman"/>
          <w:b w:val="false"/>
          <w:i w:val="false"/>
          <w:color w:val="000000"/>
          <w:sz w:val="28"/>
        </w:rPr>
        <w:t xml:space="preserve">
   және заттай бөлiгiне және оларды          098, 108      230, 140 </w:t>
      </w:r>
      <w:r>
        <w:br/>
      </w:r>
      <w:r>
        <w:rPr>
          <w:rFonts w:ascii="Times New Roman"/>
          <w:b w:val="false"/>
          <w:i w:val="false"/>
          <w:color w:val="000000"/>
          <w:sz w:val="28"/>
        </w:rPr>
        <w:t xml:space="preserve">
   жұмсауға байланысты операциялар бойынша </w:t>
      </w:r>
      <w:r>
        <w:br/>
      </w:r>
      <w:r>
        <w:rPr>
          <w:rFonts w:ascii="Times New Roman"/>
          <w:b w:val="false"/>
          <w:i w:val="false"/>
          <w:color w:val="000000"/>
          <w:sz w:val="28"/>
        </w:rPr>
        <w:t xml:space="preserve">
   лимиттер ашу </w:t>
      </w:r>
      <w:r>
        <w:br/>
      </w:r>
      <w:r>
        <w:rPr>
          <w:rFonts w:ascii="Times New Roman"/>
          <w:b w:val="false"/>
          <w:i w:val="false"/>
          <w:color w:val="000000"/>
          <w:sz w:val="28"/>
        </w:rPr>
        <w:t xml:space="preserve">
   Бiр уақытта екiншi жазба жүргiзiледi      158           098, 108 </w:t>
      </w:r>
      <w:r>
        <w:br/>
      </w:r>
      <w:r>
        <w:rPr>
          <w:rFonts w:ascii="Times New Roman"/>
          <w:b w:val="false"/>
          <w:i w:val="false"/>
          <w:color w:val="000000"/>
          <w:sz w:val="28"/>
        </w:rPr>
        <w:t xml:space="preserve">
72 Қолма-қол ақша алу үшiн Қазынашылықтың    178        090,110,111, </w:t>
      </w:r>
      <w:r>
        <w:br/>
      </w:r>
      <w:r>
        <w:rPr>
          <w:rFonts w:ascii="Times New Roman"/>
          <w:b w:val="false"/>
          <w:i w:val="false"/>
          <w:color w:val="000000"/>
          <w:sz w:val="28"/>
        </w:rPr>
        <w:t xml:space="preserve">
   аумақтық органының транзиттік шотына                    112 </w:t>
      </w:r>
      <w:r>
        <w:br/>
      </w:r>
      <w:r>
        <w:rPr>
          <w:rFonts w:ascii="Times New Roman"/>
          <w:b w:val="false"/>
          <w:i w:val="false"/>
          <w:color w:val="000000"/>
          <w:sz w:val="28"/>
        </w:rPr>
        <w:t xml:space="preserve">
   (889) қаражат аудару </w:t>
      </w:r>
      <w:r>
        <w:br/>
      </w:r>
      <w:r>
        <w:rPr>
          <w:rFonts w:ascii="Times New Roman"/>
          <w:b w:val="false"/>
          <w:i w:val="false"/>
          <w:color w:val="000000"/>
          <w:sz w:val="28"/>
        </w:rPr>
        <w:t xml:space="preserve">
73 Кассадан чектер бойынша қолма-қол ақша    120           178 </w:t>
      </w:r>
      <w:r>
        <w:br/>
      </w:r>
      <w:r>
        <w:rPr>
          <w:rFonts w:ascii="Times New Roman"/>
          <w:b w:val="false"/>
          <w:i w:val="false"/>
          <w:color w:val="000000"/>
          <w:sz w:val="28"/>
        </w:rPr>
        <w:t xml:space="preserve">
   алу </w:t>
      </w:r>
      <w:r>
        <w:br/>
      </w:r>
      <w:r>
        <w:rPr>
          <w:rFonts w:ascii="Times New Roman"/>
          <w:b w:val="false"/>
          <w:i w:val="false"/>
          <w:color w:val="000000"/>
          <w:sz w:val="28"/>
        </w:rPr>
        <w:t xml:space="preserve">
74 Жаңа құрылыс және қызмет көрсету үшiн     150,178,   090,093,096 </w:t>
      </w:r>
      <w:r>
        <w:br/>
      </w:r>
      <w:r>
        <w:rPr>
          <w:rFonts w:ascii="Times New Roman"/>
          <w:b w:val="false"/>
          <w:i w:val="false"/>
          <w:color w:val="000000"/>
          <w:sz w:val="28"/>
        </w:rPr>
        <w:t xml:space="preserve">
   материалдық құндылықтар, жабдықтар,       179 </w:t>
      </w:r>
      <w:r>
        <w:br/>
      </w:r>
      <w:r>
        <w:rPr>
          <w:rFonts w:ascii="Times New Roman"/>
          <w:b w:val="false"/>
          <w:i w:val="false"/>
          <w:color w:val="000000"/>
          <w:sz w:val="28"/>
        </w:rPr>
        <w:t xml:space="preserve">
   құрылыс материалдары үшiн тапсырыс </w:t>
      </w:r>
      <w:r>
        <w:br/>
      </w:r>
      <w:r>
        <w:rPr>
          <w:rFonts w:ascii="Times New Roman"/>
          <w:b w:val="false"/>
          <w:i w:val="false"/>
          <w:color w:val="000000"/>
          <w:sz w:val="28"/>
        </w:rPr>
        <w:t xml:space="preserve">
   берушiлер шотының ақы төлеуi </w:t>
      </w:r>
      <w:r>
        <w:br/>
      </w:r>
      <w:r>
        <w:rPr>
          <w:rFonts w:ascii="Times New Roman"/>
          <w:b w:val="false"/>
          <w:i w:val="false"/>
          <w:color w:val="000000"/>
          <w:sz w:val="28"/>
        </w:rPr>
        <w:t xml:space="preserve">
75 Мердiгерге күрделi құрылыс орындаған      150           093, 103 </w:t>
      </w:r>
      <w:r>
        <w:br/>
      </w:r>
      <w:r>
        <w:rPr>
          <w:rFonts w:ascii="Times New Roman"/>
          <w:b w:val="false"/>
          <w:i w:val="false"/>
          <w:color w:val="000000"/>
          <w:sz w:val="28"/>
        </w:rPr>
        <w:t xml:space="preserve">
   жұмыстары үшiн бюджеттiк шоттан сома </w:t>
      </w:r>
      <w:r>
        <w:br/>
      </w:r>
      <w:r>
        <w:rPr>
          <w:rFonts w:ascii="Times New Roman"/>
          <w:b w:val="false"/>
          <w:i w:val="false"/>
          <w:color w:val="000000"/>
          <w:sz w:val="28"/>
        </w:rPr>
        <w:t xml:space="preserve">
   аудару </w:t>
      </w:r>
      <w:r>
        <w:br/>
      </w:r>
      <w:r>
        <w:rPr>
          <w:rFonts w:ascii="Times New Roman"/>
          <w:b w:val="false"/>
          <w:i w:val="false"/>
          <w:color w:val="000000"/>
          <w:sz w:val="28"/>
        </w:rPr>
        <w:t xml:space="preserve">
   Бiр уақытта екiншi жазба жүргiзiледi      203           150 </w:t>
      </w:r>
      <w:r>
        <w:br/>
      </w:r>
      <w:r>
        <w:rPr>
          <w:rFonts w:ascii="Times New Roman"/>
          <w:b w:val="false"/>
          <w:i w:val="false"/>
          <w:color w:val="000000"/>
          <w:sz w:val="28"/>
        </w:rPr>
        <w:t xml:space="preserve">
76 Ұсталған салықтардың және т.б. сомасын    173           090, 093 </w:t>
      </w:r>
      <w:r>
        <w:br/>
      </w:r>
      <w:r>
        <w:rPr>
          <w:rFonts w:ascii="Times New Roman"/>
          <w:b w:val="false"/>
          <w:i w:val="false"/>
          <w:color w:val="000000"/>
          <w:sz w:val="28"/>
        </w:rPr>
        <w:t xml:space="preserve">
   бюджетке аудару </w:t>
      </w:r>
      <w:r>
        <w:br/>
      </w:r>
      <w:r>
        <w:rPr>
          <w:rFonts w:ascii="Times New Roman"/>
          <w:b w:val="false"/>
          <w:i w:val="false"/>
          <w:color w:val="000000"/>
          <w:sz w:val="28"/>
        </w:rPr>
        <w:t xml:space="preserve">
77 Кредитке, банкке жұмысшылар мен           182-187       090 </w:t>
      </w:r>
      <w:r>
        <w:br/>
      </w:r>
      <w:r>
        <w:rPr>
          <w:rFonts w:ascii="Times New Roman"/>
          <w:b w:val="false"/>
          <w:i w:val="false"/>
          <w:color w:val="000000"/>
          <w:sz w:val="28"/>
        </w:rPr>
        <w:t xml:space="preserve">
   қызметкерлердiң салымдарына, мүшелiк </w:t>
      </w:r>
      <w:r>
        <w:br/>
      </w:r>
      <w:r>
        <w:rPr>
          <w:rFonts w:ascii="Times New Roman"/>
          <w:b w:val="false"/>
          <w:i w:val="false"/>
          <w:color w:val="000000"/>
          <w:sz w:val="28"/>
        </w:rPr>
        <w:t xml:space="preserve">
   кәсiподақ жарналарының кәсiподақ </w:t>
      </w:r>
      <w:r>
        <w:br/>
      </w:r>
      <w:r>
        <w:rPr>
          <w:rFonts w:ascii="Times New Roman"/>
          <w:b w:val="false"/>
          <w:i w:val="false"/>
          <w:color w:val="000000"/>
          <w:sz w:val="28"/>
        </w:rPr>
        <w:t xml:space="preserve">
   ұйымдарына және т.б. сатылған тауарлар </w:t>
      </w:r>
      <w:r>
        <w:br/>
      </w:r>
      <w:r>
        <w:rPr>
          <w:rFonts w:ascii="Times New Roman"/>
          <w:b w:val="false"/>
          <w:i w:val="false"/>
          <w:color w:val="000000"/>
          <w:sz w:val="28"/>
        </w:rPr>
        <w:t xml:space="preserve">
   үшiн бюджеттiк шоттардан сомаларды </w:t>
      </w:r>
      <w:r>
        <w:br/>
      </w:r>
      <w:r>
        <w:rPr>
          <w:rFonts w:ascii="Times New Roman"/>
          <w:b w:val="false"/>
          <w:i w:val="false"/>
          <w:color w:val="000000"/>
          <w:sz w:val="28"/>
        </w:rPr>
        <w:t xml:space="preserve">
   аудару </w:t>
      </w:r>
      <w:r>
        <w:br/>
      </w:r>
      <w:r>
        <w:rPr>
          <w:rFonts w:ascii="Times New Roman"/>
          <w:b w:val="false"/>
          <w:i w:val="false"/>
          <w:color w:val="000000"/>
          <w:sz w:val="28"/>
        </w:rPr>
        <w:t xml:space="preserve">
78 Жыл аяғында рұқсат етiлген лимиттi жабу   140,142,    090,093,096 </w:t>
      </w:r>
      <w:r>
        <w:br/>
      </w:r>
      <w:r>
        <w:rPr>
          <w:rFonts w:ascii="Times New Roman"/>
          <w:b w:val="false"/>
          <w:i w:val="false"/>
          <w:color w:val="000000"/>
          <w:sz w:val="28"/>
        </w:rPr>
        <w:t xml:space="preserve">
                                             143, 230-232 </w:t>
      </w:r>
      <w:r>
        <w:br/>
      </w:r>
      <w:r>
        <w:rPr>
          <w:rFonts w:ascii="Times New Roman"/>
          <w:b w:val="false"/>
          <w:i w:val="false"/>
          <w:color w:val="000000"/>
          <w:sz w:val="28"/>
        </w:rPr>
        <w:t xml:space="preserve">
79 Жергiлiктi бюджеттің есебінен ұсталатын   100, 103       230 </w:t>
      </w:r>
      <w:r>
        <w:br/>
      </w:r>
      <w:r>
        <w:rPr>
          <w:rFonts w:ascii="Times New Roman"/>
          <w:b w:val="false"/>
          <w:i w:val="false"/>
          <w:color w:val="000000"/>
          <w:sz w:val="28"/>
        </w:rPr>
        <w:t xml:space="preserve">
   мемлекеттік мекемелердің бюджеттік </w:t>
      </w:r>
      <w:r>
        <w:br/>
      </w:r>
      <w:r>
        <w:rPr>
          <w:rFonts w:ascii="Times New Roman"/>
          <w:b w:val="false"/>
          <w:i w:val="false"/>
          <w:color w:val="000000"/>
          <w:sz w:val="28"/>
        </w:rPr>
        <w:t xml:space="preserve">
   шотына қаржыландырудың түсуі: </w:t>
      </w:r>
      <w:r>
        <w:br/>
      </w:r>
      <w:r>
        <w:rPr>
          <w:rFonts w:ascii="Times New Roman"/>
          <w:b w:val="false"/>
          <w:i w:val="false"/>
          <w:color w:val="000000"/>
          <w:sz w:val="28"/>
        </w:rPr>
        <w:t xml:space="preserve">
   лимиттердi бас таратушының балансында     100, 103       140 </w:t>
      </w:r>
      <w:r>
        <w:br/>
      </w:r>
      <w:r>
        <w:rPr>
          <w:rFonts w:ascii="Times New Roman"/>
          <w:b w:val="false"/>
          <w:i w:val="false"/>
          <w:color w:val="000000"/>
          <w:sz w:val="28"/>
        </w:rPr>
        <w:t xml:space="preserve">
   лимиттердi төмен тұрған таратушылардың </w:t>
      </w:r>
      <w:r>
        <w:br/>
      </w:r>
      <w:r>
        <w:rPr>
          <w:rFonts w:ascii="Times New Roman"/>
          <w:b w:val="false"/>
          <w:i w:val="false"/>
          <w:color w:val="000000"/>
          <w:sz w:val="28"/>
        </w:rPr>
        <w:t xml:space="preserve">
   балансында </w:t>
      </w:r>
      <w:r>
        <w:br/>
      </w:r>
      <w:r>
        <w:rPr>
          <w:rFonts w:ascii="Times New Roman"/>
          <w:b w:val="false"/>
          <w:i w:val="false"/>
          <w:color w:val="000000"/>
          <w:sz w:val="28"/>
        </w:rPr>
        <w:t xml:space="preserve">
   Жергiлiктi бюджеттің есебінен ұсталатын </w:t>
      </w:r>
      <w:r>
        <w:br/>
      </w:r>
      <w:r>
        <w:rPr>
          <w:rFonts w:ascii="Times New Roman"/>
          <w:b w:val="false"/>
          <w:i w:val="false"/>
          <w:color w:val="000000"/>
          <w:sz w:val="28"/>
        </w:rPr>
        <w:t xml:space="preserve">
   мемлекеттік мекемелердің бюджеттік </w:t>
      </w:r>
      <w:r>
        <w:br/>
      </w:r>
      <w:r>
        <w:rPr>
          <w:rFonts w:ascii="Times New Roman"/>
          <w:b w:val="false"/>
          <w:i w:val="false"/>
          <w:color w:val="000000"/>
          <w:sz w:val="28"/>
        </w:rPr>
        <w:t xml:space="preserve">
   шоттары бойынша қаражаттардың түсуi </w:t>
      </w:r>
      <w:r>
        <w:br/>
      </w:r>
      <w:r>
        <w:rPr>
          <w:rFonts w:ascii="Times New Roman"/>
          <w:b w:val="false"/>
          <w:i w:val="false"/>
          <w:color w:val="000000"/>
          <w:sz w:val="28"/>
        </w:rPr>
        <w:t xml:space="preserve">
   мен жұмсалуы жөнiндегі қалған барлық </w:t>
      </w:r>
      <w:r>
        <w:br/>
      </w:r>
      <w:r>
        <w:rPr>
          <w:rFonts w:ascii="Times New Roman"/>
          <w:b w:val="false"/>
          <w:i w:val="false"/>
          <w:color w:val="000000"/>
          <w:sz w:val="28"/>
        </w:rPr>
        <w:t xml:space="preserve">
   операциялардың хабарламасы осындай. </w:t>
      </w:r>
      <w:r>
        <w:br/>
      </w:r>
      <w:r>
        <w:rPr>
          <w:rFonts w:ascii="Times New Roman"/>
          <w:b w:val="false"/>
          <w:i w:val="false"/>
          <w:color w:val="000000"/>
          <w:sz w:val="28"/>
        </w:rPr>
        <w:t xml:space="preserve">
   Бұл ретте 090, 093 қосалқы шоттардың </w:t>
      </w:r>
      <w:r>
        <w:br/>
      </w:r>
      <w:r>
        <w:rPr>
          <w:rFonts w:ascii="Times New Roman"/>
          <w:b w:val="false"/>
          <w:i w:val="false"/>
          <w:color w:val="000000"/>
          <w:sz w:val="28"/>
        </w:rPr>
        <w:t xml:space="preserve">
   орнына 100, 103 қосалқы шоттар </w:t>
      </w:r>
      <w:r>
        <w:br/>
      </w:r>
      <w:r>
        <w:rPr>
          <w:rFonts w:ascii="Times New Roman"/>
          <w:b w:val="false"/>
          <w:i w:val="false"/>
          <w:color w:val="000000"/>
          <w:sz w:val="28"/>
        </w:rPr>
        <w:t xml:space="preserve">
   қолданылады </w:t>
      </w:r>
      <w:r>
        <w:br/>
      </w:r>
      <w:r>
        <w:rPr>
          <w:rFonts w:ascii="Times New Roman"/>
          <w:b w:val="false"/>
          <w:i w:val="false"/>
          <w:color w:val="000000"/>
          <w:sz w:val="28"/>
        </w:rPr>
        <w:t xml:space="preserve">
80 Демеушілік және қайырымдылық көмекке      110           176 </w:t>
      </w:r>
      <w:r>
        <w:br/>
      </w:r>
      <w:r>
        <w:rPr>
          <w:rFonts w:ascii="Times New Roman"/>
          <w:b w:val="false"/>
          <w:i w:val="false"/>
          <w:color w:val="000000"/>
          <w:sz w:val="28"/>
        </w:rPr>
        <w:t xml:space="preserve">
   қаражаттардың түсуi </w:t>
      </w:r>
      <w:r>
        <w:br/>
      </w:r>
      <w:r>
        <w:rPr>
          <w:rFonts w:ascii="Times New Roman"/>
          <w:b w:val="false"/>
          <w:i w:val="false"/>
          <w:color w:val="000000"/>
          <w:sz w:val="28"/>
        </w:rPr>
        <w:t xml:space="preserve">
81 Демеушілік және қайырымдылық көмекке      176, 213      110 </w:t>
      </w:r>
      <w:r>
        <w:br/>
      </w:r>
      <w:r>
        <w:rPr>
          <w:rFonts w:ascii="Times New Roman"/>
          <w:b w:val="false"/>
          <w:i w:val="false"/>
          <w:color w:val="000000"/>
          <w:sz w:val="28"/>
        </w:rPr>
        <w:t xml:space="preserve">
   және пайдаланылмаған қалдықтарды </w:t>
      </w:r>
      <w:r>
        <w:br/>
      </w:r>
      <w:r>
        <w:rPr>
          <w:rFonts w:ascii="Times New Roman"/>
          <w:b w:val="false"/>
          <w:i w:val="false"/>
          <w:color w:val="000000"/>
          <w:sz w:val="28"/>
        </w:rPr>
        <w:t xml:space="preserve">
   қайтаруға арналған қаражаттарды </w:t>
      </w:r>
      <w:r>
        <w:br/>
      </w:r>
      <w:r>
        <w:rPr>
          <w:rFonts w:ascii="Times New Roman"/>
          <w:b w:val="false"/>
          <w:i w:val="false"/>
          <w:color w:val="000000"/>
          <w:sz w:val="28"/>
        </w:rPr>
        <w:t xml:space="preserve">
   жұмсау </w:t>
      </w:r>
      <w:r>
        <w:br/>
      </w:r>
      <w:r>
        <w:rPr>
          <w:rFonts w:ascii="Times New Roman"/>
          <w:b w:val="false"/>
          <w:i w:val="false"/>
          <w:color w:val="000000"/>
          <w:sz w:val="28"/>
        </w:rPr>
        <w:t xml:space="preserve">
82 Мемлекеттік мекемелердің                  110           240 </w:t>
      </w:r>
      <w:r>
        <w:br/>
      </w:r>
      <w:r>
        <w:rPr>
          <w:rFonts w:ascii="Times New Roman"/>
          <w:b w:val="false"/>
          <w:i w:val="false"/>
          <w:color w:val="000000"/>
          <w:sz w:val="28"/>
        </w:rPr>
        <w:t xml:space="preserve">
   қызметкерлерiне ақшалай сыйлық төлеуге </w:t>
      </w:r>
      <w:r>
        <w:br/>
      </w:r>
      <w:r>
        <w:rPr>
          <w:rFonts w:ascii="Times New Roman"/>
          <w:b w:val="false"/>
          <w:i w:val="false"/>
          <w:color w:val="000000"/>
          <w:sz w:val="28"/>
        </w:rPr>
        <w:t xml:space="preserve">
   және бiр жолғы көмек көрсетуге қор </w:t>
      </w:r>
      <w:r>
        <w:br/>
      </w:r>
      <w:r>
        <w:rPr>
          <w:rFonts w:ascii="Times New Roman"/>
          <w:b w:val="false"/>
          <w:i w:val="false"/>
          <w:color w:val="000000"/>
          <w:sz w:val="28"/>
        </w:rPr>
        <w:t xml:space="preserve">
   ашу үшiн демеушілік және қайырымдылық </w:t>
      </w:r>
      <w:r>
        <w:br/>
      </w:r>
      <w:r>
        <w:rPr>
          <w:rFonts w:ascii="Times New Roman"/>
          <w:b w:val="false"/>
          <w:i w:val="false"/>
          <w:color w:val="000000"/>
          <w:sz w:val="28"/>
        </w:rPr>
        <w:t xml:space="preserve">
   көмекке қаражаттың түсуi </w:t>
      </w:r>
      <w:r>
        <w:br/>
      </w:r>
      <w:r>
        <w:rPr>
          <w:rFonts w:ascii="Times New Roman"/>
          <w:b w:val="false"/>
          <w:i w:val="false"/>
          <w:color w:val="000000"/>
          <w:sz w:val="28"/>
        </w:rPr>
        <w:t xml:space="preserve">
83 Қызметкерлерге сыйақы төлеу үшiн          240           110 </w:t>
      </w:r>
      <w:r>
        <w:br/>
      </w:r>
      <w:r>
        <w:rPr>
          <w:rFonts w:ascii="Times New Roman"/>
          <w:b w:val="false"/>
          <w:i w:val="false"/>
          <w:color w:val="000000"/>
          <w:sz w:val="28"/>
        </w:rPr>
        <w:t xml:space="preserve">
   бюджеттiк ұйымдарға сомалар аудару </w:t>
      </w:r>
      <w:r>
        <w:br/>
      </w:r>
      <w:r>
        <w:rPr>
          <w:rFonts w:ascii="Times New Roman"/>
          <w:b w:val="false"/>
          <w:i w:val="false"/>
          <w:color w:val="000000"/>
          <w:sz w:val="28"/>
        </w:rPr>
        <w:t xml:space="preserve">
84 Қызметкерлер мен қызметшiлерге қарыз      110           176 </w:t>
      </w:r>
      <w:r>
        <w:br/>
      </w:r>
      <w:r>
        <w:rPr>
          <w:rFonts w:ascii="Times New Roman"/>
          <w:b w:val="false"/>
          <w:i w:val="false"/>
          <w:color w:val="000000"/>
          <w:sz w:val="28"/>
        </w:rPr>
        <w:t xml:space="preserve">
   ақша беру үшiн қаражаттардың түсуi </w:t>
      </w:r>
      <w:r>
        <w:br/>
      </w:r>
      <w:r>
        <w:rPr>
          <w:rFonts w:ascii="Times New Roman"/>
          <w:b w:val="false"/>
          <w:i w:val="false"/>
          <w:color w:val="000000"/>
          <w:sz w:val="28"/>
        </w:rPr>
        <w:t xml:space="preserve">
85 Демеушілік және қайырымдылық көмекке      178           110 </w:t>
      </w:r>
      <w:r>
        <w:br/>
      </w:r>
      <w:r>
        <w:rPr>
          <w:rFonts w:ascii="Times New Roman"/>
          <w:b w:val="false"/>
          <w:i w:val="false"/>
          <w:color w:val="000000"/>
          <w:sz w:val="28"/>
        </w:rPr>
        <w:t xml:space="preserve">
   арналған ағымдағы шоттан қолма-қол </w:t>
      </w:r>
      <w:r>
        <w:br/>
      </w:r>
      <w:r>
        <w:rPr>
          <w:rFonts w:ascii="Times New Roman"/>
          <w:b w:val="false"/>
          <w:i w:val="false"/>
          <w:color w:val="000000"/>
          <w:sz w:val="28"/>
        </w:rPr>
        <w:t xml:space="preserve">
   ақша алу үшiн қазынашылықтың аумақтық </w:t>
      </w:r>
      <w:r>
        <w:br/>
      </w:r>
      <w:r>
        <w:rPr>
          <w:rFonts w:ascii="Times New Roman"/>
          <w:b w:val="false"/>
          <w:i w:val="false"/>
          <w:color w:val="000000"/>
          <w:sz w:val="28"/>
        </w:rPr>
        <w:t xml:space="preserve">
   органының транзиттiк шотына (889) </w:t>
      </w:r>
      <w:r>
        <w:br/>
      </w:r>
      <w:r>
        <w:rPr>
          <w:rFonts w:ascii="Times New Roman"/>
          <w:b w:val="false"/>
          <w:i w:val="false"/>
          <w:color w:val="000000"/>
          <w:sz w:val="28"/>
        </w:rPr>
        <w:t xml:space="preserve">
   қаражаттар аудару </w:t>
      </w:r>
      <w:r>
        <w:br/>
      </w:r>
      <w:r>
        <w:rPr>
          <w:rFonts w:ascii="Times New Roman"/>
          <w:b w:val="false"/>
          <w:i w:val="false"/>
          <w:color w:val="000000"/>
          <w:sz w:val="28"/>
        </w:rPr>
        <w:t xml:space="preserve">
86 Демеушілік және қайырымдылық көмекке      120           178 </w:t>
      </w:r>
      <w:r>
        <w:br/>
      </w:r>
      <w:r>
        <w:rPr>
          <w:rFonts w:ascii="Times New Roman"/>
          <w:b w:val="false"/>
          <w:i w:val="false"/>
          <w:color w:val="000000"/>
          <w:sz w:val="28"/>
        </w:rPr>
        <w:t xml:space="preserve">
   арналған ағымдағы шоттан мемлекеттік </w:t>
      </w:r>
      <w:r>
        <w:br/>
      </w:r>
      <w:r>
        <w:rPr>
          <w:rFonts w:ascii="Times New Roman"/>
          <w:b w:val="false"/>
          <w:i w:val="false"/>
          <w:color w:val="000000"/>
          <w:sz w:val="28"/>
        </w:rPr>
        <w:t xml:space="preserve">
   мекеменің кассасына чектер бойынша </w:t>
      </w:r>
      <w:r>
        <w:br/>
      </w:r>
      <w:r>
        <w:rPr>
          <w:rFonts w:ascii="Times New Roman"/>
          <w:b w:val="false"/>
          <w:i w:val="false"/>
          <w:color w:val="000000"/>
          <w:sz w:val="28"/>
        </w:rPr>
        <w:t xml:space="preserve">
   қолма-қол ақша алу </w:t>
      </w:r>
      <w:r>
        <w:br/>
      </w:r>
      <w:r>
        <w:rPr>
          <w:rFonts w:ascii="Times New Roman"/>
          <w:b w:val="false"/>
          <w:i w:val="false"/>
          <w:color w:val="000000"/>
          <w:sz w:val="28"/>
        </w:rPr>
        <w:t xml:space="preserve">
87 Ақылы қызмет көрсетуден түсетін           111        030,031,178, </w:t>
      </w:r>
      <w:r>
        <w:br/>
      </w:r>
      <w:r>
        <w:rPr>
          <w:rFonts w:ascii="Times New Roman"/>
          <w:b w:val="false"/>
          <w:i w:val="false"/>
          <w:color w:val="000000"/>
          <w:sz w:val="28"/>
        </w:rPr>
        <w:t xml:space="preserve">
   қаражаттарға арналған ағымдағы шоттарға                 280, 281 </w:t>
      </w:r>
      <w:r>
        <w:br/>
      </w:r>
      <w:r>
        <w:rPr>
          <w:rFonts w:ascii="Times New Roman"/>
          <w:b w:val="false"/>
          <w:i w:val="false"/>
          <w:color w:val="000000"/>
          <w:sz w:val="28"/>
        </w:rPr>
        <w:t xml:space="preserve">
   бұйымдар мен өнімдерді сатудан </w:t>
      </w:r>
      <w:r>
        <w:br/>
      </w:r>
      <w:r>
        <w:rPr>
          <w:rFonts w:ascii="Times New Roman"/>
          <w:b w:val="false"/>
          <w:i w:val="false"/>
          <w:color w:val="000000"/>
          <w:sz w:val="28"/>
        </w:rPr>
        <w:t xml:space="preserve">
   сомалардың түсуі </w:t>
      </w:r>
      <w:r>
        <w:br/>
      </w:r>
      <w:r>
        <w:rPr>
          <w:rFonts w:ascii="Times New Roman"/>
          <w:b w:val="false"/>
          <w:i w:val="false"/>
          <w:color w:val="000000"/>
          <w:sz w:val="28"/>
        </w:rPr>
        <w:t xml:space="preserve">
88 Ақылы қызметтер туралы қаражат үшін       111           120, 160 </w:t>
      </w:r>
      <w:r>
        <w:br/>
      </w:r>
      <w:r>
        <w:rPr>
          <w:rFonts w:ascii="Times New Roman"/>
          <w:b w:val="false"/>
          <w:i w:val="false"/>
          <w:color w:val="000000"/>
          <w:sz w:val="28"/>
        </w:rPr>
        <w:t xml:space="preserve">
   ағымдағы шотқа сомалардың түсуі </w:t>
      </w:r>
      <w:r>
        <w:br/>
      </w:r>
      <w:r>
        <w:rPr>
          <w:rFonts w:ascii="Times New Roman"/>
          <w:b w:val="false"/>
          <w:i w:val="false"/>
          <w:color w:val="000000"/>
          <w:sz w:val="28"/>
        </w:rPr>
        <w:t xml:space="preserve">
89 Мемлекеттік мекемелер мен кәсіпорын.      111           400 </w:t>
      </w:r>
      <w:r>
        <w:br/>
      </w:r>
      <w:r>
        <w:rPr>
          <w:rFonts w:ascii="Times New Roman"/>
          <w:b w:val="false"/>
          <w:i w:val="false"/>
          <w:color w:val="000000"/>
          <w:sz w:val="28"/>
        </w:rPr>
        <w:t xml:space="preserve">
   дардан жалпыға білім беру қорына </w:t>
      </w:r>
      <w:r>
        <w:br/>
      </w:r>
      <w:r>
        <w:rPr>
          <w:rFonts w:ascii="Times New Roman"/>
          <w:b w:val="false"/>
          <w:i w:val="false"/>
          <w:color w:val="000000"/>
          <w:sz w:val="28"/>
        </w:rPr>
        <w:t xml:space="preserve">
   соманың түсуі </w:t>
      </w:r>
      <w:r>
        <w:br/>
      </w:r>
      <w:r>
        <w:rPr>
          <w:rFonts w:ascii="Times New Roman"/>
          <w:b w:val="false"/>
          <w:i w:val="false"/>
          <w:color w:val="000000"/>
          <w:sz w:val="28"/>
        </w:rPr>
        <w:t xml:space="preserve">
90 Ақылы қызмет көрсетуден түсетін           211           111, 120 </w:t>
      </w:r>
      <w:r>
        <w:br/>
      </w:r>
      <w:r>
        <w:rPr>
          <w:rFonts w:ascii="Times New Roman"/>
          <w:b w:val="false"/>
          <w:i w:val="false"/>
          <w:color w:val="000000"/>
          <w:sz w:val="28"/>
        </w:rPr>
        <w:t xml:space="preserve">
   қаражаттар есебiнен шығыстар </w:t>
      </w:r>
      <w:r>
        <w:br/>
      </w:r>
      <w:r>
        <w:rPr>
          <w:rFonts w:ascii="Times New Roman"/>
          <w:b w:val="false"/>
          <w:i w:val="false"/>
          <w:color w:val="000000"/>
          <w:sz w:val="28"/>
        </w:rPr>
        <w:t xml:space="preserve">
91 Мектеп жанындағы интернаттарда            111           120, 160 </w:t>
      </w:r>
      <w:r>
        <w:br/>
      </w:r>
      <w:r>
        <w:rPr>
          <w:rFonts w:ascii="Times New Roman"/>
          <w:b w:val="false"/>
          <w:i w:val="false"/>
          <w:color w:val="000000"/>
          <w:sz w:val="28"/>
        </w:rPr>
        <w:t xml:space="preserve">
   балаларды тамақтандыруға арналған </w:t>
      </w:r>
      <w:r>
        <w:br/>
      </w:r>
      <w:r>
        <w:rPr>
          <w:rFonts w:ascii="Times New Roman"/>
          <w:b w:val="false"/>
          <w:i w:val="false"/>
          <w:color w:val="000000"/>
          <w:sz w:val="28"/>
        </w:rPr>
        <w:t xml:space="preserve">
   ақылы қызмет көрсетуден түсетін </w:t>
      </w:r>
      <w:r>
        <w:br/>
      </w:r>
      <w:r>
        <w:rPr>
          <w:rFonts w:ascii="Times New Roman"/>
          <w:b w:val="false"/>
          <w:i w:val="false"/>
          <w:color w:val="000000"/>
          <w:sz w:val="28"/>
        </w:rPr>
        <w:t xml:space="preserve">
   қаражаттарға арналған ағымдарға шот </w:t>
      </w:r>
      <w:r>
        <w:br/>
      </w:r>
      <w:r>
        <w:rPr>
          <w:rFonts w:ascii="Times New Roman"/>
          <w:b w:val="false"/>
          <w:i w:val="false"/>
          <w:color w:val="000000"/>
          <w:sz w:val="28"/>
        </w:rPr>
        <w:t xml:space="preserve">
   сомалардың түсуi </w:t>
      </w:r>
      <w:r>
        <w:br/>
      </w:r>
      <w:r>
        <w:rPr>
          <w:rFonts w:ascii="Times New Roman"/>
          <w:b w:val="false"/>
          <w:i w:val="false"/>
          <w:color w:val="000000"/>
          <w:sz w:val="28"/>
        </w:rPr>
        <w:t xml:space="preserve">
92 Бюджеттiк қаражаттардың және ақылы        178         090,100,112 </w:t>
      </w:r>
      <w:r>
        <w:br/>
      </w:r>
      <w:r>
        <w:rPr>
          <w:rFonts w:ascii="Times New Roman"/>
          <w:b w:val="false"/>
          <w:i w:val="false"/>
          <w:color w:val="000000"/>
          <w:sz w:val="28"/>
        </w:rPr>
        <w:t xml:space="preserve">
   қызмет көрсетуден түсетін қаражаттарға </w:t>
      </w:r>
      <w:r>
        <w:br/>
      </w:r>
      <w:r>
        <w:rPr>
          <w:rFonts w:ascii="Times New Roman"/>
          <w:b w:val="false"/>
          <w:i w:val="false"/>
          <w:color w:val="000000"/>
          <w:sz w:val="28"/>
        </w:rPr>
        <w:t xml:space="preserve">
   арналған ағымдағы шотқа, демеушілік </w:t>
      </w:r>
      <w:r>
        <w:br/>
      </w:r>
      <w:r>
        <w:rPr>
          <w:rFonts w:ascii="Times New Roman"/>
          <w:b w:val="false"/>
          <w:i w:val="false"/>
          <w:color w:val="000000"/>
          <w:sz w:val="28"/>
        </w:rPr>
        <w:t xml:space="preserve">
   және қайырымдылық көмекке арналған </w:t>
      </w:r>
      <w:r>
        <w:br/>
      </w:r>
      <w:r>
        <w:rPr>
          <w:rFonts w:ascii="Times New Roman"/>
          <w:b w:val="false"/>
          <w:i w:val="false"/>
          <w:color w:val="000000"/>
          <w:sz w:val="28"/>
        </w:rPr>
        <w:t xml:space="preserve">
   ағымдағы шотқа және депозиттік шотқа </w:t>
      </w:r>
      <w:r>
        <w:br/>
      </w:r>
      <w:r>
        <w:rPr>
          <w:rFonts w:ascii="Times New Roman"/>
          <w:b w:val="false"/>
          <w:i w:val="false"/>
          <w:color w:val="000000"/>
          <w:sz w:val="28"/>
        </w:rPr>
        <w:t xml:space="preserve">
   түскен сомалардың есебiнен валюта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93 Кiрiс кассалық ордерлерi (чектер)         120        178,160,170, </w:t>
      </w:r>
      <w:r>
        <w:br/>
      </w:r>
      <w:r>
        <w:rPr>
          <w:rFonts w:ascii="Times New Roman"/>
          <w:b w:val="false"/>
          <w:i w:val="false"/>
          <w:color w:val="000000"/>
          <w:sz w:val="28"/>
        </w:rPr>
        <w:t xml:space="preserve">
   бойынша кассаға сомалардың түсуi                        172 </w:t>
      </w:r>
      <w:r>
        <w:br/>
      </w:r>
      <w:r>
        <w:rPr>
          <w:rFonts w:ascii="Times New Roman"/>
          <w:b w:val="false"/>
          <w:i w:val="false"/>
          <w:color w:val="000000"/>
          <w:sz w:val="28"/>
        </w:rPr>
        <w:t xml:space="preserve">
94 Кiрiс кассалық ордерлерi немесе оны     160,171,172,    120 </w:t>
      </w:r>
      <w:r>
        <w:br/>
      </w:r>
      <w:r>
        <w:rPr>
          <w:rFonts w:ascii="Times New Roman"/>
          <w:b w:val="false"/>
          <w:i w:val="false"/>
          <w:color w:val="000000"/>
          <w:sz w:val="28"/>
        </w:rPr>
        <w:t xml:space="preserve">
   алмастыратын басқа құжаттар бойынша     174,177,180, </w:t>
      </w:r>
      <w:r>
        <w:br/>
      </w:r>
      <w:r>
        <w:rPr>
          <w:rFonts w:ascii="Times New Roman"/>
          <w:b w:val="false"/>
          <w:i w:val="false"/>
          <w:color w:val="000000"/>
          <w:sz w:val="28"/>
        </w:rPr>
        <w:t xml:space="preserve">
   кассадан беру                             181 </w:t>
      </w:r>
      <w:r>
        <w:br/>
      </w:r>
      <w:r>
        <w:rPr>
          <w:rFonts w:ascii="Times New Roman"/>
          <w:b w:val="false"/>
          <w:i w:val="false"/>
          <w:color w:val="000000"/>
          <w:sz w:val="28"/>
        </w:rPr>
        <w:t xml:space="preserve">
95 Берушiлермен есеп айырысу үшiн </w:t>
      </w:r>
      <w:r>
        <w:br/>
      </w:r>
      <w:r>
        <w:rPr>
          <w:rFonts w:ascii="Times New Roman"/>
          <w:b w:val="false"/>
          <w:i w:val="false"/>
          <w:color w:val="000000"/>
          <w:sz w:val="28"/>
        </w:rPr>
        <w:t xml:space="preserve">
   аккредитив ашу                            130        090,096,100, </w:t>
      </w:r>
      <w:r>
        <w:br/>
      </w:r>
      <w:r>
        <w:rPr>
          <w:rFonts w:ascii="Times New Roman"/>
          <w:b w:val="false"/>
          <w:i w:val="false"/>
          <w:color w:val="000000"/>
          <w:sz w:val="28"/>
        </w:rPr>
        <w:t xml:space="preserve">
                                                         110, 111 </w:t>
      </w:r>
      <w:r>
        <w:br/>
      </w:r>
      <w:r>
        <w:rPr>
          <w:rFonts w:ascii="Times New Roman"/>
          <w:b w:val="false"/>
          <w:i w:val="false"/>
          <w:color w:val="000000"/>
          <w:sz w:val="28"/>
        </w:rPr>
        <w:t xml:space="preserve">
96 Ашық аккредитивтердiң есебiне </w:t>
      </w:r>
      <w:r>
        <w:br/>
      </w:r>
      <w:r>
        <w:rPr>
          <w:rFonts w:ascii="Times New Roman"/>
          <w:b w:val="false"/>
          <w:i w:val="false"/>
          <w:color w:val="000000"/>
          <w:sz w:val="28"/>
        </w:rPr>
        <w:t xml:space="preserve">
   берушiден алынатын материалдық </w:t>
      </w:r>
      <w:r>
        <w:br/>
      </w:r>
      <w:r>
        <w:rPr>
          <w:rFonts w:ascii="Times New Roman"/>
          <w:b w:val="false"/>
          <w:i w:val="false"/>
          <w:color w:val="000000"/>
          <w:sz w:val="28"/>
        </w:rPr>
        <w:t xml:space="preserve">
   құндылықтардың түсiмi                    013-019, 040, </w:t>
      </w:r>
      <w:r>
        <w:br/>
      </w:r>
      <w:r>
        <w:rPr>
          <w:rFonts w:ascii="Times New Roman"/>
          <w:b w:val="false"/>
          <w:i w:val="false"/>
          <w:color w:val="000000"/>
          <w:sz w:val="28"/>
        </w:rPr>
        <w:t xml:space="preserve">
                                            060-067, 069, </w:t>
      </w:r>
      <w:r>
        <w:br/>
      </w:r>
      <w:r>
        <w:rPr>
          <w:rFonts w:ascii="Times New Roman"/>
          <w:b w:val="false"/>
          <w:i w:val="false"/>
          <w:color w:val="000000"/>
          <w:sz w:val="28"/>
        </w:rPr>
        <w:t xml:space="preserve">
                                              70            130 </w:t>
      </w:r>
      <w:r>
        <w:br/>
      </w:r>
      <w:r>
        <w:rPr>
          <w:rFonts w:ascii="Times New Roman"/>
          <w:b w:val="false"/>
          <w:i w:val="false"/>
          <w:color w:val="000000"/>
          <w:sz w:val="28"/>
        </w:rPr>
        <w:t xml:space="preserve">
   Активтердi (негiзгi құралдарды) </w:t>
      </w:r>
      <w:r>
        <w:br/>
      </w:r>
      <w:r>
        <w:rPr>
          <w:rFonts w:ascii="Times New Roman"/>
          <w:b w:val="false"/>
          <w:i w:val="false"/>
          <w:color w:val="000000"/>
          <w:sz w:val="28"/>
        </w:rPr>
        <w:t xml:space="preserve">
   және төмен бағалы және тез тозатын </w:t>
      </w:r>
      <w:r>
        <w:br/>
      </w:r>
      <w:r>
        <w:rPr>
          <w:rFonts w:ascii="Times New Roman"/>
          <w:b w:val="false"/>
          <w:i w:val="false"/>
          <w:color w:val="000000"/>
          <w:sz w:val="28"/>
        </w:rPr>
        <w:t xml:space="preserve">
   заттарды кiрiске алу кезiнде, бiр </w:t>
      </w:r>
      <w:r>
        <w:br/>
      </w:r>
      <w:r>
        <w:rPr>
          <w:rFonts w:ascii="Times New Roman"/>
          <w:b w:val="false"/>
          <w:i w:val="false"/>
          <w:color w:val="000000"/>
          <w:sz w:val="28"/>
        </w:rPr>
        <w:t xml:space="preserve">
   уақытта екiншi жазба жүргiзiледi         200,211,213    250,260 </w:t>
      </w:r>
      <w:r>
        <w:br/>
      </w:r>
      <w:r>
        <w:rPr>
          <w:rFonts w:ascii="Times New Roman"/>
          <w:b w:val="false"/>
          <w:i w:val="false"/>
          <w:color w:val="000000"/>
          <w:sz w:val="28"/>
        </w:rPr>
        <w:t xml:space="preserve">
97 Аккредитивтердiң пайдаланылмаған </w:t>
      </w:r>
      <w:r>
        <w:br/>
      </w:r>
      <w:r>
        <w:rPr>
          <w:rFonts w:ascii="Times New Roman"/>
          <w:b w:val="false"/>
          <w:i w:val="false"/>
          <w:color w:val="000000"/>
          <w:sz w:val="28"/>
        </w:rPr>
        <w:t xml:space="preserve">
   қалдықтарын қайтару                      090, 096, 100, </w:t>
      </w:r>
      <w:r>
        <w:br/>
      </w:r>
      <w:r>
        <w:rPr>
          <w:rFonts w:ascii="Times New Roman"/>
          <w:b w:val="false"/>
          <w:i w:val="false"/>
          <w:color w:val="000000"/>
          <w:sz w:val="28"/>
        </w:rPr>
        <w:t xml:space="preserve">
                                            110, 111        130 </w:t>
      </w:r>
      <w:r>
        <w:br/>
      </w:r>
      <w:r>
        <w:rPr>
          <w:rFonts w:ascii="Times New Roman"/>
          <w:b w:val="false"/>
          <w:i w:val="false"/>
          <w:color w:val="000000"/>
          <w:sz w:val="28"/>
        </w:rPr>
        <w:t xml:space="preserve">
98 Бензинге, тамақтануға, почта              132           090,100, </w:t>
      </w:r>
      <w:r>
        <w:br/>
      </w:r>
      <w:r>
        <w:rPr>
          <w:rFonts w:ascii="Times New Roman"/>
          <w:b w:val="false"/>
          <w:i w:val="false"/>
          <w:color w:val="000000"/>
          <w:sz w:val="28"/>
        </w:rPr>
        <w:t xml:space="preserve">
   маркаларына және т.б. талондар алу                      111,178 </w:t>
      </w:r>
      <w:r>
        <w:br/>
      </w:r>
      <w:r>
        <w:rPr>
          <w:rFonts w:ascii="Times New Roman"/>
          <w:b w:val="false"/>
          <w:i w:val="false"/>
          <w:color w:val="000000"/>
          <w:sz w:val="28"/>
        </w:rPr>
        <w:t xml:space="preserve">
99 Бензинге арналған талондардан басқа       200, 211      132 </w:t>
      </w:r>
      <w:r>
        <w:br/>
      </w:r>
      <w:r>
        <w:rPr>
          <w:rFonts w:ascii="Times New Roman"/>
          <w:b w:val="false"/>
          <w:i w:val="false"/>
          <w:color w:val="000000"/>
          <w:sz w:val="28"/>
        </w:rPr>
        <w:t xml:space="preserve">
   талондарды мақсатқа сай пайдалану </w:t>
      </w:r>
      <w:r>
        <w:br/>
      </w:r>
      <w:r>
        <w:rPr>
          <w:rFonts w:ascii="Times New Roman"/>
          <w:b w:val="false"/>
          <w:i w:val="false"/>
          <w:color w:val="000000"/>
          <w:sz w:val="28"/>
        </w:rPr>
        <w:t xml:space="preserve">
100 Бензин талондарын, еңбек кiтапшасын      160           132 </w:t>
      </w:r>
      <w:r>
        <w:br/>
      </w:r>
      <w:r>
        <w:rPr>
          <w:rFonts w:ascii="Times New Roman"/>
          <w:b w:val="false"/>
          <w:i w:val="false"/>
          <w:color w:val="000000"/>
          <w:sz w:val="28"/>
        </w:rPr>
        <w:t xml:space="preserve">
    бланкiлерiн және оларға жапсырма. </w:t>
      </w:r>
      <w:r>
        <w:br/>
      </w:r>
      <w:r>
        <w:rPr>
          <w:rFonts w:ascii="Times New Roman"/>
          <w:b w:val="false"/>
          <w:i w:val="false"/>
          <w:color w:val="000000"/>
          <w:sz w:val="28"/>
        </w:rPr>
        <w:t xml:space="preserve">
    ларды есеп беруге беру </w:t>
      </w:r>
      <w:r>
        <w:br/>
      </w:r>
      <w:r>
        <w:rPr>
          <w:rFonts w:ascii="Times New Roman"/>
          <w:b w:val="false"/>
          <w:i w:val="false"/>
          <w:color w:val="000000"/>
          <w:sz w:val="28"/>
        </w:rPr>
        <w:t xml:space="preserve">
101 Облигациялар мен бағалы қағаздарды       134         111,112,118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102 Сатып алынатын және ең төменгi баға </w:t>
      </w:r>
      <w:r>
        <w:br/>
      </w:r>
      <w:r>
        <w:rPr>
          <w:rFonts w:ascii="Times New Roman"/>
          <w:b w:val="false"/>
          <w:i w:val="false"/>
          <w:color w:val="000000"/>
          <w:sz w:val="28"/>
        </w:rPr>
        <w:t xml:space="preserve">
    арасындағы айырмашылықты: </w:t>
      </w:r>
      <w:r>
        <w:br/>
      </w:r>
      <w:r>
        <w:rPr>
          <w:rFonts w:ascii="Times New Roman"/>
          <w:b w:val="false"/>
          <w:i w:val="false"/>
          <w:color w:val="000000"/>
          <w:sz w:val="28"/>
        </w:rPr>
        <w:t xml:space="preserve">
    кірісті (ең төменгі және сатып алынатын  410           134 </w:t>
      </w:r>
      <w:r>
        <w:br/>
      </w:r>
      <w:r>
        <w:rPr>
          <w:rFonts w:ascii="Times New Roman"/>
          <w:b w:val="false"/>
          <w:i w:val="false"/>
          <w:color w:val="000000"/>
          <w:sz w:val="28"/>
        </w:rPr>
        <w:t xml:space="preserve">
    баға жұмыстары үшін сомаларды есептеу </w:t>
      </w:r>
      <w:r>
        <w:br/>
      </w:r>
      <w:r>
        <w:rPr>
          <w:rFonts w:ascii="Times New Roman"/>
          <w:b w:val="false"/>
          <w:i w:val="false"/>
          <w:color w:val="000000"/>
          <w:sz w:val="28"/>
        </w:rPr>
        <w:t xml:space="preserve">
    және белгіленген тәртіпте оқу орнының </w:t>
      </w:r>
      <w:r>
        <w:br/>
      </w:r>
      <w:r>
        <w:rPr>
          <w:rFonts w:ascii="Times New Roman"/>
          <w:b w:val="false"/>
          <w:i w:val="false"/>
          <w:color w:val="000000"/>
          <w:sz w:val="28"/>
        </w:rPr>
        <w:t xml:space="preserve">
    жұмсауына сомаларды шегеру арасындағы </w:t>
      </w:r>
      <w:r>
        <w:br/>
      </w:r>
      <w:r>
        <w:rPr>
          <w:rFonts w:ascii="Times New Roman"/>
          <w:b w:val="false"/>
          <w:i w:val="false"/>
          <w:color w:val="000000"/>
          <w:sz w:val="28"/>
        </w:rPr>
        <w:t xml:space="preserve">
    айырмашылық) есептен шығару (қосып       134           410  </w:t>
      </w:r>
      <w:r>
        <w:br/>
      </w:r>
      <w:r>
        <w:rPr>
          <w:rFonts w:ascii="Times New Roman"/>
          <w:b w:val="false"/>
          <w:i w:val="false"/>
          <w:color w:val="000000"/>
          <w:sz w:val="28"/>
        </w:rPr>
        <w:t xml:space="preserve">
    есептеу) </w:t>
      </w:r>
      <w:r>
        <w:br/>
      </w:r>
      <w:r>
        <w:rPr>
          <w:rFonts w:ascii="Times New Roman"/>
          <w:b w:val="false"/>
          <w:i w:val="false"/>
          <w:color w:val="000000"/>
          <w:sz w:val="28"/>
        </w:rPr>
        <w:t xml:space="preserve">
103 Қаржы салымдары бойынша кiрiс түсiмi     111, 112      410 </w:t>
      </w:r>
      <w:r>
        <w:br/>
      </w:r>
      <w:r>
        <w:rPr>
          <w:rFonts w:ascii="Times New Roman"/>
          <w:b w:val="false"/>
          <w:i w:val="false"/>
          <w:color w:val="000000"/>
          <w:sz w:val="28"/>
        </w:rPr>
        <w:t xml:space="preserve">
104 Облигациялар мен басқа бағалы            111, 112      134 </w:t>
      </w:r>
      <w:r>
        <w:br/>
      </w:r>
      <w:r>
        <w:rPr>
          <w:rFonts w:ascii="Times New Roman"/>
          <w:b w:val="false"/>
          <w:i w:val="false"/>
          <w:color w:val="000000"/>
          <w:sz w:val="28"/>
        </w:rPr>
        <w:t xml:space="preserve">
    қағаздарды сату және өтеу (сатып алу) </w:t>
      </w:r>
      <w:r>
        <w:br/>
      </w:r>
      <w:r>
        <w:rPr>
          <w:rFonts w:ascii="Times New Roman"/>
          <w:b w:val="false"/>
          <w:i w:val="false"/>
          <w:color w:val="000000"/>
          <w:sz w:val="28"/>
        </w:rPr>
        <w:t xml:space="preserve">
105 Түзеу мекемелері сотталғандарының         112          179 </w:t>
      </w:r>
      <w:r>
        <w:br/>
      </w:r>
      <w:r>
        <w:rPr>
          <w:rFonts w:ascii="Times New Roman"/>
          <w:b w:val="false"/>
          <w:i w:val="false"/>
          <w:color w:val="000000"/>
          <w:sz w:val="28"/>
        </w:rPr>
        <w:t xml:space="preserve">
    жалақыларының депозиттік шотқа түсуі, </w:t>
      </w:r>
      <w:r>
        <w:br/>
      </w:r>
      <w:r>
        <w:rPr>
          <w:rFonts w:ascii="Times New Roman"/>
          <w:b w:val="false"/>
          <w:i w:val="false"/>
          <w:color w:val="000000"/>
          <w:sz w:val="28"/>
        </w:rPr>
        <w:t xml:space="preserve">
    орындалған жұмыстар, қызметтер </w:t>
      </w:r>
    </w:p>
    <w:p>
      <w:pPr>
        <w:spacing w:after="0"/>
        <w:ind w:left="0"/>
        <w:jc w:val="both"/>
      </w:pPr>
      <w:r>
        <w:rPr>
          <w:rFonts w:ascii="Times New Roman"/>
          <w:b/>
          <w:i w:val="false"/>
          <w:color w:val="000000"/>
          <w:sz w:val="28"/>
        </w:rPr>
        <w:t xml:space="preserve">      6 бөлiм. Қаржыландыру бойынша iшкi ведомстволық есеп </w:t>
      </w:r>
      <w:r>
        <w:br/>
      </w:r>
      <w:r>
        <w:rPr>
          <w:rFonts w:ascii="Times New Roman"/>
          <w:b w:val="false"/>
          <w:i w:val="false"/>
          <w:color w:val="000000"/>
          <w:sz w:val="28"/>
        </w:rPr>
        <w:t>
</w:t>
      </w:r>
      <w:r>
        <w:rPr>
          <w:rFonts w:ascii="Times New Roman"/>
          <w:b/>
          <w:i w:val="false"/>
          <w:color w:val="000000"/>
          <w:sz w:val="28"/>
        </w:rPr>
        <w:t xml:space="preserve">                           айырысулар </w:t>
      </w:r>
    </w:p>
    <w:p>
      <w:pPr>
        <w:spacing w:after="0"/>
        <w:ind w:left="0"/>
        <w:jc w:val="both"/>
      </w:pPr>
      <w:r>
        <w:rPr>
          <w:rFonts w:ascii="Times New Roman"/>
          <w:b w:val="false"/>
          <w:i w:val="false"/>
          <w:color w:val="000000"/>
          <w:sz w:val="28"/>
        </w:rPr>
        <w:t xml:space="preserve">106 Ведомостволық бағыныстағы мемлекеттік    140,142,   090,093,096 </w:t>
      </w:r>
      <w:r>
        <w:br/>
      </w:r>
      <w:r>
        <w:rPr>
          <w:rFonts w:ascii="Times New Roman"/>
          <w:b w:val="false"/>
          <w:i w:val="false"/>
          <w:color w:val="000000"/>
          <w:sz w:val="28"/>
        </w:rPr>
        <w:t xml:space="preserve">
    мекемелерде желтоқсанның соңғы жұмыс     143 </w:t>
      </w:r>
      <w:r>
        <w:br/>
      </w:r>
      <w:r>
        <w:rPr>
          <w:rFonts w:ascii="Times New Roman"/>
          <w:b w:val="false"/>
          <w:i w:val="false"/>
          <w:color w:val="000000"/>
          <w:sz w:val="28"/>
        </w:rPr>
        <w:t xml:space="preserve">
    күнi лимиттiң пайдаланылмаған </w:t>
      </w:r>
      <w:r>
        <w:br/>
      </w:r>
      <w:r>
        <w:rPr>
          <w:rFonts w:ascii="Times New Roman"/>
          <w:b w:val="false"/>
          <w:i w:val="false"/>
          <w:color w:val="000000"/>
          <w:sz w:val="28"/>
        </w:rPr>
        <w:t xml:space="preserve">
    қалдықтарын жабу </w:t>
      </w:r>
      <w:r>
        <w:br/>
      </w:r>
      <w:r>
        <w:rPr>
          <w:rFonts w:ascii="Times New Roman"/>
          <w:b w:val="false"/>
          <w:i w:val="false"/>
          <w:color w:val="000000"/>
          <w:sz w:val="28"/>
        </w:rPr>
        <w:t xml:space="preserve">
107 Бюджет бойынша қаржыландыру есебiнен     140, 142      200, 202 </w:t>
      </w:r>
      <w:r>
        <w:br/>
      </w:r>
      <w:r>
        <w:rPr>
          <w:rFonts w:ascii="Times New Roman"/>
          <w:b w:val="false"/>
          <w:i w:val="false"/>
          <w:color w:val="000000"/>
          <w:sz w:val="28"/>
        </w:rPr>
        <w:t xml:space="preserve">
    жүргiзiлген шығыстарды желтоқсанның </w:t>
      </w:r>
      <w:r>
        <w:br/>
      </w:r>
      <w:r>
        <w:rPr>
          <w:rFonts w:ascii="Times New Roman"/>
          <w:b w:val="false"/>
          <w:i w:val="false"/>
          <w:color w:val="000000"/>
          <w:sz w:val="28"/>
        </w:rPr>
        <w:t xml:space="preserve">
    соңғы жұмыс күнi ақырғы айналыммен </w:t>
      </w:r>
      <w:r>
        <w:br/>
      </w:r>
      <w:r>
        <w:rPr>
          <w:rFonts w:ascii="Times New Roman"/>
          <w:b w:val="false"/>
          <w:i w:val="false"/>
          <w:color w:val="000000"/>
          <w:sz w:val="28"/>
        </w:rPr>
        <w:t xml:space="preserve">
    есептен шығару </w:t>
      </w:r>
      <w:r>
        <w:br/>
      </w:r>
      <w:r>
        <w:rPr>
          <w:rFonts w:ascii="Times New Roman"/>
          <w:b w:val="false"/>
          <w:i w:val="false"/>
          <w:color w:val="000000"/>
          <w:sz w:val="28"/>
        </w:rPr>
        <w:t xml:space="preserve">
108 Республикалық бюджеттік                  141           201 </w:t>
      </w:r>
      <w:r>
        <w:br/>
      </w:r>
      <w:r>
        <w:rPr>
          <w:rFonts w:ascii="Times New Roman"/>
          <w:b w:val="false"/>
          <w:i w:val="false"/>
          <w:color w:val="000000"/>
          <w:sz w:val="28"/>
        </w:rPr>
        <w:t xml:space="preserve">
    бағдарламалардың басқа әкiмшiсiне </w:t>
      </w:r>
      <w:r>
        <w:br/>
      </w:r>
      <w:r>
        <w:rPr>
          <w:rFonts w:ascii="Times New Roman"/>
          <w:b w:val="false"/>
          <w:i w:val="false"/>
          <w:color w:val="000000"/>
          <w:sz w:val="28"/>
        </w:rPr>
        <w:t xml:space="preserve">
    бөлінген лимиттердiң есебiнен </w:t>
      </w:r>
      <w:r>
        <w:br/>
      </w:r>
      <w:r>
        <w:rPr>
          <w:rFonts w:ascii="Times New Roman"/>
          <w:b w:val="false"/>
          <w:i w:val="false"/>
          <w:color w:val="000000"/>
          <w:sz w:val="28"/>
        </w:rPr>
        <w:t xml:space="preserve">
    ведомстволық бағыныстағы мекемелерде </w:t>
      </w:r>
      <w:r>
        <w:br/>
      </w:r>
      <w:r>
        <w:rPr>
          <w:rFonts w:ascii="Times New Roman"/>
          <w:b w:val="false"/>
          <w:i w:val="false"/>
          <w:color w:val="000000"/>
          <w:sz w:val="28"/>
        </w:rPr>
        <w:t xml:space="preserve">
    жұмсалған шығыстардың қорытынды </w:t>
      </w:r>
      <w:r>
        <w:br/>
      </w:r>
      <w:r>
        <w:rPr>
          <w:rFonts w:ascii="Times New Roman"/>
          <w:b w:val="false"/>
          <w:i w:val="false"/>
          <w:color w:val="000000"/>
          <w:sz w:val="28"/>
        </w:rPr>
        <w:t xml:space="preserve">
    айналымдарымен есептеп шығару </w:t>
      </w:r>
      <w:r>
        <w:br/>
      </w:r>
      <w:r>
        <w:rPr>
          <w:rFonts w:ascii="Times New Roman"/>
          <w:b w:val="false"/>
          <w:i w:val="false"/>
          <w:color w:val="000000"/>
          <w:sz w:val="28"/>
        </w:rPr>
        <w:t xml:space="preserve">
109 Ведомостволық бағынысты ұйымдарда        143           203 </w:t>
      </w:r>
      <w:r>
        <w:br/>
      </w:r>
      <w:r>
        <w:rPr>
          <w:rFonts w:ascii="Times New Roman"/>
          <w:b w:val="false"/>
          <w:i w:val="false"/>
          <w:color w:val="000000"/>
          <w:sz w:val="28"/>
        </w:rPr>
        <w:t xml:space="preserve">
    құрылыс объектiлерiн аяқтау және </w:t>
      </w:r>
      <w:r>
        <w:br/>
      </w:r>
      <w:r>
        <w:rPr>
          <w:rFonts w:ascii="Times New Roman"/>
          <w:b w:val="false"/>
          <w:i w:val="false"/>
          <w:color w:val="000000"/>
          <w:sz w:val="28"/>
        </w:rPr>
        <w:t xml:space="preserve">
    пайдалануға беру бойынша шығындарды </w:t>
      </w:r>
      <w:r>
        <w:br/>
      </w:r>
      <w:r>
        <w:rPr>
          <w:rFonts w:ascii="Times New Roman"/>
          <w:b w:val="false"/>
          <w:i w:val="false"/>
          <w:color w:val="000000"/>
          <w:sz w:val="28"/>
        </w:rPr>
        <w:t xml:space="preserve">
    желтоқсанның соңғы жұмыс күнi ақырғы </w:t>
      </w:r>
      <w:r>
        <w:br/>
      </w:r>
      <w:r>
        <w:rPr>
          <w:rFonts w:ascii="Times New Roman"/>
          <w:b w:val="false"/>
          <w:i w:val="false"/>
          <w:color w:val="000000"/>
          <w:sz w:val="28"/>
        </w:rPr>
        <w:t xml:space="preserve">
    айналыммен есептеп шығару </w:t>
      </w:r>
    </w:p>
    <w:p>
      <w:pPr>
        <w:spacing w:after="0"/>
        <w:ind w:left="0"/>
        <w:jc w:val="both"/>
      </w:pPr>
      <w:r>
        <w:rPr>
          <w:rFonts w:ascii="Times New Roman"/>
          <w:b/>
          <w:i w:val="false"/>
          <w:color w:val="000000"/>
          <w:sz w:val="28"/>
        </w:rPr>
        <w:t xml:space="preserve">                      7 бөлiм. Есеп айырысулар </w:t>
      </w:r>
    </w:p>
    <w:p>
      <w:pPr>
        <w:spacing w:after="0"/>
        <w:ind w:left="0"/>
        <w:jc w:val="both"/>
      </w:pPr>
      <w:r>
        <w:rPr>
          <w:rFonts w:ascii="Times New Roman"/>
          <w:b w:val="false"/>
          <w:i w:val="false"/>
          <w:color w:val="000000"/>
          <w:sz w:val="28"/>
        </w:rPr>
        <w:t xml:space="preserve">110 Құрылыс объектiлерiн пайдалануға берген  203, 212      150 </w:t>
      </w:r>
      <w:r>
        <w:br/>
      </w:r>
      <w:r>
        <w:rPr>
          <w:rFonts w:ascii="Times New Roman"/>
          <w:b w:val="false"/>
          <w:i w:val="false"/>
          <w:color w:val="000000"/>
          <w:sz w:val="28"/>
        </w:rPr>
        <w:t xml:space="preserve">
    тапсырыс берушiнiң мердiгермен соңғы </w:t>
      </w:r>
      <w:r>
        <w:br/>
      </w:r>
      <w:r>
        <w:rPr>
          <w:rFonts w:ascii="Times New Roman"/>
          <w:b w:val="false"/>
          <w:i w:val="false"/>
          <w:color w:val="000000"/>
          <w:sz w:val="28"/>
        </w:rPr>
        <w:t xml:space="preserve">
    есеп айырысулары </w:t>
      </w:r>
      <w:r>
        <w:br/>
      </w:r>
      <w:r>
        <w:rPr>
          <w:rFonts w:ascii="Times New Roman"/>
          <w:b w:val="false"/>
          <w:i w:val="false"/>
          <w:color w:val="000000"/>
          <w:sz w:val="28"/>
        </w:rPr>
        <w:t xml:space="preserve">
111 Аяқталмаған құрылыс объектiлерiн         231           150 </w:t>
      </w:r>
      <w:r>
        <w:br/>
      </w:r>
      <w:r>
        <w:rPr>
          <w:rFonts w:ascii="Times New Roman"/>
          <w:b w:val="false"/>
          <w:i w:val="false"/>
          <w:color w:val="000000"/>
          <w:sz w:val="28"/>
        </w:rPr>
        <w:t xml:space="preserve">
    (үйлердi және ғимараттарды) бiр </w:t>
      </w:r>
      <w:r>
        <w:br/>
      </w:r>
      <w:r>
        <w:rPr>
          <w:rFonts w:ascii="Times New Roman"/>
          <w:b w:val="false"/>
          <w:i w:val="false"/>
          <w:color w:val="000000"/>
          <w:sz w:val="28"/>
        </w:rPr>
        <w:t xml:space="preserve">
    мемлекеттiк мекеменiң иелiгiнен екiншi </w:t>
      </w:r>
      <w:r>
        <w:br/>
      </w:r>
      <w:r>
        <w:rPr>
          <w:rFonts w:ascii="Times New Roman"/>
          <w:b w:val="false"/>
          <w:i w:val="false"/>
          <w:color w:val="000000"/>
          <w:sz w:val="28"/>
        </w:rPr>
        <w:t xml:space="preserve">
    мекеменiң иелiгiне беру (күрделi </w:t>
      </w:r>
      <w:r>
        <w:br/>
      </w:r>
      <w:r>
        <w:rPr>
          <w:rFonts w:ascii="Times New Roman"/>
          <w:b w:val="false"/>
          <w:i w:val="false"/>
          <w:color w:val="000000"/>
          <w:sz w:val="28"/>
        </w:rPr>
        <w:t xml:space="preserve">
    құрылыс жоспарларын, қаржыландыруға </w:t>
      </w:r>
      <w:r>
        <w:br/>
      </w:r>
      <w:r>
        <w:rPr>
          <w:rFonts w:ascii="Times New Roman"/>
          <w:b w:val="false"/>
          <w:i w:val="false"/>
          <w:color w:val="000000"/>
          <w:sz w:val="28"/>
        </w:rPr>
        <w:t xml:space="preserve">
    және жобалық-сметалық құжаттарды бере </w:t>
      </w:r>
      <w:r>
        <w:br/>
      </w:r>
      <w:r>
        <w:rPr>
          <w:rFonts w:ascii="Times New Roman"/>
          <w:b w:val="false"/>
          <w:i w:val="false"/>
          <w:color w:val="000000"/>
          <w:sz w:val="28"/>
        </w:rPr>
        <w:t xml:space="preserve">
    отырып) жөнiндегi есеп айырысулар </w:t>
      </w:r>
      <w:r>
        <w:br/>
      </w:r>
      <w:r>
        <w:rPr>
          <w:rFonts w:ascii="Times New Roman"/>
          <w:b w:val="false"/>
          <w:i w:val="false"/>
          <w:color w:val="000000"/>
          <w:sz w:val="28"/>
        </w:rPr>
        <w:t xml:space="preserve">
    Бiр мезгiлде екiншi жазба жүргiзiледi    150           203 </w:t>
      </w:r>
      <w:r>
        <w:br/>
      </w:r>
      <w:r>
        <w:rPr>
          <w:rFonts w:ascii="Times New Roman"/>
          <w:b w:val="false"/>
          <w:i w:val="false"/>
          <w:color w:val="000000"/>
          <w:sz w:val="28"/>
        </w:rPr>
        <w:t xml:space="preserve">
112 Аяқталмаған құрылыс объектілерiн беру    150           231 </w:t>
      </w:r>
      <w:r>
        <w:br/>
      </w:r>
      <w:r>
        <w:rPr>
          <w:rFonts w:ascii="Times New Roman"/>
          <w:b w:val="false"/>
          <w:i w:val="false"/>
          <w:color w:val="000000"/>
          <w:sz w:val="28"/>
        </w:rPr>
        <w:t xml:space="preserve">
    актiсi бойынша бiр мемлекеттiк </w:t>
      </w:r>
      <w:r>
        <w:br/>
      </w:r>
      <w:r>
        <w:rPr>
          <w:rFonts w:ascii="Times New Roman"/>
          <w:b w:val="false"/>
          <w:i w:val="false"/>
          <w:color w:val="000000"/>
          <w:sz w:val="28"/>
        </w:rPr>
        <w:t xml:space="preserve">
    мекеменiң балансынан екiншiсiнiң </w:t>
      </w:r>
      <w:r>
        <w:br/>
      </w:r>
      <w:r>
        <w:rPr>
          <w:rFonts w:ascii="Times New Roman"/>
          <w:b w:val="false"/>
          <w:i w:val="false"/>
          <w:color w:val="000000"/>
          <w:sz w:val="28"/>
        </w:rPr>
        <w:t xml:space="preserve">
    балансына қабылдау </w:t>
      </w:r>
      <w:r>
        <w:br/>
      </w:r>
      <w:r>
        <w:rPr>
          <w:rFonts w:ascii="Times New Roman"/>
          <w:b w:val="false"/>
          <w:i w:val="false"/>
          <w:color w:val="000000"/>
          <w:sz w:val="28"/>
        </w:rPr>
        <w:t xml:space="preserve">
113 Мемлекеттiк мекеменiң балансына          203           150   </w:t>
      </w:r>
      <w:r>
        <w:br/>
      </w:r>
      <w:r>
        <w:rPr>
          <w:rFonts w:ascii="Times New Roman"/>
          <w:b w:val="false"/>
          <w:i w:val="false"/>
          <w:color w:val="000000"/>
          <w:sz w:val="28"/>
        </w:rPr>
        <w:t xml:space="preserve">
    қабылданған берiлген аяқталмаған </w:t>
      </w:r>
      <w:r>
        <w:br/>
      </w:r>
      <w:r>
        <w:rPr>
          <w:rFonts w:ascii="Times New Roman"/>
          <w:b w:val="false"/>
          <w:i w:val="false"/>
          <w:color w:val="000000"/>
          <w:sz w:val="28"/>
        </w:rPr>
        <w:t xml:space="preserve">
    құрылыс объектілерi бойынша шығындар </w:t>
      </w:r>
      <w:r>
        <w:br/>
      </w:r>
      <w:r>
        <w:rPr>
          <w:rFonts w:ascii="Times New Roman"/>
          <w:b w:val="false"/>
          <w:i w:val="false"/>
          <w:color w:val="000000"/>
          <w:sz w:val="28"/>
        </w:rPr>
        <w:t xml:space="preserve">
114 Бюджеттік мәтiн бойынша ғылыми-зерттеу   152           090 </w:t>
      </w:r>
      <w:r>
        <w:br/>
      </w:r>
      <w:r>
        <w:rPr>
          <w:rFonts w:ascii="Times New Roman"/>
          <w:b w:val="false"/>
          <w:i w:val="false"/>
          <w:color w:val="000000"/>
          <w:sz w:val="28"/>
        </w:rPr>
        <w:t xml:space="preserve">
    және конструкторлық жұмыстарға олардың </w:t>
      </w:r>
      <w:r>
        <w:br/>
      </w:r>
      <w:r>
        <w:rPr>
          <w:rFonts w:ascii="Times New Roman"/>
          <w:b w:val="false"/>
          <w:i w:val="false"/>
          <w:color w:val="000000"/>
          <w:sz w:val="28"/>
        </w:rPr>
        <w:t xml:space="preserve">
    орындаған тапсырыстары үшiн мемлекеттік </w:t>
      </w:r>
      <w:r>
        <w:br/>
      </w:r>
      <w:r>
        <w:rPr>
          <w:rFonts w:ascii="Times New Roman"/>
          <w:b w:val="false"/>
          <w:i w:val="false"/>
          <w:color w:val="000000"/>
          <w:sz w:val="28"/>
        </w:rPr>
        <w:t xml:space="preserve">
    мекемелерге бюджеттік шоттан аудару </w:t>
      </w:r>
      <w:r>
        <w:br/>
      </w:r>
      <w:r>
        <w:rPr>
          <w:rFonts w:ascii="Times New Roman"/>
          <w:b w:val="false"/>
          <w:i w:val="false"/>
          <w:color w:val="000000"/>
          <w:sz w:val="28"/>
        </w:rPr>
        <w:t xml:space="preserve">
115 Ғылыми-зерттеу және конструкторлық       013, 071      152 </w:t>
      </w:r>
      <w:r>
        <w:br/>
      </w:r>
      <w:r>
        <w:rPr>
          <w:rFonts w:ascii="Times New Roman"/>
          <w:b w:val="false"/>
          <w:i w:val="false"/>
          <w:color w:val="000000"/>
          <w:sz w:val="28"/>
        </w:rPr>
        <w:t xml:space="preserve">
    жұмыстар үшiн дайындалған приборлар </w:t>
      </w:r>
      <w:r>
        <w:br/>
      </w:r>
      <w:r>
        <w:rPr>
          <w:rFonts w:ascii="Times New Roman"/>
          <w:b w:val="false"/>
          <w:i w:val="false"/>
          <w:color w:val="000000"/>
          <w:sz w:val="28"/>
        </w:rPr>
        <w:t xml:space="preserve">
    мен бұйымдарды акт немесе басқа </w:t>
      </w:r>
      <w:r>
        <w:br/>
      </w:r>
      <w:r>
        <w:rPr>
          <w:rFonts w:ascii="Times New Roman"/>
          <w:b w:val="false"/>
          <w:i w:val="false"/>
          <w:color w:val="000000"/>
          <w:sz w:val="28"/>
        </w:rPr>
        <w:t xml:space="preserve">
    құжаттар бойынша қабылдау </w:t>
      </w:r>
      <w:r>
        <w:br/>
      </w:r>
      <w:r>
        <w:rPr>
          <w:rFonts w:ascii="Times New Roman"/>
          <w:b w:val="false"/>
          <w:i w:val="false"/>
          <w:color w:val="000000"/>
          <w:sz w:val="28"/>
        </w:rPr>
        <w:t xml:space="preserve">
    Бiр уақытта екiншi жазба жүргiзiледi     200           250, 260 </w:t>
      </w:r>
      <w:r>
        <w:br/>
      </w:r>
      <w:r>
        <w:rPr>
          <w:rFonts w:ascii="Times New Roman"/>
          <w:b w:val="false"/>
          <w:i w:val="false"/>
          <w:color w:val="000000"/>
          <w:sz w:val="28"/>
        </w:rPr>
        <w:t xml:space="preserve">
116 Тапсырыс берушiлерге олар үшiн жасалған  153           280 </w:t>
      </w:r>
      <w:r>
        <w:br/>
      </w:r>
      <w:r>
        <w:rPr>
          <w:rFonts w:ascii="Times New Roman"/>
          <w:b w:val="false"/>
          <w:i w:val="false"/>
          <w:color w:val="000000"/>
          <w:sz w:val="28"/>
        </w:rPr>
        <w:t xml:space="preserve">
    жұмыстардың, көрсетiлген қызметтердiң, </w:t>
      </w:r>
      <w:r>
        <w:br/>
      </w:r>
      <w:r>
        <w:rPr>
          <w:rFonts w:ascii="Times New Roman"/>
          <w:b w:val="false"/>
          <w:i w:val="false"/>
          <w:color w:val="000000"/>
          <w:sz w:val="28"/>
        </w:rPr>
        <w:t xml:space="preserve">
    оқу-өндiрiстiк шеберханаларында </w:t>
      </w:r>
      <w:r>
        <w:br/>
      </w:r>
      <w:r>
        <w:rPr>
          <w:rFonts w:ascii="Times New Roman"/>
          <w:b w:val="false"/>
          <w:i w:val="false"/>
          <w:color w:val="000000"/>
          <w:sz w:val="28"/>
        </w:rPr>
        <w:t xml:space="preserve">
    дайындалған бұйымдардың сату шоттарын </w:t>
      </w:r>
      <w:r>
        <w:br/>
      </w:r>
      <w:r>
        <w:rPr>
          <w:rFonts w:ascii="Times New Roman"/>
          <w:b w:val="false"/>
          <w:i w:val="false"/>
          <w:color w:val="000000"/>
          <w:sz w:val="28"/>
        </w:rPr>
        <w:t xml:space="preserve">
    көрсету </w:t>
      </w:r>
      <w:r>
        <w:br/>
      </w:r>
      <w:r>
        <w:rPr>
          <w:rFonts w:ascii="Times New Roman"/>
          <w:b w:val="false"/>
          <w:i w:val="false"/>
          <w:color w:val="000000"/>
          <w:sz w:val="28"/>
        </w:rPr>
        <w:t xml:space="preserve">
117 Берушілердің (мердігерлерді) орындаған   204           151 </w:t>
      </w:r>
      <w:r>
        <w:br/>
      </w:r>
      <w:r>
        <w:rPr>
          <w:rFonts w:ascii="Times New Roman"/>
          <w:b w:val="false"/>
          <w:i w:val="false"/>
          <w:color w:val="000000"/>
          <w:sz w:val="28"/>
        </w:rPr>
        <w:t xml:space="preserve">
    жұмыстары, көрсетілген қызметтері үшін </w:t>
      </w:r>
      <w:r>
        <w:br/>
      </w:r>
      <w:r>
        <w:rPr>
          <w:rFonts w:ascii="Times New Roman"/>
          <w:b w:val="false"/>
          <w:i w:val="false"/>
          <w:color w:val="000000"/>
          <w:sz w:val="28"/>
        </w:rPr>
        <w:t xml:space="preserve">
    шоттарды ұсыну </w:t>
      </w:r>
      <w:r>
        <w:br/>
      </w:r>
      <w:r>
        <w:rPr>
          <w:rFonts w:ascii="Times New Roman"/>
          <w:b w:val="false"/>
          <w:i w:val="false"/>
          <w:color w:val="000000"/>
          <w:sz w:val="28"/>
        </w:rPr>
        <w:t xml:space="preserve">
118 Өндiрiстiк оқу кезеңiнде оқушылардың     111           153 </w:t>
      </w:r>
      <w:r>
        <w:br/>
      </w:r>
      <w:r>
        <w:rPr>
          <w:rFonts w:ascii="Times New Roman"/>
          <w:b w:val="false"/>
          <w:i w:val="false"/>
          <w:color w:val="000000"/>
          <w:sz w:val="28"/>
        </w:rPr>
        <w:t xml:space="preserve">
    жасаған жұмыстары үшiн мекемелердің </w:t>
      </w:r>
      <w:r>
        <w:br/>
      </w:r>
      <w:r>
        <w:rPr>
          <w:rFonts w:ascii="Times New Roman"/>
          <w:b w:val="false"/>
          <w:i w:val="false"/>
          <w:color w:val="000000"/>
          <w:sz w:val="28"/>
        </w:rPr>
        <w:t xml:space="preserve">
    ақылы қызмет көрсетуден түсетін </w:t>
      </w:r>
      <w:r>
        <w:br/>
      </w:r>
      <w:r>
        <w:rPr>
          <w:rFonts w:ascii="Times New Roman"/>
          <w:b w:val="false"/>
          <w:i w:val="false"/>
          <w:color w:val="000000"/>
          <w:sz w:val="28"/>
        </w:rPr>
        <w:t xml:space="preserve">
    қаржыларға арналған шотқа </w:t>
      </w:r>
      <w:r>
        <w:br/>
      </w:r>
      <w:r>
        <w:rPr>
          <w:rFonts w:ascii="Times New Roman"/>
          <w:b w:val="false"/>
          <w:i w:val="false"/>
          <w:color w:val="000000"/>
          <w:sz w:val="28"/>
        </w:rPr>
        <w:t xml:space="preserve">
    кәсiпорындардан сомалардың түсуi </w:t>
      </w:r>
      <w:r>
        <w:br/>
      </w:r>
      <w:r>
        <w:rPr>
          <w:rFonts w:ascii="Times New Roman"/>
          <w:b w:val="false"/>
          <w:i w:val="false"/>
          <w:color w:val="000000"/>
          <w:sz w:val="28"/>
        </w:rPr>
        <w:t xml:space="preserve">
119 Кәсiпорындарда өндiрiстiк оқу кезеңiнде  153           189 </w:t>
      </w:r>
      <w:r>
        <w:br/>
      </w:r>
      <w:r>
        <w:rPr>
          <w:rFonts w:ascii="Times New Roman"/>
          <w:b w:val="false"/>
          <w:i w:val="false"/>
          <w:color w:val="000000"/>
          <w:sz w:val="28"/>
        </w:rPr>
        <w:t xml:space="preserve">
    мектеп оқушыларына олар орындаған </w:t>
      </w:r>
      <w:r>
        <w:br/>
      </w:r>
      <w:r>
        <w:rPr>
          <w:rFonts w:ascii="Times New Roman"/>
          <w:b w:val="false"/>
          <w:i w:val="false"/>
          <w:color w:val="000000"/>
          <w:sz w:val="28"/>
        </w:rPr>
        <w:t xml:space="preserve">
    жұмыстары үшін сомаларды есептеу және </w:t>
      </w:r>
      <w:r>
        <w:br/>
      </w:r>
      <w:r>
        <w:rPr>
          <w:rFonts w:ascii="Times New Roman"/>
          <w:b w:val="false"/>
          <w:i w:val="false"/>
          <w:color w:val="000000"/>
          <w:sz w:val="28"/>
        </w:rPr>
        <w:t xml:space="preserve">
    белгіленген тәртіпте оқу орнының </w:t>
      </w:r>
      <w:r>
        <w:br/>
      </w:r>
      <w:r>
        <w:rPr>
          <w:rFonts w:ascii="Times New Roman"/>
          <w:b w:val="false"/>
          <w:i w:val="false"/>
          <w:color w:val="000000"/>
          <w:sz w:val="28"/>
        </w:rPr>
        <w:t xml:space="preserve">
    жұмсауына сомаларды шегеру </w:t>
      </w:r>
      <w:r>
        <w:br/>
      </w:r>
      <w:r>
        <w:rPr>
          <w:rFonts w:ascii="Times New Roman"/>
          <w:b w:val="false"/>
          <w:i w:val="false"/>
          <w:color w:val="000000"/>
          <w:sz w:val="28"/>
        </w:rPr>
        <w:t xml:space="preserve">
120 Шарт бойынша орындалған                  111           157 </w:t>
      </w:r>
      <w:r>
        <w:br/>
      </w:r>
      <w:r>
        <w:rPr>
          <w:rFonts w:ascii="Times New Roman"/>
          <w:b w:val="false"/>
          <w:i w:val="false"/>
          <w:color w:val="000000"/>
          <w:sz w:val="28"/>
        </w:rPr>
        <w:t xml:space="preserve">
    жұмыстар мен қызмет көрсетулерге </w:t>
      </w:r>
      <w:r>
        <w:br/>
      </w:r>
      <w:r>
        <w:rPr>
          <w:rFonts w:ascii="Times New Roman"/>
          <w:b w:val="false"/>
          <w:i w:val="false"/>
          <w:color w:val="000000"/>
          <w:sz w:val="28"/>
        </w:rPr>
        <w:t xml:space="preserve">
    қаражаттардың түсуi </w:t>
      </w:r>
      <w:r>
        <w:br/>
      </w:r>
      <w:r>
        <w:rPr>
          <w:rFonts w:ascii="Times New Roman"/>
          <w:b w:val="false"/>
          <w:i w:val="false"/>
          <w:color w:val="000000"/>
          <w:sz w:val="28"/>
        </w:rPr>
        <w:t xml:space="preserve">
121 Бюджетке түсетiн түсiмдердiң тауарлық    013-019,      158 </w:t>
      </w:r>
      <w:r>
        <w:br/>
      </w:r>
      <w:r>
        <w:rPr>
          <w:rFonts w:ascii="Times New Roman"/>
          <w:b w:val="false"/>
          <w:i w:val="false"/>
          <w:color w:val="000000"/>
          <w:sz w:val="28"/>
        </w:rPr>
        <w:t xml:space="preserve">
    немесе табиғи бөлiгiне және оларды       040, 041, </w:t>
      </w:r>
      <w:r>
        <w:br/>
      </w:r>
      <w:r>
        <w:rPr>
          <w:rFonts w:ascii="Times New Roman"/>
          <w:b w:val="false"/>
          <w:i w:val="false"/>
          <w:color w:val="000000"/>
          <w:sz w:val="28"/>
        </w:rPr>
        <w:t xml:space="preserve">
    жұмсауға байланысты операциялар          060-069, </w:t>
      </w:r>
      <w:r>
        <w:br/>
      </w:r>
      <w:r>
        <w:rPr>
          <w:rFonts w:ascii="Times New Roman"/>
          <w:b w:val="false"/>
          <w:i w:val="false"/>
          <w:color w:val="000000"/>
          <w:sz w:val="28"/>
        </w:rPr>
        <w:t xml:space="preserve">
    бойынша материалдық құндылықтардың         070 </w:t>
      </w:r>
      <w:r>
        <w:br/>
      </w:r>
      <w:r>
        <w:rPr>
          <w:rFonts w:ascii="Times New Roman"/>
          <w:b w:val="false"/>
          <w:i w:val="false"/>
          <w:color w:val="000000"/>
          <w:sz w:val="28"/>
        </w:rPr>
        <w:t xml:space="preserve">
    түсуi </w:t>
      </w:r>
      <w:r>
        <w:br/>
      </w:r>
      <w:r>
        <w:rPr>
          <w:rFonts w:ascii="Times New Roman"/>
          <w:b w:val="false"/>
          <w:i w:val="false"/>
          <w:color w:val="000000"/>
          <w:sz w:val="28"/>
        </w:rPr>
        <w:t xml:space="preserve">
    Бiр уақытта активтердi (негiзгi          200           250, 260 </w:t>
      </w:r>
      <w:r>
        <w:br/>
      </w:r>
      <w:r>
        <w:rPr>
          <w:rFonts w:ascii="Times New Roman"/>
          <w:b w:val="false"/>
          <w:i w:val="false"/>
          <w:color w:val="000000"/>
          <w:sz w:val="28"/>
        </w:rPr>
        <w:t xml:space="preserve">
    қаражатты) аз бағалы және тез тозатын </w:t>
      </w:r>
      <w:r>
        <w:br/>
      </w:r>
      <w:r>
        <w:rPr>
          <w:rFonts w:ascii="Times New Roman"/>
          <w:b w:val="false"/>
          <w:i w:val="false"/>
          <w:color w:val="000000"/>
          <w:sz w:val="28"/>
        </w:rPr>
        <w:t xml:space="preserve">
    заттарды есепке алған кезде екiншi </w:t>
      </w:r>
      <w:r>
        <w:br/>
      </w:r>
      <w:r>
        <w:rPr>
          <w:rFonts w:ascii="Times New Roman"/>
          <w:b w:val="false"/>
          <w:i w:val="false"/>
          <w:color w:val="000000"/>
          <w:sz w:val="28"/>
        </w:rPr>
        <w:t xml:space="preserve">
    жазба жүргiзiледi </w:t>
      </w:r>
      <w:r>
        <w:br/>
      </w:r>
      <w:r>
        <w:rPr>
          <w:rFonts w:ascii="Times New Roman"/>
          <w:b w:val="false"/>
          <w:i w:val="false"/>
          <w:color w:val="000000"/>
          <w:sz w:val="28"/>
        </w:rPr>
        <w:t xml:space="preserve">
122 Бюджетке түсетiн түсiмдердiң тауарлық    200           158 </w:t>
      </w:r>
      <w:r>
        <w:br/>
      </w:r>
      <w:r>
        <w:rPr>
          <w:rFonts w:ascii="Times New Roman"/>
          <w:b w:val="false"/>
          <w:i w:val="false"/>
          <w:color w:val="000000"/>
          <w:sz w:val="28"/>
        </w:rPr>
        <w:t xml:space="preserve">
    немесе табиғи бөлiгіне байланысты </w:t>
      </w:r>
      <w:r>
        <w:br/>
      </w:r>
      <w:r>
        <w:rPr>
          <w:rFonts w:ascii="Times New Roman"/>
          <w:b w:val="false"/>
          <w:i w:val="false"/>
          <w:color w:val="000000"/>
          <w:sz w:val="28"/>
        </w:rPr>
        <w:t xml:space="preserve">
    операциялар бойынша шығыстар </w:t>
      </w:r>
      <w:r>
        <w:br/>
      </w:r>
      <w:r>
        <w:rPr>
          <w:rFonts w:ascii="Times New Roman"/>
          <w:b w:val="false"/>
          <w:i w:val="false"/>
          <w:color w:val="000000"/>
          <w:sz w:val="28"/>
        </w:rPr>
        <w:t xml:space="preserve">
    (кадрларды оқыту, жабдықтарды жөндеу </w:t>
      </w:r>
      <w:r>
        <w:br/>
      </w:r>
      <w:r>
        <w:rPr>
          <w:rFonts w:ascii="Times New Roman"/>
          <w:b w:val="false"/>
          <w:i w:val="false"/>
          <w:color w:val="000000"/>
          <w:sz w:val="28"/>
        </w:rPr>
        <w:t xml:space="preserve">
    және жұмыс пен қызметтердiң басқа </w:t>
      </w:r>
      <w:r>
        <w:br/>
      </w:r>
      <w:r>
        <w:rPr>
          <w:rFonts w:ascii="Times New Roman"/>
          <w:b w:val="false"/>
          <w:i w:val="false"/>
          <w:color w:val="000000"/>
          <w:sz w:val="28"/>
        </w:rPr>
        <w:t xml:space="preserve">
    түрлерi бойынша) </w:t>
      </w:r>
      <w:r>
        <w:br/>
      </w:r>
      <w:r>
        <w:rPr>
          <w:rFonts w:ascii="Times New Roman"/>
          <w:b w:val="false"/>
          <w:i w:val="false"/>
          <w:color w:val="000000"/>
          <w:sz w:val="28"/>
        </w:rPr>
        <w:t xml:space="preserve">
123 Әлеуметтік салықты есептеу               200, 203,     159 </w:t>
      </w:r>
      <w:r>
        <w:br/>
      </w:r>
      <w:r>
        <w:rPr>
          <w:rFonts w:ascii="Times New Roman"/>
          <w:b w:val="false"/>
          <w:i w:val="false"/>
          <w:color w:val="000000"/>
          <w:sz w:val="28"/>
        </w:rPr>
        <w:t xml:space="preserve">
                                             211, 212 </w:t>
      </w:r>
      <w:r>
        <w:br/>
      </w:r>
      <w:r>
        <w:rPr>
          <w:rFonts w:ascii="Times New Roman"/>
          <w:b w:val="false"/>
          <w:i w:val="false"/>
          <w:color w:val="000000"/>
          <w:sz w:val="28"/>
        </w:rPr>
        <w:t xml:space="preserve">
124 Әлеуметтік салықты аудару                159        090,100,111, </w:t>
      </w:r>
      <w:r>
        <w:br/>
      </w:r>
      <w:r>
        <w:rPr>
          <w:rFonts w:ascii="Times New Roman"/>
          <w:b w:val="false"/>
          <w:i w:val="false"/>
          <w:color w:val="000000"/>
          <w:sz w:val="28"/>
        </w:rPr>
        <w:t xml:space="preserve">
                                                           112 </w:t>
      </w:r>
      <w:r>
        <w:br/>
      </w:r>
      <w:r>
        <w:rPr>
          <w:rFonts w:ascii="Times New Roman"/>
          <w:b w:val="false"/>
          <w:i w:val="false"/>
          <w:color w:val="000000"/>
          <w:sz w:val="28"/>
        </w:rPr>
        <w:t xml:space="preserve">
125 Бюджеттiк ұйымның кассасынан сомаларды   160           120 </w:t>
      </w:r>
      <w:r>
        <w:br/>
      </w:r>
      <w:r>
        <w:rPr>
          <w:rFonts w:ascii="Times New Roman"/>
          <w:b w:val="false"/>
          <w:i w:val="false"/>
          <w:color w:val="000000"/>
          <w:sz w:val="28"/>
        </w:rPr>
        <w:t xml:space="preserve">
    есептеуге беру </w:t>
      </w:r>
      <w:r>
        <w:br/>
      </w:r>
      <w:r>
        <w:rPr>
          <w:rFonts w:ascii="Times New Roman"/>
          <w:b w:val="false"/>
          <w:i w:val="false"/>
          <w:color w:val="000000"/>
          <w:sz w:val="28"/>
        </w:rPr>
        <w:t xml:space="preserve">
126 Қолма-қол ақша алу үшiн Қазынашылықтың   178        090,100,110, </w:t>
      </w:r>
      <w:r>
        <w:br/>
      </w:r>
      <w:r>
        <w:rPr>
          <w:rFonts w:ascii="Times New Roman"/>
          <w:b w:val="false"/>
          <w:i w:val="false"/>
          <w:color w:val="000000"/>
          <w:sz w:val="28"/>
        </w:rPr>
        <w:t xml:space="preserve">
    аумақтық органының транзиттiк шотына                   111, 112 </w:t>
      </w:r>
      <w:r>
        <w:br/>
      </w:r>
      <w:r>
        <w:rPr>
          <w:rFonts w:ascii="Times New Roman"/>
          <w:b w:val="false"/>
          <w:i w:val="false"/>
          <w:color w:val="000000"/>
          <w:sz w:val="28"/>
        </w:rPr>
        <w:t xml:space="preserve">
    (889) қаражаттарды аудару </w:t>
      </w:r>
      <w:r>
        <w:br/>
      </w:r>
      <w:r>
        <w:rPr>
          <w:rFonts w:ascii="Times New Roman"/>
          <w:b w:val="false"/>
          <w:i w:val="false"/>
          <w:color w:val="000000"/>
          <w:sz w:val="28"/>
        </w:rPr>
        <w:t xml:space="preserve">
127 Есеп беруге банктен қолма-қол            160           178 </w:t>
      </w:r>
      <w:r>
        <w:br/>
      </w:r>
      <w:r>
        <w:rPr>
          <w:rFonts w:ascii="Times New Roman"/>
          <w:b w:val="false"/>
          <w:i w:val="false"/>
          <w:color w:val="000000"/>
          <w:sz w:val="28"/>
        </w:rPr>
        <w:t xml:space="preserve">
    қаржыландыруды чек бойынша алу </w:t>
      </w:r>
      <w:r>
        <w:br/>
      </w:r>
      <w:r>
        <w:rPr>
          <w:rFonts w:ascii="Times New Roman"/>
          <w:b w:val="false"/>
          <w:i w:val="false"/>
          <w:color w:val="000000"/>
          <w:sz w:val="28"/>
        </w:rPr>
        <w:t xml:space="preserve">
128 Шығындалған есеп берiлетiн сомалар       060-067,      160 </w:t>
      </w:r>
      <w:r>
        <w:br/>
      </w:r>
      <w:r>
        <w:rPr>
          <w:rFonts w:ascii="Times New Roman"/>
          <w:b w:val="false"/>
          <w:i w:val="false"/>
          <w:color w:val="000000"/>
          <w:sz w:val="28"/>
        </w:rPr>
        <w:t xml:space="preserve">
    туралы аванстық есептеменi ұсыну         069, 070, </w:t>
      </w:r>
      <w:r>
        <w:br/>
      </w:r>
      <w:r>
        <w:rPr>
          <w:rFonts w:ascii="Times New Roman"/>
          <w:b w:val="false"/>
          <w:i w:val="false"/>
          <w:color w:val="000000"/>
          <w:sz w:val="28"/>
        </w:rPr>
        <w:t xml:space="preserve">
                                             072, 200, </w:t>
      </w:r>
      <w:r>
        <w:br/>
      </w:r>
      <w:r>
        <w:rPr>
          <w:rFonts w:ascii="Times New Roman"/>
          <w:b w:val="false"/>
          <w:i w:val="false"/>
          <w:color w:val="000000"/>
          <w:sz w:val="28"/>
        </w:rPr>
        <w:t xml:space="preserve">
                                             202, 211 </w:t>
      </w:r>
      <w:r>
        <w:br/>
      </w:r>
      <w:r>
        <w:rPr>
          <w:rFonts w:ascii="Times New Roman"/>
          <w:b w:val="false"/>
          <w:i w:val="false"/>
          <w:color w:val="000000"/>
          <w:sz w:val="28"/>
        </w:rPr>
        <w:t xml:space="preserve">
129 Жұмсалған есеп берілетін сомалар         204           160 </w:t>
      </w:r>
      <w:r>
        <w:br/>
      </w:r>
      <w:r>
        <w:rPr>
          <w:rFonts w:ascii="Times New Roman"/>
          <w:b w:val="false"/>
          <w:i w:val="false"/>
          <w:color w:val="000000"/>
          <w:sz w:val="28"/>
        </w:rPr>
        <w:t xml:space="preserve">
    туралы аванстық есепті ұсыну </w:t>
      </w:r>
      <w:r>
        <w:br/>
      </w:r>
      <w:r>
        <w:rPr>
          <w:rFonts w:ascii="Times New Roman"/>
          <w:b w:val="false"/>
          <w:i w:val="false"/>
          <w:color w:val="000000"/>
          <w:sz w:val="28"/>
        </w:rPr>
        <w:t xml:space="preserve">
130 Аванстан қалған қалдықты бюджеттiк      090,096,100,   160 </w:t>
      </w:r>
      <w:r>
        <w:br/>
      </w:r>
      <w:r>
        <w:rPr>
          <w:rFonts w:ascii="Times New Roman"/>
          <w:b w:val="false"/>
          <w:i w:val="false"/>
          <w:color w:val="000000"/>
          <w:sz w:val="28"/>
        </w:rPr>
        <w:t xml:space="preserve">
    ұйымның кассасына немесе тiкелей банкке 110,111,112, </w:t>
      </w:r>
      <w:r>
        <w:br/>
      </w:r>
      <w:r>
        <w:rPr>
          <w:rFonts w:ascii="Times New Roman"/>
          <w:b w:val="false"/>
          <w:i w:val="false"/>
          <w:color w:val="000000"/>
          <w:sz w:val="28"/>
        </w:rPr>
        <w:t xml:space="preserve">
    есеп беретін адамның қайтаруы           118,120 </w:t>
      </w:r>
      <w:r>
        <w:br/>
      </w:r>
      <w:r>
        <w:rPr>
          <w:rFonts w:ascii="Times New Roman"/>
          <w:b w:val="false"/>
          <w:i w:val="false"/>
          <w:color w:val="000000"/>
          <w:sz w:val="28"/>
        </w:rPr>
        <w:t xml:space="preserve">
131 Мемлекеттік мекеменің кассасында        170         040,041,043, </w:t>
      </w:r>
      <w:r>
        <w:br/>
      </w:r>
      <w:r>
        <w:rPr>
          <w:rFonts w:ascii="Times New Roman"/>
          <w:b w:val="false"/>
          <w:i w:val="false"/>
          <w:color w:val="000000"/>
          <w:sz w:val="28"/>
        </w:rPr>
        <w:t xml:space="preserve">
    анықталған материалдардың және                          060-067, </w:t>
      </w:r>
      <w:r>
        <w:br/>
      </w:r>
      <w:r>
        <w:rPr>
          <w:rFonts w:ascii="Times New Roman"/>
          <w:b w:val="false"/>
          <w:i w:val="false"/>
          <w:color w:val="000000"/>
          <w:sz w:val="28"/>
        </w:rPr>
        <w:t xml:space="preserve">
    тамақтардың жетіспеушiлiгi мен                          069, 120 </w:t>
      </w:r>
      <w:r>
        <w:br/>
      </w:r>
      <w:r>
        <w:rPr>
          <w:rFonts w:ascii="Times New Roman"/>
          <w:b w:val="false"/>
          <w:i w:val="false"/>
          <w:color w:val="000000"/>
          <w:sz w:val="28"/>
        </w:rPr>
        <w:t xml:space="preserve">
    жоғалуын және ақша қаражаттарының </w:t>
      </w:r>
      <w:r>
        <w:br/>
      </w:r>
      <w:r>
        <w:rPr>
          <w:rFonts w:ascii="Times New Roman"/>
          <w:b w:val="false"/>
          <w:i w:val="false"/>
          <w:color w:val="000000"/>
          <w:sz w:val="28"/>
        </w:rPr>
        <w:t xml:space="preserve">
    кем шығуын кiнәлi тұлғалардың </w:t>
      </w:r>
      <w:r>
        <w:br/>
      </w:r>
      <w:r>
        <w:rPr>
          <w:rFonts w:ascii="Times New Roman"/>
          <w:b w:val="false"/>
          <w:i w:val="false"/>
          <w:color w:val="000000"/>
          <w:sz w:val="28"/>
        </w:rPr>
        <w:t xml:space="preserve">
    есебiне жатқызу </w:t>
      </w:r>
      <w:r>
        <w:br/>
      </w:r>
      <w:r>
        <w:rPr>
          <w:rFonts w:ascii="Times New Roman"/>
          <w:b w:val="false"/>
          <w:i w:val="false"/>
          <w:color w:val="000000"/>
          <w:sz w:val="28"/>
        </w:rPr>
        <w:t xml:space="preserve">
132 Кем шыққандарды өтеу үшiн мемлекеттік    090, 093      170 </w:t>
      </w:r>
      <w:r>
        <w:br/>
      </w:r>
      <w:r>
        <w:rPr>
          <w:rFonts w:ascii="Times New Roman"/>
          <w:b w:val="false"/>
          <w:i w:val="false"/>
          <w:color w:val="000000"/>
          <w:sz w:val="28"/>
        </w:rPr>
        <w:t xml:space="preserve">
    мекеменің кассасына және бюджеттiк,      100, 103, </w:t>
      </w:r>
      <w:r>
        <w:br/>
      </w:r>
      <w:r>
        <w:rPr>
          <w:rFonts w:ascii="Times New Roman"/>
          <w:b w:val="false"/>
          <w:i w:val="false"/>
          <w:color w:val="000000"/>
          <w:sz w:val="28"/>
        </w:rPr>
        <w:t xml:space="preserve">
    валюталық шотына сомалардың түсуi        118, 120 </w:t>
      </w:r>
      <w:r>
        <w:br/>
      </w:r>
      <w:r>
        <w:rPr>
          <w:rFonts w:ascii="Times New Roman"/>
          <w:b w:val="false"/>
          <w:i w:val="false"/>
          <w:color w:val="000000"/>
          <w:sz w:val="28"/>
        </w:rPr>
        <w:t xml:space="preserve">
133 Есептелген әлеуметтiк салықтың           171           180  </w:t>
      </w:r>
      <w:r>
        <w:br/>
      </w:r>
      <w:r>
        <w:rPr>
          <w:rFonts w:ascii="Times New Roman"/>
          <w:b w:val="false"/>
          <w:i w:val="false"/>
          <w:color w:val="000000"/>
          <w:sz w:val="28"/>
        </w:rPr>
        <w:t xml:space="preserve">
    қаражаттары есебiнен жұмысшылар </w:t>
      </w:r>
      <w:r>
        <w:br/>
      </w:r>
      <w:r>
        <w:rPr>
          <w:rFonts w:ascii="Times New Roman"/>
          <w:b w:val="false"/>
          <w:i w:val="false"/>
          <w:color w:val="000000"/>
          <w:sz w:val="28"/>
        </w:rPr>
        <w:t xml:space="preserve">
    мен қызметкерлерге уақытша еңбекке </w:t>
      </w:r>
      <w:r>
        <w:br/>
      </w:r>
      <w:r>
        <w:rPr>
          <w:rFonts w:ascii="Times New Roman"/>
          <w:b w:val="false"/>
          <w:i w:val="false"/>
          <w:color w:val="000000"/>
          <w:sz w:val="28"/>
        </w:rPr>
        <w:t xml:space="preserve">
    жарамсыздық жөнiндегi жәрдемақыларды </w:t>
      </w:r>
      <w:r>
        <w:br/>
      </w:r>
      <w:r>
        <w:rPr>
          <w:rFonts w:ascii="Times New Roman"/>
          <w:b w:val="false"/>
          <w:i w:val="false"/>
          <w:color w:val="000000"/>
          <w:sz w:val="28"/>
        </w:rPr>
        <w:t xml:space="preserve">
    есептеу </w:t>
      </w:r>
      <w:r>
        <w:br/>
      </w:r>
      <w:r>
        <w:rPr>
          <w:rFonts w:ascii="Times New Roman"/>
          <w:b w:val="false"/>
          <w:i w:val="false"/>
          <w:color w:val="000000"/>
          <w:sz w:val="28"/>
        </w:rPr>
        <w:t xml:space="preserve">
134 Мiндеттi әлеуметтiк қамсыздандыру </w:t>
      </w:r>
      <w:r>
        <w:br/>
      </w:r>
      <w:r>
        <w:rPr>
          <w:rFonts w:ascii="Times New Roman"/>
          <w:b w:val="false"/>
          <w:i w:val="false"/>
          <w:color w:val="000000"/>
          <w:sz w:val="28"/>
        </w:rPr>
        <w:t xml:space="preserve">
    жөнiндегi жәрдемақы төлемдерi             159          171 </w:t>
      </w:r>
      <w:r>
        <w:br/>
      </w:r>
      <w:r>
        <w:rPr>
          <w:rFonts w:ascii="Times New Roman"/>
          <w:b w:val="false"/>
          <w:i w:val="false"/>
          <w:color w:val="000000"/>
          <w:sz w:val="28"/>
        </w:rPr>
        <w:t xml:space="preserve">
135 Мектепке дейiнгi балалар мекемелерiнде    172          236 </w:t>
      </w:r>
      <w:r>
        <w:br/>
      </w:r>
      <w:r>
        <w:rPr>
          <w:rFonts w:ascii="Times New Roman"/>
          <w:b w:val="false"/>
          <w:i w:val="false"/>
          <w:color w:val="000000"/>
          <w:sz w:val="28"/>
        </w:rPr>
        <w:t xml:space="preserve">
    балаларды ұстауға арналған төлемдердi </w:t>
      </w:r>
      <w:r>
        <w:br/>
      </w:r>
      <w:r>
        <w:rPr>
          <w:rFonts w:ascii="Times New Roman"/>
          <w:b w:val="false"/>
          <w:i w:val="false"/>
          <w:color w:val="000000"/>
          <w:sz w:val="28"/>
        </w:rPr>
        <w:t xml:space="preserve">
    есептеу </w:t>
      </w:r>
      <w:r>
        <w:br/>
      </w:r>
      <w:r>
        <w:rPr>
          <w:rFonts w:ascii="Times New Roman"/>
          <w:b w:val="false"/>
          <w:i w:val="false"/>
          <w:color w:val="000000"/>
          <w:sz w:val="28"/>
        </w:rPr>
        <w:t xml:space="preserve">
136 Мектеп жанындағы мектеп-интернаттардағы </w:t>
      </w:r>
      <w:r>
        <w:br/>
      </w:r>
      <w:r>
        <w:rPr>
          <w:rFonts w:ascii="Times New Roman"/>
          <w:b w:val="false"/>
          <w:i w:val="false"/>
          <w:color w:val="000000"/>
          <w:sz w:val="28"/>
        </w:rPr>
        <w:t xml:space="preserve">
    және интернаттардағы балаларды ұстауға    172          238, 400 </w:t>
      </w:r>
      <w:r>
        <w:br/>
      </w:r>
      <w:r>
        <w:rPr>
          <w:rFonts w:ascii="Times New Roman"/>
          <w:b w:val="false"/>
          <w:i w:val="false"/>
          <w:color w:val="000000"/>
          <w:sz w:val="28"/>
        </w:rPr>
        <w:t xml:space="preserve">
    арналған төлемдердi есептеу </w:t>
      </w:r>
      <w:r>
        <w:br/>
      </w:r>
      <w:r>
        <w:rPr>
          <w:rFonts w:ascii="Times New Roman"/>
          <w:b w:val="false"/>
          <w:i w:val="false"/>
          <w:color w:val="000000"/>
          <w:sz w:val="28"/>
        </w:rPr>
        <w:t xml:space="preserve">
137 Балаларды ұстауға арналған төлемдердiң    090, 100,    172 </w:t>
      </w:r>
      <w:r>
        <w:br/>
      </w:r>
      <w:r>
        <w:rPr>
          <w:rFonts w:ascii="Times New Roman"/>
          <w:b w:val="false"/>
          <w:i w:val="false"/>
          <w:color w:val="000000"/>
          <w:sz w:val="28"/>
        </w:rPr>
        <w:t xml:space="preserve">
    түсуі                                     111, 120 </w:t>
      </w:r>
      <w:r>
        <w:br/>
      </w:r>
      <w:r>
        <w:rPr>
          <w:rFonts w:ascii="Times New Roman"/>
          <w:b w:val="false"/>
          <w:i w:val="false"/>
          <w:color w:val="000000"/>
          <w:sz w:val="28"/>
        </w:rPr>
        <w:t xml:space="preserve">
138 Мектепке дейiнгi балалар мекемелерiнде    172          120 </w:t>
      </w:r>
      <w:r>
        <w:br/>
      </w:r>
      <w:r>
        <w:rPr>
          <w:rFonts w:ascii="Times New Roman"/>
          <w:b w:val="false"/>
          <w:i w:val="false"/>
          <w:color w:val="000000"/>
          <w:sz w:val="28"/>
        </w:rPr>
        <w:t xml:space="preserve">
    балаларды ұстауға арналған төлемдердi </w:t>
      </w:r>
      <w:r>
        <w:br/>
      </w:r>
      <w:r>
        <w:rPr>
          <w:rFonts w:ascii="Times New Roman"/>
          <w:b w:val="false"/>
          <w:i w:val="false"/>
          <w:color w:val="000000"/>
          <w:sz w:val="28"/>
        </w:rPr>
        <w:t xml:space="preserve">
    қайтару </w:t>
      </w:r>
      <w:r>
        <w:br/>
      </w:r>
      <w:r>
        <w:rPr>
          <w:rFonts w:ascii="Times New Roman"/>
          <w:b w:val="false"/>
          <w:i w:val="false"/>
          <w:color w:val="000000"/>
          <w:sz w:val="28"/>
        </w:rPr>
        <w:t xml:space="preserve">
139 Бюджет кiрiсiне беруге жататын           173         090,100,111 </w:t>
      </w:r>
      <w:r>
        <w:br/>
      </w:r>
      <w:r>
        <w:rPr>
          <w:rFonts w:ascii="Times New Roman"/>
          <w:b w:val="false"/>
          <w:i w:val="false"/>
          <w:color w:val="000000"/>
          <w:sz w:val="28"/>
        </w:rPr>
        <w:t xml:space="preserve">
    сомаларды аудару </w:t>
      </w:r>
      <w:r>
        <w:br/>
      </w:r>
      <w:r>
        <w:rPr>
          <w:rFonts w:ascii="Times New Roman"/>
          <w:b w:val="false"/>
          <w:i w:val="false"/>
          <w:color w:val="000000"/>
          <w:sz w:val="28"/>
        </w:rPr>
        <w:t xml:space="preserve">
140 Жұмыс iстейтiн орны бойынша              120           172 </w:t>
      </w:r>
      <w:r>
        <w:br/>
      </w:r>
      <w:r>
        <w:rPr>
          <w:rFonts w:ascii="Times New Roman"/>
          <w:b w:val="false"/>
          <w:i w:val="false"/>
          <w:color w:val="000000"/>
          <w:sz w:val="28"/>
        </w:rPr>
        <w:t xml:space="preserve">
    қызметкерлердi тамақтандыруға арналған </w:t>
      </w:r>
      <w:r>
        <w:br/>
      </w:r>
      <w:r>
        <w:rPr>
          <w:rFonts w:ascii="Times New Roman"/>
          <w:b w:val="false"/>
          <w:i w:val="false"/>
          <w:color w:val="000000"/>
          <w:sz w:val="28"/>
        </w:rPr>
        <w:t xml:space="preserve">
    төлемнiң мемлекеттік мекеменің </w:t>
      </w:r>
      <w:r>
        <w:br/>
      </w:r>
      <w:r>
        <w:rPr>
          <w:rFonts w:ascii="Times New Roman"/>
          <w:b w:val="false"/>
          <w:i w:val="false"/>
          <w:color w:val="000000"/>
          <w:sz w:val="28"/>
        </w:rPr>
        <w:t xml:space="preserve">
    кассасына түсуi </w:t>
      </w:r>
      <w:r>
        <w:br/>
      </w:r>
      <w:r>
        <w:rPr>
          <w:rFonts w:ascii="Times New Roman"/>
          <w:b w:val="false"/>
          <w:i w:val="false"/>
          <w:color w:val="000000"/>
          <w:sz w:val="28"/>
        </w:rPr>
        <w:t xml:space="preserve">
141 Кадрлар даярлауға және бiлiмiн           110, 111      176 </w:t>
      </w:r>
      <w:r>
        <w:br/>
      </w:r>
      <w:r>
        <w:rPr>
          <w:rFonts w:ascii="Times New Roman"/>
          <w:b w:val="false"/>
          <w:i w:val="false"/>
          <w:color w:val="000000"/>
          <w:sz w:val="28"/>
        </w:rPr>
        <w:t xml:space="preserve">
    жетiлдiруге мектептердi оқу </w:t>
      </w:r>
      <w:r>
        <w:br/>
      </w:r>
      <w:r>
        <w:rPr>
          <w:rFonts w:ascii="Times New Roman"/>
          <w:b w:val="false"/>
          <w:i w:val="false"/>
          <w:color w:val="000000"/>
          <w:sz w:val="28"/>
        </w:rPr>
        <w:t xml:space="preserve">
    орындарының ақылы қызмет көрсетуден </w:t>
      </w:r>
      <w:r>
        <w:br/>
      </w:r>
      <w:r>
        <w:rPr>
          <w:rFonts w:ascii="Times New Roman"/>
          <w:b w:val="false"/>
          <w:i w:val="false"/>
          <w:color w:val="000000"/>
          <w:sz w:val="28"/>
        </w:rPr>
        <w:t xml:space="preserve">
    түсетін қаражаттарға арналған шотқа, </w:t>
      </w:r>
      <w:r>
        <w:br/>
      </w:r>
      <w:r>
        <w:rPr>
          <w:rFonts w:ascii="Times New Roman"/>
          <w:b w:val="false"/>
          <w:i w:val="false"/>
          <w:color w:val="000000"/>
          <w:sz w:val="28"/>
        </w:rPr>
        <w:t xml:space="preserve">
    демеушілік және қайырымдылық көмекке </w:t>
      </w:r>
      <w:r>
        <w:br/>
      </w:r>
      <w:r>
        <w:rPr>
          <w:rFonts w:ascii="Times New Roman"/>
          <w:b w:val="false"/>
          <w:i w:val="false"/>
          <w:color w:val="000000"/>
          <w:sz w:val="28"/>
        </w:rPr>
        <w:t xml:space="preserve">
    арналған шотқа түсуi </w:t>
      </w:r>
      <w:r>
        <w:br/>
      </w:r>
      <w:r>
        <w:rPr>
          <w:rFonts w:ascii="Times New Roman"/>
          <w:b w:val="false"/>
          <w:i w:val="false"/>
          <w:color w:val="000000"/>
          <w:sz w:val="28"/>
        </w:rPr>
        <w:t xml:space="preserve">
142 Мерзiмiнде алынбаған жалақыларды және    180, 181      177 </w:t>
      </w:r>
      <w:r>
        <w:br/>
      </w:r>
      <w:r>
        <w:rPr>
          <w:rFonts w:ascii="Times New Roman"/>
          <w:b w:val="false"/>
          <w:i w:val="false"/>
          <w:color w:val="000000"/>
          <w:sz w:val="28"/>
        </w:rPr>
        <w:t xml:space="preserve">
    стипендияларды депоненттердiң шотына </w:t>
      </w:r>
      <w:r>
        <w:br/>
      </w:r>
      <w:r>
        <w:rPr>
          <w:rFonts w:ascii="Times New Roman"/>
          <w:b w:val="false"/>
          <w:i w:val="false"/>
          <w:color w:val="000000"/>
          <w:sz w:val="28"/>
        </w:rPr>
        <w:t xml:space="preserve">
    аудару </w:t>
      </w:r>
      <w:r>
        <w:br/>
      </w:r>
      <w:r>
        <w:rPr>
          <w:rFonts w:ascii="Times New Roman"/>
          <w:b w:val="false"/>
          <w:i w:val="false"/>
          <w:color w:val="000000"/>
          <w:sz w:val="28"/>
        </w:rPr>
        <w:t xml:space="preserve">
143 Депоненттерге тиесiлі соманы мемлекеттік 177           120 </w:t>
      </w:r>
      <w:r>
        <w:br/>
      </w:r>
      <w:r>
        <w:rPr>
          <w:rFonts w:ascii="Times New Roman"/>
          <w:b w:val="false"/>
          <w:i w:val="false"/>
          <w:color w:val="000000"/>
          <w:sz w:val="28"/>
        </w:rPr>
        <w:t xml:space="preserve">
    мекеменің кассасынан төлеу </w:t>
      </w:r>
      <w:r>
        <w:br/>
      </w:r>
      <w:r>
        <w:rPr>
          <w:rFonts w:ascii="Times New Roman"/>
          <w:b w:val="false"/>
          <w:i w:val="false"/>
          <w:color w:val="000000"/>
          <w:sz w:val="28"/>
        </w:rPr>
        <w:t xml:space="preserve">
144 Мерзiмi өткен депоненттiк борыш          177           173 </w:t>
      </w:r>
      <w:r>
        <w:br/>
      </w:r>
      <w:r>
        <w:rPr>
          <w:rFonts w:ascii="Times New Roman"/>
          <w:b w:val="false"/>
          <w:i w:val="false"/>
          <w:color w:val="000000"/>
          <w:sz w:val="28"/>
        </w:rPr>
        <w:t xml:space="preserve">
    сомаларын есептен шығару </w:t>
      </w:r>
      <w:r>
        <w:br/>
      </w:r>
      <w:r>
        <w:rPr>
          <w:rFonts w:ascii="Times New Roman"/>
          <w:b w:val="false"/>
          <w:i w:val="false"/>
          <w:color w:val="000000"/>
          <w:sz w:val="28"/>
        </w:rPr>
        <w:t xml:space="preserve">
145 Қуыну мерзiмi өткен кредиторлық </w:t>
      </w:r>
      <w:r>
        <w:br/>
      </w:r>
      <w:r>
        <w:rPr>
          <w:rFonts w:ascii="Times New Roman"/>
          <w:b w:val="false"/>
          <w:i w:val="false"/>
          <w:color w:val="000000"/>
          <w:sz w:val="28"/>
        </w:rPr>
        <w:t xml:space="preserve">
    берешек сомасын есептен шығару           178           140,230 </w:t>
      </w:r>
      <w:r>
        <w:br/>
      </w:r>
      <w:r>
        <w:rPr>
          <w:rFonts w:ascii="Times New Roman"/>
          <w:b w:val="false"/>
          <w:i w:val="false"/>
          <w:color w:val="000000"/>
          <w:sz w:val="28"/>
        </w:rPr>
        <w:t xml:space="preserve">
146 Материалдық құндылықтары үшін            178        090,092,093, </w:t>
      </w:r>
      <w:r>
        <w:br/>
      </w:r>
      <w:r>
        <w:rPr>
          <w:rFonts w:ascii="Times New Roman"/>
          <w:b w:val="false"/>
          <w:i w:val="false"/>
          <w:color w:val="000000"/>
          <w:sz w:val="28"/>
        </w:rPr>
        <w:t xml:space="preserve">
    көрсетiлген шоттарға                                 96,100,103, </w:t>
      </w:r>
      <w:r>
        <w:br/>
      </w:r>
      <w:r>
        <w:rPr>
          <w:rFonts w:ascii="Times New Roman"/>
          <w:b w:val="false"/>
          <w:i w:val="false"/>
          <w:color w:val="000000"/>
          <w:sz w:val="28"/>
        </w:rPr>
        <w:t xml:space="preserve">
    сәйкес сомаларды аудару                                111,118 </w:t>
      </w:r>
      <w:r>
        <w:br/>
      </w:r>
      <w:r>
        <w:rPr>
          <w:rFonts w:ascii="Times New Roman"/>
          <w:b w:val="false"/>
          <w:i w:val="false"/>
          <w:color w:val="000000"/>
          <w:sz w:val="28"/>
        </w:rPr>
        <w:t xml:space="preserve">
147 Материалдық құндылықтар, жабдықтар,      151           113 </w:t>
      </w:r>
      <w:r>
        <w:br/>
      </w:r>
      <w:r>
        <w:rPr>
          <w:rFonts w:ascii="Times New Roman"/>
          <w:b w:val="false"/>
          <w:i w:val="false"/>
          <w:color w:val="000000"/>
          <w:sz w:val="28"/>
        </w:rPr>
        <w:t xml:space="preserve">
    басқа да активтер (орындалған </w:t>
      </w:r>
      <w:r>
        <w:br/>
      </w:r>
      <w:r>
        <w:rPr>
          <w:rFonts w:ascii="Times New Roman"/>
          <w:b w:val="false"/>
          <w:i w:val="false"/>
          <w:color w:val="000000"/>
          <w:sz w:val="28"/>
        </w:rPr>
        <w:t xml:space="preserve">
    жұмыстар, жүзеге асырылған қызмет </w:t>
      </w:r>
      <w:r>
        <w:br/>
      </w:r>
      <w:r>
        <w:rPr>
          <w:rFonts w:ascii="Times New Roman"/>
          <w:b w:val="false"/>
          <w:i w:val="false"/>
          <w:color w:val="000000"/>
          <w:sz w:val="28"/>
        </w:rPr>
        <w:t xml:space="preserve">
    көрсетулер) үшін ұсынылған шоттарға </w:t>
      </w:r>
      <w:r>
        <w:br/>
      </w:r>
      <w:r>
        <w:rPr>
          <w:rFonts w:ascii="Times New Roman"/>
          <w:b w:val="false"/>
          <w:i w:val="false"/>
          <w:color w:val="000000"/>
          <w:sz w:val="28"/>
        </w:rPr>
        <w:t xml:space="preserve">
    сәйкес жеткізушіге (мердігерге) </w:t>
      </w:r>
      <w:r>
        <w:br/>
      </w:r>
      <w:r>
        <w:rPr>
          <w:rFonts w:ascii="Times New Roman"/>
          <w:b w:val="false"/>
          <w:i w:val="false"/>
          <w:color w:val="000000"/>
          <w:sz w:val="28"/>
        </w:rPr>
        <w:t xml:space="preserve">
    аударылған сома </w:t>
      </w:r>
      <w:r>
        <w:br/>
      </w:r>
      <w:r>
        <w:rPr>
          <w:rFonts w:ascii="Times New Roman"/>
          <w:b w:val="false"/>
          <w:i w:val="false"/>
          <w:color w:val="000000"/>
          <w:sz w:val="28"/>
        </w:rPr>
        <w:t xml:space="preserve">
148 Жеткiзушілерге жiберген материалдық      179           090, 100 </w:t>
      </w:r>
      <w:r>
        <w:br/>
      </w:r>
      <w:r>
        <w:rPr>
          <w:rFonts w:ascii="Times New Roman"/>
          <w:b w:val="false"/>
          <w:i w:val="false"/>
          <w:color w:val="000000"/>
          <w:sz w:val="28"/>
        </w:rPr>
        <w:t xml:space="preserve">
    құндылықтары үшiн аванстық төлемдер </w:t>
      </w:r>
      <w:r>
        <w:br/>
      </w:r>
      <w:r>
        <w:rPr>
          <w:rFonts w:ascii="Times New Roman"/>
          <w:b w:val="false"/>
          <w:i w:val="false"/>
          <w:color w:val="000000"/>
          <w:sz w:val="28"/>
        </w:rPr>
        <w:t xml:space="preserve">
    тәртiбiмен сомаларды аудару </w:t>
      </w:r>
      <w:r>
        <w:br/>
      </w:r>
      <w:r>
        <w:rPr>
          <w:rFonts w:ascii="Times New Roman"/>
          <w:b w:val="false"/>
          <w:i w:val="false"/>
          <w:color w:val="000000"/>
          <w:sz w:val="28"/>
        </w:rPr>
        <w:t xml:space="preserve">
149 Жұмысшылар мен қызметкерлердiң           200, 203,     180  </w:t>
      </w:r>
      <w:r>
        <w:br/>
      </w:r>
      <w:r>
        <w:rPr>
          <w:rFonts w:ascii="Times New Roman"/>
          <w:b w:val="false"/>
          <w:i w:val="false"/>
          <w:color w:val="000000"/>
          <w:sz w:val="28"/>
        </w:rPr>
        <w:t xml:space="preserve">
    жалақыларын есептеу                      211, 212 </w:t>
      </w:r>
      <w:r>
        <w:br/>
      </w:r>
      <w:r>
        <w:rPr>
          <w:rFonts w:ascii="Times New Roman"/>
          <w:b w:val="false"/>
          <w:i w:val="false"/>
          <w:color w:val="000000"/>
          <w:sz w:val="28"/>
        </w:rPr>
        <w:t xml:space="preserve">
150 Салықтар мен басқа да ұсталымдарды       180           173, </w:t>
      </w:r>
      <w:r>
        <w:br/>
      </w:r>
      <w:r>
        <w:rPr>
          <w:rFonts w:ascii="Times New Roman"/>
          <w:b w:val="false"/>
          <w:i w:val="false"/>
          <w:color w:val="000000"/>
          <w:sz w:val="28"/>
        </w:rPr>
        <w:t xml:space="preserve">
    жұмысшылар мен қызметкерлердiң                         182-187 </w:t>
      </w:r>
      <w:r>
        <w:br/>
      </w:r>
      <w:r>
        <w:rPr>
          <w:rFonts w:ascii="Times New Roman"/>
          <w:b w:val="false"/>
          <w:i w:val="false"/>
          <w:color w:val="000000"/>
          <w:sz w:val="28"/>
        </w:rPr>
        <w:t xml:space="preserve">
    жалақыларынан ұстау </w:t>
      </w:r>
      <w:r>
        <w:br/>
      </w:r>
      <w:r>
        <w:rPr>
          <w:rFonts w:ascii="Times New Roman"/>
          <w:b w:val="false"/>
          <w:i w:val="false"/>
          <w:color w:val="000000"/>
          <w:sz w:val="28"/>
        </w:rPr>
        <w:t xml:space="preserve">
151 Стипендияларды есептеу                   200           181 </w:t>
      </w:r>
      <w:r>
        <w:br/>
      </w:r>
      <w:r>
        <w:rPr>
          <w:rFonts w:ascii="Times New Roman"/>
          <w:b w:val="false"/>
          <w:i w:val="false"/>
          <w:color w:val="000000"/>
          <w:sz w:val="28"/>
        </w:rPr>
        <w:t xml:space="preserve">
152 Композиторларға, әртiстерге, авторларға  200, 211      189 </w:t>
      </w:r>
      <w:r>
        <w:br/>
      </w:r>
      <w:r>
        <w:rPr>
          <w:rFonts w:ascii="Times New Roman"/>
          <w:b w:val="false"/>
          <w:i w:val="false"/>
          <w:color w:val="000000"/>
          <w:sz w:val="28"/>
        </w:rPr>
        <w:t xml:space="preserve">
    олардың келiсiм-шарт және тапсырыстар </w:t>
      </w:r>
      <w:r>
        <w:br/>
      </w:r>
      <w:r>
        <w:rPr>
          <w:rFonts w:ascii="Times New Roman"/>
          <w:b w:val="false"/>
          <w:i w:val="false"/>
          <w:color w:val="000000"/>
          <w:sz w:val="28"/>
        </w:rPr>
        <w:t xml:space="preserve">
    бойынша орындаған жұмыстары үшiн </w:t>
      </w:r>
      <w:r>
        <w:br/>
      </w:r>
      <w:r>
        <w:rPr>
          <w:rFonts w:ascii="Times New Roman"/>
          <w:b w:val="false"/>
          <w:i w:val="false"/>
          <w:color w:val="000000"/>
          <w:sz w:val="28"/>
        </w:rPr>
        <w:t xml:space="preserve">
    сыйақы есептеу </w:t>
      </w:r>
      <w:r>
        <w:br/>
      </w:r>
      <w:r>
        <w:rPr>
          <w:rFonts w:ascii="Times New Roman"/>
          <w:b w:val="false"/>
          <w:i w:val="false"/>
          <w:color w:val="000000"/>
          <w:sz w:val="28"/>
        </w:rPr>
        <w:t xml:space="preserve">
153 Консультант-қызметкерлерге сыйақыларды   204           180 </w:t>
      </w:r>
      <w:r>
        <w:br/>
      </w:r>
      <w:r>
        <w:rPr>
          <w:rFonts w:ascii="Times New Roman"/>
          <w:b w:val="false"/>
          <w:i w:val="false"/>
          <w:color w:val="000000"/>
          <w:sz w:val="28"/>
        </w:rPr>
        <w:t xml:space="preserve">
    (гонорарларды) есептеу </w:t>
      </w:r>
      <w:r>
        <w:br/>
      </w:r>
      <w:r>
        <w:rPr>
          <w:rFonts w:ascii="Times New Roman"/>
          <w:b w:val="false"/>
          <w:i w:val="false"/>
          <w:color w:val="000000"/>
          <w:sz w:val="28"/>
        </w:rPr>
        <w:t xml:space="preserve">
154 Сыйақыдан салық ұстау                    189           173 </w:t>
      </w:r>
      <w:r>
        <w:br/>
      </w:r>
      <w:r>
        <w:rPr>
          <w:rFonts w:ascii="Times New Roman"/>
          <w:b w:val="false"/>
          <w:i w:val="false"/>
          <w:color w:val="000000"/>
          <w:sz w:val="28"/>
        </w:rPr>
        <w:t xml:space="preserve">
155 Сыйақылардан (гонорарлардан) салықтарды  180           173 </w:t>
      </w:r>
      <w:r>
        <w:br/>
      </w:r>
      <w:r>
        <w:rPr>
          <w:rFonts w:ascii="Times New Roman"/>
          <w:b w:val="false"/>
          <w:i w:val="false"/>
          <w:color w:val="000000"/>
          <w:sz w:val="28"/>
        </w:rPr>
        <w:t xml:space="preserve">
    ұстау </w:t>
      </w:r>
      <w:r>
        <w:br/>
      </w:r>
      <w:r>
        <w:rPr>
          <w:rFonts w:ascii="Times New Roman"/>
          <w:b w:val="false"/>
          <w:i w:val="false"/>
          <w:color w:val="000000"/>
          <w:sz w:val="28"/>
        </w:rPr>
        <w:t xml:space="preserve">
156 Жалақыларды, стипендиялар мен            180, 181,     120, 160 </w:t>
      </w:r>
      <w:r>
        <w:br/>
      </w:r>
      <w:r>
        <w:rPr>
          <w:rFonts w:ascii="Times New Roman"/>
          <w:b w:val="false"/>
          <w:i w:val="false"/>
          <w:color w:val="000000"/>
          <w:sz w:val="28"/>
        </w:rPr>
        <w:t xml:space="preserve">
    сыйақыларды төлеу                        189 </w:t>
      </w:r>
      <w:r>
        <w:br/>
      </w:r>
      <w:r>
        <w:rPr>
          <w:rFonts w:ascii="Times New Roman"/>
          <w:b w:val="false"/>
          <w:i w:val="false"/>
          <w:color w:val="000000"/>
          <w:sz w:val="28"/>
        </w:rPr>
        <w:t xml:space="preserve">
157 Консультант-қызметкерлерге сыйақыларды   180           120, 113 </w:t>
      </w:r>
      <w:r>
        <w:br/>
      </w:r>
      <w:r>
        <w:rPr>
          <w:rFonts w:ascii="Times New Roman"/>
          <w:b w:val="false"/>
          <w:i w:val="false"/>
          <w:color w:val="000000"/>
          <w:sz w:val="28"/>
        </w:rPr>
        <w:t xml:space="preserve">
    (гонорарларды) төлеу </w:t>
      </w:r>
      <w:r>
        <w:br/>
      </w:r>
      <w:r>
        <w:rPr>
          <w:rFonts w:ascii="Times New Roman"/>
          <w:b w:val="false"/>
          <w:i w:val="false"/>
          <w:color w:val="000000"/>
          <w:sz w:val="28"/>
        </w:rPr>
        <w:t xml:space="preserve">
158 Сотталғандардың және тергеуде тұтқынға   189           174 </w:t>
      </w:r>
      <w:r>
        <w:br/>
      </w:r>
      <w:r>
        <w:rPr>
          <w:rFonts w:ascii="Times New Roman"/>
          <w:b w:val="false"/>
          <w:i w:val="false"/>
          <w:color w:val="000000"/>
          <w:sz w:val="28"/>
        </w:rPr>
        <w:t xml:space="preserve">
    алынған тұлғалардың жалақыларын, </w:t>
      </w:r>
      <w:r>
        <w:br/>
      </w:r>
      <w:r>
        <w:rPr>
          <w:rFonts w:ascii="Times New Roman"/>
          <w:b w:val="false"/>
          <w:i w:val="false"/>
          <w:color w:val="000000"/>
          <w:sz w:val="28"/>
        </w:rPr>
        <w:t xml:space="preserve">
    зейнетақыларын және өзге де табыстарын </w:t>
      </w:r>
      <w:r>
        <w:br/>
      </w:r>
      <w:r>
        <w:rPr>
          <w:rFonts w:ascii="Times New Roman"/>
          <w:b w:val="false"/>
          <w:i w:val="false"/>
          <w:color w:val="000000"/>
          <w:sz w:val="28"/>
        </w:rPr>
        <w:t xml:space="preserve">
    дербес шоттарға есептеу </w:t>
      </w:r>
      <w:r>
        <w:br/>
      </w:r>
      <w:r>
        <w:rPr>
          <w:rFonts w:ascii="Times New Roman"/>
          <w:b w:val="false"/>
          <w:i w:val="false"/>
          <w:color w:val="000000"/>
          <w:sz w:val="28"/>
        </w:rPr>
        <w:t xml:space="preserve">
159 Жинақтаушы зейнетақы қорына мiндеттi     180           198 </w:t>
      </w:r>
      <w:r>
        <w:br/>
      </w:r>
      <w:r>
        <w:rPr>
          <w:rFonts w:ascii="Times New Roman"/>
          <w:b w:val="false"/>
          <w:i w:val="false"/>
          <w:color w:val="000000"/>
          <w:sz w:val="28"/>
        </w:rPr>
        <w:t xml:space="preserve">
    зейнетақы жарналарының ұсталғаны </w:t>
      </w:r>
      <w:r>
        <w:br/>
      </w:r>
      <w:r>
        <w:rPr>
          <w:rFonts w:ascii="Times New Roman"/>
          <w:b w:val="false"/>
          <w:i w:val="false"/>
          <w:color w:val="000000"/>
          <w:sz w:val="28"/>
        </w:rPr>
        <w:t xml:space="preserve">
160 Жинақтаушы зейнетақы қорына мiндеттi     198       090,093,100, </w:t>
      </w:r>
      <w:r>
        <w:br/>
      </w:r>
      <w:r>
        <w:rPr>
          <w:rFonts w:ascii="Times New Roman"/>
          <w:b w:val="false"/>
          <w:i w:val="false"/>
          <w:color w:val="000000"/>
          <w:sz w:val="28"/>
        </w:rPr>
        <w:t xml:space="preserve">
    зейнетақы жарналарын аудару                            103, 111 </w:t>
      </w:r>
      <w:r>
        <w:br/>
      </w:r>
      <w:r>
        <w:rPr>
          <w:rFonts w:ascii="Times New Roman"/>
          <w:b w:val="false"/>
          <w:i w:val="false"/>
          <w:color w:val="000000"/>
          <w:sz w:val="28"/>
        </w:rPr>
        <w:t xml:space="preserve">
161 Міндетті жарналардың сомаларын есептеу   204           159, 171 </w:t>
      </w:r>
      <w:r>
        <w:br/>
      </w:r>
      <w:r>
        <w:rPr>
          <w:rFonts w:ascii="Times New Roman"/>
          <w:b w:val="false"/>
          <w:i w:val="false"/>
          <w:color w:val="000000"/>
          <w:sz w:val="28"/>
        </w:rPr>
        <w:t xml:space="preserve">
162 Міндетті жарналардың сомаларын аудару    159, 171      113 </w:t>
      </w:r>
      <w:r>
        <w:br/>
      </w:r>
      <w:r>
        <w:rPr>
          <w:rFonts w:ascii="Times New Roman"/>
          <w:b w:val="false"/>
          <w:i w:val="false"/>
          <w:color w:val="000000"/>
          <w:sz w:val="28"/>
        </w:rPr>
        <w:t xml:space="preserve">
163 Автокөлiк құралдары иелерiнiң            200           178 </w:t>
      </w:r>
      <w:r>
        <w:br/>
      </w:r>
      <w:r>
        <w:rPr>
          <w:rFonts w:ascii="Times New Roman"/>
          <w:b w:val="false"/>
          <w:i w:val="false"/>
          <w:color w:val="000000"/>
          <w:sz w:val="28"/>
        </w:rPr>
        <w:t xml:space="preserve">
    азаматтық-құқықтық жауапкершiлiгi </w:t>
      </w:r>
      <w:r>
        <w:br/>
      </w:r>
      <w:r>
        <w:rPr>
          <w:rFonts w:ascii="Times New Roman"/>
          <w:b w:val="false"/>
          <w:i w:val="false"/>
          <w:color w:val="000000"/>
          <w:sz w:val="28"/>
        </w:rPr>
        <w:t xml:space="preserve">
    үшiн мiндеттi сақтандыруға жарналар </w:t>
      </w:r>
      <w:r>
        <w:br/>
      </w:r>
      <w:r>
        <w:rPr>
          <w:rFonts w:ascii="Times New Roman"/>
          <w:b w:val="false"/>
          <w:i w:val="false"/>
          <w:color w:val="000000"/>
          <w:sz w:val="28"/>
        </w:rPr>
        <w:t xml:space="preserve">
    есептеу </w:t>
      </w:r>
      <w:r>
        <w:br/>
      </w:r>
      <w:r>
        <w:rPr>
          <w:rFonts w:ascii="Times New Roman"/>
          <w:b w:val="false"/>
          <w:i w:val="false"/>
          <w:color w:val="000000"/>
          <w:sz w:val="28"/>
        </w:rPr>
        <w:t xml:space="preserve">
164 Әскери қызметшілерді және құқық қорғау   200            178 </w:t>
      </w:r>
      <w:r>
        <w:br/>
      </w:r>
      <w:r>
        <w:rPr>
          <w:rFonts w:ascii="Times New Roman"/>
          <w:b w:val="false"/>
          <w:i w:val="false"/>
          <w:color w:val="000000"/>
          <w:sz w:val="28"/>
        </w:rPr>
        <w:t xml:space="preserve">
    органдарының қызметкерлерін мемлекеттік </w:t>
      </w:r>
      <w:r>
        <w:br/>
      </w:r>
      <w:r>
        <w:rPr>
          <w:rFonts w:ascii="Times New Roman"/>
          <w:b w:val="false"/>
          <w:i w:val="false"/>
          <w:color w:val="000000"/>
          <w:sz w:val="28"/>
        </w:rPr>
        <w:t xml:space="preserve">
    міндетті дербес сақтандыру, сондай-ақ </w:t>
      </w:r>
      <w:r>
        <w:br/>
      </w:r>
      <w:r>
        <w:rPr>
          <w:rFonts w:ascii="Times New Roman"/>
          <w:b w:val="false"/>
          <w:i w:val="false"/>
          <w:color w:val="000000"/>
          <w:sz w:val="28"/>
        </w:rPr>
        <w:t xml:space="preserve">
    мемлекеттiк қызметшiлердi мемлекеттiк </w:t>
      </w:r>
      <w:r>
        <w:br/>
      </w:r>
      <w:r>
        <w:rPr>
          <w:rFonts w:ascii="Times New Roman"/>
          <w:b w:val="false"/>
          <w:i w:val="false"/>
          <w:color w:val="000000"/>
          <w:sz w:val="28"/>
        </w:rPr>
        <w:t xml:space="preserve">
    сақтандыруға жарналар есептеу </w:t>
      </w:r>
      <w:r>
        <w:br/>
      </w:r>
      <w:r>
        <w:rPr>
          <w:rFonts w:ascii="Times New Roman"/>
          <w:b w:val="false"/>
          <w:i w:val="false"/>
          <w:color w:val="000000"/>
          <w:sz w:val="28"/>
        </w:rPr>
        <w:t xml:space="preserve">
165 Автокөлiк құралдары иелерiнiң            178           090, 100 </w:t>
      </w:r>
      <w:r>
        <w:br/>
      </w:r>
      <w:r>
        <w:rPr>
          <w:rFonts w:ascii="Times New Roman"/>
          <w:b w:val="false"/>
          <w:i w:val="false"/>
          <w:color w:val="000000"/>
          <w:sz w:val="28"/>
        </w:rPr>
        <w:t xml:space="preserve">
    азаматтық-құқықтық жауапкершiлiгi үшiн </w:t>
      </w:r>
      <w:r>
        <w:br/>
      </w:r>
      <w:r>
        <w:rPr>
          <w:rFonts w:ascii="Times New Roman"/>
          <w:b w:val="false"/>
          <w:i w:val="false"/>
          <w:color w:val="000000"/>
          <w:sz w:val="28"/>
        </w:rPr>
        <w:t xml:space="preserve">
    мiндеттi сақтандыруға және әскери </w:t>
      </w:r>
      <w:r>
        <w:br/>
      </w:r>
      <w:r>
        <w:rPr>
          <w:rFonts w:ascii="Times New Roman"/>
          <w:b w:val="false"/>
          <w:i w:val="false"/>
          <w:color w:val="000000"/>
          <w:sz w:val="28"/>
        </w:rPr>
        <w:t xml:space="preserve">
    қызметшілерді және құқық қорғау </w:t>
      </w:r>
      <w:r>
        <w:br/>
      </w:r>
      <w:r>
        <w:rPr>
          <w:rFonts w:ascii="Times New Roman"/>
          <w:b w:val="false"/>
          <w:i w:val="false"/>
          <w:color w:val="000000"/>
          <w:sz w:val="28"/>
        </w:rPr>
        <w:t xml:space="preserve">
    органдарының қызметкерлерін мемлекеттік </w:t>
      </w:r>
      <w:r>
        <w:br/>
      </w:r>
      <w:r>
        <w:rPr>
          <w:rFonts w:ascii="Times New Roman"/>
          <w:b w:val="false"/>
          <w:i w:val="false"/>
          <w:color w:val="000000"/>
          <w:sz w:val="28"/>
        </w:rPr>
        <w:t xml:space="preserve">
    міндетті дербес сақтандыру, сондай-ақ </w:t>
      </w:r>
      <w:r>
        <w:br/>
      </w:r>
      <w:r>
        <w:rPr>
          <w:rFonts w:ascii="Times New Roman"/>
          <w:b w:val="false"/>
          <w:i w:val="false"/>
          <w:color w:val="000000"/>
          <w:sz w:val="28"/>
        </w:rPr>
        <w:t xml:space="preserve">
    мемлекеттiк қызметшiлердi мемлекеттiк </w:t>
      </w:r>
      <w:r>
        <w:br/>
      </w:r>
      <w:r>
        <w:rPr>
          <w:rFonts w:ascii="Times New Roman"/>
          <w:b w:val="false"/>
          <w:i w:val="false"/>
          <w:color w:val="000000"/>
          <w:sz w:val="28"/>
        </w:rPr>
        <w:t xml:space="preserve">
    сақтандыруға жарналар аудару </w:t>
      </w:r>
      <w:r>
        <w:br/>
      </w:r>
      <w:r>
        <w:rPr>
          <w:rFonts w:ascii="Times New Roman"/>
          <w:b w:val="false"/>
          <w:i w:val="false"/>
          <w:color w:val="000000"/>
          <w:sz w:val="28"/>
        </w:rPr>
        <w:t xml:space="preserve">
166 Қайтарымды негiзде сырттай несиелендiру </w:t>
      </w:r>
      <w:r>
        <w:br/>
      </w:r>
      <w:r>
        <w:rPr>
          <w:rFonts w:ascii="Times New Roman"/>
          <w:b w:val="false"/>
          <w:i w:val="false"/>
          <w:color w:val="000000"/>
          <w:sz w:val="28"/>
        </w:rPr>
        <w:t xml:space="preserve">
    бойынша бөлiнген қаражатты аудару        199            090 </w:t>
      </w:r>
      <w:r>
        <w:br/>
      </w:r>
      <w:r>
        <w:rPr>
          <w:rFonts w:ascii="Times New Roman"/>
          <w:b w:val="false"/>
          <w:i w:val="false"/>
          <w:color w:val="000000"/>
          <w:sz w:val="28"/>
        </w:rPr>
        <w:t xml:space="preserve">
    Бiр уақытта қайтарымды негiзде сырттай </w:t>
      </w:r>
      <w:r>
        <w:br/>
      </w:r>
      <w:r>
        <w:rPr>
          <w:rFonts w:ascii="Times New Roman"/>
          <w:b w:val="false"/>
          <w:i w:val="false"/>
          <w:color w:val="000000"/>
          <w:sz w:val="28"/>
        </w:rPr>
        <w:t xml:space="preserve">
    несиелендiру бойынша бөлiнген қаражат </w:t>
      </w:r>
      <w:r>
        <w:br/>
      </w:r>
      <w:r>
        <w:rPr>
          <w:rFonts w:ascii="Times New Roman"/>
          <w:b w:val="false"/>
          <w:i w:val="false"/>
          <w:color w:val="000000"/>
          <w:sz w:val="28"/>
        </w:rPr>
        <w:t xml:space="preserve">
    сомасына екiншi жазба жүргiзiледi        200            247 </w:t>
      </w:r>
      <w:r>
        <w:br/>
      </w:r>
      <w:r>
        <w:rPr>
          <w:rFonts w:ascii="Times New Roman"/>
          <w:b w:val="false"/>
          <w:i w:val="false"/>
          <w:color w:val="000000"/>
          <w:sz w:val="28"/>
        </w:rPr>
        <w:t xml:space="preserve">
167 Сырттай несиелендiру бойынша </w:t>
      </w:r>
      <w:r>
        <w:br/>
      </w:r>
      <w:r>
        <w:rPr>
          <w:rFonts w:ascii="Times New Roman"/>
          <w:b w:val="false"/>
          <w:i w:val="false"/>
          <w:color w:val="000000"/>
          <w:sz w:val="28"/>
        </w:rPr>
        <w:t xml:space="preserve">
    қаражатты қайтару                        247            199   </w:t>
      </w:r>
    </w:p>
    <w:p>
      <w:pPr>
        <w:spacing w:after="0"/>
        <w:ind w:left="0"/>
        <w:jc w:val="both"/>
      </w:pPr>
      <w:r>
        <w:rPr>
          <w:rFonts w:ascii="Times New Roman"/>
          <w:b/>
          <w:i w:val="false"/>
          <w:color w:val="000000"/>
          <w:sz w:val="28"/>
        </w:rPr>
        <w:t xml:space="preserve">                         8 бөлiм. Шығыстар </w:t>
      </w:r>
    </w:p>
    <w:p>
      <w:pPr>
        <w:spacing w:after="0"/>
        <w:ind w:left="0"/>
        <w:jc w:val="both"/>
      </w:pPr>
      <w:r>
        <w:rPr>
          <w:rFonts w:ascii="Times New Roman"/>
          <w:b w:val="false"/>
          <w:i w:val="false"/>
          <w:color w:val="000000"/>
          <w:sz w:val="28"/>
        </w:rPr>
        <w:t xml:space="preserve">168 Шығыс құжаттарының негiзiнде материалдар 200,202,    040,041, </w:t>
      </w:r>
      <w:r>
        <w:br/>
      </w:r>
      <w:r>
        <w:rPr>
          <w:rFonts w:ascii="Times New Roman"/>
          <w:b w:val="false"/>
          <w:i w:val="false"/>
          <w:color w:val="000000"/>
          <w:sz w:val="28"/>
        </w:rPr>
        <w:t xml:space="preserve">
    мен тамақ өнiмдерiн есептен шығару       203,211-213 043, </w:t>
      </w:r>
      <w:r>
        <w:br/>
      </w:r>
      <w:r>
        <w:rPr>
          <w:rFonts w:ascii="Times New Roman"/>
          <w:b w:val="false"/>
          <w:i w:val="false"/>
          <w:color w:val="000000"/>
          <w:sz w:val="28"/>
        </w:rPr>
        <w:t xml:space="preserve">
                                                         060-067,069 </w:t>
      </w:r>
      <w:r>
        <w:br/>
      </w:r>
      <w:r>
        <w:rPr>
          <w:rFonts w:ascii="Times New Roman"/>
          <w:b w:val="false"/>
          <w:i w:val="false"/>
          <w:color w:val="000000"/>
          <w:sz w:val="28"/>
        </w:rPr>
        <w:t xml:space="preserve">
169 Материалдық құндылықтарды жеткiзу        200,202,   090,093,100, </w:t>
      </w:r>
      <w:r>
        <w:br/>
      </w:r>
      <w:r>
        <w:rPr>
          <w:rFonts w:ascii="Times New Roman"/>
          <w:b w:val="false"/>
          <w:i w:val="false"/>
          <w:color w:val="000000"/>
          <w:sz w:val="28"/>
        </w:rPr>
        <w:t xml:space="preserve">
    бойынша көлiк жалдауға арналған         203,211-213   103,111, </w:t>
      </w:r>
      <w:r>
        <w:br/>
      </w:r>
      <w:r>
        <w:rPr>
          <w:rFonts w:ascii="Times New Roman"/>
          <w:b w:val="false"/>
          <w:i w:val="false"/>
          <w:color w:val="000000"/>
          <w:sz w:val="28"/>
        </w:rPr>
        <w:t xml:space="preserve">
    шығыстарға ақы төлеу                                  120,178 170 Электр қуаты, коммуналдық және басқа    200,203,    090,093,100, </w:t>
      </w:r>
      <w:r>
        <w:br/>
      </w:r>
      <w:r>
        <w:rPr>
          <w:rFonts w:ascii="Times New Roman"/>
          <w:b w:val="false"/>
          <w:i w:val="false"/>
          <w:color w:val="000000"/>
          <w:sz w:val="28"/>
        </w:rPr>
        <w:t xml:space="preserve">
    шығыстар үшiн ақы төлеу                 211-213        103,111 </w:t>
      </w:r>
      <w:r>
        <w:br/>
      </w:r>
      <w:r>
        <w:rPr>
          <w:rFonts w:ascii="Times New Roman"/>
          <w:b w:val="false"/>
          <w:i w:val="false"/>
          <w:color w:val="000000"/>
          <w:sz w:val="28"/>
        </w:rPr>
        <w:t xml:space="preserve">
171 Сыртқы заемдар есебінен басқа да         204           113 </w:t>
      </w:r>
      <w:r>
        <w:br/>
      </w:r>
      <w:r>
        <w:rPr>
          <w:rFonts w:ascii="Times New Roman"/>
          <w:b w:val="false"/>
          <w:i w:val="false"/>
          <w:color w:val="000000"/>
          <w:sz w:val="28"/>
        </w:rPr>
        <w:t xml:space="preserve">
    шығындарды төлеу </w:t>
      </w:r>
    </w:p>
    <w:p>
      <w:pPr>
        <w:spacing w:after="0"/>
        <w:ind w:left="0"/>
        <w:jc w:val="both"/>
      </w:pPr>
      <w:r>
        <w:rPr>
          <w:rFonts w:ascii="Times New Roman"/>
          <w:b/>
          <w:i w:val="false"/>
          <w:color w:val="000000"/>
          <w:sz w:val="28"/>
        </w:rPr>
        <w:t xml:space="preserve">                       9 бөлiм. Қаржыландыру </w:t>
      </w:r>
    </w:p>
    <w:p>
      <w:pPr>
        <w:spacing w:after="0"/>
        <w:ind w:left="0"/>
        <w:jc w:val="both"/>
      </w:pPr>
      <w:r>
        <w:rPr>
          <w:rFonts w:ascii="Times New Roman"/>
          <w:b w:val="false"/>
          <w:i w:val="false"/>
          <w:color w:val="000000"/>
          <w:sz w:val="28"/>
        </w:rPr>
        <w:t xml:space="preserve">172 Материалдардың кем шығуы, сондай-ақ      140,142,   040,041,043, </w:t>
      </w:r>
      <w:r>
        <w:br/>
      </w:r>
      <w:r>
        <w:rPr>
          <w:rFonts w:ascii="Times New Roman"/>
          <w:b w:val="false"/>
          <w:i w:val="false"/>
          <w:color w:val="000000"/>
          <w:sz w:val="28"/>
        </w:rPr>
        <w:t xml:space="preserve">
    талап қою мерзiмi өткен қайтпайтын       230-232       060-067, </w:t>
      </w:r>
      <w:r>
        <w:br/>
      </w:r>
      <w:r>
        <w:rPr>
          <w:rFonts w:ascii="Times New Roman"/>
          <w:b w:val="false"/>
          <w:i w:val="false"/>
          <w:color w:val="000000"/>
          <w:sz w:val="28"/>
        </w:rPr>
        <w:t xml:space="preserve">
    қарыздардың сомасын есептен шығару                  069,170,178 </w:t>
      </w:r>
      <w:r>
        <w:br/>
      </w:r>
      <w:r>
        <w:rPr>
          <w:rFonts w:ascii="Times New Roman"/>
          <w:b w:val="false"/>
          <w:i w:val="false"/>
          <w:color w:val="000000"/>
          <w:sz w:val="28"/>
        </w:rPr>
        <w:t xml:space="preserve">
173 Желтоқсанның соңғы жұмыс күнi рұқсат     230-232    090,093,096 </w:t>
      </w:r>
      <w:r>
        <w:br/>
      </w:r>
      <w:r>
        <w:rPr>
          <w:rFonts w:ascii="Times New Roman"/>
          <w:b w:val="false"/>
          <w:i w:val="false"/>
          <w:color w:val="000000"/>
          <w:sz w:val="28"/>
        </w:rPr>
        <w:t xml:space="preserve">
    етілген лимиттi жабу </w:t>
      </w:r>
      <w:r>
        <w:br/>
      </w:r>
      <w:r>
        <w:rPr>
          <w:rFonts w:ascii="Times New Roman"/>
          <w:b w:val="false"/>
          <w:i w:val="false"/>
          <w:color w:val="000000"/>
          <w:sz w:val="28"/>
        </w:rPr>
        <w:t xml:space="preserve">
174 Республикалық бюджеттiк                  233           201 </w:t>
      </w:r>
      <w:r>
        <w:br/>
      </w:r>
      <w:r>
        <w:rPr>
          <w:rFonts w:ascii="Times New Roman"/>
          <w:b w:val="false"/>
          <w:i w:val="false"/>
          <w:color w:val="000000"/>
          <w:sz w:val="28"/>
        </w:rPr>
        <w:t xml:space="preserve">
    бағдарламалардың екiншi әкiмшiсiне </w:t>
      </w:r>
      <w:r>
        <w:br/>
      </w:r>
      <w:r>
        <w:rPr>
          <w:rFonts w:ascii="Times New Roman"/>
          <w:b w:val="false"/>
          <w:i w:val="false"/>
          <w:color w:val="000000"/>
          <w:sz w:val="28"/>
        </w:rPr>
        <w:t xml:space="preserve">
    бөлiнген лимиттердiң есебiнен </w:t>
      </w:r>
      <w:r>
        <w:br/>
      </w:r>
      <w:r>
        <w:rPr>
          <w:rFonts w:ascii="Times New Roman"/>
          <w:b w:val="false"/>
          <w:i w:val="false"/>
          <w:color w:val="000000"/>
          <w:sz w:val="28"/>
        </w:rPr>
        <w:t xml:space="preserve">
    республикалық бюджеттiк </w:t>
      </w:r>
      <w:r>
        <w:br/>
      </w:r>
      <w:r>
        <w:rPr>
          <w:rFonts w:ascii="Times New Roman"/>
          <w:b w:val="false"/>
          <w:i w:val="false"/>
          <w:color w:val="000000"/>
          <w:sz w:val="28"/>
        </w:rPr>
        <w:t xml:space="preserve">
    бағдарламалардың әкiмшiсi жұмсаған </w:t>
      </w:r>
      <w:r>
        <w:br/>
      </w:r>
      <w:r>
        <w:rPr>
          <w:rFonts w:ascii="Times New Roman"/>
          <w:b w:val="false"/>
          <w:i w:val="false"/>
          <w:color w:val="000000"/>
          <w:sz w:val="28"/>
        </w:rPr>
        <w:t xml:space="preserve">
    шығыстарын қорытынды айналымдармен </w:t>
      </w:r>
      <w:r>
        <w:br/>
      </w:r>
      <w:r>
        <w:rPr>
          <w:rFonts w:ascii="Times New Roman"/>
          <w:b w:val="false"/>
          <w:i w:val="false"/>
          <w:color w:val="000000"/>
          <w:sz w:val="28"/>
        </w:rPr>
        <w:t xml:space="preserve">
    есептен шығару </w:t>
      </w:r>
      <w:r>
        <w:br/>
      </w:r>
      <w:r>
        <w:rPr>
          <w:rFonts w:ascii="Times New Roman"/>
          <w:b w:val="false"/>
          <w:i w:val="false"/>
          <w:color w:val="000000"/>
          <w:sz w:val="28"/>
        </w:rPr>
        <w:t xml:space="preserve">
175 Өндiрiлген шығыстарды соңғы айналыммен   230,232    200,202,208 </w:t>
      </w:r>
      <w:r>
        <w:br/>
      </w:r>
      <w:r>
        <w:rPr>
          <w:rFonts w:ascii="Times New Roman"/>
          <w:b w:val="false"/>
          <w:i w:val="false"/>
          <w:color w:val="000000"/>
          <w:sz w:val="28"/>
        </w:rPr>
        <w:t xml:space="preserve">
    есептен шығару </w:t>
      </w:r>
      <w:r>
        <w:br/>
      </w:r>
      <w:r>
        <w:rPr>
          <w:rFonts w:ascii="Times New Roman"/>
          <w:b w:val="false"/>
          <w:i w:val="false"/>
          <w:color w:val="000000"/>
          <w:sz w:val="28"/>
        </w:rPr>
        <w:t xml:space="preserve">
176 Қаржы жылының аяқталған бойы сыртқы      239           099 </w:t>
      </w:r>
      <w:r>
        <w:br/>
      </w:r>
      <w:r>
        <w:rPr>
          <w:rFonts w:ascii="Times New Roman"/>
          <w:b w:val="false"/>
          <w:i w:val="false"/>
          <w:color w:val="000000"/>
          <w:sz w:val="28"/>
        </w:rPr>
        <w:t xml:space="preserve">
    заемдар есебінен жасалған </w:t>
      </w:r>
      <w:r>
        <w:br/>
      </w:r>
      <w:r>
        <w:rPr>
          <w:rFonts w:ascii="Times New Roman"/>
          <w:b w:val="false"/>
          <w:i w:val="false"/>
          <w:color w:val="000000"/>
          <w:sz w:val="28"/>
        </w:rPr>
        <w:t xml:space="preserve">
    шығындардың соңғы айналымын </w:t>
      </w:r>
      <w:r>
        <w:br/>
      </w:r>
      <w:r>
        <w:rPr>
          <w:rFonts w:ascii="Times New Roman"/>
          <w:b w:val="false"/>
          <w:i w:val="false"/>
          <w:color w:val="000000"/>
          <w:sz w:val="28"/>
        </w:rPr>
        <w:t xml:space="preserve">
    есептен шығару </w:t>
      </w:r>
      <w:r>
        <w:br/>
      </w:r>
      <w:r>
        <w:rPr>
          <w:rFonts w:ascii="Times New Roman"/>
          <w:b w:val="false"/>
          <w:i w:val="false"/>
          <w:color w:val="000000"/>
          <w:sz w:val="28"/>
        </w:rPr>
        <w:t xml:space="preserve">
177 Республикалық бюджеттен бірлесіп         230           200 </w:t>
      </w:r>
      <w:r>
        <w:br/>
      </w:r>
      <w:r>
        <w:rPr>
          <w:rFonts w:ascii="Times New Roman"/>
          <w:b w:val="false"/>
          <w:i w:val="false"/>
          <w:color w:val="000000"/>
          <w:sz w:val="28"/>
        </w:rPr>
        <w:t xml:space="preserve">
    қаржыландырылатын жобалар бойынша </w:t>
      </w:r>
      <w:r>
        <w:br/>
      </w:r>
      <w:r>
        <w:rPr>
          <w:rFonts w:ascii="Times New Roman"/>
          <w:b w:val="false"/>
          <w:i w:val="false"/>
          <w:color w:val="000000"/>
          <w:sz w:val="28"/>
        </w:rPr>
        <w:t xml:space="preserve">
    жасалған шығындардың соңғы </w:t>
      </w:r>
      <w:r>
        <w:br/>
      </w:r>
      <w:r>
        <w:rPr>
          <w:rFonts w:ascii="Times New Roman"/>
          <w:b w:val="false"/>
          <w:i w:val="false"/>
          <w:color w:val="000000"/>
          <w:sz w:val="28"/>
        </w:rPr>
        <w:t xml:space="preserve">
    айналымын есептен шығару </w:t>
      </w:r>
      <w:r>
        <w:br/>
      </w:r>
      <w:r>
        <w:rPr>
          <w:rFonts w:ascii="Times New Roman"/>
          <w:b w:val="false"/>
          <w:i w:val="false"/>
          <w:color w:val="000000"/>
          <w:sz w:val="28"/>
        </w:rPr>
        <w:t xml:space="preserve">
178 Ақталған және пайдалануға берiлген       231           203 </w:t>
      </w:r>
      <w:r>
        <w:br/>
      </w:r>
      <w:r>
        <w:rPr>
          <w:rFonts w:ascii="Times New Roman"/>
          <w:b w:val="false"/>
          <w:i w:val="false"/>
          <w:color w:val="000000"/>
          <w:sz w:val="28"/>
        </w:rPr>
        <w:t xml:space="preserve">
    құрылыс объектiлерi бойынша соңғы </w:t>
      </w:r>
      <w:r>
        <w:br/>
      </w:r>
      <w:r>
        <w:rPr>
          <w:rFonts w:ascii="Times New Roman"/>
          <w:b w:val="false"/>
          <w:i w:val="false"/>
          <w:color w:val="000000"/>
          <w:sz w:val="28"/>
        </w:rPr>
        <w:t xml:space="preserve">
    айналыммен шығыстарды есептен шығару </w:t>
      </w:r>
      <w:r>
        <w:br/>
      </w:r>
      <w:r>
        <w:rPr>
          <w:rFonts w:ascii="Times New Roman"/>
          <w:b w:val="false"/>
          <w:i w:val="false"/>
          <w:color w:val="000000"/>
          <w:sz w:val="28"/>
        </w:rPr>
        <w:t xml:space="preserve">
179 Бюджеттiк ұйымдарды ұстауға              236, 238      200 </w:t>
      </w:r>
      <w:r>
        <w:br/>
      </w:r>
      <w:r>
        <w:rPr>
          <w:rFonts w:ascii="Times New Roman"/>
          <w:b w:val="false"/>
          <w:i w:val="false"/>
          <w:color w:val="000000"/>
          <w:sz w:val="28"/>
        </w:rPr>
        <w:t xml:space="preserve">
    ата-аналардың қаражатынан және түскен </w:t>
      </w:r>
      <w:r>
        <w:br/>
      </w:r>
      <w:r>
        <w:rPr>
          <w:rFonts w:ascii="Times New Roman"/>
          <w:b w:val="false"/>
          <w:i w:val="false"/>
          <w:color w:val="000000"/>
          <w:sz w:val="28"/>
        </w:rPr>
        <w:t xml:space="preserve">
    басқа қаражаттардың есебiнен соңғы </w:t>
      </w:r>
      <w:r>
        <w:br/>
      </w:r>
      <w:r>
        <w:rPr>
          <w:rFonts w:ascii="Times New Roman"/>
          <w:b w:val="false"/>
          <w:i w:val="false"/>
          <w:color w:val="000000"/>
          <w:sz w:val="28"/>
        </w:rPr>
        <w:t xml:space="preserve">
    айналыммен шығыстарды есептен шығару    </w:t>
      </w:r>
    </w:p>
    <w:p>
      <w:pPr>
        <w:spacing w:after="0"/>
        <w:ind w:left="0"/>
        <w:jc w:val="both"/>
      </w:pPr>
      <w:r>
        <w:rPr>
          <w:rFonts w:ascii="Times New Roman"/>
          <w:b/>
          <w:i w:val="false"/>
          <w:color w:val="000000"/>
          <w:sz w:val="28"/>
        </w:rPr>
        <w:t xml:space="preserve">         10 бөлiм. Мақсатқа бағытталған қорлар мен қаражаттар </w:t>
      </w:r>
    </w:p>
    <w:p>
      <w:pPr>
        <w:spacing w:after="0"/>
        <w:ind w:left="0"/>
        <w:jc w:val="both"/>
      </w:pPr>
      <w:r>
        <w:rPr>
          <w:rFonts w:ascii="Times New Roman"/>
          <w:b w:val="false"/>
          <w:i w:val="false"/>
          <w:color w:val="000000"/>
          <w:sz w:val="28"/>
        </w:rPr>
        <w:t xml:space="preserve">180 Сыйақыларды төлеу қорын құруға және      400           240 </w:t>
      </w:r>
      <w:r>
        <w:br/>
      </w:r>
      <w:r>
        <w:rPr>
          <w:rFonts w:ascii="Times New Roman"/>
          <w:b w:val="false"/>
          <w:i w:val="false"/>
          <w:color w:val="000000"/>
          <w:sz w:val="28"/>
        </w:rPr>
        <w:t xml:space="preserve">
    мәдени-ағарту мемлекеттік мекемелерінің </w:t>
      </w:r>
      <w:r>
        <w:br/>
      </w:r>
      <w:r>
        <w:rPr>
          <w:rFonts w:ascii="Times New Roman"/>
          <w:b w:val="false"/>
          <w:i w:val="false"/>
          <w:color w:val="000000"/>
          <w:sz w:val="28"/>
        </w:rPr>
        <w:t xml:space="preserve">
    қызметкерлерiне бiр жолғы көмек </w:t>
      </w:r>
      <w:r>
        <w:br/>
      </w:r>
      <w:r>
        <w:rPr>
          <w:rFonts w:ascii="Times New Roman"/>
          <w:b w:val="false"/>
          <w:i w:val="false"/>
          <w:color w:val="000000"/>
          <w:sz w:val="28"/>
        </w:rPr>
        <w:t xml:space="preserve">
    көрсетуге арналған сомаларды шегеру </w:t>
      </w:r>
      <w:r>
        <w:br/>
      </w:r>
      <w:r>
        <w:rPr>
          <w:rFonts w:ascii="Times New Roman"/>
          <w:b w:val="false"/>
          <w:i w:val="false"/>
          <w:color w:val="000000"/>
          <w:sz w:val="28"/>
        </w:rPr>
        <w:t xml:space="preserve">
181 Мәдени-ағарту бюджеттiк ұйымдардың       240           111, 120 </w:t>
      </w:r>
      <w:r>
        <w:br/>
      </w:r>
      <w:r>
        <w:rPr>
          <w:rFonts w:ascii="Times New Roman"/>
          <w:b w:val="false"/>
          <w:i w:val="false"/>
          <w:color w:val="000000"/>
          <w:sz w:val="28"/>
        </w:rPr>
        <w:t xml:space="preserve">
    қызметкерлерiне сыйақылар төлеу </w:t>
      </w:r>
      <w:r>
        <w:br/>
      </w:r>
      <w:r>
        <w:rPr>
          <w:rFonts w:ascii="Times New Roman"/>
          <w:b w:val="false"/>
          <w:i w:val="false"/>
          <w:color w:val="000000"/>
          <w:sz w:val="28"/>
        </w:rPr>
        <w:t xml:space="preserve">
182 Мемлекеттік мекемелерді өндiрiстiк және  111           246 </w:t>
      </w:r>
      <w:r>
        <w:br/>
      </w:r>
      <w:r>
        <w:rPr>
          <w:rFonts w:ascii="Times New Roman"/>
          <w:b w:val="false"/>
          <w:i w:val="false"/>
          <w:color w:val="000000"/>
          <w:sz w:val="28"/>
        </w:rPr>
        <w:t xml:space="preserve">
    әлеуметтiк дамыту қорына сомалардың </w:t>
      </w:r>
      <w:r>
        <w:br/>
      </w:r>
      <w:r>
        <w:rPr>
          <w:rFonts w:ascii="Times New Roman"/>
          <w:b w:val="false"/>
          <w:i w:val="false"/>
          <w:color w:val="000000"/>
          <w:sz w:val="28"/>
        </w:rPr>
        <w:t xml:space="preserve">
    түсуi </w:t>
      </w:r>
      <w:r>
        <w:br/>
      </w:r>
      <w:r>
        <w:rPr>
          <w:rFonts w:ascii="Times New Roman"/>
          <w:b w:val="false"/>
          <w:i w:val="false"/>
          <w:color w:val="000000"/>
          <w:sz w:val="28"/>
        </w:rPr>
        <w:t xml:space="preserve">
183 Мемлекеттік мекемелерді өндiрiстiк       246           212 </w:t>
      </w:r>
      <w:r>
        <w:br/>
      </w:r>
      <w:r>
        <w:rPr>
          <w:rFonts w:ascii="Times New Roman"/>
          <w:b w:val="false"/>
          <w:i w:val="false"/>
          <w:color w:val="000000"/>
          <w:sz w:val="28"/>
        </w:rPr>
        <w:t xml:space="preserve">
    және әлеуметтiк даму қоры есебiнен </w:t>
      </w:r>
      <w:r>
        <w:br/>
      </w:r>
      <w:r>
        <w:rPr>
          <w:rFonts w:ascii="Times New Roman"/>
          <w:b w:val="false"/>
          <w:i w:val="false"/>
          <w:color w:val="000000"/>
          <w:sz w:val="28"/>
        </w:rPr>
        <w:t xml:space="preserve">
    жүргiзiлген шығыстарды есептен шығару </w:t>
      </w:r>
      <w:r>
        <w:br/>
      </w:r>
      <w:r>
        <w:rPr>
          <w:rFonts w:ascii="Times New Roman"/>
          <w:b w:val="false"/>
          <w:i w:val="false"/>
          <w:color w:val="000000"/>
          <w:sz w:val="28"/>
        </w:rPr>
        <w:t xml:space="preserve">
184 Банктен қарыз ақша алу                   111           248 </w:t>
      </w:r>
      <w:r>
        <w:br/>
      </w:r>
      <w:r>
        <w:rPr>
          <w:rFonts w:ascii="Times New Roman"/>
          <w:b w:val="false"/>
          <w:i w:val="false"/>
          <w:color w:val="000000"/>
          <w:sz w:val="28"/>
        </w:rPr>
        <w:t xml:space="preserve">
185 Банк кредиттерiн өтеуге ақылы            248           111 </w:t>
      </w:r>
      <w:r>
        <w:br/>
      </w:r>
      <w:r>
        <w:rPr>
          <w:rFonts w:ascii="Times New Roman"/>
          <w:b w:val="false"/>
          <w:i w:val="false"/>
          <w:color w:val="000000"/>
          <w:sz w:val="28"/>
        </w:rPr>
        <w:t xml:space="preserve">
    қызмет көрсетуден түсетін қаражаттарға </w:t>
      </w:r>
      <w:r>
        <w:br/>
      </w:r>
      <w:r>
        <w:rPr>
          <w:rFonts w:ascii="Times New Roman"/>
          <w:b w:val="false"/>
          <w:i w:val="false"/>
          <w:color w:val="000000"/>
          <w:sz w:val="28"/>
        </w:rPr>
        <w:t xml:space="preserve">
    арналған шоттан аудару </w:t>
      </w:r>
      <w:r>
        <w:br/>
      </w:r>
      <w:r>
        <w:rPr>
          <w:rFonts w:ascii="Times New Roman"/>
          <w:b w:val="false"/>
          <w:i w:val="false"/>
          <w:color w:val="000000"/>
          <w:sz w:val="28"/>
        </w:rPr>
        <w:t xml:space="preserve">
186 Жобаны Келiсiмге сәйкес қайтарымды       113           249 </w:t>
      </w:r>
      <w:r>
        <w:br/>
      </w:r>
      <w:r>
        <w:rPr>
          <w:rFonts w:ascii="Times New Roman"/>
          <w:b w:val="false"/>
          <w:i w:val="false"/>
          <w:color w:val="000000"/>
          <w:sz w:val="28"/>
        </w:rPr>
        <w:t xml:space="preserve">
    негiзде қаржыландыруға арналған </w:t>
      </w:r>
      <w:r>
        <w:br/>
      </w:r>
      <w:r>
        <w:rPr>
          <w:rFonts w:ascii="Times New Roman"/>
          <w:b w:val="false"/>
          <w:i w:val="false"/>
          <w:color w:val="000000"/>
          <w:sz w:val="28"/>
        </w:rPr>
        <w:t xml:space="preserve">
    сыртқы заемды алу </w:t>
      </w:r>
    </w:p>
    <w:p>
      <w:pPr>
        <w:spacing w:after="0"/>
        <w:ind w:left="0"/>
        <w:jc w:val="both"/>
      </w:pPr>
      <w:r>
        <w:rPr>
          <w:rFonts w:ascii="Times New Roman"/>
          <w:b/>
          <w:i w:val="false"/>
          <w:color w:val="000000"/>
          <w:sz w:val="28"/>
        </w:rPr>
        <w:t xml:space="preserve">                      11 бөлiм. Өнімді сату </w:t>
      </w:r>
    </w:p>
    <w:p>
      <w:pPr>
        <w:spacing w:after="0"/>
        <w:ind w:left="0"/>
        <w:jc w:val="both"/>
      </w:pPr>
      <w:r>
        <w:rPr>
          <w:rFonts w:ascii="Times New Roman"/>
          <w:b w:val="false"/>
          <w:i w:val="false"/>
          <w:color w:val="000000"/>
          <w:sz w:val="28"/>
        </w:rPr>
        <w:t xml:space="preserve">187 Нәтижелердi: </w:t>
      </w:r>
      <w:r>
        <w:br/>
      </w:r>
      <w:r>
        <w:rPr>
          <w:rFonts w:ascii="Times New Roman"/>
          <w:b w:val="false"/>
          <w:i w:val="false"/>
          <w:color w:val="000000"/>
          <w:sz w:val="28"/>
        </w:rPr>
        <w:t xml:space="preserve">
    табыстарды                               280,281,410   410 </w:t>
      </w:r>
      <w:r>
        <w:br/>
      </w:r>
      <w:r>
        <w:rPr>
          <w:rFonts w:ascii="Times New Roman"/>
          <w:b w:val="false"/>
          <w:i w:val="false"/>
          <w:color w:val="000000"/>
          <w:sz w:val="28"/>
        </w:rPr>
        <w:t xml:space="preserve">
    шығындарды есептен шығару                              280, 281 </w:t>
      </w:r>
    </w:p>
    <w:p>
      <w:pPr>
        <w:spacing w:after="0"/>
        <w:ind w:left="0"/>
        <w:jc w:val="both"/>
      </w:pPr>
      <w:r>
        <w:rPr>
          <w:rFonts w:ascii="Times New Roman"/>
          <w:b/>
          <w:i w:val="false"/>
          <w:color w:val="000000"/>
          <w:sz w:val="28"/>
        </w:rPr>
        <w:t xml:space="preserve">                        12 бөлiм. Кiрiстер </w:t>
      </w:r>
    </w:p>
    <w:p>
      <w:pPr>
        <w:spacing w:after="0"/>
        <w:ind w:left="0"/>
        <w:jc w:val="both"/>
      </w:pPr>
      <w:r>
        <w:rPr>
          <w:rFonts w:ascii="Times New Roman"/>
          <w:b w:val="false"/>
          <w:i w:val="false"/>
          <w:color w:val="000000"/>
          <w:sz w:val="28"/>
        </w:rPr>
        <w:t xml:space="preserve">188 Көлiк жұмысы және басқа қызмет           178           400 </w:t>
      </w:r>
      <w:r>
        <w:br/>
      </w:r>
      <w:r>
        <w:rPr>
          <w:rFonts w:ascii="Times New Roman"/>
          <w:b w:val="false"/>
          <w:i w:val="false"/>
          <w:color w:val="000000"/>
          <w:sz w:val="28"/>
        </w:rPr>
        <w:t xml:space="preserve">
    көрсетулер үшiн жалгерлiк және </w:t>
      </w:r>
      <w:r>
        <w:br/>
      </w:r>
      <w:r>
        <w:rPr>
          <w:rFonts w:ascii="Times New Roman"/>
          <w:b w:val="false"/>
          <w:i w:val="false"/>
          <w:color w:val="000000"/>
          <w:sz w:val="28"/>
        </w:rPr>
        <w:t xml:space="preserve">
    пәтерлiк төлемдердiң кiрiстер </w:t>
      </w:r>
      <w:r>
        <w:br/>
      </w:r>
      <w:r>
        <w:rPr>
          <w:rFonts w:ascii="Times New Roman"/>
          <w:b w:val="false"/>
          <w:i w:val="false"/>
          <w:color w:val="000000"/>
          <w:sz w:val="28"/>
        </w:rPr>
        <w:t xml:space="preserve">
    сомасын есептеу </w:t>
      </w:r>
      <w:r>
        <w:br/>
      </w:r>
      <w:r>
        <w:rPr>
          <w:rFonts w:ascii="Times New Roman"/>
          <w:b w:val="false"/>
          <w:i w:val="false"/>
          <w:color w:val="000000"/>
          <w:sz w:val="28"/>
        </w:rPr>
        <w:t xml:space="preserve">
189 Жыл iшiнде өндiрiлген шығыстарды         400           211 </w:t>
      </w:r>
      <w:r>
        <w:br/>
      </w:r>
      <w:r>
        <w:rPr>
          <w:rFonts w:ascii="Times New Roman"/>
          <w:b w:val="false"/>
          <w:i w:val="false"/>
          <w:color w:val="000000"/>
          <w:sz w:val="28"/>
        </w:rPr>
        <w:t xml:space="preserve">
    есептен шығару </w:t>
      </w:r>
      <w:r>
        <w:br/>
      </w:r>
      <w:r>
        <w:rPr>
          <w:rFonts w:ascii="Times New Roman"/>
          <w:b w:val="false"/>
          <w:i w:val="false"/>
          <w:color w:val="000000"/>
          <w:sz w:val="28"/>
        </w:rPr>
        <w:t xml:space="preserve">
190 Шығыстардан кiрiстердiң өсуiн ақылы      173, 400      111 </w:t>
      </w:r>
      <w:r>
        <w:br/>
      </w:r>
      <w:r>
        <w:rPr>
          <w:rFonts w:ascii="Times New Roman"/>
          <w:b w:val="false"/>
          <w:i w:val="false"/>
          <w:color w:val="000000"/>
          <w:sz w:val="28"/>
        </w:rPr>
        <w:t xml:space="preserve">
    қызмет көрсетуден түсетін қаражаттарға </w:t>
      </w:r>
      <w:r>
        <w:br/>
      </w:r>
      <w:r>
        <w:rPr>
          <w:rFonts w:ascii="Times New Roman"/>
          <w:b w:val="false"/>
          <w:i w:val="false"/>
          <w:color w:val="000000"/>
          <w:sz w:val="28"/>
        </w:rPr>
        <w:t xml:space="preserve">
    арналған ағымдағы шоттан бюджет </w:t>
      </w:r>
      <w:r>
        <w:br/>
      </w:r>
      <w:r>
        <w:rPr>
          <w:rFonts w:ascii="Times New Roman"/>
          <w:b w:val="false"/>
          <w:i w:val="false"/>
          <w:color w:val="000000"/>
          <w:sz w:val="28"/>
        </w:rPr>
        <w:t xml:space="preserve">
    кiрiсiне аудару </w:t>
      </w:r>
      <w:r>
        <w:br/>
      </w:r>
      <w:r>
        <w:rPr>
          <w:rFonts w:ascii="Times New Roman"/>
          <w:b w:val="false"/>
          <w:i w:val="false"/>
          <w:color w:val="000000"/>
          <w:sz w:val="28"/>
        </w:rPr>
        <w:t xml:space="preserve">
191 Мемлекеттік мекеменің ақылы қызмет       400         060-067,069 </w:t>
      </w:r>
      <w:r>
        <w:br/>
      </w:r>
      <w:r>
        <w:rPr>
          <w:rFonts w:ascii="Times New Roman"/>
          <w:b w:val="false"/>
          <w:i w:val="false"/>
          <w:color w:val="000000"/>
          <w:sz w:val="28"/>
        </w:rPr>
        <w:t xml:space="preserve">
    көрсетуден алынатын қаражаттар </w:t>
      </w:r>
      <w:r>
        <w:br/>
      </w:r>
      <w:r>
        <w:rPr>
          <w:rFonts w:ascii="Times New Roman"/>
          <w:b w:val="false"/>
          <w:i w:val="false"/>
          <w:color w:val="000000"/>
          <w:sz w:val="28"/>
        </w:rPr>
        <w:t xml:space="preserve">
    бойынша кірістер мен шығыстар </w:t>
      </w:r>
      <w:r>
        <w:br/>
      </w:r>
      <w:r>
        <w:rPr>
          <w:rFonts w:ascii="Times New Roman"/>
          <w:b w:val="false"/>
          <w:i w:val="false"/>
          <w:color w:val="000000"/>
          <w:sz w:val="28"/>
        </w:rPr>
        <w:t xml:space="preserve">
    сметаларының есебінен қабылданған </w:t>
      </w:r>
      <w:r>
        <w:br/>
      </w:r>
      <w:r>
        <w:rPr>
          <w:rFonts w:ascii="Times New Roman"/>
          <w:b w:val="false"/>
          <w:i w:val="false"/>
          <w:color w:val="000000"/>
          <w:sz w:val="28"/>
        </w:rPr>
        <w:t xml:space="preserve">
    кем шыққан материалдарды есептен </w:t>
      </w:r>
      <w:r>
        <w:br/>
      </w:r>
      <w:r>
        <w:rPr>
          <w:rFonts w:ascii="Times New Roman"/>
          <w:b w:val="false"/>
          <w:i w:val="false"/>
          <w:color w:val="000000"/>
          <w:sz w:val="28"/>
        </w:rPr>
        <w:t xml:space="preserve">
    шығару ____________________________________________________________________   </w:t>
      </w:r>
    </w:p>
    <w:bookmarkStart w:name="z3" w:id="2"/>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Қаржы министрлігі   </w:t>
      </w:r>
      <w:r>
        <w:br/>
      </w:r>
      <w:r>
        <w:rPr>
          <w:rFonts w:ascii="Times New Roman"/>
          <w:b w:val="false"/>
          <w:i w:val="false"/>
          <w:color w:val="000000"/>
          <w:sz w:val="28"/>
        </w:rPr>
        <w:t xml:space="preserve">
Қазынашылық комитетінің </w:t>
      </w:r>
      <w:r>
        <w:br/>
      </w:r>
      <w:r>
        <w:rPr>
          <w:rFonts w:ascii="Times New Roman"/>
          <w:b w:val="false"/>
          <w:i w:val="false"/>
          <w:color w:val="000000"/>
          <w:sz w:val="28"/>
        </w:rPr>
        <w:t xml:space="preserve">
2002 жылғы 2 тамыздағы </w:t>
      </w:r>
      <w:r>
        <w:br/>
      </w:r>
      <w:r>
        <w:rPr>
          <w:rFonts w:ascii="Times New Roman"/>
          <w:b w:val="false"/>
          <w:i w:val="false"/>
          <w:color w:val="000000"/>
          <w:sz w:val="28"/>
        </w:rPr>
        <w:t xml:space="preserve">
N 353 бұйрығына 2-қосымша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Қаржы министрлігі   </w:t>
      </w:r>
      <w:r>
        <w:br/>
      </w:r>
      <w:r>
        <w:rPr>
          <w:rFonts w:ascii="Times New Roman"/>
          <w:b w:val="false"/>
          <w:i w:val="false"/>
          <w:color w:val="000000"/>
          <w:sz w:val="28"/>
        </w:rPr>
        <w:t xml:space="preserve">
Қазынашылық департаментінің </w:t>
      </w:r>
      <w:r>
        <w:br/>
      </w:r>
      <w:r>
        <w:rPr>
          <w:rFonts w:ascii="Times New Roman"/>
          <w:b w:val="false"/>
          <w:i w:val="false"/>
          <w:color w:val="000000"/>
          <w:sz w:val="28"/>
        </w:rPr>
        <w:t xml:space="preserve">
1998 жылғы 27 қаңтардағы </w:t>
      </w:r>
      <w:r>
        <w:br/>
      </w:r>
      <w:r>
        <w:rPr>
          <w:rFonts w:ascii="Times New Roman"/>
          <w:b w:val="false"/>
          <w:i w:val="false"/>
          <w:color w:val="000000"/>
          <w:sz w:val="28"/>
        </w:rPr>
        <w:t xml:space="preserve">
N 30 нұсқаулығына қосымша </w:t>
      </w:r>
      <w:r>
        <w:br/>
      </w:r>
      <w:r>
        <w:rPr>
          <w:rFonts w:ascii="Times New Roman"/>
          <w:b w:val="false"/>
          <w:i w:val="false"/>
          <w:color w:val="000000"/>
          <w:sz w:val="28"/>
        </w:rPr>
        <w:t xml:space="preserve">
N 451-нысан      </w:t>
      </w:r>
    </w:p>
    <w:bookmarkEnd w:id="2"/>
    <w:p>
      <w:pPr>
        <w:spacing w:after="0"/>
        <w:ind w:left="0"/>
        <w:jc w:val="both"/>
      </w:pPr>
      <w:r>
        <w:rPr>
          <w:rFonts w:ascii="Times New Roman"/>
          <w:b w:val="false"/>
          <w:i w:val="false"/>
          <w:color w:val="000000"/>
          <w:sz w:val="28"/>
        </w:rPr>
        <w:t xml:space="preserve">______________________________ </w:t>
      </w:r>
      <w:r>
        <w:br/>
      </w:r>
      <w:r>
        <w:rPr>
          <w:rFonts w:ascii="Times New Roman"/>
          <w:b w:val="false"/>
          <w:i w:val="false"/>
          <w:color w:val="000000"/>
          <w:sz w:val="28"/>
        </w:rPr>
        <w:t xml:space="preserve">
    Қызметкердің аты-жөні Ғ              ӘЖК _______________________ </w:t>
      </w:r>
      <w:r>
        <w:br/>
      </w:r>
      <w:r>
        <w:rPr>
          <w:rFonts w:ascii="Times New Roman"/>
          <w:b w:val="false"/>
          <w:i w:val="false"/>
          <w:color w:val="000000"/>
          <w:sz w:val="28"/>
        </w:rPr>
        <w:t xml:space="preserve">
____________________________________________________________________                 Мемлекеттік мекеменің атауы және мекен-жайы </w:t>
      </w:r>
    </w:p>
    <w:p>
      <w:pPr>
        <w:spacing w:after="0"/>
        <w:ind w:left="0"/>
        <w:jc w:val="left"/>
      </w:pPr>
      <w:r>
        <w:rPr>
          <w:rFonts w:ascii="Times New Roman"/>
          <w:b/>
          <w:i w:val="false"/>
          <w:color w:val="000000"/>
        </w:rPr>
        <w:t xml:space="preserve"> Жинақтаушы Зейнетақы Қорына міндетті зейнетақы жарналарының N __________ карточкасы </w:t>
      </w:r>
    </w:p>
    <w:p>
      <w:pPr>
        <w:spacing w:after="0"/>
        <w:ind w:left="0"/>
        <w:jc w:val="both"/>
      </w:pPr>
      <w:r>
        <w:rPr>
          <w:rFonts w:ascii="Times New Roman"/>
          <w:b w:val="false"/>
          <w:i w:val="false"/>
          <w:color w:val="000000"/>
          <w:sz w:val="28"/>
        </w:rPr>
        <w:t xml:space="preserve">                     ____________________ жыл үшін </w:t>
      </w:r>
    </w:p>
    <w:p>
      <w:pPr>
        <w:spacing w:after="0"/>
        <w:ind w:left="0"/>
        <w:jc w:val="both"/>
      </w:pPr>
      <w:r>
        <w:rPr>
          <w:rFonts w:ascii="Times New Roman"/>
          <w:b w:val="false"/>
          <w:i w:val="false"/>
          <w:color w:val="000000"/>
          <w:sz w:val="28"/>
        </w:rPr>
        <w:t xml:space="preserve">Жыл басындағы сальдо ____________________ теңге __________ тиын </w:t>
      </w:r>
      <w:r>
        <w:br/>
      </w:r>
      <w:r>
        <w:rPr>
          <w:rFonts w:ascii="Times New Roman"/>
          <w:b w:val="false"/>
          <w:i w:val="false"/>
          <w:color w:val="000000"/>
          <w:sz w:val="28"/>
        </w:rPr>
        <w:t xml:space="preserve">
____________________________________________________________________            |           |         |       Есептелгені       |Аяғын. </w:t>
      </w:r>
      <w:r>
        <w:br/>
      </w:r>
      <w:r>
        <w:rPr>
          <w:rFonts w:ascii="Times New Roman"/>
          <w:b w:val="false"/>
          <w:i w:val="false"/>
          <w:color w:val="000000"/>
          <w:sz w:val="28"/>
        </w:rPr>
        <w:t xml:space="preserve">
            | Басындағы |Бір айда |_________________________|дағы </w:t>
      </w:r>
      <w:r>
        <w:br/>
      </w:r>
      <w:r>
        <w:rPr>
          <w:rFonts w:ascii="Times New Roman"/>
          <w:b w:val="false"/>
          <w:i w:val="false"/>
          <w:color w:val="000000"/>
          <w:sz w:val="28"/>
        </w:rPr>
        <w:t xml:space="preserve">
            |  сальдо   |ұсталғаны|     Төлем     |  Сомасы |сальдо </w:t>
      </w:r>
      <w:r>
        <w:br/>
      </w:r>
      <w:r>
        <w:rPr>
          <w:rFonts w:ascii="Times New Roman"/>
          <w:b w:val="false"/>
          <w:i w:val="false"/>
          <w:color w:val="000000"/>
          <w:sz w:val="28"/>
        </w:rPr>
        <w:t xml:space="preserve">
            |           |         |  тапсырмасы.  |         | </w:t>
      </w:r>
      <w:r>
        <w:br/>
      </w:r>
      <w:r>
        <w:rPr>
          <w:rFonts w:ascii="Times New Roman"/>
          <w:b w:val="false"/>
          <w:i w:val="false"/>
          <w:color w:val="000000"/>
          <w:sz w:val="28"/>
        </w:rPr>
        <w:t xml:space="preserve">
            |           |         |    ның N, күні|         | ____________________________________________________________________     1           2           3            4            5         6 </w:t>
      </w:r>
      <w:r>
        <w:br/>
      </w:r>
      <w:r>
        <w:rPr>
          <w:rFonts w:ascii="Times New Roman"/>
          <w:b w:val="false"/>
          <w:i w:val="false"/>
          <w:color w:val="000000"/>
          <w:sz w:val="28"/>
        </w:rPr>
        <w:t xml:space="preserve">
____________________________________________________________________Қаңтар </w:t>
      </w:r>
      <w:r>
        <w:br/>
      </w:r>
      <w:r>
        <w:rPr>
          <w:rFonts w:ascii="Times New Roman"/>
          <w:b w:val="false"/>
          <w:i w:val="false"/>
          <w:color w:val="000000"/>
          <w:sz w:val="28"/>
        </w:rPr>
        <w:t xml:space="preserve">
Ақпан </w:t>
      </w:r>
      <w:r>
        <w:br/>
      </w:r>
      <w:r>
        <w:rPr>
          <w:rFonts w:ascii="Times New Roman"/>
          <w:b w:val="false"/>
          <w:i w:val="false"/>
          <w:color w:val="000000"/>
          <w:sz w:val="28"/>
        </w:rPr>
        <w:t xml:space="preserve">
Наурыз </w:t>
      </w:r>
      <w:r>
        <w:br/>
      </w:r>
      <w:r>
        <w:rPr>
          <w:rFonts w:ascii="Times New Roman"/>
          <w:b w:val="false"/>
          <w:i w:val="false"/>
          <w:color w:val="000000"/>
          <w:sz w:val="28"/>
        </w:rPr>
        <w:t xml:space="preserve">
Сәуір     </w:t>
      </w:r>
      <w:r>
        <w:br/>
      </w:r>
      <w:r>
        <w:rPr>
          <w:rFonts w:ascii="Times New Roman"/>
          <w:b w:val="false"/>
          <w:i w:val="false"/>
          <w:color w:val="000000"/>
          <w:sz w:val="28"/>
        </w:rPr>
        <w:t xml:space="preserve">
Мамыр     </w:t>
      </w:r>
      <w:r>
        <w:br/>
      </w:r>
      <w:r>
        <w:rPr>
          <w:rFonts w:ascii="Times New Roman"/>
          <w:b w:val="false"/>
          <w:i w:val="false"/>
          <w:color w:val="000000"/>
          <w:sz w:val="28"/>
        </w:rPr>
        <w:t xml:space="preserve">
Маусым     </w:t>
      </w:r>
      <w:r>
        <w:br/>
      </w:r>
      <w:r>
        <w:rPr>
          <w:rFonts w:ascii="Times New Roman"/>
          <w:b w:val="false"/>
          <w:i w:val="false"/>
          <w:color w:val="000000"/>
          <w:sz w:val="28"/>
        </w:rPr>
        <w:t xml:space="preserve">
Шілде     </w:t>
      </w:r>
      <w:r>
        <w:br/>
      </w:r>
      <w:r>
        <w:rPr>
          <w:rFonts w:ascii="Times New Roman"/>
          <w:b w:val="false"/>
          <w:i w:val="false"/>
          <w:color w:val="000000"/>
          <w:sz w:val="28"/>
        </w:rPr>
        <w:t xml:space="preserve">
Тамыз     </w:t>
      </w:r>
      <w:r>
        <w:br/>
      </w:r>
      <w:r>
        <w:rPr>
          <w:rFonts w:ascii="Times New Roman"/>
          <w:b w:val="false"/>
          <w:i w:val="false"/>
          <w:color w:val="000000"/>
          <w:sz w:val="28"/>
        </w:rPr>
        <w:t xml:space="preserve">
Қыркүйек     </w:t>
      </w:r>
      <w:r>
        <w:br/>
      </w:r>
      <w:r>
        <w:rPr>
          <w:rFonts w:ascii="Times New Roman"/>
          <w:b w:val="false"/>
          <w:i w:val="false"/>
          <w:color w:val="000000"/>
          <w:sz w:val="28"/>
        </w:rPr>
        <w:t xml:space="preserve">
Қазан     </w:t>
      </w:r>
      <w:r>
        <w:br/>
      </w:r>
      <w:r>
        <w:rPr>
          <w:rFonts w:ascii="Times New Roman"/>
          <w:b w:val="false"/>
          <w:i w:val="false"/>
          <w:color w:val="000000"/>
          <w:sz w:val="28"/>
        </w:rPr>
        <w:t xml:space="preserve">
Қараша     </w:t>
      </w:r>
      <w:r>
        <w:br/>
      </w:r>
      <w:r>
        <w:rPr>
          <w:rFonts w:ascii="Times New Roman"/>
          <w:b w:val="false"/>
          <w:i w:val="false"/>
          <w:color w:val="000000"/>
          <w:sz w:val="28"/>
        </w:rPr>
        <w:t xml:space="preserve">
Желтоқсан     ____________________________________________________________________Жиыны     ____________________________________________________________________ </w:t>
      </w:r>
      <w:r>
        <w:br/>
      </w:r>
      <w:r>
        <w:rPr>
          <w:rFonts w:ascii="Times New Roman"/>
          <w:b w:val="false"/>
          <w:i w:val="false"/>
          <w:color w:val="000000"/>
          <w:sz w:val="28"/>
        </w:rPr>
        <w:t xml:space="preserve">
аяғындағы сальдо ____________________ теңге __________ тиын </w:t>
      </w:r>
    </w:p>
    <w:p>
      <w:pPr>
        <w:spacing w:after="0"/>
        <w:ind w:left="0"/>
        <w:jc w:val="both"/>
      </w:pPr>
      <w:r>
        <w:rPr>
          <w:rFonts w:ascii="Times New Roman"/>
          <w:b w:val="false"/>
          <w:i w:val="false"/>
          <w:color w:val="000000"/>
          <w:sz w:val="28"/>
        </w:rPr>
        <w:t xml:space="preserve">М.О. Мемлекеттік мекеменің </w:t>
      </w:r>
      <w:r>
        <w:br/>
      </w:r>
      <w:r>
        <w:rPr>
          <w:rFonts w:ascii="Times New Roman"/>
          <w:b w:val="false"/>
          <w:i w:val="false"/>
          <w:color w:val="000000"/>
          <w:sz w:val="28"/>
        </w:rPr>
        <w:t xml:space="preserve">
     басшысы __________________ ____________________________________ </w:t>
      </w:r>
      <w:r>
        <w:br/>
      </w:r>
      <w:r>
        <w:rPr>
          <w:rFonts w:ascii="Times New Roman"/>
          <w:b w:val="false"/>
          <w:i w:val="false"/>
          <w:color w:val="000000"/>
          <w:sz w:val="28"/>
        </w:rPr>
        <w:t xml:space="preserve">
                   (қолы)                  (аты-жөні, тегі) </w:t>
      </w:r>
      <w:r>
        <w:br/>
      </w:r>
      <w:r>
        <w:rPr>
          <w:rFonts w:ascii="Times New Roman"/>
          <w:b w:val="false"/>
          <w:i w:val="false"/>
          <w:color w:val="000000"/>
          <w:sz w:val="28"/>
        </w:rPr>
        <w:t xml:space="preserve">
     Бас бухгалтер _______________ ________________________________ </w:t>
      </w:r>
      <w:r>
        <w:br/>
      </w:r>
      <w:r>
        <w:rPr>
          <w:rFonts w:ascii="Times New Roman"/>
          <w:b w:val="false"/>
          <w:i w:val="false"/>
          <w:color w:val="000000"/>
          <w:sz w:val="28"/>
        </w:rPr>
        <w:t xml:space="preserve">
                       (қолы)               (аты-жөні, тегі) </w:t>
      </w:r>
    </w:p>
    <w:bookmarkStart w:name="z4" w:id="3"/>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Қаржы министрлігі   </w:t>
      </w:r>
      <w:r>
        <w:br/>
      </w:r>
      <w:r>
        <w:rPr>
          <w:rFonts w:ascii="Times New Roman"/>
          <w:b w:val="false"/>
          <w:i w:val="false"/>
          <w:color w:val="000000"/>
          <w:sz w:val="28"/>
        </w:rPr>
        <w:t xml:space="preserve">
Қазынашылық комитетінің </w:t>
      </w:r>
      <w:r>
        <w:br/>
      </w:r>
      <w:r>
        <w:rPr>
          <w:rFonts w:ascii="Times New Roman"/>
          <w:b w:val="false"/>
          <w:i w:val="false"/>
          <w:color w:val="000000"/>
          <w:sz w:val="28"/>
        </w:rPr>
        <w:t xml:space="preserve">
2002 жылғы 2 тамыздағы </w:t>
      </w:r>
      <w:r>
        <w:br/>
      </w:r>
      <w:r>
        <w:rPr>
          <w:rFonts w:ascii="Times New Roman"/>
          <w:b w:val="false"/>
          <w:i w:val="false"/>
          <w:color w:val="000000"/>
          <w:sz w:val="28"/>
        </w:rPr>
        <w:t xml:space="preserve">
N 353 бұйрығына 3-қосымша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Қаржы министрлігі   </w:t>
      </w:r>
      <w:r>
        <w:br/>
      </w:r>
      <w:r>
        <w:rPr>
          <w:rFonts w:ascii="Times New Roman"/>
          <w:b w:val="false"/>
          <w:i w:val="false"/>
          <w:color w:val="000000"/>
          <w:sz w:val="28"/>
        </w:rPr>
        <w:t xml:space="preserve">
Қазынашылық департаментінің </w:t>
      </w:r>
      <w:r>
        <w:br/>
      </w:r>
      <w:r>
        <w:rPr>
          <w:rFonts w:ascii="Times New Roman"/>
          <w:b w:val="false"/>
          <w:i w:val="false"/>
          <w:color w:val="000000"/>
          <w:sz w:val="28"/>
        </w:rPr>
        <w:t xml:space="preserve">
1998 жылғы 27 қаңтардағы </w:t>
      </w:r>
      <w:r>
        <w:br/>
      </w:r>
      <w:r>
        <w:rPr>
          <w:rFonts w:ascii="Times New Roman"/>
          <w:b w:val="false"/>
          <w:i w:val="false"/>
          <w:color w:val="000000"/>
          <w:sz w:val="28"/>
        </w:rPr>
        <w:t xml:space="preserve">
N 30 нұсқаулығына қосымша </w:t>
      </w:r>
      <w:r>
        <w:br/>
      </w:r>
      <w:r>
        <w:rPr>
          <w:rFonts w:ascii="Times New Roman"/>
          <w:b w:val="false"/>
          <w:i w:val="false"/>
          <w:color w:val="000000"/>
          <w:sz w:val="28"/>
        </w:rPr>
        <w:t xml:space="preserve">
            қосымша       </w:t>
      </w:r>
    </w:p>
    <w:bookmarkEnd w:id="3"/>
    <w:p>
      <w:pPr>
        <w:spacing w:after="0"/>
        <w:ind w:left="0"/>
        <w:jc w:val="both"/>
      </w:pPr>
      <w:r>
        <w:rPr>
          <w:rFonts w:ascii="Times New Roman"/>
          <w:b w:val="false"/>
          <w:i w:val="false"/>
          <w:color w:val="000000"/>
          <w:sz w:val="28"/>
        </w:rPr>
        <w:t xml:space="preserve">      ______________________________________________ </w:t>
      </w:r>
      <w:r>
        <w:br/>
      </w:r>
      <w:r>
        <w:rPr>
          <w:rFonts w:ascii="Times New Roman"/>
          <w:b w:val="false"/>
          <w:i w:val="false"/>
          <w:color w:val="000000"/>
          <w:sz w:val="28"/>
        </w:rPr>
        <w:t xml:space="preserve">
               Мемлекеттік мекеменің атауы </w:t>
      </w:r>
    </w:p>
    <w:p>
      <w:pPr>
        <w:spacing w:after="0"/>
        <w:ind w:left="0"/>
        <w:jc w:val="left"/>
      </w:pPr>
      <w:r>
        <w:rPr>
          <w:rFonts w:ascii="Times New Roman"/>
          <w:b/>
          <w:i w:val="false"/>
          <w:color w:val="000000"/>
        </w:rPr>
        <w:t xml:space="preserve"> Жинақтаушы зейнетақы қорына міндетті </w:t>
      </w:r>
      <w:r>
        <w:br/>
      </w:r>
      <w:r>
        <w:rPr>
          <w:rFonts w:ascii="Times New Roman"/>
          <w:b/>
          <w:i w:val="false"/>
          <w:color w:val="000000"/>
        </w:rPr>
        <w:t xml:space="preserve">
зейнетақы жарналарын есептеу жөніндегі </w:t>
      </w:r>
    </w:p>
    <w:p>
      <w:pPr>
        <w:spacing w:after="0"/>
        <w:ind w:left="0"/>
        <w:jc w:val="both"/>
      </w:pPr>
      <w:r>
        <w:rPr>
          <w:rFonts w:ascii="Times New Roman"/>
          <w:b w:val="false"/>
          <w:i w:val="false"/>
          <w:color w:val="000000"/>
          <w:sz w:val="28"/>
        </w:rPr>
        <w:t xml:space="preserve">                   __________________________ жыл үшін </w:t>
      </w:r>
      <w:r>
        <w:br/>
      </w:r>
      <w:r>
        <w:rPr>
          <w:rFonts w:ascii="Times New Roman"/>
          <w:b w:val="false"/>
          <w:i w:val="false"/>
          <w:color w:val="000000"/>
          <w:sz w:val="28"/>
        </w:rPr>
        <w:t xml:space="preserve">
Жыл басындағы сальдо ________________________теңге____________ тиын </w:t>
      </w:r>
      <w:r>
        <w:br/>
      </w:r>
      <w:r>
        <w:rPr>
          <w:rFonts w:ascii="Times New Roman"/>
          <w:b w:val="false"/>
          <w:i w:val="false"/>
          <w:color w:val="000000"/>
          <w:sz w:val="28"/>
        </w:rPr>
        <w:t xml:space="preserve">
____________________________________________________________________                    |       Бір айда ұсталғаны|Жыл басынан ұсталғаны </w:t>
      </w:r>
      <w:r>
        <w:br/>
      </w:r>
      <w:r>
        <w:rPr>
          <w:rFonts w:ascii="Times New Roman"/>
          <w:b w:val="false"/>
          <w:i w:val="false"/>
          <w:color w:val="000000"/>
          <w:sz w:val="28"/>
        </w:rPr>
        <w:t xml:space="preserve">
____________________________________________________________________      А             |               1           |            2 </w:t>
      </w:r>
      <w:r>
        <w:br/>
      </w:r>
      <w:r>
        <w:rPr>
          <w:rFonts w:ascii="Times New Roman"/>
          <w:b w:val="false"/>
          <w:i w:val="false"/>
          <w:color w:val="000000"/>
          <w:sz w:val="28"/>
        </w:rPr>
        <w:t xml:space="preserve">
____________________________________________________________________Қаңтар  </w:t>
      </w:r>
      <w:r>
        <w:br/>
      </w:r>
      <w:r>
        <w:rPr>
          <w:rFonts w:ascii="Times New Roman"/>
          <w:b w:val="false"/>
          <w:i w:val="false"/>
          <w:color w:val="000000"/>
          <w:sz w:val="28"/>
        </w:rPr>
        <w:t xml:space="preserve">
Ақпан  </w:t>
      </w:r>
      <w:r>
        <w:br/>
      </w:r>
      <w:r>
        <w:rPr>
          <w:rFonts w:ascii="Times New Roman"/>
          <w:b w:val="false"/>
          <w:i w:val="false"/>
          <w:color w:val="000000"/>
          <w:sz w:val="28"/>
        </w:rPr>
        <w:t xml:space="preserve">
Наурыз  </w:t>
      </w:r>
      <w:r>
        <w:br/>
      </w:r>
      <w:r>
        <w:rPr>
          <w:rFonts w:ascii="Times New Roman"/>
          <w:b w:val="false"/>
          <w:i w:val="false"/>
          <w:color w:val="000000"/>
          <w:sz w:val="28"/>
        </w:rPr>
        <w:t xml:space="preserve">
Сәуір  </w:t>
      </w:r>
      <w:r>
        <w:br/>
      </w:r>
      <w:r>
        <w:rPr>
          <w:rFonts w:ascii="Times New Roman"/>
          <w:b w:val="false"/>
          <w:i w:val="false"/>
          <w:color w:val="000000"/>
          <w:sz w:val="28"/>
        </w:rPr>
        <w:t xml:space="preserve">
Мамыр  </w:t>
      </w:r>
      <w:r>
        <w:br/>
      </w:r>
      <w:r>
        <w:rPr>
          <w:rFonts w:ascii="Times New Roman"/>
          <w:b w:val="false"/>
          <w:i w:val="false"/>
          <w:color w:val="000000"/>
          <w:sz w:val="28"/>
        </w:rPr>
        <w:t xml:space="preserve">
Маусым  </w:t>
      </w:r>
      <w:r>
        <w:br/>
      </w:r>
      <w:r>
        <w:rPr>
          <w:rFonts w:ascii="Times New Roman"/>
          <w:b w:val="false"/>
          <w:i w:val="false"/>
          <w:color w:val="000000"/>
          <w:sz w:val="28"/>
        </w:rPr>
        <w:t xml:space="preserve">
Шілде  </w:t>
      </w:r>
      <w:r>
        <w:br/>
      </w:r>
      <w:r>
        <w:rPr>
          <w:rFonts w:ascii="Times New Roman"/>
          <w:b w:val="false"/>
          <w:i w:val="false"/>
          <w:color w:val="000000"/>
          <w:sz w:val="28"/>
        </w:rPr>
        <w:t xml:space="preserve">
Тамыз  </w:t>
      </w:r>
      <w:r>
        <w:br/>
      </w:r>
      <w:r>
        <w:rPr>
          <w:rFonts w:ascii="Times New Roman"/>
          <w:b w:val="false"/>
          <w:i w:val="false"/>
          <w:color w:val="000000"/>
          <w:sz w:val="28"/>
        </w:rPr>
        <w:t xml:space="preserve">
Қыркүйек  </w:t>
      </w:r>
      <w:r>
        <w:br/>
      </w:r>
      <w:r>
        <w:rPr>
          <w:rFonts w:ascii="Times New Roman"/>
          <w:b w:val="false"/>
          <w:i w:val="false"/>
          <w:color w:val="000000"/>
          <w:sz w:val="28"/>
        </w:rPr>
        <w:t xml:space="preserve">
Қазан  </w:t>
      </w:r>
      <w:r>
        <w:br/>
      </w:r>
      <w:r>
        <w:rPr>
          <w:rFonts w:ascii="Times New Roman"/>
          <w:b w:val="false"/>
          <w:i w:val="false"/>
          <w:color w:val="000000"/>
          <w:sz w:val="28"/>
        </w:rPr>
        <w:t xml:space="preserve">
Қараша  </w:t>
      </w:r>
      <w:r>
        <w:br/>
      </w:r>
      <w:r>
        <w:rPr>
          <w:rFonts w:ascii="Times New Roman"/>
          <w:b w:val="false"/>
          <w:i w:val="false"/>
          <w:color w:val="000000"/>
          <w:sz w:val="28"/>
        </w:rPr>
        <w:t xml:space="preserve">
Желтоқсан  </w:t>
      </w:r>
      <w:r>
        <w:br/>
      </w:r>
      <w:r>
        <w:rPr>
          <w:rFonts w:ascii="Times New Roman"/>
          <w:b w:val="false"/>
          <w:i w:val="false"/>
          <w:color w:val="000000"/>
          <w:sz w:val="28"/>
        </w:rPr>
        <w:t xml:space="preserve">
____________________________________________________________________Жиыны:  ____________________________________________________________________ </w:t>
      </w:r>
    </w:p>
    <w:p>
      <w:pPr>
        <w:spacing w:after="0"/>
        <w:ind w:left="0"/>
        <w:jc w:val="both"/>
      </w:pPr>
      <w:r>
        <w:rPr>
          <w:rFonts w:ascii="Times New Roman"/>
          <w:b w:val="false"/>
          <w:i w:val="false"/>
          <w:color w:val="000000"/>
          <w:sz w:val="28"/>
        </w:rPr>
        <w:t xml:space="preserve">Жыл аяғындағы сальдо ___________________ теңге  ______________тиын </w:t>
      </w:r>
      <w:r>
        <w:br/>
      </w:r>
      <w:r>
        <w:rPr>
          <w:rFonts w:ascii="Times New Roman"/>
          <w:b w:val="false"/>
          <w:i w:val="false"/>
          <w:color w:val="000000"/>
          <w:sz w:val="28"/>
        </w:rPr>
        <w:t>
</w:t>
      </w:r>
      <w:r>
        <w:rPr>
          <w:rFonts w:ascii="Times New Roman"/>
          <w:b w:val="false"/>
          <w:i/>
          <w:color w:val="000000"/>
          <w:sz w:val="28"/>
        </w:rPr>
        <w:t xml:space="preserve">Бас бухгалтер </w:t>
      </w:r>
      <w:r>
        <w:rPr>
          <w:rFonts w:ascii="Times New Roman"/>
          <w:b w:val="false"/>
          <w:i w:val="false"/>
          <w:color w:val="000000"/>
          <w:sz w:val="28"/>
        </w:rPr>
        <w:t xml:space="preserve">   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