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74ea" w14:textId="34b7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жөнiндегi статистикалық есептiлiктi толтыру бойынша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Статистика жөніндегі агенттігі Төрағасының 2002 жылғы 12 шілдедегі N 38-Г бұйрығы. Қазақстан Республикасы Әділет министрлігінде 2002 жылғы 17 тамызда тіркелді. Тіркеу N 1953. Күші жойылды - Қазақстан Республикасы Статистика агенттігі Төрайымының 2009 жылғы 24 шілдедегі N 113 Бұйрығымен</w:t>
      </w:r>
    </w:p>
    <w:p>
      <w:pPr>
        <w:spacing w:after="0"/>
        <w:ind w:left="0"/>
        <w:jc w:val="both"/>
      </w:pPr>
      <w:r>
        <w:rPr>
          <w:rFonts w:ascii="Times New Roman"/>
          <w:b w:val="false"/>
          <w:i w:val="false"/>
          <w:color w:val="ff0000"/>
          <w:sz w:val="28"/>
        </w:rPr>
        <w:t xml:space="preserve">       Күші жойылды - ҚР Статистика агенттігі Төрайымының 2009.07.24  </w:t>
      </w:r>
      <w:r>
        <w:rPr>
          <w:rFonts w:ascii="Times New Roman"/>
          <w:b w:val="false"/>
          <w:i w:val="false"/>
          <w:color w:val="ff0000"/>
          <w:sz w:val="28"/>
        </w:rPr>
        <w:t>N 113</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 Заңының 27-бабы </w:t>
      </w:r>
      <w:r>
        <w:rPr>
          <w:rFonts w:ascii="Times New Roman"/>
          <w:b w:val="false"/>
          <w:i w:val="false"/>
          <w:color w:val="ff0000"/>
          <w:sz w:val="28"/>
        </w:rPr>
        <w:t xml:space="preserve">1-1-тармағына </w:t>
      </w:r>
      <w:r>
        <w:rPr>
          <w:rFonts w:ascii="Times New Roman"/>
          <w:b w:val="false"/>
          <w:i w:val="false"/>
          <w:color w:val="ff0000"/>
          <w:sz w:val="28"/>
        </w:rPr>
        <w:t xml:space="preserve">сәйкес БҰЙЫРАМЫН: </w:t>
      </w:r>
      <w:r>
        <w:br/>
      </w:r>
      <w:r>
        <w:rPr>
          <w:rFonts w:ascii="Times New Roman"/>
          <w:b w:val="false"/>
          <w:i w:val="false"/>
          <w:color w:val="ff0000"/>
          <w:sz w:val="28"/>
        </w:rPr>
        <w:t xml:space="preserve">
      1.Мыналар: </w:t>
      </w:r>
      <w:r>
        <w:br/>
      </w:r>
      <w:r>
        <w:rPr>
          <w:rFonts w:ascii="Times New Roman"/>
          <w:b w:val="false"/>
          <w:i w:val="false"/>
          <w:color w:val="ff0000"/>
          <w:sz w:val="28"/>
        </w:rPr>
        <w:t xml:space="preserve">
      1) Қазақстан Республикасы Статистика агенттігі төрағасының "Еңбек жөніндегі статистикалық есептілікті толтыру бойынша нұсқаулықты бекіту туралы" 2002 жылғы 12 шілдедегі N 38-Г бұйрығының (2002 жылғы 17 тамызда нормативтік құқықтық актілерді мемлекеттік тіркеудің тізілімінде N 1953 тіркелді, Қазақстан Республикасы орталық атқарушы және өзге де мемлекеттік органдарының нормативтік құқықтық актілер бюллетенінде жарияланды, 2002 ж., N 34, 678-6.); </w:t>
      </w:r>
      <w:r>
        <w:br/>
      </w:r>
      <w:r>
        <w:rPr>
          <w:rFonts w:ascii="Times New Roman"/>
          <w:b w:val="false"/>
          <w:i w:val="false"/>
          <w:color w:val="ff0000"/>
          <w:sz w:val="28"/>
        </w:rPr>
        <w:t xml:space="preserve">
      2)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мемлекеттік тіркелген күнінен бастап қолданысқа енгізіледі. </w:t>
      </w:r>
    </w:p>
    <w:p>
      <w:pPr>
        <w:spacing w:after="0"/>
        <w:ind w:left="0"/>
        <w:jc w:val="both"/>
      </w:pPr>
      <w:r>
        <w:rPr>
          <w:rFonts w:ascii="Times New Roman"/>
          <w:b w:val="false"/>
          <w:i w:val="false"/>
          <w:color w:val="ff0000"/>
          <w:sz w:val="28"/>
        </w:rPr>
        <w:t xml:space="preserve">      Төрайым                                   А. Мешімбаева </w:t>
      </w:r>
    </w:p>
    <w:bookmarkStart w:name="z1" w:id="0"/>
    <w:p>
      <w:pPr>
        <w:spacing w:after="0"/>
        <w:ind w:left="0"/>
        <w:jc w:val="both"/>
      </w:pPr>
      <w:r>
        <w:rPr>
          <w:rFonts w:ascii="Times New Roman"/>
          <w:b w:val="false"/>
          <w:i w:val="false"/>
          <w:color w:val="000000"/>
          <w:sz w:val="28"/>
        </w:rPr>
        <w:t>
      Мемлекеттiк статистикалық есептiлiктi жетiлдiру мақсатында және "Мемлекеттiк статистика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Еңбек жөнiндегi статистикалық есептiлiктi толтыру бойынша нұсқаулық бекiтiлсiн және ол Қазақстан Республикасының Әдiлет министрлiгiнде мемлекеттiк тiркеуден өткен сәттен бастап қолданысқа енгiзiлсiн. </w:t>
      </w:r>
      <w:r>
        <w:br/>
      </w:r>
      <w:r>
        <w:rPr>
          <w:rFonts w:ascii="Times New Roman"/>
          <w:b w:val="false"/>
          <w:i w:val="false"/>
          <w:color w:val="000000"/>
          <w:sz w:val="28"/>
        </w:rPr>
        <w:t xml:space="preserve">
      2. Еңбек жөнiндегi статистикалық есептiлiктi толтыру бойынша нұсқаулықтың республика аумағында өз қызметiн жүзеге асыратын және еңбек жөнiнде статистикалық есептiлiк нысандарын жасайтын ұйымдарға, филиалдар мен өкiлдiктерге таратылуы қамтамасыз етiлсiн. </w:t>
      </w:r>
      <w:r>
        <w:br/>
      </w:r>
      <w:r>
        <w:rPr>
          <w:rFonts w:ascii="Times New Roman"/>
          <w:b w:val="false"/>
          <w:i w:val="false"/>
          <w:color w:val="000000"/>
          <w:sz w:val="28"/>
        </w:rPr>
        <w:t xml:space="preserve">
      3. Жоғарыда аталған Нұсқаулық енгiзiлген сәттен бастап </w:t>
      </w:r>
      <w:r>
        <w:br/>
      </w:r>
      <w:r>
        <w:rPr>
          <w:rFonts w:ascii="Times New Roman"/>
          <w:b w:val="false"/>
          <w:i w:val="false"/>
          <w:color w:val="000000"/>
          <w:sz w:val="28"/>
        </w:rPr>
        <w:t>
Қазақстан Республикасы Ұлттық статагенттiгiнiң 1996 жылғы 19 желтоқсандағы N 50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Жалданып жұмыс iстейтiндердiң саны мен жалақысы статистикасы жөнiндегi нұсқаулықтың күшi жойылды деп танылсын.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Вице-Министр        </w:t>
      </w:r>
      <w:r>
        <w:br/>
      </w:r>
      <w:r>
        <w:rPr>
          <w:rFonts w:ascii="Times New Roman"/>
          <w:b w:val="false"/>
          <w:i w:val="false"/>
          <w:color w:val="000000"/>
          <w:sz w:val="28"/>
        </w:rPr>
        <w:t xml:space="preserve">
14 тамыз 2002 жыл     </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жөнiндегi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12 шілдедегі   </w:t>
      </w:r>
      <w:r>
        <w:br/>
      </w:r>
      <w:r>
        <w:rPr>
          <w:rFonts w:ascii="Times New Roman"/>
          <w:b w:val="false"/>
          <w:i w:val="false"/>
          <w:color w:val="000000"/>
          <w:sz w:val="28"/>
        </w:rPr>
        <w:t xml:space="preserve">
N 38-І бұйрығымен бекiтiлген </w:t>
      </w:r>
    </w:p>
    <w:bookmarkEnd w:id="1"/>
    <w:bookmarkStart w:name="z15" w:id="2"/>
    <w:p>
      <w:pPr>
        <w:spacing w:after="0"/>
        <w:ind w:left="0"/>
        <w:jc w:val="left"/>
      </w:pPr>
      <w:r>
        <w:rPr>
          <w:rFonts w:ascii="Times New Roman"/>
          <w:b/>
          <w:i w:val="false"/>
          <w:color w:val="000000"/>
        </w:rPr>
        <w:t xml:space="preserve"> 
Еңбек жөнiндегi статистикалық есептiлiктi </w:t>
      </w:r>
      <w:r>
        <w:br/>
      </w:r>
      <w:r>
        <w:rPr>
          <w:rFonts w:ascii="Times New Roman"/>
          <w:b/>
          <w:i w:val="false"/>
          <w:color w:val="000000"/>
        </w:rPr>
        <w:t xml:space="preserve">
толтыру бойынша </w:t>
      </w:r>
      <w:r>
        <w:br/>
      </w:r>
      <w:r>
        <w:rPr>
          <w:rFonts w:ascii="Times New Roman"/>
          <w:b/>
          <w:i w:val="false"/>
          <w:color w:val="000000"/>
        </w:rPr>
        <w:t xml:space="preserve">
Нұсқаулық </w:t>
      </w:r>
    </w:p>
    <w:bookmarkEnd w:id="2"/>
    <w:bookmarkStart w:name="z16" w:id="3"/>
    <w:p>
      <w:pPr>
        <w:spacing w:after="0"/>
        <w:ind w:left="0"/>
        <w:jc w:val="left"/>
      </w:pPr>
      <w:r>
        <w:rPr>
          <w:rFonts w:ascii="Times New Roman"/>
          <w:b/>
          <w:i w:val="false"/>
          <w:color w:val="000000"/>
        </w:rPr>
        <w:t xml:space="preserve"> 
1. Жалпы ережелер </w:t>
      </w:r>
    </w:p>
    <w:bookmarkEnd w:id="3"/>
    <w:bookmarkStart w:name="z17" w:id="4"/>
    <w:p>
      <w:pPr>
        <w:spacing w:after="0"/>
        <w:ind w:left="0"/>
        <w:jc w:val="both"/>
      </w:pPr>
      <w:r>
        <w:rPr>
          <w:rFonts w:ascii="Times New Roman"/>
          <w:b w:val="false"/>
          <w:i w:val="false"/>
          <w:color w:val="000000"/>
          <w:sz w:val="28"/>
        </w:rPr>
        <w:t xml:space="preserve">
      1. Бұл Еңбек жөнiндегi статистикалық есептiлiктi толтыру бойынша нұсқаулық (бұдан әрi - Нұсқаулық) еңбек жөнiндегi мемлекеттiк статистикалық есептiлiктi жасауды тәртiпке келтiру және оны уақытында әрi заңды алуды қамтамасыз ету мақсатында әзiрлендi. </w:t>
      </w:r>
    </w:p>
    <w:bookmarkEnd w:id="4"/>
    <w:bookmarkStart w:name="z18" w:id="5"/>
    <w:p>
      <w:pPr>
        <w:spacing w:after="0"/>
        <w:ind w:left="0"/>
        <w:jc w:val="both"/>
      </w:pPr>
      <w:r>
        <w:rPr>
          <w:rFonts w:ascii="Times New Roman"/>
          <w:b w:val="false"/>
          <w:i w:val="false"/>
          <w:color w:val="000000"/>
          <w:sz w:val="28"/>
        </w:rPr>
        <w:t>
      2. Нұсқаулық "Қазақстан Республикасындағы Еңбек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қызметкерлердiң жекелеген санаттарының еңбек қатынастарын анықтайтын өзге де нормативтiк құқықтық актiлерге сәйкес әзiрлендi. </w:t>
      </w:r>
    </w:p>
    <w:bookmarkEnd w:id="5"/>
    <w:bookmarkStart w:name="z19" w:id="6"/>
    <w:p>
      <w:pPr>
        <w:spacing w:after="0"/>
        <w:ind w:left="0"/>
        <w:jc w:val="both"/>
      </w:pPr>
      <w:r>
        <w:rPr>
          <w:rFonts w:ascii="Times New Roman"/>
          <w:b w:val="false"/>
          <w:i w:val="false"/>
          <w:color w:val="000000"/>
          <w:sz w:val="28"/>
        </w:rPr>
        <w:t xml:space="preserve">
      3. Еңбек жөнiндегi есептiлiктi статистикалық органдарға барлық ұйымдар (заңды тұлғалар), олардың филиалдары мен өкiлдiктерi меншiктiң иелiгi мен нысанына қарамастан өзiнiң тұрған жерi бойынша табыс етуге мiндеттi. </w:t>
      </w:r>
      <w:r>
        <w:br/>
      </w:r>
      <w:r>
        <w:rPr>
          <w:rFonts w:ascii="Times New Roman"/>
          <w:b w:val="false"/>
          <w:i w:val="false"/>
          <w:color w:val="000000"/>
          <w:sz w:val="28"/>
        </w:rPr>
        <w:t xml:space="preserve">
      Басты ұйым есептi өзiнiң тұрған жерiндегi статистикалық органға басқа облыстар аумағында орналасқан және олардың тұрған жерi бойынша тиiстi аумақтық статистикалық органдарға есеп беретiн заңды тұлғаның құрылымдық бөлiмшелерiнiң деректерiнсiз ұсынады. </w:t>
      </w:r>
    </w:p>
    <w:bookmarkEnd w:id="6"/>
    <w:bookmarkStart w:name="z20" w:id="7"/>
    <w:p>
      <w:pPr>
        <w:spacing w:after="0"/>
        <w:ind w:left="0"/>
        <w:jc w:val="both"/>
      </w:pPr>
      <w:r>
        <w:rPr>
          <w:rFonts w:ascii="Times New Roman"/>
          <w:b w:val="false"/>
          <w:i w:val="false"/>
          <w:color w:val="000000"/>
          <w:sz w:val="28"/>
        </w:rPr>
        <w:t xml:space="preserve">
      4. Ұйымдар еңбек бойынша статистикалық есептiлiктi қатаң түрде белгiленген күнтiзбелiк есептi кезең уақытына толтырады: ай, тоқсан және жыл. Айлық есеп есептi айдың бiрiншi күнiнен соңғы (қоса санағанда) күнi кезеңiне, тоқсандық есеп - тоқсанның бiрiншi айының бiрiншi күнiнен есептi тоқсанның үшiншi айының соңғы күнiне (қоса санағанда), жылдық - 1 қаңтардан 31 желтоқсан (қоса) кезеңiне толтырылады. </w:t>
      </w:r>
      <w:r>
        <w:br/>
      </w:r>
      <w:r>
        <w:rPr>
          <w:rFonts w:ascii="Times New Roman"/>
          <w:b w:val="false"/>
          <w:i w:val="false"/>
          <w:color w:val="000000"/>
          <w:sz w:val="28"/>
        </w:rPr>
        <w:t xml:space="preserve">
      Деректер жұмыс берушiнiң актiсi және бастапқы есеп құжаттамасының бiр iзге түсiрiлген нысандары: қызметкердi жұмысқа қабылдау, басқа жұмысқа ауыстыру, жеке еңбек шартын бұзу, тоқтату туралы бұйрықтар (өкiмдер); жұмыс уақытын пайдалану және жалақы есебiнiң табельдерi, есеп айырысу-төлем тiзiмдемелерiнiң және басқа белгiленген тәртiппен бекiтiлген құжаттардың негiзiнде толтырылады. </w:t>
      </w:r>
      <w:r>
        <w:br/>
      </w:r>
      <w:r>
        <w:rPr>
          <w:rFonts w:ascii="Times New Roman"/>
          <w:b w:val="false"/>
          <w:i w:val="false"/>
          <w:color w:val="000000"/>
          <w:sz w:val="28"/>
        </w:rPr>
        <w:t xml:space="preserve">
      Жұмыс уақытын пайдалану есебiнiң табелiнде жұмысқа келмеу себептерi, толық емес жұмыс күнi туралы, мерзiмнен тыс жұмыс туралы және басқа белгiленген жұмыс режимiнен ауытқулар туралы белгiлер тиiстi құжаттар (еңбекке жарамсыздық қағаздары, iркiлiс туралы бұйрықтар (өкiмдер), мемлекеттiк және қоғамдық мiндеттердi атқарғаны туралы анықтамалар) негiзiнде ғана көрсетiледi. </w:t>
      </w:r>
    </w:p>
    <w:bookmarkEnd w:id="7"/>
    <w:bookmarkStart w:name="z21" w:id="8"/>
    <w:p>
      <w:pPr>
        <w:spacing w:after="0"/>
        <w:ind w:left="0"/>
        <w:jc w:val="both"/>
      </w:pPr>
      <w:r>
        <w:rPr>
          <w:rFonts w:ascii="Times New Roman"/>
          <w:b w:val="false"/>
          <w:i w:val="false"/>
          <w:color w:val="000000"/>
          <w:sz w:val="28"/>
        </w:rPr>
        <w:t xml:space="preserve">
      5. Есептi кезең iшiнде құрылымдық бiрлiктер мен жекелеген бөлiмшелер бiр ұйымнан екiншi ұйымға берiлген жағдайда, берген ұйымның еңбек туралы статистикалық есептiлiгiнде көрсетiлген деректер жыл басынан бергi кезең үшiн алып тасталынады да, осы құрылымдық бiрлiктер мен бөлiмшелер құрамына кiрген ұйымның есебiне дәл солай жыл басынан бастап енгiзiледi. </w:t>
      </w:r>
      <w:r>
        <w:br/>
      </w:r>
      <w:r>
        <w:rPr>
          <w:rFonts w:ascii="Times New Roman"/>
          <w:b w:val="false"/>
          <w:i w:val="false"/>
          <w:color w:val="000000"/>
          <w:sz w:val="28"/>
        </w:rPr>
        <w:t xml:space="preserve">
      Есептi кезең iшiнде ұйым (заңды тұлға) таратылған немесе қайта ұйымдастырылған кезде олар жұмыс iстеген кезеңдегi (жыл басынан бастап олардың таратылған немесе қайта ұйымдастырылған мезетiне дейiн) деректер еңбек жөнiндегi есептiлiктен шығарылмайды және жыл аяғына дейiн есептеледi. </w:t>
      </w:r>
      <w:r>
        <w:br/>
      </w:r>
      <w:r>
        <w:rPr>
          <w:rFonts w:ascii="Times New Roman"/>
          <w:b w:val="false"/>
          <w:i w:val="false"/>
          <w:color w:val="000000"/>
          <w:sz w:val="28"/>
        </w:rPr>
        <w:t xml:space="preserve">
      Заңды тұлға өз қызметiн тоқтатты деп Заңды тұлғалардың мемлекеттiк тiркелiмiне осы туралы жазба енгiзiлгеннен кейiн саналады. </w:t>
      </w:r>
      <w:r>
        <w:br/>
      </w:r>
      <w:r>
        <w:rPr>
          <w:rFonts w:ascii="Times New Roman"/>
          <w:b w:val="false"/>
          <w:i w:val="false"/>
          <w:color w:val="000000"/>
          <w:sz w:val="28"/>
        </w:rPr>
        <w:t xml:space="preserve">
      Заңды тұлғаның шаруашылықты жүргiзудi ұйымдастыру-құқықтық нысандары өзгерген жағдайда, ұйымның жаңа статусы бойынша деректер осы өзгерiс болған айдан бастап есептеледi, бұрынғы статусы бойынша жыл басынан бергi айлардағы деректер еңбек жөнiндегi есептiлiктен шығарылмайды. </w:t>
      </w:r>
    </w:p>
    <w:bookmarkEnd w:id="8"/>
    <w:bookmarkStart w:name="z22" w:id="9"/>
    <w:p>
      <w:pPr>
        <w:spacing w:after="0"/>
        <w:ind w:left="0"/>
        <w:jc w:val="both"/>
      </w:pPr>
      <w:r>
        <w:rPr>
          <w:rFonts w:ascii="Times New Roman"/>
          <w:b w:val="false"/>
          <w:i w:val="false"/>
          <w:color w:val="000000"/>
          <w:sz w:val="28"/>
        </w:rPr>
        <w:t xml:space="preserve">
      6. Еңбек жөнiндегi есептiлiктерде қателер және басқа бұрмалаушылықтар анықталған жағдайда, ұйымдар есептiк деректердi сол қателер және бұрмалаушылықтар орын алған есептi кезеңдегi (ай, тоқсан, жыл) есептерде өспелi қорытынды деректер бойынша, сондай-ақ бұдан кейiнгi барлық есептерде жөндейдi. </w:t>
      </w:r>
    </w:p>
    <w:bookmarkEnd w:id="9"/>
    <w:bookmarkStart w:name="z2" w:id="10"/>
    <w:p>
      <w:pPr>
        <w:spacing w:after="0"/>
        <w:ind w:left="0"/>
        <w:jc w:val="left"/>
      </w:pPr>
      <w:r>
        <w:rPr>
          <w:rFonts w:ascii="Times New Roman"/>
          <w:b/>
          <w:i w:val="false"/>
          <w:color w:val="000000"/>
        </w:rPr>
        <w:t xml:space="preserve"> 
2. Қызметкерлер саны </w:t>
      </w:r>
    </w:p>
    <w:bookmarkEnd w:id="10"/>
    <w:bookmarkStart w:name="z3" w:id="11"/>
    <w:p>
      <w:pPr>
        <w:spacing w:after="0"/>
        <w:ind w:left="0"/>
        <w:jc w:val="both"/>
      </w:pPr>
      <w:r>
        <w:rPr>
          <w:rFonts w:ascii="Times New Roman"/>
          <w:b w:val="false"/>
          <w:i w:val="false"/>
          <w:color w:val="000000"/>
          <w:sz w:val="28"/>
        </w:rPr>
        <w:t xml:space="preserve">
      7. Еңбек жөнiндегi статистикалық есептiлiкте ұйымдар қызметкерлердiң саны бойынша мынадай көрсеткiштердi толтырады (есептi кезеңдегi орташа саны): </w:t>
      </w:r>
      <w:r>
        <w:br/>
      </w:r>
      <w:r>
        <w:rPr>
          <w:rFonts w:ascii="Times New Roman"/>
          <w:b w:val="false"/>
          <w:i w:val="false"/>
          <w:color w:val="000000"/>
          <w:sz w:val="28"/>
        </w:rPr>
        <w:t xml:space="preserve">
      1) қызметкерлердiң тiзiмдiк саны; </w:t>
      </w:r>
      <w:r>
        <w:br/>
      </w:r>
      <w:r>
        <w:rPr>
          <w:rFonts w:ascii="Times New Roman"/>
          <w:b w:val="false"/>
          <w:i w:val="false"/>
          <w:color w:val="000000"/>
          <w:sz w:val="28"/>
        </w:rPr>
        <w:t xml:space="preserve">
      2) қызметкерлердiң нақты саны; </w:t>
      </w:r>
      <w:r>
        <w:br/>
      </w:r>
      <w:r>
        <w:rPr>
          <w:rFonts w:ascii="Times New Roman"/>
          <w:b w:val="false"/>
          <w:i w:val="false"/>
          <w:color w:val="000000"/>
          <w:sz w:val="28"/>
        </w:rPr>
        <w:t xml:space="preserve">
      3) жұмысты азаматтық-құқықтық сипаттағы шарттар бойынша орындаушы адамдар. </w:t>
      </w:r>
    </w:p>
    <w:bookmarkEnd w:id="11"/>
    <w:bookmarkStart w:name="z23" w:id="12"/>
    <w:p>
      <w:pPr>
        <w:spacing w:after="0"/>
        <w:ind w:left="0"/>
        <w:jc w:val="both"/>
      </w:pPr>
      <w:r>
        <w:rPr>
          <w:rFonts w:ascii="Times New Roman"/>
          <w:b w:val="false"/>
          <w:i w:val="false"/>
          <w:color w:val="000000"/>
          <w:sz w:val="28"/>
        </w:rPr>
        <w:t xml:space="preserve">
      8. Қызметкерлердiң тiзiмдiк саны - азаматтық-құқықтық шарт бойынша жұмыс iстейтiн қызметкерлерден басқа, жасасу мерзiмiне байланысты емес жеке еңбек шарты бойынша қабылданған тұлғалар саны. </w:t>
      </w:r>
      <w:r>
        <w:br/>
      </w:r>
      <w:r>
        <w:rPr>
          <w:rFonts w:ascii="Times New Roman"/>
          <w:b w:val="false"/>
          <w:i w:val="false"/>
          <w:color w:val="000000"/>
          <w:sz w:val="28"/>
        </w:rPr>
        <w:t xml:space="preserve">
      Тiзiмдiк санда жұмыс берушiнiң актiсiн атқара отырып, белгiлi бiр мамандық, бiлiктiлiк немесе лауазым бойынша жұмысты орындайтын, есептi кезеңде ұйымның тiзiмiнде бар барлық қызметкерлер ескерiледi. </w:t>
      </w:r>
    </w:p>
    <w:bookmarkEnd w:id="12"/>
    <w:bookmarkStart w:name="z24" w:id="13"/>
    <w:p>
      <w:pPr>
        <w:spacing w:after="0"/>
        <w:ind w:left="0"/>
        <w:jc w:val="both"/>
      </w:pPr>
      <w:r>
        <w:rPr>
          <w:rFonts w:ascii="Times New Roman"/>
          <w:b w:val="false"/>
          <w:i w:val="false"/>
          <w:color w:val="000000"/>
          <w:sz w:val="28"/>
        </w:rPr>
        <w:t xml:space="preserve">
      9. Қызметкерлердiң нақты саны (орташа жалақыны есептеу үшiн алынатын) - жұмысқа ресми тiркелуi бар (жүктiлiгi және босануы бойынша, балаға күтiм жасау бойынша, және басқа да демалыстарда жүрген адамдар) қызметкерлердiң жекелеген санаттары шегерiлген тiзiмдiк құрамдағы қызметкерлердiң саны. </w:t>
      </w:r>
      <w:r>
        <w:br/>
      </w:r>
      <w:r>
        <w:rPr>
          <w:rFonts w:ascii="Times New Roman"/>
          <w:b w:val="false"/>
          <w:i w:val="false"/>
          <w:color w:val="000000"/>
          <w:sz w:val="28"/>
        </w:rPr>
        <w:t xml:space="preserve">
      Орташа жалақыны есептеу үшiн есептi кезеңде ұйымда нақты жұмыс iстеген қызметкерлер саны қолданылады. </w:t>
      </w:r>
    </w:p>
    <w:bookmarkEnd w:id="13"/>
    <w:bookmarkStart w:name="z25" w:id="14"/>
    <w:p>
      <w:pPr>
        <w:spacing w:after="0"/>
        <w:ind w:left="0"/>
        <w:jc w:val="both"/>
      </w:pPr>
      <w:r>
        <w:rPr>
          <w:rFonts w:ascii="Times New Roman"/>
          <w:b w:val="false"/>
          <w:i w:val="false"/>
          <w:color w:val="000000"/>
          <w:sz w:val="28"/>
        </w:rPr>
        <w:t xml:space="preserve">
      10. Жұмысты азаматтық-құқықтық шарт бойынша орындайтын адамдарға (яғни ұйымның тiзiмдiк құрамында тұрмайтындарға) ұйымның iшкi тәртiбiне бағынбай жүзеге асырылатын, белгiлi бiр жұмысты (бiр жолғы, арнаулы шаруашылық, жұмыстың нақты бiр көлемiн орындау үшiн) орындау мерзiмiне ғана шарт немесе келiсiм-шарт бойынша қабылданғандар. </w:t>
      </w:r>
    </w:p>
    <w:bookmarkEnd w:id="14"/>
    <w:bookmarkStart w:name="z26" w:id="15"/>
    <w:p>
      <w:pPr>
        <w:spacing w:after="0"/>
        <w:ind w:left="0"/>
        <w:jc w:val="both"/>
      </w:pPr>
      <w:r>
        <w:rPr>
          <w:rFonts w:ascii="Times New Roman"/>
          <w:b w:val="false"/>
          <w:i w:val="false"/>
          <w:color w:val="000000"/>
          <w:sz w:val="28"/>
        </w:rPr>
        <w:t xml:space="preserve">
      11. Жеке еңбек шартын жасасу кезiнде келiсiлген өзiнiң негiзгi жұмысымен қатар, сол ұйымда басқа лауазым бойынша (немесе екi, бiр жарым ставкасы бар) қосымша жұмыс орындайтын қызметкер осы ұйым қызметкерлерiнiң тiзiмдiк санында бiр адам ретiнде (тұтас бiрлiк) есепке алынады. </w:t>
      </w:r>
    </w:p>
    <w:bookmarkEnd w:id="15"/>
    <w:bookmarkStart w:name="z27" w:id="16"/>
    <w:p>
      <w:pPr>
        <w:spacing w:after="0"/>
        <w:ind w:left="0"/>
        <w:jc w:val="both"/>
      </w:pPr>
      <w:r>
        <w:rPr>
          <w:rFonts w:ascii="Times New Roman"/>
          <w:b w:val="false"/>
          <w:i w:val="false"/>
          <w:color w:val="000000"/>
          <w:sz w:val="28"/>
        </w:rPr>
        <w:t xml:space="preserve">
      12. Тiзiмдiк құрамға енгiзiлетiн қызметкерлер: </w:t>
      </w:r>
      <w:r>
        <w:br/>
      </w:r>
      <w:r>
        <w:rPr>
          <w:rFonts w:ascii="Times New Roman"/>
          <w:b w:val="false"/>
          <w:i w:val="false"/>
          <w:color w:val="000000"/>
          <w:sz w:val="28"/>
        </w:rPr>
        <w:t xml:space="preserve">
      1) шын мәнiнде жұмысқа келгендер және iркiлiс себебi бойынша жұмыс iстемегендердi қоса; </w:t>
      </w:r>
      <w:r>
        <w:br/>
      </w:r>
      <w:r>
        <w:rPr>
          <w:rFonts w:ascii="Times New Roman"/>
          <w:b w:val="false"/>
          <w:i w:val="false"/>
          <w:color w:val="000000"/>
          <w:sz w:val="28"/>
        </w:rPr>
        <w:t xml:space="preserve">
      2) қызметкердiң оған тапсырылатын жұмысқа сәйкестiгiн тексеру мақсатында жұмысқа сынақ мерзiмiмен қабылданғандар (маусымдық қызметкерлерге белгiленбейдi). Бұл қызметкерлер құрамдық тiзiмге еңбек мiндеттерiн жүзеге асыруды бастаған күннен енгiзiледi; </w:t>
      </w:r>
      <w:r>
        <w:br/>
      </w:r>
      <w:r>
        <w:rPr>
          <w:rFonts w:ascii="Times New Roman"/>
          <w:b w:val="false"/>
          <w:i w:val="false"/>
          <w:color w:val="000000"/>
          <w:sz w:val="28"/>
        </w:rPr>
        <w:t xml:space="preserve">
      3) жеке еңбек шартының талаптары бойынша толық емес жұмыс күніне немесе толық емес жұмыс аптасына жұмысқа қабылданғандар. Бұл топқа "Қазақстан Республикасындағы Еңбек туралы" Заңға сәйкес жұмыс уақытының қысқартылған ұзақтығы белгiленген қызметкерлер санаты жатпайды (он төрт жастан он алты жасқа дейiнгi және он алты жастан он сегiз жасқа дейiнгi қызметкерлер; ауыр дене жұмыстарында және еңбек жағдайлары зиянды жұмыстарда iстейтiндер); </w:t>
      </w:r>
      <w:r>
        <w:br/>
      </w:r>
      <w:r>
        <w:rPr>
          <w:rFonts w:ascii="Times New Roman"/>
          <w:b w:val="false"/>
          <w:i w:val="false"/>
          <w:color w:val="000000"/>
          <w:sz w:val="28"/>
        </w:rPr>
        <w:t xml:space="preserve">
      4) қызмет бабындағы iссапарларда жүргендер, сондай-ақ шетелдерде қызмет бабындағы қысқа мерзiмдi iссапарларда жүрген қызметкерлердi қоса, егер оларға сол ұйымдағы жалақысы сақталатын болса; </w:t>
      </w:r>
      <w:r>
        <w:br/>
      </w:r>
      <w:r>
        <w:rPr>
          <w:rFonts w:ascii="Times New Roman"/>
          <w:b w:val="false"/>
          <w:i w:val="false"/>
          <w:color w:val="000000"/>
          <w:sz w:val="28"/>
        </w:rPr>
        <w:t xml:space="preserve">
      5) жұмыс берушiмен жұмысты үйiнде өз еңбегiмен орындау туралы жеке еңбек шартын; </w:t>
      </w:r>
      <w:r>
        <w:br/>
      </w:r>
      <w:r>
        <w:rPr>
          <w:rFonts w:ascii="Times New Roman"/>
          <w:b w:val="false"/>
          <w:i w:val="false"/>
          <w:color w:val="000000"/>
          <w:sz w:val="28"/>
        </w:rPr>
        <w:t xml:space="preserve">
      6) ұйымнан тыс жерлерде уақытша жұмыс iстейтiндер (жүктелiм бойынша), егер олар жалақыны осы ұйымнан алатын болса; </w:t>
      </w:r>
      <w:r>
        <w:br/>
      </w:r>
      <w:r>
        <w:rPr>
          <w:rFonts w:ascii="Times New Roman"/>
          <w:b w:val="false"/>
          <w:i w:val="false"/>
          <w:color w:val="000000"/>
          <w:sz w:val="28"/>
        </w:rPr>
        <w:t xml:space="preserve">
      7) басқа ұйымдардан жұмысқа уақытша тартылғандар, егер олардың жалақысы негiзгi жұмыс орны бойынша сақталмайтын болса; </w:t>
      </w:r>
      <w:r>
        <w:br/>
      </w:r>
      <w:r>
        <w:rPr>
          <w:rFonts w:ascii="Times New Roman"/>
          <w:b w:val="false"/>
          <w:i w:val="false"/>
          <w:color w:val="000000"/>
          <w:sz w:val="28"/>
        </w:rPr>
        <w:t xml:space="preserve">
      8) жұмысты вахталық әдiспен орындау үшiн жiберiлген қызметкерлер; </w:t>
      </w:r>
      <w:r>
        <w:br/>
      </w:r>
      <w:r>
        <w:rPr>
          <w:rFonts w:ascii="Times New Roman"/>
          <w:b w:val="false"/>
          <w:i w:val="false"/>
          <w:color w:val="000000"/>
          <w:sz w:val="28"/>
        </w:rPr>
        <w:t xml:space="preserve">
      9) уақытша жұмыста жоқ қызметкерлердiң (ауырғанына, жүктiлiгi және босануы бойынша демалыста, сәбиге күтiм жасау бойынша демалыста) орнына қабылданғандар; </w:t>
      </w:r>
      <w:r>
        <w:br/>
      </w:r>
      <w:r>
        <w:rPr>
          <w:rFonts w:ascii="Times New Roman"/>
          <w:b w:val="false"/>
          <w:i w:val="false"/>
          <w:color w:val="000000"/>
          <w:sz w:val="28"/>
        </w:rPr>
        <w:t xml:space="preserve">
      10) ұйымда өндiрiстiк практика өткiзiп жүрген және жұмыс орнына немесе лауазымға қабылданған бiлiм беру мекемелерiнде оқитын студенттер (оқушылар); </w:t>
      </w:r>
      <w:r>
        <w:br/>
      </w:r>
      <w:r>
        <w:rPr>
          <w:rFonts w:ascii="Times New Roman"/>
          <w:b w:val="false"/>
          <w:i w:val="false"/>
          <w:color w:val="000000"/>
          <w:sz w:val="28"/>
        </w:rPr>
        <w:t xml:space="preserve">
      11) жоғары оқу орындарының ғылыми-зерттеу секторлары жұмысқа тартқан жоғары оқу орындарының күндiзгi бөлiм студенттерi мен аспиранттары, егер олар штаттық лауазымға қабылданған болса; </w:t>
      </w:r>
      <w:r>
        <w:br/>
      </w:r>
      <w:r>
        <w:rPr>
          <w:rFonts w:ascii="Times New Roman"/>
          <w:b w:val="false"/>
          <w:i w:val="false"/>
          <w:color w:val="000000"/>
          <w:sz w:val="28"/>
        </w:rPr>
        <w:t xml:space="preserve">
      12) бiрлескен кәсiпорындарда жұмыс iстейтiн басқа елдердiң жұмысшылары мен мамандары, сондай-ақ шетел жұмысшы күштерi - Қазақстан Республикасының Yкiметi белгiлеген квота шегiнде республика аумағында еңбек әрекетiн жүзеге асыру үшiн жұмыс берушi елден тысқары жалдаған шетел азаматтары және азаматтығы жоқ тұлғалар. </w:t>
      </w:r>
    </w:p>
    <w:bookmarkEnd w:id="16"/>
    <w:bookmarkStart w:name="z28" w:id="17"/>
    <w:p>
      <w:pPr>
        <w:spacing w:after="0"/>
        <w:ind w:left="0"/>
        <w:jc w:val="both"/>
      </w:pPr>
      <w:r>
        <w:rPr>
          <w:rFonts w:ascii="Times New Roman"/>
          <w:b w:val="false"/>
          <w:i w:val="false"/>
          <w:color w:val="000000"/>
          <w:sz w:val="28"/>
        </w:rPr>
        <w:t xml:space="preserve">
      13. Сондай-ақ тiзiмдiк құрамға ұйымда уақытша жоқ болған қызметкерлер де кiредi: </w:t>
      </w:r>
      <w:r>
        <w:br/>
      </w:r>
      <w:r>
        <w:rPr>
          <w:rFonts w:ascii="Times New Roman"/>
          <w:b w:val="false"/>
          <w:i w:val="false"/>
          <w:color w:val="000000"/>
          <w:sz w:val="28"/>
        </w:rPr>
        <w:t xml:space="preserve">
      1) ауруына байланысты жұмысқа келмегендер (еңбекке жарамсыздық қағазына сәйкес жұмысқа шыққанға дейiн ауырған бүкiл кезеңiне немесе мүгедектiкке шыққанға дейiн); </w:t>
      </w:r>
      <w:r>
        <w:br/>
      </w:r>
      <w:r>
        <w:rPr>
          <w:rFonts w:ascii="Times New Roman"/>
          <w:b w:val="false"/>
          <w:i w:val="false"/>
          <w:color w:val="000000"/>
          <w:sz w:val="28"/>
        </w:rPr>
        <w:t xml:space="preserve">
      2) мемлекеттiк немесе қоғамдық мiндеттердi орындауға байланысты жұмысқа шықпағандар; </w:t>
      </w:r>
      <w:r>
        <w:br/>
      </w:r>
      <w:r>
        <w:rPr>
          <w:rFonts w:ascii="Times New Roman"/>
          <w:b w:val="false"/>
          <w:i w:val="false"/>
          <w:color w:val="000000"/>
          <w:sz w:val="28"/>
        </w:rPr>
        <w:t xml:space="preserve">
      3) соның iшiнде құрылыс, монтаждау және реттеу жұмыстарын орындау мақсатында қызметтiк ұзақ мерзiмге iссапарға жiберiлгендер; </w:t>
      </w:r>
      <w:r>
        <w:br/>
      </w:r>
      <w:r>
        <w:rPr>
          <w:rFonts w:ascii="Times New Roman"/>
          <w:b w:val="false"/>
          <w:i w:val="false"/>
          <w:color w:val="000000"/>
          <w:sz w:val="28"/>
        </w:rPr>
        <w:t xml:space="preserve">
      4) бiлiктiлiгiн арттыру немесе қайта даярлау үшiн бiлiм беру ұйымдарына немесе бiлiм беру қызметiмен айналысуға құқығы бар бiлiм беру ұйымдарына өндiрiстен қол үзiп жiберiлгендер, егер олардың жалақысы сақталатын болса; </w:t>
      </w:r>
      <w:r>
        <w:br/>
      </w:r>
      <w:r>
        <w:rPr>
          <w:rFonts w:ascii="Times New Roman"/>
          <w:b w:val="false"/>
          <w:i w:val="false"/>
          <w:color w:val="000000"/>
          <w:sz w:val="28"/>
        </w:rPr>
        <w:t xml:space="preserve">
      5) ақы төленетiн жыл сайынғы еңбек демалысында, заңнамада көзделген реттерде берiлетiн ақы төленетiн жыл сайынғы қосымша еңбек демалысында жүргендер; </w:t>
      </w:r>
      <w:r>
        <w:br/>
      </w:r>
      <w:r>
        <w:rPr>
          <w:rFonts w:ascii="Times New Roman"/>
          <w:b w:val="false"/>
          <w:i w:val="false"/>
          <w:color w:val="000000"/>
          <w:sz w:val="28"/>
        </w:rPr>
        <w:t xml:space="preserve">
      6) жүктiлiгi және босануы бойынша демалыста жүрген әйелдер, сондай-ақ жаңа туған нәрестелердi тiкелей перзентханадан асырап алған әйелдер (еркектер); </w:t>
      </w:r>
      <w:r>
        <w:br/>
      </w:r>
      <w:r>
        <w:rPr>
          <w:rFonts w:ascii="Times New Roman"/>
          <w:b w:val="false"/>
          <w:i w:val="false"/>
          <w:color w:val="000000"/>
          <w:sz w:val="28"/>
        </w:rPr>
        <w:t xml:space="preserve">
      7) баласы республика заңнамаларында белгiленген жасқа толғанға дейiн оған күтiм жасау үшiн жалақысы сақталмай берiлетiн қосымша демалыста жүрген әйелдер, сондай-ақ жаңа туған нәрестелердi тiкелей перзентханадан асырап алған және жалақысы сақталмайтын қосымша демалыста жүрген әйелдер (еркектер); </w:t>
      </w:r>
      <w:r>
        <w:br/>
      </w:r>
      <w:r>
        <w:rPr>
          <w:rFonts w:ascii="Times New Roman"/>
          <w:b w:val="false"/>
          <w:i w:val="false"/>
          <w:color w:val="000000"/>
          <w:sz w:val="28"/>
        </w:rPr>
        <w:t xml:space="preserve">
      8) бiлiм беру ұйымдарында не бiлiм беру қызметiмен айналысуға құқығы бар ұйымдарда оқитын (кешкi немесе сырттай) және емтихандар тапсыру, диплом жобасын (жұмысын) дайындау және қорғау, бiтiру емтихандарын тапсыру кезеңiнде ақы төленетiн немесе ақы төленбейтiн қосымша демалыста жүрген қызметкерлер, сондай-ақ тиiстi бiлiм беру ұйымдарына оқуға түсетiн және қызметкердiң арызы негiзiнде тараптардың келiсiмiмен түсу емтихандарын тапсыру үшiн жалақысы сақталмайтын демалыста жүрген қызметкерлер; </w:t>
      </w:r>
      <w:r>
        <w:br/>
      </w:r>
      <w:r>
        <w:rPr>
          <w:rFonts w:ascii="Times New Roman"/>
          <w:b w:val="false"/>
          <w:i w:val="false"/>
          <w:color w:val="000000"/>
          <w:sz w:val="28"/>
        </w:rPr>
        <w:t xml:space="preserve">
      9) әкiмшiлiктiң рұқсатымен (қызметкердiң өтiнiшi негiзiнде) жалақысы сақталмайтын демалыста жүргендер; </w:t>
      </w:r>
      <w:r>
        <w:br/>
      </w:r>
      <w:r>
        <w:rPr>
          <w:rFonts w:ascii="Times New Roman"/>
          <w:b w:val="false"/>
          <w:i w:val="false"/>
          <w:color w:val="000000"/>
          <w:sz w:val="28"/>
        </w:rPr>
        <w:t xml:space="preserve">
      10) өндiрiстегi iркiлiске байланысты ақысыз демалыста жүргендер; </w:t>
      </w:r>
      <w:r>
        <w:br/>
      </w:r>
      <w:r>
        <w:rPr>
          <w:rFonts w:ascii="Times New Roman"/>
          <w:b w:val="false"/>
          <w:i w:val="false"/>
          <w:color w:val="000000"/>
          <w:sz w:val="28"/>
        </w:rPr>
        <w:t xml:space="preserve">
      11) ұйымның жұмыс кестесiне сәйкес, сондай-ақ жұмыс уақытының жиынтық есебiн шығарғанда артық iстеген уақыты үшiн демалыс күнi барлар; </w:t>
      </w:r>
      <w:r>
        <w:br/>
      </w:r>
      <w:r>
        <w:rPr>
          <w:rFonts w:ascii="Times New Roman"/>
          <w:b w:val="false"/>
          <w:i w:val="false"/>
          <w:color w:val="000000"/>
          <w:sz w:val="28"/>
        </w:rPr>
        <w:t xml:space="preserve">
      12) демалыс немесе мереке (жұмыс iстемейтiн) күндерiндегi жұмыс үшiн қосымша демалыс күнiн алғандар; </w:t>
      </w:r>
      <w:r>
        <w:br/>
      </w:r>
      <w:r>
        <w:rPr>
          <w:rFonts w:ascii="Times New Roman"/>
          <w:b w:val="false"/>
          <w:i w:val="false"/>
          <w:color w:val="000000"/>
          <w:sz w:val="28"/>
        </w:rPr>
        <w:t xml:space="preserve">
      13) ұжымдық еңбек дауларын шешу жөнiндегi ереуiлдерге қатысушылар; </w:t>
      </w:r>
      <w:r>
        <w:br/>
      </w:r>
      <w:r>
        <w:rPr>
          <w:rFonts w:ascii="Times New Roman"/>
          <w:b w:val="false"/>
          <w:i w:val="false"/>
          <w:color w:val="000000"/>
          <w:sz w:val="28"/>
        </w:rPr>
        <w:t xml:space="preserve">
      14) әкiмшiлiк құқық бұзғаны үшiн әкімшілік қамауға алынған қызметкерлердi қоса, қыдырымпаздыққа салынғандар; </w:t>
      </w:r>
      <w:r>
        <w:br/>
      </w:r>
      <w:r>
        <w:rPr>
          <w:rFonts w:ascii="Times New Roman"/>
          <w:b w:val="false"/>
          <w:i w:val="false"/>
          <w:color w:val="000000"/>
          <w:sz w:val="28"/>
        </w:rPr>
        <w:t xml:space="preserve">
      15) өкiм шыққанға дейiн тергеуде жатқандар. </w:t>
      </w:r>
    </w:p>
    <w:bookmarkEnd w:id="17"/>
    <w:bookmarkStart w:name="z29" w:id="18"/>
    <w:p>
      <w:pPr>
        <w:spacing w:after="0"/>
        <w:ind w:left="0"/>
        <w:jc w:val="both"/>
      </w:pPr>
      <w:r>
        <w:rPr>
          <w:rFonts w:ascii="Times New Roman"/>
          <w:b w:val="false"/>
          <w:i w:val="false"/>
          <w:color w:val="000000"/>
          <w:sz w:val="28"/>
        </w:rPr>
        <w:t xml:space="preserve">
      14. Тiзiмдiк құрамға кiрмейтiн қызметкерлер: </w:t>
      </w:r>
      <w:r>
        <w:br/>
      </w:r>
      <w:r>
        <w:rPr>
          <w:rFonts w:ascii="Times New Roman"/>
          <w:b w:val="false"/>
          <w:i w:val="false"/>
          <w:color w:val="000000"/>
          <w:sz w:val="28"/>
        </w:rPr>
        <w:t xml:space="preserve">
      1) азаматтық-құқықтық сипаттағы шарттар бойынша жұмыс iстейтiндер, егер бұл қызметкерлер басқа ұйымдардың тiзiмдерiнде болса; </w:t>
      </w:r>
      <w:r>
        <w:br/>
      </w:r>
      <w:r>
        <w:rPr>
          <w:rFonts w:ascii="Times New Roman"/>
          <w:b w:val="false"/>
          <w:i w:val="false"/>
          <w:color w:val="000000"/>
          <w:sz w:val="28"/>
        </w:rPr>
        <w:t xml:space="preserve">
      2) басқа ұйымға уақытша жұмысқа жiберiлгендер, егер олардың негiзгi жұмыс орнындағы жалақысы сақталмайтын болса; </w:t>
      </w:r>
      <w:r>
        <w:br/>
      </w:r>
      <w:r>
        <w:rPr>
          <w:rFonts w:ascii="Times New Roman"/>
          <w:b w:val="false"/>
          <w:i w:val="false"/>
          <w:color w:val="000000"/>
          <w:sz w:val="28"/>
        </w:rPr>
        <w:t xml:space="preserve">
      3) жұмыс берушi бiлiм беру ұйымдарында немесе бiлiм беру қызметiмен айналысуға құқығы бар бiлiм беру ұйымдарына өндiрiстен қол үзiп оқуға жiберiлген, жұмыс берушiнiң қаражаты есебiнен стипендия алатындар. </w:t>
      </w:r>
    </w:p>
    <w:bookmarkEnd w:id="18"/>
    <w:bookmarkStart w:name="z30" w:id="19"/>
    <w:p>
      <w:pPr>
        <w:spacing w:after="0"/>
        <w:ind w:left="0"/>
        <w:jc w:val="both"/>
      </w:pPr>
      <w:r>
        <w:rPr>
          <w:rFonts w:ascii="Times New Roman"/>
          <w:b w:val="false"/>
          <w:i w:val="false"/>
          <w:color w:val="000000"/>
          <w:sz w:val="28"/>
        </w:rPr>
        <w:t xml:space="preserve">
      15. Белгiлi бiр күнгi қызметкерлер саны - бұл ұйымның тiзiмдiк құрамдағы қызметкерлер санының есептi кезеңдегi белгiлi бiр күнгi көрсеткiшi: айдың бiрiншi немесе соңғы күнгi, онда сол күнi қабылданғандарды қосады және жұмыстан кеткендердi шығарады. </w:t>
      </w:r>
    </w:p>
    <w:bookmarkEnd w:id="19"/>
    <w:bookmarkStart w:name="z31" w:id="20"/>
    <w:p>
      <w:pPr>
        <w:spacing w:after="0"/>
        <w:ind w:left="0"/>
        <w:jc w:val="both"/>
      </w:pPr>
      <w:r>
        <w:rPr>
          <w:rFonts w:ascii="Times New Roman"/>
          <w:b w:val="false"/>
          <w:i w:val="false"/>
          <w:color w:val="000000"/>
          <w:sz w:val="28"/>
        </w:rPr>
        <w:t xml:space="preserve">
      16. Белгiленген кезең iшiнде қызметкерлердiң орта тiзiмдiк санын анықтау үшiн тiзiмдiк құрамдағы қызметкерлер санының күн сайынғы есебi жүргiзiледi, ол жұмыс берушiнiң актiлерi негiзiнде нақтылануға тиiс (қабылдау, қызметкерлердi басқа жұмысқа ауыстыру және жеке еңбек шартын тоқтату туралы бұйрықтар мен өкiмдер). Тiзiмдiк құрамдағы қызметкерлердiң әр күнгi саны қызметкерлердiң жұмыс уақытын пайдалануын есепке алу табелiнiң деректерiне сәйкес болуы қажет. </w:t>
      </w:r>
      <w:r>
        <w:br/>
      </w:r>
      <w:r>
        <w:rPr>
          <w:rFonts w:ascii="Times New Roman"/>
          <w:b w:val="false"/>
          <w:i w:val="false"/>
          <w:color w:val="000000"/>
          <w:sz w:val="28"/>
        </w:rPr>
        <w:t xml:space="preserve">
      Есептi айдағы қызметкерлердiң орташа тiзiмдiк саны мереке (жұмыс iстемейтiн) және демалыс күндерiн қоса есептi айдың әрбiр күнтiзбектiк күндегi, яғни айдың 1-нен 30 немесе 31 (ақпан айы үшiн - 28 немесе 29-ын қоса) күнiн қоса, тiзiмдiк құрамның қызметкерлер санын қосу және алынған соманы айдағы күнтiзбектiк күндер санына бөлу жолымен есептеледi. </w:t>
      </w:r>
      <w:r>
        <w:br/>
      </w:r>
      <w:r>
        <w:rPr>
          <w:rFonts w:ascii="Times New Roman"/>
          <w:b w:val="false"/>
          <w:i w:val="false"/>
          <w:color w:val="000000"/>
          <w:sz w:val="28"/>
        </w:rPr>
        <w:t xml:space="preserve">
      Демалыс немесе мереке (жұмыс iстемейтiн) күнгi тiзiмдiк құрамдағы қызметкерлер саны соның алдындағы жұмыс күнгi қызметкерлердiң тiзiмдiк санына тең деп қабылданады. Қатарынан екi немесе одан да көп демалыс немесе мереке (жұмыс iстемейтiн) күндер болса, осы күндердiң әрқайсысындағы тiзiмдiк құрамдағы қызметкерлер саны әлгi демалыс немесе мереке (жұмыс iстемейтiн) күндердiң алдындағы жұмыс күнгi тiзiмдiк құрамдағы қызметкерлер санымен теңдей етiп алынады. </w:t>
      </w:r>
    </w:p>
    <w:bookmarkEnd w:id="20"/>
    <w:bookmarkStart w:name="z32" w:id="21"/>
    <w:p>
      <w:pPr>
        <w:spacing w:after="0"/>
        <w:ind w:left="0"/>
        <w:jc w:val="both"/>
      </w:pPr>
      <w:r>
        <w:rPr>
          <w:rFonts w:ascii="Times New Roman"/>
          <w:b w:val="false"/>
          <w:i w:val="false"/>
          <w:color w:val="000000"/>
          <w:sz w:val="28"/>
        </w:rPr>
        <w:t xml:space="preserve">
      17. Толық ай iстемеген ұйымдардағы (пайдалануға жаңадан құрылған, таратылған, өндiрiстiң маусымдық сипаты бар ұйымдардағы) қызметкерлердiң орташа тiзiмдiк саны ұйымның есептi айдағы барлық жұмыс күндерiндегi, жұмыс кезеңiндегi демалыс және мереке (жұмыс iстемейтiн) күндердi қоса, тiзiмдiк құрамдағы қызметкерлер санының қосындысын есептi айдағы күнтiзбелiк күндердiң жалпы санына бөлу жолымен анықталады. </w:t>
      </w:r>
    </w:p>
    <w:bookmarkEnd w:id="21"/>
    <w:bookmarkStart w:name="z33" w:id="22"/>
    <w:p>
      <w:pPr>
        <w:spacing w:after="0"/>
        <w:ind w:left="0"/>
        <w:jc w:val="both"/>
      </w:pPr>
      <w:r>
        <w:rPr>
          <w:rFonts w:ascii="Times New Roman"/>
          <w:b w:val="false"/>
          <w:i w:val="false"/>
          <w:color w:val="000000"/>
          <w:sz w:val="28"/>
        </w:rPr>
        <w:t xml:space="preserve">
      18. Тоқсан iшiндегi қызметкерлердiң орташа тiзiмдiк саны ұйымның тоқсандағы жұмыс iстеген барлық айларындағы қызметкерлердiң орташа тiзiмдiк санын қосу және алынған санды үшке бөлу жолымен анықталады. </w:t>
      </w:r>
    </w:p>
    <w:bookmarkEnd w:id="22"/>
    <w:bookmarkStart w:name="z34" w:id="23"/>
    <w:p>
      <w:pPr>
        <w:spacing w:after="0"/>
        <w:ind w:left="0"/>
        <w:jc w:val="both"/>
      </w:pPr>
      <w:r>
        <w:rPr>
          <w:rFonts w:ascii="Times New Roman"/>
          <w:b w:val="false"/>
          <w:i w:val="false"/>
          <w:color w:val="000000"/>
          <w:sz w:val="28"/>
        </w:rPr>
        <w:t xml:space="preserve">
      19. Жыл басынан бастап есептi айды қоса есептеген кезеңдегi қызметкерлердiң орташа тiзiмдiк саны жыл басынан бастап есептi айды қоса есептеген кезеңдегi барлық өткен айлардағы қызметкерлердiң орташа айлық санын қосу және жыл басынан бергi кезең iшiнде ұйымның жұмыс iстеген айларының санына әлгi қосындыны бөлу жолымен анықталады. </w:t>
      </w:r>
    </w:p>
    <w:bookmarkEnd w:id="23"/>
    <w:bookmarkStart w:name="z35" w:id="24"/>
    <w:p>
      <w:pPr>
        <w:spacing w:after="0"/>
        <w:ind w:left="0"/>
        <w:jc w:val="both"/>
      </w:pPr>
      <w:r>
        <w:rPr>
          <w:rFonts w:ascii="Times New Roman"/>
          <w:b w:val="false"/>
          <w:i w:val="false"/>
          <w:color w:val="000000"/>
          <w:sz w:val="28"/>
        </w:rPr>
        <w:t xml:space="preserve">
      20. Қызметкерлердiң орташа жылдық тiзiмдiк саны есептi жылдың барлық орташа айларындағы қызметкерлердiң орташа санын қосу және алынған қосындыны 12-ге бөлу жолымен анықталады. </w:t>
      </w:r>
    </w:p>
    <w:bookmarkEnd w:id="24"/>
    <w:bookmarkStart w:name="z36" w:id="25"/>
    <w:p>
      <w:pPr>
        <w:spacing w:after="0"/>
        <w:ind w:left="0"/>
        <w:jc w:val="both"/>
      </w:pPr>
      <w:r>
        <w:rPr>
          <w:rFonts w:ascii="Times New Roman"/>
          <w:b w:val="false"/>
          <w:i w:val="false"/>
          <w:color w:val="000000"/>
          <w:sz w:val="28"/>
        </w:rPr>
        <w:t xml:space="preserve">
      21. Егер ұйым толық жыл iстемесе (жұмыс сипаты маусымдық немесе пайдалануға есептiк жылдың қаңтарынан кейiн құрылған), онда қызметкерлердiң орташа жылдық тiзiмдiк саны ұйымның жұмыс iстеген барлық айларындағы қызметкерлердiң орташа тiзiмдiк санын қосып, алынған қосындыны 12-ге бөлу жолымен анықталады. </w:t>
      </w:r>
    </w:p>
    <w:bookmarkEnd w:id="25"/>
    <w:bookmarkStart w:name="z4" w:id="26"/>
    <w:p>
      <w:pPr>
        <w:spacing w:after="0"/>
        <w:ind w:left="0"/>
        <w:jc w:val="left"/>
      </w:pPr>
      <w:r>
        <w:rPr>
          <w:rFonts w:ascii="Times New Roman"/>
          <w:b/>
          <w:i w:val="false"/>
          <w:color w:val="000000"/>
        </w:rPr>
        <w:t xml:space="preserve"> 
3. Қызметкерлердiң нақты саны </w:t>
      </w:r>
      <w:r>
        <w:br/>
      </w:r>
      <w:r>
        <w:rPr>
          <w:rFonts w:ascii="Times New Roman"/>
          <w:b/>
          <w:i w:val="false"/>
          <w:color w:val="000000"/>
        </w:rPr>
        <w:t xml:space="preserve">
(орташа жалақыны есептеу үшiн алынатын) </w:t>
      </w:r>
    </w:p>
    <w:bookmarkEnd w:id="26"/>
    <w:bookmarkStart w:name="z5" w:id="27"/>
    <w:p>
      <w:pPr>
        <w:spacing w:after="0"/>
        <w:ind w:left="0"/>
        <w:jc w:val="both"/>
      </w:pPr>
      <w:r>
        <w:rPr>
          <w:rFonts w:ascii="Times New Roman"/>
          <w:b w:val="false"/>
          <w:i w:val="false"/>
          <w:color w:val="000000"/>
          <w:sz w:val="28"/>
        </w:rPr>
        <w:t xml:space="preserve">
      22. Қызметкерлердiң нақты санын алу үшiн (орташа жалақыны есептеу үшiн алынатын) тiзiмдiк құрамдағы қызметкерлер санынан мынадай санаттағы қызметкерлер шығарылады: </w:t>
      </w:r>
      <w:r>
        <w:br/>
      </w:r>
      <w:r>
        <w:rPr>
          <w:rFonts w:ascii="Times New Roman"/>
          <w:b w:val="false"/>
          <w:i w:val="false"/>
          <w:color w:val="000000"/>
          <w:sz w:val="28"/>
        </w:rPr>
        <w:t xml:space="preserve">
      1) жүктiлiгi және босануы бойынша демалыста жүрген әйелдер, сондай-ақ жаңа туған нәрестелердi тiкелей перзентханадан асырап алған әйелдер (еркектер); </w:t>
      </w:r>
      <w:r>
        <w:br/>
      </w:r>
      <w:r>
        <w:rPr>
          <w:rFonts w:ascii="Times New Roman"/>
          <w:b w:val="false"/>
          <w:i w:val="false"/>
          <w:color w:val="000000"/>
          <w:sz w:val="28"/>
        </w:rPr>
        <w:t xml:space="preserve">
      2) республика бекiтiлген заңнамалары белгiлеген жасқа дейiн балаға күтiм жасау үшiн жалақысы сақталмайтын қосымша демалыста жүрген әйелдер, сондай-ақ жаңа туған нәрестелердi тiкелей перзентханадан асырап алған және жалақысы сақталмайтын қосымша демалыста жүрген әйелдер (еркектер); </w:t>
      </w:r>
      <w:r>
        <w:br/>
      </w:r>
      <w:r>
        <w:rPr>
          <w:rFonts w:ascii="Times New Roman"/>
          <w:b w:val="false"/>
          <w:i w:val="false"/>
          <w:color w:val="000000"/>
          <w:sz w:val="28"/>
        </w:rPr>
        <w:t xml:space="preserve">
      3) құрылыс, монтаждау және реттеу жұмыстарын орындау үшiн қызметтiк iссапарға жiберiлгендер; </w:t>
      </w:r>
      <w:r>
        <w:br/>
      </w:r>
      <w:r>
        <w:rPr>
          <w:rFonts w:ascii="Times New Roman"/>
          <w:b w:val="false"/>
          <w:i w:val="false"/>
          <w:color w:val="000000"/>
          <w:sz w:val="28"/>
        </w:rPr>
        <w:t xml:space="preserve">
      4) бiлiм беру ұйымдарында немесе бiлiм беру қызметiмен айналысуға құқығы бар ұйымдарда оқитын (кешкi немесе сырттай) және емтихандар тапсыру, диплом жобасын (жұмысын) дайындау және қорғау, бiтiру емтихандарын тапсыру кезеңiнде ақы төленетiн немесе ақы төленбейтiн қосымша демалыста жүрген қызметкерлер, сондай-ақ тиiстi бiлiм беру ұйымдарына оқуға түсетiн және қызметкердiң арызы негiзiнде тараптардың келiсiмiмен түсу емтихандарын тапсыру үшiн жалақысы сақталмайтын демалыста жүрген қызметкерлер; </w:t>
      </w:r>
      <w:r>
        <w:br/>
      </w:r>
      <w:r>
        <w:rPr>
          <w:rFonts w:ascii="Times New Roman"/>
          <w:b w:val="false"/>
          <w:i w:val="false"/>
          <w:color w:val="000000"/>
          <w:sz w:val="28"/>
        </w:rPr>
        <w:t xml:space="preserve">
      5) өндiрiстегi iркiлiске байланысты ақысыз демалыста жүргендер. </w:t>
      </w:r>
    </w:p>
    <w:bookmarkEnd w:id="27"/>
    <w:bookmarkStart w:name="z37" w:id="28"/>
    <w:p>
      <w:pPr>
        <w:spacing w:after="0"/>
        <w:ind w:left="0"/>
        <w:jc w:val="both"/>
      </w:pPr>
      <w:r>
        <w:rPr>
          <w:rFonts w:ascii="Times New Roman"/>
          <w:b w:val="false"/>
          <w:i w:val="false"/>
          <w:color w:val="000000"/>
          <w:sz w:val="28"/>
        </w:rPr>
        <w:t xml:space="preserve">
      23. Орташа жалақыны есептеу үшiн қабылданған санға есептелiп ескерiледi, атап айтқанда: </w:t>
      </w:r>
      <w:r>
        <w:br/>
      </w:r>
      <w:r>
        <w:rPr>
          <w:rFonts w:ascii="Times New Roman"/>
          <w:b w:val="false"/>
          <w:i w:val="false"/>
          <w:color w:val="000000"/>
          <w:sz w:val="28"/>
        </w:rPr>
        <w:t xml:space="preserve">
      1) толық емес жұмыс күнiне немесе толық емес жұмыс аптасына қабылданған (ауыстырылған) қызметкерлердiң нақты саны есептi айдағы нақты iстелген адам-сағатты жұмыс күнiнiң бекiтiлген ұзақтығына бөлумен анықталады; </w:t>
      </w:r>
      <w:r>
        <w:br/>
      </w:r>
      <w:r>
        <w:rPr>
          <w:rFonts w:ascii="Times New Roman"/>
          <w:b w:val="false"/>
          <w:i w:val="false"/>
          <w:color w:val="000000"/>
          <w:sz w:val="28"/>
        </w:rPr>
        <w:t xml:space="preserve">
      2) үйде жұмыс iстейтiндер саны оларға нақты есептелген бiр ай iшiндегi жалақы қорын есептi айдағы негiзгi қызметтегi бiр қызметкердiң орташа айлық жалақысына бөлу жолымен есептеп шығарылады; </w:t>
      </w:r>
      <w:r>
        <w:br/>
      </w:r>
      <w:r>
        <w:rPr>
          <w:rFonts w:ascii="Times New Roman"/>
          <w:b w:val="false"/>
          <w:i w:val="false"/>
          <w:color w:val="000000"/>
          <w:sz w:val="28"/>
        </w:rPr>
        <w:t xml:space="preserve">
      3) жұмыс берушiмен құқықтық-азаматтық мағынада отырған шарттар бойынша ұйымдарда жұмыс iстеу үшiн тартылғандар, соның iшiнде Қазақстан Республикасының заңнамаларында көзделген реттерде қоғамдық жұмыстарға жiберiлген жұмыссыздар. </w:t>
      </w:r>
      <w:r>
        <w:br/>
      </w:r>
      <w:r>
        <w:rPr>
          <w:rFonts w:ascii="Times New Roman"/>
          <w:b w:val="false"/>
          <w:i w:val="false"/>
          <w:color w:val="000000"/>
          <w:sz w:val="28"/>
        </w:rPr>
        <w:t xml:space="preserve">
      Осы Нұсқаудағы 23-тармақтың 3) тармақшасында көрсетiлген қызметкерлердiң есептi саны оларға бiр айға нақты есептелген жалақы қорын осы ұйымның бiр жұмысшысының орташа айлық жалақысына бөлумен анықталады. </w:t>
      </w:r>
    </w:p>
    <w:bookmarkEnd w:id="28"/>
    <w:bookmarkStart w:name="z38" w:id="29"/>
    <w:p>
      <w:pPr>
        <w:spacing w:after="0"/>
        <w:ind w:left="0"/>
        <w:jc w:val="both"/>
      </w:pPr>
      <w:r>
        <w:rPr>
          <w:rFonts w:ascii="Times New Roman"/>
          <w:b w:val="false"/>
          <w:i w:val="false"/>
          <w:color w:val="000000"/>
          <w:sz w:val="28"/>
        </w:rPr>
        <w:t xml:space="preserve">
      24. Орташа жалақыны есептеу үшiн қабылданған санды айда (тоқсанда, жылда) толық iстемеген ұйымдар бойынша есептеу тәртiбi осы Нұсқауда 15-21-тармақтарында көрсетiлген тәртiппен бiрдей. </w:t>
      </w:r>
    </w:p>
    <w:bookmarkEnd w:id="29"/>
    <w:bookmarkStart w:name="z6" w:id="30"/>
    <w:p>
      <w:pPr>
        <w:spacing w:after="0"/>
        <w:ind w:left="0"/>
        <w:jc w:val="left"/>
      </w:pPr>
      <w:r>
        <w:rPr>
          <w:rFonts w:ascii="Times New Roman"/>
          <w:b/>
          <w:i w:val="false"/>
          <w:color w:val="000000"/>
        </w:rPr>
        <w:t xml:space="preserve"> 
4. Ұйымның негізгі және негізгі емес қызметiнде </w:t>
      </w:r>
      <w:r>
        <w:br/>
      </w:r>
      <w:r>
        <w:rPr>
          <w:rFonts w:ascii="Times New Roman"/>
          <w:b/>
          <w:i w:val="false"/>
          <w:color w:val="000000"/>
        </w:rPr>
        <w:t xml:space="preserve">
қамтылған қызметкерлер </w:t>
      </w:r>
    </w:p>
    <w:bookmarkEnd w:id="30"/>
    <w:bookmarkStart w:name="z7" w:id="31"/>
    <w:p>
      <w:pPr>
        <w:spacing w:after="0"/>
        <w:ind w:left="0"/>
        <w:jc w:val="both"/>
      </w:pPr>
      <w:r>
        <w:rPr>
          <w:rFonts w:ascii="Times New Roman"/>
          <w:b w:val="false"/>
          <w:i w:val="false"/>
          <w:color w:val="000000"/>
          <w:sz w:val="28"/>
        </w:rPr>
        <w:t xml:space="preserve">
       25. Ұлттық есептер жүйесiне сәйкес, тауарлар мен қызмет көрсету өндiрiсi процесiнде өндiрiстiк бiрлiктер негiзгi және екiншi (негiзгi емес) қызметтi бiр жағынан, және екiншi жағынан қосымша қызметтi жүзеге асырады. Сондықтан еңбек бойынша есептiлiкте ұйымдар қызметкерлер санын негiзгi қызметте қамтылған қызметкерлер және екiншi (негiзгi емес) қызметте қамтылған қызметкерлер деп бөледі. </w:t>
      </w:r>
      <w:r>
        <w:br/>
      </w:r>
      <w:r>
        <w:rPr>
          <w:rFonts w:ascii="Times New Roman"/>
          <w:b w:val="false"/>
          <w:i w:val="false"/>
          <w:color w:val="000000"/>
          <w:sz w:val="28"/>
        </w:rPr>
        <w:t xml:space="preserve">
      26. Негiзгi ұйымның қызметтегi қамтылған қызметкерлерге тiкелей негiзгi өнiм (тауарлар немесе қызмет көрсету) және басқа ұйымдарда немесе кәсiпорындарда өткiзiлуi мүмкiн негiзгiмен қатар сөзсiз алынатын жанама өнiмдер өндiрiсiнде қамтылған қызметкерлер жатады. </w:t>
      </w:r>
      <w:r>
        <w:br/>
      </w:r>
      <w:r>
        <w:rPr>
          <w:rFonts w:ascii="Times New Roman"/>
          <w:b w:val="false"/>
          <w:i w:val="false"/>
          <w:color w:val="000000"/>
          <w:sz w:val="28"/>
        </w:rPr>
        <w:t xml:space="preserve">
      27. Екiншi ұйымның (негiзгi емес) қызметтегi қамтылған қызметкерлерге қызметтiң өзге (негiзгiден басқа) түрлерiне жататын жұмыстарды орындайтын қызметкерлер жатады. </w:t>
      </w:r>
      <w:r>
        <w:br/>
      </w:r>
      <w:r>
        <w:rPr>
          <w:rFonts w:ascii="Times New Roman"/>
          <w:b w:val="false"/>
          <w:i w:val="false"/>
          <w:color w:val="000000"/>
          <w:sz w:val="28"/>
        </w:rPr>
        <w:t xml:space="preserve">
      28. Қызметтiң көмекшi түрiмен айналысатын қызметкерлер қызметтiң негiзгi және екiншi (негiзгi емес) түрлерiн жүргiзу үшiн iс жүзiнде жағдай жасайды. Көмекшi қызметтiң нәтижесi болып табылатын өнiм, ұйымның өз iшiнде пайдалануға арналады. </w:t>
      </w:r>
    </w:p>
    <w:bookmarkEnd w:id="31"/>
    <w:bookmarkStart w:name="z8" w:id="32"/>
    <w:p>
      <w:pPr>
        <w:spacing w:after="0"/>
        <w:ind w:left="0"/>
        <w:jc w:val="left"/>
      </w:pPr>
      <w:r>
        <w:rPr>
          <w:rFonts w:ascii="Times New Roman"/>
          <w:b/>
          <w:i w:val="false"/>
          <w:color w:val="000000"/>
        </w:rPr>
        <w:t xml:space="preserve"> 
5. Қызметкерлер құрамының санаттары </w:t>
      </w:r>
    </w:p>
    <w:bookmarkEnd w:id="32"/>
    <w:bookmarkStart w:name="z9" w:id="33"/>
    <w:p>
      <w:pPr>
        <w:spacing w:after="0"/>
        <w:ind w:left="0"/>
        <w:jc w:val="both"/>
      </w:pPr>
      <w:r>
        <w:rPr>
          <w:rFonts w:ascii="Times New Roman"/>
          <w:b w:val="false"/>
          <w:i w:val="false"/>
          <w:color w:val="000000"/>
          <w:sz w:val="28"/>
        </w:rPr>
        <w:t xml:space="preserve">
      29. Еңбек бойынша статистикалық есептiлiкте қызметкерлер саны негiзгi екi санатқа бөлiнедi: жұмысшылар және қызметшiлер. </w:t>
      </w:r>
    </w:p>
    <w:bookmarkEnd w:id="33"/>
    <w:bookmarkStart w:name="z39" w:id="34"/>
    <w:p>
      <w:pPr>
        <w:spacing w:after="0"/>
        <w:ind w:left="0"/>
        <w:jc w:val="both"/>
      </w:pPr>
      <w:r>
        <w:rPr>
          <w:rFonts w:ascii="Times New Roman"/>
          <w:b w:val="false"/>
          <w:i w:val="false"/>
          <w:color w:val="000000"/>
          <w:sz w:val="28"/>
        </w:rPr>
        <w:t xml:space="preserve">
      30. Жұмысшыларға тауарлар (қызмет) өндiру процесiне тiкелей қатысатын, сондай-ақ жөндеу, жүк алып өту, жолаушылар тасымалдау, материалдық қызмет көрсетумен айналысатын тұлғалар жатады. </w:t>
      </w:r>
    </w:p>
    <w:bookmarkEnd w:id="34"/>
    <w:bookmarkStart w:name="z40" w:id="35"/>
    <w:p>
      <w:pPr>
        <w:spacing w:after="0"/>
        <w:ind w:left="0"/>
        <w:jc w:val="both"/>
      </w:pPr>
      <w:r>
        <w:rPr>
          <w:rFonts w:ascii="Times New Roman"/>
          <w:b w:val="false"/>
          <w:i w:val="false"/>
          <w:color w:val="000000"/>
          <w:sz w:val="28"/>
        </w:rPr>
        <w:t xml:space="preserve">
      31. Әкiмшiлiк-шаруашылық, басқарушылық функцияларын, сондай-ақ инженерлiк-техникалық, экономикалық және басқа жұмыстармен айналысатын адамдар жатады. </w:t>
      </w:r>
    </w:p>
    <w:bookmarkEnd w:id="35"/>
    <w:bookmarkStart w:name="z41" w:id="36"/>
    <w:p>
      <w:pPr>
        <w:spacing w:after="0"/>
        <w:ind w:left="0"/>
        <w:jc w:val="both"/>
      </w:pPr>
      <w:r>
        <w:rPr>
          <w:rFonts w:ascii="Times New Roman"/>
          <w:b w:val="false"/>
          <w:i w:val="false"/>
          <w:color w:val="000000"/>
          <w:sz w:val="28"/>
        </w:rPr>
        <w:t xml:space="preserve">
      32. Ұйымдағы жұмыспен қамтылған барлық қызметкерлер Қазақстан Республикасының қазiргi күшi бар заңдарына сәйкес жұмыс топтары бойынша бөлiнедi. </w:t>
      </w:r>
    </w:p>
    <w:bookmarkEnd w:id="36"/>
    <w:bookmarkStart w:name="z42" w:id="37"/>
    <w:p>
      <w:pPr>
        <w:spacing w:after="0"/>
        <w:ind w:left="0"/>
        <w:jc w:val="both"/>
      </w:pPr>
      <w:r>
        <w:rPr>
          <w:rFonts w:ascii="Times New Roman"/>
          <w:b w:val="false"/>
          <w:i w:val="false"/>
          <w:color w:val="000000"/>
          <w:sz w:val="28"/>
        </w:rPr>
        <w:t xml:space="preserve">
      33. Кәсiп деп адамның оқу нәтижесiнде алған мамандығы (бiлiктiлiгi) емес, табыс (еңбекақы) әкелетiн, яғни атқаратын лауазымы, жұмысы немесе жұмыс орнында орындайтын кез келген пайдалы қызметi түсiнiледi. </w:t>
      </w:r>
    </w:p>
    <w:bookmarkEnd w:id="37"/>
    <w:bookmarkStart w:name="z43" w:id="38"/>
    <w:p>
      <w:pPr>
        <w:spacing w:after="0"/>
        <w:ind w:left="0"/>
        <w:jc w:val="both"/>
      </w:pPr>
      <w:r>
        <w:rPr>
          <w:rFonts w:ascii="Times New Roman"/>
          <w:b w:val="false"/>
          <w:i w:val="false"/>
          <w:color w:val="000000"/>
          <w:sz w:val="28"/>
        </w:rPr>
        <w:t xml:space="preserve">
      34. Жұмыс топтары бойынша қызметкерлердi жiктеу мынадай негiзгi топтар бойынша жүзеге асырылады: </w:t>
      </w:r>
      <w:r>
        <w:br/>
      </w:r>
      <w:r>
        <w:rPr>
          <w:rFonts w:ascii="Times New Roman"/>
          <w:b w:val="false"/>
          <w:i w:val="false"/>
          <w:color w:val="000000"/>
          <w:sz w:val="28"/>
        </w:rPr>
        <w:t xml:space="preserve">
      1) ұйым басшыларын қоса барлық деңгейдегi билiк органдары мен басқармалардың басшылары (өкiлдерi); </w:t>
      </w:r>
      <w:r>
        <w:br/>
      </w:r>
      <w:r>
        <w:rPr>
          <w:rFonts w:ascii="Times New Roman"/>
          <w:b w:val="false"/>
          <w:i w:val="false"/>
          <w:color w:val="000000"/>
          <w:sz w:val="28"/>
        </w:rPr>
        <w:t xml:space="preserve">
      2) бiлiктiлiктiң жоғары деңгейiндегi мамандар; </w:t>
      </w:r>
      <w:r>
        <w:br/>
      </w:r>
      <w:r>
        <w:rPr>
          <w:rFonts w:ascii="Times New Roman"/>
          <w:b w:val="false"/>
          <w:i w:val="false"/>
          <w:color w:val="000000"/>
          <w:sz w:val="28"/>
        </w:rPr>
        <w:t xml:space="preserve">
      3) бiлiктiлiктiң орта деңгейiндегi мамандар (көмекшi қызметкерлер); </w:t>
      </w:r>
      <w:r>
        <w:br/>
      </w:r>
      <w:r>
        <w:rPr>
          <w:rFonts w:ascii="Times New Roman"/>
          <w:b w:val="false"/>
          <w:i w:val="false"/>
          <w:color w:val="000000"/>
          <w:sz w:val="28"/>
        </w:rPr>
        <w:t xml:space="preserve">
      4) ақпараттар дайындаумен, құжаттамаларды ресiмдеумен, есеп жүргiзу және қызмет көрсетумен айналысатын қызметшiлер; </w:t>
      </w:r>
      <w:r>
        <w:br/>
      </w:r>
      <w:r>
        <w:rPr>
          <w:rFonts w:ascii="Times New Roman"/>
          <w:b w:val="false"/>
          <w:i w:val="false"/>
          <w:color w:val="000000"/>
          <w:sz w:val="28"/>
        </w:rPr>
        <w:t xml:space="preserve">
      5) қызмет көрсету, тұрғын үй-коммуналды шаруашылық, сауда саласындағы және қызметтiң сабақтас түрлерiндегi қызметкерлер; </w:t>
      </w:r>
      <w:r>
        <w:br/>
      </w:r>
      <w:r>
        <w:rPr>
          <w:rFonts w:ascii="Times New Roman"/>
          <w:b w:val="false"/>
          <w:i w:val="false"/>
          <w:color w:val="000000"/>
          <w:sz w:val="28"/>
        </w:rPr>
        <w:t xml:space="preserve">
      6) ауыл, орман, аңшылық шаруашылықтарындағы, балық өсiру және балық аулаудағы бiлiктi қызметкерлер; </w:t>
      </w:r>
      <w:r>
        <w:br/>
      </w:r>
      <w:r>
        <w:rPr>
          <w:rFonts w:ascii="Times New Roman"/>
          <w:b w:val="false"/>
          <w:i w:val="false"/>
          <w:color w:val="000000"/>
          <w:sz w:val="28"/>
        </w:rPr>
        <w:t xml:space="preserve">
      7) iрi және ұсақ өнеркәсiптiк ұйымдардың, көркемөнер кәсiпшiлiгiнiң, құрылыстың, көлiктiң, байланыстың, геология мен жер қойнауын барлаудың бiлiктi жұмысшылары; </w:t>
      </w:r>
      <w:r>
        <w:br/>
      </w:r>
      <w:r>
        <w:rPr>
          <w:rFonts w:ascii="Times New Roman"/>
          <w:b w:val="false"/>
          <w:i w:val="false"/>
          <w:color w:val="000000"/>
          <w:sz w:val="28"/>
        </w:rPr>
        <w:t xml:space="preserve">
      8) операторлар, аппаратшылар, қондырғылар мен машиналар машинистерi және темiр ұсталары-құрастырушылар; </w:t>
      </w:r>
      <w:r>
        <w:br/>
      </w:r>
      <w:r>
        <w:rPr>
          <w:rFonts w:ascii="Times New Roman"/>
          <w:b w:val="false"/>
          <w:i w:val="false"/>
          <w:color w:val="000000"/>
          <w:sz w:val="28"/>
        </w:rPr>
        <w:t xml:space="preserve">
      9) бiлiктiлiгi жоқ жұмысшылар. </w:t>
      </w:r>
    </w:p>
    <w:bookmarkEnd w:id="38"/>
    <w:bookmarkStart w:name="z45" w:id="39"/>
    <w:p>
      <w:pPr>
        <w:spacing w:after="0"/>
        <w:ind w:left="0"/>
        <w:jc w:val="left"/>
      </w:pPr>
      <w:r>
        <w:rPr>
          <w:rFonts w:ascii="Times New Roman"/>
          <w:b/>
          <w:i w:val="false"/>
          <w:color w:val="000000"/>
        </w:rPr>
        <w:t xml:space="preserve"> 
6. Жалақы қоры </w:t>
      </w:r>
    </w:p>
    <w:bookmarkEnd w:id="39"/>
    <w:bookmarkStart w:name="z46" w:id="40"/>
    <w:p>
      <w:pPr>
        <w:spacing w:after="0"/>
        <w:ind w:left="0"/>
        <w:jc w:val="both"/>
      </w:pPr>
      <w:r>
        <w:rPr>
          <w:rFonts w:ascii="Times New Roman"/>
          <w:b w:val="false"/>
          <w:i w:val="false"/>
          <w:color w:val="000000"/>
          <w:sz w:val="28"/>
        </w:rPr>
        <w:t xml:space="preserve">
      35. Ұйымдар еңбек жөнiндегi есептерiнде қызметкерлер еңбегiне ақы төлеу үшiн есептелген жалақы қорын көрсетедi. </w:t>
      </w:r>
    </w:p>
    <w:bookmarkEnd w:id="40"/>
    <w:bookmarkStart w:name="z47" w:id="41"/>
    <w:p>
      <w:pPr>
        <w:spacing w:after="0"/>
        <w:ind w:left="0"/>
        <w:jc w:val="both"/>
      </w:pPr>
      <w:r>
        <w:rPr>
          <w:rFonts w:ascii="Times New Roman"/>
          <w:b w:val="false"/>
          <w:i w:val="false"/>
          <w:color w:val="000000"/>
          <w:sz w:val="28"/>
        </w:rPr>
        <w:t xml:space="preserve">
      36. Жалақы қоры (еңбегiне ақы төлеу) - Қазақстан Республикасының заңнамаларға сәйкес және олардың қаржыландыру көзi мен оларды нақты төлеу мерзiмiне байланыссыз, салықтар мен басқа да ұстап қалулар (табыс салығы, жинақтаушы зейнетақы қорларына мiндеттi зейнетақы жарнасы) ескерiлген, ұйымның қызметкерлердiң еңбегiне есептелген ақы төлеу үшiн ақшалай және заттай нысандағы жиынтықты ақшалай қаражаттары (лауазымдық айлықақылар (тарифтiк мөлшерлемелер), қосымша төлемдер, үстеме ақылар, сыйлықақылар және өзге де ынталандыру мен өтемдiк сипаттағы төлемдер). </w:t>
      </w:r>
      <w:r>
        <w:br/>
      </w:r>
      <w:r>
        <w:rPr>
          <w:rFonts w:ascii="Times New Roman"/>
          <w:b w:val="false"/>
          <w:i w:val="false"/>
          <w:color w:val="000000"/>
          <w:sz w:val="28"/>
        </w:rPr>
        <w:t xml:space="preserve">
      Жалақы қорында ақша да, сондай-ақ ақша бiрлiгiне ауыстырылған заттай ақы төлеу нысанындағы да барлық төлемдер ескерiледi. </w:t>
      </w:r>
    </w:p>
    <w:bookmarkEnd w:id="41"/>
    <w:bookmarkStart w:name="z48" w:id="42"/>
    <w:p>
      <w:pPr>
        <w:spacing w:after="0"/>
        <w:ind w:left="0"/>
        <w:jc w:val="both"/>
      </w:pPr>
      <w:r>
        <w:rPr>
          <w:rFonts w:ascii="Times New Roman"/>
          <w:b w:val="false"/>
          <w:i w:val="false"/>
          <w:color w:val="000000"/>
          <w:sz w:val="28"/>
        </w:rPr>
        <w:t xml:space="preserve">
      37. Төлеу үшiн есептелген ақшалай сомалар, заңнамаларға сәйкес, қызметкерлерге жұмыс iстелмеген уақытқа (жыл сайынғы демалыс, мерекелiк күндер) төлеу үшiн есептелген ақшалай сомаларды қоса, қызметкерлермен жалақысы бойынша есеп айырысатын төлем құжаттарына сәйкес көрсетiледi. Көрсетiлген сомалар "бруттоға", (Қазақстан Республикасының заңнамаларына сәйкес салықтар мен басқа да ұстап қалулар шегерiлмеген), келтiрiледi. </w:t>
      </w:r>
    </w:p>
    <w:bookmarkEnd w:id="42"/>
    <w:bookmarkStart w:name="z49" w:id="43"/>
    <w:p>
      <w:pPr>
        <w:spacing w:after="0"/>
        <w:ind w:left="0"/>
        <w:jc w:val="both"/>
      </w:pPr>
      <w:r>
        <w:rPr>
          <w:rFonts w:ascii="Times New Roman"/>
          <w:b w:val="false"/>
          <w:i w:val="false"/>
          <w:color w:val="000000"/>
          <w:sz w:val="28"/>
        </w:rPr>
        <w:t xml:space="preserve">
      38. Ақы төленетiн жыл сайынғы еңбек демалыстарына, ақы төленетiн жыл сайынғы қосымша еңбек демалыстарына есептелген сомалар осы айдың демалыс күндерiне келетiн сомада ғана есептi айда көрсетiледi. Келесi айдағы демалыс күндерi үшiн есептелетiн сома келесi айдың есебiне кiредi. </w:t>
      </w:r>
    </w:p>
    <w:bookmarkEnd w:id="43"/>
    <w:bookmarkStart w:name="z50" w:id="44"/>
    <w:p>
      <w:pPr>
        <w:spacing w:after="0"/>
        <w:ind w:left="0"/>
        <w:jc w:val="both"/>
      </w:pPr>
      <w:r>
        <w:rPr>
          <w:rFonts w:ascii="Times New Roman"/>
          <w:b w:val="false"/>
          <w:i w:val="false"/>
          <w:color w:val="000000"/>
          <w:sz w:val="28"/>
        </w:rPr>
        <w:t xml:space="preserve">
      39. Еңбекке ақы заттай төленген жағдайда еңбек жөнiндегi есептерге қызметкерлерге берiлетiн заттай тауарлар мен қызмет көрсетулердiң құндық бағасы кiргiзiледi. </w:t>
      </w:r>
    </w:p>
    <w:bookmarkEnd w:id="44"/>
    <w:bookmarkStart w:name="z51" w:id="45"/>
    <w:p>
      <w:pPr>
        <w:spacing w:after="0"/>
        <w:ind w:left="0"/>
        <w:jc w:val="both"/>
      </w:pPr>
      <w:r>
        <w:rPr>
          <w:rFonts w:ascii="Times New Roman"/>
          <w:b w:val="false"/>
          <w:i w:val="false"/>
          <w:color w:val="000000"/>
          <w:sz w:val="28"/>
        </w:rPr>
        <w:t xml:space="preserve">
      40. Жалақы қорына қосылатындар: </w:t>
      </w:r>
      <w:r>
        <w:br/>
      </w:r>
      <w:r>
        <w:rPr>
          <w:rFonts w:ascii="Times New Roman"/>
          <w:b w:val="false"/>
          <w:i w:val="false"/>
          <w:color w:val="000000"/>
          <w:sz w:val="28"/>
        </w:rPr>
        <w:t xml:space="preserve">
      1) қызметкерлерге орындалған жұмыс немесе нақты жұмыс iстелген уақыт үшiн тарифтiк мөлшерлемелер, лауазымдық (базалық) айлықақылар, түскен табыстан пайызбен және үлеспен келiсiмдi бағаламалар бойынша, ұйымда қабылданған еңбекке ақы төлеудiң нысандары мен жүйелерiне байланысты емес, есептелген жалақы; </w:t>
      </w:r>
      <w:r>
        <w:br/>
      </w:r>
      <w:r>
        <w:rPr>
          <w:rFonts w:ascii="Times New Roman"/>
          <w:b w:val="false"/>
          <w:i w:val="false"/>
          <w:color w:val="000000"/>
          <w:sz w:val="28"/>
        </w:rPr>
        <w:t xml:space="preserve">
      2) жұмыс режимi және еңбек жағдайларына байланысты өтемдiк төлемдер: </w:t>
      </w:r>
      <w:r>
        <w:br/>
      </w:r>
      <w:r>
        <w:rPr>
          <w:rFonts w:ascii="Times New Roman"/>
          <w:b w:val="false"/>
          <w:i w:val="false"/>
          <w:color w:val="000000"/>
          <w:sz w:val="28"/>
        </w:rPr>
        <w:t xml:space="preserve">
      экологиялық апат және радиациялық қатер аймақтарында тұрғаны үшiн Қазақстан Республикасының заңнамаларына сәйкес жүргiзiлетiн төлемдер; </w:t>
      </w:r>
      <w:r>
        <w:br/>
      </w:r>
      <w:r>
        <w:rPr>
          <w:rFonts w:ascii="Times New Roman"/>
          <w:b w:val="false"/>
          <w:i w:val="false"/>
          <w:color w:val="000000"/>
          <w:sz w:val="28"/>
        </w:rPr>
        <w:t xml:space="preserve">
      еңбек жағдайлары үшiн қосымша төлемдер (ең негiзгi еңбек жағдайында, сондай-ақ өте ауыр және өте зиянды еңбек жағдайларында жұмыс iстегенi үшiн); </w:t>
      </w:r>
      <w:r>
        <w:br/>
      </w:r>
      <w:r>
        <w:rPr>
          <w:rFonts w:ascii="Times New Roman"/>
          <w:b w:val="false"/>
          <w:i w:val="false"/>
          <w:color w:val="000000"/>
          <w:sz w:val="28"/>
        </w:rPr>
        <w:t xml:space="preserve">
      түнгi уақытта жұмыс iстегенi үшiн қосымша төлемдер; </w:t>
      </w:r>
      <w:r>
        <w:br/>
      </w:r>
      <w:r>
        <w:rPr>
          <w:rFonts w:ascii="Times New Roman"/>
          <w:b w:val="false"/>
          <w:i w:val="false"/>
          <w:color w:val="000000"/>
          <w:sz w:val="28"/>
        </w:rPr>
        <w:t xml:space="preserve">
      демалыс және мереке (жұмыс iстемейтiн) күндерiндегi жұмыстарға ақы төлеу; </w:t>
      </w:r>
      <w:r>
        <w:br/>
      </w:r>
      <w:r>
        <w:rPr>
          <w:rFonts w:ascii="Times New Roman"/>
          <w:b w:val="false"/>
          <w:i w:val="false"/>
          <w:color w:val="000000"/>
          <w:sz w:val="28"/>
        </w:rPr>
        <w:t xml:space="preserve">
      жұмыс кезiнен тыс уақыттағы жұмысқа ақы төлеу; </w:t>
      </w:r>
      <w:r>
        <w:br/>
      </w:r>
      <w:r>
        <w:rPr>
          <w:rFonts w:ascii="Times New Roman"/>
          <w:b w:val="false"/>
          <w:i w:val="false"/>
          <w:color w:val="000000"/>
          <w:sz w:val="28"/>
        </w:rPr>
        <w:t xml:space="preserve">
      жер астындағы жұмыстарда ұдайы болатын қызметкерлерге шахтадағы (рудниктегi) оқпаннан жұмыс орнына дейiн және кейiн қайтатын нормативтiк уақыт үшiн қосымша төлемдер; </w:t>
      </w:r>
      <w:r>
        <w:br/>
      </w:r>
      <w:r>
        <w:rPr>
          <w:rFonts w:ascii="Times New Roman"/>
          <w:b w:val="false"/>
          <w:i w:val="false"/>
          <w:color w:val="000000"/>
          <w:sz w:val="28"/>
        </w:rPr>
        <w:t xml:space="preserve">
      геологиялық барлау, топографиялық-геодезиялық және басқа дала жұмыстарында iстейтiн қызметкерлерге Қазақстан Республикасының заңнамалары белгiлеген мөлшерде берiлетiн далалық қаражат; </w:t>
      </w:r>
      <w:r>
        <w:br/>
      </w:r>
      <w:r>
        <w:rPr>
          <w:rFonts w:ascii="Times New Roman"/>
          <w:b w:val="false"/>
          <w:i w:val="false"/>
          <w:color w:val="000000"/>
          <w:sz w:val="28"/>
        </w:rPr>
        <w:t xml:space="preserve">
      тұрақты жұмысы жол үстiнде өтетiн немесе жол жүру сипаты бар, немесе қызмет көрсету учаскелерi шегiнде қызметтiк жол жүрумен байланысты Қазақстан Республикасының заңнамаларымен белгiленген мөлшерде тәулiктiк ақының орнына жалақыға қосылатын төлемақылар; </w:t>
      </w:r>
      <w:r>
        <w:br/>
      </w:r>
      <w:r>
        <w:rPr>
          <w:rFonts w:ascii="Times New Roman"/>
          <w:b w:val="false"/>
          <w:i w:val="false"/>
          <w:color w:val="000000"/>
          <w:sz w:val="28"/>
        </w:rPr>
        <w:t xml:space="preserve">
      жұмыс графигiнде көзделген, вахта кезеңiнде жұмысты вахталық әдiспен орындау кезiнде жұмыс жүргiзу орындарында болған әрбiр күнтiзбелiк күнге, сондай-ақ ұйымның орналасқан жерiнен жұмыс iстейтiн жерге дейiнгi жолдағы және керi қайту жолындағы нақты күндерге төленетiн үстеме ақылар; </w:t>
      </w:r>
      <w:r>
        <w:br/>
      </w:r>
      <w:r>
        <w:rPr>
          <w:rFonts w:ascii="Times New Roman"/>
          <w:b w:val="false"/>
          <w:i w:val="false"/>
          <w:color w:val="000000"/>
          <w:sz w:val="28"/>
        </w:rPr>
        <w:t xml:space="preserve">
      қызметкерлерге жұмысты вахталық әдiспен ұйымдастыру кезiндегi жұмыс уақытының қалыпты ұзақтығынан тыс жұмысқа байланысты, жұмыс уақытының жиынтық есебiне және заңнамамен белгiленген басқа жағдайларда демалыс (қол бос уақыт) күндерi үшiн төленетiн үстеме ақылар; </w:t>
      </w:r>
      <w:r>
        <w:br/>
      </w:r>
      <w:r>
        <w:rPr>
          <w:rFonts w:ascii="Times New Roman"/>
          <w:b w:val="false"/>
          <w:i w:val="false"/>
          <w:color w:val="000000"/>
          <w:sz w:val="28"/>
        </w:rPr>
        <w:t xml:space="preserve">
      3) ынталандыру сипатындағы төлемдер: </w:t>
      </w:r>
      <w:r>
        <w:br/>
      </w:r>
      <w:r>
        <w:rPr>
          <w:rFonts w:ascii="Times New Roman"/>
          <w:b w:val="false"/>
          <w:i w:val="false"/>
          <w:color w:val="000000"/>
          <w:sz w:val="28"/>
        </w:rPr>
        <w:t xml:space="preserve">
      тарифтiк мөлшерлемелер мен лауазымдық айлықақыларға үстеме ақылар (еңбек сiңiрген жылдары, жұмыс стажы, кәсiби шеберлiгi, мемлекеттiк тiлдi бiлуi, ғылыми дәрежесi, дипломатиялық рангi және тағы басқалар), бiр жолғы ақшалай сыйақылар; </w:t>
      </w:r>
      <w:r>
        <w:br/>
      </w:r>
      <w:r>
        <w:rPr>
          <w:rFonts w:ascii="Times New Roman"/>
          <w:b w:val="false"/>
          <w:i w:val="false"/>
          <w:color w:val="000000"/>
          <w:sz w:val="28"/>
        </w:rPr>
        <w:t xml:space="preserve">
      өндiрiстiк нәтижелерi үшiн сыйлықақылар (тұрақты немесе мерзiмдi сипаттағы, олардың төлем көздерiне байланысты емес); </w:t>
      </w:r>
      <w:r>
        <w:br/>
      </w:r>
      <w:r>
        <w:rPr>
          <w:rFonts w:ascii="Times New Roman"/>
          <w:b w:val="false"/>
          <w:i w:val="false"/>
          <w:color w:val="000000"/>
          <w:sz w:val="28"/>
        </w:rPr>
        <w:t xml:space="preserve">
      төлем көздерiне байланысты емес бiржолғы сыйлықақылар; </w:t>
      </w:r>
      <w:r>
        <w:br/>
      </w:r>
      <w:r>
        <w:rPr>
          <w:rFonts w:ascii="Times New Roman"/>
          <w:b w:val="false"/>
          <w:i w:val="false"/>
          <w:color w:val="000000"/>
          <w:sz w:val="28"/>
        </w:rPr>
        <w:t xml:space="preserve">
      бiр жылдық жұмыс қорытындысы бойынша сыйақылар; </w:t>
      </w:r>
      <w:r>
        <w:br/>
      </w:r>
      <w:r>
        <w:rPr>
          <w:rFonts w:ascii="Times New Roman"/>
          <w:b w:val="false"/>
          <w:i w:val="false"/>
          <w:color w:val="000000"/>
          <w:sz w:val="28"/>
        </w:rPr>
        <w:t xml:space="preserve">
      ұжымдық шартпен немесе жұмыс берушiнiң актiлерiмен анықталған басқа да төлемдер мен көтермелеулер; </w:t>
      </w:r>
      <w:r>
        <w:br/>
      </w:r>
      <w:r>
        <w:rPr>
          <w:rFonts w:ascii="Times New Roman"/>
          <w:b w:val="false"/>
          <w:i w:val="false"/>
          <w:color w:val="000000"/>
          <w:sz w:val="28"/>
        </w:rPr>
        <w:t xml:space="preserve">
      4) жұмыс iстелмеген уақытқа ақы төлеу: </w:t>
      </w:r>
      <w:r>
        <w:br/>
      </w:r>
      <w:r>
        <w:rPr>
          <w:rFonts w:ascii="Times New Roman"/>
          <w:b w:val="false"/>
          <w:i w:val="false"/>
          <w:color w:val="000000"/>
          <w:sz w:val="28"/>
        </w:rPr>
        <w:t xml:space="preserve">
      жыл сайынғы еңбек және қосымша еңбек демалыстарына ақы төлеу, пайдаланылмаған демалыс үшiн ақшалай төленетiн өтемақы; </w:t>
      </w:r>
      <w:r>
        <w:br/>
      </w:r>
      <w:r>
        <w:rPr>
          <w:rFonts w:ascii="Times New Roman"/>
          <w:b w:val="false"/>
          <w:i w:val="false"/>
          <w:color w:val="000000"/>
          <w:sz w:val="28"/>
        </w:rPr>
        <w:t xml:space="preserve">
      жұмыстағы арнаулы үзiлiстерге ақы төлеу, жасөспiрiмдердiң жеңiлдiктi сағаттарына ақы төлеу; </w:t>
      </w:r>
      <w:r>
        <w:br/>
      </w:r>
      <w:r>
        <w:rPr>
          <w:rFonts w:ascii="Times New Roman"/>
          <w:b w:val="false"/>
          <w:i w:val="false"/>
          <w:color w:val="000000"/>
          <w:sz w:val="28"/>
        </w:rPr>
        <w:t xml:space="preserve">
      мемлекеттiк немесе қоғамдық мiндеттердi орындауға тартылған қызметкерлердiң жұмыс уақытына ақы төлеу; </w:t>
      </w:r>
      <w:r>
        <w:br/>
      </w:r>
      <w:r>
        <w:rPr>
          <w:rFonts w:ascii="Times New Roman"/>
          <w:b w:val="false"/>
          <w:i w:val="false"/>
          <w:color w:val="000000"/>
          <w:sz w:val="28"/>
        </w:rPr>
        <w:t xml:space="preserve">
      қызметкерлердiң кiнәсынан болмаған iркiлiстерге ақы төлеу; </w:t>
      </w:r>
      <w:r>
        <w:br/>
      </w:r>
      <w:r>
        <w:rPr>
          <w:rFonts w:ascii="Times New Roman"/>
          <w:b w:val="false"/>
          <w:i w:val="false"/>
          <w:color w:val="000000"/>
          <w:sz w:val="28"/>
        </w:rPr>
        <w:t xml:space="preserve">
      амалсыздан жұмыссыз жүрген уақыт үшiн ақы төлеу; </w:t>
      </w:r>
      <w:r>
        <w:br/>
      </w:r>
      <w:r>
        <w:rPr>
          <w:rFonts w:ascii="Times New Roman"/>
          <w:b w:val="false"/>
          <w:i w:val="false"/>
          <w:color w:val="000000"/>
          <w:sz w:val="28"/>
        </w:rPr>
        <w:t xml:space="preserve">
      жұмыс уақытын амалсыздан толық iстемеген қызметкерлерге ұйым қаражаты есебiнен төленетiн сомалар; </w:t>
      </w:r>
      <w:r>
        <w:br/>
      </w:r>
      <w:r>
        <w:rPr>
          <w:rFonts w:ascii="Times New Roman"/>
          <w:b w:val="false"/>
          <w:i w:val="false"/>
          <w:color w:val="000000"/>
          <w:sz w:val="28"/>
        </w:rPr>
        <w:t xml:space="preserve">
      бiлiм беру ұйымдарына немесе бiлiм беру қызметiмен айналысуға құқығы бар ұйымдарға өндiрiстен қол үзiп бiлiктiлiгiн арттыру және қайта даярлау үшiн жiберiлген қызметкерлерге негiзгi жұмыс орны бойынша есептелген жалақы; </w:t>
      </w:r>
      <w:r>
        <w:br/>
      </w:r>
      <w:r>
        <w:rPr>
          <w:rFonts w:ascii="Times New Roman"/>
          <w:b w:val="false"/>
          <w:i w:val="false"/>
          <w:color w:val="000000"/>
          <w:sz w:val="28"/>
        </w:rPr>
        <w:t xml:space="preserve">
      5) өзiнiң негiзгi жұмысынан босатылмастан қызметтердi қоса атқарғаны (қызмет көрсету аймақтарын кеңейткенi) немесе жұмыста уақытша болмаған қызметкердiң мiндеттерiн орындағаны үшiн төленетiн қосымша ақы сомалары; </w:t>
      </w:r>
      <w:r>
        <w:br/>
      </w:r>
      <w:r>
        <w:rPr>
          <w:rFonts w:ascii="Times New Roman"/>
          <w:b w:val="false"/>
          <w:i w:val="false"/>
          <w:color w:val="000000"/>
          <w:sz w:val="28"/>
        </w:rPr>
        <w:t xml:space="preserve">
      6) еңбек мiндеттерiн орындауға байланысты алған еңбек жарақатынан, кәсiптiк аурудан немесе денсаулығына өзге де зақым келуден еңбекке жарамдылығын жоғалтқан жағдайда бұрынғы жалақысы мен жаңа жұмысындағы жалақысының арасындағы айырмашылықты төлеу сомасы; </w:t>
      </w:r>
      <w:r>
        <w:br/>
      </w:r>
      <w:r>
        <w:rPr>
          <w:rFonts w:ascii="Times New Roman"/>
          <w:b w:val="false"/>
          <w:i w:val="false"/>
          <w:color w:val="000000"/>
          <w:sz w:val="28"/>
        </w:rPr>
        <w:t xml:space="preserve">
      7) газет, журнал және өзге де бұқаралық ақпарат құралдарының редакциялары қызметкерлерiнiң тiзiмдiк құрамында тұрған қызметкерлерге төленетiн қаламақы; </w:t>
      </w:r>
      <w:r>
        <w:br/>
      </w:r>
      <w:r>
        <w:rPr>
          <w:rFonts w:ascii="Times New Roman"/>
          <w:b w:val="false"/>
          <w:i w:val="false"/>
          <w:color w:val="000000"/>
          <w:sz w:val="28"/>
        </w:rPr>
        <w:t xml:space="preserve">
      8) тарифтiк мөлшерлемеге (айлықақыға) қосымша төлене ме немесе негiзгi ақы төлеу болып табыла ма, оған байланысты емес пайыздық немесе комиссиялық сыйақылар, атап айтқанда, штаттағы делдалдарға; </w:t>
      </w:r>
      <w:r>
        <w:br/>
      </w:r>
      <w:r>
        <w:rPr>
          <w:rFonts w:ascii="Times New Roman"/>
          <w:b w:val="false"/>
          <w:i w:val="false"/>
          <w:color w:val="000000"/>
          <w:sz w:val="28"/>
        </w:rPr>
        <w:t xml:space="preserve">
      9) ұйымда өндiрiстiк практикадан өтiп жүрген және жұмыс орындарына немесе лауазымдарға алынған бiлiм беру ұйымдарында оқитын студенттердiң (оқушылардың) еңбегiне ақы төлеу; </w:t>
      </w:r>
      <w:r>
        <w:br/>
      </w:r>
      <w:r>
        <w:rPr>
          <w:rFonts w:ascii="Times New Roman"/>
          <w:b w:val="false"/>
          <w:i w:val="false"/>
          <w:color w:val="000000"/>
          <w:sz w:val="28"/>
        </w:rPr>
        <w:t xml:space="preserve">
      10) жұмыс берушiлермен жасалған шартқа сәйкес ұйымда отырылған құқықтық-азаматтық жұмыс iстеу үшiн тартылған тұлғалардың орындаған жұмыстары үшiн, соның iшiнде Қазақстан Республикасының заңнамаларында көзделген жағдайларда қоғамдық жұмыстарға жiберiлген жұмыссыздарға есептелген, осы тұлғаларға қалай тiкелей қолдарына берiлсе, солай ұйымдарға да аударылған сомалар; </w:t>
      </w:r>
      <w:r>
        <w:br/>
      </w:r>
      <w:r>
        <w:rPr>
          <w:rFonts w:ascii="Times New Roman"/>
          <w:b w:val="false"/>
          <w:i w:val="false"/>
          <w:color w:val="000000"/>
          <w:sz w:val="28"/>
        </w:rPr>
        <w:t xml:space="preserve">
      11) әскери қызметтегi мiндеттерiн орындауға байланысты алатын әскери қызметшiлер мен iшкi iстер органдарының қызметкерлерiне төленетiн төлемдердiң барлық түрлерi; </w:t>
      </w:r>
      <w:r>
        <w:br/>
      </w:r>
      <w:r>
        <w:rPr>
          <w:rFonts w:ascii="Times New Roman"/>
          <w:b w:val="false"/>
          <w:i w:val="false"/>
          <w:color w:val="000000"/>
          <w:sz w:val="28"/>
        </w:rPr>
        <w:t xml:space="preserve">
      12) ұйым қызметкерлерiнiң тiзiмдiк құрамында тұрмайтын, жұмысты (қызмет көрсетудi) азаматтық-құқықтық сипаттағы шарт жасасу бойынша орындайтын тұлғалардың еңбегiне ақы төлеу. Мұның өзiнде бұл қызметкерлердiң еңбегiне ақы төлеу қаражатының көлемi осы шарт бойынша жұмысты (қызмет көрсетудi) орындау сметасына және төлем құжаттарына сүйенiп анықталады; </w:t>
      </w:r>
      <w:r>
        <w:br/>
      </w:r>
      <w:r>
        <w:rPr>
          <w:rFonts w:ascii="Times New Roman"/>
          <w:b w:val="false"/>
          <w:i w:val="false"/>
          <w:color w:val="000000"/>
          <w:sz w:val="28"/>
        </w:rPr>
        <w:t xml:space="preserve">
      13) заттай ақы төлеу ретiнде берiлетiн өнiмнiң құны. </w:t>
      </w:r>
    </w:p>
    <w:bookmarkEnd w:id="45"/>
    <w:bookmarkStart w:name="z52" w:id="46"/>
    <w:p>
      <w:pPr>
        <w:spacing w:after="0"/>
        <w:ind w:left="0"/>
        <w:jc w:val="both"/>
      </w:pPr>
      <w:r>
        <w:rPr>
          <w:rFonts w:ascii="Times New Roman"/>
          <w:b w:val="false"/>
          <w:i w:val="false"/>
          <w:color w:val="000000"/>
          <w:sz w:val="28"/>
        </w:rPr>
        <w:t xml:space="preserve">
      41. Бiр қызметкердiң орташа айлық атаулы жалақысы есептелген жалақы қорының сомасын қызметкерлердiң нақты санына бөлу жолымен анықталады. </w:t>
      </w:r>
    </w:p>
    <w:bookmarkEnd w:id="46"/>
    <w:bookmarkStart w:name="z11" w:id="47"/>
    <w:p>
      <w:pPr>
        <w:spacing w:after="0"/>
        <w:ind w:left="0"/>
        <w:jc w:val="left"/>
      </w:pPr>
      <w:r>
        <w:rPr>
          <w:rFonts w:ascii="Times New Roman"/>
          <w:b/>
          <w:i w:val="false"/>
          <w:color w:val="000000"/>
        </w:rPr>
        <w:t xml:space="preserve"> 
7. Жалақы қорында есепке алынбайтын төлемдер </w:t>
      </w:r>
      <w:r>
        <w:br/>
      </w:r>
      <w:r>
        <w:rPr>
          <w:rFonts w:ascii="Times New Roman"/>
          <w:b/>
          <w:i w:val="false"/>
          <w:color w:val="000000"/>
        </w:rPr>
        <w:t xml:space="preserve">
мен шығыстар </w:t>
      </w:r>
    </w:p>
    <w:bookmarkEnd w:id="47"/>
    <w:bookmarkStart w:name="z12" w:id="48"/>
    <w:p>
      <w:pPr>
        <w:spacing w:after="0"/>
        <w:ind w:left="0"/>
        <w:jc w:val="both"/>
      </w:pPr>
      <w:r>
        <w:rPr>
          <w:rFonts w:ascii="Times New Roman"/>
          <w:b w:val="false"/>
          <w:i w:val="false"/>
          <w:color w:val="000000"/>
          <w:sz w:val="28"/>
        </w:rPr>
        <w:t xml:space="preserve">
      42. Ұйымның (заңды тұлғаның) тарауына, жұмыс берушiнiң (жеке тұлғаның) қызметiн тоқтатуына, қызметкерлердiң санын немесе штатты қысқартуға байланысты жеке еңбек шартын бұзу нәтижесiнде оларды шығару (босату) кезiнде төленетiн өтем сомалары. </w:t>
      </w:r>
    </w:p>
    <w:bookmarkEnd w:id="48"/>
    <w:bookmarkStart w:name="z53" w:id="49"/>
    <w:p>
      <w:pPr>
        <w:spacing w:after="0"/>
        <w:ind w:left="0"/>
        <w:jc w:val="both"/>
      </w:pPr>
      <w:r>
        <w:rPr>
          <w:rFonts w:ascii="Times New Roman"/>
          <w:b w:val="false"/>
          <w:i w:val="false"/>
          <w:color w:val="000000"/>
          <w:sz w:val="28"/>
        </w:rPr>
        <w:t xml:space="preserve">
      43. Осы ұйымда жұмыс iстемейтiн адамдарға (зейнеткерлерге, мүгедектерге, қаза тапқан қызметкерлердiң отбасына) көрсетiлетiн материалдық көмек. </w:t>
      </w:r>
    </w:p>
    <w:bookmarkEnd w:id="49"/>
    <w:bookmarkStart w:name="z54" w:id="50"/>
    <w:p>
      <w:pPr>
        <w:spacing w:after="0"/>
        <w:ind w:left="0"/>
        <w:jc w:val="both"/>
      </w:pPr>
      <w:r>
        <w:rPr>
          <w:rFonts w:ascii="Times New Roman"/>
          <w:b w:val="false"/>
          <w:i w:val="false"/>
          <w:color w:val="000000"/>
          <w:sz w:val="28"/>
        </w:rPr>
        <w:t xml:space="preserve">
      44. Қызметкердiң орындаған жұмысына байланысты емес жағдайларда, қызметкерге: үйлену тойына, нәрестелi болған кезде, ақылы медициналық операция жасатуға, жерлеуге бiр жолғы ретте көрсетiлетiн материалдық көмек және құжатпен дәлелденген жағдайда жаппай сипаты жоқ басқа да төлемдер. </w:t>
      </w:r>
    </w:p>
    <w:bookmarkEnd w:id="50"/>
    <w:bookmarkStart w:name="z55" w:id="51"/>
    <w:p>
      <w:pPr>
        <w:spacing w:after="0"/>
        <w:ind w:left="0"/>
        <w:jc w:val="both"/>
      </w:pPr>
      <w:r>
        <w:rPr>
          <w:rFonts w:ascii="Times New Roman"/>
          <w:b w:val="false"/>
          <w:i w:val="false"/>
          <w:color w:val="000000"/>
          <w:sz w:val="28"/>
        </w:rPr>
        <w:t xml:space="preserve">
      45. Жұмыс берушiнiң кiнәсiнен алған жарақатына немесе денсаулығына өзге де зақым келсе келтiрiлген зиянды өтеуге қызметкерге сақтандыру өтемi төленбейтiн кезде Қазақстан Республикасының нормативтiк құқықтық актiлерiнде көзделген тәртiп пен жағдайларда қызметкерге төленетiн төлемақылар. </w:t>
      </w:r>
    </w:p>
    <w:bookmarkEnd w:id="51"/>
    <w:bookmarkStart w:name="z56" w:id="52"/>
    <w:p>
      <w:pPr>
        <w:spacing w:after="0"/>
        <w:ind w:left="0"/>
        <w:jc w:val="both"/>
      </w:pPr>
      <w:r>
        <w:rPr>
          <w:rFonts w:ascii="Times New Roman"/>
          <w:b w:val="false"/>
          <w:i w:val="false"/>
          <w:color w:val="000000"/>
          <w:sz w:val="28"/>
        </w:rPr>
        <w:t xml:space="preserve">
      46. Жұмыс берушiнiң қаражаты есебiнен төленетiн жалпы ауруына, еңбек жарақатына немесе кәсiби ауруына, жүктiлiгi мен босануына байланысты еңбекке уақытша жарамсыздығы бойынша әлеуметтiк жәрдемақылар, сондай-ақ бала асырап алған әйелдерге (еркектерге) төленетiн әлеуметтiк жәрдемақылар. </w:t>
      </w:r>
    </w:p>
    <w:bookmarkEnd w:id="52"/>
    <w:bookmarkStart w:name="z57" w:id="53"/>
    <w:p>
      <w:pPr>
        <w:spacing w:after="0"/>
        <w:ind w:left="0"/>
        <w:jc w:val="both"/>
      </w:pPr>
      <w:r>
        <w:rPr>
          <w:rFonts w:ascii="Times New Roman"/>
          <w:b w:val="false"/>
          <w:i w:val="false"/>
          <w:color w:val="000000"/>
          <w:sz w:val="28"/>
        </w:rPr>
        <w:t xml:space="preserve">
      47. Қызметкерлердi оқытуға байланысты шығыстар (осы Нұсқаудағы 40-тармақтың 4-тармақшасының тоғызыншы абзацында көрсетiлген жалақыға кететiн шығыстардан басқа): </w:t>
      </w:r>
      <w:r>
        <w:br/>
      </w:r>
      <w:r>
        <w:rPr>
          <w:rFonts w:ascii="Times New Roman"/>
          <w:b w:val="false"/>
          <w:i w:val="false"/>
          <w:color w:val="000000"/>
          <w:sz w:val="28"/>
        </w:rPr>
        <w:t xml:space="preserve">
      1) кешкi және сырттай бiлiм беру ұйымдарында, сырттай аспирантурада оқитын, сондай-ақ аспирантураға түсетiн қызметкерлерге берiлетiн оқу демалыстарына ақы төлеу; </w:t>
      </w:r>
      <w:r>
        <w:br/>
      </w:r>
      <w:r>
        <w:rPr>
          <w:rFonts w:ascii="Times New Roman"/>
          <w:b w:val="false"/>
          <w:i w:val="false"/>
          <w:color w:val="000000"/>
          <w:sz w:val="28"/>
        </w:rPr>
        <w:t xml:space="preserve">
      2) жұмыс берушi (ұйымдар) оқу орындарына оқуға жiберген студенттер мен оқушыларға тараптардың келiсiмi бойынша ұйымның қаражаты есебiнен төленетiн стипендиялар; </w:t>
      </w:r>
      <w:r>
        <w:br/>
      </w:r>
      <w:r>
        <w:rPr>
          <w:rFonts w:ascii="Times New Roman"/>
          <w:b w:val="false"/>
          <w:i w:val="false"/>
          <w:color w:val="000000"/>
          <w:sz w:val="28"/>
        </w:rPr>
        <w:t xml:space="preserve">
      3) Қазақстан Республикасының Президентi тағайындаған мемлекеттiк Арнаулы стипендияларды, Қазақстан Республикасының Yкiметi белгiлейтiн мемлекеттiк стипендияларды төлеу. </w:t>
      </w:r>
    </w:p>
    <w:bookmarkEnd w:id="53"/>
    <w:bookmarkStart w:name="z58" w:id="54"/>
    <w:p>
      <w:pPr>
        <w:spacing w:after="0"/>
        <w:ind w:left="0"/>
        <w:jc w:val="both"/>
      </w:pPr>
      <w:r>
        <w:rPr>
          <w:rFonts w:ascii="Times New Roman"/>
          <w:b w:val="false"/>
          <w:i w:val="false"/>
          <w:color w:val="000000"/>
          <w:sz w:val="28"/>
        </w:rPr>
        <w:t xml:space="preserve">
      48. Халықаралық немесе шетелдiк бейкоммерциялық және қайырымдылық ұйымдары берген, грант түрiнде алынған сомалар. </w:t>
      </w:r>
    </w:p>
    <w:bookmarkEnd w:id="54"/>
    <w:bookmarkStart w:name="z59" w:id="55"/>
    <w:p>
      <w:pPr>
        <w:spacing w:after="0"/>
        <w:ind w:left="0"/>
        <w:jc w:val="both"/>
      </w:pPr>
      <w:r>
        <w:rPr>
          <w:rFonts w:ascii="Times New Roman"/>
          <w:b w:val="false"/>
          <w:i w:val="false"/>
          <w:color w:val="000000"/>
          <w:sz w:val="28"/>
        </w:rPr>
        <w:t xml:space="preserve">
      49. Қызметкерлерге үй салу, сатып алу, тұрғын үй жағдайларын жақсарту үшiн берiлетiн материалдық көмек, субсидиялар, қызметкерлерге осы және басқа мақсаттарға берiлген несиелердi (соның iшiнде ипотекалық) өтеу үшiн шығыстар. </w:t>
      </w:r>
    </w:p>
    <w:bookmarkEnd w:id="55"/>
    <w:bookmarkStart w:name="z60" w:id="56"/>
    <w:p>
      <w:pPr>
        <w:spacing w:after="0"/>
        <w:ind w:left="0"/>
        <w:jc w:val="both"/>
      </w:pPr>
      <w:r>
        <w:rPr>
          <w:rFonts w:ascii="Times New Roman"/>
          <w:b w:val="false"/>
          <w:i w:val="false"/>
          <w:color w:val="000000"/>
          <w:sz w:val="28"/>
        </w:rPr>
        <w:t xml:space="preserve">
      50. Өкiлдiк шығыстар. </w:t>
      </w:r>
    </w:p>
    <w:bookmarkEnd w:id="56"/>
    <w:bookmarkStart w:name="z61" w:id="57"/>
    <w:p>
      <w:pPr>
        <w:spacing w:after="0"/>
        <w:ind w:left="0"/>
        <w:jc w:val="both"/>
      </w:pPr>
      <w:r>
        <w:rPr>
          <w:rFonts w:ascii="Times New Roman"/>
          <w:b w:val="false"/>
          <w:i w:val="false"/>
          <w:color w:val="000000"/>
          <w:sz w:val="28"/>
        </w:rPr>
        <w:t xml:space="preserve">
      51. Тараптардың келiсiмi бойынша ғылым, әдебиет, өнер, өнертабыс шығармаларын жасауға, басуға және өзге де пайдалануға шарт бойынша төленетiн авторлық сыйақылар (осы Нұсқаудағы 40-тармақтың 7-тармақшасында көрсетiлген сомалардан басқа). </w:t>
      </w:r>
    </w:p>
    <w:bookmarkEnd w:id="57"/>
    <w:bookmarkStart w:name="z62" w:id="58"/>
    <w:p>
      <w:pPr>
        <w:spacing w:after="0"/>
        <w:ind w:left="0"/>
        <w:jc w:val="both"/>
      </w:pPr>
      <w:r>
        <w:rPr>
          <w:rFonts w:ascii="Times New Roman"/>
          <w:b w:val="false"/>
          <w:i w:val="false"/>
          <w:color w:val="000000"/>
          <w:sz w:val="28"/>
        </w:rPr>
        <w:t xml:space="preserve">
      52. Қазақстан Республикасының заңнамаларда белгiленген нормалар шегiнде және олардан тыс қызмет бабындағы iссапар кезiн өтеу (iссапарда болған уақыттағы тәулiктiк ақыны қоса тағайындалған жерге дейiн бару және қайту шығыстары, тұрғын үй-жайды жалдау бойынша шығыстар). </w:t>
      </w:r>
    </w:p>
    <w:bookmarkEnd w:id="58"/>
    <w:bookmarkStart w:name="z63" w:id="59"/>
    <w:p>
      <w:pPr>
        <w:spacing w:after="0"/>
        <w:ind w:left="0"/>
        <w:jc w:val="both"/>
      </w:pPr>
      <w:r>
        <w:rPr>
          <w:rFonts w:ascii="Times New Roman"/>
          <w:b w:val="false"/>
          <w:i w:val="false"/>
          <w:color w:val="000000"/>
          <w:sz w:val="28"/>
        </w:rPr>
        <w:t xml:space="preserve">
      53. Тараптардың келiсiмi бойынша қызметкерлердiң басқа жердегi жұмысқа ауыстырылуына байланысты шығыстарын өтеу. </w:t>
      </w:r>
    </w:p>
    <w:bookmarkEnd w:id="59"/>
    <w:bookmarkStart w:name="z64" w:id="60"/>
    <w:p>
      <w:pPr>
        <w:spacing w:after="0"/>
        <w:ind w:left="0"/>
        <w:jc w:val="both"/>
      </w:pPr>
      <w:r>
        <w:rPr>
          <w:rFonts w:ascii="Times New Roman"/>
          <w:b w:val="false"/>
          <w:i w:val="false"/>
          <w:color w:val="000000"/>
          <w:sz w:val="28"/>
        </w:rPr>
        <w:t xml:space="preserve">
      54. Тараптардың келiсiмi бойынша қызметкерге жеке автомобилiн қызмет мақсатында пайдаланғаны үшiн материалдық шығындарын (еңбек ақысын төлеу сомаларынсыз) өтеу. </w:t>
      </w:r>
    </w:p>
    <w:bookmarkEnd w:id="60"/>
    <w:bookmarkStart w:name="z65" w:id="61"/>
    <w:p>
      <w:pPr>
        <w:spacing w:after="0"/>
        <w:ind w:left="0"/>
        <w:jc w:val="both"/>
      </w:pPr>
      <w:r>
        <w:rPr>
          <w:rFonts w:ascii="Times New Roman"/>
          <w:b w:val="false"/>
          <w:i w:val="false"/>
          <w:color w:val="000000"/>
          <w:sz w:val="28"/>
        </w:rPr>
        <w:t xml:space="preserve">
      55. Соның iшiнде құрылыс, монтаждау және реттеу жұмыстарын орындау мақсатында қызметтiк ұзақ мерзiмге iссапарға жiберiлгендер және пәтерлiк ақылар орнына негiзгi жұмыс орны бойынша сақталатын орташа табысының сомалары. </w:t>
      </w:r>
    </w:p>
    <w:bookmarkEnd w:id="61"/>
    <w:bookmarkStart w:name="z66" w:id="62"/>
    <w:p>
      <w:pPr>
        <w:spacing w:after="0"/>
        <w:ind w:left="0"/>
        <w:jc w:val="both"/>
      </w:pPr>
      <w:r>
        <w:rPr>
          <w:rFonts w:ascii="Times New Roman"/>
          <w:b w:val="false"/>
          <w:i w:val="false"/>
          <w:color w:val="000000"/>
          <w:sz w:val="28"/>
        </w:rPr>
        <w:t xml:space="preserve">
      56. Қызметкерлерге берiлген арнаулы киiм мен аяқ киiмнiң және басқа жеке қорғану құралдарының, сабын және басқа жуу құралдарының, зарарсыздандыру құралдарының, сүттiң және емдеу-профилактикалық тамақтанудың құны немесе ұйым әкiмшiлiгi оларды бермеген жағдайда қызметкерлердiң өздерi сатып алған арнаулы киiм мен аяқ киiм және басқа жеке қорғану құралдары үшiн шығындарын өтеу. </w:t>
      </w:r>
    </w:p>
    <w:bookmarkEnd w:id="62"/>
    <w:bookmarkStart w:name="z67" w:id="63"/>
    <w:p>
      <w:pPr>
        <w:spacing w:after="0"/>
        <w:ind w:left="0"/>
        <w:jc w:val="both"/>
      </w:pPr>
      <w:r>
        <w:rPr>
          <w:rFonts w:ascii="Times New Roman"/>
          <w:b w:val="false"/>
          <w:i w:val="false"/>
          <w:color w:val="000000"/>
          <w:sz w:val="28"/>
        </w:rPr>
        <w:t xml:space="preserve">
      57. Мәдени-ағарту, сауықтыру және басқа iс-шараларды жүргiзуге кеткен шығыстар (осы Нұсқаудағы 6-тарауда көрсетiлген сомалардан басқа). </w:t>
      </w:r>
    </w:p>
    <w:bookmarkEnd w:id="63"/>
    <w:bookmarkStart w:name="z68" w:id="64"/>
    <w:p>
      <w:pPr>
        <w:spacing w:after="0"/>
        <w:ind w:left="0"/>
        <w:jc w:val="both"/>
      </w:pPr>
      <w:r>
        <w:rPr>
          <w:rFonts w:ascii="Times New Roman"/>
          <w:b w:val="false"/>
          <w:i w:val="false"/>
          <w:color w:val="000000"/>
          <w:sz w:val="28"/>
        </w:rPr>
        <w:t xml:space="preserve">
      58. Экономиканың жекелеген салаларындағы қызметкерлерге ақысыз берiлген тамақ пен өнiмдердiң құны, қызметкерлерге ақысыз берiлетiн тұрғын үй мен коммуналдық қызметке ақы төлеу бойынша шығыстар немесе оларды ақысыз бермегендiгi үшiн ақшалай өтемақының сомасы (Қазақстан Республикасының заңнамаларына сәйкес). </w:t>
      </w:r>
    </w:p>
    <w:bookmarkEnd w:id="64"/>
    <w:bookmarkStart w:name="z69" w:id="65"/>
    <w:p>
      <w:pPr>
        <w:spacing w:after="0"/>
        <w:ind w:left="0"/>
        <w:jc w:val="both"/>
      </w:pPr>
      <w:r>
        <w:rPr>
          <w:rFonts w:ascii="Times New Roman"/>
          <w:b w:val="false"/>
          <w:i w:val="false"/>
          <w:color w:val="000000"/>
          <w:sz w:val="28"/>
        </w:rPr>
        <w:t xml:space="preserve">
      59. Ұйымның тамақтану құнын төлеуi (толықтай немесе iшiнара), соның iшiнде (талондар түрiнде асханаларда, дәмханаларда) Қазақстан Республикасы заңдарында көзделгеннен тыс. </w:t>
      </w:r>
    </w:p>
    <w:bookmarkEnd w:id="65"/>
    <w:bookmarkStart w:name="z70" w:id="66"/>
    <w:p>
      <w:pPr>
        <w:spacing w:after="0"/>
        <w:ind w:left="0"/>
        <w:jc w:val="both"/>
      </w:pPr>
      <w:r>
        <w:rPr>
          <w:rFonts w:ascii="Times New Roman"/>
          <w:b w:val="false"/>
          <w:i w:val="false"/>
          <w:color w:val="000000"/>
          <w:sz w:val="28"/>
        </w:rPr>
        <w:t xml:space="preserve">
      60. Қызметкерлердiң тұрғын жай (пәтер ақысы, жатақханадағы орынға, жалға) мен коммуналдық қызметке ақы төлеу бойынша шығыстарының орнын толтыру ретiнде Қазақстан Республикасы заңнамаларда көзделгеннен тыс ұйымның төлеген сомалары. </w:t>
      </w:r>
    </w:p>
    <w:bookmarkEnd w:id="66"/>
    <w:bookmarkStart w:name="z71" w:id="67"/>
    <w:p>
      <w:pPr>
        <w:spacing w:after="0"/>
        <w:ind w:left="0"/>
        <w:jc w:val="both"/>
      </w:pPr>
      <w:r>
        <w:rPr>
          <w:rFonts w:ascii="Times New Roman"/>
          <w:b w:val="false"/>
          <w:i w:val="false"/>
          <w:color w:val="000000"/>
          <w:sz w:val="28"/>
        </w:rPr>
        <w:t xml:space="preserve">
      61. Қазақстан Республикасының заңдарына сәйкес ақысыз берiлетiн, кейiннен жеке тұрақты пайдалануында қалатын заттардың (арнаулы киiмдi, киiм-кешектi қоса) құны немесе оларды төмендетiлген бағамен сатуға байланысты жеңiлдiктер сомасы (осы Нұсқаудың 56-тармақта көрсетiлген шығыстардан басқа). </w:t>
      </w:r>
    </w:p>
    <w:bookmarkEnd w:id="67"/>
    <w:bookmarkStart w:name="z72" w:id="68"/>
    <w:p>
      <w:pPr>
        <w:spacing w:after="0"/>
        <w:ind w:left="0"/>
        <w:jc w:val="both"/>
      </w:pPr>
      <w:r>
        <w:rPr>
          <w:rFonts w:ascii="Times New Roman"/>
          <w:b w:val="false"/>
          <w:i w:val="false"/>
          <w:color w:val="000000"/>
          <w:sz w:val="28"/>
        </w:rPr>
        <w:t xml:space="preserve">
      62. Қызметкерлерге жұмыс берушiнiң қаражаты есебiнен денсаулық сақтау, бiлiм беру, туризм және демалыс қызметтерiнiң әр түрiн көрсететiн тиiстi ұйымдарға ақы төлеу бойынша шығыстар, сондай-ақ тараптардың ескеру келiсiмi бойынша ата-аналардың балаларын мектепке дейiнгi мекемелерде ұстағаны үшiн төлемнiң орнын толтыру бойынша шығыстар. </w:t>
      </w:r>
    </w:p>
    <w:bookmarkEnd w:id="68"/>
    <w:bookmarkStart w:name="z73" w:id="69"/>
    <w:p>
      <w:pPr>
        <w:spacing w:after="0"/>
        <w:ind w:left="0"/>
        <w:jc w:val="both"/>
      </w:pPr>
      <w:r>
        <w:rPr>
          <w:rFonts w:ascii="Times New Roman"/>
          <w:b w:val="false"/>
          <w:i w:val="false"/>
          <w:color w:val="000000"/>
          <w:sz w:val="28"/>
        </w:rPr>
        <w:t xml:space="preserve">
      63. Жалпы пайдаланудағы көлiкпен, арнаулы маршруттармен, ведомстволық көлiкпен жұмыс орнына бару ақысын төлеу. </w:t>
      </w:r>
    </w:p>
    <w:bookmarkEnd w:id="69"/>
    <w:bookmarkStart w:name="z74" w:id="70"/>
    <w:p>
      <w:pPr>
        <w:spacing w:after="0"/>
        <w:ind w:left="0"/>
        <w:jc w:val="both"/>
      </w:pPr>
      <w:r>
        <w:rPr>
          <w:rFonts w:ascii="Times New Roman"/>
          <w:b w:val="false"/>
          <w:i w:val="false"/>
          <w:color w:val="000000"/>
          <w:sz w:val="28"/>
        </w:rPr>
        <w:t xml:space="preserve">
      64. Жұмыс берушiнiң қаражаты есебiнен ұйымдар өз қызметкерлерiнiң пайдасы үшiн жасасқан жеке басты, мүлiктi және өзге де сақтандыру шарттары бойынша ұйымдар төлейтiн сақтандыру төлемдерi (жарналары). </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