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eed2" w14:textId="4d9e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аз резервтік талаптар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3 тамыздағы N 300. Қазақстан Республикасы Әділет министрлігінде 2002 жылғы 12 қыркүйекте тіркелді. Тіркеу N 1974. Күші жойылды - Қазақстан Республикасы Ұлттық банкі Басқармасының 2006 жылғы 27 мамырдағы N 38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Ұлттық банкі Басқармасының 2006 жылғы 27 мамырдағы N 38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Банк қызметін реттейтін заңдарды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Ең аз резервтік талаптар туралы ереже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бір ай өткеннен кейін күшіне енеді.  </w:t>
      </w:r>
      <w:r>
        <w:br/>
      </w:r>
      <w:r>
        <w:rPr>
          <w:rFonts w:ascii="Times New Roman"/>
          <w:b w:val="false"/>
          <w:i w:val="false"/>
          <w:color w:val="000000"/>
          <w:sz w:val="28"/>
        </w:rPr>
        <w:t xml:space="preserve">
      3. Банктерді және сақтандыруды қадағалау департаменті (Мекішев А.А.):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екінші деңгейдегі банктеріне және Қазақстан Республикасы Ұлттық Банкінің аумақтық филиалдарына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ережені бекіту жөнінде" </w:t>
      </w:r>
      <w:r>
        <w:br/>
      </w:r>
      <w:r>
        <w:rPr>
          <w:rFonts w:ascii="Times New Roman"/>
          <w:b w:val="false"/>
          <w:i w:val="false"/>
          <w:color w:val="000000"/>
          <w:sz w:val="28"/>
        </w:rPr>
        <w:t xml:space="preserve">
2002 жылғы 3 тамыздағы     </w:t>
      </w:r>
      <w:r>
        <w:br/>
      </w:r>
      <w:r>
        <w:rPr>
          <w:rFonts w:ascii="Times New Roman"/>
          <w:b w:val="false"/>
          <w:i w:val="false"/>
          <w:color w:val="000000"/>
          <w:sz w:val="28"/>
        </w:rPr>
        <w:t xml:space="preserve">
N 300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Ең аз резервтік талаптар туралы ереже  </w:t>
      </w:r>
    </w:p>
    <w:p>
      <w:pPr>
        <w:spacing w:after="0"/>
        <w:ind w:left="0"/>
        <w:jc w:val="both"/>
      </w:pPr>
      <w:r>
        <w:rPr>
          <w:rFonts w:ascii="Times New Roman"/>
          <w:b w:val="false"/>
          <w:i w:val="false"/>
          <w:color w:val="000000"/>
          <w:sz w:val="28"/>
        </w:rPr>
        <w:t xml:space="preserve">      Осы Ереже "Қазақстан Республикасының Ұлттық Банкі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банктердің есеп айырысу үшін қолданылатын міндеттемелерінің құрылымын, ең аз резервтік талаптарды орындау шарттарын және оларды резервтеу тәртібін, сондай-ақ ең аз резервтік талаптар нормативтерінің орындалуын бақылауды жүзеге асыру тәртібін белгілейді. </w:t>
      </w:r>
      <w:r>
        <w:br/>
      </w:r>
      <w:r>
        <w:rPr>
          <w:rFonts w:ascii="Times New Roman"/>
          <w:b w:val="false"/>
          <w:i w:val="false"/>
          <w:color w:val="000000"/>
          <w:sz w:val="28"/>
        </w:rPr>
        <w:t>
</w:t>
      </w:r>
      <w:r>
        <w:rPr>
          <w:rFonts w:ascii="Times New Roman"/>
          <w:b w:val="false"/>
          <w:i/>
          <w:color w:val="800000"/>
          <w:sz w:val="28"/>
        </w:rPr>
        <w:t xml:space="preserve">       Ескерту: Кіріспе жаңа редакцияда жазылды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Ең аз резервтік талаптардың белгілі бір күнге мөлшері резервтік талаптар нормативінің мәнін банктің осы күнге резервтік міндеттемелерінің көлеміне көбейту арқылы айқындалады. </w:t>
      </w:r>
      <w:r>
        <w:br/>
      </w:r>
      <w:r>
        <w:rPr>
          <w:rFonts w:ascii="Times New Roman"/>
          <w:b w:val="false"/>
          <w:i w:val="false"/>
          <w:color w:val="000000"/>
          <w:sz w:val="28"/>
        </w:rPr>
        <w:t xml:space="preserve">
      Банктің резервтік міндеттемелері: </w:t>
      </w:r>
      <w:r>
        <w:br/>
      </w:r>
      <w:r>
        <w:rPr>
          <w:rFonts w:ascii="Times New Roman"/>
          <w:b w:val="false"/>
          <w:i w:val="false"/>
          <w:color w:val="000000"/>
          <w:sz w:val="28"/>
        </w:rPr>
        <w:t xml:space="preserve">
      банктің сыртқы міндеттемелері мен сыртқы резервтік активтерінің сомалары арасындағы оң айырмасының; </w:t>
      </w:r>
      <w:r>
        <w:br/>
      </w:r>
      <w:r>
        <w:rPr>
          <w:rFonts w:ascii="Times New Roman"/>
          <w:b w:val="false"/>
          <w:i w:val="false"/>
          <w:color w:val="000000"/>
          <w:sz w:val="28"/>
        </w:rPr>
        <w:t xml:space="preserve">
      банктің ішкі міндеттемелерінің сомасы ретінде есептеледі. </w:t>
      </w:r>
      <w:r>
        <w:br/>
      </w:r>
      <w:r>
        <w:rPr>
          <w:rFonts w:ascii="Times New Roman"/>
          <w:b w:val="false"/>
          <w:i w:val="false"/>
          <w:color w:val="000000"/>
          <w:sz w:val="28"/>
        </w:rPr>
        <w:t xml:space="preserve">
      Сыртқы (ішкі) міндеттемелерді есептеген кезде басқа банктердің алдындағы міндеттемелер алынып тасталады. </w:t>
      </w:r>
      <w:r>
        <w:br/>
      </w:r>
      <w:r>
        <w:rPr>
          <w:rFonts w:ascii="Times New Roman"/>
          <w:b w:val="false"/>
          <w:i w:val="false"/>
          <w:color w:val="000000"/>
          <w:sz w:val="28"/>
        </w:rPr>
        <w:t xml:space="preserve">
      Резервтік талаптар нормативінің мәнін Қазақстан Республикасының Ұлттық Банкі (бұдан әрі - Ұлттық Банк) белгілейді.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жазылды - ҚР Қаржы нарығын және қаржы ұйымдарын реттеу мен қадағалау агенттігі Басқармасының 2005 жылғы 13 маусымдағы N 173 </w:t>
      </w:r>
      <w:r>
        <w:rPr>
          <w:rFonts w:ascii="Times New Roman"/>
          <w:b w:val="false"/>
          <w:i w:val="false"/>
          <w:color w:val="000000"/>
          <w:sz w:val="28"/>
        </w:rPr>
        <w:t xml:space="preserve">  қаулысымен </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Банктің сыртқы міндеттемелері резидент еместердің алдында мынадай міндеттемелердің баланстық құны бойынша сомасы ретінде есептеледі: </w:t>
      </w:r>
      <w:r>
        <w:br/>
      </w:r>
      <w:r>
        <w:rPr>
          <w:rFonts w:ascii="Times New Roman"/>
          <w:b w:val="false"/>
          <w:i w:val="false"/>
          <w:color w:val="000000"/>
          <w:sz w:val="28"/>
        </w:rPr>
        <w:t xml:space="preserve">
      халықаралық қаржы ұйымдары алдындағы міндеттемелер; </w:t>
      </w:r>
      <w:r>
        <w:br/>
      </w:r>
      <w:r>
        <w:rPr>
          <w:rFonts w:ascii="Times New Roman"/>
          <w:b w:val="false"/>
          <w:i w:val="false"/>
          <w:color w:val="000000"/>
          <w:sz w:val="28"/>
        </w:rPr>
        <w:t xml:space="preserve">
      арнайы мақсаттағы еншілес ұйымдардың салымдары; </w:t>
      </w:r>
      <w:r>
        <w:br/>
      </w:r>
      <w:r>
        <w:rPr>
          <w:rFonts w:ascii="Times New Roman"/>
          <w:b w:val="false"/>
          <w:i w:val="false"/>
          <w:color w:val="000000"/>
          <w:sz w:val="28"/>
        </w:rPr>
        <w:t xml:space="preserve">
      борыштық бағалы қағаздар бойынша міндеттемелер; </w:t>
      </w:r>
      <w:r>
        <w:br/>
      </w:r>
      <w:r>
        <w:rPr>
          <w:rFonts w:ascii="Times New Roman"/>
          <w:b w:val="false"/>
          <w:i w:val="false"/>
          <w:color w:val="000000"/>
          <w:sz w:val="28"/>
        </w:rPr>
        <w:t xml:space="preserve">
      реттелген борыштар. </w:t>
      </w:r>
      <w:r>
        <w:br/>
      </w:r>
      <w:r>
        <w:rPr>
          <w:rFonts w:ascii="Times New Roman"/>
          <w:b w:val="false"/>
          <w:i w:val="false"/>
          <w:color w:val="000000"/>
          <w:sz w:val="28"/>
        </w:rPr>
        <w:t xml:space="preserve">
      Сыртқы резервтік активтер: </w:t>
      </w:r>
      <w:r>
        <w:br/>
      </w:r>
      <w:r>
        <w:rPr>
          <w:rFonts w:ascii="Times New Roman"/>
          <w:b w:val="false"/>
          <w:i w:val="false"/>
          <w:color w:val="000000"/>
          <w:sz w:val="28"/>
        </w:rPr>
        <w:t xml:space="preserve">
      Қазақстан Республикасының тәуелсіз рейтингісінен төмен емес тәуелсіз рейтингісі бар мемлекеттердің қолма-қол шетел валютасының; </w:t>
      </w:r>
      <w:r>
        <w:br/>
      </w:r>
      <w:r>
        <w:rPr>
          <w:rFonts w:ascii="Times New Roman"/>
          <w:b w:val="false"/>
          <w:i w:val="false"/>
          <w:color w:val="000000"/>
          <w:sz w:val="28"/>
        </w:rPr>
        <w:t xml:space="preserve">
      Қазақстан Республикасының тәуелсіз рейтингісінен төмен емес тәуелсіз рейтингісі бар мемлекеттердің орталық банктеріндегі шоттардағы ақша; </w:t>
      </w:r>
      <w:r>
        <w:br/>
      </w:r>
      <w:r>
        <w:rPr>
          <w:rFonts w:ascii="Times New Roman"/>
          <w:b w:val="false"/>
          <w:i w:val="false"/>
          <w:color w:val="000000"/>
          <w:sz w:val="28"/>
        </w:rPr>
        <w:t xml:space="preserve">
      шетелдік банктердегі шоттардағы ақша, ұзақ мерзімді кредиттік рейтингісі Қазақстан Республикасының тәуелсіз рейтингісінен төмен емес резидент емес-ұйымдардағы салымдар; </w:t>
      </w:r>
      <w:r>
        <w:br/>
      </w:r>
      <w:r>
        <w:rPr>
          <w:rFonts w:ascii="Times New Roman"/>
          <w:b w:val="false"/>
          <w:i w:val="false"/>
          <w:color w:val="000000"/>
          <w:sz w:val="28"/>
        </w:rPr>
        <w:t xml:space="preserve">
      екінші деңгейдегі банктердің дилерлік қызметті жүзеге асыруына рұқсат етілген шетелдік мемлекеттік бағалы қағаздарға баланстық құны бойынша инвестициялар; </w:t>
      </w:r>
      <w:r>
        <w:br/>
      </w:r>
      <w:r>
        <w:rPr>
          <w:rFonts w:ascii="Times New Roman"/>
          <w:b w:val="false"/>
          <w:i w:val="false"/>
          <w:color w:val="000000"/>
          <w:sz w:val="28"/>
        </w:rPr>
        <w:t xml:space="preserve">
      рейтингісі Қазақстан Республикасының тәуелсіз рейтингісінен төмен емес халықаралық қаржы ұйымдарының бағалы қағаздарына инвестициялар сомасы ретінде есептеледі. </w:t>
      </w:r>
      <w:r>
        <w:br/>
      </w:r>
      <w:r>
        <w:rPr>
          <w:rFonts w:ascii="Times New Roman"/>
          <w:b w:val="false"/>
          <w:i w:val="false"/>
          <w:color w:val="000000"/>
          <w:sz w:val="28"/>
        </w:rPr>
        <w:t xml:space="preserve">
      Банктің ішкі міндеттемелері өтелу (толық немесе ішінара) мерзімі ағымдағы және одан кейінгі айларда басталатын резидент-клиенттердің алдындағы міндеттемелер сомасы ретінде есептеледі. </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жазылды - ҚР Қаржы нарығын және қаржы ұйымдарын реттеу мен қадағалау агенттігі Басқармасының 2005 жылғы 13 маусымдағы N 173 </w:t>
      </w:r>
      <w:r>
        <w:rPr>
          <w:rFonts w:ascii="Times New Roman"/>
          <w:b w:val="false"/>
          <w:i w:val="false"/>
          <w:color w:val="000000"/>
          <w:sz w:val="28"/>
        </w:rPr>
        <w:t xml:space="preserve">  қаулысымен </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Банктердің ең аз резервтік талаптарды орындауының екі тәсілі белгіленеді:  </w:t>
      </w:r>
      <w:r>
        <w:br/>
      </w:r>
      <w:r>
        <w:rPr>
          <w:rFonts w:ascii="Times New Roman"/>
          <w:b w:val="false"/>
          <w:i w:val="false"/>
          <w:color w:val="000000"/>
          <w:sz w:val="28"/>
        </w:rPr>
        <w:t xml:space="preserve">
      1) банктің ақшасын резервтік активтердің қалыптастырылу кезеңінде резервтік активтердің орташа көлемі резервтік талаптарды анықтау кезеңіндегі ең аз резервтік талаптардың орташа мөлшерінен кем болмайтындай етіп резервтік активтерге орналастыру. </w:t>
      </w:r>
      <w:r>
        <w:br/>
      </w:r>
      <w:r>
        <w:rPr>
          <w:rFonts w:ascii="Times New Roman"/>
          <w:b w:val="false"/>
          <w:i w:val="false"/>
          <w:color w:val="000000"/>
          <w:sz w:val="28"/>
        </w:rPr>
        <w:t xml:space="preserve">
      Қалыптастыру кезеңіндегі әрбір күнгі резервтік активтердің көлемі ең аз резервтік талаптарды анықтау кезеңі үшін есептелген ең аз резервтік талаптардың орташа мөлшерінен кем болмауы тиіс. </w:t>
      </w:r>
      <w:r>
        <w:br/>
      </w:r>
      <w:r>
        <w:rPr>
          <w:rFonts w:ascii="Times New Roman"/>
          <w:b w:val="false"/>
          <w:i w:val="false"/>
          <w:color w:val="000000"/>
          <w:sz w:val="28"/>
        </w:rPr>
        <w:t xml:space="preserve">
      Ең аз резервтік талаптарды анықтау кезеңі резервтік активтерді қалыптастыру күніне дейін екі күн бұрын алдындағы он төрт күнтізбелік күннен тұрады. </w:t>
      </w:r>
      <w:r>
        <w:br/>
      </w:r>
      <w:r>
        <w:rPr>
          <w:rFonts w:ascii="Times New Roman"/>
          <w:b w:val="false"/>
          <w:i w:val="false"/>
          <w:color w:val="000000"/>
          <w:sz w:val="28"/>
        </w:rPr>
        <w:t xml:space="preserve">
      Резервтік активтер: </w:t>
      </w:r>
      <w:r>
        <w:br/>
      </w:r>
      <w:r>
        <w:rPr>
          <w:rFonts w:ascii="Times New Roman"/>
          <w:b w:val="false"/>
          <w:i w:val="false"/>
          <w:color w:val="000000"/>
          <w:sz w:val="28"/>
        </w:rPr>
        <w:t xml:space="preserve">
      қолма-қол ақша; </w:t>
      </w:r>
      <w:r>
        <w:br/>
      </w:r>
      <w:r>
        <w:rPr>
          <w:rFonts w:ascii="Times New Roman"/>
          <w:b w:val="false"/>
          <w:i w:val="false"/>
          <w:color w:val="000000"/>
          <w:sz w:val="28"/>
        </w:rPr>
        <w:t xml:space="preserve">
      Ұлттық Банктегі корреспонденттік шоттардағы ақша сомасы ретінде есептеледі.  </w:t>
      </w:r>
      <w:r>
        <w:br/>
      </w:r>
      <w:r>
        <w:rPr>
          <w:rFonts w:ascii="Times New Roman"/>
          <w:b w:val="false"/>
          <w:i w:val="false"/>
          <w:color w:val="000000"/>
          <w:sz w:val="28"/>
        </w:rPr>
        <w:t xml:space="preserve">
      2) айдың әрбір күніне депозитке салынған ақша сомасы осы айдың бірінші жұмыс күніне есептелген ең аз резервтік талаптардың мөлшерінен кем болмайтындай етіп, ай сайын Ұлттық Банкке теңгемен депозитке салу.  </w:t>
      </w:r>
      <w:r>
        <w:br/>
      </w:r>
      <w:r>
        <w:rPr>
          <w:rFonts w:ascii="Times New Roman"/>
          <w:b w:val="false"/>
          <w:i w:val="false"/>
          <w:color w:val="000000"/>
          <w:sz w:val="28"/>
        </w:rPr>
        <w:t xml:space="preserve">
      Ақшаны депозитке салу әр айдың 5-ші күнінен кешіктірмей жүргізіледі.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Қаржы нарығын және қаржы ұйымдарын реттеу мен қадағалау агенттігі Басқармасының 2005 жылғы 13 маусымдағы N 173 </w:t>
      </w:r>
      <w:r>
        <w:rPr>
          <w:rFonts w:ascii="Times New Roman"/>
          <w:b w:val="false"/>
          <w:i w:val="false"/>
          <w:color w:val="000000"/>
          <w:sz w:val="28"/>
        </w:rPr>
        <w:t xml:space="preserve">  қаулысымен </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Жеке тұлғалардың салымдарына (депозиттеріне) міндетті ұжымдық кепілдік беру (сақтандыру) жүйесінің қатысушылары болып табылатын банктер осы Ереженің 3-тармағының 1) тармақшасына сәйкес ең аз резервтік талаптарды орындайды.  </w:t>
      </w:r>
      <w:r>
        <w:br/>
      </w:r>
      <w:r>
        <w:rPr>
          <w:rFonts w:ascii="Times New Roman"/>
          <w:b w:val="false"/>
          <w:i w:val="false"/>
          <w:color w:val="000000"/>
          <w:sz w:val="28"/>
        </w:rPr>
        <w:t xml:space="preserve">
      Жеке тұлғалардың салымдарына (депозиттеріне) міндетті ұжымдық кепілдік беру (сақтандыру) жүйесінің қатысушылары болып табылатын, резервтік активтерді қалыптастырудың қатарынан үш кезеңі ішінде ең аз резервтік талаптарды орындау тәртібін үш рет және одан да көп бұзған банктер, сондай-ақ жеке тұлғалардың салымдарына (депозиттеріне) міндетті ұжымдық кепілдік беру (сақтандыру) жүйесінің қатысушылары болып саналмайтын банктер осы Ереженің 3-тармағының 2) тармақшасына сәйкес ең аз резервтік талаптарды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Банк ең аз резервтік талаптарды орындау үшін осы Ереженің 3-тармағының 2) тармақшасында белгіленген тәсілден оның 3-тармағының 1) тармақшасында белгіленген тәсілге көшкен кезде банктің Ұлттық Банкке депозитке салынған ақшасы резервтік активтерді қалыптастыру кезеңінде бірінші күні банктің корреспонденттік есепшотына аударылады.  </w:t>
      </w:r>
      <w:r>
        <w:br/>
      </w:r>
      <w:r>
        <w:rPr>
          <w:rFonts w:ascii="Times New Roman"/>
          <w:b w:val="false"/>
          <w:i w:val="false"/>
          <w:color w:val="000000"/>
          <w:sz w:val="28"/>
        </w:rPr>
        <w:t xml:space="preserve">
      Банк осы Ереженің 3-тармағының 1) тармақшасында белгіленген тәсіл бойынша ең аз резервтік талаптарды орындауды банкті жеке тұлғалардың салымдарына (депозиттеріне) міндетті ұжымдық кепілдік беру (сақтандыру) жүйесіне енгізу туралы шешім қабылданған айдан кейінгі айдағы резервтік активтер қалыптастырудың алғашқы кезеңінен бастап жүзеге асыра бастайды.  </w:t>
      </w:r>
      <w:r>
        <w:br/>
      </w:r>
      <w:r>
        <w:rPr>
          <w:rFonts w:ascii="Times New Roman"/>
          <w:b w:val="false"/>
          <w:i w:val="false"/>
          <w:color w:val="000000"/>
          <w:sz w:val="28"/>
        </w:rPr>
        <w:t xml:space="preserve">
      Жеке тұлғалардың салымдарына (депозиттеріне) міндетті ұжымдық кепілдік беру (сақтандыру) жүйесінің қатысушысы болып табылатын және осы Ереженің 3-тармағының 2) тармақшасына сәйкес ең аз резервтік талаптарды орындаған банк осы Ереженің 3-тармағының 1) тармақшасына сәйкес ең аз резервтік талаптарды орындау үшін қатарынан алты ай бойы ең аз резервтік талаптарды орындаған жағдайда ғана көшірілуі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Банк осы Ереженің 3-тармағының 1) тармақшасында белгіленген тәсілден осы Ереженің 3-тармағының 2) тармақшасында белгіленген тәсілге көшкен кезде банк ақшаны теңгемен Ұлттық Банкке мынадай мерзімге депозитке салуы керек:  </w:t>
      </w:r>
      <w:r>
        <w:br/>
      </w:r>
      <w:r>
        <w:rPr>
          <w:rFonts w:ascii="Times New Roman"/>
          <w:b w:val="false"/>
          <w:i w:val="false"/>
          <w:color w:val="000000"/>
          <w:sz w:val="28"/>
        </w:rPr>
        <w:t xml:space="preserve">
      банк жеке тұлғалардың салымдарына (депозиттеріне) міндетті ұжымдық кепілдік беру (сақтандыру) жүйесінен шығарылған күннен бастап үш жұмыс күні ішінде, банктің шығарылған күніне, осы Ереженің 3-тармағының 2) тармақшасына сәйкес есептелген сомада;  </w:t>
      </w:r>
      <w:r>
        <w:br/>
      </w:r>
      <w:r>
        <w:rPr>
          <w:rFonts w:ascii="Times New Roman"/>
          <w:b w:val="false"/>
          <w:i w:val="false"/>
          <w:color w:val="000000"/>
          <w:sz w:val="28"/>
        </w:rPr>
        <w:t xml:space="preserve">
      ең аз резервтік талаптарды орындау тәртібін үшінші рет бұзуға жол берілген кезеңнен кейін резервтік активтерді қалыптастыру кезеңінің басында үш жұмыс күні ішінде, үшінші тәртіп бұзылған күннен кейінгі жұмыс күнінде осы Ереженің 3-тармағының 2) тармақшасына сәйкес есептелген сомада.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Банктер: </w:t>
      </w:r>
      <w:r>
        <w:br/>
      </w:r>
      <w:r>
        <w:rPr>
          <w:rFonts w:ascii="Times New Roman"/>
          <w:b w:val="false"/>
          <w:i w:val="false"/>
          <w:color w:val="000000"/>
          <w:sz w:val="28"/>
        </w:rPr>
        <w:t xml:space="preserve">
      1) осы Ереженің 3-тармағының 1) тармақшасында белгіленген тәсілге сәйкес ең аз резервтік талаптарды орындайтын банктер үшін - осы Ереженің 3-қосымшасына сәйкес нысан бойынша, резервтік активтерді қалыптастырудың есептік кезеңінің соңғы күнінен кейінгі бесінші күннен; </w:t>
      </w:r>
      <w:r>
        <w:br/>
      </w:r>
      <w:r>
        <w:rPr>
          <w:rFonts w:ascii="Times New Roman"/>
          <w:b w:val="false"/>
          <w:i w:val="false"/>
          <w:color w:val="000000"/>
          <w:sz w:val="28"/>
        </w:rPr>
        <w:t xml:space="preserve">
      2) осы Ереженің 3-тармағының 2) тармақшасында белгіленген тәсілге сәйкес ең аз резервтік талаптарды орындайтын банктер үшін - осы Ереженің 4-қосымшасына сәйкес нысан бойынша, есепті айдан кейінгі айдың бесінші күнінен кешіктірмейтін мерзімдерде Ұлттық Банкке ең аз резервтік талаптар нормативінің орындалуы туралы ақпарат ұсынады. </w:t>
      </w:r>
      <w:r>
        <w:br/>
      </w:r>
      <w:r>
        <w:rPr>
          <w:rFonts w:ascii="Times New Roman"/>
          <w:b w:val="false"/>
          <w:i w:val="false"/>
          <w:color w:val="000000"/>
          <w:sz w:val="28"/>
        </w:rPr>
        <w:t>
</w:t>
      </w:r>
      <w:r>
        <w:rPr>
          <w:rFonts w:ascii="Times New Roman"/>
          <w:b w:val="false"/>
          <w:i/>
          <w:color w:val="800000"/>
          <w:sz w:val="28"/>
        </w:rPr>
        <w:t xml:space="preserve">       Ескерту: 6-1-тармақпен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color w:val="800000"/>
          <w:sz w:val="28"/>
        </w:rPr>
        <w:t xml:space="preserve">       Ескерту: 7-тармақ алынып тасталды - ҚР Қаржы нарығын және қаржы ұйымдарын реттеу мен қадағалау агенттігі Басқармасының 2005 жылғы 13 маусымдағы N 173 </w:t>
      </w:r>
      <w:r>
        <w:rPr>
          <w:rFonts w:ascii="Times New Roman"/>
          <w:b w:val="false"/>
          <w:i w:val="false"/>
          <w:color w:val="000000"/>
          <w:sz w:val="28"/>
        </w:rPr>
        <w:t xml:space="preserve">  қаулысымен </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Банктер осы Ереженің 8-1-тармағында белгіленген мерзімдерде Ұлттық Банкке: </w:t>
      </w:r>
      <w:r>
        <w:br/>
      </w:r>
      <w:r>
        <w:rPr>
          <w:rFonts w:ascii="Times New Roman"/>
          <w:b w:val="false"/>
          <w:i w:val="false"/>
          <w:color w:val="000000"/>
          <w:sz w:val="28"/>
        </w:rPr>
        <w:t xml:space="preserve">
      1) осы Ереженің 5-қосымшасына сәйкес нысан бойынша баланстық және баланстан тыс шоттардағы қалдықтар туралы ақпарат (бұдан әрі - Ақпарат); </w:t>
      </w:r>
      <w:r>
        <w:br/>
      </w:r>
      <w:r>
        <w:rPr>
          <w:rFonts w:ascii="Times New Roman"/>
          <w:b w:val="false"/>
          <w:i w:val="false"/>
          <w:color w:val="000000"/>
          <w:sz w:val="28"/>
        </w:rPr>
        <w:t xml:space="preserve">
      2) осы Ереженің 6-қосымшасына сәйкес нысан бойынша ең аз резервтік талаптарды есептеуге арналған қосымша ақпарат (бұдан әрі - Қосымша ақпарат) ұсынады. </w:t>
      </w:r>
      <w:r>
        <w:br/>
      </w:r>
      <w:r>
        <w:rPr>
          <w:rFonts w:ascii="Times New Roman"/>
          <w:b w:val="false"/>
          <w:i w:val="false"/>
          <w:color w:val="000000"/>
          <w:sz w:val="28"/>
        </w:rPr>
        <w:t>
</w:t>
      </w:r>
      <w:r>
        <w:rPr>
          <w:rFonts w:ascii="Times New Roman"/>
          <w:b w:val="false"/>
          <w:i/>
          <w:color w:val="800000"/>
          <w:sz w:val="28"/>
        </w:rPr>
        <w:t xml:space="preserve">       Ескерту: 8-тармақ жаңа редакцияда жазылды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Банктер осы тармақтың екінші абзацында көзделген жағдайды қоспағанда Ақпаратты және Қосымша ақпаратты күн сайын (бұдан әрі - күн сайынғы ақпарат) есепті күннен кейінгі екі жұмыс күнінен кешіктірмей және ай сайын (бұдан әрі - ай сайынғы ақпарат) есепті айдың соңғы күнінен кейінгі үш жұмыс күнінен кешіктірмей Ұлттық Банкке ұсынады. </w:t>
      </w:r>
      <w:r>
        <w:br/>
      </w:r>
      <w:r>
        <w:rPr>
          <w:rFonts w:ascii="Times New Roman"/>
          <w:b w:val="false"/>
          <w:i w:val="false"/>
          <w:color w:val="000000"/>
          <w:sz w:val="28"/>
        </w:rPr>
        <w:t xml:space="preserve">
      Он және одан көп филиалы бар банктер күн сайынғы ақпаратты есепті күннен кейінгі үш жұмыс күнінен кешіктірмей және ай сайынғы ақпаратты есепті айдың соңғы күнінен кейінгі бес жұмыс күнінен кешіктірмей Ұлттық Банкке ұсынады. </w:t>
      </w:r>
      <w:r>
        <w:br/>
      </w:r>
      <w:r>
        <w:rPr>
          <w:rFonts w:ascii="Times New Roman"/>
          <w:b w:val="false"/>
          <w:i w:val="false"/>
          <w:color w:val="000000"/>
          <w:sz w:val="28"/>
        </w:rPr>
        <w:t>
</w:t>
      </w:r>
      <w:r>
        <w:rPr>
          <w:rFonts w:ascii="Times New Roman"/>
          <w:b w:val="false"/>
          <w:i/>
          <w:color w:val="800000"/>
          <w:sz w:val="28"/>
        </w:rPr>
        <w:t xml:space="preserve">       Ескерту: 8-1-тармақ жаңа редакцияда жазылды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Күн сайынғы ақпарат электрондық тасымалдағышпен, ай сайынғы ақпарат электрондық тасымалдағышпен және қағазға басып ұсынылады. </w:t>
      </w:r>
      <w:r>
        <w:br/>
      </w:r>
      <w:r>
        <w:rPr>
          <w:rFonts w:ascii="Times New Roman"/>
          <w:b w:val="false"/>
          <w:i w:val="false"/>
          <w:color w:val="000000"/>
          <w:sz w:val="28"/>
        </w:rPr>
        <w:t xml:space="preserve">
      Қағазға басылған ай сайынғы ақпаратқа банктің бірінші басшысы және бас бухгалтері қол қояды және мөрмен расталады. Банктің ішкі құжаттарында көзделген жағдайларда ай сайынғы ақпаратқа оларға осы құжаттарға сәйкес қол қоюға уәкілеттік берілген тұлға қол қояды және ішкі құжаттар деректерінің көшірмесімен бірге Ұлттық Банкке ұсынылады. </w:t>
      </w:r>
      <w:r>
        <w:br/>
      </w:r>
      <w:r>
        <w:rPr>
          <w:rFonts w:ascii="Times New Roman"/>
          <w:b w:val="false"/>
          <w:i w:val="false"/>
          <w:color w:val="000000"/>
          <w:sz w:val="28"/>
        </w:rPr>
        <w:t xml:space="preserve">
      Қағазға басылған ай сайынғы ақпарат электрондық тасымалдағышпен ұсынылған ай сайынғы ақпаратқа сәйкес келуі тиіс. </w:t>
      </w:r>
      <w:r>
        <w:br/>
      </w:r>
      <w:r>
        <w:rPr>
          <w:rFonts w:ascii="Times New Roman"/>
          <w:b w:val="false"/>
          <w:i w:val="false"/>
          <w:color w:val="000000"/>
          <w:sz w:val="28"/>
        </w:rPr>
        <w:t>
</w:t>
      </w:r>
      <w:r>
        <w:rPr>
          <w:rFonts w:ascii="Times New Roman"/>
          <w:b w:val="false"/>
          <w:i/>
          <w:color w:val="800000"/>
          <w:sz w:val="28"/>
        </w:rPr>
        <w:t xml:space="preserve">       Ескерту: 8-2-тармақпен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8-3. Ең аз резервтік талаптар нормативі бұзылған жағдайда банк бұзылған сәттен бастап үш күнтізбелік күн ішінде Ұлттық Банкке ең аз резервтік талаптар нормативінің бұзылу фактісі және себептері туралы оларды жою жөніндегі іс-шаралар жоспарын қоса бере отырып хабарлайды. </w:t>
      </w:r>
      <w:r>
        <w:br/>
      </w:r>
      <w:r>
        <w:rPr>
          <w:rFonts w:ascii="Times New Roman"/>
          <w:b w:val="false"/>
          <w:i w:val="false"/>
          <w:color w:val="000000"/>
          <w:sz w:val="28"/>
        </w:rPr>
        <w:t>
</w:t>
      </w:r>
      <w:r>
        <w:rPr>
          <w:rFonts w:ascii="Times New Roman"/>
          <w:b w:val="false"/>
          <w:i/>
          <w:color w:val="800000"/>
          <w:sz w:val="28"/>
        </w:rPr>
        <w:t xml:space="preserve">       Ескерту: 8-3-тармақпен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Егер банктің Ұлттық Банкке депозитке салған ақшасының қалдығы банктің ең аз резервтік талаптарының мөлшерінен асып кететін болса, жоғарыда көрсетілген шектен асып кеткен ақша сомасы банктің корреспонденттік есепшотына аудырылады.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Банк осы Ереженің талаптарын орындамаған жағдайда Ұлттық Банк банкке Қазақстан Республикасының банк заңдарында көзделген ықпал етудің шектеу шараларын немесе санкцияларды қолдануға құқылы. </w:t>
      </w:r>
      <w:r>
        <w:br/>
      </w:r>
      <w:r>
        <w:rPr>
          <w:rFonts w:ascii="Times New Roman"/>
          <w:b w:val="false"/>
          <w:i w:val="false"/>
          <w:color w:val="000000"/>
          <w:sz w:val="28"/>
        </w:rPr>
        <w:t>
</w:t>
      </w:r>
      <w:r>
        <w:rPr>
          <w:rFonts w:ascii="Times New Roman"/>
          <w:b w:val="false"/>
          <w:i/>
          <w:color w:val="800000"/>
          <w:sz w:val="28"/>
        </w:rPr>
        <w:t xml:space="preserve">       Ескерту: 10-тармаққа өзгерту енгізілді - ҚР Қаржы нарығын және қаржы ұйымдарын реттеу мен қадағалау агенттігі Басқармасының 2005 жылғы 13 маусымдағы N 173 </w:t>
      </w:r>
      <w:r>
        <w:rPr>
          <w:rFonts w:ascii="Times New Roman"/>
          <w:b w:val="false"/>
          <w:i w:val="false"/>
          <w:color w:val="000000"/>
          <w:sz w:val="28"/>
        </w:rPr>
        <w:t xml:space="preserve">  қаулысымен </w:t>
      </w:r>
      <w:r>
        <w:rPr>
          <w:rFonts w:ascii="Times New Roman"/>
          <w:b w:val="false"/>
          <w:i/>
          <w:color w:val="80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қараңыз) </w:t>
      </w:r>
      <w:r>
        <w:rPr>
          <w:rFonts w:ascii="Times New Roman"/>
          <w:b w:val="false"/>
          <w:i w:val="false"/>
          <w:color w:val="000000"/>
          <w:sz w:val="28"/>
        </w:rPr>
        <w:t xml:space="preserve">,  </w:t>
      </w:r>
      <w:r>
        <w:rPr>
          <w:rFonts w:ascii="Times New Roman"/>
          <w:b w:val="false"/>
          <w:i/>
          <w:color w:val="800000"/>
          <w:sz w:val="28"/>
        </w:rPr>
        <w:t xml:space="preserve">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Осы Ережемен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ережені бекіту жөнінде" </w:t>
      </w:r>
      <w:r>
        <w:br/>
      </w:r>
      <w:r>
        <w:rPr>
          <w:rFonts w:ascii="Times New Roman"/>
          <w:b w:val="false"/>
          <w:i w:val="false"/>
          <w:color w:val="000000"/>
          <w:sz w:val="28"/>
        </w:rPr>
        <w:t xml:space="preserve">
                                       2002 жылғы 3 тамыздағы N 300  </w:t>
      </w:r>
      <w:r>
        <w:br/>
      </w:r>
      <w:r>
        <w:rPr>
          <w:rFonts w:ascii="Times New Roman"/>
          <w:b w:val="false"/>
          <w:i w:val="false"/>
          <w:color w:val="000000"/>
          <w:sz w:val="28"/>
        </w:rPr>
        <w:t xml:space="preserve">
                                          қаулысымен бекітілген      </w:t>
      </w:r>
      <w:r>
        <w:br/>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ережеге </w:t>
      </w:r>
      <w:r>
        <w:br/>
      </w:r>
      <w:r>
        <w:rPr>
          <w:rFonts w:ascii="Times New Roman"/>
          <w:b w:val="false"/>
          <w:i w:val="false"/>
          <w:color w:val="000000"/>
          <w:sz w:val="28"/>
        </w:rPr>
        <w:t xml:space="preserve">
                                               N 1 қосымша   </w:t>
      </w:r>
      <w:r>
        <w:br/>
      </w:r>
      <w:r>
        <w:rPr>
          <w:rFonts w:ascii="Times New Roman"/>
          <w:b w:val="false"/>
          <w:i w:val="false"/>
          <w:color w:val="000000"/>
          <w:sz w:val="28"/>
        </w:rPr>
        <w:t xml:space="preserve">
                                               N 2 қосымша  </w:t>
      </w:r>
    </w:p>
    <w:p>
      <w:pPr>
        <w:spacing w:after="0"/>
        <w:ind w:left="0"/>
        <w:jc w:val="both"/>
      </w:pPr>
      <w:r>
        <w:rPr>
          <w:rFonts w:ascii="Times New Roman"/>
          <w:b w:val="false"/>
          <w:i/>
          <w:color w:val="800000"/>
          <w:sz w:val="28"/>
        </w:rPr>
        <w:t xml:space="preserve">       Ескерту: 1-2-қосымшалар алынып тасталды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ережеге 3-қосымша </w:t>
      </w:r>
    </w:p>
    <w:p>
      <w:pPr>
        <w:spacing w:after="0"/>
        <w:ind w:left="0"/>
        <w:jc w:val="both"/>
      </w:pPr>
      <w:r>
        <w:rPr>
          <w:rFonts w:ascii="Times New Roman"/>
          <w:b w:val="false"/>
          <w:i/>
          <w:color w:val="800000"/>
          <w:sz w:val="28"/>
        </w:rPr>
        <w:t xml:space="preserve">       Ескерту: 3-қосымшамен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i w:val="false"/>
          <w:color w:val="000000"/>
          <w:sz w:val="28"/>
        </w:rPr>
        <w:t xml:space="preserve">          Ең аз резервтік талаптар нормативінің </w:t>
      </w:r>
      <w:r>
        <w:br/>
      </w:r>
      <w:r>
        <w:rPr>
          <w:rFonts w:ascii="Times New Roman"/>
          <w:b w:val="false"/>
          <w:i w:val="false"/>
          <w:color w:val="000000"/>
          <w:sz w:val="28"/>
        </w:rPr>
        <w:t>
</w:t>
      </w:r>
      <w:r>
        <w:rPr>
          <w:rFonts w:ascii="Times New Roman"/>
          <w:b/>
          <w:i w:val="false"/>
          <w:color w:val="000000"/>
          <w:sz w:val="28"/>
        </w:rPr>
        <w:t xml:space="preserve">                орындалуы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1841"/>
        <w:gridCol w:w="2155"/>
        <w:gridCol w:w="1861"/>
        <w:gridCol w:w="2326"/>
        <w:gridCol w:w="2626"/>
      </w:tblGrid>
      <w:tr>
        <w:trPr>
          <w:trHeight w:val="930" w:hRule="atLeast"/>
        </w:trPr>
        <w:tc>
          <w:tcPr>
            <w:tcW w:w="2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 резервтік талаптарды айқындау кезеңінің күні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p>
        </w:tc>
        <w:tc>
          <w:tcPr>
            <w:tcW w:w="2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активтер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p>
        </w:tc>
        <w:tc>
          <w:tcPr>
            <w:tcW w:w="2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[5-4]+3 </w:t>
            </w:r>
          </w:p>
        </w:tc>
        <w:tc>
          <w:tcPr>
            <w:tcW w:w="2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 резервтік талаптар нормативі (сомасында) </w:t>
            </w:r>
          </w:p>
        </w:tc>
      </w:tr>
      <w:tr>
        <w:trPr>
          <w:trHeight w:val="270" w:hRule="atLeast"/>
        </w:trPr>
        <w:tc>
          <w:tcPr>
            <w:tcW w:w="2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r>
        <w:trPr>
          <w:trHeight w:val="270" w:hRule="atLeast"/>
        </w:trPr>
        <w:tc>
          <w:tcPr>
            <w:tcW w:w="2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2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2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2048"/>
        <w:gridCol w:w="2403"/>
        <w:gridCol w:w="2286"/>
        <w:gridCol w:w="2858"/>
      </w:tblGrid>
      <w:tr>
        <w:trPr>
          <w:trHeight w:val="270" w:hRule="atLeast"/>
        </w:trPr>
        <w:tc>
          <w:tcPr>
            <w:tcW w:w="34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 резервтік активтерді қалыптастыру кезеңінің күні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Резервтік активтер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Банктегі корреспонденттік шоттардағы ақша қалдығы </w:t>
            </w:r>
          </w:p>
        </w:tc>
        <w:tc>
          <w:tcPr>
            <w:tcW w:w="22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Қолма-қол теңге </w:t>
            </w:r>
          </w:p>
        </w:tc>
        <w:tc>
          <w:tcPr>
            <w:tcW w:w="28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Резервтік активтер жиынтығы </w:t>
            </w:r>
          </w:p>
        </w:tc>
      </w:tr>
      <w:tr>
        <w:trPr>
          <w:trHeight w:val="345" w:hRule="atLeast"/>
        </w:trPr>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теңгемен  </w:t>
            </w:r>
          </w:p>
        </w:tc>
        <w:tc>
          <w:tcPr>
            <w:tcW w:w="2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r>
        <w:trPr>
          <w:trHeight w:val="270" w:hRule="atLeast"/>
        </w:trPr>
        <w:tc>
          <w:tcPr>
            <w:tcW w:w="3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3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3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 толтыруға түсініктеме: </w:t>
      </w:r>
      <w:r>
        <w:br/>
      </w:r>
      <w:r>
        <w:rPr>
          <w:rFonts w:ascii="Times New Roman"/>
          <w:b w:val="false"/>
          <w:i w:val="false"/>
          <w:color w:val="000000"/>
          <w:sz w:val="28"/>
        </w:rPr>
        <w:t xml:space="preserve">
      2-5, 8-11-бағандардағы мәндер тұтас мың теңгемен көрсетіледі; </w:t>
      </w:r>
      <w:r>
        <w:br/>
      </w:r>
      <w:r>
        <w:rPr>
          <w:rFonts w:ascii="Times New Roman"/>
          <w:b w:val="false"/>
          <w:i w:val="false"/>
          <w:color w:val="000000"/>
          <w:sz w:val="28"/>
        </w:rPr>
        <w:t xml:space="preserve">
      2-5, 8-11-бағандардағы 500-ге тең және одан кем мәндер нөлге дейін дөңгелектенеді, 500-ден асатын мәндер мыңға дейін дөңгелектенеді. </w:t>
      </w:r>
    </w:p>
    <w:p>
      <w:pPr>
        <w:spacing w:after="0"/>
        <w:ind w:left="0"/>
        <w:jc w:val="both"/>
      </w:pPr>
      <w:r>
        <w:rPr>
          <w:rFonts w:ascii="Times New Roman"/>
          <w:b w:val="false"/>
          <w:i w:val="false"/>
          <w:color w:val="000000"/>
          <w:sz w:val="28"/>
        </w:rPr>
        <w:t xml:space="preserve">      Бірінші басшы ______________       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ережеге 4-қосымша </w:t>
      </w:r>
    </w:p>
    <w:p>
      <w:pPr>
        <w:spacing w:after="0"/>
        <w:ind w:left="0"/>
        <w:jc w:val="both"/>
      </w:pPr>
      <w:r>
        <w:rPr>
          <w:rFonts w:ascii="Times New Roman"/>
          <w:b w:val="false"/>
          <w:i/>
          <w:color w:val="800000"/>
          <w:sz w:val="28"/>
        </w:rPr>
        <w:t xml:space="preserve">       Ескерту: 4-қосымшамен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i w:val="false"/>
          <w:color w:val="000000"/>
          <w:sz w:val="28"/>
        </w:rPr>
        <w:t xml:space="preserve">            Ең аз резервтік талаптар нормативінің </w:t>
      </w:r>
      <w:r>
        <w:br/>
      </w:r>
      <w:r>
        <w:rPr>
          <w:rFonts w:ascii="Times New Roman"/>
          <w:b w:val="false"/>
          <w:i w:val="false"/>
          <w:color w:val="000000"/>
          <w:sz w:val="28"/>
        </w:rPr>
        <w:t>
</w:t>
      </w:r>
      <w:r>
        <w:rPr>
          <w:rFonts w:ascii="Times New Roman"/>
          <w:b/>
          <w:i w:val="false"/>
          <w:color w:val="000000"/>
          <w:sz w:val="28"/>
        </w:rPr>
        <w:t xml:space="preserve">                   орындалуы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953"/>
        <w:gridCol w:w="2053"/>
        <w:gridCol w:w="2293"/>
        <w:gridCol w:w="555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Күні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r>
              <w:br/>
            </w:r>
            <w:r>
              <w:rPr>
                <w:rFonts w:ascii="Times New Roman"/>
                <w:b w:val="false"/>
                <w:i w:val="false"/>
                <w:color w:val="000000"/>
                <w:sz w:val="20"/>
              </w:rPr>
              <w:t xml:space="preserve">
сомасы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талаптар </w:t>
            </w:r>
            <w:r>
              <w:br/>
            </w:r>
            <w:r>
              <w:rPr>
                <w:rFonts w:ascii="Times New Roman"/>
                <w:b w:val="false"/>
                <w:i w:val="false"/>
                <w:color w:val="000000"/>
                <w:sz w:val="20"/>
              </w:rPr>
              <w:t xml:space="preserve">
нормативі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Банкте депозитке салынған ақша сомасы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 резервтік талаптар  </w:t>
            </w:r>
            <w:r>
              <w:br/>
            </w:r>
            <w:r>
              <w:rPr>
                <w:rFonts w:ascii="Times New Roman"/>
                <w:b w:val="false"/>
                <w:i w:val="false"/>
                <w:color w:val="000000"/>
                <w:sz w:val="20"/>
              </w:rPr>
              <w:t xml:space="preserve">
туралы ережеде белгіленген мерзімдерде Ұлттық Банкте депозитке салынатын ақша сомасы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 толтыруға түсініктеме: </w:t>
      </w:r>
      <w:r>
        <w:br/>
      </w:r>
      <w:r>
        <w:rPr>
          <w:rFonts w:ascii="Times New Roman"/>
          <w:b w:val="false"/>
          <w:i w:val="false"/>
          <w:color w:val="000000"/>
          <w:sz w:val="28"/>
        </w:rPr>
        <w:t xml:space="preserve">
      2-5-бағандардағы мәндер тұтас мың теңгемен көрсетіледі; </w:t>
      </w:r>
      <w:r>
        <w:br/>
      </w:r>
      <w:r>
        <w:rPr>
          <w:rFonts w:ascii="Times New Roman"/>
          <w:b w:val="false"/>
          <w:i w:val="false"/>
          <w:color w:val="000000"/>
          <w:sz w:val="28"/>
        </w:rPr>
        <w:t xml:space="preserve">
      бағандардағы 500-ге тең және одан кем мәндер нөлге дейін дөңгелектенеді; </w:t>
      </w:r>
      <w:r>
        <w:br/>
      </w:r>
      <w:r>
        <w:rPr>
          <w:rFonts w:ascii="Times New Roman"/>
          <w:b w:val="false"/>
          <w:i w:val="false"/>
          <w:color w:val="000000"/>
          <w:sz w:val="28"/>
        </w:rPr>
        <w:t xml:space="preserve">
      500-ден асатын мәндер мыңға дейін дөңгелектенеді. </w:t>
      </w:r>
    </w:p>
    <w:p>
      <w:pPr>
        <w:spacing w:after="0"/>
        <w:ind w:left="0"/>
        <w:jc w:val="both"/>
      </w:pPr>
      <w:r>
        <w:rPr>
          <w:rFonts w:ascii="Times New Roman"/>
          <w:b w:val="false"/>
          <w:i w:val="false"/>
          <w:color w:val="000000"/>
          <w:sz w:val="28"/>
        </w:rPr>
        <w:t xml:space="preserve">      Бірінші басшы ______________       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Бас бухгалтер 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ережеге 5-қосымша </w:t>
      </w:r>
    </w:p>
    <w:p>
      <w:pPr>
        <w:spacing w:after="0"/>
        <w:ind w:left="0"/>
        <w:jc w:val="both"/>
      </w:pPr>
      <w:r>
        <w:rPr>
          <w:rFonts w:ascii="Times New Roman"/>
          <w:b w:val="false"/>
          <w:i/>
          <w:color w:val="800000"/>
          <w:sz w:val="28"/>
        </w:rPr>
        <w:t xml:space="preserve">       Ескерту: 5-қосымшамен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 жағдай бойынша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(екінші деңгейдегі банктің толық атауы) </w:t>
      </w:r>
    </w:p>
    <w:p>
      <w:pPr>
        <w:spacing w:after="0"/>
        <w:ind w:left="0"/>
        <w:jc w:val="both"/>
      </w:pPr>
      <w:r>
        <w:rPr>
          <w:rFonts w:ascii="Times New Roman"/>
          <w:b w:val="false"/>
          <w:i w:val="false"/>
          <w:color w:val="000000"/>
          <w:sz w:val="28"/>
        </w:rPr>
        <w:t xml:space="preserve">баланстық және баланстан тыс шоттарындағы қалдықтар туралы ақпарат </w:t>
      </w:r>
    </w:p>
    <w:p>
      <w:pPr>
        <w:spacing w:after="0"/>
        <w:ind w:left="0"/>
        <w:jc w:val="both"/>
      </w:pPr>
      <w:r>
        <w:rPr>
          <w:rFonts w:ascii="Times New Roman"/>
          <w:b/>
          <w:i w:val="false"/>
          <w:color w:val="000000"/>
          <w:sz w:val="28"/>
        </w:rPr>
        <w:t xml:space="preserve">           1. Баланстық шоттардағы активтер, міндеттемелер </w:t>
      </w:r>
      <w:r>
        <w:br/>
      </w:r>
      <w:r>
        <w:rPr>
          <w:rFonts w:ascii="Times New Roman"/>
          <w:b w:val="false"/>
          <w:i w:val="false"/>
          <w:color w:val="000000"/>
          <w:sz w:val="28"/>
        </w:rPr>
        <w:t>
</w:t>
      </w:r>
      <w:r>
        <w:rPr>
          <w:rFonts w:ascii="Times New Roman"/>
          <w:b/>
          <w:i w:val="false"/>
          <w:color w:val="000000"/>
          <w:sz w:val="28"/>
        </w:rPr>
        <w:t xml:space="preserve">           және меншікті капитал қалдығы туралы ақпарат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9283"/>
        <w:gridCol w:w="1716"/>
      </w:tblGrid>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Шоттардың және баланстық шоттардың  </w:t>
            </w:r>
            <w:r>
              <w:br/>
            </w:r>
            <w:r>
              <w:rPr>
                <w:rFonts w:ascii="Times New Roman"/>
                <w:b w:val="false"/>
                <w:i w:val="false"/>
                <w:color w:val="000000"/>
                <w:sz w:val="20"/>
              </w:rPr>
              <w:t xml:space="preserve">
кластарының, топтарының атауы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 класс - Активтер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Кассадағы қолма-қол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Жолдағы банкноттар және металл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Айырбастау пункттеріндегі қолма-қол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Банкоматтардағы қолма-қол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Жолдағы жол жүру чектеріндегі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Кассадағы қымбат металдардан дайындалған </w:t>
            </w:r>
            <w:r>
              <w:br/>
            </w:r>
            <w:r>
              <w:rPr>
                <w:rFonts w:ascii="Times New Roman"/>
                <w:b w:val="false"/>
                <w:i w:val="false"/>
                <w:color w:val="000000"/>
                <w:sz w:val="20"/>
              </w:rPr>
              <w:t xml:space="preserve">
монеталар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Жол чектеріндегі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Қымбат емес металдардан дайындалған, </w:t>
            </w:r>
            <w:r>
              <w:br/>
            </w:r>
            <w:r>
              <w:rPr>
                <w:rFonts w:ascii="Times New Roman"/>
                <w:b w:val="false"/>
                <w:i w:val="false"/>
                <w:color w:val="000000"/>
                <w:sz w:val="20"/>
              </w:rPr>
              <w:t xml:space="preserve">
кассадағы коллекциялық монеталар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Аффинирленген қымбат металдар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Аффинирленген қымбат металдар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Жолдағы аффинирленген қымбат металдар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Металл шоттарға орналастырылған </w:t>
            </w:r>
            <w:r>
              <w:br/>
            </w:r>
            <w:r>
              <w:rPr>
                <w:rFonts w:ascii="Times New Roman"/>
                <w:b w:val="false"/>
                <w:i w:val="false"/>
                <w:color w:val="000000"/>
                <w:sz w:val="20"/>
              </w:rPr>
              <w:t xml:space="preserve">
аффинирленген қымбат металдар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Корреспонденттік шоттар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Қазақстан Республикасының Ұлттық </w:t>
            </w:r>
            <w:r>
              <w:br/>
            </w:r>
            <w:r>
              <w:rPr>
                <w:rFonts w:ascii="Times New Roman"/>
                <w:b w:val="false"/>
                <w:i w:val="false"/>
                <w:color w:val="000000"/>
                <w:sz w:val="20"/>
              </w:rPr>
              <w:t xml:space="preserve">
Банкіндегі корреспонденттік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басқа банктердегі корреспонденттік </w:t>
            </w:r>
            <w:r>
              <w:br/>
            </w:r>
            <w:r>
              <w:rPr>
                <w:rFonts w:ascii="Times New Roman"/>
                <w:b w:val="false"/>
                <w:i w:val="false"/>
                <w:color w:val="000000"/>
                <w:sz w:val="20"/>
              </w:rPr>
              <w:t xml:space="preserve">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банктердегі корреспонденттік шоттар </w:t>
            </w:r>
            <w:r>
              <w:br/>
            </w:r>
            <w:r>
              <w:rPr>
                <w:rFonts w:ascii="Times New Roman"/>
                <w:b w:val="false"/>
                <w:i w:val="false"/>
                <w:color w:val="000000"/>
                <w:sz w:val="20"/>
              </w:rPr>
              <w:t xml:space="preserve">
бойынша шығындарды жабуға арналған резервтер </w:t>
            </w:r>
            <w:r>
              <w:br/>
            </w:r>
            <w:r>
              <w:rPr>
                <w:rFonts w:ascii="Times New Roman"/>
                <w:b w:val="false"/>
                <w:i w:val="false"/>
                <w:color w:val="000000"/>
                <w:sz w:val="20"/>
              </w:rPr>
              <w:t xml:space="preserve">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w:t>
            </w:r>
            <w:r>
              <w:br/>
            </w:r>
            <w:r>
              <w:rPr>
                <w:rFonts w:ascii="Times New Roman"/>
                <w:b w:val="false"/>
                <w:i w:val="false"/>
                <w:color w:val="000000"/>
                <w:sz w:val="20"/>
              </w:rPr>
              <w:t xml:space="preserve">
салымдар (бір түнге)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w:t>
            </w:r>
            <w:r>
              <w:br/>
            </w:r>
            <w:r>
              <w:rPr>
                <w:rFonts w:ascii="Times New Roman"/>
                <w:b w:val="false"/>
                <w:i w:val="false"/>
                <w:color w:val="000000"/>
                <w:sz w:val="20"/>
              </w:rPr>
              <w:t xml:space="preserve">
талап ету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w:t>
            </w:r>
            <w:r>
              <w:br/>
            </w:r>
            <w:r>
              <w:rPr>
                <w:rFonts w:ascii="Times New Roman"/>
                <w:b w:val="false"/>
                <w:i w:val="false"/>
                <w:color w:val="000000"/>
                <w:sz w:val="20"/>
              </w:rPr>
              <w:t xml:space="preserve">
мерзімді салымдар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w:t>
            </w:r>
            <w:r>
              <w:br/>
            </w:r>
            <w:r>
              <w:rPr>
                <w:rFonts w:ascii="Times New Roman"/>
                <w:b w:val="false"/>
                <w:i w:val="false"/>
                <w:color w:val="000000"/>
                <w:sz w:val="20"/>
              </w:rPr>
              <w:t xml:space="preserve">
міндетті резервтер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салымдар  бойынша </w:t>
            </w:r>
            <w:r>
              <w:br/>
            </w:r>
            <w:r>
              <w:rPr>
                <w:rFonts w:ascii="Times New Roman"/>
                <w:b w:val="false"/>
                <w:i w:val="false"/>
                <w:color w:val="000000"/>
                <w:sz w:val="20"/>
              </w:rPr>
              <w:t xml:space="preserve">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салымдар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бағалы қағаздар бойынша </w:t>
            </w:r>
            <w:r>
              <w:br/>
            </w:r>
            <w:r>
              <w:rPr>
                <w:rFonts w:ascii="Times New Roman"/>
                <w:b w:val="false"/>
                <w:i w:val="false"/>
                <w:color w:val="000000"/>
                <w:sz w:val="20"/>
              </w:rPr>
              <w:t xml:space="preserve">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шығындарды жабуға </w:t>
            </w:r>
            <w:r>
              <w:br/>
            </w:r>
            <w:r>
              <w:rPr>
                <w:rFonts w:ascii="Times New Roman"/>
                <w:b w:val="false"/>
                <w:i w:val="false"/>
                <w:color w:val="000000"/>
                <w:sz w:val="20"/>
              </w:rPr>
              <w:t xml:space="preserve">
арналған арнайы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саудаға арналған бағалы </w:t>
            </w:r>
            <w:r>
              <w:br/>
            </w:r>
            <w:r>
              <w:rPr>
                <w:rFonts w:ascii="Times New Roman"/>
                <w:b w:val="false"/>
                <w:i w:val="false"/>
                <w:color w:val="000000"/>
                <w:sz w:val="20"/>
              </w:rPr>
              <w:t xml:space="preserve">
қағаздар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саудаға арналған бағалы </w:t>
            </w:r>
            <w:r>
              <w:br/>
            </w:r>
            <w:r>
              <w:rPr>
                <w:rFonts w:ascii="Times New Roman"/>
                <w:b w:val="false"/>
                <w:i w:val="false"/>
                <w:color w:val="000000"/>
                <w:sz w:val="20"/>
              </w:rPr>
              <w:t xml:space="preserve">
қағаздар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бағалы қағаздар бойынша </w:t>
            </w:r>
            <w:r>
              <w:br/>
            </w:r>
            <w:r>
              <w:rPr>
                <w:rFonts w:ascii="Times New Roman"/>
                <w:b w:val="false"/>
                <w:i w:val="false"/>
                <w:color w:val="000000"/>
                <w:sz w:val="20"/>
              </w:rPr>
              <w:t xml:space="preserve">
алдыңғы ұстаушылар есептеген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бағалы қағаздардың әділ </w:t>
            </w:r>
            <w:r>
              <w:br/>
            </w:r>
            <w:r>
              <w:rPr>
                <w:rFonts w:ascii="Times New Roman"/>
                <w:b w:val="false"/>
                <w:i w:val="false"/>
                <w:color w:val="000000"/>
                <w:sz w:val="20"/>
              </w:rPr>
              <w:t xml:space="preserve">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бағалы қағаздардың әділ </w:t>
            </w:r>
            <w:r>
              <w:br/>
            </w:r>
            <w:r>
              <w:rPr>
                <w:rFonts w:ascii="Times New Roman"/>
                <w:b w:val="false"/>
                <w:i w:val="false"/>
                <w:color w:val="000000"/>
                <w:sz w:val="20"/>
              </w:rPr>
              <w:t xml:space="preserve">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(бір түнге)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талап ету </w:t>
            </w:r>
            <w:r>
              <w:br/>
            </w:r>
            <w:r>
              <w:rPr>
                <w:rFonts w:ascii="Times New Roman"/>
                <w:b w:val="false"/>
                <w:i w:val="false"/>
                <w:color w:val="000000"/>
                <w:sz w:val="20"/>
              </w:rPr>
              <w:t xml:space="preserve">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қысқа </w:t>
            </w:r>
            <w:r>
              <w:br/>
            </w:r>
            <w:r>
              <w:rPr>
                <w:rFonts w:ascii="Times New Roman"/>
                <w:b w:val="false"/>
                <w:i w:val="false"/>
                <w:color w:val="000000"/>
                <w:sz w:val="20"/>
              </w:rPr>
              <w:t xml:space="preserve">
мерзімді салымдар (бір айға дейінгі)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қысқа </w:t>
            </w:r>
            <w:r>
              <w:br/>
            </w:r>
            <w:r>
              <w:rPr>
                <w:rFonts w:ascii="Times New Roman"/>
                <w:b w:val="false"/>
                <w:i w:val="false"/>
                <w:color w:val="000000"/>
                <w:sz w:val="20"/>
              </w:rPr>
              <w:t xml:space="preserve">
мерзімді салымдар (бір жылға дейінгі)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ұзақ </w:t>
            </w:r>
            <w:r>
              <w:br/>
            </w:r>
            <w:r>
              <w:rPr>
                <w:rFonts w:ascii="Times New Roman"/>
                <w:b w:val="false"/>
                <w:i w:val="false"/>
                <w:color w:val="000000"/>
                <w:sz w:val="20"/>
              </w:rPr>
              <w:t xml:space="preserve">
мерзімді салымдар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шартты </w:t>
            </w:r>
            <w:r>
              <w:br/>
            </w:r>
            <w:r>
              <w:rPr>
                <w:rFonts w:ascii="Times New Roman"/>
                <w:b w:val="false"/>
                <w:i w:val="false"/>
                <w:color w:val="000000"/>
                <w:sz w:val="20"/>
              </w:rPr>
              <w:t xml:space="preserve">
салымдар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салымдар бойынша мерзімі </w:t>
            </w:r>
            <w:r>
              <w:br/>
            </w:r>
            <w:r>
              <w:rPr>
                <w:rFonts w:ascii="Times New Roman"/>
                <w:b w:val="false"/>
                <w:i w:val="false"/>
                <w:color w:val="000000"/>
                <w:sz w:val="20"/>
              </w:rPr>
              <w:t xml:space="preserve">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арнайы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мерзімді </w:t>
            </w:r>
            <w:r>
              <w:br/>
            </w:r>
            <w:r>
              <w:rPr>
                <w:rFonts w:ascii="Times New Roman"/>
                <w:b w:val="false"/>
                <w:i w:val="false"/>
                <w:color w:val="000000"/>
                <w:sz w:val="20"/>
              </w:rPr>
              <w:t xml:space="preserve">
салымның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мерзімді </w:t>
            </w:r>
            <w:r>
              <w:br/>
            </w:r>
            <w:r>
              <w:rPr>
                <w:rFonts w:ascii="Times New Roman"/>
                <w:b w:val="false"/>
                <w:i w:val="false"/>
                <w:color w:val="000000"/>
                <w:sz w:val="20"/>
              </w:rPr>
              <w:t xml:space="preserve">
салымның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шартты </w:t>
            </w:r>
            <w:r>
              <w:br/>
            </w:r>
            <w:r>
              <w:rPr>
                <w:rFonts w:ascii="Times New Roman"/>
                <w:b w:val="false"/>
                <w:i w:val="false"/>
                <w:color w:val="000000"/>
                <w:sz w:val="20"/>
              </w:rPr>
              <w:t xml:space="preserve">
салымның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шартты </w:t>
            </w:r>
            <w:r>
              <w:br/>
            </w:r>
            <w:r>
              <w:rPr>
                <w:rFonts w:ascii="Times New Roman"/>
                <w:b w:val="false"/>
                <w:i w:val="false"/>
                <w:color w:val="000000"/>
                <w:sz w:val="20"/>
              </w:rPr>
              <w:t xml:space="preserve">
салымның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кредиттік серіктестіктің және </w:t>
            </w:r>
            <w:r>
              <w:br/>
            </w:r>
            <w:r>
              <w:rPr>
                <w:rFonts w:ascii="Times New Roman"/>
                <w:b w:val="false"/>
                <w:i w:val="false"/>
                <w:color w:val="000000"/>
                <w:sz w:val="20"/>
              </w:rPr>
              <w:t xml:space="preserve">
ипотека компаниясының міндеттемелерін </w:t>
            </w:r>
            <w:r>
              <w:br/>
            </w:r>
            <w:r>
              <w:rPr>
                <w:rFonts w:ascii="Times New Roman"/>
                <w:b w:val="false"/>
                <w:i w:val="false"/>
                <w:color w:val="000000"/>
                <w:sz w:val="20"/>
              </w:rPr>
              <w:t xml:space="preserve">
қамтамасыз ету болып табылатын салым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кредиттік серіктестіктің және </w:t>
            </w:r>
            <w:r>
              <w:br/>
            </w:r>
            <w:r>
              <w:rPr>
                <w:rFonts w:ascii="Times New Roman"/>
                <w:b w:val="false"/>
                <w:i w:val="false"/>
                <w:color w:val="000000"/>
                <w:sz w:val="20"/>
              </w:rPr>
              <w:t xml:space="preserve">
ипотекалық компанияның міндеттемелерін </w:t>
            </w:r>
            <w:r>
              <w:br/>
            </w:r>
            <w:r>
              <w:rPr>
                <w:rFonts w:ascii="Times New Roman"/>
                <w:b w:val="false"/>
                <w:i w:val="false"/>
                <w:color w:val="000000"/>
                <w:sz w:val="20"/>
              </w:rPr>
              <w:t xml:space="preserve">
қамтамасыз ету (қарымжы, қадарлық) ретінде </w:t>
            </w:r>
            <w:r>
              <w:br/>
            </w:r>
            <w:r>
              <w:rPr>
                <w:rFonts w:ascii="Times New Roman"/>
                <w:b w:val="false"/>
                <w:i w:val="false"/>
                <w:color w:val="000000"/>
                <w:sz w:val="20"/>
              </w:rPr>
              <w:t xml:space="preserve">
берілген ақшаны сақтау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корреспонденттік шоттары </w:t>
            </w:r>
            <w:r>
              <w:br/>
            </w:r>
            <w:r>
              <w:rPr>
                <w:rFonts w:ascii="Times New Roman"/>
                <w:b w:val="false"/>
                <w:i w:val="false"/>
                <w:color w:val="000000"/>
                <w:sz w:val="20"/>
              </w:rPr>
              <w:t xml:space="preserve">
бойынша овердрафт заемдары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қысқа мерзімді </w:t>
            </w:r>
            <w:r>
              <w:br/>
            </w:r>
            <w:r>
              <w:rPr>
                <w:rFonts w:ascii="Times New Roman"/>
                <w:b w:val="false"/>
                <w:i w:val="false"/>
                <w:color w:val="000000"/>
                <w:sz w:val="20"/>
              </w:rPr>
              <w:t xml:space="preserve">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овернайт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ұзақ мерзімді </w:t>
            </w:r>
            <w:r>
              <w:br/>
            </w:r>
            <w:r>
              <w:rPr>
                <w:rFonts w:ascii="Times New Roman"/>
                <w:b w:val="false"/>
                <w:i w:val="false"/>
                <w:color w:val="000000"/>
                <w:sz w:val="20"/>
              </w:rPr>
              <w:t xml:space="preserve">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қаржы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Заемдар бойынша басқа банктердің мерзімі </w:t>
            </w:r>
            <w:r>
              <w:br/>
            </w:r>
            <w:r>
              <w:rPr>
                <w:rFonts w:ascii="Times New Roman"/>
                <w:b w:val="false"/>
                <w:i w:val="false"/>
                <w:color w:val="000000"/>
                <w:sz w:val="20"/>
              </w:rPr>
              <w:t xml:space="preserve">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лизингі бойынша басқа банктердің </w:t>
            </w:r>
            <w:r>
              <w:br/>
            </w:r>
            <w:r>
              <w:rPr>
                <w:rFonts w:ascii="Times New Roman"/>
                <w:b w:val="false"/>
                <w:i w:val="false"/>
                <w:color w:val="000000"/>
                <w:sz w:val="20"/>
              </w:rPr>
              <w:t xml:space="preserve">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заемның құнын оң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заемның құнын теріс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бойынша </w:t>
            </w:r>
            <w:r>
              <w:br/>
            </w:r>
            <w:r>
              <w:rPr>
                <w:rFonts w:ascii="Times New Roman"/>
                <w:b w:val="false"/>
                <w:i w:val="false"/>
                <w:color w:val="000000"/>
                <w:sz w:val="20"/>
              </w:rPr>
              <w:t xml:space="preserve">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бойынша </w:t>
            </w:r>
            <w:r>
              <w:br/>
            </w:r>
            <w:r>
              <w:rPr>
                <w:rFonts w:ascii="Times New Roman"/>
                <w:b w:val="false"/>
                <w:i w:val="false"/>
                <w:color w:val="000000"/>
                <w:sz w:val="20"/>
              </w:rPr>
              <w:t xml:space="preserve">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және қаржы </w:t>
            </w:r>
            <w:r>
              <w:br/>
            </w:r>
            <w:r>
              <w:rPr>
                <w:rFonts w:ascii="Times New Roman"/>
                <w:b w:val="false"/>
                <w:i w:val="false"/>
                <w:color w:val="000000"/>
                <w:sz w:val="20"/>
              </w:rPr>
              <w:t xml:space="preserve">
лизингі бойынша арнайы резервтер </w:t>
            </w:r>
            <w:r>
              <w:br/>
            </w:r>
            <w:r>
              <w:rPr>
                <w:rFonts w:ascii="Times New Roman"/>
                <w:b w:val="false"/>
                <w:i w:val="false"/>
                <w:color w:val="000000"/>
                <w:sz w:val="20"/>
              </w:rPr>
              <w:t xml:space="preserve">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заемдар мен қаржы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овердрафт </w:t>
            </w:r>
            <w:r>
              <w:br/>
            </w:r>
            <w:r>
              <w:rPr>
                <w:rFonts w:ascii="Times New Roman"/>
                <w:b w:val="false"/>
                <w:i w:val="false"/>
                <w:color w:val="000000"/>
                <w:sz w:val="20"/>
              </w:rPr>
              <w:t xml:space="preserve">
заемдары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қысқа </w:t>
            </w:r>
            <w:r>
              <w:br/>
            </w:r>
            <w:r>
              <w:rPr>
                <w:rFonts w:ascii="Times New Roman"/>
                <w:b w:val="false"/>
                <w:i w:val="false"/>
                <w:color w:val="000000"/>
                <w:sz w:val="20"/>
              </w:rPr>
              <w:t xml:space="preserve">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ұзақ </w:t>
            </w:r>
            <w:r>
              <w:br/>
            </w:r>
            <w:r>
              <w:rPr>
                <w:rFonts w:ascii="Times New Roman"/>
                <w:b w:val="false"/>
                <w:i w:val="false"/>
                <w:color w:val="000000"/>
                <w:sz w:val="20"/>
              </w:rPr>
              <w:t xml:space="preserve">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заемның </w:t>
            </w:r>
            <w:r>
              <w:br/>
            </w:r>
            <w:r>
              <w:rPr>
                <w:rFonts w:ascii="Times New Roman"/>
                <w:b w:val="false"/>
                <w:i w:val="false"/>
                <w:color w:val="000000"/>
                <w:sz w:val="20"/>
              </w:rPr>
              <w:t xml:space="preserve">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заемның </w:t>
            </w:r>
            <w:r>
              <w:br/>
            </w:r>
            <w:r>
              <w:rPr>
                <w:rFonts w:ascii="Times New Roman"/>
                <w:b w:val="false"/>
                <w:i w:val="false"/>
                <w:color w:val="000000"/>
                <w:sz w:val="20"/>
              </w:rPr>
              <w:t xml:space="preserve">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қаржы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бойынша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қаржы </w:t>
            </w:r>
            <w:r>
              <w:br/>
            </w:r>
            <w:r>
              <w:rPr>
                <w:rFonts w:ascii="Times New Roman"/>
                <w:b w:val="false"/>
                <w:i w:val="false"/>
                <w:color w:val="000000"/>
                <w:sz w:val="20"/>
              </w:rPr>
              <w:t xml:space="preserve">
лизингі бойынша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мен қаржы лизингі бойынша арнайы резервтер </w:t>
            </w:r>
            <w:r>
              <w:br/>
            </w:r>
            <w:r>
              <w:rPr>
                <w:rFonts w:ascii="Times New Roman"/>
                <w:b w:val="false"/>
                <w:i w:val="false"/>
                <w:color w:val="000000"/>
                <w:sz w:val="20"/>
              </w:rPr>
              <w:t xml:space="preserve">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Филиалдармен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 офисімен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филиалдармен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филиалдармен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овердрафт заемдары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кредит карточкалары бойынша </w:t>
            </w:r>
            <w:r>
              <w:br/>
            </w:r>
            <w:r>
              <w:rPr>
                <w:rFonts w:ascii="Times New Roman"/>
                <w:b w:val="false"/>
                <w:i w:val="false"/>
                <w:color w:val="000000"/>
                <w:sz w:val="20"/>
              </w:rPr>
              <w:t xml:space="preserve">
шоттар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есепке алынған вексельдері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есепке алынған вексельдері </w:t>
            </w:r>
            <w:r>
              <w:br/>
            </w:r>
            <w:r>
              <w:rPr>
                <w:rFonts w:ascii="Times New Roman"/>
                <w:b w:val="false"/>
                <w:i w:val="false"/>
                <w:color w:val="000000"/>
                <w:sz w:val="20"/>
              </w:rPr>
              <w:t xml:space="preserve">
бойынша бұрынғы есептеген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факторинг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факторинг бойынша мерзімі өткен </w:t>
            </w:r>
            <w:r>
              <w:br/>
            </w:r>
            <w:r>
              <w:rPr>
                <w:rFonts w:ascii="Times New Roman"/>
                <w:b w:val="false"/>
                <w:i w:val="false"/>
                <w:color w:val="000000"/>
                <w:sz w:val="20"/>
              </w:rPr>
              <w:t xml:space="preserve">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қысқа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ұзақ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қаржы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лизингі бойынша клиенттердің мерзімі </w:t>
            </w:r>
            <w:r>
              <w:br/>
            </w:r>
            <w:r>
              <w:rPr>
                <w:rFonts w:ascii="Times New Roman"/>
                <w:b w:val="false"/>
                <w:i w:val="false"/>
                <w:color w:val="000000"/>
                <w:sz w:val="20"/>
              </w:rPr>
              <w:t xml:space="preserve">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форфейтинг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форфейтинг бойынша мерзімі </w:t>
            </w:r>
            <w:r>
              <w:br/>
            </w:r>
            <w:r>
              <w:rPr>
                <w:rFonts w:ascii="Times New Roman"/>
                <w:b w:val="false"/>
                <w:i w:val="false"/>
                <w:color w:val="000000"/>
                <w:sz w:val="20"/>
              </w:rPr>
              <w:t xml:space="preserve">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Заемдар бойынша клиенттердің мерзімі өткен </w:t>
            </w:r>
            <w:r>
              <w:br/>
            </w:r>
            <w:r>
              <w:rPr>
                <w:rFonts w:ascii="Times New Roman"/>
                <w:b w:val="false"/>
                <w:i w:val="false"/>
                <w:color w:val="000000"/>
                <w:sz w:val="20"/>
              </w:rPr>
              <w:t xml:space="preserve">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наразылық білдірілген </w:t>
            </w:r>
            <w:r>
              <w:br/>
            </w:r>
            <w:r>
              <w:rPr>
                <w:rFonts w:ascii="Times New Roman"/>
                <w:b w:val="false"/>
                <w:i w:val="false"/>
                <w:color w:val="000000"/>
                <w:sz w:val="20"/>
              </w:rPr>
              <w:t xml:space="preserve">
вексельдері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және қаржы </w:t>
            </w:r>
            <w:r>
              <w:br/>
            </w:r>
            <w:r>
              <w:rPr>
                <w:rFonts w:ascii="Times New Roman"/>
                <w:b w:val="false"/>
                <w:i w:val="false"/>
                <w:color w:val="000000"/>
                <w:sz w:val="20"/>
              </w:rPr>
              <w:t xml:space="preserve">
лизингі бойынша арнайы резервтер </w:t>
            </w:r>
            <w:r>
              <w:br/>
            </w:r>
            <w:r>
              <w:rPr>
                <w:rFonts w:ascii="Times New Roman"/>
                <w:b w:val="false"/>
                <w:i w:val="false"/>
                <w:color w:val="000000"/>
                <w:sz w:val="20"/>
              </w:rPr>
              <w:t xml:space="preserve">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1429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өзге де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заемның құнын оң түзету </w:t>
            </w:r>
            <w:r>
              <w:br/>
            </w:r>
            <w:r>
              <w:rPr>
                <w:rFonts w:ascii="Times New Roman"/>
                <w:b w:val="false"/>
                <w:i w:val="false"/>
                <w:color w:val="000000"/>
                <w:sz w:val="20"/>
              </w:rPr>
              <w:t xml:space="preserve">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заемның құнын теріс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Есепке алынған вексельдер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Есепке алынған вексельдер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бойынша </w:t>
            </w:r>
            <w:r>
              <w:br/>
            </w:r>
            <w:r>
              <w:rPr>
                <w:rFonts w:ascii="Times New Roman"/>
                <w:b w:val="false"/>
                <w:i w:val="false"/>
                <w:color w:val="000000"/>
                <w:sz w:val="20"/>
              </w:rPr>
              <w:t xml:space="preserve">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бойынша </w:t>
            </w:r>
            <w:r>
              <w:br/>
            </w:r>
            <w:r>
              <w:rPr>
                <w:rFonts w:ascii="Times New Roman"/>
                <w:b w:val="false"/>
                <w:i w:val="false"/>
                <w:color w:val="000000"/>
                <w:sz w:val="20"/>
              </w:rPr>
              <w:t xml:space="preserve">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басқаруға берілген қаржы </w:t>
            </w:r>
            <w:r>
              <w:br/>
            </w:r>
            <w:r>
              <w:rPr>
                <w:rFonts w:ascii="Times New Roman"/>
                <w:b w:val="false"/>
                <w:i w:val="false"/>
                <w:color w:val="000000"/>
                <w:sz w:val="20"/>
              </w:rPr>
              <w:t xml:space="preserve">
активтері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Өтеуге дейін ұсталатын 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Сатуға жарамды 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басқа да бағалы қағаздар </w:t>
            </w:r>
            <w:r>
              <w:br/>
            </w:r>
            <w:r>
              <w:rPr>
                <w:rFonts w:ascii="Times New Roman"/>
                <w:b w:val="false"/>
                <w:i w:val="false"/>
                <w:color w:val="000000"/>
                <w:sz w:val="20"/>
              </w:rPr>
              <w:t xml:space="preserve">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басқа да бағалы қағаздар </w:t>
            </w:r>
            <w:r>
              <w:br/>
            </w:r>
            <w:r>
              <w:rPr>
                <w:rFonts w:ascii="Times New Roman"/>
                <w:b w:val="false"/>
                <w:i w:val="false"/>
                <w:color w:val="000000"/>
                <w:sz w:val="20"/>
              </w:rPr>
              <w:t xml:space="preserve">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бағалы қағаздар бойынша алдыңғы </w:t>
            </w:r>
            <w:r>
              <w:br/>
            </w:r>
            <w:r>
              <w:rPr>
                <w:rFonts w:ascii="Times New Roman"/>
                <w:b w:val="false"/>
                <w:i w:val="false"/>
                <w:color w:val="000000"/>
                <w:sz w:val="20"/>
              </w:rPr>
              <w:t xml:space="preserve">
ұстаушыларға есептелген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бағалы қағаздардың әділ құнын оң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бағалы қағаздардың әділ құнын теріс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"кері РЕПО" операциялары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1458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"кері РЕПО" операциялары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қызметіне байланысты дебиторлық берешек </w:t>
            </w:r>
            <w:r>
              <w:br/>
            </w:r>
            <w:r>
              <w:rPr>
                <w:rFonts w:ascii="Times New Roman"/>
                <w:b w:val="false"/>
                <w:i w:val="false"/>
                <w:color w:val="000000"/>
                <w:sz w:val="20"/>
              </w:rPr>
              <w:t xml:space="preserve">
бойынша шығындарды жабуға арналған жалпы </w:t>
            </w:r>
            <w:r>
              <w:br/>
            </w:r>
            <w:r>
              <w:rPr>
                <w:rFonts w:ascii="Times New Roman"/>
                <w:b w:val="false"/>
                <w:i w:val="false"/>
                <w:color w:val="000000"/>
                <w:sz w:val="20"/>
              </w:rPr>
              <w:t xml:space="preserve">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қызметке байланысты дебиторлық </w:t>
            </w:r>
            <w:r>
              <w:br/>
            </w:r>
            <w:r>
              <w:rPr>
                <w:rFonts w:ascii="Times New Roman"/>
                <w:b w:val="false"/>
                <w:i w:val="false"/>
                <w:color w:val="000000"/>
                <w:sz w:val="20"/>
              </w:rPr>
              <w:t xml:space="preserve">
берешек бойынша шығындарды жабуға арналған </w:t>
            </w:r>
            <w:r>
              <w:br/>
            </w:r>
            <w:r>
              <w:rPr>
                <w:rFonts w:ascii="Times New Roman"/>
                <w:b w:val="false"/>
                <w:i w:val="false"/>
                <w:color w:val="000000"/>
                <w:sz w:val="20"/>
              </w:rPr>
              <w:t xml:space="preserve">
жалпы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шығындарды жабуға </w:t>
            </w:r>
            <w:r>
              <w:br/>
            </w:r>
            <w:r>
              <w:rPr>
                <w:rFonts w:ascii="Times New Roman"/>
                <w:b w:val="false"/>
                <w:i w:val="false"/>
                <w:color w:val="000000"/>
                <w:sz w:val="20"/>
              </w:rPr>
              <w:t xml:space="preserve">
арналған жалпы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Кредиттік қызметіне байланысты шығындарды </w:t>
            </w:r>
            <w:r>
              <w:br/>
            </w:r>
            <w:r>
              <w:rPr>
                <w:rFonts w:ascii="Times New Roman"/>
                <w:b w:val="false"/>
                <w:i w:val="false"/>
                <w:color w:val="000000"/>
                <w:sz w:val="20"/>
              </w:rPr>
              <w:t xml:space="preserve">
жабуға арналған жалпы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салымдар </w:t>
            </w:r>
            <w:r>
              <w:br/>
            </w:r>
            <w:r>
              <w:rPr>
                <w:rFonts w:ascii="Times New Roman"/>
                <w:b w:val="false"/>
                <w:i w:val="false"/>
                <w:color w:val="000000"/>
                <w:sz w:val="20"/>
              </w:rPr>
              <w:t xml:space="preserve">
бойынша шығындарды жабуға арналған жалпы </w:t>
            </w:r>
            <w:r>
              <w:br/>
            </w:r>
            <w:r>
              <w:rPr>
                <w:rFonts w:ascii="Times New Roman"/>
                <w:b w:val="false"/>
                <w:i w:val="false"/>
                <w:color w:val="000000"/>
                <w:sz w:val="20"/>
              </w:rPr>
              <w:t xml:space="preserve">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1469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банктік қызметке байланысты </w:t>
            </w:r>
            <w:r>
              <w:br/>
            </w:r>
            <w:r>
              <w:rPr>
                <w:rFonts w:ascii="Times New Roman"/>
                <w:b w:val="false"/>
                <w:i w:val="false"/>
                <w:color w:val="000000"/>
                <w:sz w:val="20"/>
              </w:rPr>
              <w:t xml:space="preserve">
шығындарды жабуға арналған жалпы резервтер </w:t>
            </w:r>
            <w:r>
              <w:br/>
            </w:r>
            <w:r>
              <w:rPr>
                <w:rFonts w:ascii="Times New Roman"/>
                <w:b w:val="false"/>
                <w:i w:val="false"/>
                <w:color w:val="000000"/>
                <w:sz w:val="20"/>
              </w:rPr>
              <w:t xml:space="preserve">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Капиталға және реттелген борышқа инвестициялар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ұйымдарға инвестициялар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Тәуелсіз ұйымдарға инвестициялар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борышқа инвестициялар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инвестициялар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Төлемдер бойынша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Тауар-материалдық қорлар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Тазартылмаған қымбат металдар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тауар-материалдық қорлар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Қымбат металдан жасалған, қоймадағы металл </w:t>
            </w:r>
            <w:r>
              <w:br/>
            </w:r>
            <w:r>
              <w:rPr>
                <w:rFonts w:ascii="Times New Roman"/>
                <w:b w:val="false"/>
                <w:i w:val="false"/>
                <w:color w:val="000000"/>
                <w:sz w:val="20"/>
              </w:rPr>
              <w:t xml:space="preserve">
ақша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Қымбат емес металдардан дайындалған, </w:t>
            </w:r>
            <w:r>
              <w:br/>
            </w:r>
            <w:r>
              <w:rPr>
                <w:rFonts w:ascii="Times New Roman"/>
                <w:b w:val="false"/>
                <w:i w:val="false"/>
                <w:color w:val="000000"/>
                <w:sz w:val="20"/>
              </w:rPr>
              <w:t xml:space="preserve">
қоймадағы коллекциялық монеталар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1650/ </w:t>
            </w:r>
            <w:r>
              <w:br/>
            </w:r>
            <w:r>
              <w:rPr>
                <w:rFonts w:ascii="Times New Roman"/>
                <w:b w:val="false"/>
                <w:i w:val="false"/>
                <w:color w:val="000000"/>
                <w:sz w:val="20"/>
              </w:rPr>
              <w:t xml:space="preserve">
1690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 және материалдық емес активтер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Салынып жатқан (орнатылып жатқан) негізгі </w:t>
            </w:r>
            <w:r>
              <w:br/>
            </w:r>
            <w:r>
              <w:rPr>
                <w:rFonts w:ascii="Times New Roman"/>
                <w:b w:val="false"/>
                <w:i w:val="false"/>
                <w:color w:val="000000"/>
                <w:sz w:val="20"/>
              </w:rPr>
              <w:t xml:space="preserve">
құрал-жабдықтар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үйлер және ғимараттар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Компьютер жабдықтары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негізгі құрал-жабдықтар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лизингіне қабылданған негізгі </w:t>
            </w:r>
            <w:r>
              <w:br/>
            </w:r>
            <w:r>
              <w:rPr>
                <w:rFonts w:ascii="Times New Roman"/>
                <w:b w:val="false"/>
                <w:i w:val="false"/>
                <w:color w:val="000000"/>
                <w:sz w:val="20"/>
              </w:rPr>
              <w:t xml:space="preserve">
құрал-жабдықтар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беруге арналған негізгі құрал-жабдықтар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алған үйлер бойынша күрделі шығындар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1659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 күшімен құрылған (дайындалған) </w:t>
            </w:r>
            <w:r>
              <w:br/>
            </w:r>
            <w:r>
              <w:rPr>
                <w:rFonts w:ascii="Times New Roman"/>
                <w:b w:val="false"/>
                <w:i w:val="false"/>
                <w:color w:val="000000"/>
                <w:sz w:val="20"/>
              </w:rPr>
              <w:t xml:space="preserve">
материалдық емес активтер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Үйлер және ғимараттар бойынша есептелген </w:t>
            </w:r>
            <w:r>
              <w:br/>
            </w:r>
            <w:r>
              <w:rPr>
                <w:rFonts w:ascii="Times New Roman"/>
                <w:b w:val="false"/>
                <w:i w:val="false"/>
                <w:color w:val="000000"/>
                <w:sz w:val="20"/>
              </w:rPr>
              <w:t xml:space="preserve">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Компьютерлік жабдықтар бойынша есептелген </w:t>
            </w:r>
            <w:r>
              <w:br/>
            </w:r>
            <w:r>
              <w:rPr>
                <w:rFonts w:ascii="Times New Roman"/>
                <w:b w:val="false"/>
                <w:i w:val="false"/>
                <w:color w:val="000000"/>
                <w:sz w:val="20"/>
              </w:rPr>
              <w:t xml:space="preserve">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негізгі құрал-жабдықтар бойынша </w:t>
            </w:r>
            <w:r>
              <w:br/>
            </w:r>
            <w:r>
              <w:rPr>
                <w:rFonts w:ascii="Times New Roman"/>
                <w:b w:val="false"/>
                <w:i w:val="false"/>
                <w:color w:val="000000"/>
                <w:sz w:val="20"/>
              </w:rPr>
              <w:t xml:space="preserve">
есептелген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лизингі бойынша алынған негізгі </w:t>
            </w:r>
            <w:r>
              <w:br/>
            </w:r>
            <w:r>
              <w:rPr>
                <w:rFonts w:ascii="Times New Roman"/>
                <w:b w:val="false"/>
                <w:i w:val="false"/>
                <w:color w:val="000000"/>
                <w:sz w:val="20"/>
              </w:rPr>
              <w:t xml:space="preserve">
құрал-жабдықтар бойынша есептелген </w:t>
            </w:r>
            <w:r>
              <w:br/>
            </w:r>
            <w:r>
              <w:rPr>
                <w:rFonts w:ascii="Times New Roman"/>
                <w:b w:val="false"/>
                <w:i w:val="false"/>
                <w:color w:val="000000"/>
                <w:sz w:val="20"/>
              </w:rPr>
              <w:t xml:space="preserve">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беруге арналған негізгі </w:t>
            </w:r>
            <w:r>
              <w:br/>
            </w:r>
            <w:r>
              <w:rPr>
                <w:rFonts w:ascii="Times New Roman"/>
                <w:b w:val="false"/>
                <w:i w:val="false"/>
                <w:color w:val="000000"/>
                <w:sz w:val="20"/>
              </w:rPr>
              <w:t xml:space="preserve">
құрал-жабдықтар бойынша есептелген </w:t>
            </w:r>
            <w:r>
              <w:br/>
            </w:r>
            <w:r>
              <w:rPr>
                <w:rFonts w:ascii="Times New Roman"/>
                <w:b w:val="false"/>
                <w:i w:val="false"/>
                <w:color w:val="000000"/>
                <w:sz w:val="20"/>
              </w:rPr>
              <w:t xml:space="preserve">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алынған үйлер бойынша күрделі шығындар </w:t>
            </w:r>
            <w:r>
              <w:br/>
            </w:r>
            <w:r>
              <w:rPr>
                <w:rFonts w:ascii="Times New Roman"/>
                <w:b w:val="false"/>
                <w:i w:val="false"/>
                <w:color w:val="000000"/>
                <w:sz w:val="20"/>
              </w:rPr>
              <w:t xml:space="preserve">
бойынша есептелген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 бойынша есептелген </w:t>
            </w:r>
            <w:r>
              <w:br/>
            </w:r>
            <w:r>
              <w:rPr>
                <w:rFonts w:ascii="Times New Roman"/>
                <w:b w:val="false"/>
                <w:i w:val="false"/>
                <w:color w:val="000000"/>
                <w:sz w:val="20"/>
              </w:rPr>
              <w:t xml:space="preserve">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1699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 бойынша есептелген </w:t>
            </w:r>
            <w:r>
              <w:br/>
            </w:r>
            <w:r>
              <w:rPr>
                <w:rFonts w:ascii="Times New Roman"/>
                <w:b w:val="false"/>
                <w:i w:val="false"/>
                <w:color w:val="000000"/>
                <w:sz w:val="20"/>
              </w:rPr>
              <w:t xml:space="preserve">
амортизация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алуға байланысты есептелген кірістері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Корреспонденттік шоттар бойынша есептелген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салымдар бойынша есептелген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салымдар </w:t>
            </w:r>
            <w:r>
              <w:br/>
            </w:r>
            <w:r>
              <w:rPr>
                <w:rFonts w:ascii="Times New Roman"/>
                <w:b w:val="false"/>
                <w:i w:val="false"/>
                <w:color w:val="000000"/>
                <w:sz w:val="20"/>
              </w:rPr>
              <w:t xml:space="preserve">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салымдар </w:t>
            </w:r>
            <w:r>
              <w:br/>
            </w:r>
            <w:r>
              <w:rPr>
                <w:rFonts w:ascii="Times New Roman"/>
                <w:b w:val="false"/>
                <w:i w:val="false"/>
                <w:color w:val="000000"/>
                <w:sz w:val="20"/>
              </w:rPr>
              <w:t xml:space="preserve">
бойынша мерзімі өткен сыйақылар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Металл шоттарда орналастырылған тазартылған </w:t>
            </w:r>
            <w:r>
              <w:br/>
            </w:r>
            <w:r>
              <w:rPr>
                <w:rFonts w:ascii="Times New Roman"/>
                <w:b w:val="false"/>
                <w:i w:val="false"/>
                <w:color w:val="000000"/>
                <w:sz w:val="20"/>
              </w:rPr>
              <w:t xml:space="preserve">
қымбат металдар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1728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кредиттік серіктестіктің және </w:t>
            </w:r>
            <w:r>
              <w:br/>
            </w:r>
            <w:r>
              <w:rPr>
                <w:rFonts w:ascii="Times New Roman"/>
                <w:b w:val="false"/>
                <w:i w:val="false"/>
                <w:color w:val="000000"/>
                <w:sz w:val="20"/>
              </w:rPr>
              <w:t xml:space="preserve">
ипотека компаниясының міндеттемелерін </w:t>
            </w:r>
            <w:r>
              <w:br/>
            </w:r>
            <w:r>
              <w:rPr>
                <w:rFonts w:ascii="Times New Roman"/>
                <w:b w:val="false"/>
                <w:i w:val="false"/>
                <w:color w:val="000000"/>
                <w:sz w:val="20"/>
              </w:rPr>
              <w:t xml:space="preserve">
қамтамасыз ету (кепілзат, кепілдік, кепіл) </w:t>
            </w:r>
            <w:r>
              <w:br/>
            </w:r>
            <w:r>
              <w:rPr>
                <w:rFonts w:ascii="Times New Roman"/>
                <w:b w:val="false"/>
                <w:i w:val="false"/>
                <w:color w:val="000000"/>
                <w:sz w:val="20"/>
              </w:rPr>
              <w:t xml:space="preserve">
болып табылатын салым бойынша есептелген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және қаржы </w:t>
            </w:r>
            <w:r>
              <w:br/>
            </w:r>
            <w:r>
              <w:rPr>
                <w:rFonts w:ascii="Times New Roman"/>
                <w:b w:val="false"/>
                <w:i w:val="false"/>
                <w:color w:val="000000"/>
                <w:sz w:val="20"/>
              </w:rPr>
              <w:t xml:space="preserve">
лизингі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және қаржы </w:t>
            </w:r>
            <w:r>
              <w:br/>
            </w:r>
            <w:r>
              <w:rPr>
                <w:rFonts w:ascii="Times New Roman"/>
                <w:b w:val="false"/>
                <w:i w:val="false"/>
                <w:color w:val="000000"/>
                <w:sz w:val="20"/>
              </w:rPr>
              <w:t xml:space="preserve">
лизингі бойынша мерзімі өткен сыйақылар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мен қаржы лизингі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мен қаржы лизингі бойынша мерзімі өткен </w:t>
            </w:r>
            <w:r>
              <w:br/>
            </w:r>
            <w:r>
              <w:rPr>
                <w:rFonts w:ascii="Times New Roman"/>
                <w:b w:val="false"/>
                <w:i w:val="false"/>
                <w:color w:val="000000"/>
                <w:sz w:val="20"/>
              </w:rPr>
              <w:t xml:space="preserve">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 офис пен оның филиалдары арасындағы есеп </w:t>
            </w:r>
            <w:r>
              <w:br/>
            </w:r>
            <w:r>
              <w:rPr>
                <w:rFonts w:ascii="Times New Roman"/>
                <w:b w:val="false"/>
                <w:i w:val="false"/>
                <w:color w:val="000000"/>
                <w:sz w:val="20"/>
              </w:rPr>
              <w:t xml:space="preserve">
айырысу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және қаржы </w:t>
            </w:r>
            <w:r>
              <w:br/>
            </w:r>
            <w:r>
              <w:rPr>
                <w:rFonts w:ascii="Times New Roman"/>
                <w:b w:val="false"/>
                <w:i w:val="false"/>
                <w:color w:val="000000"/>
                <w:sz w:val="20"/>
              </w:rPr>
              <w:t xml:space="preserve">
лизингі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бағалы қағаздар бойынша </w:t>
            </w:r>
            <w:r>
              <w:br/>
            </w:r>
            <w:r>
              <w:rPr>
                <w:rFonts w:ascii="Times New Roman"/>
                <w:b w:val="false"/>
                <w:i w:val="false"/>
                <w:color w:val="000000"/>
                <w:sz w:val="20"/>
              </w:rPr>
              <w:t xml:space="preserve">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Өтелгенге дейін ұсталатын бағалы қағаздар </w:t>
            </w:r>
            <w:r>
              <w:br/>
            </w:r>
            <w:r>
              <w:rPr>
                <w:rFonts w:ascii="Times New Roman"/>
                <w:b w:val="false"/>
                <w:i w:val="false"/>
                <w:color w:val="000000"/>
                <w:sz w:val="20"/>
              </w:rPr>
              <w:t xml:space="preserve">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Сату үшін қолда бар бағалы қағаздар бойынша </w:t>
            </w:r>
            <w:r>
              <w:br/>
            </w:r>
            <w:r>
              <w:rPr>
                <w:rFonts w:ascii="Times New Roman"/>
                <w:b w:val="false"/>
                <w:i w:val="false"/>
                <w:color w:val="000000"/>
                <w:sz w:val="20"/>
              </w:rPr>
              <w:t xml:space="preserve">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Капиталға және реттелген борышқа </w:t>
            </w:r>
            <w:r>
              <w:br/>
            </w:r>
            <w:r>
              <w:rPr>
                <w:rFonts w:ascii="Times New Roman"/>
                <w:b w:val="false"/>
                <w:i w:val="false"/>
                <w:color w:val="000000"/>
                <w:sz w:val="20"/>
              </w:rPr>
              <w:t xml:space="preserve">
инвестициялар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"кері РЕПО" операциялары </w:t>
            </w:r>
            <w:r>
              <w:br/>
            </w:r>
            <w:r>
              <w:rPr>
                <w:rFonts w:ascii="Times New Roman"/>
                <w:b w:val="false"/>
                <w:i w:val="false"/>
                <w:color w:val="000000"/>
                <w:sz w:val="20"/>
              </w:rPr>
              <w:t xml:space="preserve">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мерзімі өткен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Есепке алынған вексельдер бойынша есептелген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басқаруға берілген қаржы </w:t>
            </w:r>
            <w:r>
              <w:br/>
            </w:r>
            <w:r>
              <w:rPr>
                <w:rFonts w:ascii="Times New Roman"/>
                <w:b w:val="false"/>
                <w:i w:val="false"/>
                <w:color w:val="000000"/>
                <w:sz w:val="20"/>
              </w:rPr>
              <w:t xml:space="preserve">
активтері бойынша есептелген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операциялар бойынша есептелген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Сыйақыны және шығыстарды алдын ала төлеу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заемдар және салымдар бойынша </w:t>
            </w:r>
            <w:r>
              <w:br/>
            </w:r>
            <w:r>
              <w:rPr>
                <w:rFonts w:ascii="Times New Roman"/>
                <w:b w:val="false"/>
                <w:i w:val="false"/>
                <w:color w:val="000000"/>
                <w:sz w:val="20"/>
              </w:rPr>
              <w:t xml:space="preserve">
сыйақыны алдын ала төлеу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 кезеңдер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алдын ала төлеулер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Аударым операциялары бойынша көрсеткен </w:t>
            </w:r>
            <w:r>
              <w:br/>
            </w:r>
            <w:r>
              <w:rPr>
                <w:rFonts w:ascii="Times New Roman"/>
                <w:b w:val="false"/>
                <w:i w:val="false"/>
                <w:color w:val="000000"/>
                <w:sz w:val="20"/>
              </w:rPr>
              <w:t xml:space="preserve">
қызметі үшін есептелген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полистерін сату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көрсеткен қызметі үшін есептелген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валютасын сатып алу-сату бойынша </w:t>
            </w:r>
            <w:r>
              <w:br/>
            </w:r>
            <w:r>
              <w:rPr>
                <w:rFonts w:ascii="Times New Roman"/>
                <w:b w:val="false"/>
                <w:i w:val="false"/>
                <w:color w:val="000000"/>
                <w:sz w:val="20"/>
              </w:rPr>
              <w:t xml:space="preserve">
көрсеткен қызметі үшін есептелген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операциялар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кепілдіктер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Салымдарды қабылдау, клиенттердің банктік </w:t>
            </w:r>
            <w:r>
              <w:br/>
            </w:r>
            <w:r>
              <w:rPr>
                <w:rFonts w:ascii="Times New Roman"/>
                <w:b w:val="false"/>
                <w:i w:val="false"/>
                <w:color w:val="000000"/>
                <w:sz w:val="20"/>
              </w:rPr>
              <w:t xml:space="preserve">
шоттарын ашу және жүргізу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1819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қызметтен есептелген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құжаттарының акцепті үшін есептелген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Кассалық операциялар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Құжаттандырылған есеп айырысу бойынша </w:t>
            </w:r>
            <w:r>
              <w:br/>
            </w:r>
            <w:r>
              <w:rPr>
                <w:rFonts w:ascii="Times New Roman"/>
                <w:b w:val="false"/>
                <w:i w:val="false"/>
                <w:color w:val="000000"/>
                <w:sz w:val="20"/>
              </w:rPr>
              <w:t xml:space="preserve">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Форфейтингтік операциялар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1824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Факторингтік операциялар бойынша көрсеткен </w:t>
            </w:r>
            <w:r>
              <w:br/>
            </w:r>
            <w:r>
              <w:rPr>
                <w:rFonts w:ascii="Times New Roman"/>
                <w:b w:val="false"/>
                <w:i w:val="false"/>
                <w:color w:val="000000"/>
                <w:sz w:val="20"/>
              </w:rPr>
              <w:t xml:space="preserve">
қызметі үшін есептелген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 өткен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Аударым операциялары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полистерін сату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көрсеткен қызметі үшін мерзімі өткен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көрсеткен қызметі үшін мерзімі өткен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операциялар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кепілдіктер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Салымдарды қабылдау, клиенттердің банктік </w:t>
            </w:r>
            <w:r>
              <w:br/>
            </w:r>
            <w:r>
              <w:rPr>
                <w:rFonts w:ascii="Times New Roman"/>
                <w:b w:val="false"/>
                <w:i w:val="false"/>
                <w:color w:val="000000"/>
                <w:sz w:val="20"/>
              </w:rPr>
              <w:t xml:space="preserve">
шоттарын ашу және жүргізу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 өткен өзге де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1839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 бойынша мерзімі өткен </w:t>
            </w:r>
            <w:r>
              <w:br/>
            </w:r>
            <w:r>
              <w:rPr>
                <w:rFonts w:ascii="Times New Roman"/>
                <w:b w:val="false"/>
                <w:i w:val="false"/>
                <w:color w:val="000000"/>
                <w:sz w:val="20"/>
              </w:rPr>
              <w:t xml:space="preserve">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құжаттарының акцепті үшін мерзімі </w:t>
            </w:r>
            <w:r>
              <w:br/>
            </w:r>
            <w:r>
              <w:rPr>
                <w:rFonts w:ascii="Times New Roman"/>
                <w:b w:val="false"/>
                <w:i w:val="false"/>
                <w:color w:val="000000"/>
                <w:sz w:val="20"/>
              </w:rPr>
              <w:t xml:space="preserve">
өткен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Кассалық операциялар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Құжаттандырылған есеп айырысу бойынша </w:t>
            </w:r>
            <w:r>
              <w:br/>
            </w:r>
            <w:r>
              <w:rPr>
                <w:rFonts w:ascii="Times New Roman"/>
                <w:b w:val="false"/>
                <w:i w:val="false"/>
                <w:color w:val="000000"/>
                <w:sz w:val="20"/>
              </w:rPr>
              <w:t xml:space="preserve">
мерзімі өткен комиссиялық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Форфейтингтік операциялар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1844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Факторингтік операциялар бойынша көрсеткен </w:t>
            </w:r>
            <w:r>
              <w:br/>
            </w:r>
            <w:r>
              <w:rPr>
                <w:rFonts w:ascii="Times New Roman"/>
                <w:b w:val="false"/>
                <w:i w:val="false"/>
                <w:color w:val="000000"/>
                <w:sz w:val="20"/>
              </w:rPr>
              <w:t xml:space="preserve">
қызметі үшін мерзімі өткен комиссиялық </w:t>
            </w:r>
            <w:r>
              <w:br/>
            </w:r>
            <w:r>
              <w:rPr>
                <w:rFonts w:ascii="Times New Roman"/>
                <w:b w:val="false"/>
                <w:i w:val="false"/>
                <w:color w:val="000000"/>
                <w:sz w:val="20"/>
              </w:rPr>
              <w:t xml:space="preserve">
кірістер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дебиторлар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 және бюджетке төленетін басқа да </w:t>
            </w:r>
            <w:r>
              <w:br/>
            </w:r>
            <w:r>
              <w:rPr>
                <w:rFonts w:ascii="Times New Roman"/>
                <w:b w:val="false"/>
                <w:i w:val="false"/>
                <w:color w:val="000000"/>
                <w:sz w:val="20"/>
              </w:rPr>
              <w:t xml:space="preserve">
міндетті төлемдер бойынша есеп </w:t>
            </w:r>
            <w:r>
              <w:br/>
            </w:r>
            <w:r>
              <w:rPr>
                <w:rFonts w:ascii="Times New Roman"/>
                <w:b w:val="false"/>
                <w:i w:val="false"/>
                <w:color w:val="000000"/>
                <w:sz w:val="20"/>
              </w:rPr>
              <w:t xml:space="preserve">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Брокерлермен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Акционерлермен есеп айырысу (дивидендтер </w:t>
            </w:r>
            <w:r>
              <w:br/>
            </w:r>
            <w:r>
              <w:rPr>
                <w:rFonts w:ascii="Times New Roman"/>
                <w:b w:val="false"/>
                <w:i w:val="false"/>
                <w:color w:val="000000"/>
                <w:sz w:val="20"/>
              </w:rPr>
              <w:t xml:space="preserve">
бойынша)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Құжаттандырылған есеп айырысулар бойынша </w:t>
            </w:r>
            <w:r>
              <w:br/>
            </w:r>
            <w:r>
              <w:rPr>
                <w:rFonts w:ascii="Times New Roman"/>
                <w:b w:val="false"/>
                <w:i w:val="false"/>
                <w:color w:val="000000"/>
                <w:sz w:val="20"/>
              </w:rPr>
              <w:t xml:space="preserve">
дебиторлар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Күрделі салымдар бойынша дебиторлар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Мерзімінен бұрын салынған табыс салығы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 бойынша валюталық қысқа </w:t>
            </w:r>
            <w:r>
              <w:br/>
            </w:r>
            <w:r>
              <w:rPr>
                <w:rFonts w:ascii="Times New Roman"/>
                <w:b w:val="false"/>
                <w:i w:val="false"/>
                <w:color w:val="000000"/>
                <w:sz w:val="20"/>
              </w:rPr>
              <w:t xml:space="preserve">
позициясы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валютасының теңгемен көрсетілген қарсы </w:t>
            </w:r>
            <w:r>
              <w:br/>
            </w:r>
            <w:r>
              <w:rPr>
                <w:rFonts w:ascii="Times New Roman"/>
                <w:b w:val="false"/>
                <w:i w:val="false"/>
                <w:color w:val="000000"/>
                <w:sz w:val="20"/>
              </w:rPr>
              <w:t xml:space="preserve">
құны (валюталық ұзақ позицияның)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қызметі бойынша өзге дебиторлар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Кепілдіктер бойынша дебиторлар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Акцептелген вексель үшін клиентке қоятын </w:t>
            </w:r>
            <w:r>
              <w:br/>
            </w:r>
            <w:r>
              <w:rPr>
                <w:rFonts w:ascii="Times New Roman"/>
                <w:b w:val="false"/>
                <w:i w:val="false"/>
                <w:color w:val="000000"/>
                <w:sz w:val="20"/>
              </w:rPr>
              <w:t xml:space="preserve">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1867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 бойынша өзге де </w:t>
            </w:r>
            <w:r>
              <w:br/>
            </w:r>
            <w:r>
              <w:rPr>
                <w:rFonts w:ascii="Times New Roman"/>
                <w:b w:val="false"/>
                <w:i w:val="false"/>
                <w:color w:val="000000"/>
                <w:sz w:val="20"/>
              </w:rPr>
              <w:t xml:space="preserve">
дебиторлар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транзиттік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 бойынша қысқа </w:t>
            </w:r>
            <w:r>
              <w:br/>
            </w:r>
            <w:r>
              <w:rPr>
                <w:rFonts w:ascii="Times New Roman"/>
                <w:b w:val="false"/>
                <w:i w:val="false"/>
                <w:color w:val="000000"/>
                <w:sz w:val="20"/>
              </w:rPr>
              <w:t xml:space="preserve">
позициясы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металдардың теңгемен </w:t>
            </w:r>
            <w:r>
              <w:br/>
            </w:r>
            <w:r>
              <w:rPr>
                <w:rFonts w:ascii="Times New Roman"/>
                <w:b w:val="false"/>
                <w:i w:val="false"/>
                <w:color w:val="000000"/>
                <w:sz w:val="20"/>
              </w:rPr>
              <w:t xml:space="preserve">
көрсетілген қарсы құны (тазартылған қымбат </w:t>
            </w:r>
            <w:r>
              <w:br/>
            </w:r>
            <w:r>
              <w:rPr>
                <w:rFonts w:ascii="Times New Roman"/>
                <w:b w:val="false"/>
                <w:i w:val="false"/>
                <w:color w:val="000000"/>
                <w:sz w:val="20"/>
              </w:rPr>
              <w:t xml:space="preserve">
металдар бойынша валюталық ұзақ позицияның)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банктік қызметтен шығындарды жабуға </w:t>
            </w:r>
            <w:r>
              <w:br/>
            </w:r>
            <w:r>
              <w:rPr>
                <w:rFonts w:ascii="Times New Roman"/>
                <w:b w:val="false"/>
                <w:i w:val="false"/>
                <w:color w:val="000000"/>
                <w:sz w:val="20"/>
              </w:rPr>
              <w:t xml:space="preserve">
арналған арнайы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қызметке байланысты дебиторлық </w:t>
            </w:r>
            <w:r>
              <w:br/>
            </w:r>
            <w:r>
              <w:rPr>
                <w:rFonts w:ascii="Times New Roman"/>
                <w:b w:val="false"/>
                <w:i w:val="false"/>
                <w:color w:val="000000"/>
                <w:sz w:val="20"/>
              </w:rPr>
              <w:t xml:space="preserve">
берешек бойынша шығындарды жабуға арналған </w:t>
            </w:r>
            <w:r>
              <w:br/>
            </w:r>
            <w:r>
              <w:rPr>
                <w:rFonts w:ascii="Times New Roman"/>
                <w:b w:val="false"/>
                <w:i w:val="false"/>
                <w:color w:val="000000"/>
                <w:sz w:val="20"/>
              </w:rPr>
              <w:t xml:space="preserve">
арнайы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қызметке байланысты дебиторлық </w:t>
            </w:r>
            <w:r>
              <w:br/>
            </w:r>
            <w:r>
              <w:rPr>
                <w:rFonts w:ascii="Times New Roman"/>
                <w:b w:val="false"/>
                <w:i w:val="false"/>
                <w:color w:val="000000"/>
                <w:sz w:val="20"/>
              </w:rPr>
              <w:t xml:space="preserve">
берешек бойынша шығындарды жабуға арналған </w:t>
            </w:r>
            <w:r>
              <w:br/>
            </w:r>
            <w:r>
              <w:rPr>
                <w:rFonts w:ascii="Times New Roman"/>
                <w:b w:val="false"/>
                <w:i w:val="false"/>
                <w:color w:val="000000"/>
                <w:sz w:val="20"/>
              </w:rPr>
              <w:t xml:space="preserve">
арнайы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1879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Есептелген тұрақсыздық айыбы (айыппұл, </w:t>
            </w:r>
            <w:r>
              <w:br/>
            </w:r>
            <w:r>
              <w:rPr>
                <w:rFonts w:ascii="Times New Roman"/>
                <w:b w:val="false"/>
                <w:i w:val="false"/>
                <w:color w:val="000000"/>
                <w:sz w:val="20"/>
              </w:rPr>
              <w:t xml:space="preserve">
өсімпұл)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Фьючерс операциялары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Форвард операциялары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Опциондық операциялар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1899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операциялар бойынша талаптар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Активтер бойынша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класс -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Корреспонденттік шоттар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Банкінің </w:t>
            </w:r>
            <w:r>
              <w:br/>
            </w:r>
            <w:r>
              <w:rPr>
                <w:rFonts w:ascii="Times New Roman"/>
                <w:b w:val="false"/>
                <w:i w:val="false"/>
                <w:color w:val="000000"/>
                <w:sz w:val="20"/>
              </w:rPr>
              <w:t xml:space="preserve">
корреспонденттік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корреспонденттік </w:t>
            </w:r>
            <w:r>
              <w:br/>
            </w:r>
            <w:r>
              <w:rPr>
                <w:rFonts w:ascii="Times New Roman"/>
                <w:b w:val="false"/>
                <w:i w:val="false"/>
                <w:color w:val="000000"/>
                <w:sz w:val="20"/>
              </w:rPr>
              <w:t xml:space="preserve">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корреспонденттік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ұйымдардың корреспонденттік </w:t>
            </w:r>
            <w:r>
              <w:br/>
            </w:r>
            <w:r>
              <w:rPr>
                <w:rFonts w:ascii="Times New Roman"/>
                <w:b w:val="false"/>
                <w:i w:val="false"/>
                <w:color w:val="000000"/>
                <w:sz w:val="20"/>
              </w:rPr>
              <w:t xml:space="preserve">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2016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тазартылған қымбат </w:t>
            </w:r>
            <w:r>
              <w:br/>
            </w:r>
            <w:r>
              <w:rPr>
                <w:rFonts w:ascii="Times New Roman"/>
                <w:b w:val="false"/>
                <w:i w:val="false"/>
                <w:color w:val="000000"/>
                <w:sz w:val="20"/>
              </w:rPr>
              <w:t xml:space="preserve">
металдағы металл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талап ету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Банкінің талап </w:t>
            </w:r>
            <w:r>
              <w:br/>
            </w:r>
            <w:r>
              <w:rPr>
                <w:rFonts w:ascii="Times New Roman"/>
                <w:b w:val="false"/>
                <w:i w:val="false"/>
                <w:color w:val="000000"/>
                <w:sz w:val="20"/>
              </w:rPr>
              <w:t xml:space="preserve">
ету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талап ету </w:t>
            </w:r>
            <w:r>
              <w:br/>
            </w:r>
            <w:r>
              <w:rPr>
                <w:rFonts w:ascii="Times New Roman"/>
                <w:b w:val="false"/>
                <w:i w:val="false"/>
                <w:color w:val="000000"/>
                <w:sz w:val="20"/>
              </w:rPr>
              <w:t xml:space="preserve">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талап ету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2024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талап ету салымдары бойынша </w:t>
            </w:r>
            <w:r>
              <w:br/>
            </w:r>
            <w:r>
              <w:rPr>
                <w:rFonts w:ascii="Times New Roman"/>
                <w:b w:val="false"/>
                <w:i w:val="false"/>
                <w:color w:val="000000"/>
                <w:sz w:val="20"/>
              </w:rPr>
              <w:t xml:space="preserve">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алынған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алынған </w:t>
            </w:r>
            <w:r>
              <w:br/>
            </w:r>
            <w:r>
              <w:rPr>
                <w:rFonts w:ascii="Times New Roman"/>
                <w:b w:val="false"/>
                <w:i w:val="false"/>
                <w:color w:val="000000"/>
                <w:sz w:val="20"/>
              </w:rPr>
              <w:t xml:space="preserve">
қысқа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және </w:t>
            </w:r>
            <w:r>
              <w:br/>
            </w:r>
            <w:r>
              <w:rPr>
                <w:rFonts w:ascii="Times New Roman"/>
                <w:b w:val="false"/>
                <w:i w:val="false"/>
                <w:color w:val="000000"/>
                <w:sz w:val="20"/>
              </w:rPr>
              <w:t xml:space="preserve">
Қазақстан Республикасының жергілікті билік </w:t>
            </w:r>
            <w:r>
              <w:br/>
            </w:r>
            <w:r>
              <w:rPr>
                <w:rFonts w:ascii="Times New Roman"/>
                <w:b w:val="false"/>
                <w:i w:val="false"/>
                <w:color w:val="000000"/>
                <w:sz w:val="20"/>
              </w:rPr>
              <w:t xml:space="preserve">
органдарынан алынған заемдардың құнын оң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алынған </w:t>
            </w:r>
            <w:r>
              <w:br/>
            </w:r>
            <w:r>
              <w:rPr>
                <w:rFonts w:ascii="Times New Roman"/>
                <w:b w:val="false"/>
                <w:i w:val="false"/>
                <w:color w:val="000000"/>
                <w:sz w:val="20"/>
              </w:rPr>
              <w:t xml:space="preserve">
ұзақ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және </w:t>
            </w:r>
            <w:r>
              <w:br/>
            </w:r>
            <w:r>
              <w:rPr>
                <w:rFonts w:ascii="Times New Roman"/>
                <w:b w:val="false"/>
                <w:i w:val="false"/>
                <w:color w:val="000000"/>
                <w:sz w:val="20"/>
              </w:rPr>
              <w:t xml:space="preserve">
Қазақстан Республикасының жергілікті билік </w:t>
            </w:r>
            <w:r>
              <w:br/>
            </w:r>
            <w:r>
              <w:rPr>
                <w:rFonts w:ascii="Times New Roman"/>
                <w:b w:val="false"/>
                <w:i w:val="false"/>
                <w:color w:val="000000"/>
                <w:sz w:val="20"/>
              </w:rPr>
              <w:t xml:space="preserve">
органдарынан алынған заемдардың құнын теріс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2038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алынған </w:t>
            </w:r>
            <w:r>
              <w:br/>
            </w:r>
            <w:r>
              <w:rPr>
                <w:rFonts w:ascii="Times New Roman"/>
                <w:b w:val="false"/>
                <w:i w:val="false"/>
                <w:color w:val="000000"/>
                <w:sz w:val="20"/>
              </w:rPr>
              <w:t xml:space="preserve">
заемдар бойынша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қысқа </w:t>
            </w:r>
            <w:r>
              <w:br/>
            </w:r>
            <w:r>
              <w:rPr>
                <w:rFonts w:ascii="Times New Roman"/>
                <w:b w:val="false"/>
                <w:i w:val="false"/>
                <w:color w:val="000000"/>
                <w:sz w:val="20"/>
              </w:rPr>
              <w:t xml:space="preserve">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w:t>
            </w:r>
            <w:r>
              <w:br/>
            </w:r>
            <w:r>
              <w:rPr>
                <w:rFonts w:ascii="Times New Roman"/>
                <w:b w:val="false"/>
                <w:i w:val="false"/>
                <w:color w:val="000000"/>
                <w:sz w:val="20"/>
              </w:rPr>
              <w:t xml:space="preserve">
заемдардың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ұзақ </w:t>
            </w:r>
            <w:r>
              <w:br/>
            </w:r>
            <w:r>
              <w:rPr>
                <w:rFonts w:ascii="Times New Roman"/>
                <w:b w:val="false"/>
                <w:i w:val="false"/>
                <w:color w:val="000000"/>
                <w:sz w:val="20"/>
              </w:rPr>
              <w:t xml:space="preserve">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w:t>
            </w:r>
            <w:r>
              <w:br/>
            </w:r>
            <w:r>
              <w:rPr>
                <w:rFonts w:ascii="Times New Roman"/>
                <w:b w:val="false"/>
                <w:i w:val="false"/>
                <w:color w:val="000000"/>
                <w:sz w:val="20"/>
              </w:rPr>
              <w:t xml:space="preserve">
заемдардың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2048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w:t>
            </w:r>
            <w:r>
              <w:br/>
            </w:r>
            <w:r>
              <w:rPr>
                <w:rFonts w:ascii="Times New Roman"/>
                <w:b w:val="false"/>
                <w:i w:val="false"/>
                <w:color w:val="000000"/>
                <w:sz w:val="20"/>
              </w:rPr>
              <w:t xml:space="preserve">
заемдар бойынша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алынған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банктерден алынған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қысқа мерзімді </w:t>
            </w:r>
            <w:r>
              <w:br/>
            </w:r>
            <w:r>
              <w:rPr>
                <w:rFonts w:ascii="Times New Roman"/>
                <w:b w:val="false"/>
                <w:i w:val="false"/>
                <w:color w:val="000000"/>
                <w:sz w:val="20"/>
              </w:rPr>
              <w:t xml:space="preserve">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және банк операцияларының </w:t>
            </w:r>
            <w:r>
              <w:br/>
            </w:r>
            <w:r>
              <w:rPr>
                <w:rFonts w:ascii="Times New Roman"/>
                <w:b w:val="false"/>
                <w:i w:val="false"/>
                <w:color w:val="000000"/>
                <w:sz w:val="20"/>
              </w:rPr>
              <w:t xml:space="preserve">
жекелеген түрлерін жүзеге асыратын </w:t>
            </w:r>
            <w:r>
              <w:br/>
            </w:r>
            <w:r>
              <w:rPr>
                <w:rFonts w:ascii="Times New Roman"/>
                <w:b w:val="false"/>
                <w:i w:val="false"/>
                <w:color w:val="000000"/>
                <w:sz w:val="20"/>
              </w:rPr>
              <w:t xml:space="preserve">
ұйымдардан алынған заемның құнын оң түзету </w:t>
            </w:r>
            <w:r>
              <w:br/>
            </w:r>
            <w:r>
              <w:rPr>
                <w:rFonts w:ascii="Times New Roman"/>
                <w:b w:val="false"/>
                <w:i w:val="false"/>
                <w:color w:val="000000"/>
                <w:sz w:val="20"/>
              </w:rPr>
              <w:t xml:space="preserve">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ұзақ мерзімді </w:t>
            </w:r>
            <w:r>
              <w:br/>
            </w:r>
            <w:r>
              <w:rPr>
                <w:rFonts w:ascii="Times New Roman"/>
                <w:b w:val="false"/>
                <w:i w:val="false"/>
                <w:color w:val="000000"/>
                <w:sz w:val="20"/>
              </w:rPr>
              <w:t xml:space="preserve">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қаржы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заемдар және қаржы </w:t>
            </w:r>
            <w:r>
              <w:br/>
            </w:r>
            <w:r>
              <w:rPr>
                <w:rFonts w:ascii="Times New Roman"/>
                <w:b w:val="false"/>
                <w:i w:val="false"/>
                <w:color w:val="000000"/>
                <w:sz w:val="20"/>
              </w:rPr>
              <w:t xml:space="preserve">
лизингі бойынша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2059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алынған заемдар және қаржы лизингі бойынша </w:t>
            </w:r>
            <w:r>
              <w:br/>
            </w:r>
            <w:r>
              <w:rPr>
                <w:rFonts w:ascii="Times New Roman"/>
                <w:b w:val="false"/>
                <w:i w:val="false"/>
                <w:color w:val="000000"/>
                <w:sz w:val="20"/>
              </w:rPr>
              <w:t xml:space="preserve">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қысқа </w:t>
            </w:r>
            <w:r>
              <w:br/>
            </w:r>
            <w:r>
              <w:rPr>
                <w:rFonts w:ascii="Times New Roman"/>
                <w:b w:val="false"/>
                <w:i w:val="false"/>
                <w:color w:val="000000"/>
                <w:sz w:val="20"/>
              </w:rPr>
              <w:t xml:space="preserve">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және банк операцияларының </w:t>
            </w:r>
            <w:r>
              <w:br/>
            </w:r>
            <w:r>
              <w:rPr>
                <w:rFonts w:ascii="Times New Roman"/>
                <w:b w:val="false"/>
                <w:i w:val="false"/>
                <w:color w:val="000000"/>
                <w:sz w:val="20"/>
              </w:rPr>
              <w:t xml:space="preserve">
жекелеген түрлерін жүзеге асыратын </w:t>
            </w:r>
            <w:r>
              <w:br/>
            </w:r>
            <w:r>
              <w:rPr>
                <w:rFonts w:ascii="Times New Roman"/>
                <w:b w:val="false"/>
                <w:i w:val="false"/>
                <w:color w:val="000000"/>
                <w:sz w:val="20"/>
              </w:rPr>
              <w:t xml:space="preserve">
ұйымдардан алынған заемның құнын теріс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ұзақ </w:t>
            </w:r>
            <w:r>
              <w:br/>
            </w:r>
            <w:r>
              <w:rPr>
                <w:rFonts w:ascii="Times New Roman"/>
                <w:b w:val="false"/>
                <w:i w:val="false"/>
                <w:color w:val="000000"/>
                <w:sz w:val="20"/>
              </w:rPr>
              <w:t xml:space="preserve">
мерзімді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қаржы </w:t>
            </w:r>
            <w:r>
              <w:br/>
            </w:r>
            <w:r>
              <w:rPr>
                <w:rFonts w:ascii="Times New Roman"/>
                <w:b w:val="false"/>
                <w:i w:val="false"/>
                <w:color w:val="000000"/>
                <w:sz w:val="20"/>
              </w:rPr>
              <w:t xml:space="preserve">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заемдар </w:t>
            </w:r>
            <w:r>
              <w:br/>
            </w:r>
            <w:r>
              <w:rPr>
                <w:rFonts w:ascii="Times New Roman"/>
                <w:b w:val="false"/>
                <w:i w:val="false"/>
                <w:color w:val="000000"/>
                <w:sz w:val="20"/>
              </w:rPr>
              <w:t xml:space="preserve">
және қаржы лизингі бойынша мерзімі өткен </w:t>
            </w:r>
            <w:r>
              <w:br/>
            </w:r>
            <w:r>
              <w:rPr>
                <w:rFonts w:ascii="Times New Roman"/>
                <w:b w:val="false"/>
                <w:i w:val="false"/>
                <w:color w:val="000000"/>
                <w:sz w:val="20"/>
              </w:rPr>
              <w:t xml:space="preserve">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2069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заемдар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2070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заемдар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Овернайт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алынған овернайт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банктерден алынған овернайт </w:t>
            </w:r>
            <w:r>
              <w:br/>
            </w:r>
            <w:r>
              <w:rPr>
                <w:rFonts w:ascii="Times New Roman"/>
                <w:b w:val="false"/>
                <w:i w:val="false"/>
                <w:color w:val="000000"/>
                <w:sz w:val="20"/>
              </w:rPr>
              <w:t xml:space="preserve">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овернайт заемдар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Мерзімді салымдар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Банкінің </w:t>
            </w:r>
            <w:r>
              <w:br/>
            </w:r>
            <w:r>
              <w:rPr>
                <w:rFonts w:ascii="Times New Roman"/>
                <w:b w:val="false"/>
                <w:i w:val="false"/>
                <w:color w:val="000000"/>
                <w:sz w:val="20"/>
              </w:rPr>
              <w:t xml:space="preserve">
мерзімді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мерзімді </w:t>
            </w:r>
            <w:r>
              <w:br/>
            </w:r>
            <w:r>
              <w:rPr>
                <w:rFonts w:ascii="Times New Roman"/>
                <w:b w:val="false"/>
                <w:i w:val="false"/>
                <w:color w:val="000000"/>
                <w:sz w:val="20"/>
              </w:rPr>
              <w:t xml:space="preserve">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қысқа мерзімді салымдары </w:t>
            </w:r>
            <w:r>
              <w:br/>
            </w:r>
            <w:r>
              <w:rPr>
                <w:rFonts w:ascii="Times New Roman"/>
                <w:b w:val="false"/>
                <w:i w:val="false"/>
                <w:color w:val="000000"/>
                <w:sz w:val="20"/>
              </w:rPr>
              <w:t xml:space="preserve">
(бір айға дейінгі)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қысқа мерзімді салымдары </w:t>
            </w:r>
            <w:r>
              <w:br/>
            </w:r>
            <w:r>
              <w:rPr>
                <w:rFonts w:ascii="Times New Roman"/>
                <w:b w:val="false"/>
                <w:i w:val="false"/>
                <w:color w:val="000000"/>
                <w:sz w:val="20"/>
              </w:rPr>
              <w:t xml:space="preserve">
(бір жылға дейінгі)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бір түнге тартылған салымдар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ұзақ мерзімді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мерзімді салымның </w:t>
            </w:r>
            <w:r>
              <w:br/>
            </w:r>
            <w:r>
              <w:rPr>
                <w:rFonts w:ascii="Times New Roman"/>
                <w:b w:val="false"/>
                <w:i w:val="false"/>
                <w:color w:val="000000"/>
                <w:sz w:val="20"/>
              </w:rPr>
              <w:t xml:space="preserve">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2129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мерзімді салымның </w:t>
            </w:r>
            <w:r>
              <w:br/>
            </w:r>
            <w:r>
              <w:rPr>
                <w:rFonts w:ascii="Times New Roman"/>
                <w:b w:val="false"/>
                <w:i w:val="false"/>
                <w:color w:val="000000"/>
                <w:sz w:val="20"/>
              </w:rPr>
              <w:t xml:space="preserve">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міндеттемелерін қамтамасыз </w:t>
            </w:r>
            <w:r>
              <w:br/>
            </w:r>
            <w:r>
              <w:rPr>
                <w:rFonts w:ascii="Times New Roman"/>
                <w:b w:val="false"/>
                <w:i w:val="false"/>
                <w:color w:val="000000"/>
                <w:sz w:val="20"/>
              </w:rPr>
              <w:t xml:space="preserve">
ету болып табылатын салым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міндеттемелерін қамтамасыз </w:t>
            </w:r>
            <w:r>
              <w:br/>
            </w:r>
            <w:r>
              <w:rPr>
                <w:rFonts w:ascii="Times New Roman"/>
                <w:b w:val="false"/>
                <w:i w:val="false"/>
                <w:color w:val="000000"/>
                <w:sz w:val="20"/>
              </w:rPr>
              <w:t xml:space="preserve">
ету (қарымжы, қардарлық) ретінде қабылданған </w:t>
            </w:r>
            <w:r>
              <w:br/>
            </w:r>
            <w:r>
              <w:rPr>
                <w:rFonts w:ascii="Times New Roman"/>
                <w:b w:val="false"/>
                <w:i w:val="false"/>
                <w:color w:val="000000"/>
                <w:sz w:val="20"/>
              </w:rPr>
              <w:t xml:space="preserve">
ақшаны сақтау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шартты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мерзімді салымдары бойынша </w:t>
            </w:r>
            <w:r>
              <w:br/>
            </w:r>
            <w:r>
              <w:rPr>
                <w:rFonts w:ascii="Times New Roman"/>
                <w:b w:val="false"/>
                <w:i w:val="false"/>
                <w:color w:val="000000"/>
                <w:sz w:val="20"/>
              </w:rPr>
              <w:t xml:space="preserve">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шартты салымның </w:t>
            </w:r>
            <w:r>
              <w:br/>
            </w:r>
            <w:r>
              <w:rPr>
                <w:rFonts w:ascii="Times New Roman"/>
                <w:b w:val="false"/>
                <w:i w:val="false"/>
                <w:color w:val="000000"/>
                <w:sz w:val="20"/>
              </w:rPr>
              <w:t xml:space="preserve">
құнын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шартты салымның </w:t>
            </w:r>
            <w:r>
              <w:br/>
            </w:r>
            <w:r>
              <w:rPr>
                <w:rFonts w:ascii="Times New Roman"/>
                <w:b w:val="false"/>
                <w:i w:val="false"/>
                <w:color w:val="000000"/>
                <w:sz w:val="20"/>
              </w:rPr>
              <w:t xml:space="preserve">
құнын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шартты салымдары бойынша </w:t>
            </w:r>
            <w:r>
              <w:br/>
            </w:r>
            <w:r>
              <w:rPr>
                <w:rFonts w:ascii="Times New Roman"/>
                <w:b w:val="false"/>
                <w:i w:val="false"/>
                <w:color w:val="000000"/>
                <w:sz w:val="20"/>
              </w:rPr>
              <w:t xml:space="preserve">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2139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шетелдің орталық банктерінен және басқа </w:t>
            </w:r>
            <w:r>
              <w:br/>
            </w:r>
            <w:r>
              <w:rPr>
                <w:rFonts w:ascii="Times New Roman"/>
                <w:b w:val="false"/>
                <w:i w:val="false"/>
                <w:color w:val="000000"/>
                <w:sz w:val="20"/>
              </w:rPr>
              <w:t xml:space="preserve">
банктерден тартылған салымдар бойынша </w:t>
            </w:r>
            <w:r>
              <w:br/>
            </w:r>
            <w:r>
              <w:rPr>
                <w:rFonts w:ascii="Times New Roman"/>
                <w:b w:val="false"/>
                <w:i w:val="false"/>
                <w:color w:val="000000"/>
                <w:sz w:val="20"/>
              </w:rPr>
              <w:t xml:space="preserve">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шетелдің орталық банктерінен және басқа </w:t>
            </w:r>
            <w:r>
              <w:br/>
            </w:r>
            <w:r>
              <w:rPr>
                <w:rFonts w:ascii="Times New Roman"/>
                <w:b w:val="false"/>
                <w:i w:val="false"/>
                <w:color w:val="000000"/>
                <w:sz w:val="20"/>
              </w:rPr>
              <w:t xml:space="preserve">
банктерден тартылған салымдар бойынша </w:t>
            </w:r>
            <w:r>
              <w:br/>
            </w:r>
            <w:r>
              <w:rPr>
                <w:rFonts w:ascii="Times New Roman"/>
                <w:b w:val="false"/>
                <w:i w:val="false"/>
                <w:color w:val="000000"/>
                <w:sz w:val="20"/>
              </w:rPr>
              <w:t xml:space="preserve">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Филиалдармен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 офиспен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филиалдармен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филиалдармен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 алдындағы міндеттеме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бюджеттің ақшасы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бюджеттің ақшасы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ағымдағы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 болып </w:t>
            </w:r>
            <w:r>
              <w:br/>
            </w:r>
            <w:r>
              <w:rPr>
                <w:rFonts w:ascii="Times New Roman"/>
                <w:b w:val="false"/>
                <w:i w:val="false"/>
                <w:color w:val="000000"/>
                <w:sz w:val="20"/>
              </w:rPr>
              <w:t xml:space="preserve">
табылатын жеке тұлғалардың ағымдағы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 болып </w:t>
            </w:r>
            <w:r>
              <w:br/>
            </w:r>
            <w:r>
              <w:rPr>
                <w:rFonts w:ascii="Times New Roman"/>
                <w:b w:val="false"/>
                <w:i w:val="false"/>
                <w:color w:val="000000"/>
                <w:sz w:val="20"/>
              </w:rPr>
              <w:t xml:space="preserve">
табылатын жеке тұлғалардың талап ету бойынша </w:t>
            </w:r>
            <w:r>
              <w:br/>
            </w:r>
            <w:r>
              <w:rPr>
                <w:rFonts w:ascii="Times New Roman"/>
                <w:b w:val="false"/>
                <w:i w:val="false"/>
                <w:color w:val="000000"/>
                <w:sz w:val="20"/>
              </w:rPr>
              <w:t xml:space="preserve">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 болып </w:t>
            </w:r>
            <w:r>
              <w:br/>
            </w:r>
            <w:r>
              <w:rPr>
                <w:rFonts w:ascii="Times New Roman"/>
                <w:b w:val="false"/>
                <w:i w:val="false"/>
                <w:color w:val="000000"/>
                <w:sz w:val="20"/>
              </w:rPr>
              <w:t xml:space="preserve">
табылатын жеке тұлғалардың қысқа мерзімді </w:t>
            </w:r>
            <w:r>
              <w:br/>
            </w:r>
            <w:r>
              <w:rPr>
                <w:rFonts w:ascii="Times New Roman"/>
                <w:b w:val="false"/>
                <w:i w:val="false"/>
                <w:color w:val="000000"/>
                <w:sz w:val="20"/>
              </w:rPr>
              <w:t xml:space="preserve">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 болып </w:t>
            </w:r>
            <w:r>
              <w:br/>
            </w:r>
            <w:r>
              <w:rPr>
                <w:rFonts w:ascii="Times New Roman"/>
                <w:b w:val="false"/>
                <w:i w:val="false"/>
                <w:color w:val="000000"/>
                <w:sz w:val="20"/>
              </w:rPr>
              <w:t xml:space="preserve">
табылатын жеке тұлғалардың ұзақ мерзімді </w:t>
            </w:r>
            <w:r>
              <w:br/>
            </w:r>
            <w:r>
              <w:rPr>
                <w:rFonts w:ascii="Times New Roman"/>
                <w:b w:val="false"/>
                <w:i w:val="false"/>
                <w:color w:val="000000"/>
                <w:sz w:val="20"/>
              </w:rPr>
              <w:t xml:space="preserve">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 болып </w:t>
            </w:r>
            <w:r>
              <w:br/>
            </w:r>
            <w:r>
              <w:rPr>
                <w:rFonts w:ascii="Times New Roman"/>
                <w:b w:val="false"/>
                <w:i w:val="false"/>
                <w:color w:val="000000"/>
                <w:sz w:val="20"/>
              </w:rPr>
              <w:t xml:space="preserve">
табылатын жеке тұлғалардың шартты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 болып </w:t>
            </w:r>
            <w:r>
              <w:br/>
            </w:r>
            <w:r>
              <w:rPr>
                <w:rFonts w:ascii="Times New Roman"/>
                <w:b w:val="false"/>
                <w:i w:val="false"/>
                <w:color w:val="000000"/>
                <w:sz w:val="20"/>
              </w:rPr>
              <w:t xml:space="preserve">
табылатын жеке тұлғалардың карт-шоттары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басқаруға қабылданған қаржы </w:t>
            </w:r>
            <w:r>
              <w:br/>
            </w:r>
            <w:r>
              <w:rPr>
                <w:rFonts w:ascii="Times New Roman"/>
                <w:b w:val="false"/>
                <w:i w:val="false"/>
                <w:color w:val="000000"/>
                <w:sz w:val="20"/>
              </w:rPr>
              <w:t xml:space="preserve">
активтері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талап ету бойынша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тазартылған қымбат металдағы </w:t>
            </w:r>
            <w:r>
              <w:br/>
            </w:r>
            <w:r>
              <w:rPr>
                <w:rFonts w:ascii="Times New Roman"/>
                <w:b w:val="false"/>
                <w:i w:val="false"/>
                <w:color w:val="000000"/>
                <w:sz w:val="20"/>
              </w:rPr>
              <w:t xml:space="preserve">
металл 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Салымдарға (депозиттерге) міндетті ұжымдық </w:t>
            </w:r>
            <w:r>
              <w:br/>
            </w:r>
            <w:r>
              <w:rPr>
                <w:rFonts w:ascii="Times New Roman"/>
                <w:b w:val="false"/>
                <w:i w:val="false"/>
                <w:color w:val="000000"/>
                <w:sz w:val="20"/>
              </w:rPr>
              <w:t xml:space="preserve">
кепілдік беру (сақтандыру) объектісіне </w:t>
            </w:r>
            <w:r>
              <w:br/>
            </w:r>
            <w:r>
              <w:rPr>
                <w:rFonts w:ascii="Times New Roman"/>
                <w:b w:val="false"/>
                <w:i w:val="false"/>
                <w:color w:val="000000"/>
                <w:sz w:val="20"/>
              </w:rPr>
              <w:t xml:space="preserve">
жататын клиенттердің міндеттемелерін </w:t>
            </w:r>
            <w:r>
              <w:br/>
            </w:r>
            <w:r>
              <w:rPr>
                <w:rFonts w:ascii="Times New Roman"/>
                <w:b w:val="false"/>
                <w:i w:val="false"/>
                <w:color w:val="000000"/>
                <w:sz w:val="20"/>
              </w:rPr>
              <w:t xml:space="preserve">
қамтамасыз ететін (кепілдік беретін) салым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қысқа мерзімді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ұзақ мерзімді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шартты 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карт-шоттары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мақсаттағы еншілес ұйымдардың </w:t>
            </w:r>
            <w:r>
              <w:br/>
            </w:r>
            <w:r>
              <w:rPr>
                <w:rFonts w:ascii="Times New Roman"/>
                <w:b w:val="false"/>
                <w:i w:val="false"/>
                <w:color w:val="000000"/>
                <w:sz w:val="20"/>
              </w:rPr>
              <w:t xml:space="preserve">
кепілдік-салымдары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міндеттемелерін қамтамасыз ету </w:t>
            </w:r>
            <w:r>
              <w:br/>
            </w:r>
            <w:r>
              <w:rPr>
                <w:rFonts w:ascii="Times New Roman"/>
                <w:b w:val="false"/>
                <w:i w:val="false"/>
                <w:color w:val="000000"/>
                <w:sz w:val="20"/>
              </w:rPr>
              <w:t xml:space="preserve">
болып табылатын салым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талап ету бойынша салымдары </w:t>
            </w:r>
            <w:r>
              <w:br/>
            </w:r>
            <w:r>
              <w:rPr>
                <w:rFonts w:ascii="Times New Roman"/>
                <w:b w:val="false"/>
                <w:i w:val="false"/>
                <w:color w:val="000000"/>
                <w:sz w:val="20"/>
              </w:rPr>
              <w:t xml:space="preserve">
бойынша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Клиенттермен жасалған өзге операциялар </w:t>
            </w:r>
            <w:r>
              <w:br/>
            </w:r>
            <w:r>
              <w:rPr>
                <w:rFonts w:ascii="Times New Roman"/>
                <w:b w:val="false"/>
                <w:i w:val="false"/>
                <w:color w:val="000000"/>
                <w:sz w:val="20"/>
              </w:rPr>
              <w:t xml:space="preserve">
бойынша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салымдары бойынша </w:t>
            </w:r>
            <w:r>
              <w:br/>
            </w:r>
            <w:r>
              <w:rPr>
                <w:rFonts w:ascii="Times New Roman"/>
                <w:b w:val="false"/>
                <w:i w:val="false"/>
                <w:color w:val="000000"/>
                <w:sz w:val="20"/>
              </w:rPr>
              <w:t xml:space="preserve">
мерзімі өткен берешегі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қаржы лизингі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Мерзімінде орындамаған нұсқаулар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қаржы лизингі бойынша мерзімі өткен </w:t>
            </w:r>
            <w:r>
              <w:br/>
            </w:r>
            <w:r>
              <w:rPr>
                <w:rFonts w:ascii="Times New Roman"/>
                <w:b w:val="false"/>
                <w:i w:val="false"/>
                <w:color w:val="000000"/>
                <w:sz w:val="20"/>
              </w:rPr>
              <w:t xml:space="preserve">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шартты салымдары бойынша </w:t>
            </w:r>
            <w:r>
              <w:br/>
            </w:r>
            <w:r>
              <w:rPr>
                <w:rFonts w:ascii="Times New Roman"/>
                <w:b w:val="false"/>
                <w:i w:val="false"/>
                <w:color w:val="000000"/>
                <w:sz w:val="20"/>
              </w:rPr>
              <w:t xml:space="preserve">
мерзімі өткен берешек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салымының құнын оң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салымының құнын теріс </w:t>
            </w:r>
            <w:r>
              <w:br/>
            </w:r>
            <w:r>
              <w:rPr>
                <w:rFonts w:ascii="Times New Roman"/>
                <w:b w:val="false"/>
                <w:i w:val="false"/>
                <w:color w:val="000000"/>
                <w:sz w:val="20"/>
              </w:rPr>
              <w:t xml:space="preserve">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шартты салымының құнын </w:t>
            </w:r>
            <w:r>
              <w:br/>
            </w:r>
            <w:r>
              <w:rPr>
                <w:rFonts w:ascii="Times New Roman"/>
                <w:b w:val="false"/>
                <w:i w:val="false"/>
                <w:color w:val="000000"/>
                <w:sz w:val="20"/>
              </w:rPr>
              <w:t xml:space="preserve">
оң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шартты салымының құнын </w:t>
            </w:r>
            <w:r>
              <w:br/>
            </w:r>
            <w:r>
              <w:rPr>
                <w:rFonts w:ascii="Times New Roman"/>
                <w:b w:val="false"/>
                <w:i w:val="false"/>
                <w:color w:val="000000"/>
                <w:sz w:val="20"/>
              </w:rPr>
              <w:t xml:space="preserve">
теріс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валюта заңдарына </w:t>
            </w:r>
            <w:r>
              <w:br/>
            </w:r>
            <w:r>
              <w:rPr>
                <w:rFonts w:ascii="Times New Roman"/>
                <w:b w:val="false"/>
                <w:i w:val="false"/>
                <w:color w:val="000000"/>
                <w:sz w:val="20"/>
              </w:rPr>
              <w:t xml:space="preserve">
сәйкес жөнелтушінің нұсқаларын сақтау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салымдар бойынша </w:t>
            </w:r>
            <w:r>
              <w:br/>
            </w:r>
            <w:r>
              <w:rPr>
                <w:rFonts w:ascii="Times New Roman"/>
                <w:b w:val="false"/>
                <w:i w:val="false"/>
                <w:color w:val="000000"/>
                <w:sz w:val="20"/>
              </w:rPr>
              <w:t xml:space="preserve">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салымдар бойынша </w:t>
            </w:r>
            <w:r>
              <w:br/>
            </w:r>
            <w:r>
              <w:rPr>
                <w:rFonts w:ascii="Times New Roman"/>
                <w:b w:val="false"/>
                <w:i w:val="false"/>
                <w:color w:val="000000"/>
                <w:sz w:val="20"/>
              </w:rPr>
              <w:t xml:space="preserve">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міндеттемелерін қамтамасыз ету </w:t>
            </w:r>
            <w:r>
              <w:br/>
            </w:r>
            <w:r>
              <w:rPr>
                <w:rFonts w:ascii="Times New Roman"/>
                <w:b w:val="false"/>
                <w:i w:val="false"/>
                <w:color w:val="000000"/>
                <w:sz w:val="20"/>
              </w:rPr>
              <w:t xml:space="preserve">
(қарымжы, қадарлық) ретінде қабылданған </w:t>
            </w:r>
            <w:r>
              <w:br/>
            </w:r>
            <w:r>
              <w:rPr>
                <w:rFonts w:ascii="Times New Roman"/>
                <w:b w:val="false"/>
                <w:i w:val="false"/>
                <w:color w:val="000000"/>
                <w:sz w:val="20"/>
              </w:rPr>
              <w:t xml:space="preserve">
ақшаны сақтау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"РЕПО" операциялары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"РЕПО" операциялары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облигациялар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өзге бағалы қағаздар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xml:space="preserve">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xml:space="preserve">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облигациялар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борыштар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Өтеу мерзімі бес жылдан төмен реттелген </w:t>
            </w:r>
            <w:r>
              <w:br/>
            </w:r>
            <w:r>
              <w:rPr>
                <w:rFonts w:ascii="Times New Roman"/>
                <w:b w:val="false"/>
                <w:i w:val="false"/>
                <w:color w:val="000000"/>
                <w:sz w:val="20"/>
              </w:rPr>
              <w:t xml:space="preserve">
борыштар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Өтеу мерзімі бес жылдан жоғары реттелген </w:t>
            </w:r>
            <w:r>
              <w:br/>
            </w:r>
            <w:r>
              <w:rPr>
                <w:rFonts w:ascii="Times New Roman"/>
                <w:b w:val="false"/>
                <w:i w:val="false"/>
                <w:color w:val="000000"/>
                <w:sz w:val="20"/>
              </w:rPr>
              <w:t xml:space="preserve">
борыштар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реттелген облигациялар </w:t>
            </w:r>
            <w:r>
              <w:br/>
            </w:r>
            <w:r>
              <w:rPr>
                <w:rFonts w:ascii="Times New Roman"/>
                <w:b w:val="false"/>
                <w:i w:val="false"/>
                <w:color w:val="000000"/>
                <w:sz w:val="20"/>
              </w:rPr>
              <w:t xml:space="preserve">
бойынша сыйлықақы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реттелген облигациялар </w:t>
            </w:r>
            <w:r>
              <w:br/>
            </w:r>
            <w:r>
              <w:rPr>
                <w:rFonts w:ascii="Times New Roman"/>
                <w:b w:val="false"/>
                <w:i w:val="false"/>
                <w:color w:val="000000"/>
                <w:sz w:val="20"/>
              </w:rPr>
              <w:t xml:space="preserve">
бойынша дисконт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реттелген облигациялар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облигациялар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Төлемдер бойынша есеп айырысуы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төлеуге байланысты есептелген кірістері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Корреспонденттік шоттар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талап ету бойынша </w:t>
            </w:r>
            <w:r>
              <w:br/>
            </w:r>
            <w:r>
              <w:rPr>
                <w:rFonts w:ascii="Times New Roman"/>
                <w:b w:val="false"/>
                <w:i w:val="false"/>
                <w:color w:val="000000"/>
                <w:sz w:val="20"/>
              </w:rPr>
              <w:t xml:space="preserve">
салымдары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алынған </w:t>
            </w:r>
            <w:r>
              <w:br/>
            </w:r>
            <w:r>
              <w:rPr>
                <w:rFonts w:ascii="Times New Roman"/>
                <w:b w:val="false"/>
                <w:i w:val="false"/>
                <w:color w:val="000000"/>
                <w:sz w:val="20"/>
              </w:rPr>
              <w:t xml:space="preserve">
заемдар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w:t>
            </w:r>
            <w:r>
              <w:br/>
            </w:r>
            <w:r>
              <w:rPr>
                <w:rFonts w:ascii="Times New Roman"/>
                <w:b w:val="false"/>
                <w:i w:val="false"/>
                <w:color w:val="000000"/>
                <w:sz w:val="20"/>
              </w:rPr>
              <w:t xml:space="preserve">
заемдар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заемдар және қаржы </w:t>
            </w:r>
            <w:r>
              <w:br/>
            </w:r>
            <w:r>
              <w:rPr>
                <w:rFonts w:ascii="Times New Roman"/>
                <w:b w:val="false"/>
                <w:i w:val="false"/>
                <w:color w:val="000000"/>
                <w:sz w:val="20"/>
              </w:rPr>
              <w:t xml:space="preserve">
лизингі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заемдар </w:t>
            </w:r>
            <w:r>
              <w:br/>
            </w:r>
            <w:r>
              <w:rPr>
                <w:rFonts w:ascii="Times New Roman"/>
                <w:b w:val="false"/>
                <w:i w:val="false"/>
                <w:color w:val="000000"/>
                <w:sz w:val="20"/>
              </w:rPr>
              <w:t xml:space="preserve">
және қаржы лизингі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тазартылған қымбат </w:t>
            </w:r>
            <w:r>
              <w:br/>
            </w:r>
            <w:r>
              <w:rPr>
                <w:rFonts w:ascii="Times New Roman"/>
                <w:b w:val="false"/>
                <w:i w:val="false"/>
                <w:color w:val="000000"/>
                <w:sz w:val="20"/>
              </w:rPr>
              <w:t xml:space="preserve">
металдардағы металл шоттары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овернайт заемдары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мерзімді салымдары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міндеттемелерін қамтамасыз </w:t>
            </w:r>
            <w:r>
              <w:br/>
            </w:r>
            <w:r>
              <w:rPr>
                <w:rFonts w:ascii="Times New Roman"/>
                <w:b w:val="false"/>
                <w:i w:val="false"/>
                <w:color w:val="000000"/>
                <w:sz w:val="20"/>
              </w:rPr>
              <w:t xml:space="preserve">
ету болып табылатын салым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шартты салымдары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 офис пен оның филиалдары арасындағы есеп </w:t>
            </w:r>
            <w:r>
              <w:br/>
            </w:r>
            <w:r>
              <w:rPr>
                <w:rFonts w:ascii="Times New Roman"/>
                <w:b w:val="false"/>
                <w:i w:val="false"/>
                <w:color w:val="000000"/>
                <w:sz w:val="20"/>
              </w:rPr>
              <w:t xml:space="preserve">
айырысу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тазартылған қымбат металдардағы </w:t>
            </w:r>
            <w:r>
              <w:br/>
            </w:r>
            <w:r>
              <w:rPr>
                <w:rFonts w:ascii="Times New Roman"/>
                <w:b w:val="false"/>
                <w:i w:val="false"/>
                <w:color w:val="000000"/>
                <w:sz w:val="20"/>
              </w:rPr>
              <w:t xml:space="preserve">
металл шоттары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ағымдағы шоттары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шартты салымдары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талап ету бойынша салымдары </w:t>
            </w:r>
            <w:r>
              <w:br/>
            </w:r>
            <w:r>
              <w:rPr>
                <w:rFonts w:ascii="Times New Roman"/>
                <w:b w:val="false"/>
                <w:i w:val="false"/>
                <w:color w:val="000000"/>
                <w:sz w:val="20"/>
              </w:rPr>
              <w:t xml:space="preserve">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салымдары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мақсаттағы еншілес ұйымдардың </w:t>
            </w:r>
            <w:r>
              <w:br/>
            </w:r>
            <w:r>
              <w:rPr>
                <w:rFonts w:ascii="Times New Roman"/>
                <w:b w:val="false"/>
                <w:i w:val="false"/>
                <w:color w:val="000000"/>
                <w:sz w:val="20"/>
              </w:rPr>
              <w:t xml:space="preserve">
салым-кепілдіктері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міндеттемелерін қамтамасыз ету </w:t>
            </w:r>
            <w:r>
              <w:br/>
            </w:r>
            <w:r>
              <w:rPr>
                <w:rFonts w:ascii="Times New Roman"/>
                <w:b w:val="false"/>
                <w:i w:val="false"/>
                <w:color w:val="000000"/>
                <w:sz w:val="20"/>
              </w:rPr>
              <w:t xml:space="preserve">
болып табылатын салым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"РЕПО" операциялары </w:t>
            </w:r>
            <w:r>
              <w:br/>
            </w:r>
            <w:r>
              <w:rPr>
                <w:rFonts w:ascii="Times New Roman"/>
                <w:b w:val="false"/>
                <w:i w:val="false"/>
                <w:color w:val="000000"/>
                <w:sz w:val="20"/>
              </w:rPr>
              <w:t xml:space="preserve">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карт-шоттары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өзге бағалы қағаздар </w:t>
            </w:r>
            <w:r>
              <w:br/>
            </w:r>
            <w:r>
              <w:rPr>
                <w:rFonts w:ascii="Times New Roman"/>
                <w:b w:val="false"/>
                <w:i w:val="false"/>
                <w:color w:val="000000"/>
                <w:sz w:val="20"/>
              </w:rPr>
              <w:t xml:space="preserve">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операциялар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борыш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заемдар және қаржы лизингі бойынша </w:t>
            </w:r>
            <w:r>
              <w:br/>
            </w:r>
            <w:r>
              <w:rPr>
                <w:rFonts w:ascii="Times New Roman"/>
                <w:b w:val="false"/>
                <w:i w:val="false"/>
                <w:color w:val="000000"/>
                <w:sz w:val="20"/>
              </w:rPr>
              <w:t xml:space="preserve">
мерзімі өткен  сыйақылар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бойынша салымдар бойынша мерзімі </w:t>
            </w:r>
            <w:r>
              <w:br/>
            </w:r>
            <w:r>
              <w:rPr>
                <w:rFonts w:ascii="Times New Roman"/>
                <w:b w:val="false"/>
                <w:i w:val="false"/>
                <w:color w:val="000000"/>
                <w:sz w:val="20"/>
              </w:rPr>
              <w:t xml:space="preserve">
өткен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Мерзімді салымдар бойынша мерзімі өткен </w:t>
            </w:r>
            <w:r>
              <w:br/>
            </w:r>
            <w:r>
              <w:rPr>
                <w:rFonts w:ascii="Times New Roman"/>
                <w:b w:val="false"/>
                <w:i w:val="false"/>
                <w:color w:val="000000"/>
                <w:sz w:val="20"/>
              </w:rPr>
              <w:t xml:space="preserve">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xml:space="preserve">
мерзімі өткен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қаржы лизингі бойынша есептелген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Шартты салымдар бойынша мерзімі өткен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 мен клиенттердің </w:t>
            </w:r>
            <w:r>
              <w:br/>
            </w:r>
            <w:r>
              <w:rPr>
                <w:rFonts w:ascii="Times New Roman"/>
                <w:b w:val="false"/>
                <w:i w:val="false"/>
                <w:color w:val="000000"/>
                <w:sz w:val="20"/>
              </w:rPr>
              <w:t xml:space="preserve">
міндеттемелерін қамтамасыз ету болып </w:t>
            </w:r>
            <w:r>
              <w:br/>
            </w:r>
            <w:r>
              <w:rPr>
                <w:rFonts w:ascii="Times New Roman"/>
                <w:b w:val="false"/>
                <w:i w:val="false"/>
                <w:color w:val="000000"/>
                <w:sz w:val="20"/>
              </w:rPr>
              <w:t xml:space="preserve">
табылатын салым бойынша мерзімі өткен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Ағымдағы шоттар бойынша мерзімі өткен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 өткен өзге сыйақы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басқаруға қабылданған қаржы </w:t>
            </w:r>
            <w:r>
              <w:br/>
            </w:r>
            <w:r>
              <w:rPr>
                <w:rFonts w:ascii="Times New Roman"/>
                <w:b w:val="false"/>
                <w:i w:val="false"/>
                <w:color w:val="000000"/>
                <w:sz w:val="20"/>
              </w:rPr>
              <w:t xml:space="preserve">
активтері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2770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Әкімшілік-шаруашылық қызмет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2770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Әкімшілік-шаруашылық қызмет бойынша </w:t>
            </w:r>
            <w:r>
              <w:br/>
            </w:r>
            <w:r>
              <w:rPr>
                <w:rFonts w:ascii="Times New Roman"/>
                <w:b w:val="false"/>
                <w:i w:val="false"/>
                <w:color w:val="000000"/>
                <w:sz w:val="20"/>
              </w:rPr>
              <w:t xml:space="preserve">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Сыйақыны және кірістерді алдын ала төлеу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заемдар бойынша сыйақыны алдын ала </w:t>
            </w:r>
            <w:r>
              <w:br/>
            </w:r>
            <w:r>
              <w:rPr>
                <w:rFonts w:ascii="Times New Roman"/>
                <w:b w:val="false"/>
                <w:i w:val="false"/>
                <w:color w:val="000000"/>
                <w:sz w:val="20"/>
              </w:rPr>
              <w:t xml:space="preserve">
төлеу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Орналастырылған салымдар бойынша сыйақыны </w:t>
            </w:r>
            <w:r>
              <w:br/>
            </w:r>
            <w:r>
              <w:rPr>
                <w:rFonts w:ascii="Times New Roman"/>
                <w:b w:val="false"/>
                <w:i w:val="false"/>
                <w:color w:val="000000"/>
                <w:sz w:val="20"/>
              </w:rPr>
              <w:t xml:space="preserve">
алдын ала төлеу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 кезеңдердің кірістері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алдын ала ақы төлеу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Есептелген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Аударым операциялары бойынша қызмет </w:t>
            </w:r>
            <w:r>
              <w:br/>
            </w:r>
            <w:r>
              <w:rPr>
                <w:rFonts w:ascii="Times New Roman"/>
                <w:b w:val="false"/>
                <w:i w:val="false"/>
                <w:color w:val="000000"/>
                <w:sz w:val="20"/>
              </w:rPr>
              <w:t xml:space="preserve">
көрсетулер бойынша есептелген комиссиялық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полистерін сату бойынша қызмет </w:t>
            </w:r>
            <w:r>
              <w:br/>
            </w:r>
            <w:r>
              <w:rPr>
                <w:rFonts w:ascii="Times New Roman"/>
                <w:b w:val="false"/>
                <w:i w:val="false"/>
                <w:color w:val="000000"/>
                <w:sz w:val="20"/>
              </w:rPr>
              <w:t xml:space="preserve">
көрсетулер бойынша есептелген комиссиялық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қызмет көрсетулер бойынша есептелген </w:t>
            </w:r>
            <w:r>
              <w:br/>
            </w:r>
            <w:r>
              <w:rPr>
                <w:rFonts w:ascii="Times New Roman"/>
                <w:b w:val="false"/>
                <w:i w:val="false"/>
                <w:color w:val="000000"/>
                <w:sz w:val="20"/>
              </w:rPr>
              <w:t xml:space="preserve">
комиссиялық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қызмет көрсету бойынша есептелген </w:t>
            </w:r>
            <w:r>
              <w:br/>
            </w:r>
            <w:r>
              <w:rPr>
                <w:rFonts w:ascii="Times New Roman"/>
                <w:b w:val="false"/>
                <w:i w:val="false"/>
                <w:color w:val="000000"/>
                <w:sz w:val="20"/>
              </w:rPr>
              <w:t xml:space="preserve">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операциялар бойынша қызмет </w:t>
            </w:r>
            <w:r>
              <w:br/>
            </w:r>
            <w:r>
              <w:rPr>
                <w:rFonts w:ascii="Times New Roman"/>
                <w:b w:val="false"/>
                <w:i w:val="false"/>
                <w:color w:val="000000"/>
                <w:sz w:val="20"/>
              </w:rPr>
              <w:t xml:space="preserve">
көрсету бойынша есептелген комиссиялық </w:t>
            </w:r>
            <w:r>
              <w:br/>
            </w:r>
            <w:r>
              <w:rPr>
                <w:rFonts w:ascii="Times New Roman"/>
                <w:b w:val="false"/>
                <w:i w:val="false"/>
                <w:color w:val="000000"/>
                <w:sz w:val="20"/>
              </w:rPr>
              <w:t xml:space="preserve">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кепілдіктер бойынша қызмет көрсету </w:t>
            </w:r>
            <w:r>
              <w:br/>
            </w:r>
            <w:r>
              <w:rPr>
                <w:rFonts w:ascii="Times New Roman"/>
                <w:b w:val="false"/>
                <w:i w:val="false"/>
                <w:color w:val="000000"/>
                <w:sz w:val="20"/>
              </w:rPr>
              <w:t xml:space="preserve">
бойынша есептелген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карт-шоттары бойынша қызмет </w:t>
            </w:r>
            <w:r>
              <w:br/>
            </w:r>
            <w:r>
              <w:rPr>
                <w:rFonts w:ascii="Times New Roman"/>
                <w:b w:val="false"/>
                <w:i w:val="false"/>
                <w:color w:val="000000"/>
                <w:sz w:val="20"/>
              </w:rPr>
              <w:t xml:space="preserve">
көрсетулер бойынша есептелген комиссиялық </w:t>
            </w:r>
            <w:r>
              <w:br/>
            </w:r>
            <w:r>
              <w:rPr>
                <w:rFonts w:ascii="Times New Roman"/>
                <w:b w:val="false"/>
                <w:i w:val="false"/>
                <w:color w:val="000000"/>
                <w:sz w:val="20"/>
              </w:rPr>
              <w:t xml:space="preserve">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Есептелген өзге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2819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 бойынша қызмет көрсету </w:t>
            </w:r>
            <w:r>
              <w:br/>
            </w:r>
            <w:r>
              <w:rPr>
                <w:rFonts w:ascii="Times New Roman"/>
                <w:b w:val="false"/>
                <w:i w:val="false"/>
                <w:color w:val="000000"/>
                <w:sz w:val="20"/>
              </w:rPr>
              <w:t xml:space="preserve">
бойынша есептелген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Аудит және консультациялық қызмет көрсету </w:t>
            </w:r>
            <w:r>
              <w:br/>
            </w:r>
            <w:r>
              <w:rPr>
                <w:rFonts w:ascii="Times New Roman"/>
                <w:b w:val="false"/>
                <w:i w:val="false"/>
                <w:color w:val="000000"/>
                <w:sz w:val="20"/>
              </w:rPr>
              <w:t xml:space="preserve">
бойынша есептелген  шығыстар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 өткен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Аударым операциялары бойынша қызмет көрсету </w:t>
            </w:r>
            <w:r>
              <w:br/>
            </w:r>
            <w:r>
              <w:rPr>
                <w:rFonts w:ascii="Times New Roman"/>
                <w:b w:val="false"/>
                <w:i w:val="false"/>
                <w:color w:val="000000"/>
                <w:sz w:val="20"/>
              </w:rPr>
              <w:t xml:space="preserve">
бойынша мерзімі өткен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полистерін сату бойынша қызмет </w:t>
            </w:r>
            <w:r>
              <w:br/>
            </w:r>
            <w:r>
              <w:rPr>
                <w:rFonts w:ascii="Times New Roman"/>
                <w:b w:val="false"/>
                <w:i w:val="false"/>
                <w:color w:val="000000"/>
                <w:sz w:val="20"/>
              </w:rPr>
              <w:t xml:space="preserve">
көрсету бойынша мерзімі өткен комиссиялық </w:t>
            </w:r>
            <w:r>
              <w:br/>
            </w:r>
            <w:r>
              <w:rPr>
                <w:rFonts w:ascii="Times New Roman"/>
                <w:b w:val="false"/>
                <w:i w:val="false"/>
                <w:color w:val="000000"/>
                <w:sz w:val="20"/>
              </w:rPr>
              <w:t xml:space="preserve">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сатып алу-сату бойынша </w:t>
            </w:r>
            <w:r>
              <w:br/>
            </w:r>
            <w:r>
              <w:rPr>
                <w:rFonts w:ascii="Times New Roman"/>
                <w:b w:val="false"/>
                <w:i w:val="false"/>
                <w:color w:val="000000"/>
                <w:sz w:val="20"/>
              </w:rPr>
              <w:t xml:space="preserve">
қызмет көрсету бойынша мерзімі өткен </w:t>
            </w:r>
            <w:r>
              <w:br/>
            </w:r>
            <w:r>
              <w:rPr>
                <w:rFonts w:ascii="Times New Roman"/>
                <w:b w:val="false"/>
                <w:i w:val="false"/>
                <w:color w:val="000000"/>
                <w:sz w:val="20"/>
              </w:rPr>
              <w:t xml:space="preserve">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қызмет көрсету бойынша мерзімі өткен </w:t>
            </w:r>
            <w:r>
              <w:br/>
            </w:r>
            <w:r>
              <w:rPr>
                <w:rFonts w:ascii="Times New Roman"/>
                <w:b w:val="false"/>
                <w:i w:val="false"/>
                <w:color w:val="000000"/>
                <w:sz w:val="20"/>
              </w:rPr>
              <w:t xml:space="preserve">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операциялар бойынша қызмет </w:t>
            </w:r>
            <w:r>
              <w:br/>
            </w:r>
            <w:r>
              <w:rPr>
                <w:rFonts w:ascii="Times New Roman"/>
                <w:b w:val="false"/>
                <w:i w:val="false"/>
                <w:color w:val="000000"/>
                <w:sz w:val="20"/>
              </w:rPr>
              <w:t xml:space="preserve">
көрсету бойынша мерзімі өткен комиссиялық </w:t>
            </w:r>
            <w:r>
              <w:br/>
            </w:r>
            <w:r>
              <w:rPr>
                <w:rFonts w:ascii="Times New Roman"/>
                <w:b w:val="false"/>
                <w:i w:val="false"/>
                <w:color w:val="000000"/>
                <w:sz w:val="20"/>
              </w:rPr>
              <w:t xml:space="preserve">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кепілдіктер бойынша қызмет көрсету </w:t>
            </w:r>
            <w:r>
              <w:br/>
            </w:r>
            <w:r>
              <w:rPr>
                <w:rFonts w:ascii="Times New Roman"/>
                <w:b w:val="false"/>
                <w:i w:val="false"/>
                <w:color w:val="000000"/>
                <w:sz w:val="20"/>
              </w:rPr>
              <w:t xml:space="preserve">
бойынша мерзімі өткен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 өткен өзге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2839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 бойынша қызмет көрсету </w:t>
            </w:r>
            <w:r>
              <w:br/>
            </w:r>
            <w:r>
              <w:rPr>
                <w:rFonts w:ascii="Times New Roman"/>
                <w:b w:val="false"/>
                <w:i w:val="false"/>
                <w:color w:val="000000"/>
                <w:sz w:val="20"/>
              </w:rPr>
              <w:t xml:space="preserve">
бойынша мерзімі өткен комиссиялық шығыстары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кредиторлары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 және бюджетке төленетін басқа да </w:t>
            </w:r>
            <w:r>
              <w:br/>
            </w:r>
            <w:r>
              <w:rPr>
                <w:rFonts w:ascii="Times New Roman"/>
                <w:b w:val="false"/>
                <w:i w:val="false"/>
                <w:color w:val="000000"/>
                <w:sz w:val="20"/>
              </w:rPr>
              <w:t xml:space="preserve">
міндетті төлемдер бойынша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Брокерлермен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Акционерлермен есеп айырысу (дивидендтер </w:t>
            </w:r>
            <w:r>
              <w:br/>
            </w:r>
            <w:r>
              <w:rPr>
                <w:rFonts w:ascii="Times New Roman"/>
                <w:b w:val="false"/>
                <w:i w:val="false"/>
                <w:color w:val="000000"/>
                <w:sz w:val="20"/>
              </w:rPr>
              <w:t xml:space="preserve">
бойынша)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Қызметкерлермен есеп айырысу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Құжаттамалық есеп айырысу бойынша кредиторлар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Күрделі салымдар бойынша кредиторлар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Кейінге қалдырылған табыс салығы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2858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 бойынша валюталық ұзақ </w:t>
            </w:r>
            <w:r>
              <w:br/>
            </w:r>
            <w:r>
              <w:rPr>
                <w:rFonts w:ascii="Times New Roman"/>
                <w:b w:val="false"/>
                <w:i w:val="false"/>
                <w:color w:val="000000"/>
                <w:sz w:val="20"/>
              </w:rPr>
              <w:t xml:space="preserve">
позициясы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валютасының теңгемен көрсетілген қарсы </w:t>
            </w:r>
            <w:r>
              <w:br/>
            </w:r>
            <w:r>
              <w:rPr>
                <w:rFonts w:ascii="Times New Roman"/>
                <w:b w:val="false"/>
                <w:i w:val="false"/>
                <w:color w:val="000000"/>
                <w:sz w:val="20"/>
              </w:rPr>
              <w:t xml:space="preserve">
құны (валюталық қысқа позицияның)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қызмет бойынша өзге кредиторлар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Демалыс төлемақыларына арналған резерв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қызметке байланысты </w:t>
            </w:r>
            <w:r>
              <w:br/>
            </w:r>
            <w:r>
              <w:rPr>
                <w:rFonts w:ascii="Times New Roman"/>
                <w:b w:val="false"/>
                <w:i w:val="false"/>
                <w:color w:val="000000"/>
                <w:sz w:val="20"/>
              </w:rPr>
              <w:t xml:space="preserve">
міндеттемелері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Акцептер бойынша міндеттемелері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2867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 бойынша өзге кредиторлар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транзиттік шоттар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 бойынша ұзақ </w:t>
            </w:r>
            <w:r>
              <w:br/>
            </w:r>
            <w:r>
              <w:rPr>
                <w:rFonts w:ascii="Times New Roman"/>
                <w:b w:val="false"/>
                <w:i w:val="false"/>
                <w:color w:val="000000"/>
                <w:sz w:val="20"/>
              </w:rPr>
              <w:t xml:space="preserve">
позициясы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металдардың теңгемен </w:t>
            </w:r>
            <w:r>
              <w:br/>
            </w:r>
            <w:r>
              <w:rPr>
                <w:rFonts w:ascii="Times New Roman"/>
                <w:b w:val="false"/>
                <w:i w:val="false"/>
                <w:color w:val="000000"/>
                <w:sz w:val="20"/>
              </w:rPr>
              <w:t xml:space="preserve">
көрсетілген қарсы құны (тазартылған қымбат </w:t>
            </w:r>
            <w:r>
              <w:br/>
            </w:r>
            <w:r>
              <w:rPr>
                <w:rFonts w:ascii="Times New Roman"/>
                <w:b w:val="false"/>
                <w:i w:val="false"/>
                <w:color w:val="000000"/>
                <w:sz w:val="20"/>
              </w:rPr>
              <w:t xml:space="preserve">
металдар бойынша қысқа позицияның)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Шартты міндеттемелер бойынша шығындарды </w:t>
            </w:r>
            <w:r>
              <w:br/>
            </w:r>
            <w:r>
              <w:rPr>
                <w:rFonts w:ascii="Times New Roman"/>
                <w:b w:val="false"/>
                <w:i w:val="false"/>
                <w:color w:val="000000"/>
                <w:sz w:val="20"/>
              </w:rPr>
              <w:t xml:space="preserve">
жабуға арналған жалпы резервтер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2875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Шартты міндеттемелер бойынша шығындарды </w:t>
            </w:r>
            <w:r>
              <w:br/>
            </w:r>
            <w:r>
              <w:rPr>
                <w:rFonts w:ascii="Times New Roman"/>
                <w:b w:val="false"/>
                <w:i w:val="false"/>
                <w:color w:val="000000"/>
                <w:sz w:val="20"/>
              </w:rPr>
              <w:t xml:space="preserve">
жабуға арналған арнайы резервтер </w:t>
            </w:r>
            <w:r>
              <w:br/>
            </w:r>
            <w:r>
              <w:rPr>
                <w:rFonts w:ascii="Times New Roman"/>
                <w:b w:val="false"/>
                <w:i w:val="false"/>
                <w:color w:val="000000"/>
                <w:sz w:val="20"/>
              </w:rPr>
              <w:t xml:space="preserve">
(провизиялар)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Фьючерс операциялары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Форвард операциялары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Опциондық операциялар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2894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операциялар бойынша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Міндеттемелер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класс - Меншікті капитал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Жарғылық капиталы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Жарғылық капитал - жай акциялар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Төленбеген жарғылық капитал - жай акциялар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жай акциялар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Жарғылық капитал - артықшылықты акциялар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Төленбеген жарғылық капитал - артықшылықты </w:t>
            </w:r>
            <w:r>
              <w:br/>
            </w:r>
            <w:r>
              <w:rPr>
                <w:rFonts w:ascii="Times New Roman"/>
                <w:b w:val="false"/>
                <w:i w:val="false"/>
                <w:color w:val="000000"/>
                <w:sz w:val="20"/>
              </w:rPr>
              <w:t xml:space="preserve">
акциялар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3027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артықшылықты акциялар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Жарғылық капитал - салымдар мен пайлар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Төленбеген жарғылық капитал - салымдар мен </w:t>
            </w:r>
            <w:r>
              <w:br/>
            </w:r>
            <w:r>
              <w:rPr>
                <w:rFonts w:ascii="Times New Roman"/>
                <w:b w:val="false"/>
                <w:i w:val="false"/>
                <w:color w:val="000000"/>
                <w:sz w:val="20"/>
              </w:rPr>
              <w:t xml:space="preserve">
пайлар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3053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салымдар мен пайлар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Қосымша капитал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Қосымша төленген капитал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Кредиттік серіктестік қатысушыларының қосымша жарналары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3120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Кредиттік серіктестік қатысушыларының </w:t>
            </w:r>
            <w:r>
              <w:br/>
            </w:r>
            <w:r>
              <w:rPr>
                <w:rFonts w:ascii="Times New Roman"/>
                <w:b w:val="false"/>
                <w:i w:val="false"/>
                <w:color w:val="000000"/>
                <w:sz w:val="20"/>
              </w:rPr>
              <w:t xml:space="preserve">
қосымша жарналары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Резервтік капиталы және қайта бағалау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3510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Резервтік капитал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3540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құрал-жабдықтарды қайта бағалау </w:t>
            </w:r>
            <w:r>
              <w:br/>
            </w:r>
            <w:r>
              <w:rPr>
                <w:rFonts w:ascii="Times New Roman"/>
                <w:b w:val="false"/>
                <w:i w:val="false"/>
                <w:color w:val="000000"/>
                <w:sz w:val="20"/>
              </w:rPr>
              <w:t xml:space="preserve">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3561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Сатуға арналған қолда бар бағалы қағаздардың </w:t>
            </w:r>
            <w:r>
              <w:br/>
            </w:r>
            <w:r>
              <w:rPr>
                <w:rFonts w:ascii="Times New Roman"/>
                <w:b w:val="false"/>
                <w:i w:val="false"/>
                <w:color w:val="000000"/>
                <w:sz w:val="20"/>
              </w:rPr>
              <w:t xml:space="preserve">
құнын қайта бағалау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жылдардың бөлінбеген таза кірісі </w:t>
            </w:r>
            <w:r>
              <w:br/>
            </w:r>
            <w:r>
              <w:rPr>
                <w:rFonts w:ascii="Times New Roman"/>
                <w:b w:val="false"/>
                <w:i w:val="false"/>
                <w:color w:val="000000"/>
                <w:sz w:val="20"/>
              </w:rPr>
              <w:t xml:space="preserve">
(өтелмеген шығындар)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3581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валютасының өткен жылдардағы қайта </w:t>
            </w:r>
            <w:r>
              <w:br/>
            </w:r>
            <w:r>
              <w:rPr>
                <w:rFonts w:ascii="Times New Roman"/>
                <w:b w:val="false"/>
                <w:i w:val="false"/>
                <w:color w:val="000000"/>
                <w:sz w:val="20"/>
              </w:rPr>
              <w:t xml:space="preserve">
бағалау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3582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металдардың өткен </w:t>
            </w:r>
            <w:r>
              <w:br/>
            </w:r>
            <w:r>
              <w:rPr>
                <w:rFonts w:ascii="Times New Roman"/>
                <w:b w:val="false"/>
                <w:i w:val="false"/>
                <w:color w:val="000000"/>
                <w:sz w:val="20"/>
              </w:rPr>
              <w:t xml:space="preserve">
жылдардағы қайта бағалау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3585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Заемдардың валюталық баламасын белгілей </w:t>
            </w:r>
            <w:r>
              <w:br/>
            </w:r>
            <w:r>
              <w:rPr>
                <w:rFonts w:ascii="Times New Roman"/>
                <w:b w:val="false"/>
                <w:i w:val="false"/>
                <w:color w:val="000000"/>
                <w:sz w:val="20"/>
              </w:rPr>
              <w:t xml:space="preserve">
отырып өткен жылдардағы теңгемен есептелген </w:t>
            </w:r>
            <w:r>
              <w:br/>
            </w:r>
            <w:r>
              <w:rPr>
                <w:rFonts w:ascii="Times New Roman"/>
                <w:b w:val="false"/>
                <w:i w:val="false"/>
                <w:color w:val="000000"/>
                <w:sz w:val="20"/>
              </w:rPr>
              <w:t xml:space="preserve">
заемдарды қайта бағалау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3586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Салымдардың валюталық баламасын белгілей </w:t>
            </w:r>
            <w:r>
              <w:br/>
            </w:r>
            <w:r>
              <w:rPr>
                <w:rFonts w:ascii="Times New Roman"/>
                <w:b w:val="false"/>
                <w:i w:val="false"/>
                <w:color w:val="000000"/>
                <w:sz w:val="20"/>
              </w:rPr>
              <w:t xml:space="preserve">
отырып өткен жылдардағы теңгемен есептелген </w:t>
            </w:r>
            <w:r>
              <w:br/>
            </w:r>
            <w:r>
              <w:rPr>
                <w:rFonts w:ascii="Times New Roman"/>
                <w:b w:val="false"/>
                <w:i w:val="false"/>
                <w:color w:val="000000"/>
                <w:sz w:val="20"/>
              </w:rPr>
              <w:t xml:space="preserve">
салымдарды қайта бағалау резервтері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3589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қайта бағалау бойынша резервтер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3590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Гиперинфляцияға арналған түзету шоты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3599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Бөлінбеген таза кіріс (өтелмеген шығын)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меншікті капитал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Пассив </w:t>
            </w:r>
          </w:p>
        </w:tc>
        <w:tc>
          <w:tcPr>
            <w:tcW w:w="1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2. Кірістер және шығыстар баланстық </w:t>
      </w:r>
      <w:r>
        <w:br/>
      </w:r>
      <w:r>
        <w:rPr>
          <w:rFonts w:ascii="Times New Roman"/>
          <w:b w:val="false"/>
          <w:i w:val="false"/>
          <w:color w:val="000000"/>
          <w:sz w:val="28"/>
        </w:rPr>
        <w:t>
</w:t>
      </w:r>
      <w:r>
        <w:rPr>
          <w:rFonts w:ascii="Times New Roman"/>
          <w:b/>
          <w:i w:val="false"/>
          <w:color w:val="000000"/>
          <w:sz w:val="28"/>
        </w:rPr>
        <w:t xml:space="preserve">           шоттарындағы қалдықтар туралы ақпарат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9275"/>
        <w:gridCol w:w="1702"/>
      </w:tblGrid>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Шоттардың және баланстық шоттардың </w:t>
            </w:r>
            <w:r>
              <w:br/>
            </w:r>
            <w:r>
              <w:rPr>
                <w:rFonts w:ascii="Times New Roman"/>
                <w:b w:val="false"/>
                <w:i w:val="false"/>
                <w:color w:val="000000"/>
                <w:sz w:val="20"/>
              </w:rPr>
              <w:t xml:space="preserve">
кластарының, топтарының атауы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 класс -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Корреспонденттік шоттар бойынша сыйақы төлеумен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Банкінің </w:t>
            </w:r>
            <w:r>
              <w:br/>
            </w:r>
            <w:r>
              <w:rPr>
                <w:rFonts w:ascii="Times New Roman"/>
                <w:b w:val="false"/>
                <w:i w:val="false"/>
                <w:color w:val="000000"/>
                <w:sz w:val="20"/>
              </w:rPr>
              <w:t xml:space="preserve">
корреспонденттік шоттары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корреспонденттік </w:t>
            </w:r>
            <w:r>
              <w:br/>
            </w:r>
            <w:r>
              <w:rPr>
                <w:rFonts w:ascii="Times New Roman"/>
                <w:b w:val="false"/>
                <w:i w:val="false"/>
                <w:color w:val="000000"/>
                <w:sz w:val="20"/>
              </w:rPr>
              <w:t xml:space="preserve">
шоттары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корреспонденттік шоттары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ұйымдардың корреспонденттік </w:t>
            </w:r>
            <w:r>
              <w:br/>
            </w:r>
            <w:r>
              <w:rPr>
                <w:rFonts w:ascii="Times New Roman"/>
                <w:b w:val="false"/>
                <w:i w:val="false"/>
                <w:color w:val="000000"/>
                <w:sz w:val="20"/>
              </w:rPr>
              <w:t xml:space="preserve">
шоттары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5026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тазартылған қымбат </w:t>
            </w:r>
            <w:r>
              <w:br/>
            </w:r>
            <w:r>
              <w:rPr>
                <w:rFonts w:ascii="Times New Roman"/>
                <w:b w:val="false"/>
                <w:i w:val="false"/>
                <w:color w:val="000000"/>
                <w:sz w:val="20"/>
              </w:rPr>
              <w:t xml:space="preserve">
металдағы металл шоттары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заемдар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5034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Үкіметтен және Қазақстан Республикасының </w:t>
            </w:r>
            <w:r>
              <w:br/>
            </w:r>
            <w:r>
              <w:rPr>
                <w:rFonts w:ascii="Times New Roman"/>
                <w:b w:val="false"/>
                <w:i w:val="false"/>
                <w:color w:val="000000"/>
                <w:sz w:val="20"/>
              </w:rPr>
              <w:t xml:space="preserve">
жергілікті өкімет органдарынан алынған қысқа </w:t>
            </w:r>
            <w:r>
              <w:br/>
            </w:r>
            <w:r>
              <w:rPr>
                <w:rFonts w:ascii="Times New Roman"/>
                <w:b w:val="false"/>
                <w:i w:val="false"/>
                <w:color w:val="000000"/>
                <w:sz w:val="20"/>
              </w:rPr>
              <w:t xml:space="preserve">
мерзімді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5036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Үкіметтен және Қазақстан Республикасының </w:t>
            </w:r>
            <w:r>
              <w:br/>
            </w:r>
            <w:r>
              <w:rPr>
                <w:rFonts w:ascii="Times New Roman"/>
                <w:b w:val="false"/>
                <w:i w:val="false"/>
                <w:color w:val="000000"/>
                <w:sz w:val="20"/>
              </w:rPr>
              <w:t xml:space="preserve">
жергілікті өкімет органдарынан алынған ұзақ </w:t>
            </w:r>
            <w:r>
              <w:br/>
            </w:r>
            <w:r>
              <w:rPr>
                <w:rFonts w:ascii="Times New Roman"/>
                <w:b w:val="false"/>
                <w:i w:val="false"/>
                <w:color w:val="000000"/>
                <w:sz w:val="20"/>
              </w:rPr>
              <w:t xml:space="preserve">
мерзімді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5037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және </w:t>
            </w:r>
            <w:r>
              <w:br/>
            </w:r>
            <w:r>
              <w:rPr>
                <w:rFonts w:ascii="Times New Roman"/>
                <w:b w:val="false"/>
                <w:i w:val="false"/>
                <w:color w:val="000000"/>
                <w:sz w:val="20"/>
              </w:rPr>
              <w:t xml:space="preserve">
Қазақстан Республикасының жергілікті билік </w:t>
            </w:r>
            <w:r>
              <w:br/>
            </w:r>
            <w:r>
              <w:rPr>
                <w:rFonts w:ascii="Times New Roman"/>
                <w:b w:val="false"/>
                <w:i w:val="false"/>
                <w:color w:val="000000"/>
                <w:sz w:val="20"/>
              </w:rPr>
              <w:t xml:space="preserve">
органдарынан алынған заемның құнын оң түзету </w:t>
            </w:r>
            <w:r>
              <w:br/>
            </w:r>
            <w:r>
              <w:rPr>
                <w:rFonts w:ascii="Times New Roman"/>
                <w:b w:val="false"/>
                <w:i w:val="false"/>
                <w:color w:val="000000"/>
                <w:sz w:val="20"/>
              </w:rPr>
              <w:t xml:space="preserve">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5038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Үкіметтен және Қазақстан Республикасының </w:t>
            </w:r>
            <w:r>
              <w:br/>
            </w:r>
            <w:r>
              <w:rPr>
                <w:rFonts w:ascii="Times New Roman"/>
                <w:b w:val="false"/>
                <w:i w:val="false"/>
                <w:color w:val="000000"/>
                <w:sz w:val="20"/>
              </w:rPr>
              <w:t xml:space="preserve">
жергілікті өкімет органдарынан алынған </w:t>
            </w:r>
            <w:r>
              <w:br/>
            </w:r>
            <w:r>
              <w:rPr>
                <w:rFonts w:ascii="Times New Roman"/>
                <w:b w:val="false"/>
                <w:i w:val="false"/>
                <w:color w:val="000000"/>
                <w:sz w:val="20"/>
              </w:rPr>
              <w:t xml:space="preserve">
заемдар бойынша мерзімі өткен берешек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заемдар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қысқа </w:t>
            </w:r>
            <w:r>
              <w:br/>
            </w:r>
            <w:r>
              <w:rPr>
                <w:rFonts w:ascii="Times New Roman"/>
                <w:b w:val="false"/>
                <w:i w:val="false"/>
                <w:color w:val="000000"/>
                <w:sz w:val="20"/>
              </w:rPr>
              <w:t xml:space="preserve">
мерзімді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ұзақ </w:t>
            </w:r>
            <w:r>
              <w:br/>
            </w:r>
            <w:r>
              <w:rPr>
                <w:rFonts w:ascii="Times New Roman"/>
                <w:b w:val="false"/>
                <w:i w:val="false"/>
                <w:color w:val="000000"/>
                <w:sz w:val="20"/>
              </w:rPr>
              <w:t xml:space="preserve">
мерзімді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w:t>
            </w:r>
            <w:r>
              <w:br/>
            </w:r>
            <w:r>
              <w:rPr>
                <w:rFonts w:ascii="Times New Roman"/>
                <w:b w:val="false"/>
                <w:i w:val="false"/>
                <w:color w:val="000000"/>
                <w:sz w:val="20"/>
              </w:rPr>
              <w:t xml:space="preserve">
заемның құнын оң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ұйымдарынан алынған </w:t>
            </w:r>
            <w:r>
              <w:br/>
            </w:r>
            <w:r>
              <w:rPr>
                <w:rFonts w:ascii="Times New Roman"/>
                <w:b w:val="false"/>
                <w:i w:val="false"/>
                <w:color w:val="000000"/>
                <w:sz w:val="20"/>
              </w:rPr>
              <w:t xml:space="preserve">
заемдар бойынша мерзімі өткен берешек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заемдар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алынған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банктерден алынған заемдар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қаржы лизингі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қысқа мерзімді </w:t>
            </w:r>
            <w:r>
              <w:br/>
            </w:r>
            <w:r>
              <w:rPr>
                <w:rFonts w:ascii="Times New Roman"/>
                <w:b w:val="false"/>
                <w:i w:val="false"/>
                <w:color w:val="000000"/>
                <w:sz w:val="20"/>
              </w:rPr>
              <w:t xml:space="preserve">
заемдар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заемның құнын оң </w:t>
            </w:r>
            <w:r>
              <w:br/>
            </w:r>
            <w:r>
              <w:rPr>
                <w:rFonts w:ascii="Times New Roman"/>
                <w:b w:val="false"/>
                <w:i w:val="false"/>
                <w:color w:val="000000"/>
                <w:sz w:val="20"/>
              </w:rPr>
              <w:t xml:space="preserve">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ұзақ мерзімді </w:t>
            </w:r>
            <w:r>
              <w:br/>
            </w:r>
            <w:r>
              <w:rPr>
                <w:rFonts w:ascii="Times New Roman"/>
                <w:b w:val="false"/>
                <w:i w:val="false"/>
                <w:color w:val="000000"/>
                <w:sz w:val="20"/>
              </w:rPr>
              <w:t xml:space="preserve">
заемдар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заемның құнын теріс </w:t>
            </w:r>
            <w:r>
              <w:br/>
            </w:r>
            <w:r>
              <w:rPr>
                <w:rFonts w:ascii="Times New Roman"/>
                <w:b w:val="false"/>
                <w:i w:val="false"/>
                <w:color w:val="000000"/>
                <w:sz w:val="20"/>
              </w:rPr>
              <w:t xml:space="preserve">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заемдар бойынша </w:t>
            </w:r>
            <w:r>
              <w:br/>
            </w:r>
            <w:r>
              <w:rPr>
                <w:rFonts w:ascii="Times New Roman"/>
                <w:b w:val="false"/>
                <w:i w:val="false"/>
                <w:color w:val="000000"/>
                <w:sz w:val="20"/>
              </w:rPr>
              <w:t xml:space="preserve">
мерзімі өткен берешегі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5059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алынған заемдар бойынша мерзімі өткен </w:t>
            </w:r>
            <w:r>
              <w:br/>
            </w:r>
            <w:r>
              <w:rPr>
                <w:rFonts w:ascii="Times New Roman"/>
                <w:b w:val="false"/>
                <w:i w:val="false"/>
                <w:color w:val="000000"/>
                <w:sz w:val="20"/>
              </w:rPr>
              <w:t xml:space="preserve">
берешегі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заемдар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қаржы  </w:t>
            </w:r>
            <w:r>
              <w:br/>
            </w:r>
            <w:r>
              <w:rPr>
                <w:rFonts w:ascii="Times New Roman"/>
                <w:b w:val="false"/>
                <w:i w:val="false"/>
                <w:color w:val="000000"/>
                <w:sz w:val="20"/>
              </w:rPr>
              <w:t xml:space="preserve">
лизингі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қысқа </w:t>
            </w:r>
            <w:r>
              <w:br/>
            </w:r>
            <w:r>
              <w:rPr>
                <w:rFonts w:ascii="Times New Roman"/>
                <w:b w:val="false"/>
                <w:i w:val="false"/>
                <w:color w:val="000000"/>
                <w:sz w:val="20"/>
              </w:rPr>
              <w:t xml:space="preserve">
мерзімді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заемның </w:t>
            </w:r>
            <w:r>
              <w:br/>
            </w:r>
            <w:r>
              <w:rPr>
                <w:rFonts w:ascii="Times New Roman"/>
                <w:b w:val="false"/>
                <w:i w:val="false"/>
                <w:color w:val="000000"/>
                <w:sz w:val="20"/>
              </w:rPr>
              <w:t xml:space="preserve">
құнын оң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ұзақ </w:t>
            </w:r>
            <w:r>
              <w:br/>
            </w:r>
            <w:r>
              <w:rPr>
                <w:rFonts w:ascii="Times New Roman"/>
                <w:b w:val="false"/>
                <w:i w:val="false"/>
                <w:color w:val="000000"/>
                <w:sz w:val="20"/>
              </w:rPr>
              <w:t xml:space="preserve">
мерзімді заемдар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заемның </w:t>
            </w:r>
            <w:r>
              <w:br/>
            </w:r>
            <w:r>
              <w:rPr>
                <w:rFonts w:ascii="Times New Roman"/>
                <w:b w:val="false"/>
                <w:i w:val="false"/>
                <w:color w:val="000000"/>
                <w:sz w:val="20"/>
              </w:rPr>
              <w:t xml:space="preserve">
құнын теріс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заемдар </w:t>
            </w:r>
            <w:r>
              <w:br/>
            </w:r>
            <w:r>
              <w:rPr>
                <w:rFonts w:ascii="Times New Roman"/>
                <w:b w:val="false"/>
                <w:i w:val="false"/>
                <w:color w:val="000000"/>
                <w:sz w:val="20"/>
              </w:rPr>
              <w:t xml:space="preserve">
бойынша мерзімі өткен берешегі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заемдар бойынша дисконт </w:t>
            </w:r>
            <w:r>
              <w:br/>
            </w:r>
            <w:r>
              <w:rPr>
                <w:rFonts w:ascii="Times New Roman"/>
                <w:b w:val="false"/>
                <w:i w:val="false"/>
                <w:color w:val="000000"/>
                <w:sz w:val="20"/>
              </w:rPr>
              <w:t xml:space="preserve">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бойынша </w:t>
            </w:r>
            <w:r>
              <w:br/>
            </w:r>
            <w:r>
              <w:rPr>
                <w:rFonts w:ascii="Times New Roman"/>
                <w:b w:val="false"/>
                <w:i w:val="false"/>
                <w:color w:val="000000"/>
                <w:sz w:val="20"/>
              </w:rPr>
              <w:t xml:space="preserve">
сыйлықақы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5071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бойынша сыйлықақы амортизациясы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5090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Сыйақы төлеуге байланысты басқа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5091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банктермен жүргізілген операциялар </w:t>
            </w:r>
            <w:r>
              <w:br/>
            </w:r>
            <w:r>
              <w:rPr>
                <w:rFonts w:ascii="Times New Roman"/>
                <w:b w:val="false"/>
                <w:i w:val="false"/>
                <w:color w:val="000000"/>
                <w:sz w:val="20"/>
              </w:rPr>
              <w:t xml:space="preserve">
бойынша сыйақы төлеуге байланысты басқа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5095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заемдар бойынша </w:t>
            </w:r>
            <w:r>
              <w:br/>
            </w:r>
            <w:r>
              <w:rPr>
                <w:rFonts w:ascii="Times New Roman"/>
                <w:b w:val="false"/>
                <w:i w:val="false"/>
                <w:color w:val="000000"/>
                <w:sz w:val="20"/>
              </w:rPr>
              <w:t xml:space="preserve">
комиссиялық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Овернайт заемдары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Банкінің </w:t>
            </w:r>
            <w:r>
              <w:br/>
            </w:r>
            <w:r>
              <w:rPr>
                <w:rFonts w:ascii="Times New Roman"/>
                <w:b w:val="false"/>
                <w:i w:val="false"/>
                <w:color w:val="000000"/>
                <w:sz w:val="20"/>
              </w:rPr>
              <w:t xml:space="preserve">
овернайт заемдары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5112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овернайт </w:t>
            </w:r>
            <w:r>
              <w:br/>
            </w:r>
            <w:r>
              <w:rPr>
                <w:rFonts w:ascii="Times New Roman"/>
                <w:b w:val="false"/>
                <w:i w:val="false"/>
                <w:color w:val="000000"/>
                <w:sz w:val="20"/>
              </w:rPr>
              <w:t xml:space="preserve">
заемдары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5113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овернайт заемдары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салымдары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Банкінің талап </w:t>
            </w:r>
            <w:r>
              <w:br/>
            </w:r>
            <w:r>
              <w:rPr>
                <w:rFonts w:ascii="Times New Roman"/>
                <w:b w:val="false"/>
                <w:i w:val="false"/>
                <w:color w:val="000000"/>
                <w:sz w:val="20"/>
              </w:rPr>
              <w:t xml:space="preserve">
ету салымдары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Банкінің </w:t>
            </w:r>
            <w:r>
              <w:br/>
            </w:r>
            <w:r>
              <w:rPr>
                <w:rFonts w:ascii="Times New Roman"/>
                <w:b w:val="false"/>
                <w:i w:val="false"/>
                <w:color w:val="000000"/>
                <w:sz w:val="20"/>
              </w:rPr>
              <w:t xml:space="preserve">
мерзімді салымдары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талап ету </w:t>
            </w:r>
            <w:r>
              <w:br/>
            </w:r>
            <w:r>
              <w:rPr>
                <w:rFonts w:ascii="Times New Roman"/>
                <w:b w:val="false"/>
                <w:i w:val="false"/>
                <w:color w:val="000000"/>
                <w:sz w:val="20"/>
              </w:rPr>
              <w:t xml:space="preserve">
салымдары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орталық банктердің мерзімді </w:t>
            </w:r>
            <w:r>
              <w:br/>
            </w:r>
            <w:r>
              <w:rPr>
                <w:rFonts w:ascii="Times New Roman"/>
                <w:b w:val="false"/>
                <w:i w:val="false"/>
                <w:color w:val="000000"/>
                <w:sz w:val="20"/>
              </w:rPr>
              <w:t xml:space="preserve">
салымдары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талап ету салымдары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қысқа мерзімді салымдары </w:t>
            </w:r>
            <w:r>
              <w:br/>
            </w:r>
            <w:r>
              <w:rPr>
                <w:rFonts w:ascii="Times New Roman"/>
                <w:b w:val="false"/>
                <w:i w:val="false"/>
                <w:color w:val="000000"/>
                <w:sz w:val="20"/>
              </w:rPr>
              <w:t xml:space="preserve">
бойынша сыйақы төлеуге байланысты шығыстар </w:t>
            </w:r>
            <w:r>
              <w:br/>
            </w:r>
            <w:r>
              <w:rPr>
                <w:rFonts w:ascii="Times New Roman"/>
                <w:b w:val="false"/>
                <w:i w:val="false"/>
                <w:color w:val="000000"/>
                <w:sz w:val="20"/>
              </w:rPr>
              <w:t xml:space="preserve">
(бір айға дейінгі)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қысқа мерзімді салымдары </w:t>
            </w:r>
            <w:r>
              <w:br/>
            </w:r>
            <w:r>
              <w:rPr>
                <w:rFonts w:ascii="Times New Roman"/>
                <w:b w:val="false"/>
                <w:i w:val="false"/>
                <w:color w:val="000000"/>
                <w:sz w:val="20"/>
              </w:rPr>
              <w:t xml:space="preserve">
бойынша сыйақы төлеуге байланысты шығыстар </w:t>
            </w:r>
            <w:r>
              <w:br/>
            </w:r>
            <w:r>
              <w:rPr>
                <w:rFonts w:ascii="Times New Roman"/>
                <w:b w:val="false"/>
                <w:i w:val="false"/>
                <w:color w:val="000000"/>
                <w:sz w:val="20"/>
              </w:rPr>
              <w:t xml:space="preserve">
(бір жылға дейінгі)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ұзақ мерзімді салымдары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5129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салымдары бойынша </w:t>
            </w:r>
            <w:r>
              <w:br/>
            </w:r>
            <w:r>
              <w:rPr>
                <w:rFonts w:ascii="Times New Roman"/>
                <w:b w:val="false"/>
                <w:i w:val="false"/>
                <w:color w:val="000000"/>
                <w:sz w:val="20"/>
              </w:rPr>
              <w:t xml:space="preserve">
мерзімі өткен берешек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міндеттемелерін қамтамасыз </w:t>
            </w:r>
            <w:r>
              <w:br/>
            </w:r>
            <w:r>
              <w:rPr>
                <w:rFonts w:ascii="Times New Roman"/>
                <w:b w:val="false"/>
                <w:i w:val="false"/>
                <w:color w:val="000000"/>
                <w:sz w:val="20"/>
              </w:rPr>
              <w:t xml:space="preserve">
ету болып табылатын салым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шартты салымдары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мерзімді </w:t>
            </w:r>
            <w:r>
              <w:br/>
            </w:r>
            <w:r>
              <w:rPr>
                <w:rFonts w:ascii="Times New Roman"/>
                <w:b w:val="false"/>
                <w:i w:val="false"/>
                <w:color w:val="000000"/>
                <w:sz w:val="20"/>
              </w:rPr>
              <w:t xml:space="preserve">
салымның құнын теріс түзету түріндегі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шартты </w:t>
            </w:r>
            <w:r>
              <w:br/>
            </w:r>
            <w:r>
              <w:rPr>
                <w:rFonts w:ascii="Times New Roman"/>
                <w:b w:val="false"/>
                <w:i w:val="false"/>
                <w:color w:val="000000"/>
                <w:sz w:val="20"/>
              </w:rPr>
              <w:t xml:space="preserve">
салымның құнын теріс түзету түріндегі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мерзімді салымның </w:t>
            </w:r>
            <w:r>
              <w:br/>
            </w:r>
            <w:r>
              <w:rPr>
                <w:rFonts w:ascii="Times New Roman"/>
                <w:b w:val="false"/>
                <w:i w:val="false"/>
                <w:color w:val="000000"/>
                <w:sz w:val="20"/>
              </w:rPr>
              <w:t xml:space="preserve">
құнын оң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шартты салымның </w:t>
            </w:r>
            <w:r>
              <w:br/>
            </w:r>
            <w:r>
              <w:rPr>
                <w:rFonts w:ascii="Times New Roman"/>
                <w:b w:val="false"/>
                <w:i w:val="false"/>
                <w:color w:val="000000"/>
                <w:sz w:val="20"/>
              </w:rPr>
              <w:t xml:space="preserve">
құнын оң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5138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шетелдік орталық банктерден және басқа </w:t>
            </w:r>
            <w:r>
              <w:br/>
            </w:r>
            <w:r>
              <w:rPr>
                <w:rFonts w:ascii="Times New Roman"/>
                <w:b w:val="false"/>
                <w:i w:val="false"/>
                <w:color w:val="000000"/>
                <w:sz w:val="20"/>
              </w:rPr>
              <w:t xml:space="preserve">
банктерден тартылған салымдар бойынша </w:t>
            </w:r>
            <w:r>
              <w:br/>
            </w:r>
            <w:r>
              <w:rPr>
                <w:rFonts w:ascii="Times New Roman"/>
                <w:b w:val="false"/>
                <w:i w:val="false"/>
                <w:color w:val="000000"/>
                <w:sz w:val="20"/>
              </w:rPr>
              <w:t xml:space="preserve">
дисконт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салымдар бойынша сыйлықақы </w:t>
            </w:r>
            <w:r>
              <w:br/>
            </w:r>
            <w:r>
              <w:rPr>
                <w:rFonts w:ascii="Times New Roman"/>
                <w:b w:val="false"/>
                <w:i w:val="false"/>
                <w:color w:val="000000"/>
                <w:sz w:val="20"/>
              </w:rPr>
              <w:t xml:space="preserve">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5141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сыйлықақы амортизациясы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Филиалдармен есеп айырысуы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 офиспен есеп айырысуы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филиалдармен есеп айырысуы </w:t>
            </w:r>
            <w:r>
              <w:br/>
            </w:r>
            <w:r>
              <w:rPr>
                <w:rFonts w:ascii="Times New Roman"/>
                <w:b w:val="false"/>
                <w:i w:val="false"/>
                <w:color w:val="000000"/>
                <w:sz w:val="20"/>
              </w:rPr>
              <w:t xml:space="preserve">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филиалдармен есеп айырысуы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талаптары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бюджеттің ақшасы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бюджеттің ақшасы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ағымдағы шоттары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басқаруға қабылданған қаржы </w:t>
            </w:r>
            <w:r>
              <w:br/>
            </w:r>
            <w:r>
              <w:rPr>
                <w:rFonts w:ascii="Times New Roman"/>
                <w:b w:val="false"/>
                <w:i w:val="false"/>
                <w:color w:val="000000"/>
                <w:sz w:val="20"/>
              </w:rPr>
              <w:t xml:space="preserve">
активтері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талап ету бойынша салымдары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5212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тазартылған қымбат металдардағы </w:t>
            </w:r>
            <w:r>
              <w:br/>
            </w:r>
            <w:r>
              <w:rPr>
                <w:rFonts w:ascii="Times New Roman"/>
                <w:b w:val="false"/>
                <w:i w:val="false"/>
                <w:color w:val="000000"/>
                <w:sz w:val="20"/>
              </w:rPr>
              <w:t xml:space="preserve">
металл шоттары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5215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қысқа мерзімді салымдары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5217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ұзақ мерзімді салымдары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5219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шартты салымдары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карт-шоттары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мақсаттағы еншілес ұйымдардың шоттары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міндеттемелерін қамтамасыз ету  </w:t>
            </w:r>
            <w:r>
              <w:br/>
            </w:r>
            <w:r>
              <w:rPr>
                <w:rFonts w:ascii="Times New Roman"/>
                <w:b w:val="false"/>
                <w:i w:val="false"/>
                <w:color w:val="000000"/>
                <w:sz w:val="20"/>
              </w:rPr>
              <w:t xml:space="preserve">
болып табылатын салым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талап ету салымдары бойынша </w:t>
            </w:r>
            <w:r>
              <w:br/>
            </w:r>
            <w:r>
              <w:rPr>
                <w:rFonts w:ascii="Times New Roman"/>
                <w:b w:val="false"/>
                <w:i w:val="false"/>
                <w:color w:val="000000"/>
                <w:sz w:val="20"/>
              </w:rPr>
              <w:t xml:space="preserve">
мерзімі өткен берешекке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Клиенттермен жасалған басқа да операциялар </w:t>
            </w:r>
            <w:r>
              <w:br/>
            </w:r>
            <w:r>
              <w:rPr>
                <w:rFonts w:ascii="Times New Roman"/>
                <w:b w:val="false"/>
                <w:i w:val="false"/>
                <w:color w:val="000000"/>
                <w:sz w:val="20"/>
              </w:rPr>
              <w:t xml:space="preserve">
бойынша мерзімі өткен берешекке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мерзімді салымдары бойынша </w:t>
            </w:r>
            <w:r>
              <w:br/>
            </w:r>
            <w:r>
              <w:rPr>
                <w:rFonts w:ascii="Times New Roman"/>
                <w:b w:val="false"/>
                <w:i w:val="false"/>
                <w:color w:val="000000"/>
                <w:sz w:val="20"/>
              </w:rPr>
              <w:t xml:space="preserve">
мерзімі өткен берешекке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қаржы лизингі бойынша сыйақы төлеуге </w:t>
            </w:r>
            <w:r>
              <w:br/>
            </w:r>
            <w:r>
              <w:rPr>
                <w:rFonts w:ascii="Times New Roman"/>
                <w:b w:val="false"/>
                <w:i w:val="false"/>
                <w:color w:val="000000"/>
                <w:sz w:val="20"/>
              </w:rPr>
              <w:t xml:space="preserve">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5228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Мерзімінде орындалмаған нұсқаулар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Қабылданған салымдар бойынша комиссиялық </w:t>
            </w:r>
            <w:r>
              <w:br/>
            </w:r>
            <w:r>
              <w:rPr>
                <w:rFonts w:ascii="Times New Roman"/>
                <w:b w:val="false"/>
                <w:i w:val="false"/>
                <w:color w:val="000000"/>
                <w:sz w:val="20"/>
              </w:rPr>
              <w:t xml:space="preserve">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5232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заемның құнын теріс </w:t>
            </w:r>
            <w:r>
              <w:br/>
            </w:r>
            <w:r>
              <w:rPr>
                <w:rFonts w:ascii="Times New Roman"/>
                <w:b w:val="false"/>
                <w:i w:val="false"/>
                <w:color w:val="000000"/>
                <w:sz w:val="20"/>
              </w:rPr>
              <w:t xml:space="preserve">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5233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мерзімді салымның </w:t>
            </w:r>
            <w:r>
              <w:br/>
            </w:r>
            <w:r>
              <w:rPr>
                <w:rFonts w:ascii="Times New Roman"/>
                <w:b w:val="false"/>
                <w:i w:val="false"/>
                <w:color w:val="000000"/>
                <w:sz w:val="20"/>
              </w:rPr>
              <w:t xml:space="preserve">
құнын оң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5234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шартты салымның құнын </w:t>
            </w:r>
            <w:r>
              <w:br/>
            </w:r>
            <w:r>
              <w:rPr>
                <w:rFonts w:ascii="Times New Roman"/>
                <w:b w:val="false"/>
                <w:i w:val="false"/>
                <w:color w:val="000000"/>
                <w:sz w:val="20"/>
              </w:rPr>
              <w:t xml:space="preserve">
оң түзету түріндегі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5235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Есепке алынған вексельдер бойынша сыйлықақы </w:t>
            </w:r>
            <w:r>
              <w:br/>
            </w:r>
            <w:r>
              <w:rPr>
                <w:rFonts w:ascii="Times New Roman"/>
                <w:b w:val="false"/>
                <w:i w:val="false"/>
                <w:color w:val="000000"/>
                <w:sz w:val="20"/>
              </w:rPr>
              <w:t xml:space="preserve">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5236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салымдар бойынша </w:t>
            </w:r>
            <w:r>
              <w:br/>
            </w:r>
            <w:r>
              <w:rPr>
                <w:rFonts w:ascii="Times New Roman"/>
                <w:b w:val="false"/>
                <w:i w:val="false"/>
                <w:color w:val="000000"/>
                <w:sz w:val="20"/>
              </w:rPr>
              <w:t xml:space="preserve">
дисконт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бойынша </w:t>
            </w:r>
            <w:r>
              <w:br/>
            </w:r>
            <w:r>
              <w:rPr>
                <w:rFonts w:ascii="Times New Roman"/>
                <w:b w:val="false"/>
                <w:i w:val="false"/>
                <w:color w:val="000000"/>
                <w:sz w:val="20"/>
              </w:rPr>
              <w:t xml:space="preserve">
сыйлықақы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"РЕПО" операциялары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"РЕПО" операциялары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облигациялар бойынша </w:t>
            </w:r>
            <w:r>
              <w:br/>
            </w:r>
            <w:r>
              <w:rPr>
                <w:rFonts w:ascii="Times New Roman"/>
                <w:b w:val="false"/>
                <w:i w:val="false"/>
                <w:color w:val="000000"/>
                <w:sz w:val="20"/>
              </w:rPr>
              <w:t xml:space="preserve">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басқа да бағалы </w:t>
            </w:r>
            <w:r>
              <w:br/>
            </w:r>
            <w:r>
              <w:rPr>
                <w:rFonts w:ascii="Times New Roman"/>
                <w:b w:val="false"/>
                <w:i w:val="false"/>
                <w:color w:val="000000"/>
                <w:sz w:val="20"/>
              </w:rPr>
              <w:t xml:space="preserve">
қағаздар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сатып алынған бағалы </w:t>
            </w:r>
            <w:r>
              <w:br/>
            </w:r>
            <w:r>
              <w:rPr>
                <w:rFonts w:ascii="Times New Roman"/>
                <w:b w:val="false"/>
                <w:i w:val="false"/>
                <w:color w:val="000000"/>
                <w:sz w:val="20"/>
              </w:rPr>
              <w:t xml:space="preserve">
қағаздар бойынша сыйлықақы амортизациясы </w:t>
            </w:r>
            <w:r>
              <w:br/>
            </w:r>
            <w:r>
              <w:rPr>
                <w:rFonts w:ascii="Times New Roman"/>
                <w:b w:val="false"/>
                <w:i w:val="false"/>
                <w:color w:val="000000"/>
                <w:sz w:val="20"/>
              </w:rPr>
              <w:t xml:space="preserve">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сатып алынған бағалы қағаздар </w:t>
            </w:r>
            <w:r>
              <w:br/>
            </w:r>
            <w:r>
              <w:rPr>
                <w:rFonts w:ascii="Times New Roman"/>
                <w:b w:val="false"/>
                <w:i w:val="false"/>
                <w:color w:val="000000"/>
                <w:sz w:val="20"/>
              </w:rPr>
              <w:t xml:space="preserve">
бойынша сыйлықақы амортизациясы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5307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xml:space="preserve">
дисконт амортизациясы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борыш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Өтеу мерзімі бес жылдан кем реттелген борыш </w:t>
            </w:r>
            <w:r>
              <w:br/>
            </w:r>
            <w:r>
              <w:rPr>
                <w:rFonts w:ascii="Times New Roman"/>
                <w:b w:val="false"/>
                <w:i w:val="false"/>
                <w:color w:val="000000"/>
                <w:sz w:val="20"/>
              </w:rPr>
              <w:t xml:space="preserve">
бойынша сыйақы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Өтеу мерзімі бес жылдан асатын реттелген </w:t>
            </w:r>
            <w:r>
              <w:br/>
            </w:r>
            <w:r>
              <w:rPr>
                <w:rFonts w:ascii="Times New Roman"/>
                <w:b w:val="false"/>
                <w:i w:val="false"/>
                <w:color w:val="000000"/>
                <w:sz w:val="20"/>
              </w:rPr>
              <w:t xml:space="preserve">
борыш бойынша сыйақы төлеуге байланысты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реттелген облигациялар </w:t>
            </w:r>
            <w:r>
              <w:br/>
            </w:r>
            <w:r>
              <w:rPr>
                <w:rFonts w:ascii="Times New Roman"/>
                <w:b w:val="false"/>
                <w:i w:val="false"/>
                <w:color w:val="000000"/>
                <w:sz w:val="20"/>
              </w:rPr>
              <w:t xml:space="preserve">
бойынша дисконт амортизациясы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5406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облигациялар бойынша сыйақы </w:t>
            </w:r>
            <w:r>
              <w:br/>
            </w:r>
            <w:r>
              <w:rPr>
                <w:rFonts w:ascii="Times New Roman"/>
                <w:b w:val="false"/>
                <w:i w:val="false"/>
                <w:color w:val="000000"/>
                <w:sz w:val="20"/>
              </w:rPr>
              <w:t xml:space="preserve">
төлеуге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Қамтамасыз етуге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арнайы резервтерге (провизияларға) </w:t>
            </w:r>
            <w:r>
              <w:br/>
            </w:r>
            <w:r>
              <w:rPr>
                <w:rFonts w:ascii="Times New Roman"/>
                <w:b w:val="false"/>
                <w:i w:val="false"/>
                <w:color w:val="000000"/>
                <w:sz w:val="20"/>
              </w:rPr>
              <w:t xml:space="preserve">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және қаржы </w:t>
            </w:r>
            <w:r>
              <w:br/>
            </w:r>
            <w:r>
              <w:rPr>
                <w:rFonts w:ascii="Times New Roman"/>
                <w:b w:val="false"/>
                <w:i w:val="false"/>
                <w:color w:val="000000"/>
                <w:sz w:val="20"/>
              </w:rPr>
              <w:t xml:space="preserve">
лизингі бойынша арнайы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қызметке байланысты дебиторлық </w:t>
            </w:r>
            <w:r>
              <w:br/>
            </w:r>
            <w:r>
              <w:rPr>
                <w:rFonts w:ascii="Times New Roman"/>
                <w:b w:val="false"/>
                <w:i w:val="false"/>
                <w:color w:val="000000"/>
                <w:sz w:val="20"/>
              </w:rPr>
              <w:t xml:space="preserve">
берешек бойынша арнайы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жалпы резервтерге (провизияларға) </w:t>
            </w:r>
            <w:r>
              <w:br/>
            </w:r>
            <w:r>
              <w:rPr>
                <w:rFonts w:ascii="Times New Roman"/>
                <w:b w:val="false"/>
                <w:i w:val="false"/>
                <w:color w:val="000000"/>
                <w:sz w:val="20"/>
              </w:rPr>
              <w:t xml:space="preserve">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және қаржы </w:t>
            </w:r>
            <w:r>
              <w:br/>
            </w:r>
            <w:r>
              <w:rPr>
                <w:rFonts w:ascii="Times New Roman"/>
                <w:b w:val="false"/>
                <w:i w:val="false"/>
                <w:color w:val="000000"/>
                <w:sz w:val="20"/>
              </w:rPr>
              <w:t xml:space="preserve">
лизингі бойынша арнайы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Кредиттік қызметтен болған шығындарды өтеуге </w:t>
            </w:r>
            <w:r>
              <w:br/>
            </w:r>
            <w:r>
              <w:rPr>
                <w:rFonts w:ascii="Times New Roman"/>
                <w:b w:val="false"/>
                <w:i w:val="false"/>
                <w:color w:val="000000"/>
                <w:sz w:val="20"/>
              </w:rPr>
              <w:t xml:space="preserve">
арналған жалпы резервтерге (провизияларға) </w:t>
            </w:r>
            <w:r>
              <w:br/>
            </w:r>
            <w:r>
              <w:rPr>
                <w:rFonts w:ascii="Times New Roman"/>
                <w:b w:val="false"/>
                <w:i w:val="false"/>
                <w:color w:val="000000"/>
                <w:sz w:val="20"/>
              </w:rPr>
              <w:t xml:space="preserve">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банктік қызмет шығындарын жабуға </w:t>
            </w:r>
            <w:r>
              <w:br/>
            </w:r>
            <w:r>
              <w:rPr>
                <w:rFonts w:ascii="Times New Roman"/>
                <w:b w:val="false"/>
                <w:i w:val="false"/>
                <w:color w:val="000000"/>
                <w:sz w:val="20"/>
              </w:rPr>
              <w:t xml:space="preserve">
арналған арнайы резервтерге (провизияларға) </w:t>
            </w:r>
            <w:r>
              <w:br/>
            </w:r>
            <w:r>
              <w:rPr>
                <w:rFonts w:ascii="Times New Roman"/>
                <w:b w:val="false"/>
                <w:i w:val="false"/>
                <w:color w:val="000000"/>
                <w:sz w:val="20"/>
              </w:rPr>
              <w:t xml:space="preserve">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банктік қызмет шығындарын жабуға </w:t>
            </w:r>
            <w:r>
              <w:br/>
            </w:r>
            <w:r>
              <w:rPr>
                <w:rFonts w:ascii="Times New Roman"/>
                <w:b w:val="false"/>
                <w:i w:val="false"/>
                <w:color w:val="000000"/>
                <w:sz w:val="20"/>
              </w:rPr>
              <w:t xml:space="preserve">
арналған жалпы резервтерге (провизияларға) </w:t>
            </w:r>
            <w:r>
              <w:br/>
            </w:r>
            <w:r>
              <w:rPr>
                <w:rFonts w:ascii="Times New Roman"/>
                <w:b w:val="false"/>
                <w:i w:val="false"/>
                <w:color w:val="000000"/>
                <w:sz w:val="20"/>
              </w:rPr>
              <w:t xml:space="preserve">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5459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қызметке байланысты дебиторлық </w:t>
            </w:r>
            <w:r>
              <w:br/>
            </w:r>
            <w:r>
              <w:rPr>
                <w:rFonts w:ascii="Times New Roman"/>
                <w:b w:val="false"/>
                <w:i w:val="false"/>
                <w:color w:val="000000"/>
                <w:sz w:val="20"/>
              </w:rPr>
              <w:t xml:space="preserve">
берешек бойынша арнайы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қызметіне байланысты дебиторлық берешек </w:t>
            </w:r>
            <w:r>
              <w:br/>
            </w:r>
            <w:r>
              <w:rPr>
                <w:rFonts w:ascii="Times New Roman"/>
                <w:b w:val="false"/>
                <w:i w:val="false"/>
                <w:color w:val="000000"/>
                <w:sz w:val="20"/>
              </w:rPr>
              <w:t xml:space="preserve">
бойынша жалпы резервтерге (провизияларға) </w:t>
            </w:r>
            <w:r>
              <w:br/>
            </w:r>
            <w:r>
              <w:rPr>
                <w:rFonts w:ascii="Times New Roman"/>
                <w:b w:val="false"/>
                <w:i w:val="false"/>
                <w:color w:val="000000"/>
                <w:sz w:val="20"/>
              </w:rPr>
              <w:t xml:space="preserve">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қызметке байланысты дебиторлық </w:t>
            </w:r>
            <w:r>
              <w:br/>
            </w:r>
            <w:r>
              <w:rPr>
                <w:rFonts w:ascii="Times New Roman"/>
                <w:b w:val="false"/>
                <w:i w:val="false"/>
                <w:color w:val="000000"/>
                <w:sz w:val="20"/>
              </w:rPr>
              <w:t xml:space="preserve">
берешек бойынша жалпы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Шартты міндеттемелер бойынша жалпы </w:t>
            </w:r>
            <w:r>
              <w:br/>
            </w:r>
            <w:r>
              <w:rPr>
                <w:rFonts w:ascii="Times New Roman"/>
                <w:b w:val="false"/>
                <w:i w:val="false"/>
                <w:color w:val="000000"/>
                <w:sz w:val="20"/>
              </w:rPr>
              <w:t xml:space="preserve">
резервтерге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жалпы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арнайы резервтерге </w:t>
            </w:r>
            <w:r>
              <w:br/>
            </w:r>
            <w:r>
              <w:rPr>
                <w:rFonts w:ascii="Times New Roman"/>
                <w:b w:val="false"/>
                <w:i w:val="false"/>
                <w:color w:val="000000"/>
                <w:sz w:val="20"/>
              </w:rPr>
              <w:t xml:space="preserve">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Шартты міндеттемелер бойынша арнайы </w:t>
            </w:r>
            <w:r>
              <w:br/>
            </w:r>
            <w:r>
              <w:rPr>
                <w:rFonts w:ascii="Times New Roman"/>
                <w:b w:val="false"/>
                <w:i w:val="false"/>
                <w:color w:val="000000"/>
                <w:sz w:val="20"/>
              </w:rPr>
              <w:t xml:space="preserve">
резервтерге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5466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және қаржы лизингі бойынша арнайы </w:t>
            </w:r>
            <w:r>
              <w:br/>
            </w:r>
            <w:r>
              <w:rPr>
                <w:rFonts w:ascii="Times New Roman"/>
                <w:b w:val="false"/>
                <w:i w:val="false"/>
                <w:color w:val="000000"/>
                <w:sz w:val="20"/>
              </w:rPr>
              <w:t xml:space="preserve">
резервтерге (провизияларға) қаражат бөлу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Дилинг операциялары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Қымбат металдарды сатып алу-сату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5560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форвард </w:t>
            </w:r>
            <w:r>
              <w:br/>
            </w:r>
            <w:r>
              <w:rPr>
                <w:rFonts w:ascii="Times New Roman"/>
                <w:b w:val="false"/>
                <w:i w:val="false"/>
                <w:color w:val="000000"/>
                <w:sz w:val="20"/>
              </w:rPr>
              <w:t xml:space="preserve">
операцияларын қайта бағалаудан болған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 бойынша форвард операцияларын </w:t>
            </w:r>
            <w:r>
              <w:br/>
            </w:r>
            <w:r>
              <w:rPr>
                <w:rFonts w:ascii="Times New Roman"/>
                <w:b w:val="false"/>
                <w:i w:val="false"/>
                <w:color w:val="000000"/>
                <w:sz w:val="20"/>
              </w:rPr>
              <w:t xml:space="preserve">
қайта бағалаудан болған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5580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 бойынша форвард </w:t>
            </w:r>
            <w:r>
              <w:br/>
            </w:r>
            <w:r>
              <w:rPr>
                <w:rFonts w:ascii="Times New Roman"/>
                <w:b w:val="false"/>
                <w:i w:val="false"/>
                <w:color w:val="000000"/>
                <w:sz w:val="20"/>
              </w:rPr>
              <w:t xml:space="preserve">
операцияларын қайта бағалаудан болған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5590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қайта бағалаудан болған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5591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Опциондық операцияларды қайта бағалаудан </w:t>
            </w:r>
            <w:r>
              <w:br/>
            </w:r>
            <w:r>
              <w:rPr>
                <w:rFonts w:ascii="Times New Roman"/>
                <w:b w:val="false"/>
                <w:i w:val="false"/>
                <w:color w:val="000000"/>
                <w:sz w:val="20"/>
              </w:rPr>
              <w:t xml:space="preserve">
болған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5592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операцияларын қайта бағалаудан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5593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операцияларын қайта бағалаудан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5594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құралдармен басқа да операцияларды </w:t>
            </w:r>
            <w:r>
              <w:br/>
            </w:r>
            <w:r>
              <w:rPr>
                <w:rFonts w:ascii="Times New Roman"/>
                <w:b w:val="false"/>
                <w:i w:val="false"/>
                <w:color w:val="000000"/>
                <w:sz w:val="20"/>
              </w:rPr>
              <w:t xml:space="preserve">
қайта бағалаудан болған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Аударым операциялары бойынша алынған қызмет </w:t>
            </w:r>
            <w:r>
              <w:br/>
            </w:r>
            <w:r>
              <w:rPr>
                <w:rFonts w:ascii="Times New Roman"/>
                <w:b w:val="false"/>
                <w:i w:val="false"/>
                <w:color w:val="000000"/>
                <w:sz w:val="20"/>
              </w:rPr>
              <w:t xml:space="preserve">
көрсету бойынша 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полистерін сату бойынша алынған </w:t>
            </w:r>
            <w:r>
              <w:br/>
            </w:r>
            <w:r>
              <w:rPr>
                <w:rFonts w:ascii="Times New Roman"/>
                <w:b w:val="false"/>
                <w:i w:val="false"/>
                <w:color w:val="000000"/>
                <w:sz w:val="20"/>
              </w:rPr>
              <w:t xml:space="preserve">
қызмет көрсету бойынша 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алынған қызмет көрсету бойынша комиссиялық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алынған қызмет көрсету бойынша комиссиялық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операциялар бойынша алынған </w:t>
            </w:r>
            <w:r>
              <w:br/>
            </w:r>
            <w:r>
              <w:rPr>
                <w:rFonts w:ascii="Times New Roman"/>
                <w:b w:val="false"/>
                <w:i w:val="false"/>
                <w:color w:val="000000"/>
                <w:sz w:val="20"/>
              </w:rPr>
              <w:t xml:space="preserve">
қызмет көрсету бойынша 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Кепілдіктер бойынша алынған қызмет көрсету </w:t>
            </w:r>
            <w:r>
              <w:br/>
            </w:r>
            <w:r>
              <w:rPr>
                <w:rFonts w:ascii="Times New Roman"/>
                <w:b w:val="false"/>
                <w:i w:val="false"/>
                <w:color w:val="000000"/>
                <w:sz w:val="20"/>
              </w:rPr>
              <w:t xml:space="preserve">
бойынша 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карт-шоттары бойынша алынған </w:t>
            </w:r>
            <w:r>
              <w:br/>
            </w:r>
            <w:r>
              <w:rPr>
                <w:rFonts w:ascii="Times New Roman"/>
                <w:b w:val="false"/>
                <w:i w:val="false"/>
                <w:color w:val="000000"/>
                <w:sz w:val="20"/>
              </w:rPr>
              <w:t xml:space="preserve">
қызмет көрсетулер бойынша алынған </w:t>
            </w:r>
            <w:r>
              <w:br/>
            </w:r>
            <w:r>
              <w:rPr>
                <w:rFonts w:ascii="Times New Roman"/>
                <w:b w:val="false"/>
                <w:i w:val="false"/>
                <w:color w:val="000000"/>
                <w:sz w:val="20"/>
              </w:rPr>
              <w:t xml:space="preserve">
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комиссиялық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5609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 бойынша комиссиялық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бағалау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қайта бағалаудан болған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 қайта </w:t>
            </w:r>
            <w:r>
              <w:br/>
            </w:r>
            <w:r>
              <w:rPr>
                <w:rFonts w:ascii="Times New Roman"/>
                <w:b w:val="false"/>
                <w:i w:val="false"/>
                <w:color w:val="000000"/>
                <w:sz w:val="20"/>
              </w:rPr>
              <w:t xml:space="preserve">
бағалаудан болған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Заемдардың валюталық баламасын белгілей </w:t>
            </w:r>
            <w:r>
              <w:br/>
            </w:r>
            <w:r>
              <w:rPr>
                <w:rFonts w:ascii="Times New Roman"/>
                <w:b w:val="false"/>
                <w:i w:val="false"/>
                <w:color w:val="000000"/>
                <w:sz w:val="20"/>
              </w:rPr>
              <w:t xml:space="preserve">
отырып теңгедегі заемдарды қайта бағалау </w:t>
            </w:r>
            <w:r>
              <w:br/>
            </w:r>
            <w:r>
              <w:rPr>
                <w:rFonts w:ascii="Times New Roman"/>
                <w:b w:val="false"/>
                <w:i w:val="false"/>
                <w:color w:val="000000"/>
                <w:sz w:val="20"/>
              </w:rPr>
              <w:t xml:space="preserve">
шығысы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Салымдардың валюта баламасын белгілей отырып </w:t>
            </w:r>
            <w:r>
              <w:br/>
            </w:r>
            <w:r>
              <w:rPr>
                <w:rFonts w:ascii="Times New Roman"/>
                <w:b w:val="false"/>
                <w:i w:val="false"/>
                <w:color w:val="000000"/>
                <w:sz w:val="20"/>
              </w:rPr>
              <w:t xml:space="preserve">
теңгедегі заемдарды қайта бағалау шығысы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және сату үшін қолда бар </w:t>
            </w:r>
            <w:r>
              <w:br/>
            </w:r>
            <w:r>
              <w:rPr>
                <w:rFonts w:ascii="Times New Roman"/>
                <w:b w:val="false"/>
                <w:i w:val="false"/>
                <w:color w:val="000000"/>
                <w:sz w:val="20"/>
              </w:rPr>
              <w:t xml:space="preserve">
бағалы қағаздардың құнын өзгертуден болған </w:t>
            </w:r>
            <w:r>
              <w:br/>
            </w:r>
            <w:r>
              <w:rPr>
                <w:rFonts w:ascii="Times New Roman"/>
                <w:b w:val="false"/>
                <w:i w:val="false"/>
                <w:color w:val="000000"/>
                <w:sz w:val="20"/>
              </w:rPr>
              <w:t xml:space="preserve">
жұмсалмаған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қайта бағалаудан болған жұмсалмаған </w:t>
            </w:r>
            <w:r>
              <w:br/>
            </w:r>
            <w:r>
              <w:rPr>
                <w:rFonts w:ascii="Times New Roman"/>
                <w:b w:val="false"/>
                <w:i w:val="false"/>
                <w:color w:val="000000"/>
                <w:sz w:val="20"/>
              </w:rPr>
              <w:t xml:space="preserve">
шығыс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құрал-жабдықтардың құнсыздануынан </w:t>
            </w:r>
            <w:r>
              <w:br/>
            </w:r>
            <w:r>
              <w:rPr>
                <w:rFonts w:ascii="Times New Roman"/>
                <w:b w:val="false"/>
                <w:i w:val="false"/>
                <w:color w:val="000000"/>
                <w:sz w:val="20"/>
              </w:rPr>
              <w:t xml:space="preserve">
болған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активтердің құнсыздануынан </w:t>
            </w:r>
            <w:r>
              <w:br/>
            </w:r>
            <w:r>
              <w:rPr>
                <w:rFonts w:ascii="Times New Roman"/>
                <w:b w:val="false"/>
                <w:i w:val="false"/>
                <w:color w:val="000000"/>
                <w:sz w:val="20"/>
              </w:rPr>
              <w:t xml:space="preserve">
болған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5713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заңды тұлғалардың жарғылық капиталына </w:t>
            </w:r>
            <w:r>
              <w:br/>
            </w:r>
            <w:r>
              <w:rPr>
                <w:rFonts w:ascii="Times New Roman"/>
                <w:b w:val="false"/>
                <w:i w:val="false"/>
                <w:color w:val="000000"/>
                <w:sz w:val="20"/>
              </w:rPr>
              <w:t xml:space="preserve">
салынған инвестициялардың құнсыздануынан </w:t>
            </w:r>
            <w:r>
              <w:br/>
            </w:r>
            <w:r>
              <w:rPr>
                <w:rFonts w:ascii="Times New Roman"/>
                <w:b w:val="false"/>
                <w:i w:val="false"/>
                <w:color w:val="000000"/>
                <w:sz w:val="20"/>
              </w:rPr>
              <w:t xml:space="preserve">
болған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Еңбекақы төлеу және міндетті аударымдар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Еңбекақы төлеу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5729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төлемдер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бағалаудан болған жұмсалған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5731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қайта бағалаудан болған </w:t>
            </w:r>
            <w:r>
              <w:br/>
            </w:r>
            <w:r>
              <w:rPr>
                <w:rFonts w:ascii="Times New Roman"/>
                <w:b w:val="false"/>
                <w:i w:val="false"/>
                <w:color w:val="000000"/>
                <w:sz w:val="20"/>
              </w:rPr>
              <w:t xml:space="preserve">
жұмсалған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5732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 қайта </w:t>
            </w:r>
            <w:r>
              <w:br/>
            </w:r>
            <w:r>
              <w:rPr>
                <w:rFonts w:ascii="Times New Roman"/>
                <w:b w:val="false"/>
                <w:i w:val="false"/>
                <w:color w:val="000000"/>
                <w:sz w:val="20"/>
              </w:rPr>
              <w:t xml:space="preserve">
бағалаудан болған жұмсалған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5733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және сату үшін қолда бар </w:t>
            </w:r>
            <w:r>
              <w:br/>
            </w:r>
            <w:r>
              <w:rPr>
                <w:rFonts w:ascii="Times New Roman"/>
                <w:b w:val="false"/>
                <w:i w:val="false"/>
                <w:color w:val="000000"/>
                <w:sz w:val="20"/>
              </w:rPr>
              <w:t xml:space="preserve">
бағалы қағаздардың құнын өзгертуден болған </w:t>
            </w:r>
            <w:r>
              <w:br/>
            </w:r>
            <w:r>
              <w:rPr>
                <w:rFonts w:ascii="Times New Roman"/>
                <w:b w:val="false"/>
                <w:i w:val="false"/>
                <w:color w:val="000000"/>
                <w:sz w:val="20"/>
              </w:rPr>
              <w:t xml:space="preserve">
жұмсалған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5734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қайта бағалаудан болған жұмсалған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шаруашылық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Әкімшілік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Инкассация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Жөндеу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Жарнама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Күзет және сигнализация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Өкілдік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жалпы шаруашылық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5749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Қызметтік іссапар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Аудит және консультациялық қызметтер бойынша </w:t>
            </w:r>
            <w:r>
              <w:br/>
            </w:r>
            <w:r>
              <w:rPr>
                <w:rFonts w:ascii="Times New Roman"/>
                <w:b w:val="false"/>
                <w:i w:val="false"/>
                <w:color w:val="000000"/>
                <w:sz w:val="20"/>
              </w:rPr>
              <w:t xml:space="preserve">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Байланыс қызметі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 алымдар және табыс салығын қоспағанда бюджетке төленетін басқа да міндетті төлемдер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Қосымша құн салығы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салығы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 мүлкінің салығы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құралдарының салығы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Аукциондардан алым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5768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салықтар, алымдар және бюджетке </w:t>
            </w:r>
            <w:r>
              <w:br/>
            </w:r>
            <w:r>
              <w:rPr>
                <w:rFonts w:ascii="Times New Roman"/>
                <w:b w:val="false"/>
                <w:i w:val="false"/>
                <w:color w:val="000000"/>
                <w:sz w:val="20"/>
              </w:rPr>
              <w:t xml:space="preserve">
төленетін міндетті төлемдер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Амортизациялық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Үйлер және ғимараттар бойынша амортизациялық </w:t>
            </w:r>
            <w:r>
              <w:br/>
            </w:r>
            <w:r>
              <w:rPr>
                <w:rFonts w:ascii="Times New Roman"/>
                <w:b w:val="false"/>
                <w:i w:val="false"/>
                <w:color w:val="000000"/>
                <w:sz w:val="20"/>
              </w:rPr>
              <w:t xml:space="preserve">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Компьютер жабдықтары бойынша амортизациялық </w:t>
            </w:r>
            <w:r>
              <w:br/>
            </w:r>
            <w:r>
              <w:rPr>
                <w:rFonts w:ascii="Times New Roman"/>
                <w:b w:val="false"/>
                <w:i w:val="false"/>
                <w:color w:val="000000"/>
                <w:sz w:val="20"/>
              </w:rPr>
              <w:t xml:space="preserve">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негізгі құрал-жабдықтар бойынша </w:t>
            </w:r>
            <w:r>
              <w:br/>
            </w:r>
            <w:r>
              <w:rPr>
                <w:rFonts w:ascii="Times New Roman"/>
                <w:b w:val="false"/>
                <w:i w:val="false"/>
                <w:color w:val="000000"/>
                <w:sz w:val="20"/>
              </w:rPr>
              <w:t xml:space="preserve">
амортизациялық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лизингі бойынша алынған негізгі </w:t>
            </w:r>
            <w:r>
              <w:br/>
            </w:r>
            <w:r>
              <w:rPr>
                <w:rFonts w:ascii="Times New Roman"/>
                <w:b w:val="false"/>
                <w:i w:val="false"/>
                <w:color w:val="000000"/>
                <w:sz w:val="20"/>
              </w:rPr>
              <w:t xml:space="preserve">
құрал-жабдықтар бойынша амортизациялық </w:t>
            </w:r>
            <w:r>
              <w:br/>
            </w:r>
            <w:r>
              <w:rPr>
                <w:rFonts w:ascii="Times New Roman"/>
                <w:b w:val="false"/>
                <w:i w:val="false"/>
                <w:color w:val="000000"/>
                <w:sz w:val="20"/>
              </w:rPr>
              <w:t xml:space="preserve">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беруге арналған негізгі </w:t>
            </w:r>
            <w:r>
              <w:br/>
            </w:r>
            <w:r>
              <w:rPr>
                <w:rFonts w:ascii="Times New Roman"/>
                <w:b w:val="false"/>
                <w:i w:val="false"/>
                <w:color w:val="000000"/>
                <w:sz w:val="20"/>
              </w:rPr>
              <w:t xml:space="preserve">
құрал-жабдықтар бойынша амортизациялық </w:t>
            </w:r>
            <w:r>
              <w:br/>
            </w:r>
            <w:r>
              <w:rPr>
                <w:rFonts w:ascii="Times New Roman"/>
                <w:b w:val="false"/>
                <w:i w:val="false"/>
                <w:color w:val="000000"/>
                <w:sz w:val="20"/>
              </w:rPr>
              <w:t xml:space="preserve">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алынған үйлер бойынша күрделі шығындар </w:t>
            </w:r>
            <w:r>
              <w:br/>
            </w:r>
            <w:r>
              <w:rPr>
                <w:rFonts w:ascii="Times New Roman"/>
                <w:b w:val="false"/>
                <w:i w:val="false"/>
                <w:color w:val="000000"/>
                <w:sz w:val="20"/>
              </w:rPr>
              <w:t xml:space="preserve">
бойынша амортизациялық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 бойынша амортизациялық </w:t>
            </w:r>
            <w:r>
              <w:br/>
            </w:r>
            <w:r>
              <w:rPr>
                <w:rFonts w:ascii="Times New Roman"/>
                <w:b w:val="false"/>
                <w:i w:val="false"/>
                <w:color w:val="000000"/>
                <w:sz w:val="20"/>
              </w:rPr>
              <w:t xml:space="preserve">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 бойынша амортизациялық аударымдар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және тәуелді ұйымдардың акцияларын </w:t>
            </w:r>
            <w:r>
              <w:br/>
            </w:r>
            <w:r>
              <w:rPr>
                <w:rFonts w:ascii="Times New Roman"/>
                <w:b w:val="false"/>
                <w:i w:val="false"/>
                <w:color w:val="000000"/>
                <w:sz w:val="20"/>
              </w:rPr>
              <w:t xml:space="preserve">
сату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құрал-жабдықтарды және материалдық </w:t>
            </w:r>
            <w:r>
              <w:br/>
            </w:r>
            <w:r>
              <w:rPr>
                <w:rFonts w:ascii="Times New Roman"/>
                <w:b w:val="false"/>
                <w:i w:val="false"/>
                <w:color w:val="000000"/>
                <w:sz w:val="20"/>
              </w:rPr>
              <w:t xml:space="preserve">
емес активтерді сату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құрал-жабдықтарды және материалдық </w:t>
            </w:r>
            <w:r>
              <w:br/>
            </w:r>
            <w:r>
              <w:rPr>
                <w:rFonts w:ascii="Times New Roman"/>
                <w:b w:val="false"/>
                <w:i w:val="false"/>
                <w:color w:val="000000"/>
                <w:sz w:val="20"/>
              </w:rPr>
              <w:t xml:space="preserve">
емес активтерді өтеусіз беру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5856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инвестицияларды іске асыру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капиталға қатысу үлесінің өзгеруіне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5871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ұйымдардың жарғылық капиталға қатысу </w:t>
            </w:r>
            <w:r>
              <w:br/>
            </w:r>
            <w:r>
              <w:rPr>
                <w:rFonts w:ascii="Times New Roman"/>
                <w:b w:val="false"/>
                <w:i w:val="false"/>
                <w:color w:val="000000"/>
                <w:sz w:val="20"/>
              </w:rPr>
              <w:t xml:space="preserve">
үлесінің өзгеруіне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5872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Тәуелді ұйымдардың жарғылық капиталға қатысу </w:t>
            </w:r>
            <w:r>
              <w:br/>
            </w:r>
            <w:r>
              <w:rPr>
                <w:rFonts w:ascii="Times New Roman"/>
                <w:b w:val="false"/>
                <w:i w:val="false"/>
                <w:color w:val="000000"/>
                <w:sz w:val="20"/>
              </w:rPr>
              <w:t xml:space="preserve">
үлесінің өзгеруіне байланысты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Фьючерс операциялары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Форвард операциялары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 операциялары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5896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операциялар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Тұрақсыздық айыбы (айыппұл, өсімпұл)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Тұрақсыздық айыбы (айыппұл, өсімпұл)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қызметтен басқа да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қызметтен басқа да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Жалдау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Акцептер шығыстары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5925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алған кепілдіктер бойынша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5941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5942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кезеңдердің есепті кезеңде анықталған </w:t>
            </w:r>
            <w:r>
              <w:br/>
            </w:r>
            <w:r>
              <w:rPr>
                <w:rFonts w:ascii="Times New Roman"/>
                <w:b w:val="false"/>
                <w:i w:val="false"/>
                <w:color w:val="000000"/>
                <w:sz w:val="20"/>
              </w:rPr>
              <w:t xml:space="preserve">
банктік қызметпен байланысты шығындары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5943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кезеңдердің есепті кезеңде анықталған </w:t>
            </w:r>
            <w:r>
              <w:br/>
            </w:r>
            <w:r>
              <w:rPr>
                <w:rFonts w:ascii="Times New Roman"/>
                <w:b w:val="false"/>
                <w:i w:val="false"/>
                <w:color w:val="000000"/>
                <w:sz w:val="20"/>
              </w:rPr>
              <w:t xml:space="preserve">
банктік емес қызметпен байланысты шығындары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5999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5999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Шығыстар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класс -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корреспонденттік шоттары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Қазақстан Республикасының Ұлттық </w:t>
            </w:r>
            <w:r>
              <w:br/>
            </w:r>
            <w:r>
              <w:rPr>
                <w:rFonts w:ascii="Times New Roman"/>
                <w:b w:val="false"/>
                <w:i w:val="false"/>
                <w:color w:val="000000"/>
                <w:sz w:val="20"/>
              </w:rPr>
              <w:t xml:space="preserve">
Банкіндегі корреспонденттік шоты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басқа банктердегі корреспонденттік </w:t>
            </w:r>
            <w:r>
              <w:br/>
            </w:r>
            <w:r>
              <w:rPr>
                <w:rFonts w:ascii="Times New Roman"/>
                <w:b w:val="false"/>
                <w:i w:val="false"/>
                <w:color w:val="000000"/>
                <w:sz w:val="20"/>
              </w:rPr>
              <w:t xml:space="preserve">
шоттары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салымдары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салымдар бойынша сыйақы </w:t>
            </w:r>
            <w:r>
              <w:br/>
            </w:r>
            <w:r>
              <w:rPr>
                <w:rFonts w:ascii="Times New Roman"/>
                <w:b w:val="false"/>
                <w:i w:val="false"/>
                <w:color w:val="000000"/>
                <w:sz w:val="20"/>
              </w:rPr>
              <w:t xml:space="preserve">
алуға байланысты кірістер (бір түнге)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талап ету салымдары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мерзімді салымдар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w:t>
            </w:r>
            <w:r>
              <w:br/>
            </w:r>
            <w:r>
              <w:rPr>
                <w:rFonts w:ascii="Times New Roman"/>
                <w:b w:val="false"/>
                <w:i w:val="false"/>
                <w:color w:val="000000"/>
                <w:sz w:val="20"/>
              </w:rPr>
              <w:t xml:space="preserve">
міндетті резервтер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 </w:t>
            </w:r>
            <w:r>
              <w:br/>
            </w:r>
            <w:r>
              <w:rPr>
                <w:rFonts w:ascii="Times New Roman"/>
                <w:b w:val="false"/>
                <w:i w:val="false"/>
                <w:color w:val="000000"/>
                <w:sz w:val="20"/>
              </w:rPr>
              <w:t xml:space="preserve">
орналастырылған салымдар бойынша дисконт </w:t>
            </w:r>
            <w:r>
              <w:br/>
            </w:r>
            <w:r>
              <w:rPr>
                <w:rFonts w:ascii="Times New Roman"/>
                <w:b w:val="false"/>
                <w:i w:val="false"/>
                <w:color w:val="000000"/>
                <w:sz w:val="20"/>
              </w:rPr>
              <w:t xml:space="preserve">
амортизациясы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бағалы қағаздар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сатып алынған бағалы </w:t>
            </w:r>
            <w:r>
              <w:br/>
            </w:r>
            <w:r>
              <w:rPr>
                <w:rFonts w:ascii="Times New Roman"/>
                <w:b w:val="false"/>
                <w:i w:val="false"/>
                <w:color w:val="000000"/>
                <w:sz w:val="20"/>
              </w:rPr>
              <w:t xml:space="preserve">
қағаздар бойынша дисконт амортизациясы </w:t>
            </w:r>
            <w:r>
              <w:br/>
            </w:r>
            <w:r>
              <w:rPr>
                <w:rFonts w:ascii="Times New Roman"/>
                <w:b w:val="false"/>
                <w:i w:val="false"/>
                <w:color w:val="000000"/>
                <w:sz w:val="20"/>
              </w:rPr>
              <w:t xml:space="preserve">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сыйақы алуға байланысты кірістер </w:t>
            </w:r>
            <w:r>
              <w:br/>
            </w:r>
            <w:r>
              <w:rPr>
                <w:rFonts w:ascii="Times New Roman"/>
                <w:b w:val="false"/>
                <w:i w:val="false"/>
                <w:color w:val="000000"/>
                <w:sz w:val="20"/>
              </w:rPr>
              <w:t xml:space="preserve">
(бір түнге)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талап ету </w:t>
            </w:r>
            <w:r>
              <w:br/>
            </w:r>
            <w:r>
              <w:rPr>
                <w:rFonts w:ascii="Times New Roman"/>
                <w:b w:val="false"/>
                <w:i w:val="false"/>
                <w:color w:val="000000"/>
                <w:sz w:val="20"/>
              </w:rPr>
              <w:t xml:space="preserve">
бойынша салымдары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қысқа </w:t>
            </w:r>
            <w:r>
              <w:br/>
            </w:r>
            <w:r>
              <w:rPr>
                <w:rFonts w:ascii="Times New Roman"/>
                <w:b w:val="false"/>
                <w:i w:val="false"/>
                <w:color w:val="000000"/>
                <w:sz w:val="20"/>
              </w:rPr>
              <w:t xml:space="preserve">
мерзімді салымдар бойынша сыйақы алуға </w:t>
            </w:r>
            <w:r>
              <w:br/>
            </w:r>
            <w:r>
              <w:rPr>
                <w:rFonts w:ascii="Times New Roman"/>
                <w:b w:val="false"/>
                <w:i w:val="false"/>
                <w:color w:val="000000"/>
                <w:sz w:val="20"/>
              </w:rPr>
              <w:t xml:space="preserve">
байланысты кірістер (бір айға дейінгі)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қысқа </w:t>
            </w:r>
            <w:r>
              <w:br/>
            </w:r>
            <w:r>
              <w:rPr>
                <w:rFonts w:ascii="Times New Roman"/>
                <w:b w:val="false"/>
                <w:i w:val="false"/>
                <w:color w:val="000000"/>
                <w:sz w:val="20"/>
              </w:rPr>
              <w:t xml:space="preserve">
мерзімді салымдар бойынша сыйақы алуға </w:t>
            </w:r>
            <w:r>
              <w:br/>
            </w:r>
            <w:r>
              <w:rPr>
                <w:rFonts w:ascii="Times New Roman"/>
                <w:b w:val="false"/>
                <w:i w:val="false"/>
                <w:color w:val="000000"/>
                <w:sz w:val="20"/>
              </w:rPr>
              <w:t xml:space="preserve">
байланысты кірістер (бір жылға дейінгі)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ұзақ </w:t>
            </w:r>
            <w:r>
              <w:br/>
            </w:r>
            <w:r>
              <w:rPr>
                <w:rFonts w:ascii="Times New Roman"/>
                <w:b w:val="false"/>
                <w:i w:val="false"/>
                <w:color w:val="000000"/>
                <w:sz w:val="20"/>
              </w:rPr>
              <w:t xml:space="preserve">
мерзімді салымдар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шартты </w:t>
            </w:r>
            <w:r>
              <w:br/>
            </w:r>
            <w:r>
              <w:rPr>
                <w:rFonts w:ascii="Times New Roman"/>
                <w:b w:val="false"/>
                <w:i w:val="false"/>
                <w:color w:val="000000"/>
                <w:sz w:val="20"/>
              </w:rPr>
              <w:t xml:space="preserve">
салымдар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4257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салымдар бойынша мерзімі </w:t>
            </w:r>
            <w:r>
              <w:br/>
            </w:r>
            <w:r>
              <w:rPr>
                <w:rFonts w:ascii="Times New Roman"/>
                <w:b w:val="false"/>
                <w:i w:val="false"/>
                <w:color w:val="000000"/>
                <w:sz w:val="20"/>
              </w:rPr>
              <w:t xml:space="preserve">
өткен берешегі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Металл шоттарда орналастырылған тазартылған </w:t>
            </w:r>
            <w:r>
              <w:br/>
            </w:r>
            <w:r>
              <w:rPr>
                <w:rFonts w:ascii="Times New Roman"/>
                <w:b w:val="false"/>
                <w:i w:val="false"/>
                <w:color w:val="000000"/>
                <w:sz w:val="20"/>
              </w:rPr>
              <w:t xml:space="preserve">
қымбат металдар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 орналастырылған мерзімді </w:t>
            </w:r>
            <w:r>
              <w:br/>
            </w:r>
            <w:r>
              <w:rPr>
                <w:rFonts w:ascii="Times New Roman"/>
                <w:b w:val="false"/>
                <w:i w:val="false"/>
                <w:color w:val="000000"/>
                <w:sz w:val="20"/>
              </w:rPr>
              <w:t xml:space="preserve">
салымның құнын оң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шартты </w:t>
            </w:r>
            <w:r>
              <w:br/>
            </w:r>
            <w:r>
              <w:rPr>
                <w:rFonts w:ascii="Times New Roman"/>
                <w:b w:val="false"/>
                <w:i w:val="false"/>
                <w:color w:val="000000"/>
                <w:sz w:val="20"/>
              </w:rPr>
              <w:t xml:space="preserve">
салымның құнын оң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мерзімді салымның </w:t>
            </w:r>
            <w:r>
              <w:br/>
            </w:r>
            <w:r>
              <w:rPr>
                <w:rFonts w:ascii="Times New Roman"/>
                <w:b w:val="false"/>
                <w:i w:val="false"/>
                <w:color w:val="000000"/>
                <w:sz w:val="20"/>
              </w:rPr>
              <w:t xml:space="preserve">
құнын теріс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тартылған шартты салымның </w:t>
            </w:r>
            <w:r>
              <w:br/>
            </w:r>
            <w:r>
              <w:rPr>
                <w:rFonts w:ascii="Times New Roman"/>
                <w:b w:val="false"/>
                <w:i w:val="false"/>
                <w:color w:val="000000"/>
                <w:sz w:val="20"/>
              </w:rPr>
              <w:t xml:space="preserve">
құнын теріс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Банктің, кредиттік серіктестіктің және </w:t>
            </w:r>
            <w:r>
              <w:br/>
            </w:r>
            <w:r>
              <w:rPr>
                <w:rFonts w:ascii="Times New Roman"/>
                <w:b w:val="false"/>
                <w:i w:val="false"/>
                <w:color w:val="000000"/>
                <w:sz w:val="20"/>
              </w:rPr>
              <w:t xml:space="preserve">
ипотекалық компанияның міндеттемелерін </w:t>
            </w:r>
            <w:r>
              <w:br/>
            </w:r>
            <w:r>
              <w:rPr>
                <w:rFonts w:ascii="Times New Roman"/>
                <w:b w:val="false"/>
                <w:i w:val="false"/>
                <w:color w:val="000000"/>
                <w:sz w:val="20"/>
              </w:rPr>
              <w:t xml:space="preserve">
қамтамасыз ету болып табылатын салым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орналастырылған салымдар </w:t>
            </w:r>
            <w:r>
              <w:br/>
            </w:r>
            <w:r>
              <w:rPr>
                <w:rFonts w:ascii="Times New Roman"/>
                <w:b w:val="false"/>
                <w:i w:val="false"/>
                <w:color w:val="000000"/>
                <w:sz w:val="20"/>
              </w:rPr>
              <w:t xml:space="preserve">
бойынша дисконт амортизациясы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Банкінен, </w:t>
            </w:r>
            <w:r>
              <w:br/>
            </w:r>
            <w:r>
              <w:rPr>
                <w:rFonts w:ascii="Times New Roman"/>
                <w:b w:val="false"/>
                <w:i w:val="false"/>
                <w:color w:val="000000"/>
                <w:sz w:val="20"/>
              </w:rPr>
              <w:t xml:space="preserve">
шетелдік орталық банктерден және басқа </w:t>
            </w:r>
            <w:r>
              <w:br/>
            </w:r>
            <w:r>
              <w:rPr>
                <w:rFonts w:ascii="Times New Roman"/>
                <w:b w:val="false"/>
                <w:i w:val="false"/>
                <w:color w:val="000000"/>
                <w:sz w:val="20"/>
              </w:rPr>
              <w:t xml:space="preserve">
банктерден тартылған салымдар бойынша </w:t>
            </w:r>
            <w:r>
              <w:br/>
            </w:r>
            <w:r>
              <w:rPr>
                <w:rFonts w:ascii="Times New Roman"/>
                <w:b w:val="false"/>
                <w:i w:val="false"/>
                <w:color w:val="000000"/>
                <w:sz w:val="20"/>
              </w:rPr>
              <w:t xml:space="preserve">
сыйлықақы амортизациясы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овердрафт заемдары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қысқа мерзімді </w:t>
            </w:r>
            <w:r>
              <w:br/>
            </w:r>
            <w:r>
              <w:rPr>
                <w:rFonts w:ascii="Times New Roman"/>
                <w:b w:val="false"/>
                <w:i w:val="false"/>
                <w:color w:val="000000"/>
                <w:sz w:val="20"/>
              </w:rPr>
              <w:t xml:space="preserve">
заемдар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овернайт заемдар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ұзақ мерзімді </w:t>
            </w:r>
            <w:r>
              <w:br/>
            </w:r>
            <w:r>
              <w:rPr>
                <w:rFonts w:ascii="Times New Roman"/>
                <w:b w:val="false"/>
                <w:i w:val="false"/>
                <w:color w:val="000000"/>
                <w:sz w:val="20"/>
              </w:rPr>
              <w:t xml:space="preserve">
заемдар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қаржы лизингі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банктердің заемдар бойынша мерзімі </w:t>
            </w:r>
            <w:r>
              <w:br/>
            </w:r>
            <w:r>
              <w:rPr>
                <w:rFonts w:ascii="Times New Roman"/>
                <w:b w:val="false"/>
                <w:i w:val="false"/>
                <w:color w:val="000000"/>
                <w:sz w:val="20"/>
              </w:rPr>
              <w:t xml:space="preserve">
өткен берешегі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бойынша </w:t>
            </w:r>
            <w:r>
              <w:br/>
            </w:r>
            <w:r>
              <w:rPr>
                <w:rFonts w:ascii="Times New Roman"/>
                <w:b w:val="false"/>
                <w:i w:val="false"/>
                <w:color w:val="000000"/>
                <w:sz w:val="20"/>
              </w:rPr>
              <w:t xml:space="preserve">
комиссиялық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заемның құнын оң </w:t>
            </w:r>
            <w:r>
              <w:br/>
            </w:r>
            <w:r>
              <w:rPr>
                <w:rFonts w:ascii="Times New Roman"/>
                <w:b w:val="false"/>
                <w:i w:val="false"/>
                <w:color w:val="000000"/>
                <w:sz w:val="20"/>
              </w:rPr>
              <w:t xml:space="preserve">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банктерден алынған заемның құнын теріс </w:t>
            </w:r>
            <w:r>
              <w:br/>
            </w:r>
            <w:r>
              <w:rPr>
                <w:rFonts w:ascii="Times New Roman"/>
                <w:b w:val="false"/>
                <w:i w:val="false"/>
                <w:color w:val="000000"/>
                <w:sz w:val="20"/>
              </w:rPr>
              <w:t xml:space="preserve">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4312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банктерге берілген заемдар бойынша </w:t>
            </w:r>
            <w:r>
              <w:br/>
            </w:r>
            <w:r>
              <w:rPr>
                <w:rFonts w:ascii="Times New Roman"/>
                <w:b w:val="false"/>
                <w:i w:val="false"/>
                <w:color w:val="000000"/>
                <w:sz w:val="20"/>
              </w:rPr>
              <w:t xml:space="preserve">
дисконт амортизациясы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және қаржы лизингі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овердрафт </w:t>
            </w:r>
            <w:r>
              <w:br/>
            </w:r>
            <w:r>
              <w:rPr>
                <w:rFonts w:ascii="Times New Roman"/>
                <w:b w:val="false"/>
                <w:i w:val="false"/>
                <w:color w:val="000000"/>
                <w:sz w:val="20"/>
              </w:rPr>
              <w:t xml:space="preserve">
заемдары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қысқа </w:t>
            </w:r>
            <w:r>
              <w:br/>
            </w:r>
            <w:r>
              <w:rPr>
                <w:rFonts w:ascii="Times New Roman"/>
                <w:b w:val="false"/>
                <w:i w:val="false"/>
                <w:color w:val="000000"/>
                <w:sz w:val="20"/>
              </w:rPr>
              <w:t xml:space="preserve">
мерзімді заемдар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ұзақ </w:t>
            </w:r>
            <w:r>
              <w:br/>
            </w:r>
            <w:r>
              <w:rPr>
                <w:rFonts w:ascii="Times New Roman"/>
                <w:b w:val="false"/>
                <w:i w:val="false"/>
                <w:color w:val="000000"/>
                <w:sz w:val="20"/>
              </w:rPr>
              <w:t xml:space="preserve">
мерзімді заемдар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заемның </w:t>
            </w:r>
            <w:r>
              <w:br/>
            </w:r>
            <w:r>
              <w:rPr>
                <w:rFonts w:ascii="Times New Roman"/>
                <w:b w:val="false"/>
                <w:i w:val="false"/>
                <w:color w:val="000000"/>
                <w:sz w:val="20"/>
              </w:rPr>
              <w:t xml:space="preserve">
құнын оң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ұйымдардан алынған заемның </w:t>
            </w:r>
            <w:r>
              <w:br/>
            </w:r>
            <w:r>
              <w:rPr>
                <w:rFonts w:ascii="Times New Roman"/>
                <w:b w:val="false"/>
                <w:i w:val="false"/>
                <w:color w:val="000000"/>
                <w:sz w:val="20"/>
              </w:rPr>
              <w:t xml:space="preserve">
құнын теріс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қаржы </w:t>
            </w:r>
            <w:r>
              <w:br/>
            </w:r>
            <w:r>
              <w:rPr>
                <w:rFonts w:ascii="Times New Roman"/>
                <w:b w:val="false"/>
                <w:i w:val="false"/>
                <w:color w:val="000000"/>
                <w:sz w:val="20"/>
              </w:rPr>
              <w:t xml:space="preserve">
лизингі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ұйымдардың заемдар бойынша </w:t>
            </w:r>
            <w:r>
              <w:br/>
            </w:r>
            <w:r>
              <w:rPr>
                <w:rFonts w:ascii="Times New Roman"/>
                <w:b w:val="false"/>
                <w:i w:val="false"/>
                <w:color w:val="000000"/>
                <w:sz w:val="20"/>
              </w:rPr>
              <w:t xml:space="preserve">
мерзімі өткен берешектері бойынша сыйақы </w:t>
            </w:r>
            <w:r>
              <w:br/>
            </w:r>
            <w:r>
              <w:rPr>
                <w:rFonts w:ascii="Times New Roman"/>
                <w:b w:val="false"/>
                <w:i w:val="false"/>
                <w:color w:val="000000"/>
                <w:sz w:val="20"/>
              </w:rPr>
              <w:t xml:space="preserve">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4328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ұйымдарына берілген қаржы </w:t>
            </w:r>
            <w:r>
              <w:br/>
            </w:r>
            <w:r>
              <w:rPr>
                <w:rFonts w:ascii="Times New Roman"/>
                <w:b w:val="false"/>
                <w:i w:val="false"/>
                <w:color w:val="000000"/>
                <w:sz w:val="20"/>
              </w:rPr>
              <w:t xml:space="preserve">
лизингі бойынша мерзімі өткен берешектері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 операцияларының жекелеген түрлерін </w:t>
            </w:r>
            <w:r>
              <w:br/>
            </w:r>
            <w:r>
              <w:rPr>
                <w:rFonts w:ascii="Times New Roman"/>
                <w:b w:val="false"/>
                <w:i w:val="false"/>
                <w:color w:val="000000"/>
                <w:sz w:val="20"/>
              </w:rPr>
              <w:t xml:space="preserve">
жүзеге асыратын ұйымдарға берілген заемдар </w:t>
            </w:r>
            <w:r>
              <w:br/>
            </w:r>
            <w:r>
              <w:rPr>
                <w:rFonts w:ascii="Times New Roman"/>
                <w:b w:val="false"/>
                <w:i w:val="false"/>
                <w:color w:val="000000"/>
                <w:sz w:val="20"/>
              </w:rPr>
              <w:t xml:space="preserve">
бойынша дисконт амортизациясы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4331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Алынған заемдар бойынша сыйлықақы </w:t>
            </w:r>
            <w:r>
              <w:br/>
            </w:r>
            <w:r>
              <w:rPr>
                <w:rFonts w:ascii="Times New Roman"/>
                <w:b w:val="false"/>
                <w:i w:val="false"/>
                <w:color w:val="000000"/>
                <w:sz w:val="20"/>
              </w:rPr>
              <w:t xml:space="preserve">
амортизациясы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Филиалдармен есеп айырысу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 офиспен есеп айырысу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филиалдармен есеп айырысу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 филиалдармен есеп айырысу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қойылатын талаптар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овердрафт заемдары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кредит карточкалары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есепке алынған вексельдері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4407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факторинг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қысқа мерзімді заемдар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4417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ұзақ мерзімді заемдар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қаржы лизингі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форфейтинг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заемдар бойынша мерзімі өткен </w:t>
            </w:r>
            <w:r>
              <w:br/>
            </w:r>
            <w:r>
              <w:rPr>
                <w:rFonts w:ascii="Times New Roman"/>
                <w:b w:val="false"/>
                <w:i w:val="false"/>
                <w:color w:val="000000"/>
                <w:sz w:val="20"/>
              </w:rPr>
              <w:t xml:space="preserve">
берешегі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басқа да заемдар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4429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бойынша </w:t>
            </w:r>
            <w:r>
              <w:br/>
            </w:r>
            <w:r>
              <w:rPr>
                <w:rFonts w:ascii="Times New Roman"/>
                <w:b w:val="false"/>
                <w:i w:val="false"/>
                <w:color w:val="000000"/>
                <w:sz w:val="20"/>
              </w:rPr>
              <w:t xml:space="preserve">
комиссиялық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заемның құнын оң түзету </w:t>
            </w:r>
            <w:r>
              <w:br/>
            </w:r>
            <w:r>
              <w:rPr>
                <w:rFonts w:ascii="Times New Roman"/>
                <w:b w:val="false"/>
                <w:i w:val="false"/>
                <w:color w:val="000000"/>
                <w:sz w:val="20"/>
              </w:rPr>
              <w:t xml:space="preserve">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4431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Үкіметінен, </w:t>
            </w:r>
            <w:r>
              <w:br/>
            </w:r>
            <w:r>
              <w:rPr>
                <w:rFonts w:ascii="Times New Roman"/>
                <w:b w:val="false"/>
                <w:i w:val="false"/>
                <w:color w:val="000000"/>
                <w:sz w:val="20"/>
              </w:rPr>
              <w:t xml:space="preserve">
Қазақстан Республикасының жергілікті билік </w:t>
            </w:r>
            <w:r>
              <w:br/>
            </w:r>
            <w:r>
              <w:rPr>
                <w:rFonts w:ascii="Times New Roman"/>
                <w:b w:val="false"/>
                <w:i w:val="false"/>
                <w:color w:val="000000"/>
                <w:sz w:val="20"/>
              </w:rPr>
              <w:t xml:space="preserve">
органдарынан және халықаралық қаржы </w:t>
            </w:r>
            <w:r>
              <w:br/>
            </w:r>
            <w:r>
              <w:rPr>
                <w:rFonts w:ascii="Times New Roman"/>
                <w:b w:val="false"/>
                <w:i w:val="false"/>
                <w:color w:val="000000"/>
                <w:sz w:val="20"/>
              </w:rPr>
              <w:t xml:space="preserve">
ұйымдарынан алынған заемдардың құнын теріс </w:t>
            </w:r>
            <w:r>
              <w:br/>
            </w:r>
            <w:r>
              <w:rPr>
                <w:rFonts w:ascii="Times New Roman"/>
                <w:b w:val="false"/>
                <w:i w:val="false"/>
                <w:color w:val="000000"/>
                <w:sz w:val="20"/>
              </w:rPr>
              <w:t xml:space="preserve">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4432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мерзімді салымның </w:t>
            </w:r>
            <w:r>
              <w:br/>
            </w:r>
            <w:r>
              <w:rPr>
                <w:rFonts w:ascii="Times New Roman"/>
                <w:b w:val="false"/>
                <w:i w:val="false"/>
                <w:color w:val="000000"/>
                <w:sz w:val="20"/>
              </w:rPr>
              <w:t xml:space="preserve">
құнын теріс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4433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шартты салымның құнын </w:t>
            </w:r>
            <w:r>
              <w:br/>
            </w:r>
            <w:r>
              <w:rPr>
                <w:rFonts w:ascii="Times New Roman"/>
                <w:b w:val="false"/>
                <w:i w:val="false"/>
                <w:color w:val="000000"/>
                <w:sz w:val="20"/>
              </w:rPr>
              <w:t xml:space="preserve">
теріс түзету түріндегі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4434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Клиенттерге берілген заемдар бойынша дисконт </w:t>
            </w:r>
            <w:r>
              <w:br/>
            </w:r>
            <w:r>
              <w:rPr>
                <w:rFonts w:ascii="Times New Roman"/>
                <w:b w:val="false"/>
                <w:i w:val="false"/>
                <w:color w:val="000000"/>
                <w:sz w:val="20"/>
              </w:rPr>
              <w:t xml:space="preserve">
амортизациясының кірістері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Клиенттерден тартылған салымдар бойынша </w:t>
            </w:r>
            <w:r>
              <w:br/>
            </w:r>
            <w:r>
              <w:rPr>
                <w:rFonts w:ascii="Times New Roman"/>
                <w:b w:val="false"/>
                <w:i w:val="false"/>
                <w:color w:val="000000"/>
                <w:sz w:val="20"/>
              </w:rPr>
              <w:t xml:space="preserve">
сыйлықақы амортизациясы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4445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басқаруға берілген қаржы </w:t>
            </w:r>
            <w:r>
              <w:br/>
            </w:r>
            <w:r>
              <w:rPr>
                <w:rFonts w:ascii="Times New Roman"/>
                <w:b w:val="false"/>
                <w:i w:val="false"/>
                <w:color w:val="000000"/>
                <w:sz w:val="20"/>
              </w:rPr>
              <w:t xml:space="preserve">
активтері бойынша сыйақы алуға байланысты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бағалы қағаздар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Өтелгенге дейін ұсталатын бағалы қағаздар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Сатуға арналған қолда бар бағалы қағаздар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басқа да бағалы қағаздар </w:t>
            </w:r>
            <w:r>
              <w:br/>
            </w:r>
            <w:r>
              <w:rPr>
                <w:rFonts w:ascii="Times New Roman"/>
                <w:b w:val="false"/>
                <w:i w:val="false"/>
                <w:color w:val="000000"/>
                <w:sz w:val="20"/>
              </w:rPr>
              <w:t xml:space="preserve">
бойынша дисконт амортизациясы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бағалы қағаздар бойынша </w:t>
            </w:r>
            <w:r>
              <w:br/>
            </w:r>
            <w:r>
              <w:rPr>
                <w:rFonts w:ascii="Times New Roman"/>
                <w:b w:val="false"/>
                <w:i w:val="false"/>
                <w:color w:val="000000"/>
                <w:sz w:val="20"/>
              </w:rPr>
              <w:t xml:space="preserve">
сыйақы амортизациясы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Айналысқа шығарылған реттелген облигациялар </w:t>
            </w:r>
            <w:r>
              <w:br/>
            </w:r>
            <w:r>
              <w:rPr>
                <w:rFonts w:ascii="Times New Roman"/>
                <w:b w:val="false"/>
                <w:i w:val="false"/>
                <w:color w:val="000000"/>
                <w:sz w:val="20"/>
              </w:rPr>
              <w:t xml:space="preserve">
бойынша сыйлықақы амортизациясы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4465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4465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"кері РЕПО" операциялары </w:t>
            </w:r>
            <w:r>
              <w:br/>
            </w:r>
            <w:r>
              <w:rPr>
                <w:rFonts w:ascii="Times New Roman"/>
                <w:b w:val="false"/>
                <w:i w:val="false"/>
                <w:color w:val="000000"/>
                <w:sz w:val="20"/>
              </w:rPr>
              <w:t xml:space="preserve">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ұйымдардың акциялары бойынша алынған </w:t>
            </w:r>
            <w:r>
              <w:br/>
            </w:r>
            <w:r>
              <w:rPr>
                <w:rFonts w:ascii="Times New Roman"/>
                <w:b w:val="false"/>
                <w:i w:val="false"/>
                <w:color w:val="000000"/>
                <w:sz w:val="20"/>
              </w:rPr>
              <w:t xml:space="preserve">
дивидендтер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Тәуелді ұйымдардың акциялары бойынша алынған </w:t>
            </w:r>
            <w:r>
              <w:br/>
            </w:r>
            <w:r>
              <w:rPr>
                <w:rFonts w:ascii="Times New Roman"/>
                <w:b w:val="false"/>
                <w:i w:val="false"/>
                <w:color w:val="000000"/>
                <w:sz w:val="20"/>
              </w:rPr>
              <w:t xml:space="preserve">
дивидендтер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Реттелген борышқа инвестициялар бойынша </w:t>
            </w:r>
            <w:r>
              <w:br/>
            </w:r>
            <w:r>
              <w:rPr>
                <w:rFonts w:ascii="Times New Roman"/>
                <w:b w:val="false"/>
                <w:i w:val="false"/>
                <w:color w:val="000000"/>
                <w:sz w:val="20"/>
              </w:rPr>
              <w:t xml:space="preserve">
сыйақы алуға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4476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инвестициялар бойынша сыйақы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Дилинг операциялары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Қымбат металдарды сатып алу-сату бойынша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4560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бойынша форвард </w:t>
            </w:r>
            <w:r>
              <w:br/>
            </w:r>
            <w:r>
              <w:rPr>
                <w:rFonts w:ascii="Times New Roman"/>
                <w:b w:val="false"/>
                <w:i w:val="false"/>
                <w:color w:val="000000"/>
                <w:sz w:val="20"/>
              </w:rPr>
              <w:t xml:space="preserve">
операцияларын қайта бағалау бойынша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 бойынша форвард операцияларын </w:t>
            </w:r>
            <w:r>
              <w:br/>
            </w:r>
            <w:r>
              <w:rPr>
                <w:rFonts w:ascii="Times New Roman"/>
                <w:b w:val="false"/>
                <w:i w:val="false"/>
                <w:color w:val="000000"/>
                <w:sz w:val="20"/>
              </w:rPr>
              <w:t xml:space="preserve">
қайта бағалау бойынша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 бойынша форвард </w:t>
            </w:r>
            <w:r>
              <w:br/>
            </w:r>
            <w:r>
              <w:rPr>
                <w:rFonts w:ascii="Times New Roman"/>
                <w:b w:val="false"/>
                <w:i w:val="false"/>
                <w:color w:val="000000"/>
                <w:sz w:val="20"/>
              </w:rPr>
              <w:t xml:space="preserve">
операцияларын қайта бағалау бойынша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4590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қайта бағалау бойынша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4591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 операцияларын қайта бағалау бойынша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4592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операцияларын қайта бағалаудан болған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4593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операцияларын қайта бағалаудан болған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4594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құралдармен басқа да операцияларды </w:t>
            </w:r>
            <w:r>
              <w:br/>
            </w:r>
            <w:r>
              <w:rPr>
                <w:rFonts w:ascii="Times New Roman"/>
                <w:b w:val="false"/>
                <w:i w:val="false"/>
                <w:color w:val="000000"/>
                <w:sz w:val="20"/>
              </w:rPr>
              <w:t xml:space="preserve">
қайта бағалаудан болған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Аударым операциялары бойынша көрсеткен </w:t>
            </w:r>
            <w:r>
              <w:br/>
            </w:r>
            <w:r>
              <w:rPr>
                <w:rFonts w:ascii="Times New Roman"/>
                <w:b w:val="false"/>
                <w:i w:val="false"/>
                <w:color w:val="000000"/>
                <w:sz w:val="20"/>
              </w:rPr>
              <w:t xml:space="preserve">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полистерін сату бойынша көрсеткен </w:t>
            </w:r>
            <w:r>
              <w:br/>
            </w:r>
            <w:r>
              <w:rPr>
                <w:rFonts w:ascii="Times New Roman"/>
                <w:b w:val="false"/>
                <w:i w:val="false"/>
                <w:color w:val="000000"/>
                <w:sz w:val="20"/>
              </w:rPr>
              <w:t xml:space="preserve">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қағаздарды сатып алу-сату бойынша </w:t>
            </w:r>
            <w:r>
              <w:br/>
            </w:r>
            <w:r>
              <w:rPr>
                <w:rFonts w:ascii="Times New Roman"/>
                <w:b w:val="false"/>
                <w:i w:val="false"/>
                <w:color w:val="000000"/>
                <w:sz w:val="20"/>
              </w:rPr>
              <w:t xml:space="preserve">
көрсеткен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көрсеткен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операциялар бойынша көрсеткен  </w:t>
            </w:r>
            <w:r>
              <w:br/>
            </w:r>
            <w:r>
              <w:rPr>
                <w:rFonts w:ascii="Times New Roman"/>
                <w:b w:val="false"/>
                <w:i w:val="false"/>
                <w:color w:val="000000"/>
                <w:sz w:val="20"/>
              </w:rPr>
              <w:t xml:space="preserve">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Кепілдіктер беру жөніндегі көрсеткен қызметі </w:t>
            </w:r>
            <w:r>
              <w:br/>
            </w:r>
            <w:r>
              <w:rPr>
                <w:rFonts w:ascii="Times New Roman"/>
                <w:b w:val="false"/>
                <w:i w:val="false"/>
                <w:color w:val="000000"/>
                <w:sz w:val="20"/>
              </w:rPr>
              <w:t xml:space="preserve">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салымдарын қабылдау, банктік </w:t>
            </w:r>
            <w:r>
              <w:br/>
            </w:r>
            <w:r>
              <w:rPr>
                <w:rFonts w:ascii="Times New Roman"/>
                <w:b w:val="false"/>
                <w:i w:val="false"/>
                <w:color w:val="000000"/>
                <w:sz w:val="20"/>
              </w:rPr>
              <w:t xml:space="preserve">
шоттарын ашу және жүргізу бойынша көрсеткен </w:t>
            </w:r>
            <w:r>
              <w:br/>
            </w:r>
            <w:r>
              <w:rPr>
                <w:rFonts w:ascii="Times New Roman"/>
                <w:b w:val="false"/>
                <w:i w:val="false"/>
                <w:color w:val="000000"/>
                <w:sz w:val="20"/>
              </w:rPr>
              <w:t xml:space="preserve">
қызмет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4608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4609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Кастодиандық қызметі бойынша комиссиялық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құжаттарының акцепті үшін алынған </w:t>
            </w:r>
            <w:r>
              <w:br/>
            </w:r>
            <w:r>
              <w:rPr>
                <w:rFonts w:ascii="Times New Roman"/>
                <w:b w:val="false"/>
                <w:i w:val="false"/>
                <w:color w:val="000000"/>
                <w:sz w:val="20"/>
              </w:rPr>
              <w:t xml:space="preserve">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Кассалық операциялар бойынша көрсеткен </w:t>
            </w:r>
            <w:r>
              <w:br/>
            </w:r>
            <w:r>
              <w:rPr>
                <w:rFonts w:ascii="Times New Roman"/>
                <w:b w:val="false"/>
                <w:i w:val="false"/>
                <w:color w:val="000000"/>
                <w:sz w:val="20"/>
              </w:rPr>
              <w:t xml:space="preserve">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Құжаттандырылған есеп айырысу бойынша </w:t>
            </w:r>
            <w:r>
              <w:br/>
            </w:r>
            <w:r>
              <w:rPr>
                <w:rFonts w:ascii="Times New Roman"/>
                <w:b w:val="false"/>
                <w:i w:val="false"/>
                <w:color w:val="000000"/>
                <w:sz w:val="20"/>
              </w:rPr>
              <w:t xml:space="preserve">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 операциялары бойынша көрсеткен </w:t>
            </w:r>
            <w:r>
              <w:br/>
            </w:r>
            <w:r>
              <w:rPr>
                <w:rFonts w:ascii="Times New Roman"/>
                <w:b w:val="false"/>
                <w:i w:val="false"/>
                <w:color w:val="000000"/>
                <w:sz w:val="20"/>
              </w:rPr>
              <w:t xml:space="preserve">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4614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Факторинг операциялары бойынша көрсеткен </w:t>
            </w:r>
            <w:r>
              <w:br/>
            </w:r>
            <w:r>
              <w:rPr>
                <w:rFonts w:ascii="Times New Roman"/>
                <w:b w:val="false"/>
                <w:i w:val="false"/>
                <w:color w:val="000000"/>
                <w:sz w:val="20"/>
              </w:rPr>
              <w:t xml:space="preserve">
қызметі үшін комиссиялық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бағалаудан түскен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қайта бағалаудан түскен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 қайта </w:t>
            </w:r>
            <w:r>
              <w:br/>
            </w:r>
            <w:r>
              <w:rPr>
                <w:rFonts w:ascii="Times New Roman"/>
                <w:b w:val="false"/>
                <w:i w:val="false"/>
                <w:color w:val="000000"/>
                <w:sz w:val="20"/>
              </w:rPr>
              <w:t xml:space="preserve">
бағалаудан түскен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Валюталық баламасын белгілей отырып </w:t>
            </w:r>
            <w:r>
              <w:br/>
            </w:r>
            <w:r>
              <w:rPr>
                <w:rFonts w:ascii="Times New Roman"/>
                <w:b w:val="false"/>
                <w:i w:val="false"/>
                <w:color w:val="000000"/>
                <w:sz w:val="20"/>
              </w:rPr>
              <w:t xml:space="preserve">
теңгедегі заемдарды қайта бағалаудан түскен </w:t>
            </w:r>
            <w:r>
              <w:br/>
            </w:r>
            <w:r>
              <w:rPr>
                <w:rFonts w:ascii="Times New Roman"/>
                <w:b w:val="false"/>
                <w:i w:val="false"/>
                <w:color w:val="000000"/>
                <w:sz w:val="20"/>
              </w:rPr>
              <w:t xml:space="preserve">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4707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Салымдардың валюталық баламасын белгілей </w:t>
            </w:r>
            <w:r>
              <w:br/>
            </w:r>
            <w:r>
              <w:rPr>
                <w:rFonts w:ascii="Times New Roman"/>
                <w:b w:val="false"/>
                <w:i w:val="false"/>
                <w:color w:val="000000"/>
                <w:sz w:val="20"/>
              </w:rPr>
              <w:t xml:space="preserve">
отырып теңгедегі салымдарды қайта бағалаудан </w:t>
            </w:r>
            <w:r>
              <w:br/>
            </w:r>
            <w:r>
              <w:rPr>
                <w:rFonts w:ascii="Times New Roman"/>
                <w:b w:val="false"/>
                <w:i w:val="false"/>
                <w:color w:val="000000"/>
                <w:sz w:val="20"/>
              </w:rPr>
              <w:t xml:space="preserve">
түскен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4709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және сату үшін қолда бар </w:t>
            </w:r>
            <w:r>
              <w:br/>
            </w:r>
            <w:r>
              <w:rPr>
                <w:rFonts w:ascii="Times New Roman"/>
                <w:b w:val="false"/>
                <w:i w:val="false"/>
                <w:color w:val="000000"/>
                <w:sz w:val="20"/>
              </w:rPr>
              <w:t xml:space="preserve">
бағалы қағаздардың құнын өзгертуден түскен </w:t>
            </w:r>
            <w:r>
              <w:br/>
            </w:r>
            <w:r>
              <w:rPr>
                <w:rFonts w:ascii="Times New Roman"/>
                <w:b w:val="false"/>
                <w:i w:val="false"/>
                <w:color w:val="000000"/>
                <w:sz w:val="20"/>
              </w:rPr>
              <w:t xml:space="preserve">
жұмсалмаған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қайта бағалауден түскен жұмсалмаған </w:t>
            </w:r>
            <w:r>
              <w:br/>
            </w:r>
            <w:r>
              <w:rPr>
                <w:rFonts w:ascii="Times New Roman"/>
                <w:b w:val="false"/>
                <w:i w:val="false"/>
                <w:color w:val="000000"/>
                <w:sz w:val="20"/>
              </w:rPr>
              <w:t xml:space="preserve">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құрал-жабдықтардың құнсыздануынан </w:t>
            </w:r>
            <w:r>
              <w:br/>
            </w:r>
            <w:r>
              <w:rPr>
                <w:rFonts w:ascii="Times New Roman"/>
                <w:b w:val="false"/>
                <w:i w:val="false"/>
                <w:color w:val="000000"/>
                <w:sz w:val="20"/>
              </w:rPr>
              <w:t xml:space="preserve">
түскен шығынды қалпына келтіруден болған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активтердің құнсыздануынан </w:t>
            </w:r>
            <w:r>
              <w:br/>
            </w:r>
            <w:r>
              <w:rPr>
                <w:rFonts w:ascii="Times New Roman"/>
                <w:b w:val="false"/>
                <w:i w:val="false"/>
                <w:color w:val="000000"/>
                <w:sz w:val="20"/>
              </w:rPr>
              <w:t xml:space="preserve">
түскен шығынды қалпына келтіруден болған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4713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заңды тұлғалардың жарғылық капиталына </w:t>
            </w:r>
            <w:r>
              <w:br/>
            </w:r>
            <w:r>
              <w:rPr>
                <w:rFonts w:ascii="Times New Roman"/>
                <w:b w:val="false"/>
                <w:i w:val="false"/>
                <w:color w:val="000000"/>
                <w:sz w:val="20"/>
              </w:rPr>
              <w:t xml:space="preserve">
салынған инвестициялардың құнсыздануынан </w:t>
            </w:r>
            <w:r>
              <w:br/>
            </w:r>
            <w:r>
              <w:rPr>
                <w:rFonts w:ascii="Times New Roman"/>
                <w:b w:val="false"/>
                <w:i w:val="false"/>
                <w:color w:val="000000"/>
                <w:sz w:val="20"/>
              </w:rPr>
              <w:t xml:space="preserve">
түскен шығынды қалпына келтіруден болған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бағалаудан түскен жұмсалған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қайта бағалаудан түскен </w:t>
            </w:r>
            <w:r>
              <w:br/>
            </w:r>
            <w:r>
              <w:rPr>
                <w:rFonts w:ascii="Times New Roman"/>
                <w:b w:val="false"/>
                <w:i w:val="false"/>
                <w:color w:val="000000"/>
                <w:sz w:val="20"/>
              </w:rPr>
              <w:t xml:space="preserve">
жұмсалған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 қайта </w:t>
            </w:r>
            <w:r>
              <w:br/>
            </w:r>
            <w:r>
              <w:rPr>
                <w:rFonts w:ascii="Times New Roman"/>
                <w:b w:val="false"/>
                <w:i w:val="false"/>
                <w:color w:val="000000"/>
                <w:sz w:val="20"/>
              </w:rPr>
              <w:t xml:space="preserve">
бағалаудан түскен жұмсалған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Саудаға арналған және сату үшін қолда бар </w:t>
            </w:r>
            <w:r>
              <w:br/>
            </w:r>
            <w:r>
              <w:rPr>
                <w:rFonts w:ascii="Times New Roman"/>
                <w:b w:val="false"/>
                <w:i w:val="false"/>
                <w:color w:val="000000"/>
                <w:sz w:val="20"/>
              </w:rPr>
              <w:t xml:space="preserve">
бағалы қағаздардың құнын өзгертуден түскен </w:t>
            </w:r>
            <w:r>
              <w:br/>
            </w:r>
            <w:r>
              <w:rPr>
                <w:rFonts w:ascii="Times New Roman"/>
                <w:b w:val="false"/>
                <w:i w:val="false"/>
                <w:color w:val="000000"/>
                <w:sz w:val="20"/>
              </w:rPr>
              <w:t xml:space="preserve">
жұмсалған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4734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қайта бағалаудан түскен жұмсалған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Сатудан түскен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және тәуелді ұйымдардың акцияларын </w:t>
            </w:r>
            <w:r>
              <w:br/>
            </w:r>
            <w:r>
              <w:rPr>
                <w:rFonts w:ascii="Times New Roman"/>
                <w:b w:val="false"/>
                <w:i w:val="false"/>
                <w:color w:val="000000"/>
                <w:sz w:val="20"/>
              </w:rPr>
              <w:t xml:space="preserve">
сатудан түскен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құрал-жабдықтарды және материалдық </w:t>
            </w:r>
            <w:r>
              <w:br/>
            </w:r>
            <w:r>
              <w:rPr>
                <w:rFonts w:ascii="Times New Roman"/>
                <w:b w:val="false"/>
                <w:i w:val="false"/>
                <w:color w:val="000000"/>
                <w:sz w:val="20"/>
              </w:rPr>
              <w:t xml:space="preserve">
емес активтерді сатудан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Тауар-материалдық қорларды сатудан түскен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4856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инвестицияларды сатудан түскен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4870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капиталға қатысу үлесінің өзгеруіне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4871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Еншілес ұйымдардың жарғылық капиталға қатысу </w:t>
            </w:r>
            <w:r>
              <w:br/>
            </w:r>
            <w:r>
              <w:rPr>
                <w:rFonts w:ascii="Times New Roman"/>
                <w:b w:val="false"/>
                <w:i w:val="false"/>
                <w:color w:val="000000"/>
                <w:sz w:val="20"/>
              </w:rPr>
              <w:t xml:space="preserve">
үлесінің өзгеруіне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4872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Тәуелді ұйымдардың жарғылық капиталға қатысу </w:t>
            </w:r>
            <w:r>
              <w:br/>
            </w:r>
            <w:r>
              <w:rPr>
                <w:rFonts w:ascii="Times New Roman"/>
                <w:b w:val="false"/>
                <w:i w:val="false"/>
                <w:color w:val="000000"/>
                <w:sz w:val="20"/>
              </w:rPr>
              <w:t xml:space="preserve">
үлесінің өзгеруіне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Фьючерс операциялары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Форвард операциялары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Опциондық операциялар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4894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4895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4896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операциялар бойынша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Тұрақсыздық айыбы (айыппұл, өсімпұл)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4900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Тұрақсыздық айыбы (айыппұл, өсімпұл)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4920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4921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қызметтен түскен басқа да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4922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Банктік емес қызметтен түскен басқа да </w:t>
            </w:r>
            <w:r>
              <w:br/>
            </w:r>
            <w:r>
              <w:rPr>
                <w:rFonts w:ascii="Times New Roman"/>
                <w:b w:val="false"/>
                <w:i w:val="false"/>
                <w:color w:val="000000"/>
                <w:sz w:val="20"/>
              </w:rPr>
              <w:t xml:space="preserve">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4923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Акциялар бойынша дивиденттер алуға </w:t>
            </w:r>
            <w:r>
              <w:br/>
            </w:r>
            <w:r>
              <w:rPr>
                <w:rFonts w:ascii="Times New Roman"/>
                <w:b w:val="false"/>
                <w:i w:val="false"/>
                <w:color w:val="000000"/>
                <w:sz w:val="20"/>
              </w:rPr>
              <w:t xml:space="preserve">
байланысты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4940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4941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4942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кезеңдердің есептік кезеңде анықталған </w:t>
            </w:r>
            <w:r>
              <w:br/>
            </w:r>
            <w:r>
              <w:rPr>
                <w:rFonts w:ascii="Times New Roman"/>
                <w:b w:val="false"/>
                <w:i w:val="false"/>
                <w:color w:val="000000"/>
                <w:sz w:val="20"/>
              </w:rPr>
              <w:t xml:space="preserve">
банктік қызметке байланысты кірістері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4943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Өткен кезеңдердің есептік кезеңде анықталған </w:t>
            </w:r>
            <w:r>
              <w:br/>
            </w:r>
            <w:r>
              <w:rPr>
                <w:rFonts w:ascii="Times New Roman"/>
                <w:b w:val="false"/>
                <w:i w:val="false"/>
                <w:color w:val="000000"/>
                <w:sz w:val="20"/>
              </w:rPr>
              <w:t xml:space="preserve">
банктік емес қызметке кірістері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4999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Салықтарға дейінгі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4999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Салықтарға дейінгі кіріс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Кірістер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3. Шартты және ықтимал талаптар мен міндеттемелердің </w:t>
      </w:r>
      <w:r>
        <w:br/>
      </w:r>
      <w:r>
        <w:rPr>
          <w:rFonts w:ascii="Times New Roman"/>
          <w:b w:val="false"/>
          <w:i w:val="false"/>
          <w:color w:val="000000"/>
          <w:sz w:val="28"/>
        </w:rPr>
        <w:t>
</w:t>
      </w:r>
      <w:r>
        <w:rPr>
          <w:rFonts w:ascii="Times New Roman"/>
          <w:b/>
          <w:i w:val="false"/>
          <w:color w:val="000000"/>
          <w:sz w:val="28"/>
        </w:rPr>
        <w:t xml:space="preserve">   баланстан тыс шоттарындағы қалдықтар туралы ақпарат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9315"/>
        <w:gridCol w:w="1682"/>
      </w:tblGrid>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Шоттардың және баланстық шоттар </w:t>
            </w:r>
            <w:r>
              <w:br/>
            </w:r>
            <w:r>
              <w:rPr>
                <w:rFonts w:ascii="Times New Roman"/>
                <w:b w:val="false"/>
                <w:i w:val="false"/>
                <w:color w:val="000000"/>
                <w:sz w:val="20"/>
              </w:rPr>
              <w:t xml:space="preserve">
санаттарының, топтарының атауы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 класс - Шартты және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Аккредитивтер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Шығарылған жабылмаған аккредитивтер бойынша </w:t>
            </w:r>
            <w:r>
              <w:br/>
            </w:r>
            <w:r>
              <w:rPr>
                <w:rFonts w:ascii="Times New Roman"/>
                <w:b w:val="false"/>
                <w:i w:val="false"/>
                <w:color w:val="000000"/>
                <w:sz w:val="20"/>
              </w:rPr>
              <w:t xml:space="preserve">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6010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Расталған жабылмаған аккредитивтер бойынша </w:t>
            </w:r>
            <w:r>
              <w:br/>
            </w:r>
            <w:r>
              <w:rPr>
                <w:rFonts w:ascii="Times New Roman"/>
                <w:b w:val="false"/>
                <w:i w:val="false"/>
                <w:color w:val="000000"/>
                <w:sz w:val="20"/>
              </w:rPr>
              <w:t xml:space="preserve">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6020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Шығарылған жабылған аккредитивтер бойынша </w:t>
            </w:r>
            <w:r>
              <w:br/>
            </w:r>
            <w:r>
              <w:rPr>
                <w:rFonts w:ascii="Times New Roman"/>
                <w:b w:val="false"/>
                <w:i w:val="false"/>
                <w:color w:val="000000"/>
                <w:sz w:val="20"/>
              </w:rPr>
              <w:t xml:space="preserve">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Расталған жабылған аккредитивтер бойынша </w:t>
            </w:r>
            <w:r>
              <w:br/>
            </w:r>
            <w:r>
              <w:rPr>
                <w:rFonts w:ascii="Times New Roman"/>
                <w:b w:val="false"/>
                <w:i w:val="false"/>
                <w:color w:val="000000"/>
                <w:sz w:val="20"/>
              </w:rPr>
              <w:t xml:space="preserve">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Жабылмаған аккредитивтер бойынша бенефициар </w:t>
            </w:r>
            <w:r>
              <w:br/>
            </w:r>
            <w:r>
              <w:rPr>
                <w:rFonts w:ascii="Times New Roman"/>
                <w:b w:val="false"/>
                <w:i w:val="false"/>
                <w:color w:val="000000"/>
                <w:sz w:val="20"/>
              </w:rPr>
              <w:t xml:space="preserve">
банктің ықтимал талаптары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Кепілдіктер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6055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немесе расталған кепілдіктер </w:t>
            </w:r>
            <w:r>
              <w:br/>
            </w:r>
            <w:r>
              <w:rPr>
                <w:rFonts w:ascii="Times New Roman"/>
                <w:b w:val="false"/>
                <w:i w:val="false"/>
                <w:color w:val="000000"/>
                <w:sz w:val="20"/>
              </w:rPr>
              <w:t xml:space="preserve">
бойынша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6075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Қабылданған кепілдіктер бойынша ықтимал </w:t>
            </w:r>
            <w:r>
              <w:br/>
            </w:r>
            <w:r>
              <w:rPr>
                <w:rFonts w:ascii="Times New Roman"/>
                <w:b w:val="false"/>
                <w:i w:val="false"/>
                <w:color w:val="000000"/>
                <w:sz w:val="20"/>
              </w:rPr>
              <w:t xml:space="preserve">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 операциялары бойынша борышкерге қойылатын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 операциялары бойынша борышкерге </w:t>
            </w:r>
            <w:r>
              <w:br/>
            </w:r>
            <w:r>
              <w:rPr>
                <w:rFonts w:ascii="Times New Roman"/>
                <w:b w:val="false"/>
                <w:i w:val="false"/>
                <w:color w:val="000000"/>
                <w:sz w:val="20"/>
              </w:rPr>
              <w:t xml:space="preserve">
қойылатын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 және заемдар орналастыру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Орналастырылатын салымдар бойынша болашақ </w:t>
            </w:r>
            <w:r>
              <w:br/>
            </w:r>
            <w:r>
              <w:rPr>
                <w:rFonts w:ascii="Times New Roman"/>
                <w:b w:val="false"/>
                <w:i w:val="false"/>
                <w:color w:val="000000"/>
                <w:sz w:val="20"/>
              </w:rPr>
              <w:t xml:space="preserve">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Берілетін заемдар бойынша болашақ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жылжымайтын салымдары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жылжымайтын салымдары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 және заемдар алу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6155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 алу бойынша шартты </w:t>
            </w:r>
            <w:r>
              <w:br/>
            </w:r>
            <w:r>
              <w:rPr>
                <w:rFonts w:ascii="Times New Roman"/>
                <w:b w:val="false"/>
                <w:i w:val="false"/>
                <w:color w:val="000000"/>
                <w:sz w:val="20"/>
              </w:rPr>
              <w:t xml:space="preserve">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6175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заемдар алу бойынша шартты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Вексельдер бойынша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Вексельдер бойынша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және қаржы фьючерстерін сатып алу бойынша, сондай-ақ өзге туынды қаржы құралдары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сатып алу бойынша шартты </w:t>
            </w:r>
            <w:r>
              <w:br/>
            </w:r>
            <w:r>
              <w:rPr>
                <w:rFonts w:ascii="Times New Roman"/>
                <w:b w:val="false"/>
                <w:i w:val="false"/>
                <w:color w:val="000000"/>
                <w:sz w:val="20"/>
              </w:rPr>
              <w:t xml:space="preserve">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6210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сатып алу жөніндегі </w:t>
            </w:r>
            <w:r>
              <w:br/>
            </w:r>
            <w:r>
              <w:rPr>
                <w:rFonts w:ascii="Times New Roman"/>
                <w:b w:val="false"/>
                <w:i w:val="false"/>
                <w:color w:val="000000"/>
                <w:sz w:val="20"/>
              </w:rPr>
              <w:t xml:space="preserve">
шартты талаптар (пассив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6220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сатып алу жөніндегі </w:t>
            </w:r>
            <w:r>
              <w:br/>
            </w:r>
            <w:r>
              <w:rPr>
                <w:rFonts w:ascii="Times New Roman"/>
                <w:b w:val="false"/>
                <w:i w:val="false"/>
                <w:color w:val="000000"/>
                <w:sz w:val="20"/>
              </w:rPr>
              <w:t xml:space="preserve">
шартты талаптар (актив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опциондық келісім-шарттары - </w:t>
            </w:r>
            <w:r>
              <w:br/>
            </w:r>
            <w:r>
              <w:rPr>
                <w:rFonts w:ascii="Times New Roman"/>
                <w:b w:val="false"/>
                <w:i w:val="false"/>
                <w:color w:val="000000"/>
                <w:sz w:val="20"/>
              </w:rPr>
              <w:t xml:space="preserve">
"колл"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6226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опциондық келісім-шарттар - </w:t>
            </w:r>
            <w:r>
              <w:br/>
            </w:r>
            <w:r>
              <w:rPr>
                <w:rFonts w:ascii="Times New Roman"/>
                <w:b w:val="false"/>
                <w:i w:val="false"/>
                <w:color w:val="000000"/>
                <w:sz w:val="20"/>
              </w:rPr>
              <w:t xml:space="preserve">
"пут"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Болашақтағы сыйақы туралы сатып алынған </w:t>
            </w:r>
            <w:r>
              <w:br/>
            </w:r>
            <w:r>
              <w:rPr>
                <w:rFonts w:ascii="Times New Roman"/>
                <w:b w:val="false"/>
                <w:i w:val="false"/>
                <w:color w:val="000000"/>
                <w:sz w:val="20"/>
              </w:rPr>
              <w:t xml:space="preserve">
келісім - қарсы шот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Белгіленген пайыздық своп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Өзгермелі пайыздық своп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және қаржы фьючерстерін сату бойынша, сондай-ақ өзге туынды қаржы құралдары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сату бойынша шартты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6310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сату бойынша шартты </w:t>
            </w:r>
            <w:r>
              <w:br/>
            </w:r>
            <w:r>
              <w:rPr>
                <w:rFonts w:ascii="Times New Roman"/>
                <w:b w:val="false"/>
                <w:i w:val="false"/>
                <w:color w:val="000000"/>
                <w:sz w:val="20"/>
              </w:rPr>
              <w:t xml:space="preserve">
талаптар (пассив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6320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сату бойынша шартты </w:t>
            </w:r>
            <w:r>
              <w:br/>
            </w:r>
            <w:r>
              <w:rPr>
                <w:rFonts w:ascii="Times New Roman"/>
                <w:b w:val="false"/>
                <w:i w:val="false"/>
                <w:color w:val="000000"/>
                <w:sz w:val="20"/>
              </w:rPr>
              <w:t xml:space="preserve">
талаптар (актив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Сатылған опциондық келісім-шарттар - "пут" </w:t>
            </w:r>
            <w:r>
              <w:br/>
            </w:r>
            <w:r>
              <w:rPr>
                <w:rFonts w:ascii="Times New Roman"/>
                <w:b w:val="false"/>
                <w:i w:val="false"/>
                <w:color w:val="000000"/>
                <w:sz w:val="20"/>
              </w:rPr>
              <w:t xml:space="preserve">
- қарсы шот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6326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опциондық  келісім-шарттар - </w:t>
            </w:r>
            <w:r>
              <w:br/>
            </w:r>
            <w:r>
              <w:rPr>
                <w:rFonts w:ascii="Times New Roman"/>
                <w:b w:val="false"/>
                <w:i w:val="false"/>
                <w:color w:val="000000"/>
                <w:sz w:val="20"/>
              </w:rPr>
              <w:t xml:space="preserve">
"колл" - қарсы шот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Болашақтағы сыйақы туралы іске асырылған </w:t>
            </w:r>
            <w:r>
              <w:br/>
            </w:r>
            <w:r>
              <w:rPr>
                <w:rFonts w:ascii="Times New Roman"/>
                <w:b w:val="false"/>
                <w:i w:val="false"/>
                <w:color w:val="000000"/>
                <w:sz w:val="20"/>
              </w:rPr>
              <w:t xml:space="preserve">
келісім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6350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туынды құралдар бойынша шартты </w:t>
            </w:r>
            <w:r>
              <w:br/>
            </w:r>
            <w:r>
              <w:rPr>
                <w:rFonts w:ascii="Times New Roman"/>
                <w:b w:val="false"/>
                <w:i w:val="false"/>
                <w:color w:val="000000"/>
                <w:sz w:val="20"/>
              </w:rPr>
              <w:t xml:space="preserve">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шартты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6415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 сатып алу-сату </w:t>
            </w:r>
            <w:r>
              <w:br/>
            </w:r>
            <w:r>
              <w:rPr>
                <w:rFonts w:ascii="Times New Roman"/>
                <w:b w:val="false"/>
                <w:i w:val="false"/>
                <w:color w:val="000000"/>
                <w:sz w:val="20"/>
              </w:rPr>
              <w:t xml:space="preserve">
бойынша шартты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6498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металдармен жасалған </w:t>
            </w:r>
            <w:r>
              <w:br/>
            </w:r>
            <w:r>
              <w:rPr>
                <w:rFonts w:ascii="Times New Roman"/>
                <w:b w:val="false"/>
                <w:i w:val="false"/>
                <w:color w:val="000000"/>
                <w:sz w:val="20"/>
              </w:rPr>
              <w:t xml:space="preserve">
мәмілелер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6499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валютасымен жасалған мәмілелер бойынша </w:t>
            </w:r>
            <w:r>
              <w:br/>
            </w:r>
            <w:r>
              <w:rPr>
                <w:rFonts w:ascii="Times New Roman"/>
                <w:b w:val="false"/>
                <w:i w:val="false"/>
                <w:color w:val="000000"/>
                <w:sz w:val="20"/>
              </w:rPr>
              <w:t xml:space="preserve">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Шартты және ықтимал талаптар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 класс - Шартты және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Аккредитивтер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Шығарылған жабылмаған аккредитивтер бойынша </w:t>
            </w:r>
            <w:r>
              <w:br/>
            </w:r>
            <w:r>
              <w:rPr>
                <w:rFonts w:ascii="Times New Roman"/>
                <w:b w:val="false"/>
                <w:i w:val="false"/>
                <w:color w:val="000000"/>
                <w:sz w:val="20"/>
              </w:rPr>
              <w:t xml:space="preserve">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6510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Расталған жабылмаған аккредитивтер бойынша </w:t>
            </w:r>
            <w:r>
              <w:br/>
            </w:r>
            <w:r>
              <w:rPr>
                <w:rFonts w:ascii="Times New Roman"/>
                <w:b w:val="false"/>
                <w:i w:val="false"/>
                <w:color w:val="000000"/>
                <w:sz w:val="20"/>
              </w:rPr>
              <w:t xml:space="preserve">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6520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Шығарылған жабылған аккредитивтер бойынша </w:t>
            </w:r>
            <w:r>
              <w:br/>
            </w:r>
            <w:r>
              <w:rPr>
                <w:rFonts w:ascii="Times New Roman"/>
                <w:b w:val="false"/>
                <w:i w:val="false"/>
                <w:color w:val="000000"/>
                <w:sz w:val="20"/>
              </w:rPr>
              <w:t xml:space="preserve">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Расталған жабылған аккредитивтер бойынша </w:t>
            </w:r>
            <w:r>
              <w:br/>
            </w:r>
            <w:r>
              <w:rPr>
                <w:rFonts w:ascii="Times New Roman"/>
                <w:b w:val="false"/>
                <w:i w:val="false"/>
                <w:color w:val="000000"/>
                <w:sz w:val="20"/>
              </w:rPr>
              <w:t xml:space="preserve">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Жабылмаған аккредитивтер бойынша бенефициар </w:t>
            </w:r>
            <w:r>
              <w:br/>
            </w:r>
            <w:r>
              <w:rPr>
                <w:rFonts w:ascii="Times New Roman"/>
                <w:b w:val="false"/>
                <w:i w:val="false"/>
                <w:color w:val="000000"/>
                <w:sz w:val="20"/>
              </w:rPr>
              <w:t xml:space="preserve">
банктің ықтимал міндеттемелері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Кепілдіктер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6555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Берілген немесе расталған кепілдіктер </w:t>
            </w:r>
            <w:r>
              <w:br/>
            </w:r>
            <w:r>
              <w:rPr>
                <w:rFonts w:ascii="Times New Roman"/>
                <w:b w:val="false"/>
                <w:i w:val="false"/>
                <w:color w:val="000000"/>
                <w:sz w:val="20"/>
              </w:rPr>
              <w:t xml:space="preserve">
бойынша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6575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Қабылданған кепілдіктер бойынша ықтимал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 және заемдар орналастыру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салымдарды орналастыру бойынша </w:t>
            </w:r>
            <w:r>
              <w:br/>
            </w:r>
            <w:r>
              <w:rPr>
                <w:rFonts w:ascii="Times New Roman"/>
                <w:b w:val="false"/>
                <w:i w:val="false"/>
                <w:color w:val="000000"/>
                <w:sz w:val="20"/>
              </w:rPr>
              <w:t xml:space="preserve">
шартты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заемдар беру бойынша шартты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жылжымайтын міндеттемелері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жылжымайтын міндеттемелері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 және заемдар алу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6655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салымдар алу бойынша шартты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6675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 заемдар алу бойынша шартты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Вексельдер бойынша шартты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6680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Вексельдер бойынша шартты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және қаржы фьючерстерін сатып алу бойынша, сондай-ақ өзге туынды қаржы құралдары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сатып алу жөніндегі шартты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6710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сатып алу бойынша шартты </w:t>
            </w:r>
            <w:r>
              <w:br/>
            </w:r>
            <w:r>
              <w:rPr>
                <w:rFonts w:ascii="Times New Roman"/>
                <w:b w:val="false"/>
                <w:i w:val="false"/>
                <w:color w:val="000000"/>
                <w:sz w:val="20"/>
              </w:rPr>
              <w:t xml:space="preserve">
міндеттемелер (пассив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6720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сатып алу бойынша шартты </w:t>
            </w:r>
            <w:r>
              <w:br/>
            </w:r>
            <w:r>
              <w:rPr>
                <w:rFonts w:ascii="Times New Roman"/>
                <w:b w:val="false"/>
                <w:i w:val="false"/>
                <w:color w:val="000000"/>
                <w:sz w:val="20"/>
              </w:rPr>
              <w:t xml:space="preserve">
міндеттемелер (актив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опциондық келісім-шарттар - </w:t>
            </w:r>
            <w:r>
              <w:br/>
            </w:r>
            <w:r>
              <w:rPr>
                <w:rFonts w:ascii="Times New Roman"/>
                <w:b w:val="false"/>
                <w:i w:val="false"/>
                <w:color w:val="000000"/>
                <w:sz w:val="20"/>
              </w:rPr>
              <w:t xml:space="preserve">
"колл" - қарсы шот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6726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Сатып алынған опциондық келісім-шарттар -  </w:t>
            </w:r>
            <w:r>
              <w:br/>
            </w:r>
            <w:r>
              <w:rPr>
                <w:rFonts w:ascii="Times New Roman"/>
                <w:b w:val="false"/>
                <w:i w:val="false"/>
                <w:color w:val="000000"/>
                <w:sz w:val="20"/>
              </w:rPr>
              <w:t xml:space="preserve">
"пут" - қарсы шот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Болашақтағы сыйақы туралы сатып алынған </w:t>
            </w:r>
            <w:r>
              <w:br/>
            </w:r>
            <w:r>
              <w:rPr>
                <w:rFonts w:ascii="Times New Roman"/>
                <w:b w:val="false"/>
                <w:i w:val="false"/>
                <w:color w:val="000000"/>
                <w:sz w:val="20"/>
              </w:rPr>
              <w:t xml:space="preserve">
келісім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6740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Өзгермелі пайыздық своп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Белгіленген пайыздық своп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және қаржы фьючерстерін сату бойынша, сондай-ақ өзге туынды қаржы құралдары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 сату бойынша шартты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6810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сату бойынша шартты </w:t>
            </w:r>
            <w:r>
              <w:br/>
            </w:r>
            <w:r>
              <w:rPr>
                <w:rFonts w:ascii="Times New Roman"/>
                <w:b w:val="false"/>
                <w:i w:val="false"/>
                <w:color w:val="000000"/>
                <w:sz w:val="20"/>
              </w:rPr>
              <w:t xml:space="preserve">
міндеттемелер пассив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6820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фьючерстерін сату бойынша шартты </w:t>
            </w:r>
            <w:r>
              <w:br/>
            </w:r>
            <w:r>
              <w:rPr>
                <w:rFonts w:ascii="Times New Roman"/>
                <w:b w:val="false"/>
                <w:i w:val="false"/>
                <w:color w:val="000000"/>
                <w:sz w:val="20"/>
              </w:rPr>
              <w:t xml:space="preserve">
міндеттемелер (актив операциялары бойынша)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6825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Сатылған опциондық келісім-шарттар - "пут"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6826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Сатылған опциондық келісім-шарттар - "колл"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6830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Болашақтағы сыйақы туралы іске асырылған </w:t>
            </w:r>
            <w:r>
              <w:br/>
            </w:r>
            <w:r>
              <w:rPr>
                <w:rFonts w:ascii="Times New Roman"/>
                <w:b w:val="false"/>
                <w:i w:val="false"/>
                <w:color w:val="000000"/>
                <w:sz w:val="20"/>
              </w:rPr>
              <w:t xml:space="preserve">
келісім - қарсы шот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6850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туынды құралдар бойынша шартты </w:t>
            </w:r>
            <w:r>
              <w:br/>
            </w:r>
            <w:r>
              <w:rPr>
                <w:rFonts w:ascii="Times New Roman"/>
                <w:b w:val="false"/>
                <w:i w:val="false"/>
                <w:color w:val="000000"/>
                <w:sz w:val="20"/>
              </w:rPr>
              <w:t xml:space="preserve">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6900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6905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валютасын сатып алу-сату бойынша </w:t>
            </w:r>
            <w:r>
              <w:br/>
            </w:r>
            <w:r>
              <w:rPr>
                <w:rFonts w:ascii="Times New Roman"/>
                <w:b w:val="false"/>
                <w:i w:val="false"/>
                <w:color w:val="000000"/>
                <w:sz w:val="20"/>
              </w:rPr>
              <w:t xml:space="preserve">
шартты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6915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металдарды сатып алу-сату </w:t>
            </w:r>
            <w:r>
              <w:br/>
            </w:r>
            <w:r>
              <w:rPr>
                <w:rFonts w:ascii="Times New Roman"/>
                <w:b w:val="false"/>
                <w:i w:val="false"/>
                <w:color w:val="000000"/>
                <w:sz w:val="20"/>
              </w:rPr>
              <w:t xml:space="preserve">
бойынша шартты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6991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Фьючерс операциялары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6992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Форвард операциялары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6993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Опцион операциялары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6994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Спот операциялары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6995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Своп операциялары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6996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Туынды қаржы құралдарымен басқа да </w:t>
            </w:r>
            <w:r>
              <w:br/>
            </w:r>
            <w:r>
              <w:rPr>
                <w:rFonts w:ascii="Times New Roman"/>
                <w:b w:val="false"/>
                <w:i w:val="false"/>
                <w:color w:val="000000"/>
                <w:sz w:val="20"/>
              </w:rPr>
              <w:t xml:space="preserve">
операциялар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6997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Бағалы қағаздармен мәмілелер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6998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Тазартылған қымбат металдармен мәмілелер </w:t>
            </w:r>
            <w:r>
              <w:br/>
            </w:r>
            <w:r>
              <w:rPr>
                <w:rFonts w:ascii="Times New Roman"/>
                <w:b w:val="false"/>
                <w:i w:val="false"/>
                <w:color w:val="000000"/>
                <w:sz w:val="20"/>
              </w:rPr>
              <w:t xml:space="preserve">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6999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 валютасымен мәмілелер бойынша позиция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Шартты және ықтимал міндеттемелер </w:t>
            </w:r>
          </w:p>
        </w:tc>
        <w:tc>
          <w:tcPr>
            <w:tcW w:w="16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4. Меморандумның баланстан тыс шоттарындағы </w:t>
      </w:r>
      <w:r>
        <w:br/>
      </w:r>
      <w:r>
        <w:rPr>
          <w:rFonts w:ascii="Times New Roman"/>
          <w:b w:val="false"/>
          <w:i w:val="false"/>
          <w:color w:val="000000"/>
          <w:sz w:val="28"/>
        </w:rPr>
        <w:t>
</w:t>
      </w:r>
      <w:r>
        <w:rPr>
          <w:rFonts w:ascii="Times New Roman"/>
          <w:b/>
          <w:i w:val="false"/>
          <w:color w:val="000000"/>
          <w:sz w:val="28"/>
        </w:rPr>
        <w:t xml:space="preserve">                  қалдықтар туралы ақпарат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9294"/>
        <w:gridCol w:w="1702"/>
      </w:tblGrid>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нөмірлері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Шоттардың және баланстық шоттардың  </w:t>
            </w:r>
            <w:r>
              <w:br/>
            </w:r>
            <w:r>
              <w:rPr>
                <w:rFonts w:ascii="Times New Roman"/>
                <w:b w:val="false"/>
                <w:i w:val="false"/>
                <w:color w:val="000000"/>
                <w:sz w:val="20"/>
              </w:rPr>
              <w:t xml:space="preserve">
кластарының, топтарының атауы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VII класс - Меморандумның шоттары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7100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Мемориалдық шоттар - активтер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7110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берілген машиналар, жабдық, көлік және </w:t>
            </w:r>
            <w:r>
              <w:br/>
            </w:r>
            <w:r>
              <w:rPr>
                <w:rFonts w:ascii="Times New Roman"/>
                <w:b w:val="false"/>
                <w:i w:val="false"/>
                <w:color w:val="000000"/>
                <w:sz w:val="20"/>
              </w:rPr>
              <w:t xml:space="preserve">
басқа құралдар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7115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мерзімін ұзарта отырып жұмсалатын </w:t>
            </w:r>
            <w:r>
              <w:br/>
            </w:r>
            <w:r>
              <w:rPr>
                <w:rFonts w:ascii="Times New Roman"/>
                <w:b w:val="false"/>
                <w:i w:val="false"/>
                <w:color w:val="000000"/>
                <w:sz w:val="20"/>
              </w:rPr>
              <w:t xml:space="preserve">
негізгі құрал-жабдықтар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7130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Зиянға есептен шығарылған борыштар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7150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Инкассоға жіберілген шетелдік операциялар </w:t>
            </w:r>
            <w:r>
              <w:br/>
            </w:r>
            <w:r>
              <w:rPr>
                <w:rFonts w:ascii="Times New Roman"/>
                <w:b w:val="false"/>
                <w:i w:val="false"/>
                <w:color w:val="000000"/>
                <w:sz w:val="20"/>
              </w:rPr>
              <w:t xml:space="preserve">
бойынша құжаттар мен құндылықтар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7160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Міндеттемелерді қамтамасыз етуге (кепілге) </w:t>
            </w:r>
            <w:r>
              <w:br/>
            </w:r>
            <w:r>
              <w:rPr>
                <w:rFonts w:ascii="Times New Roman"/>
                <w:b w:val="false"/>
                <w:i w:val="false"/>
                <w:color w:val="000000"/>
                <w:sz w:val="20"/>
              </w:rPr>
              <w:t xml:space="preserve">
берілген мүлік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7200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Мемориалдық шоттар - пассивтер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7220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Жалға алынған машиналар, жабдық, көлік және </w:t>
            </w:r>
            <w:r>
              <w:br/>
            </w:r>
            <w:r>
              <w:rPr>
                <w:rFonts w:ascii="Times New Roman"/>
                <w:b w:val="false"/>
                <w:i w:val="false"/>
                <w:color w:val="000000"/>
                <w:sz w:val="20"/>
              </w:rPr>
              <w:t xml:space="preserve">
басқа құралдар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Инкассоға қабылданған құжаттар мен </w:t>
            </w:r>
            <w:r>
              <w:br/>
            </w:r>
            <w:r>
              <w:rPr>
                <w:rFonts w:ascii="Times New Roman"/>
                <w:b w:val="false"/>
                <w:i w:val="false"/>
                <w:color w:val="000000"/>
                <w:sz w:val="20"/>
              </w:rPr>
              <w:t xml:space="preserve">
құндылықтар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7250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Қамтамасыз етуге (кепілге) қабылданған мүлік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Мемориалдық шоттар - басқалары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7303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Мерзімінде төленбеген төлем құжаттары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7321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ұйымдарына шет </w:t>
            </w:r>
            <w:r>
              <w:br/>
            </w:r>
            <w:r>
              <w:rPr>
                <w:rFonts w:ascii="Times New Roman"/>
                <w:b w:val="false"/>
                <w:i w:val="false"/>
                <w:color w:val="000000"/>
                <w:sz w:val="20"/>
              </w:rPr>
              <w:t xml:space="preserve">
мемлекеттер мен шетелдік банктер ашқан </w:t>
            </w:r>
            <w:r>
              <w:br/>
            </w:r>
            <w:r>
              <w:rPr>
                <w:rFonts w:ascii="Times New Roman"/>
                <w:b w:val="false"/>
                <w:i w:val="false"/>
                <w:color w:val="000000"/>
                <w:sz w:val="20"/>
              </w:rPr>
              <w:t xml:space="preserve">
кредиттік желілер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7330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Агенттік келісімдер негізінде қызмет </w:t>
            </w:r>
            <w:r>
              <w:br/>
            </w:r>
            <w:r>
              <w:rPr>
                <w:rFonts w:ascii="Times New Roman"/>
                <w:b w:val="false"/>
                <w:i w:val="false"/>
                <w:color w:val="000000"/>
                <w:sz w:val="20"/>
              </w:rPr>
              <w:t xml:space="preserve">
көрсетілетін заемдар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7331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Агенттік заемдар бойынша есептелген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7339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 түрлі құндылықтар мен құжаттар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7342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Жіберілген және есебіне берілген әртүрлі </w:t>
            </w:r>
            <w:r>
              <w:br/>
            </w:r>
            <w:r>
              <w:rPr>
                <w:rFonts w:ascii="Times New Roman"/>
                <w:b w:val="false"/>
                <w:i w:val="false"/>
                <w:color w:val="000000"/>
                <w:sz w:val="20"/>
              </w:rPr>
              <w:t xml:space="preserve">
құндылықтар мен құжаттар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7345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Сақтаудағы қымбат металдар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7360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Сақтаудағы акциялар және басқа бағалы </w:t>
            </w:r>
            <w:r>
              <w:br/>
            </w:r>
            <w:r>
              <w:rPr>
                <w:rFonts w:ascii="Times New Roman"/>
                <w:b w:val="false"/>
                <w:i w:val="false"/>
                <w:color w:val="000000"/>
                <w:sz w:val="20"/>
              </w:rPr>
              <w:t xml:space="preserve">
қағаздар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7363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"Депо" шоттары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Жинақтаушы зейнетақы қорларының сақтаудағы зейнетақы активтері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7401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қысқа мерзімді </w:t>
            </w:r>
            <w:r>
              <w:br/>
            </w:r>
            <w:r>
              <w:rPr>
                <w:rFonts w:ascii="Times New Roman"/>
                <w:b w:val="false"/>
                <w:i w:val="false"/>
                <w:color w:val="000000"/>
                <w:sz w:val="20"/>
              </w:rPr>
              <w:t xml:space="preserve">
мемлекеттік бағалы қағаздары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7403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ұзақ мерзімді </w:t>
            </w:r>
            <w:r>
              <w:br/>
            </w:r>
            <w:r>
              <w:rPr>
                <w:rFonts w:ascii="Times New Roman"/>
                <w:b w:val="false"/>
                <w:i w:val="false"/>
                <w:color w:val="000000"/>
                <w:sz w:val="20"/>
              </w:rPr>
              <w:t xml:space="preserve">
мемлекеттік бағалы қағаздары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7404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қор биржасының "А" санаты бойынша </w:t>
            </w:r>
            <w:r>
              <w:br/>
            </w:r>
            <w:r>
              <w:rPr>
                <w:rFonts w:ascii="Times New Roman"/>
                <w:b w:val="false"/>
                <w:i w:val="false"/>
                <w:color w:val="000000"/>
                <w:sz w:val="20"/>
              </w:rPr>
              <w:t xml:space="preserve">
ресми тізімге кіргізілген мемлекеттік емес </w:t>
            </w:r>
            <w:r>
              <w:br/>
            </w:r>
            <w:r>
              <w:rPr>
                <w:rFonts w:ascii="Times New Roman"/>
                <w:b w:val="false"/>
                <w:i w:val="false"/>
                <w:color w:val="000000"/>
                <w:sz w:val="20"/>
              </w:rPr>
              <w:t xml:space="preserve">
эмиссиялық бағалы қағаздар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7405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қаржы ұйымдарының бағалы </w:t>
            </w:r>
            <w:r>
              <w:br/>
            </w:r>
            <w:r>
              <w:rPr>
                <w:rFonts w:ascii="Times New Roman"/>
                <w:b w:val="false"/>
                <w:i w:val="false"/>
                <w:color w:val="000000"/>
                <w:sz w:val="20"/>
              </w:rPr>
              <w:t xml:space="preserve">
қағаздары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7406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банктердегі салымдар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7407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 да зейнетақы активтері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7408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w:t>
            </w:r>
            <w:r>
              <w:br/>
            </w:r>
            <w:r>
              <w:rPr>
                <w:rFonts w:ascii="Times New Roman"/>
                <w:b w:val="false"/>
                <w:i w:val="false"/>
                <w:color w:val="000000"/>
                <w:sz w:val="20"/>
              </w:rPr>
              <w:t xml:space="preserve">
Қазақстан Республикасының қысқа мерзімді </w:t>
            </w:r>
            <w:r>
              <w:br/>
            </w:r>
            <w:r>
              <w:rPr>
                <w:rFonts w:ascii="Times New Roman"/>
                <w:b w:val="false"/>
                <w:i w:val="false"/>
                <w:color w:val="000000"/>
                <w:sz w:val="20"/>
              </w:rPr>
              <w:t xml:space="preserve">
мемлекеттік бағалы қағаздары бойынша </w:t>
            </w:r>
            <w:r>
              <w:br/>
            </w:r>
            <w:r>
              <w:rPr>
                <w:rFonts w:ascii="Times New Roman"/>
                <w:b w:val="false"/>
                <w:i w:val="false"/>
                <w:color w:val="000000"/>
                <w:sz w:val="20"/>
              </w:rPr>
              <w:t xml:space="preserve">
есептелген сыйақы (купон, дисконт/сыйлықақы)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7409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w:t>
            </w:r>
            <w:r>
              <w:br/>
            </w:r>
            <w:r>
              <w:rPr>
                <w:rFonts w:ascii="Times New Roman"/>
                <w:b w:val="false"/>
                <w:i w:val="false"/>
                <w:color w:val="000000"/>
                <w:sz w:val="20"/>
              </w:rPr>
              <w:t xml:space="preserve">
Қазақстан Республикасының ұзақ мерзімді </w:t>
            </w:r>
            <w:r>
              <w:br/>
            </w:r>
            <w:r>
              <w:rPr>
                <w:rFonts w:ascii="Times New Roman"/>
                <w:b w:val="false"/>
                <w:i w:val="false"/>
                <w:color w:val="000000"/>
                <w:sz w:val="20"/>
              </w:rPr>
              <w:t xml:space="preserve">
мемлекеттік бағалы қағаздары бойынша </w:t>
            </w:r>
            <w:r>
              <w:br/>
            </w:r>
            <w:r>
              <w:rPr>
                <w:rFonts w:ascii="Times New Roman"/>
                <w:b w:val="false"/>
                <w:i w:val="false"/>
                <w:color w:val="000000"/>
                <w:sz w:val="20"/>
              </w:rPr>
              <w:t xml:space="preserve">
есептелген сыйақы (купон, дисконт/сыйлықақы)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w:t>
            </w:r>
            <w:r>
              <w:br/>
            </w:r>
            <w:r>
              <w:rPr>
                <w:rFonts w:ascii="Times New Roman"/>
                <w:b w:val="false"/>
                <w:i w:val="false"/>
                <w:color w:val="000000"/>
                <w:sz w:val="20"/>
              </w:rPr>
              <w:t xml:space="preserve">
Қазақстан қор биржасының "А" санаты бойынша </w:t>
            </w:r>
            <w:r>
              <w:br/>
            </w:r>
            <w:r>
              <w:rPr>
                <w:rFonts w:ascii="Times New Roman"/>
                <w:b w:val="false"/>
                <w:i w:val="false"/>
                <w:color w:val="000000"/>
                <w:sz w:val="20"/>
              </w:rPr>
              <w:t xml:space="preserve">
ресми тізімге енгізілген мемлекеттік емес </w:t>
            </w:r>
            <w:r>
              <w:br/>
            </w:r>
            <w:r>
              <w:rPr>
                <w:rFonts w:ascii="Times New Roman"/>
                <w:b w:val="false"/>
                <w:i w:val="false"/>
                <w:color w:val="000000"/>
                <w:sz w:val="20"/>
              </w:rPr>
              <w:t xml:space="preserve">
эмиссиялық бағалы қағаздар бойынша </w:t>
            </w:r>
            <w:r>
              <w:br/>
            </w:r>
            <w:r>
              <w:rPr>
                <w:rFonts w:ascii="Times New Roman"/>
                <w:b w:val="false"/>
                <w:i w:val="false"/>
                <w:color w:val="000000"/>
                <w:sz w:val="20"/>
              </w:rPr>
              <w:t xml:space="preserve">
есептелген сыйақы (купон, дисконт/сыйлықақы)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7411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w:t>
            </w:r>
            <w:r>
              <w:br/>
            </w:r>
            <w:r>
              <w:rPr>
                <w:rFonts w:ascii="Times New Roman"/>
                <w:b w:val="false"/>
                <w:i w:val="false"/>
                <w:color w:val="000000"/>
                <w:sz w:val="20"/>
              </w:rPr>
              <w:t xml:space="preserve">
халықаралық қаржы ұйымдарының бағалы </w:t>
            </w:r>
            <w:r>
              <w:br/>
            </w:r>
            <w:r>
              <w:rPr>
                <w:rFonts w:ascii="Times New Roman"/>
                <w:b w:val="false"/>
                <w:i w:val="false"/>
                <w:color w:val="000000"/>
                <w:sz w:val="20"/>
              </w:rPr>
              <w:t xml:space="preserve">
қағаздары бойынша есептелген сыйақы (купон, </w:t>
            </w:r>
            <w:r>
              <w:br/>
            </w:r>
            <w:r>
              <w:rPr>
                <w:rFonts w:ascii="Times New Roman"/>
                <w:b w:val="false"/>
                <w:i w:val="false"/>
                <w:color w:val="000000"/>
                <w:sz w:val="20"/>
              </w:rPr>
              <w:t xml:space="preserve">
дисконт/сыйлықақы)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7412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басқа </w:t>
            </w:r>
            <w:r>
              <w:br/>
            </w:r>
            <w:r>
              <w:rPr>
                <w:rFonts w:ascii="Times New Roman"/>
                <w:b w:val="false"/>
                <w:i w:val="false"/>
                <w:color w:val="000000"/>
                <w:sz w:val="20"/>
              </w:rPr>
              <w:t xml:space="preserve">
банктердегі салымдар бойынша есептелген </w:t>
            </w:r>
            <w:r>
              <w:br/>
            </w:r>
            <w:r>
              <w:rPr>
                <w:rFonts w:ascii="Times New Roman"/>
                <w:b w:val="false"/>
                <w:i w:val="false"/>
                <w:color w:val="000000"/>
                <w:sz w:val="20"/>
              </w:rPr>
              <w:t xml:space="preserve">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7413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басқа да </w:t>
            </w:r>
            <w:r>
              <w:br/>
            </w:r>
            <w:r>
              <w:rPr>
                <w:rFonts w:ascii="Times New Roman"/>
                <w:b w:val="false"/>
                <w:i w:val="false"/>
                <w:color w:val="000000"/>
                <w:sz w:val="20"/>
              </w:rPr>
              <w:t xml:space="preserve">
қаржы активтері бойынша есептелген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7414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бағалы </w:t>
            </w:r>
            <w:r>
              <w:br/>
            </w:r>
            <w:r>
              <w:rPr>
                <w:rFonts w:ascii="Times New Roman"/>
                <w:b w:val="false"/>
                <w:i w:val="false"/>
                <w:color w:val="000000"/>
                <w:sz w:val="20"/>
              </w:rPr>
              <w:t xml:space="preserve">
қағаздармен операциялар бойынша жинақтаушы </w:t>
            </w:r>
            <w:r>
              <w:br/>
            </w:r>
            <w:r>
              <w:rPr>
                <w:rFonts w:ascii="Times New Roman"/>
                <w:b w:val="false"/>
                <w:i w:val="false"/>
                <w:color w:val="000000"/>
                <w:sz w:val="20"/>
              </w:rPr>
              <w:t xml:space="preserve">
зейнетақы қорларының міндеттемелері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7415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бағалы </w:t>
            </w:r>
            <w:r>
              <w:br/>
            </w:r>
            <w:r>
              <w:rPr>
                <w:rFonts w:ascii="Times New Roman"/>
                <w:b w:val="false"/>
                <w:i w:val="false"/>
                <w:color w:val="000000"/>
                <w:sz w:val="20"/>
              </w:rPr>
              <w:t xml:space="preserve">
қағаздар бойынша алдыңғы ұстаушылар </w:t>
            </w:r>
            <w:r>
              <w:br/>
            </w:r>
            <w:r>
              <w:rPr>
                <w:rFonts w:ascii="Times New Roman"/>
                <w:b w:val="false"/>
                <w:i w:val="false"/>
                <w:color w:val="000000"/>
                <w:sz w:val="20"/>
              </w:rPr>
              <w:t xml:space="preserve">
есептеген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7416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Зейнетақы активтері орналастырылған бағалы </w:t>
            </w:r>
            <w:r>
              <w:br/>
            </w:r>
            <w:r>
              <w:rPr>
                <w:rFonts w:ascii="Times New Roman"/>
                <w:b w:val="false"/>
                <w:i w:val="false"/>
                <w:color w:val="000000"/>
                <w:sz w:val="20"/>
              </w:rPr>
              <w:t xml:space="preserve">
қағаздармен "кері РЕПО" операциялары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Клиенттердің сенімгерлік басқарудағы активтері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7510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басқарудағы ақша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7520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басқарудағы бағалы қағаздар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7530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басқарудағы тазартылған қымбат </w:t>
            </w:r>
            <w:r>
              <w:br/>
            </w:r>
            <w:r>
              <w:rPr>
                <w:rFonts w:ascii="Times New Roman"/>
                <w:b w:val="false"/>
                <w:i w:val="false"/>
                <w:color w:val="000000"/>
                <w:sz w:val="20"/>
              </w:rPr>
              <w:t xml:space="preserve">
металдар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7535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құқықтары сенімгерлік басқаруға </w:t>
            </w:r>
            <w:r>
              <w:br/>
            </w:r>
            <w:r>
              <w:rPr>
                <w:rFonts w:ascii="Times New Roman"/>
                <w:b w:val="false"/>
                <w:i w:val="false"/>
                <w:color w:val="000000"/>
                <w:sz w:val="20"/>
              </w:rPr>
              <w:t xml:space="preserve">
қабылданған ипотекалық заемдар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7540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Сенімгерлік басқарудағы өзге де активтер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7542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құқықтары сенімгерлік басқаруға </w:t>
            </w:r>
            <w:r>
              <w:br/>
            </w:r>
            <w:r>
              <w:rPr>
                <w:rFonts w:ascii="Times New Roman"/>
                <w:b w:val="false"/>
                <w:i w:val="false"/>
                <w:color w:val="000000"/>
                <w:sz w:val="20"/>
              </w:rPr>
              <w:t xml:space="preserve">
қабылданған ипотекалық заемдар бойынша </w:t>
            </w:r>
            <w:r>
              <w:br/>
            </w:r>
            <w:r>
              <w:rPr>
                <w:rFonts w:ascii="Times New Roman"/>
                <w:b w:val="false"/>
                <w:i w:val="false"/>
                <w:color w:val="000000"/>
                <w:sz w:val="20"/>
              </w:rPr>
              <w:t xml:space="preserve">
есептелген сыйақы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7543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құқықтары сенімгерлік басқаруға </w:t>
            </w:r>
            <w:r>
              <w:br/>
            </w:r>
            <w:r>
              <w:rPr>
                <w:rFonts w:ascii="Times New Roman"/>
                <w:b w:val="false"/>
                <w:i w:val="false"/>
                <w:color w:val="000000"/>
                <w:sz w:val="20"/>
              </w:rPr>
              <w:t xml:space="preserve">
қабылданған ипотекалық заемдар бойынша </w:t>
            </w:r>
            <w:r>
              <w:br/>
            </w:r>
            <w:r>
              <w:rPr>
                <w:rFonts w:ascii="Times New Roman"/>
                <w:b w:val="false"/>
                <w:i w:val="false"/>
                <w:color w:val="000000"/>
                <w:sz w:val="20"/>
              </w:rPr>
              <w:t xml:space="preserve">
тұрақсыздық айыбы (айыппұл, өсімпұл)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0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2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Меморандумның балансқа шоттары </w:t>
            </w:r>
          </w:p>
        </w:tc>
        <w:tc>
          <w:tcPr>
            <w:tcW w:w="17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r>
        <w:br/>
      </w:r>
      <w:r>
        <w:rPr>
          <w:rFonts w:ascii="Times New Roman"/>
          <w:b w:val="false"/>
          <w:i w:val="false"/>
          <w:color w:val="000000"/>
          <w:sz w:val="28"/>
        </w:rPr>
        <w:t xml:space="preserve">
      ____________ күні ___________ </w:t>
      </w:r>
      <w:r>
        <w:br/>
      </w: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___________ күні ____________ </w:t>
      </w:r>
    </w:p>
    <w:p>
      <w:pPr>
        <w:spacing w:after="0"/>
        <w:ind w:left="0"/>
        <w:jc w:val="both"/>
      </w:pPr>
      <w:r>
        <w:rPr>
          <w:rFonts w:ascii="Times New Roman"/>
          <w:b w:val="false"/>
          <w:i w:val="false"/>
          <w:color w:val="000000"/>
          <w:sz w:val="28"/>
        </w:rPr>
        <w:t xml:space="preserve">      Орындаушы ____________ күні ____________ </w:t>
      </w:r>
      <w:r>
        <w:br/>
      </w:r>
      <w:r>
        <w:rPr>
          <w:rFonts w:ascii="Times New Roman"/>
          <w:b w:val="false"/>
          <w:i w:val="false"/>
          <w:color w:val="000000"/>
          <w:sz w:val="28"/>
        </w:rPr>
        <w:t xml:space="preserve">
      Телефоны ________________ </w:t>
      </w:r>
      <w:r>
        <w:br/>
      </w: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Ең аз резервтік талаптар </w:t>
      </w:r>
      <w:r>
        <w:br/>
      </w:r>
      <w:r>
        <w:rPr>
          <w:rFonts w:ascii="Times New Roman"/>
          <w:b w:val="false"/>
          <w:i w:val="false"/>
          <w:color w:val="000000"/>
          <w:sz w:val="28"/>
        </w:rPr>
        <w:t xml:space="preserve">
                                          туралы ережеге 6-қосымша </w:t>
      </w:r>
    </w:p>
    <w:p>
      <w:pPr>
        <w:spacing w:after="0"/>
        <w:ind w:left="0"/>
        <w:jc w:val="both"/>
      </w:pPr>
      <w:r>
        <w:rPr>
          <w:rFonts w:ascii="Times New Roman"/>
          <w:b w:val="false"/>
          <w:i/>
          <w:color w:val="800000"/>
          <w:sz w:val="28"/>
        </w:rPr>
        <w:t xml:space="preserve">       Ескерту: 6-қосымшамен толықтырылды - ҚР Ұлттық Банкі Басқармасының 2005 жылғы 17 қарашадағы N 146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Ең аз резервтік талаптарды есептеуге </w:t>
      </w:r>
      <w:r>
        <w:br/>
      </w:r>
      <w:r>
        <w:rPr>
          <w:rFonts w:ascii="Times New Roman"/>
          <w:b w:val="false"/>
          <w:i w:val="false"/>
          <w:color w:val="000000"/>
          <w:sz w:val="28"/>
        </w:rPr>
        <w:t>
</w:t>
      </w:r>
      <w:r>
        <w:rPr>
          <w:rFonts w:ascii="Times New Roman"/>
          <w:b/>
          <w:i w:val="false"/>
          <w:color w:val="000000"/>
          <w:sz w:val="28"/>
        </w:rPr>
        <w:t xml:space="preserve">                   арналған қосымша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0957"/>
      </w:tblGrid>
      <w:tr>
        <w:trPr>
          <w:trHeight w:val="510"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коды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атауы </w:t>
            </w:r>
          </w:p>
        </w:tc>
      </w:tr>
      <w:tr>
        <w:trPr>
          <w:trHeight w:val="25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9001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1001, 1002, 1003, 1005, 1006, 1007, 1008, 1009 шоттардағы теңгедегі қалдықтар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9003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өтеу мерзімі (толық немесе ішінара) ағымдағы және келесі ай ішінде басталатын міндеттемелер шегінде 2301 шотта есепке алынатын ақша сомасы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9004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өтеу мерзімі (толық немесе ішінара) ағымдағы және келесі ай ішінде басталатын міндеттемелер шегінде 2303 шотта есепке алынатын ақша сомасы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9005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өтеу мерзімі (толық немесе ішінара) ағымдағы және келесі ай ішінде басталатын міндеттемелер шегінде 2401 шотта есепке алынатын ақша сомасы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9006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өтеу мерзімі (толық немесе ішінара) ағымдағы және келесі ай ішінде басталатын міндеттемелер шегінде 2855 шотта есепке алынатын ақша сомасы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9007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өтеу мерзімі (толық немесе ішінара) ағымдағы және келесі ай ішінде басталатын міндеттемелер шегінде 2870 шотта есепке алынатын ақша сомасы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9008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2225 шоттағы клиенттермен мерзімі өткен берешек бөлігінде қайтару мерзімі (толық немесе ішінара) ағымдағы және келесі ай ішінде басталатын сомалар шегіндегі қалдық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9009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2206, 2207, 2208, 2212, 2213, 2215, 2217, 2219, 2222, 2223, 2237 шоттарда есепке алынатын және қайтару мерзімі ағымдағы және келесі ай ішінде басталатын салымдар сомалары шегіндегі ақша сомасы </w:t>
            </w:r>
          </w:p>
        </w:tc>
      </w:tr>
      <w:tr>
        <w:trPr>
          <w:trHeight w:val="25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9010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Баланстық құны бойынша 2044, 2046 шоттардағы ақша сомасы </w:t>
            </w:r>
          </w:p>
        </w:tc>
      </w:tr>
      <w:tr>
        <w:trPr>
          <w:trHeight w:val="510"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9011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баланстық құны бойынша 2301 шоттағы ақша сомасы  </w:t>
            </w:r>
          </w:p>
        </w:tc>
      </w:tr>
      <w:tr>
        <w:trPr>
          <w:trHeight w:val="510"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9012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алдындағы міндеттемелерді қоспағанда баланстық құны бойынша 2401, 2402 шоттардағы ақша сомасы </w:t>
            </w:r>
          </w:p>
        </w:tc>
      </w:tr>
      <w:tr>
        <w:trPr>
          <w:trHeight w:val="510"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9013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тәуелсіз рейтингінен төмен емес тәуелсіз рейтингі бар елдердің қолма-қол шетел валютасы   </w:t>
            </w:r>
          </w:p>
        </w:tc>
      </w:tr>
      <w:tr>
        <w:trPr>
          <w:trHeight w:val="510"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9014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тәуелсіз рейтингінен төмен емес тәуелсіз рейтингі бар елдердің орталық банктеріндегі салымдар   </w:t>
            </w:r>
          </w:p>
        </w:tc>
      </w:tr>
      <w:tr>
        <w:trPr>
          <w:trHeight w:val="76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9015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Ұзақ мерзімді кредит рейтингі Қазақстан Республикасының тәуелсіз рейтингінен төмен емес шетелдік банктердегі шоттардағы салымдар, резидент емес ұйымдардағы салымдар  </w:t>
            </w:r>
          </w:p>
        </w:tc>
      </w:tr>
      <w:tr>
        <w:trPr>
          <w:trHeight w:val="345"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9016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Баланстық құны бойынша екінші деңгейдегі банктердің дилерлік қызметін жүзеге асыру үшін рұқсат етілген шетелдік мемлекеттік бағалы қағаздарға инвестициялар  </w:t>
            </w:r>
          </w:p>
        </w:tc>
      </w:tr>
      <w:tr>
        <w:trPr>
          <w:trHeight w:val="510" w:hRule="atLeast"/>
        </w:trPr>
        <w:tc>
          <w:tcPr>
            <w:tcW w:w="2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9017 </w:t>
            </w:r>
          </w:p>
        </w:tc>
        <w:tc>
          <w:tcPr>
            <w:tcW w:w="10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Рейтингі Қазақстан Республикасының тәуелсіз рейтингінен төмен емес халықаралық қаржы ұйымдарының бағалы қағаздарына инвестициялар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