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e2dc9" w14:textId="58e2d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Бағалы қағаздар жөніндегі ұлттық комиссиясының "Зейнетақы активтерін инвестициялық басқару жөніндегі қызметті жүзеге асыратын ұйымдардың мәселелері бойынша нормативтік құқықтық актілер туралы" 1998 жылғы 13 тамыздағы N 11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2002 жылғы 24 тамыздағы N 320. Қазақстан Республикасы Әділет министрлігінде 2002 жылғы 12 қыркүйекте тіркелді. Тіркеу N 1975. Күші жойылды - ҚР Ұлттық Банкі Басқармасының 2003 жылғы 29 шілдедегі N 264 қаулысымен (V032484).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активтерін басқару жөніндегі компаниялардың инвестициялық мүмкіндігін кеңейту мақсатында, Қазақстан Республикасы Президентінің 1999 жылғы 11 тамыздағы N 188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Республикасының Ұлттық Банкі туралы ереженің 15-1-тармағының 3 және 10-тармақшалары негізінде Қазақстан Республикасы Ұлттық Банкінің Басқармасы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Бағалы қағаздар жөніндегі ұлттық комиссиясының "Зейнетақы активтерін инвестициялық басқару жөніндегі қызметті жүзеге асыратын ұйымдардың мәселелері бойынша нормативтік құқықтық актілер туралы" 1998 жылғы 13 тамыздағы N 11 
</w:t>
      </w:r>
      <w:r>
        <w:rPr>
          <w:rFonts w:ascii="Times New Roman"/>
          <w:b w:val="false"/>
          <w:i w:val="false"/>
          <w:color w:val="000000"/>
          <w:sz w:val="28"/>
        </w:rPr>
        <w:t xml:space="preserve"> қаулысына </w:t>
      </w:r>
      <w:r>
        <w:rPr>
          <w:rFonts w:ascii="Times New Roman"/>
          <w:b w:val="false"/>
          <w:i w:val="false"/>
          <w:color w:val="000000"/>
          <w:sz w:val="28"/>
        </w:rPr>
        <w:t>
 мынадай өзгерістер енгізілсін: 
</w:t>
      </w:r>
      <w:r>
        <w:br/>
      </w:r>
      <w:r>
        <w:rPr>
          <w:rFonts w:ascii="Times New Roman"/>
          <w:b w:val="false"/>
          <w:i w:val="false"/>
          <w:color w:val="000000"/>
          <w:sz w:val="28"/>
        </w:rPr>
        <w:t>
      көрсетілген қаулымен бекітілген Зейнетақы активтерін басқару жөніндегі компаниялардың инвестициялық қызметті жүзеге асыру қағидаларында: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2-тармақта: 
</w:t>
      </w:r>
      <w:r>
        <w:br/>
      </w:r>
      <w:r>
        <w:rPr>
          <w:rFonts w:ascii="Times New Roman"/>
          <w:b w:val="false"/>
          <w:i w:val="false"/>
          <w:color w:val="000000"/>
          <w:sz w:val="28"/>
        </w:rPr>
        <w:t>
      1) тармақшадағы "40%-тен кем емес" деген сөздер "35%-тен кем емес" деген сөздермен ауыстырылсын; 
</w:t>
      </w:r>
      <w:r>
        <w:br/>
      </w:r>
      <w:r>
        <w:rPr>
          <w:rFonts w:ascii="Times New Roman"/>
          <w:b w:val="false"/>
          <w:i w:val="false"/>
          <w:color w:val="000000"/>
          <w:sz w:val="28"/>
        </w:rPr>
        <w:t>
      3-2) тармақшадағы "5%-дан аспайтын" деген сөздер "10%-тен аспайтын" деген сөздермен ауыстырылсын; 
</w:t>
      </w:r>
      <w:r>
        <w:br/>
      </w:r>
      <w:r>
        <w:rPr>
          <w:rFonts w:ascii="Times New Roman"/>
          <w:b w:val="false"/>
          <w:i w:val="false"/>
          <w:color w:val="000000"/>
          <w:sz w:val="28"/>
        </w:rPr>
        <w:t>
      4) тармақшадағы "45%-дан кем емес" деген сөздер "50%-тен кем емес" деген сөздермен ауыстырылсын; 
</w:t>
      </w:r>
      <w:r>
        <w:br/>
      </w:r>
      <w:r>
        <w:rPr>
          <w:rFonts w:ascii="Times New Roman"/>
          <w:b w:val="false"/>
          <w:i w:val="false"/>
          <w:color w:val="000000"/>
          <w:sz w:val="28"/>
        </w:rPr>
        <w:t>
      4-1) тармақшадағы "5%-дан кем емес" деген сөздер "10%-тен кем емес"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өткізілген күннен бастап он төрт күн өткеннен кейін күшіне енеді. 
</w:t>
      </w:r>
      <w:r>
        <w:br/>
      </w:r>
      <w:r>
        <w:rPr>
          <w:rFonts w:ascii="Times New Roman"/>
          <w:b w:val="false"/>
          <w:i w:val="false"/>
          <w:color w:val="000000"/>
          <w:sz w:val="28"/>
        </w:rPr>
        <w:t>
      3. Бағалы қағаздар нарығын реттеу департаменті (Шалғымбаева Г.Н.):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 Ұлттық Банкінің мүдделі бөлімшелеріне, зейнетақы активтерін басқару жөніндегі компанияларға, кастодиан банктерге және бағалы қағаздар рыногының өзін-өзі реттейтін ұйымдарына жіберсін.
</w:t>
      </w:r>
      <w:r>
        <w:br/>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Ә.Ғ.Сәйденовке жүктелсін.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