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4c00b" w14:textId="6c4c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сақталуға тиісті құжаттарды ресімдеу және есепке алу тәртібі және құжаттардың сақталуын ұйымдастыру жөніндегі талаптар туралы нұсқаулық жөнінде" 1996 жылғы 31 желтоқсандағы N 351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Ұлттық Банкі Басқармасының қаулысы 2002 жылғы 2 қыркүйек N 335. Қазақстан Республикасы Әділет министрлігінде 2002 жылғы 24 қыркүйекте тіркелді. Тіркеу N 1983. Қаулының күші жойылды - ҚР Қаржы нарығын және қаржы ұйымдарын реттеу мен қадағалау агенттігі басқармасының 2005 жылғы 27 тамыздағы N 320 қаулысымен.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Қаулының күші жойылды - ҚР Қаржы нарығын және қаржы ұйымдарын реттеу мен қадағалау агенттігі басқармасының 2005 жылғы 27 тамыздағы N 320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(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қолданысқа енгізілу тәртібін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қараңыз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деңгейдегі банктер қызметінің нормативтік құқықтық базасын жетілдіру мақсатында Қазақстан Республикасы Ұлттық Банкінің Басқармасы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Ұлттық Банкі Басқармасының "Банктерде сақталуға тиісті құжаттарды ресімдеу және есепке алу тәртібі және құжаттардың сақталуын ұйымдастыру жөніндегі талаптар туралы нұсқаулық жөнінде" 1996 жылғы 31 желтоқсандағы N 351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V960434_ </w:t>
      </w:r>
      <w:r>
        <w:rPr>
          <w:rFonts w:ascii="Times New Roman"/>
          <w:b w:val="false"/>
          <w:i w:val="false"/>
          <w:color w:val="000000"/>
          <w:sz w:val="28"/>
        </w:rPr>
        <w:t>
 қаулысына мынадай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Банктерде сақталуға тиісті құжаттарды ресімдеу және есепке алу тәртібі және құжаттардың сақталуын ұйымдастыру жөніндегі талаптар туралы нұсқаулықта: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N 1 қосымша мынадай редакциядағы 122-1-жолмен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122-1  !Республикалық және жергілікті бюджеттердің!тұрақты !тұрақты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!қаражаты есебінен берілген заемдар бойынша!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!құжаттар (өтініштер, заем шарттары, есептер,!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!жазысқан хаттар және басқалар)            !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Банктерді және сақтандыруды қадағалау департаменті (Мекішев А.А.):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(Шәріпов С.Б.) бірлесіп осы қаулыны Қазақстан Республикасының Әділет министрлігінде мемлекеттік тіркеуден өткізу шараларын қабылдасын;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Әділет министрлігінде мемлекеттік тіркеуден өткізілген күннен бастап он төрт күндік мерзімде осы қаулыны Қазақстан Республикасы Ұлттық Банкінің аумақтық филиалдарына және екінші деңгейдегі банктерге жіберсін.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Қазақстан Республикасы Ұлттық Банкінің Төрағасы Г.А.Марченкоға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Ұлттық Банк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КЕЛІСІЛДІ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Мәдениет, ақпарат және қоғамдық келісім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министрлігінің Мұрағаттар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құжаттамаларды басқару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комитетінің төрағасымен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2002 ж. 12 қыркүйек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