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5cb7" w14:textId="0f95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Республикасында төлем карточкаларын шығару және пайдалану ережесін бекіту туралы" 2000 жылғы 24 тамыздағы N 331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2002 жылғы 2 қыркүйек N 361. Қазақстан Республикасы Әділет министрлігінде 2002 жылғы 25 қыркүйекте тіркелді. Тіркеу N 1984. Күші жойылды - Қазақстан Республикасы Ұлттық Банкі Басқармасының 2016 жылғы 31 тамыздағы № 205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Республикасында ақша төлемдері мен аударымдарын жүзеге асыруды реттейтін нормативтік құқықтық базаны жетілдіру мақсатында, Қазақстан Республикасы Ұлттық Банкінің Басқармасы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Республикасында төлем карточкаларын шығару және пайдалану ережесін бекіту туралы" 2000 жылғы 24 тамыздағы N 331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V001260_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төлем карточкаларын шығару және пайдалану ережесіндегі: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35-1-тармақ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46-тармақтың бірінші азатжолы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"46. Төлем карточкаларын пайдалана отырып Қазақстан Республикасы Ұлттық Банкінің лицензиялауына жататын валюта операциялары бойынша төлемдерді, сондай-ақ тиісті құжаттар (шарт, келісім-шарт, келісім және басқалар) негізінде Қазақстан Республикасының кедендік шекарасы арқылы тауарлар алмастыру көзделген экспорт-импорт операциялары бойынша баламасы бес мың американдық доллардан асатын сомаға төлемдерді жүзеге асыруға жол берілмейді.";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47-тармақтың екінші азатжолындағы "валюта" деген сөз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өткеннен кейін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Төлем жүйесі басқармасы (Мұсаев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(Шәріпов С.Б.) бірлесіп осы қаулыны Қазақстан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Әділет министрлігінде мемлекеттік тіркеуден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шараларын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Республикасының Әділет министрлігінде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тіркеуден өткізілген күннен бастап он күндік мерзімде осы қаулыны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Ұлттық Банкі орталық аппаратының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бөлімшелеріне, аумақтық филиалдарына және екінші деңгейдегі банктерге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Банкі Төрағасының орынбасары Е.Т.Жангелдинге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Кедендік бақылау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ж. 14 қыркүйек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Икебаева А.Ж.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