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c994d" w14:textId="d3c99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Бірыңғай бюджеттік сыныптамасын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Экономика және бюджеттік жоспарлау министрінің 2002 жылғы 23 қыркүйектегі N 3 бұйрығы. Қазақстан Республикасы Әділет министрлігінде 2002 жылғы 16 қазанда тіркелді. Тіркеу N 2012. Күші жойылды - ҚР Экономика және бюджеттік жоспарлау министрінің 2003 жылғы 29 желтоқсандағы N 202 бұйрығымен.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Президентінің "Қазақстан Республикасының мемлекеттік басқару жүйесін одан әрі жетілдіру шаралары туралы" 2002 жылғы 28 тамыздағы N 931 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Бірыңғай бюджеттік сыныптамасы қосымшаға сәйкес бекітілсін.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Құқықтық және ұйымдастыру жұмыстары департаменті (Е.Е.Исаев) және Бюджет саясаты және жоспарлау департаменті (Б.Т.Сұлтанов) осы бұйрықтың Қазақстан Республикасының Әділет министрлігінде мемлекеттік тіркелуін қамтамасыз етсін.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 Қазақстан Республикасының Әділет министрлігінде мемлекеттік тіркелген күнінен бастап қолданысқа енгізіледі.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2002 жылғы 23 қыркүйек N 3 </w:t>
            </w:r>
          </w:p>
        </w:tc>
      </w:tr>
    </w:tbl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</w:t>
      </w:r>
      <w:r>
        <w:br/>
      </w:r>
      <w:r>
        <w:rPr>
          <w:rFonts w:ascii="Times New Roman"/>
          <w:b/>
          <w:i w:val="false"/>
          <w:color w:val="000000"/>
        </w:rPr>
        <w:t>Бірыңғай бюджеттік сыныптамасы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Ескерту: Бюджеттік шығыстардың функционалдық сыныптамасы өзгеpтілді, толықтырылды - ҚР Экономика және бюджеттік жоспарлау министрлігінің 2002 жылғы 1 қазандағы N 5 </w:t>
      </w:r>
      <w:r>
        <w:rPr>
          <w:rFonts w:ascii="Times New Roman"/>
          <w:b w:val="false"/>
          <w:i w:val="false"/>
          <w:color w:val="ff0000"/>
          <w:sz w:val="28"/>
        </w:rPr>
        <w:t xml:space="preserve">бұйрығымен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2002 жылғы 17 қазандағы N 10 </w:t>
      </w:r>
      <w:r>
        <w:rPr>
          <w:rFonts w:ascii="Times New Roman"/>
          <w:b w:val="false"/>
          <w:i w:val="false"/>
          <w:color w:val="ff0000"/>
          <w:sz w:val="28"/>
        </w:rPr>
        <w:t xml:space="preserve">бұйрығымен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2002 жылғы 25 қарашадағы N 27 </w:t>
      </w:r>
      <w:r>
        <w:rPr>
          <w:rFonts w:ascii="Times New Roman"/>
          <w:b w:val="false"/>
          <w:i w:val="false"/>
          <w:color w:val="ff0000"/>
          <w:sz w:val="28"/>
        </w:rPr>
        <w:t xml:space="preserve">бұйрығымен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2002 жылғы 6 желтоқсандағы N 37 </w:t>
      </w:r>
      <w:r>
        <w:rPr>
          <w:rFonts w:ascii="Times New Roman"/>
          <w:b w:val="false"/>
          <w:i w:val="false"/>
          <w:color w:val="ff0000"/>
          <w:sz w:val="28"/>
        </w:rPr>
        <w:t xml:space="preserve">бұйрығымен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2002 жылғы 14 желтоқсандағы N 43 </w:t>
      </w:r>
      <w:r>
        <w:rPr>
          <w:rFonts w:ascii="Times New Roman"/>
          <w:b w:val="false"/>
          <w:i w:val="false"/>
          <w:color w:val="ff0000"/>
          <w:sz w:val="28"/>
        </w:rPr>
        <w:t xml:space="preserve">бұйрығымен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2003 жылғы 6 қаңтардағы N  52 </w:t>
      </w:r>
      <w:r>
        <w:rPr>
          <w:rFonts w:ascii="Times New Roman"/>
          <w:b w:val="false"/>
          <w:i w:val="false"/>
          <w:color w:val="ff0000"/>
          <w:sz w:val="28"/>
        </w:rPr>
        <w:t xml:space="preserve">бұйрығымен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2003 жылғы 21 қаңтардағы N 10 </w:t>
      </w:r>
      <w:r>
        <w:rPr>
          <w:rFonts w:ascii="Times New Roman"/>
          <w:b w:val="false"/>
          <w:i w:val="false"/>
          <w:color w:val="ff0000"/>
          <w:sz w:val="28"/>
        </w:rPr>
        <w:t xml:space="preserve">бұйрығымен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2003 жылғы 27 қаңтардағы N 15 </w:t>
      </w:r>
      <w:r>
        <w:rPr>
          <w:rFonts w:ascii="Times New Roman"/>
          <w:b w:val="false"/>
          <w:i w:val="false"/>
          <w:color w:val="ff0000"/>
          <w:sz w:val="28"/>
        </w:rPr>
        <w:t xml:space="preserve">бұйрығымен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2003 жылғы 11 наурыздағы N 41 </w:t>
      </w:r>
      <w:r>
        <w:rPr>
          <w:rFonts w:ascii="Times New Roman"/>
          <w:b w:val="false"/>
          <w:i w:val="false"/>
          <w:color w:val="ff0000"/>
          <w:sz w:val="28"/>
        </w:rPr>
        <w:t xml:space="preserve">бұйрығымен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2003 жылғы 9 сәуірдегі N 62 </w:t>
      </w:r>
      <w:r>
        <w:rPr>
          <w:rFonts w:ascii="Times New Roman"/>
          <w:b w:val="false"/>
          <w:i w:val="false"/>
          <w:color w:val="ff0000"/>
          <w:sz w:val="28"/>
        </w:rPr>
        <w:t xml:space="preserve">бұйрығымен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2003 жылғы 5 мамырдағы N 78 </w:t>
      </w:r>
      <w:r>
        <w:rPr>
          <w:rFonts w:ascii="Times New Roman"/>
          <w:b w:val="false"/>
          <w:i w:val="false"/>
          <w:color w:val="ff0000"/>
          <w:sz w:val="28"/>
        </w:rPr>
        <w:t xml:space="preserve">бұйрығымен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2003 жылғы 13 маусымдағы N 101 </w:t>
      </w:r>
      <w:r>
        <w:rPr>
          <w:rFonts w:ascii="Times New Roman"/>
          <w:b w:val="false"/>
          <w:i w:val="false"/>
          <w:color w:val="ff0000"/>
          <w:sz w:val="28"/>
        </w:rPr>
        <w:t xml:space="preserve">бұйрығымен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2003 жылғы 30 маусымдағы N 109 </w:t>
      </w:r>
      <w:r>
        <w:rPr>
          <w:rFonts w:ascii="Times New Roman"/>
          <w:b w:val="false"/>
          <w:i w:val="false"/>
          <w:color w:val="ff0000"/>
          <w:sz w:val="28"/>
        </w:rPr>
        <w:t xml:space="preserve">бұйрығымен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2003 жылғы 22 шілдедегі N 127 </w:t>
      </w:r>
      <w:r>
        <w:rPr>
          <w:rFonts w:ascii="Times New Roman"/>
          <w:b w:val="false"/>
          <w:i w:val="false"/>
          <w:color w:val="ff0000"/>
          <w:sz w:val="28"/>
        </w:rPr>
        <w:t xml:space="preserve">бұйрығымен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2003 жылғы 29 шілдедегі N 133 </w:t>
      </w:r>
      <w:r>
        <w:rPr>
          <w:rFonts w:ascii="Times New Roman"/>
          <w:b w:val="false"/>
          <w:i w:val="false"/>
          <w:color w:val="ff0000"/>
          <w:sz w:val="28"/>
        </w:rPr>
        <w:t xml:space="preserve">бұйрығымен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2003 жылғы 30 шілдедегі N 134 </w:t>
      </w:r>
      <w:r>
        <w:rPr>
          <w:rFonts w:ascii="Times New Roman"/>
          <w:b w:val="false"/>
          <w:i w:val="false"/>
          <w:color w:val="ff0000"/>
          <w:sz w:val="28"/>
        </w:rPr>
        <w:t xml:space="preserve">бұйрығымен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2003 жылғы 22 қыркүйектегі N 153 </w:t>
      </w:r>
      <w:r>
        <w:rPr>
          <w:rFonts w:ascii="Times New Roman"/>
          <w:b w:val="false"/>
          <w:i w:val="false"/>
          <w:color w:val="ff0000"/>
          <w:sz w:val="28"/>
        </w:rPr>
        <w:t xml:space="preserve">бұйрығымен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2003 жылғы 16 қыркүйектегі N 149 </w:t>
      </w:r>
      <w:r>
        <w:rPr>
          <w:rFonts w:ascii="Times New Roman"/>
          <w:b w:val="false"/>
          <w:i w:val="false"/>
          <w:color w:val="ff0000"/>
          <w:sz w:val="28"/>
        </w:rPr>
        <w:t xml:space="preserve">бұйрығымен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2003 жылғы 22 қарашадағы N 185 </w:t>
      </w:r>
      <w:r>
        <w:rPr>
          <w:rFonts w:ascii="Times New Roman"/>
          <w:b w:val="false"/>
          <w:i w:val="false"/>
          <w:color w:val="ff0000"/>
          <w:sz w:val="28"/>
        </w:rPr>
        <w:t xml:space="preserve">бұйрығымен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2003 жылғы 2 желтоқсандағы N 189 </w:t>
      </w:r>
      <w:r>
        <w:rPr>
          <w:rFonts w:ascii="Times New Roman"/>
          <w:b w:val="false"/>
          <w:i w:val="false"/>
          <w:color w:val="ff0000"/>
          <w:sz w:val="28"/>
        </w:rPr>
        <w:t xml:space="preserve">бұйрығымен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___________________________________________________________________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кірістердің сыныптамасы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Сыныбы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Ішкі сыныбы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Ерекшелігі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Қолданылу                    Атауы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мерзімінің аяқталуы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                   Салық түсімдері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01                 Кiрiстерге салынатын табыс салығы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1               Корпоративтік табыс салығы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01           Резидент заңды тұлғалардан алынатын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корпоративтік табыс салығы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02           Резидент емес заңды тұлғалардан алынатын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корпоративтік табыс салығы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03           Резидент заңды тұлғалардан алынатын, төлем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көзінен ұсталатын корпоративтік табыс салығы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04           Резидент емес заңды тұлғалардан алынатын,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төлем көзінен ұсталатын корпоративтік табыс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салығы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05           Қазақстан Республикасының Үкіметі белгілеген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тізбе бойынша шикізат секторы ұйымдары - заңды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тұлғалардан алынатын корпоративтік табыс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салығы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06           Қазақстан Республикасының Үкіметі белгілеген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тізбе бойынша шикізат секторы ұйымдарының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төлем көзінен ұсталатын, резидент заңды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тұлғалардан алынатын корпоративтік табыс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салығы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07           Қазақстан Республикасының Үкіметі белгілеген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тізбе бойынша шикізат секторы ұйымдарының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төлем көзінен ұсталатын, резидент емес заңды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тұлғалардан алынатын корпоративтік табыс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салығы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               Жеке табыс салығы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01           Төлем көзінен ұсталатын жеке табыс салығы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02           Кәсіпкерлік қызметпен айналысатын жеке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тұлғалардан алынатын жеке табыс салығы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03           Қызметін біржолғы талон бойынша жүзеге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асыратын жеке тұлғалардан алынатын жеке табыс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салығы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03                 Әлеуметтiк салық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1               Әлеуметтік салық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01           Әлеуметтік салық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04                 Меншiкке салынатын салықтар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1               Мүлiкке салынатын салықтар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01           Заңды тұлғалардың және жеке кәсіпкерлердің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мүлкіне салынатын салық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02           Жеке тұлғалардың мүлкiне салынатын салық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      01.01.02 Бағалы қағаздар эмиссиясын тiркегені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мемлекеттік тіркеуге жатпайтын акциялар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эмиссиясының ұлттық сәйкестендіру нөмірін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бергені үшін алым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01  01.01.02 Бағалы қағаздар эмиссиясын тiркегені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мемлекеттік тіркеуге жатпайтын акциялар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эмиссиясының ұлттық сәйкестендіру нөмірін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бергені үшін алым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3               Жер салығы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01           Ауыл шаруашылығы мақсатындағы жерлерге жеке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тұлғалардан алынатын жер салығы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02           Елді мекендер жерлеріне жеке тұлғалардан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алынатын жер салығы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03           Өнеркәсіп, көлік, байланыс, қорғаныс жеріне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және ауыл шаруашылығына арналмаған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жерге салынатын жер салығы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04           Орман қорының жерлерiне салынатын жер салығы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05           Су қорының жерлерiне салынатын жер салығы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06           Ерекше қорғалатын табиғи аумақтың жеріне,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сауықтыру, рекреациялық және тарихи-мәдени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мақсаттағы жерге салынатын жер салығы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07           Ауыл шаруашылығы мақсатындағы жерлерге заңды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тұлғалардан, жеке кәсіпкерлерден, жеке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нотариустар мен адвокаттардан алынатын жер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салығы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08           Елді мекендер жерлеріне заңды тұлғалардан,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жеке кәсіпкерлерден, жеке нотариустар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адвокаттардан алынатын жер салығы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4               Көлiк құралдарына салынатын салық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01           Заңды тұлғалардың көлiк құралдарына салынатын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салық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02           Жеке тұлғалардың көлiк құралдарына салынатын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салық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5               Бірыңғай жер салығы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01           Бірыңғай жер салығы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05                 Тауарларға, жұмыстарға және қызметтер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көрсетуге салынатын iшкi салықтар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1               Қосылған құнға салынатын салық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01           Қазақстан Республикасының аумағында өндiрiлген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тауарларға, орындалған жұмыстарға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көрсетілген қызметтерге салынатын қосылған құн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салығы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02           Ресей Федерациясының аумағынан шығарылатын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және импортталатын тауарларға салынатын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қосылған құн салығынан басқа,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Республикасының аумағына импортталатын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тауарларға салынатын қосылған құн салығы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03           Қазақстан Республикасының Үкіметі белгілеген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тізбе бойынша шикізат секторы ұйымдарының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өндірген тауарларына, орындаған жұмыстарына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және көрсеткен қызметтеріне салынатын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қосылған құн салығы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04           Резидент емес үшін салынатын қосылған құн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салығы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05 1  05           Ресей Федерациясының аумағынан шығарылатын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және импортталатын тауарларға салынатын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қосымша құн салығы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06           Ресейден шығарылатын және импортталатын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тауарларға салынатын қосылған құн салығынан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басқа, Қазақстанға импортталатын тауарлардың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кедендік құнына тәуелсіз сараптама жүргізу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нәтижесінде жете есептелген қосылған құн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салығы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07           Ресей Федерациясының аумағынан шығарылатын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және импортталатын тауарлардың кедендiк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құнына тәуелсiз сараптама жүргiзу нәтижесiнде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жете есептелген қосылған құн салығы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               Акциздер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01           Қазақстан Республикасының аумағында өндірілген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спирттiң барлық түрлерi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02           Қазақстан Республикасының аумағында өндірілген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арақ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03           Қазақстан Республикасының аумағында өндірілген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ликер-арақ бұйымдары, күшейтілген шырындар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және этил спиртінің көлемді үлесі 12-ден 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пайызға дейін және одан жоғары күшейтілген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сусындар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04           Қазақстан Республикасының аумағында өндірілген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шараптар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05           Қазақстан Республикасының аумағында өндірілген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коньяктар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06           Қазақстан Республикасының аумағында өндірілген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шампан шараптары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07           Қазақстан Республикасының аумағында өндірілген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сыра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08           Қазақстан Республикасының аумағында өндірілген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этил спиртінің көлемді үлесі 1,5-нан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пайызға дейін күшейтiлген сусындар,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күшейтiлген шырындар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09           Қазақстан Республикасының аумағында өндірілген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бекіре және албырт балықтардың уылдырығы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10           Қазақстан Республикасының аумағында өндірілген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темекi сүзгілі бұйымдары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11           Қазақстан Республикасының аумағында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өндірілген, құрамында темекi бар басқа 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бұйымдар және сүзгісі жоқ темекі бұйымдары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13  01.01.02 Қазақстан Республикасының аумағында өндірілген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хрустальдан жасалған бұйымдар, хрусталь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жарықтандыру заттары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17           Қазақстан Республикасының аумағында өндірілген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алтыннан, платинадан немесе күмiстен жасалған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зергерлiк бұйымдар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18           Қазақстан Республикасының аумағында өндірілген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шарап материалдары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21           Қазақстан Республикасының аумағында өндірілген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оқпен және газбен атылатын қару (мемлекеттiк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үкiмет органдарының мұқтажы үшiн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алынатындарынан басқа)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23           Құмар ойын бизнесі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24           Лотереяларды ұйымдастыру және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28  01.01.02 Қазақстан Республикасының аумағында өндірілген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электр энергиясы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29           Қазақстан Республикасының аумағында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өндірілген, газ конденсатын қоса алғанда, шикі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мұнай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30 01.01.03. Арнайы жабдықталған стационарлық бекеттерден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ақырғы тұтынушыға сатылатыннан басқа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Республикасының аумағында өндірілген бензин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(авиациялықты қоспағанда)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31 01.01.03. Арнайы жабдықталған стационарлық бекеттерден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ақырғы тұтынушыға сатылатын бензин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(авиациялықты қоспағанда)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32  01.01.03 Арнайы жабдықталған стационарлық бекеттерден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ақырғы тұтынушыға сатылатыннан басқа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Республикасының аумағында өндірілген дизель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отыны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33  01.01.03 Арнайы жабдықталған стационарлық бекеттерден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ақырғы тұтынушыларға сатылатын дизель отыны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34  01.01.03 Заңды және жеке тұлғалар көтерме саудада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сататын (одан әрі алып-сату мақсаты үшін)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бензин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35  01.01.03 Заңды және жеке тұлғалар көтерме саудада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сататын (одан әрі алып-сату мақсаты үшін)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дизель отыны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36           Қазақстан Республикасының аумағында шығарылған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жеңіл автомобильдер (мүгедектерге арнайы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арналған қолмен басқарылатын автомобильдерден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басқа)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37           Қазақстан Республикасының аумағында өндірілген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басқа да алкоголь өнімдері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41           Қазақстан Республикасының аумағына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импортталатын спирттің барлық түрі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42           Қазақстан Республикасының аумағына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импортталатын арақ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43           Қазақстан Республикасының аумағына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импортталатын ликер-арақ бұйымдары,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күшейтілген шырындар және этил спиртінің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көлемді үлесі 12-ден 30 пайызға дейін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одан жоғары күшейтілген сусындар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44           Қазақстан Республикасының аумағына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импортталатын шараптар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45           Қазақстан Республикасының аумағына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импортталатын коньяктар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46           Қазақстан Республикасының аумағына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импортталатын шампан шараптары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47           Қазақстан Республикасының аумағына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импортталатын сыра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48           Қазақстан Республикасының аумағына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импортталатын этил спиртінің көлемді үлесі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1,5-нан 12 пайызға дейін алкоголі аз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күшейтілген сусындар, күшейтілген шырындар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49           Қазақстан Республикасының аумағына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импортталатын бекіре және албырт балықтардың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уылдырығы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05 2  50           Қазақстан Республикасының аумағына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импортталатын темекі бұйымдары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51           Қазақстан Республикасының аумағына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импортталатын құрамында темекі бар басқа 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бұйымдар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53  01.01.02 Қазақстан Республикасының аумағына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импортталатын хрустальдан жасалған бұйымдар,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хрусталь жарықтандыру заттары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55           Қазақстан Республикасының аумағына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импортталатын жеңіл автомобильдер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(мүгедектерге арнайы арналған қолмен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басқарылатын автомобильдерден басқа)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57           Қазақстан Республикасының аумағына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импортталатын алтыннан, платинадан немесе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күмістен жасалған зергерлік бұйымдар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58           Қазақстан Республикасының аумағына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импортталатын шарап материалдары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59           Қазақстан Республикасының аумағына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импортталатын дизель отыны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60           Қазақстан Республикасының аумағына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импортталатын бензин (авиациялықты қоспағанда)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61           Қазақстан Республикасының аумағына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импортталатын оқпен және газбен атылатын қару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(мемлекеттік үкімет органдарының мұқтажы үшін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алынатындарынан басқа)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68  01.01.02 Қазақстан Республикасының аумағына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импортталатын электр энергиясы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69           Қазақстан Республикасының аумағына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импортталатын газ конденсатын қоса алғанда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шикі мұнай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70           Қазақстан Республикасының аумағына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импортталатын спирттiң барлық түрлерiнiң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кедендiк құнына тәуелсiз сараптама жүргiзу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нәтижесiнде жете есептелген акциздер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71           Қазақстан Республикасының аумағына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импортталатын арақтың кедендiк құнына тәуелсiз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сараптама жүргiзу нәтижесiнде жете есептелген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акциздер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72           Қазақстанға импортталатын ликер-арақ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бұйымдарының, этил спиртiнiң көлемдi үлесi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12-ден 30%-ке дейiн және одан жоғары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күшейтiлген шырындардың және күшейтілген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сусындардың кедендiк құнына тәуелсiз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сараптама жүргiзу нәтижесiнде жете есептелген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акциздер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73           Қазақстан Республикасының аумағына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импортталатын шараптардың кедендік құнына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тәуелсiз сараптама жүргiзу нәтижесiнде жете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есептелген акциздер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74           Қазақстан Республикасының аумағына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импортталатын коньяктардың кедендiк құнына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тәуелсiз сараптама жүргiзу нәтижесiнде жете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есептелген акциздер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75           Қазақстан Республикасының аумағына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импортталатын шампан шараптарының кедендiк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құнына тәуелсiз сараптама жүргiзу нәтижесiнде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жете есептелген акциздер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76           Қазақстан Республикасының аумағына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импортталатын сыраның кедендiк құнына тәуелсiз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сараптама жүргiзу нәтижесiнде жете есептелген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акциздер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77           Қазақстан Республикасына импортталатын этил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спиртiнiң көлемдi үлесi 1,5-тен 12 процентке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дейiн алкоголi аз күшейтiлген сусындардың,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күшейтiлген шырындардың кедендiк құнына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тәуелсiз сараптама жүргiзу нәтижесiнде жете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есептелген акциздер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78           Қазақстан Республикасының аумағына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импортталатын бекiре және албырт балықтар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уылдырығының кедендiк құнына тәуелсiз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сараптама жүргiзу нәтижесiнде жете есептелген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акциздер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79           Қазақстан Республикасының аумағына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импортталатын темекi бұйымдарының кедендiк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құнына тәуелсiз сараптама жүргiзу нәтижесiнде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жете есептелген акциздер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80           Қазақстан Республикасының аумағына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импортталатын құрамында темекi бар басқа 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бұйымдардың кедендiк құнына тәуелсiз сараптама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жүргiзу нәтижесiнде жете есептелген акциздер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81           Қазақстан Республикасының аумағына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импортталатын жеңiл автомобильдердiң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(мүгедектерге арнайы арналған қолмен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басқарылатын автомобильдерден басқа) кедендiк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құнына тәуелсiз сараптама жүргiзу нәтижесiнде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жете есептелген акциздер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82           Қазақстан Республикасының аумағына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импортталатын алтыннан, платинадан немесе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күмiстен жасалған зергерлiк бұйымдардың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кедендiк құнына тәуелсiз сараптама жүргiзу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нәтижесiнде жете есептелген акциздер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83           Қазақстан Республикасының аумағына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импортталатын шарап материалдарының кедендiк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құнына тәуелсiз сараптама жүргiзу нәтижесiнде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жете есептелген акциздер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84           Қазақстан Республикасының аумағына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импортталатын дизель отынының кедендiк құнына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тәуелсiз сараптама жүргiзу нәтижесiнде жете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есептелген акциздер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85           Қазақстан Республикасының аумағына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импортталатын бензиннiң (авиациялықты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қоспағанда) кедендiк құнына тәуелсiз сараптама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жүргiзу нәтижесiнде жете есептелген акциздер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86           Қазақстан Республикасының аумағына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импортталатын отпен және газбен атылатын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қарудың (мемлекеттiк үкiмет органдарының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мұқтажы үшiн алынатындарынан басқа) кедендiк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құнына тәуелсiз сараптама жүргiзу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нәтижесiнде жете есептелген акциздер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87           Қазақстан Республикасының аумағына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импортталатын газ конденсатын қоса алғанда,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шикi мұнайдың кедендiк құнына тәуелсiз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сараптама жүргiзу нәтижесiнде жете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есептелген акциздер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90           Өндірушілер көтерме сауда бағасымен өткізетін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өзі өндірген бензин (авиация бензинін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қоспағанда)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91           Өндірушілер көтерме сауда бағасымен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өткізілетін өзі өндірген дизель отыны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92           Өндiрушiлер бөлшек саудада өткiзетiн өз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өндiрiсiнiң (авиациялықты қоспағанда),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сондай-ақ өз өндiрiстiң мұқтаждарына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пайдаланылатын бензин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93           Өндiрушiлерге бөлшек саудада өткiзетiн өз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өндiрiсiнiң, сондай-ақ өз өндiрiстiк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мұқтаждарына пайдаланылатын дизель отыны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94           Заңды және жеке тұлғаларға көтерме сауда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бағасымен өткізілетін бензин (авиация бензинін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қоспағанда)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95           Заңды және жеке тұлғаларға көтерме сауда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бағасымен өткізілетін дизель отыны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96           Өндiрушiлер бөлшек саудада өткiзетiн, өз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өндiрiсiнiң (авиациялықты қоспағанда),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сондай-ақ өз өндiрiстiк мұқтаждарына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пайдаланылатын бензин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97           Заңды және жеке тұлғаларға бөлшек саудада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өткiзетiн, сондай-ақ өз өндiрiстiк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мұқтаждарына пайдаланылатын дизель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отыны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3               Табиғи және басқа ресурстарды пайдаланғаны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үшiн түсетiн түсiмдер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02           Үстеме пайдаға салынатын салық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03           Жер бетіне жақын көздердегі су ресурстарын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пайдаланғаны үшін төлем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04           Орманды пайдаланғаны үшiн төлем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05           Бонустар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05 3  06           Роялтилер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08           Жасалған келiсiм-шарттар бойынша өнiмдер бөлу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жөнiндегi Қазақстан Республикасының үлесi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09           Радиожиілік спектрін пайдаланғаны үшін төлем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10           Кеме қатынайтын су жолдарын пайдаланғаны үшiн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төлем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11           Жануарлар дүниесін пайдаланғаны үшін төлем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12  01.01.02 Жануарлар әлемін қорғағаны және ұдайы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көбейткені үшін төлем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13           Республикалық маңызы бар ерекше қорғалатын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табиғи аумақтарды пайдаланғаны үшін төлем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14           Жергілікті маңызы бар ерекше қорғалатын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табиғи аумақтарды пайдаланғаны үшін төлем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15           Жер учаскелерін пайдаланғаны үшін төлем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16           Қоршаған ортаны ластағаны үшін төленетін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төлем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22           Шикізат секторы ұйымдарының (Қазақстан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Республикасының Үкіметі белгілеген тізбе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бойынша заңды тұлғалардың) үстеме пайдасына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салынатын салық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25           Шикізат секторы ұйымдарынан (Қазақстан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Республикасының Үкіметі белгілеген тізбе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бойынша заңды тұлғалардан) түсетін бонустар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26           Шикізат секторы ұйымдарынан (Қазақстан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Республикасының Үкіметі белгілеген тізбе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бойынша заңды тұлғалардан) түсетін роялти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28           Шикізат секторы ұйымдарының (Қазақстан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Республикасының Үкіметі белгілеген тізбе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бойынша заңды тұлғалардың) жасалған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келісім-шарттар бойынша өнімдер бөлу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жөніндегі Қазақстан Республикасының үлесі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4               Кәсiпкерлiк және кәсiби қызметтi жүргiзгенi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үшiн алынатын алым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01           Жеке кәсіпкерлерді мемлекеттік тіркегені үшін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алынатын алым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02           Жекелеген қызмет түрлерiмен айналысу құқығы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үшiн лицензиялық алым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03           Заңды тұлғаларды мемлекеттiк тiркегенi үшiн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алынатын алым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04           Аукциондық сатудан алынатын алым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05  01.01.02 Базарларда тауар сату құқығы үшiн алым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06           Жергілікті маңызы бар ақылы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автомобиль жолдарымен жүргені үшін алынатын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алымдардан басқа,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аумағы бойынша автокөлiк құралдарының жүргенi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үшiн алынатын алым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07  01.01.02 Заңды және жеке тұлғалардан олардың фирмалық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атауларында, қызмет ету белгiлерiнде,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тауарлық белгiлерiнде Алматы қаласының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рәмiздерiн пайдаланғаны үшiн алынатын алым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08  01.01.02 Жеке тұлғалардың қолма-қол шетел валютасын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сатып алғаны үшiн алынатын алым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09  01.01.02 Заңды (мем. кәсіпорындарды, мем. мекемелерді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және коммерциялық емес ұйымдарды қоспағанда)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және жеке тұлғалардың фирмалық атауларында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"Қазақстан", "Республика", "Ұлттық" деген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сөздерді (толық, сондай-ақ олардан туындаған)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пайдаланғаны үшін алым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10           Жергілікті маңызы бар ақылы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автомобиль жолдары бойынша жүргені үшін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алынатын алым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11           Елтаңбалық алым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12           Радиоэлектрондық құралдарды және жоғары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жиілікті қондырғыларды мемлекеттік тіркегені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үшін алым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13           Телевизиялық және радио хабарын тарататын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ұйымдарға радио жиілікті спектрді пайдалануға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рұқсат бергені үшін алым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14           Механикалық көлік құралдарын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тіркемелерді мемлекеттік тіркегені үшін алым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15           Теңіз, өзен және шағын көлемді кемелерді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мемлекеттік тіркегені үшін алым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16           Дәрі-дәрмектерді мемлекеттік тіркегені үшін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алым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17           Азаматтық әуе кемелерін мемлекеттік тіркегені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үшін алым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18           Жылжымайтын мүлікке және олармен мәміле жасау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құқығын мемлекеттік тіркегені үшін алым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19           Республикалық маңызы бар жалпы пайдаланатын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автомобиль жолдарының бөлінген белдеуінде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сыртқы (көрнекі) жарнамалар орналастырғаны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үшін төлемақы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20           Жергілікті маңызы бар және елді мекендердегі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жалпы пайдаланудағы автомобиль жолдарының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белдеуінде бөлінген сыртқы (көрнекі)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жарнамаларды орналастырғаны үшін төлем ақы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06                 Халықаралық сауда мен сыртқы операцияларға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салынатын салықтар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1               Кеден төлемдерi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01           кеден бажының бiрыңғай ставкасын қолданумен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жеке тұлғалардан өндiрiп алынатын әкелiнетiн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тауарларға кеден баждарын қоспағанда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әкелiнетiн тауарларға кеден баждары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02           Әкетілетін тауарларға салынатын кеден баждары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03           Әкелiнетiн тауарлардың кедендiк құнына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тәуелсiз сараптама жүргiзу нәтижесiнде жете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есептелген кедендiк баждар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04           Кеден бажының бiрыңғай ставкасын енгiзу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нәтижесiнде жеке тұлғалардан өндiрiп алынатын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әкелiнетiн тауарларға кеден баждары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               Халықаралық сауда мен операцияларға салынатын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басқа да салықтар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01           Кедендiк бақылауды және кедендiк рәсiмдердi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жүзеге асырудан түсетiн түсiмдер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02           Отандық тауар өндiрушiлердi қорғау шаралары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ретінде салынатын баждар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06 2  03           Әкелiнетiн тауарлардың кедендiк құнына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тәуелсiз сараптама жүргiзу нәтижесiнде жете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есептелген кедендiк бақылауды және кедендiк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рәсімдерді жүзеге асырудан түсетін түсімдер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04           Әкелiнетiн тауарлардың кедендiк құнына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тәуелсiз сараптама жүргiзу нәтижесiнде жете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есептелген отандық тауар өндiрушiлердi қорғау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шаралары ретiнде салынатын баждар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07                 Басқа да салықтар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1               Басқа да салықтар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02  01.01.02 Берешектің жергілікті бюджетке түсуі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09           Республикалық бюджетке түсетін басқа 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салықтық түсiмдер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10           Жергілікті бюджетке түсетін басқа да салықтық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түсімдер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08                 Заңдық мәнді іс-әрекеттерді жасағаны үшін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және (немесе) оған уәкілеттігі бар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мемлекеттік органдардың немесе лауазымды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тұлғалардың құжаттар бергені үшін алынатын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міндетті төлемдер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1               Мемлекеттік баж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01           Консулдық алым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02           Сотқа берілетін талап арыздардан, ерекше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жүргізілетін істер бойынша арыздардан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(шағымдардан), кассациялық шағымдардан,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сондай-ақ соттық құжаттардың көшірмелерін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(дубликаттарын) бергені үшін алынатын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мемлекеттік баж ***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03           Нотариаттық іс-қимылдар жасағаны үшін,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сондай-ақ нотариат куәландырған құжаттар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көшірмелерін (дубликаттарын) бергені үшін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алынатын мемлекеттік баж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04           АХА </w:t>
      </w:r>
      <w:r>
        <w:rPr>
          <w:rFonts w:ascii="Times New Roman"/>
          <w:b w:val="false"/>
          <w:i/>
          <w:color w:val="000000"/>
          <w:sz w:val="28"/>
        </w:rPr>
        <w:t xml:space="preserve">* 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тіркегені, азаматтарға АХА тіркегені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туралы қайта куәліктер бергені үшін,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сондай-ақ туу, неке, некені бұзу, өлім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актілердің жазбаларын өзгерту, толықтыру,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түзету мен қалпына келтіруге байланысты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куәліктерді бергені үшін алынатын мем.баж**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05           Шетелге баруға және Қазақстан Республикасына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басқа мемлекеттерден адамдарды шақыруға құқық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беретін құжаттарды ресімдегені үшін,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сондай-ақ осы құжаттарға өзгерістер енгізгені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үшін алынатын мемлекеттік баж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06           Шетелдіктердің паспорттарына немесе оларды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ауыстыратын құжаттарына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Республикасынан кету және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Республикасына келу құқығына виза бергені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үшін алынатын мемлекеттік баж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07           Қазақстан Республикасының азаматтығын алу,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Қазақстан Республикасының азаматтығын қалпына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келтіру және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азаматтығын тоқтату туралы құжаттарды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ресімдегені үшін алынатын мемлекеттік баж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08           Тұрғылықты жерін тіркегені үшін алынатын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мемлекеттік баж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09           Аңшылық құқығына рұқсат бергені үшін алынатын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мемлекеттік баж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10           Азаматтық қаруды (аңшылық суық қаруды,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пневматикалық және аэрозольды газды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құрылғыларды қоспағанда) тіркегені және қайта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тіркегені үшін алынатын мемлекеттік баж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11           Қазақстан Республикасының азаматтарының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паспорттарымен және куәліктерін бергені үшін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алынатын мемлекеттік баж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12           Қаруды және оның оқтарын сақтауға немесе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сақтау мен алып жүруге тасымалдауға,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Қазақстан Республикасының аумағына әкелуге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және Қазақстан Республикасынан әкетуге рұқсат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бергені үшін мемлекеттік баж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13           Апостиль қойғаны үшін мемлекеттік баж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14           Жүргiзушi куәлiктерiн бергенi үшін алынатын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мемлекеттік баж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15           Көлік құралдарын мемлекеттiк тiркеу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куәлiктер бергенi үшiн алынатын мемлекеттiк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баж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16           Мемлекеттік тіркеу нөмірі белгілерін бергені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үшін алынатын мемлекеттік баж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                   Салыққа жатпайтын түсiмдер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01                 Кәсiпкерлiк қызмет пен меншiктен түсетiн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кiрiстер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1               Ведомстволық кәсiпорындардың тауарлар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қызметтердi пайдамен сатудан түсетін iс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жүзiндегi пайдасы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01           Республикалық мемлекеттiк кәсiпорындар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пайдасының үлесi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02           Коммуналдық мемлекеттік кәсіпорындар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пайдасының үлесі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               Заңды тұлғалардан және қаржы мекемелерiнен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түсетiн салыққа жатпайтын түсiмдер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01           Қазақстан Республикасы Ұлттық Банкiнiң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кiрiсiнен түсетін түсiмдер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02           Қазақстан Республикасы Үкiметiнiң депозиттерi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бойынша алынған сыйақылар (мүдделер)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03           Республикалық меншiк болып табылатын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акциялардың пакеттерiне дивидендтерден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түсетiн түсiмдер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04           Мемлекеттің сыртқы заемдар қаражатын екінші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деңгейдегі банктер шоттарына орналастырудан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түсетін сыйақылар (мүдделер)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05  01.01.02 Тәркіленген мүлікті, белгіленген тәртіппен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республикалық меншікке өтеусіз өткен мүлікті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сатудан түсетін түсімдер, оның ішінде кедендік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бас тарту режимінде мемлекеттің пайдасына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ресімделген тауарлар мен көлік құралдары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06           Бағалы қағаздардың ұйымдастырылған рыногында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сатып алынған мемлекеттік эмиссиялық бағалы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қағаздардан алынған сыйақылар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07  01.01.02 Шет мемлекеттердiң үкiметтерiне мемлекеттiк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01 2  09  01.01.02 Аймақтық инвестициялық бағдарламаларды жүзеге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асыру үшін жергілікті атқарушы органдардың осы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мақсаттарға қарызға алынған қаражаттың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есебінен жергілікті бюджеттен бөлінетін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несиелер бойынша сыйақылар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11           Жер қойнауы туралы ақпараттың пайдалануға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берілгені үшін ақы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12  01.01.02 Республикалық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мемлекеттiк мекемелерге тиесілі мүлікті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сатудан түсетін түсiмдер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13           Жергілікті өкілді органдардың шешімдері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бойынша өткізілетін лотереялардан түсетін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кірістерден басқа, мемлекеттік лотереялардан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түсетін кiрiстердің түсімі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14  01.01.02 Иесіз мүлікті, белгіленген тәртіппен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коммуналдық меншікке өтеусіз өткен мүлікті,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қадағалаусыз жануарларды, олжаларды, сондай-ақ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мұрагерлік құқығы бойынша мемлекетке өткен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мүлікті сатудан алынатын түсімдер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15           Коммуналдық меншік болып табылатын акциялардың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пакетіне дивидендтердің түсуі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17           Жергілікті өкілді органдардың шешімдері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бойынша өткізілетін мемлекеттік лотереялардан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түсетін кірістердің түсімі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18  01.01.02 Жергілікті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мемлекеттік мекемелерге тиесілі мүлікті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сатудан алынатын түсімдер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20  01.01.02 Республикалық бюджеттен төменгі деңгейдегі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бюджеттерге несиелер бергені үшін алынған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сыйақылар (мүдделер)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21  01.01.02 Республикалық бюджеттен заңды және жеке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тұлғаларға несиелер берілгені үшін алынған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сыйақылар (мүдделер)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22  01.01.02 Жергілікті бюджеттен заңды және жеке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тұлғаларға несиелер бергені үшін алынған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сыйақылар (мүдделер)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23  01.01.02 Республикалық маңызы бар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автомобиль жолдарының жиегінде сервис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жарнама объектілерін орналастырғаны үшін ақы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төлеу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24  01.01.02 Жергілікті маңызы бар мемлекеттік автомобиль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жолдарының жиегінде сервис және жарнама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объектілерін орналастырғаны үшін ақы төлеу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25  01.01.02 Қару-жарақ пен әскери техниканы сатудан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түсетін түсімдер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26           Әскери полигондарды пайдаланғаны үшін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жалгерлік төлемнен түсетін түсімдер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27           "Байқоңыр" кешенін пайдаланғаны үшін жалгерлік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төлемнен түсетін түсімдер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28           Республикалық меншiк мүлкін жалға беруден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түсетiн түсiмдер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29           Коммуналдық меншік мүлкін жалға беруден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түсетін түсімдер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30  01.01.02 Республикалық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мемлекеттік мекемелердің дебиторлық,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депоненттік берешегінің түсуі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31  01.01.02 Жергілікті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мемлекеттік мекемелердің дебиторлық,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депоненттік берешегінің түсуі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32  01.01.02 Бұрын республикалық бюджеттен алынған,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пайдаланылмаған қаражаттардың қайтарылуы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33  01.01.02 Бұрын жергілікті бюджеттен алынған,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пайдаланылмаған қаражаттардың қайтарылуы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34  01.01.02 Үкіметтің сыртқы заемдары есебінен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республикалық бюджеттен несиелер бергені үшін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алынған сыйақылар (мүдделер)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35  01.01.02 Инвестициялық жобаларды бірлесіп қаржыландыру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шеңберінде республикалық бюджеттен несиелер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бергені үшін алынған сыйақылар (мүдделер)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36  01.01.02 Ретроактивтік несиелерді бергені үшін алынған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сыйақылар (мүдделер)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3               Кәсіпкерлік қызмет пен меншіктен түсетін басқа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да кірістер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01           Ауыл шаруашылық және орман алқаптарын ауыл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және орман шаруашылықтарын жүргізуге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байланысты емес мақсаттарға пайдалану үшін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алған кезде ауыл шаруашылығы және орман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шаруашылығы өндірістерінің зияндарын өтеуден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түсетін түсімдер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02           Республикалық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мемлекеттiк мекемелер көрсететiн қызметтердi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сатудан түсетін түсiмдер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03           Жергілікті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мемлекеттік мекемелер көрсететін қызметтерді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сатудан түсетін түсімдер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04           Жер учаскесін жалға беру құқығын сатқаны үшін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төлем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02                 Әкiмшiлiк алымдар мен төлемдер, коммерциялық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емес және iлеспе саудадан алынатын кiрiстер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1               Әкiмшiлiк алымдар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03           Әкiмшiлiк қамауға алынған адамдар орындаған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жұмыстар, қызметтер үшiн ұйымдардан түсетiн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түсiмдер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04  01.01.02 Жылжымайтын мүлiк және онымен жасалатын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мәмiлелер құқығын мемлекеттiк тiркеу ақысы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07  01.01.02 Қазақстан Республикасының азаматтарына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төлқұжаттар мен жеке куәлiктер берілгені үшін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төленетін төлем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08  01.01.02 Республикалық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мемлекеттiк мекемелер көрсететiн қызметтердi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сатудан түсетін түсiмдер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09           Түзету жұмыстарына сотталғандардың жалақысынан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ұсталатын түсімдер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02 1  10  01.01.02 Қару айналымы саласында рұқсаттар беру үшін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біржолғы алымдар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12  01.01.02 Қоршаған ортаны ластағаны үшiн төленетін төлем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13           Жылжымалы мүліктің кепілін тіркегені үшін ақы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18  01.01.02 Жергілікті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мемлекеттік мекемелер көрсететін қызметтерді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сатудан түсетін түсімдер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      01.01.02 Мемлекеттік баж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01  01.01.02 Консулдық алымдар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02  01.01.02 Сотқа берілетін қуыну өтініштерінен, айрықша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өндіріс істері жөніндегі өтініштерден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(шағымдардан), кассациялық шағымдардан,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сондай-ақ соттың құжаттардың көшірмесін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(телнұсқасын) бергені үшін алынатын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мемлекеттік баж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03  01.01.02 Нотариалды іс-әрекеттер жасағаны үшін,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сондай-ақ нотариалды расталған құжаттардың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көшірмесін (телнұсқаларын) бергені үшін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алынатын мемлекеттік баж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04  01.01.02 Азаматтық хал-ахуал актілерін тіркегені үшін,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сондай-ақ азаматтық хал-ахуал актілерін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өзгеруіне, толықтырылуына, түзетілуіне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қалпына келтірілуіне байланысты куәліктерді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тіркеу туралы куәліктерді қайта бергені үшін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алынатын мемлекеттік баж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05  01.01.02 Шетелге шығу құқығына арналған құжаттарды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ресімдегені және басқа мемлекеттердің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адамдарын Қазақстан Республикасына шақырғаны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үшін, сондай-ақ осы құжаттарға өзгерістер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енгізгені үшін алынатын мемлекеттік баж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06  01.01.02 Шетелдіктердің төлқұжаттарына немесе олардың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орнын алмастыратын құжаттарына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Республикасынан кету және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Республикасына келу құқығына виза бергені үшін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алынатын мемлекеттік баж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07  01.01.02 Қазақстан Республикасының азаматтығын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алғандығы және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азаматтығын тоқтатқандығы туралы құжаттарды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ресімдегені үшін алынатын мемлекеттік баж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08  01.01.02 Тұрғылықты мекенді тіркегені үшін алынатын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мемлекеттік баж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09  01.01.02 Аң аулау құқығына рұқсат бергені үшін алынатын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мемлекеттік баж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10  01.01.02 Азаматтық қаруды (суық аң аулау, пневматикалық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және газды-аэрозольды қондырғыларды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қоспағанда) тіркегені және қайта тіркегені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үшін алынатын мемлекеттік баж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3               Коммерциялық емес және iлеспе саудадан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алынатын басқа да төлемдер мен кірістер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03           Республикалық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мемлекеттiк мекемелер ұйымдастыратын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мемлекеттiк сатып алуды өткiзуден түсетiн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ақшаның түсімі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04           Жергілікті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мемлекеттік мекемелер ұйымдастыратын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мемлекеттік сатып алуды өткізуден түсетін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ақшаның түсімі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05           Тәркіленген мүлікті, белгіленген тәртіппен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республикалық меншікке өтеусіз өткен мүлікті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сатудан түсетін түсімдер, оның ішінде кедендік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бас тарту режимінде мемлекеттің пайдасына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ресімделген тауарлар мен көлік құралдары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06           Иесіз мүлікті, белгіленген тәртіппен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коммуналдық меншікке өтеусіз өткен мүлікті,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қадағалаусыз жануарларды, олжаларды, сондай-ақ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мұрагерлік құқығы бойынша мемлекетке өткен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мүлікті сатудан алынатын түсімдер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03                 Айыппұлдар мен санкциялар бойынша түсетiн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түсiмдер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1               Айыппұлдар мен санкциялар бойынша түсетiн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түсiмдер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01           Орталық мемлекеттік органдар, олардың аумақтық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бөлімшелері салатын әкiмшiлiк айыппұлдар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санкциялар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02           Медициналық айықтырғыштарда орналастырылған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адамдардан түсетiн төлемдер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03  20.06.03 Стандарттар мен сертификаттау ережелерiнiң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талаптарына сәйкес келмейтiн өнiмдердi,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жұмыстарды және қызметтердi сатудан алынған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кірістер сомасының түсiмi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04           Казино, тотализаторлар және ойын бизнесі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қызметінен алынған кірістерді қоспағанда, оған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қатысты лицензиялық тәртіп белгіленген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лицензиясыз қызметтен түскен кірістерді алудан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түсім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05  01.01.02 Лицензиясыз өнімдерді әкеткені үшін айыппұл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сомаларының түсімі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06           Атқарушылық санкция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07           Қазақстан Республикасының Ұлттық Банкi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белгiлеген экономикалық нормативтердi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статистикалық есептілікті берудiң мерзiмдерiн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бұзғаны үшiн екiншi деңгейдегi банктерге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қолданылатын санкция сомаларының түсiмi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08  01.01.03 Салымдар бойынша шоттарға жалақыларды уақтылы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есептемегенi үшiн екiншi деңгейдегi банктерге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қолданылатын санкция сомаларының түсiмi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09           Салық заңнамасы нормаларын уақытылы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орындамағаны үшін банктерден немесе банк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операцияларының жекелеген түрлерін жүзеге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асыратын ұйымдардан өсімпұл және айыппұл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сомаларының түсуі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10           Қоршаған ортаны қорғау туралы заңдарды бұзғаны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үшiн төленетiн айыппұлдар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11           Жергілікті мемлекеттік органдар салатын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әкімшілік айыппұлдар мен санкциялар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12           Республикалық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мемлекеттік мекемелер салатын басқа 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санкциялар мен айыппұлдар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03 1  13           Жергілікті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мемлекеттік мекемелер алатын басқа 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санкциялар мен айыппұлдар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14           Оған қатысты лицензиялық тәртіп белгіленген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казино, тотализаторлар және ойын бизнесінің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лицензиясыз қызметінен алынған кірістерді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15           Жеке кәсіпкерлердің мемлекеттік тіркеусіз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қызметінен алынған кірістердің түсуі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16           Монополияға қарсы заңдарды бұзу нәтижесінде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алынған аударылған кірістер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04                 Несиелер бойынша сыйақылар (мүдделер)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1               Заңды тұлғаларға республикалық бюджеттен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несиелер бергені үшін алынған сыйақылар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(мүдделер)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01           Лизингті ұйымдастыру бағдарламасының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шеңберінде берілген несиелер бойынша сыйақылар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(мүдделер)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02           Инвестициялық жобаларды бірлесіп қаржыландыру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үшін берілген несиелер бойынша сыйақылар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(мүдделер)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03           АДБ бағдарламалық заемы шеңберінде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ауылшаруашылық секторы үшін берілген несиелер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бойынша сыйақылар (мүдделер)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04           "Эксимбанк Қазақстан" ЖАҚ-на инвестициялық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жобаларды қаржыландыру үшін берілген несиелер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бойынша сыйақылар (мүдделер)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05           Малшаруашылық өнімдерін шығаруға және сатып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алуға берілген несиелер бойынша сыйақылар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(мүдделер)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06           Басқа да несиелер бойынша сыйақылар (мүдделер)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07           Шағын кәсіпкерлікті дамытуға берілген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кредиттер бойынша сыйақы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08           Өнім өңдеу кәсіпорындары үшін жабдық лизингі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шеңберінде берілген кредиттер бойынша сыйақы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09           Ауыл шаруашылығы тауар өндірушілерін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ақпараттық-консультациялық қызмет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көрсетулермен қамтамасыз ететін заңды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тұлғаларға берілген кредиттер бойынша сыйақы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               Қазақстан Республикасы Үкіметінің қаржы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агенттері арқылы жеке тұлғаларға республикалық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бюджеттен берілген несиелер бойынша сыйақылар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(мүдделер)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01           Тұрғын үй құрылысы және тұрғын үй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бағдарламасының шеңберінде берілген несиелер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бойынша сыйақылар (мүдделер)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3      01.01.03 Жергілікті атқарушы органдарға республикалық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бюджеттен берілген несиелер бойынша сыйақылар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(мүдделер)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01           Көктемгі егіс және егін жинау жұмыстарын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жүргізуді ұйымдастыруға берілген несиелер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бойынша сыйақылар (мүдделер)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02           1999 жылдың егіс науқанын ұйымдастыруға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берілген тұқымдық қарыз бойынша сыйақылар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(мүдделер)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03           Басқа да мақсаттарға берілген несиелер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сыйақылар (мүдделер)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4               Заңды тұлғаларға үкіметтік сыртқы заемдардың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қаражаты есебінен республикалық бюджеттен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берілген несиелер бойынша сыйақылар (мүдделер)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01           Техникалық көмек жобасын іске асыру үшін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берілген несиелер бойынша сыйақылар (мүдделер)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02           Кәсіпорындар мен қаржы секторын дамыту жобасын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іске асыру үшін берілген несиелер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сыйақылар (мүдделер)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03           Шағын және орта бизнесті қолдау жобасын іске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асыру үшін берілген несиелер бойынша сыйақылар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(мүдделер)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04           Ауыл шаруашылығын жекешелендіруден кейінгі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қолдау жобасын іске асыру үшін берілген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несиелер бойынша сыйақылар (мүдделер)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05           Мұнай саласына техникалық көмек көрсету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жобасын іске асыру үшін берілген несиелер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бойынша сыйақылар (мүдделер)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06           Астана қаласында халықаралық әуежай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жобасын іске асыру үшін берілген несиелер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бойынша сыйақылар (мүдделер)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07           Ирригациялық және дренаждық жүйелерді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жетілдіру жобасын іске асыру үшін берілген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несиелер бойынша сыйақылар (мүдделер)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5               Жергілікті атқарушы органдарға үкіметтік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сыртқы заемдардың қаражаты есебінен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республикалық бюджеттен берілген несиелер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бойынша сыйақылар (мүдделер)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01           Қала көлігін дамыту жобасын іске асыру үшін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берілген несиелер бойынша сыйақылар (мүдделер)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02           Атырау қаласын сумен жабдықтау және оның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санитариясы жобасын іске асыру үшін берілген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несиелер бойынша сыйақылар (мүдделер)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03           Алматы қаласын сумен жабдықтау және одан суды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бұру жүйесін қайта жаңарту жобасын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үшін берілген несиелер бойынша сыйақылар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(мүдделер)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04           Су ресурстарын басқаруды жетілдіру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жерлерді қалпына келтіру жобасын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үшін берілген несиелер бойынша сыйақылар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(мүдделер)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6               Заңды тұлғалар төлеген мемлекеттік кепілдіктер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бойынша талаптар бойынша сыйақылар (мүдделер)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01           Заңды тұлғалар төлеген мемлекеттік кепілдіктер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бойынша талаптар бойынша сыйақылар (мүдделер)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7               Шет мемлекеттердің үкіметтеріне берілген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сыртқы несиелер бойынша сыйақылар (мүдделер)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01           Шет мемлекеттердің үкіметтеріне берілген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сыртқы несиелер бойынша сыйақылар (мүдделер)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8               Жергілікті бюджеттен заңды тұлғаларға берілген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несиелер бойынша сыйақылар (мүдделер)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01           Шағын кәсіпкерлікті дамыту үшін берілген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несиелер бойынша сыйақылар (мүдделер)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04 8  02           Ауыл шаруашылық тауар өндірушілеріне берілген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несиелер бойынша сыйақылар (мүдделер)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03           Экономика салаларын қолдау және дамыту үшін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берілген несиелер бойынша сыйақылар (мүдделер)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04           Жергілікті инвестициялық жобаларға берілген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несиелер бойынша сыйақылар (мүдделер)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05           Өзге де несиелер бойынша сыйақылар (мүдделер)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05                 Салыққа жатпайтын өзге де түсiмдер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1               Салыққа жатпайтын өзге де түсiмдер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01           Анықталмаған түсiмдер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02           Қосымша және үстеме баждарды бөлу кезіндегі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Қазақстан Республикасының үлесі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04           Заңсыз алынған мүлiктi еркiмен тапсырудан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немесе өндіріп алудан немесе мемлекеттiк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функцияларды орындауға уәкiлеттiк берiлген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тұлғаларға немесе оларға теңестiрiлген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тұлғаларға заңсыз көрсетiлген қызметтердiң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құнынан алынатын сомалардың түсiмi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05           Табиғатты пайдаланушылардан келтірілген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зиянның орнын толтыру туралы талаптар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алынған төлемдер, аңшылықтың және балық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аулаудың тәркіленген құралдарын, заңсыз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олжаланған өнімдерді сатудан түскен қаражат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06           Бас бостандығынан айыруға сотталғандардың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тамақтың, заттай мүліктің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коммуналдық-тұрмыстық, емдеу-алдын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қызметтерінің құнын, мемлекетке, түзеу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мекемесіне келтірілген залалды, қашуға жол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бермеуге байланысты қосымша шығындарды өтеуі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09           Республикалық бюджетке түсетін салыққа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жатпайтын өзге де түсімдер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10           Жергілікті бюджетке түсетін салыққа жатпайтын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өзге де түсімдер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11           Қазақстан Республикасы Ұлттық қорынан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республикалық бюджеттің шикізат секторының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ұйымдары-заңды тұлғаларынан алынатын табыс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салығы бойынша шығындарын өтеу түрінде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түсімдер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12           Шикізат секторы ұйымдары төлем көзінен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ұсталатын, резидент заңды тұлғалардан алынатын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корпоративтік табыс салығы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республикалық бюджеттің шығындарын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түрінде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Ұлттық қорынан түсетін түсімдер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13           Шикізат секторы ұйымдары төлем көзінен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ұсталатын, резидент емес заңды тұлғалардан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алынатын корпоративтік табыс салығы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республикалық бюджеттің шығындарын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түрінде Қазақстан Республикасының Ұлттық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қорынан түсетін түсімдер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14           Шикізат секторы ұйымдарынан алынатын қосылған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құн салығы бойынша республикалық бюджеттің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шығындарын өтеу түрінде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Республикасының Ұлттық қорынан түсетін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түсімдер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15           Шикізат секторы ұйымдарынан алынатын үстеме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пайдаға салынатын салық бойынша республикалық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бюджеттің шығындарын өтеу түрінде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Республикасының Ұлттық қорынан түсетін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түсімдер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16           Шикізат секторы ұйымдарынан алынатын бонустар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бойынша республикалық бюджеттің шығындарын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өтеу түрінде Қазақстан Республикасының Ұлттық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қорынан түсетін түсімдер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17           Шикізат секторы ұйымдарынан алынатын роялти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бойынша республикалық бюджеттің шығындарын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өтеу түрінде Қазақстан Республикасының Ұлттық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қорынан түсетін түсімдер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18           Шикізат секторы ұйымдарының жасалған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келісім-шарттар бойынша өнімдер бөлу жөніндегі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Қазақстан Республикасының үлесі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республикалық бюджеттің шығындарын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түрінде Қазақстан Республикасының Ұлттық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қорынан түсетін түсімдер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19  01.01.02 Заңды тұлғалардан - шикізат секторы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ұйымдарынан алынатын корпоративтік табыс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салығы бойынша жергілікті бюджеттің шығындарын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өтеу түрінде Қазақстан Республикасының Ұлттық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қорынан түсетін түсімдер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20  01.01.02 Шикізат секторы ұйымдары төлем көздерінен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ұсталатын, резидент заңды тұлғалардан алынатын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корпоративтік табыс салығы бойынша жергілікті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бюджеттің шығындарын өтеу түрінде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Республикасының Ұлттық қорынан түсетін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түсімдер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21  01.01.02 Шикізат секторы ұйымдары төлем көздерінен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ұсталатын, резидент емес заңды тұлғалардан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алынатын корпоративтік табыс салығы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жергілікті бюджеттің шығындарын өтеу түрінде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Қазақстан Республикасының Ұлттық қорынан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түсетін түсімдер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22  01.01.03 Шикізат секторы ұйымдарының жасалған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келісім-шарттар бойынша өнімдер бөлу жөніндегі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Қазақстан Республикасының үлесі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жергілікті бюджеттің шығындарын өтеу түрінде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Қазақстан Республикасының Ұлттық қорынан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түсетін түсімдер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23           Республикалық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мемлекеттік мекемелердің дебиторлық,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депоненттік берешегінің түсуі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24           Жергілікті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мемлекеттік мекемелердің дебиторлық,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депоненттік берешегінің түсуі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25           Бұрын республикалық бюджеттен алынған,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пайдаланылмаған қаражаттардың қайтарылуы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26           Бұрын жергілікті бюджеттен алынған,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пайдаланылмаған қаражаттардың қайтарылуы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                    Капиталмен жасалған операциялардан алынатын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кiрiстер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01                 Негiзгi капиталды сату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1               Негiзгi капиталды сату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03           Жергілікті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мемлекеттік мекемелерге бекітілген мүлікті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сатудан түсетін түсімдер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04           Республикалық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мемлекеттік мекемелерге бекітілген мүлікті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сатудан түсетін түсімдер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05  01.01.02 Аймақтардың өзiн-өзi қамтуы үшiн сатып алынған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астықты өткiзуден түсiмдер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06           Қару-жарақ пен әскери техниканы сатудан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түсетін түсімдер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02                 Мемлекеттiк қорлардан тауарлар сату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1               Мемлекеттiк қорлардан тауарлар сату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01           Мемлекеттiк резервтерден алынған тауарлар үшiн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берешектердi өтеуден түсетiн түсiмдер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02           Нормативтен тыс қорларды сатудан түсетін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түсімдер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03           Мемлекеттік ресурстардан астық сатудан түсетін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түсімдер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03                 Жердi және материалдық емес активтердi сату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1               Жердi және материалдық емес активтердi сату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02           Материалдық емес активтердi сату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03           Жер учаскелерін және тұрақты жердi пайдалану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құқығын сатудан түсетін түсімдер несиелер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берілгенi үшiн алынған сыйақылар (мүдделер)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04           Ауыл шаруашылығы бағытындағы жер учаскелерін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мемлекеттің меншікке сатудан түсетін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түсімдері&lt;*&gt;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08  01.01.02 Жер учаскелерiн жалға беруден түскен түсiмдер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                    Алынған ресми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01                 Мемлекеттiк басқарудың төмен тұрған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органдарынан алынатын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               Облыстық бюджеттерден, Астана және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қалаларының бюджеттерінен алынатын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01           Ағымдағы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02           Күрделi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04           Ақтөбе облысының облыстық бюджетiнен алынатын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бюджеттік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06           Атырау облысының облыстық бюджетiнен алынатын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бюджеттік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07  01.01.02 Шығыс Қазақстан облысының облыстық бюджетінен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алынатын бюджеттік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09           Батыс Қазақстан облысының облыстық бюджетінен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алынатын бюджеттік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10  01.01.03 Қарағанды облысының облыстық бюджетiнен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алынатын бюджеттік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12  01.01.02 Қостанай облысының облыстық бюджетiнен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алынатын бюджеттік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13           Маңғыстау облысының облыстық бюджетiнен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алынатын бюджеттік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14           Павлодар облысының облыстық бюджетiнен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алынатын бюджеттік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17           Алматы қаласының бюджетiнен алынатын бюджеттік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18  01.01.03 Астана қаласының бюджетінен алынатын бюджеттік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3               Аудандық (қалалық) бюджеттерден алынатын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01           Ағымдағы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02           Күрделi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03           Аудандық (қалалық) бюджеттерден бюджеттік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02                 Мемлекеттiк басқарудың жоғары тұрған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органдарынан түсетiн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1               Республикалық бюджеттен түсетiн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01           Ағымдағы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02           Күрделi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03           Субвенциялар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04           Мақсатты инвестициялық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               Облыстық бюджеттен түсетiн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01           Ағымдағы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02           Күрделi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03           Субвенциялар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04           Мақсатты инвестициялық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09                 Өзге де көздерден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1      01.01.02 Гранттар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01  01.01.02 Геологиялық-геофизикалық зерттеулер жүргізу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02  01.01.02 "Қызылорда облысының Қазалыны/Жаңа Қазалыны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сумен жабдықтау" пилоттық жобасы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03  01.01.02 Нұра және Есіл өзендері бассейндерінің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қоршаған ортасын оңалту және басқару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04  01.01.02 "Батыс Тянь-Шань биоайрықшалығын сақтау"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трансшекаралық жобасы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05  01.01.02 Қарағанды, Теміртау, Көкшетау қалалары су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арналарының жұмысын жақсарту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06  01.01.02 Нұра мен Есіл өзендері бассейндерінің су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ресурстарын басқару жүйесін әзірлеу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07  01.01.02 Республикалық бюджетке түсетін гранттар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08  01.01.02 Жергілікті бюджетке түсетін гранттар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 09 9               Өзге де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01  01.01.02 Республикалық бюджетке берілетін ағымдағы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02  01.01.02 Республикалық бюджетке берілетін күрделi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03  01.01.02 Жергілікті бюджетке берілетін ағымдағы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04  01.01.02 Жергілікті бюджетке берілетін күрделі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05           Қазақстан Республикасы Ұлттық қорынан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республикалық бюджетке алынатын нысаналы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06           Қазақстан Республикасы Ұлттық қорынан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жергілікті бюджетке алынатын нысаналы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                    Несиелерді қайтару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01                 Ішкі несиелерді қайтару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1               Заңды тұлғаларға республикалық бюджеттен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берілген несиелерді қайтару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01           Лизингті ұйымдастыру бағдарламасы шеңберінде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берілген несиелерді қайтару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02           Төлемге қабілетсіз кәсіпорындарды санациялауға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және оңалтуға "Медетші қор" РМК-ға берілген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несиелерді қайтару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03           Тиімділігі жоғары инвестициялық жобаларды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қаржыландыру үшін "Қазақстан Эксимбанкі"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ЖАҚ-қа берілген несиелерді қайтару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04           "Ауыл шаруашылығын қаржылық қолдау қоры"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ЖАҚ-қа берілген орталықтандырылған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(директивалық) несиелерді қайтару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05           Ретроактивтік несиелендіру негізінде берілген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несиелерді қайтару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06           Ауылдық несие серіктестіктерінің жүйесі арқылы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ауылшаруашылық өндірісіне берілген несиелерді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қайтару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07           Малшаруашылық өнімдерін шығаруға және сатып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алуға берілген несиелерді қайтару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08           Директивалық несиелер бойынша мерзімі өткен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берешекті қайтару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09           Ішкіреспубликалық есептеме нәтижелері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берілген несиелер бойынша мерзімі өткен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берешекті қайтару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10           Меншікті айналым қаражатын толықтыруға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берілген несиелер бойынша мерзімі өткен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берешекті қайтару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11           Экономиканы қайта құру қорының қаражаты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есебінен берілген несиелерді қайтару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12           Ауылшаруашылық жобаларын бірлесіп қаржыландыру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үшін берілген несиелерді қайтару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13           Инвестициялық жобаларды бірлесіп қаржыландыру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үшін берілген несиелерді қайтару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14           АДБ-нің бағдарламалық заемы шеңберінде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ауылшаруашылық секторына берілген несиелерді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қайтару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15           Басқа да несиелерді қайтару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16           Шағын кәсіпкерлікті дамытуға берілген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кредиттерді қайтару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17           Өнім өңдеу кәсіпорындары үшін жабдық лизингі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шеңберінде берілген кредиттерді қайтару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18           Ауыл шаруашылығы тауар өндірушілерін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ақпараттық-консультациялық қызмет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көрсетулермен қамтамасыз ететін заңды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тұлғаларға берілген кредиттерді қайтару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               Қазақстан Республикасы Үкіметінің қаржы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агенттері арқылы жеке тұлғаларға республикалық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бюджеттен берілген несиелерді қайтару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01           Мемлекеттік білім беру несиелерін қайтару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02           Мемлекеттік студенттік несиелерді қайтару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03           Тұрғын үй құрылысы және тұрғын үй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бағдарламасы шеңберінде берілген несиелерді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қайтару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3               Жергілікті атқарушы органдарға республикалық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бюджеттен берілген несиелерді қайтару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01           Көктемгі егіс және егін жинау жұмыстарын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ұйымдастыруға берілген несиелерді қайтару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02           Кассалық алшақтықты жабуға берілген несиелерді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қайтару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03           Ақтөбе қаласын күзгі-қысқы кезеңге дайындауға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Ақтөбе қаласының бюджетіне берілген несиелерді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қайтару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04           Теміртау қаласының батыс ауданын сумен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жабдықтау және жылумен жабдықтау объектілерін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жөндеуге және қайта жаңартуға, жылу көздері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үшін отын сатып алуға Қарағанды облысының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бюджетіне берілген несиелерді қайтару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05           1999 жылдың егіс науқанын ұйымдастыруға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берілген тұқымдық қарызды қайтару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06           Инвестициялық жобаларды бірлесіп қаржыландыру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үшін берілген несиелерді қайтару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07           Басқа да мақсаттарға берілген несиелерді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қайтару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4               Заңды тұлғаларға үкіметтік сыртқы заемдардың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қаражаты есебінен республикалық бюджеттен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берілген несиелерді қайтару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01           Техникалық көмек жобасын іске асыру үшін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берілген несиелерді қайтару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02           Кәсіпорындарды және қаржы секторын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жобасын іске асыру үшін берілген несиелерді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қайтару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03           Шағын және орта бизнесті қолдау жобасын іске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асыру үшін берілген несиелерді қайтару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04           Ауыл шаруашылығын жекешелендіруден кейінгі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қолдау жобасын іске асыру үшін берілген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несиелерді қайтару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05           Мұнай саласына техникалық көмек көрсету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жобасын іске асыру үшін берілген несиелерді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қайтару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 01 4  06           Астана қаласындағы халықаралық әуежай құрылысы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жобасын іске асыру үшін берілген несиелерді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қайтару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07           Жер суландыру және дренаж жүйелерін жетілдіру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жобасын іске асыру үшін берілген несиелерді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қайтару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5               Жергілікті атқарушы органдарға үкіметтік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сыртқы заемдардың қаражаты есебінен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республикалық бюджеттен берілген несиелерді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қайтару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01           Қала көлігін дамыту жобасын іске асыру үшін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берілген несиелерді қайтару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02           Атырау қаласын сумен жабдықтау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санитариясы жобасын іске асыру үшін берілген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несиелерді қайтару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03           Алматы қаласын сумен жабдықтау және одан суды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бұру жүйесін қайта жаңарту жобасын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үшін берілген несиелерді қайтару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04           Су ресурстарын басқаруды сейілдіру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жерлерді қалпына келтіру жобасын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үшін берілген несиелер бойынша сыйақылар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(мүдделер)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6               Заңды тұлғаларға жергілікті бюджеттен берілген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несиелерді қайтару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01           Директивалық несиелер бойынша мерзімі өткен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берешекті қайтару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02           Шағын кәсіпкерлікті дамыту үшін берілген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несиелерді қайтару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03           Ауылшаруашылық тауар өндірушілеріне берілген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несиелерді қайтару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04           Экономика салаларын қолдау және дамыту үшін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берілген несиелерді қайтару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05           Жергілікті инвестициялық жобаларға берілген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несиелерді қайтару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06           Басқа да несиелерді қайтару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7               Аудандардың, қалалардың жергілікті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органдарының облыстық бюджеттен берілген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несиелерді қайтаруы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01           Кассалық алшақтықты жабуға берілген несиелерді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қайтару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02                 Төленген мемлекеттік кепілдіктер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талаптарды қайтару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1               Төленген мемлекеттік кепілдіктер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талаптарды заңды тұлғалардың қайтаруы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01           Төленген мемлекеттік кепілдіктер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талаптарды қайтару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02           Бюджеттік несиелер, сонымен қатар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кепілдіктер бойынша міндеттемелерді орындауға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бағытталған бюджеттік қаржылар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берешекті өтеу есебіне мемлекет пайдасына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алынған не өндіріп алынған мүлікті сатудан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түсетін түсімдер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03                 Мемлекеттің елден тыс жерлердегі оған тиесілі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акцияларды сатуы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1               Мемлекеттің елден тыс жерлердегі оған тиесілі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акцияларды сатуы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01           Мемлекеттің елден тыс жерлердегі оған тиесілі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акцияларды сатуы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04                 Сыртқы несиелерді қайтару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1               Шет мемлекеттердің үкіметтеріне берілген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сыртқы несиелерді қайтару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01           Шет мемлекеттердің үкіметтеріне берілген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сыртқы несиелерді қайтару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                    Жалпы қаржыландыру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01                 Iшкi қаржыландыру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               Ұзақ мерзiмдi мемлекеттiк бағалы қағаздар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01           Орталық атқарушы органдар шығарған ұзақ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мерзімді мемлекеттік бағалы қағаздар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02           Жергілікті атқарушы органдар шығарған ұзақ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мерзімді мемлекеттік бағалы қағаздар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3               Орта мерзiмдi мемлекеттiк бағалы қағаздар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02           Мемлекеттiк орта мерзiмдi қазынашылық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мiндеттемелер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03           Орталық атқарушы органдар шығарған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мемлекеттiк бағалы қағаздар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04           Жергілікті атқарушы органдар шығарған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мемлекеттік бағалы қағаздар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4               Қысқа мерзiмдi мемлекеттiк бағалы қағаздар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01           Мемлекеттiк қысқа мерзiмдi қазынашылық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мiндеттемелер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02           Ұлттық жинақ облигациялары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03           Орталық атқарушы органдар шығарған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қысқа мерзімді мемлекеттік бағалы қағаздар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04           Жергілікті атқарушы органдар шығарған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қысқа мерзімді мемлекеттік бағалы қағаздар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5               Екiншi деңгейдегi банктерден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01           Республикалық бюджет алатын несиелер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02           Жергілікті бюджет алатын несиелер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6               Өзге де iшкi қаржыландыру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01           Республикалық бюджеттен берілетін несиелер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02           Жергілікті бюджеттен берілетін несиелер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03           Республикалық бюджет алатын өзге де көздерден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берілетін несиелер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04           Жергілікті бюджет алатын өзге де көздерден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берілетін несиелер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 02                 Сыртқы қаржыландыру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1               Халықаралық қаржылық ұйымдардан алынатын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несиелер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01           Халықаралық қаржылық ұйымдардан алынатын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несиелер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3               Шет мемлекеттерден алынатын несиелер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01           Шет мемлекеттерден алынатын несиелер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4               Шетелдiк коммерциялық банктер мен фирмалардан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алынатын несиелер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01           Шетелдiк коммерциялық банктер мен фирмалардан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алынатын несиелер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5               Өзге де сырттан қарыз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01           Капиталдың сыртқы рыноктарында орналастырылған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мемлекеттiк борыштық мiндеттемелер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09          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03                 Өзге қаржыландыру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1               Мемлекеттік меншік объектілерін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жекешелендіруден түсетін түсімдер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01           Республикалық меншік объектілерін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жекешелендіруден түсетін түсімдер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02           Коммуналдық меншік объектілерін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жекешелендіруден түсетін түсімдер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               Бағалы қағаздардың ұйымдастырылған рыногында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мемлекеттік эмиссиялық бағалы қағаздарды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сатудан түскен түсімдер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01           Бағалы қағаздардың ұйымдастырылған рыногында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мемлекеттік эмиссиялық бағалы қағаздарды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сатудан түскен түсімдер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                    Бюджет қаражаты қалдықтарының қозғалысы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01                 Бюджет қаражаты қалдықтары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1               Қаржы жылының басындағы бюджет қаражатының бос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қалдықтары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01           Жыл басындағы бюджет қаражатының бос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қалдықтары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02           Бюджет тапшылығын қаржыландыруға бағытталатын,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қаржы жылының басындағы бюджет қаражатының бос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қалдықтары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03           Есепті кезеңнің аяғынан ағымдағы жылдың 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наурызына дейінгі бюджет қаражатының бос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қалдықтары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               Инвестициялық жобаларды қаржыландыруға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бағытталған бюджет қаражатының қалдықтары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01           Қаржы жылының басында инвестициялық жобаларды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қаржыландыруға бағытталған бюджет қаражатының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қалдықтары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02           Қаржы жылының басында инвестициялық жобаларды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қаржыландыруға бағытталған бюджет қаражатының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қалдықтары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03           Ағымдағы жылғы 15 наурызға дейін есепті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кезеңнің аяғында инвестициялық жобаларды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қаржыландыруға бағытталатын бюджет қаражатының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қалдықтары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3               Бюджет қаражатының қалдықтары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01           Есепті жылдың 15 наурызындағы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қаражатының қалдықтары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02           Бюджеттің тапшылығын қаржыландыруға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бағытталған бюджет қаражатының қалдықтары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03           Есепті кезеңнің аяғындағы бюджет қаражатының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қалдықтары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* АХА - азаматтық хал актілері Сотқа берiлетiн талап арыздардан,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ерекше өндiрiстегi iстер бойынша арыздардан (шағымдардан), жүгiну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шағымдарынан, атқару парағының көшiрмесiн беру туралы мәселе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сот анықтамасына жеке шағымдардан алынатын мемлекеттiк баж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*** - Сотқа берiлетiн талап арыздардан, ерекше өндiрiстегi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iстер бойынша арыздардан (шағымдардан), жүгiну шағымдарынан, атқару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парағының көшiрмесiн беру туралы мәселе бойынша сот анықтамасына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жеке шағымдардан, сот бұйрығын шығару туралы арыздардан, сондай-ақ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соттың шет ел соттары мен төрелiк соттарының шешiмдерi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атқару парақтарын, құжаттардың көшiрмелерiн (телнұсқаларын)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бергенi үшiн алынатын мемлекеттiк баж;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** мем. баж - мемлекеттік баж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    Шығыстардың экономикалық сыныптамасы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Санаты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Сыныбы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Ішкі сыныбы                    Атауы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   Ерекшелігі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       Қолданылу мерзімінің аяқталуы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                     Ағымдағы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1                    Тауарлар мен қызметтерге арналған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110               Жалақы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111          Негiзгi жалақы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112          Қосымша ақшалай төлемдер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113          Өтемақы төлемдерi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114          Әскери қызметшiлердiң, iшкi iстер органдары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қызметкерлерiнiң жинақтаушы зейнетақы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қорларына мiндеттi зейнетақы жарналары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120               Жұмыс берушiлердiң жарналары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121          Әлеуметтiк салық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125          Автокөлiк құралдарының иелерiн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азаматтық-құқықтық жауапкершiлiкке мiндеттi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сақтандыруға арналған жарналар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126          Мемлекеттiк мекемелердiң қызметкерлерiн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мемлекеттiк мiндеттi жеке сақтандыруға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арналған жарналар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130               Тауарлар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131          Азық-түлiк өнiмдерiн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132          Дәрi-дәрмектер мен медициналық мақсаттағы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өзге де құралдар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133 01.01.01 Ағымдағы шаруашылық мақсаттар үшiн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құрал-саймандар мен материалдар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134          Мүлiктiк заттарды, басқа да нысанды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арнаулы киiм-кешектер сатып алу, тiгу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135          Ерекше жабдықтар мен материалдар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136          Ел iшiндегi қызметтiк iссапарлар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137          Елден тысқары жерлерге қызметтiк iссапарлар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138          Yй-жайды жалға алу төлемдерi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139          Басқа да тауарларды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140               Қызметтер мен жұмыстарды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141          Коммуналдық қызметтерге ақы төлеу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142          Байланыс қызметтерiне ақы төлеу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143          Көлiктiк қызметтерге ақы төлеу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144          Электр энергиясы үшiн ақы төлеу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145          Жылуға ақы төлеу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146          Ғимараттарды, үй-жайларды, жабдықтарды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басқа да негiзгi құралдарды ұстау, қызмет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көрсету және ағымды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147 01.01.01 Қазақстан Республикасының мемлекеттiк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органдарына көлiктiк қызмет көрсету үшiн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қызметтiк жеңiл автомобильдердi пайдалану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149          Өзге де қызметтер мен жұмыстар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150               Басқа да ағымдағы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151 01.01.01 Жабдықтар мен мүкәммалды ұстау және ағымдағы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152 01.01.01 Ғимараттарды, үй-жайлар мен құрылыстарды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ағымдағы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153          Жалпыға бiрдей мiндеттi орта бiлiм қорының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шығындары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155          Атқару құжаттарының орындалуы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157          Ерекше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158 01.01.02 Кредиторлық берешектi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159          Өзге де ағымдағы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160      01.01.02 Мемлекеттiк тапсырыс шеңберiнде көрсетiлетiн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қызметтер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161 01.01.02 Заңды тұлғалар көрсететiн қызметтер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162 01.01.01 Қаржы мекемелерi көрсететiн қызметтер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163 01.01.02 Жеке тұлғалар көрсететiн қызметтер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2                    Сыйақылар (мүдделер) төлеу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210               Ішкi заемдар бойынша сыйақылар (мүдделер)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төлеу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211          Iшкi заемдар бойынша сыйақылар (мүдделер)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төлеу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212          Жергiлiктi атқарушы органдардың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республикалық бюджеттен алынған заемдар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бойынша сыйақылар (мүдделер) төлеуi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220               Сыртқы заемдар бойынша сыйақылар (мүдделер)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төлеу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221          Сыртқы заемдар бойынша сыйақылар (мүдделер)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төлеу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3                    Ағымдағы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310               Заңды тұлғаларға берiлетiн ағымдағы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311          Залалдарын жабу үшiн заңды тұлғаларға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берiлетiн ағымдағы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312          Заңды тұлғаларға берiлетiн мақсатты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ағымдағы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330               Жеке тұлғаларға берiлетiн ағымдағы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331 01.01.02 Жеке тұлғаларға мiндеттi әлеуметтiк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қамсыздандыруға арналған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332          Жеке тұлғаларға берiлетiн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333          Зейнетақылар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334          Стипендиялар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339 01.01.01 Өзге де ағымдағы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340               Мемлекеттiк басқарудың басқа деңгейлерiне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ағымдағы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341          Субвенциялар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342          Бюджеттiк алулар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349          Мемлекеттiк басқарудың басқа деңгейлерiне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өзге де ағымдағы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350               Шетелге ағымдағы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351          Шетелдегi ұйымдарға ағымдағы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360               Өзге де ағымдағы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369          Әр түрлi өзге де ағымдағы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                     Күрделі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4                    Негiзгi капиталды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410               Негiзгi капиталды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411          Активтердi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412          Үйлер мен ғимараттар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419 01.01.01 Өзге де активтердi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420               Негiзгi капиталды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421          Yйлер мен ғимараттар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422          Жолдар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429 01.01.01 Өзге де күрделi активтердi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430               Күрделi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431          Үйлердi, ғимараттарды күрделi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432          Жолдарды күрделi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439 01.01.01 Өзге де жөндеулер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440               Қор жинау үшiн тауарлар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441 01.01.01 Мемлекеттiк қор жинау үшiн тауарлар сатып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4  450               Жер және материалдық активтер емес сатып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451          Жер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452          Материалдық емес активтер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460               Ел iшiндегi күрделi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461          Заңды тұлғаларға берiлетiн күрделi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462 01.01.01 Қаржы мекемелерiне берiлетiн күрделi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463 01.01.02 Акционерлiк қоғамдарға берiлетін күрделі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464          Мемлекеттiк басқарудың басқа деңгейлерiне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берiлетiн күрделi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469          Өзге де күрделi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470               Шетелге берiлетiн күрделi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471          Халықаралық ұйымдар мен шетел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мемлекеттерiнiң үкiметтерiне берiлетiн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күрделi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479          Шетелге берiлетiн өзге де күрделi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                      Несиелер беру, үлестік қатысу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5                    Несиелер беру және акционерлік капиталдағы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үлестік қатысу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510               Ішкi несиелер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511          Мемлекеттiк басқарудың басқа деңгейлерiне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берiлетiн несиелер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512          Заңды тұлғаларға берiлетiн несиелер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513 01.01.02 Қаржы мекемелерiн несиелендiру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514          Жеке тұлғаларға берiлетiн несиелер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519          Өзге де iшкi несиелер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520               Сыртқы несиелер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521          Әр түрлi сыртқы несиелер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530               Шетелдiк акционерлiк капиталдағы үлестiк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қатысу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531          Халықаралық ұйымдардың акцияларын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539          Өзге де шетелдiк ұйымдардың акцияларын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540               Заңды тұлғаның акционерлiк капиталына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инвестицияны бiлдiретін басқару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органдарының төлемдерi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541 01.01.01 Қаржы емес мекемелердiң акцияларын сатып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542 01.01.01 Қаржы мекемелерiнiң акцияларын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                      Қаржыландыру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6                    Борышты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610               Ішкi борышты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611          Мемлекеттiк басқарудың басқа деңгейлерiне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борышты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612          Ішкi рынокқа орналастырылған мемлекеттiк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бағалы қағаздар бойынша борышты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619          Өзге де iшкi борышты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620               Сыртқы борышты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621          Сыртқы борышты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7                    Бағалы қағаздардың ұйымдастырылған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рыногында мемлекеттік эмиссиялық бағалы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қағаздар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710               Бағалы қағаздардың ұйымдастырылған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рыногында мемлекеттік эмиссиялық бағалы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қағаздар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711          Бағалы қағаздардың ұйымдастырылған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рыногында мемлекеттік эмиссиялық бағалы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қағаздар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</w:t>
      </w:r>
      <w:r>
        <w:rPr>
          <w:rFonts w:ascii="Times New Roman"/>
          <w:b/>
          <w:i w:val="false"/>
          <w:color w:val="000000"/>
          <w:sz w:val="28"/>
        </w:rPr>
        <w:t xml:space="preserve">Бюджеттік шығыстардың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             функционалдық сыныптамасы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Ескерту: Сыныптама өзгеpтілді, толықтырылды - ҚР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және бюджеттік жоспарлау министрлігінің 2002 жылғы 1 қазандағы N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бұйрығымен, 2002 жылғы 17 қазандағы N 10 бұйрығымен, 2002 жылғы 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қарашадағы N 27 бұйрығымен, 2002 жылғы 6 желтоқсандағы N 37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бұйрығымен, 2002 жылғы 14 желтоқсандағы N 43 бұйрығымен, 2003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6 қаңтардағы N 52 бұйрығымен, 2003 жылғы 21 қаңтардағы N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бұйрығымен, 2003 жылғы 27 қаңтардағы N 15, 2003 жылғы 11 наурыздағы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N 41, 2003 жылғы 9 сәуірдегі N 62, 2003 жылғы 5 мамырдағы N 78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бұйрығымен, 2003 жылғы 13 маусымдағы N 101 бұйрығымен, 2003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30 маусымдағы N 109 бұйрығымен, 2003 жылғы 22 шілдедегі N 127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бұйрығымен, 2003 жылғы 29 шілдедегі N 133 бұйрығымен, 2003 жылғы 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шілдедегі N 134 бұйрығымен, 2003 жылғы 22 қыркүйектегі N 153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бұйрығымен, 2003 жылғы 16 қыркүйектегі N 149 бұйрығымен,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2003 жылғы 22 қарашадағы N 185 бұйрығымен, 2003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 желтоқсандағы N 189 бұйрығымен.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Функционалдық топ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Кіші функция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Бағдарлама әкімшісі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    Бағдарлама                  Атауы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       Кіші бағдарлама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          Қолданылу м</w:t>
      </w:r>
      <w:r>
        <w:rPr>
          <w:rFonts w:ascii="Times New Roman"/>
          <w:b/>
          <w:i w:val="false"/>
          <w:color w:val="000000"/>
          <w:sz w:val="28"/>
        </w:rPr>
        <w:t xml:space="preserve">ерзімінің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          аяқталуы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                          Жалпы сипаттағы мемлекеттiк қызметтер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1                         Мемлекеттiк басқарудың жалпы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функцияларын орындайтын өкiлдi,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атқарушы және басқа органдар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101                    Қазақстан Республикасы Президентінің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Әкімшілігі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                 Әкiмшiлiк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1             Орталық органның аппараты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          "Байқоңыр" ғарыш айлағындағы арнайы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өкілдіктің аппараты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16              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Үкiметi резервінің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23                Өкілеттiк шығындарға арналған қаражат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есебiнен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27      01.01.02  Жалақы мен әлеуметтік төлемдер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кредиторлық берешекті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30                Мемлекеттiң iшкi және сыртқы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саясатының стратегиялық аспектiлерiн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болжамды-талдамалық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030           Қазақстан Республикасы Президентi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жанындағы Қазақстан стратегиялық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зерттеулер институты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31      01.01.01  Мемлекеттiк наградаларды және олардың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құжаттарын дайындау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34      01.01.03  Жоғарғы Сот Кеңесінің қызметін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75      01.01.02  Ұйымдардың республикалық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орындалатын міндеттемелері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кредиторлық берешектерін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77      01.01.01  Мемлекеттік органдарды техникалық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қолдау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80  01.01.01  Cыртқы заемдар есебiнен жобаны іске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105               Республикалық инвестициялық жобалардың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техникалық-экономикалық негіздемелерін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әзірлеу және сараптамалау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201               Қазақстан Республикасы Президентінің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жанындағы Қазақстан стратегиялық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зерттеулер институтының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материалдық-техникалық базасын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нығайту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500     01.01.03  Қазақстан Республикасы Президенті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жанындағы Қазақстан стратегиялық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зерттеулер институтына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ақпараттық-есептеу қызметін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көрсету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602               "Байқоңыр" ғарыш айлағындағы арнаулы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өкiлдiктi есептеу және ұйымдастыру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техникасымен қамтамасыз ету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603               Қазақстан Республикасының Президентi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жанындағы Қазақстан стратегиялық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зерттеулер институтын компьютерлiк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ұйымдастыру техникасымен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қамтамасыз ету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102                    Қазақстан Республикасы Парламентiнiң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Шаруашылық басқармасы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                 Әкiмшiлiк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1             Орталық органның аппараты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16              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Үкiметі резервінің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23                Өкілеттiк шығындарға арналған қаражат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есебiнен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27      01.01.02  Жалақы мен әлеуметтік төлемдер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кредиторлық берешекті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34                Литерлік рейстерді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035               Қазақстан Республикасы Парламентiнiң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депутаттары бастамашы болған заң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жобаларын әзiрлеу және сараптама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жүргiзу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75      01.01.02  Ұйымдардың республикалық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орындалатын міндеттемелері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кредиторлық берешектерін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105               Республикалық инвестициялық жобалардың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техникалық-экономикалық негіздемелерін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әзірлеу және сараптамалау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200               Депутаттардың қызметтік тұрғын үйі үшін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жиһаз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600               Қазақстан Республикасы Парламентін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есептеу және ұйымдастыру техникасымен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103                    Мәслихат аппараты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                 Жергiлiктi деңгейдегi әкiмшiлiк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             Жергілікті органдардың аппараттары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22              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ауданның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(қаланың) жергілікті атқарушы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резервінің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23                Өкілеттiк шығындарға арналған қаражат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1  103  25                Табиғи және техногендік сипаттағы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облыстың, Астана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Алматы қалаларының жергілікті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атқарушы органы резервінің қаражаты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27                Жалақы мен әлеуметтік төлемдер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кредиторлық берешекті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28                Жергілікті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мемлекеттік мекемелердің белгіленген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тәртіппен тіркелген шарттық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міндеттемелері бойынша кредиторлық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берешегін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30                Депутаттық қызмет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31                Мәслихат аппаратының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материалды-техникалық базасын нығайту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32                Мәслихат аппаратының әкімшілік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ғимаратын күрделі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33                Мәслихат аппаратының ақпарат жүйелерін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34                Мәслихат аппараттарының ақпарат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жүйелерін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98                Алматы облысының әкімшілік орталығын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Талдықорған қаласына көшіру жөніндегі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іс-шаралар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104                   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Премьер-Министрiнiң Кеңсесi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                 Әкiмшiлiк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1             Орталық органның аппараты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23                Өкілеттiк шығындарға арналған қаражат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есебiнен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32                Литерлік рейстерді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029               Қазақстан Республикасы Үкiметiнiң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резервiнен Үкіметтің, орталық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мемлекеттік органдардың және олардың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аумақтық бөлімшелерінің сот шешімдері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міндеттемелерін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079     01.01.03  Лицензиарлардың функцияларын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105               Республикалық инвестициялық жобалардың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техникалық-экономикалық негіздемелерін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әзірлеу және сараптамалау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600              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Премьер-Министрiнiң Кеңсесiн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компьютерлік және ұйымдастыру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техникасымен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105                    Әкiм аппараты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                 Жергiлiктi деңгейдегi әкiмшiлiк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             Жергілікті органдардың аппараттары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23                Өкілеттiк шығындарға арналған қаражат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есебiнен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50                Әкім аппаратының әкімшілік ғимаратын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күрделі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58                Әкімшілік аппаратының ақпарат жүйелерін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59                Әкімшілік аппаратының ақпарат жүйелерін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74                Әкімшілік аппаратының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материалды-техникалық базасын нығайту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27      01.01.02  Жалақы мен әлеуметтік төлемдер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кредиторлық берешекті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75      01.01.02  Ұйымдардың республикалық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орындалатын міндеттемелері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кредиторлық берешектерін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093               Жергілікті инвестициялық жобалардың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техникалық-экономикалық негіздемелерін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әзірлеу және сараптамалау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106                    Адам құқықтары жөнiндегi ұлттық орталық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001               Әкiмшiлiк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001          Орталық органның аппараты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016               Табиғи және техногендiк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 де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үшiн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Yкiметi резервiнiң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есебiнен iс-шаралар өткiзу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023               Өкiлеттiк шығындарға арналған қаражат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есебiнен iс-шаралар өткiзу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029               Қазақстан Республикасы Үкiметiнiң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резервiнен Үкiметтiң, орталық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мемлекеттiк органдардың және олардың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аумақтық бөлiмшелерiнiң сот шешiмдерi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мiндеттемелерiн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200                    Адам құқықтары жөнiндегi ұлттық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орталықты материалдық-техникалық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қамтамасыз ету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600                    Қазақстан Республикасының Парламентiн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есептеу және ұйымдастыру техникасымен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қамтамасыз ету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637                   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Конституциялық Кеңесi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105               Республикалық инвестициялық жобалардың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техникалық-экономикалық негіздемелерін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әзірлеу және сараптамалау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                 Әкiмшiлiк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1             Орталық органның аппараты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16              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Үкiметi резервінің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23                Өкілеттiк шығындарға арналған қаражат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есебiнен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27      01.01.02  Жалақы мен әлеуметтік төлемдер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кредиторлық берешекті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1  637  31      01.01.02  Мәжіліс залын қайта жаңарту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материалдық-техникалық жарақтандыру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75      01.01.02  Ұйымдардың республикалық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орындалатын міндеттемелері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кредиторлық берешектерін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500               Қазақстан Республикасы Конституциялық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Кеңесіне ақпараттық-есептеу қызметін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көрсету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600               Қазақстан Республикасы Конституциялық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Кеңесін есептеу және ұйымдастыру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техникасымен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690                    Қазақстан Республикасының Орталық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сайлау комиссиясы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                 Әкiмшiлiк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1             Орталық органның аппараты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16              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Үкiметi резервінің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23                Өкілеттiк шығындарға арналған қаражат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есебiнен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27      01.01.02  Жалақы мен әлеуметтік төлемдер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кредиторлық берешекті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30                Сайлау өткiзу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01.01.02  Қазақстан Республикасы Президентiн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сайлауды өткiзу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          Қазақстан Республикасы Парламентi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Сенатының депутаттарын сайлауды өткiзу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32            Қазақстан Республикасы Парламентi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Мәжiлiсiнiң депутаттарын сайлауды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өткiзу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33            Мәслихаттар депутаттарын сайлауды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өткiзу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34  01.01.02  Ауылдық (селолық) округтердің,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ауылдардың (селолардың), кенттердің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әкімдерін сайлауды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31                Сайлаушыларды және сайлау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ұйымдастырушыларды құқықтық оқыту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032               Қазақстан Республикасы Орталық сайлау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комиссиясының сайлау материалдарының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сақталуын қамтамасыз ету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75      01.01.02  Ұйымдардың республикалық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орындалатын міндеттемелері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кредиторлық берешектерін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105               Республикалық инвестициялық жобалардың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техникалық-экономикалық негіздемелерін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әзірлеу және сараптамалау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600               Қазақстан Республикасы Орталық сайлау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комиссиясын есептеу және ұйымдастыру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техникасымен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694                    Қазақстан Республикасы Президентiнiң Іс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басқармасы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                 Әкiмшiлiк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1             Орталық органның аппараты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13      01.01.02  Қазақстан Республикасы Үкіметінің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резерві есебінен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органдардың функциялар орындауы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1   01.01.02  Орталық органның аппараты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23                Өкілеттiк шығындарға арналған қаражат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есебiнен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34                Литерлiк рейстердi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35                Мемлекеттік резиденциялардың жұмыс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істеуін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36                Үкімет үйлерін ұстау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38                Ресми делегацияларға қызмет көрсету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40      01.01.01  Мемлекеттік наградалар мен олардың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құжаттарын әзірлеу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41      01.01.03  Астана қаласындағы объектілерді салуға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берілген вексельдер бойынша есептесулер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46                Мемлекеттік наградаларды, олардың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құжаттарын, құрмет дипломдарын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кеуде белгілерін дайындау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55      01.01.02  Автомашиналар паркін жаңарту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78      01.01.02  Мемлекеттік органдарды ақпараттандыру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жөніндегі бағдарламаны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105               Республикалық инвестициялық жобалардың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техникалық-экономикалық негіздемелерін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әзірлеу және сараптамалау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203               Мемлекеттiк органдар үшiн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автомашиналар паркiн жаңарту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205               Литерлiк рейстердi жүзеге асыратын әуе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кемелерiне арналған ангарларды арнайы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жарақтандыру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500               Қазақстан Республикасы Президенті Іс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Басқармасының ақпараттық жүйелерін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600               Қазақстан Республикасы Президенті Іс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Басқармасының ақпараттық жүйелерін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2                         Қаржылық қызмет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105                    Әкiм аппараты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041               Жергілікті салықтарды жинауды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рыноктарда біржолғы талондарды беру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жөніндегі жұмысты қамтамасыз етуді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ұйымдастыру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57                Мүлікті бағалауды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217                    Қазақстан Республикасының Қаржы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                 Әкiмшiлiк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1             Орталық органның аппараты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2             Аумақтық органдардың аппараттары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       01.01.02  Ақпараттық-есептеу қызметiн көрсету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01.01.02  Мемлекеттік меншіктің тізілімін жүргізу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01.01.02  Ақпараттық-есептеу қызметтеріне ақы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13      01.01.02  Қазақстан Республикасы Үкіметінің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резерві есебінен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органдардың функциялар орындауы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1   01.01.02  Орталық органның аппараты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2   01.01.02  Аумақтық органдардың аппараттары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23                Өкілеттiк шығындарға арналған қаражат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есебiнен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31      01.10.02  Мемлекеттік сатып алудың мониторингін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жүргізу және ақпараттық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33      01.01.01  Қымбат металдарды сақтау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035               Төлем жүйелерiнiң қызметтерi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телекоммуникациялық қызмет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көрсетулерге ақы төлеу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36                Жекешелендіру, меммүлікті басқару,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жекешелендіруден кейінгі қызмет, оған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несиелендіруге қатысты дауларды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реттеу, несиелер мен мем.кепілдік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міндеттемелерді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 алынған не өндіріп алынған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мүлікті есепке алу, сақтау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37                Қаржы органдарын нормативтiк құқықтық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актiлермен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38      01.01.02  Қазынашылықты жаңғырту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80  01.01.02  Cыртқы заемдар есебiнен жобаны іске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81  01.01.02  Ішкі көздердің есебiнен жобаны іске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47                Бюджетке қолма-қол ақша қабылдауды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қамтамасыз ету жөніндегі қызметтерге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ақы төлеу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48      01.01.02  Қаржы секторы мен кәсiпорындар секторын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80  01.01.02  Cыртқы заемдар есебiнен жобаны іске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49      01.01.01  N 2 техникалық көмек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80  01.01.01  Cыртқы заемдар есебiнен жобаны іске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63      01.10.02  Мемлекеттік қаржыларды жоспарлау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перспективалы болжамдау саласындағы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қолданбалы зерттеулер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69                Инвестициялық жобалар аудитін жүзеге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100           Ішкі көздердің есебінен жобалардың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аудиті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77      01.01.01  Мемлекеттік органдарды техникалық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қолдау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80  01.01.01  Сыртқы заемдар есебiнен жобаны іске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79                Лицензиарлардың функцияларын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84                Халықаралық қаржы ұйымдарының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акцияларын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98                Алматы облысының әкiмшiлiк орталығын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Талдықорған қаласына көшiру жөнiндегi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iс-шаралар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105               Республикалық инвестициялық жобалардың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техникалық-экономикалық негіздемелерін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әзірлеу және сараптамалау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201               Қазақстан Республикасы Қаржы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министрлігінің салық органдарын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материалдық-техникалық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500               Мемлекеттік меншік тізілімін жүргізудің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ақпараттық жүйесін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501               Қазақстан Республикасының Қаржы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министрлігі органдарының ақпараттық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жүйелерін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2  217  501 30            Қазақстан Республикасы Қаржы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министрлігінің ақпараттық жүйелерін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алып жүру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          Қазынашылықтың ақпараттық жүйесін алып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жүру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032 01.01.03  Салықтық әкімшілендіру ақпараттық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жүйелерін, жалпы мақсаттағы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телекоммуникацияларын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503     01.01.03  "Біріккен салықтың ақпарат жүйесі"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(БСАЖ) ақпараттық салықтық жүйесін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504     01.01.03  "Ірі кәсіпорындардың мониторингі"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ақпараттық жүйесін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505               "Акциздік өнімдердің айналымын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өндіруді бақылау" ақпараттық жүйесін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506     01.01.03  "Қазақстан Республикасы салық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төлеушілерінің және салық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объектілерінің мемлекеттік тізілімі"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ақпараттық жүйесін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600     01.01.03  Қазақстан Республикасының Қаржы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министрлігі органдарының ақпараттық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жүйелерін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030           Қазақстан Республикасының Қаржы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министрлігі органдарының ақпараттық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жүйелерін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031           Салықтық әкімшілендіру ақпараттық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жүйелері, жалпы мақсаттағы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телекоммуникацияларын құру және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603     01.01.03  "Біріккен салықтық ақпараттық жүйе"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(БСАЖ) ақпараттық салықтық жүйесін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604     01.01.03  "Ірі кәсіпорындар мониторингі"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ақпараттық жүйесін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605               "Акциз өнімдерінің айналымын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оларды өндіруді бақылау" ақпараттық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жүйесін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606     01.01.03  "Қазақстан Республикасы салық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төлеушілерінің және салық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объектілерінің мемлекеттік тізілімі"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ақпараттық жүйесін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607     01.01.03  "Салық есептілігінің электрондық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нысандары" ақпараттық жүйесін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702               Қайта ұйымдастыру және банкроттық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рәсiмдердi жүргiзу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703               Акциздiк және есептеу-бақылау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маркаларын, қатаң есептегi бланкiлердi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басып шығару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705               Жекелеген негіздер бойынша мемлекеттің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меншігіне түскен мүлікті бағалау,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сақтау және сату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706               Трансферттiк бағаларды қолдану кезiнде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мемлекеттiк бақылау үшiн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пайдаланылатын ресми ақпараттар көзiн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сатып алу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707               Iрi салық төлеушiлердiң салықтық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әкiмшiлiк етуiн қамтамасыз ету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219          01.10.02  Қазақстан Республикасының Мемлекеттiк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кiрiс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       01.10.02  Әкiмшiлiк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1   01.10.02  Орталық органның аппараты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2   01.10.02  Аумақтық органдардың аппараттары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01.01.01  Салық полициясы комитетiнiң аппараты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01.01.01  Салық полициясы комитетiнiң аумақтық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органдарының аппараттары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32  01.01.01  Кеден комитетiнiң аппараты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33  01.01.01  Кеден комитетiнiң аумақтық органдарының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аппараттары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       01.01.02  Ақпараттық-есептеу қызметiн көрсету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16      01.10.02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Үкiметi резервінің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23      01.10.02  Өкілеттiк шығындарға арналған қаражат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есебiнен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27      01.01.02  Жалақы мен әлеуметтік төлемдер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кредиторлық берешекті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29      01.10.02  Қазақстан Республикасы Үкiметiнiң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резервiнен Үкіметтің, орталық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мемлекеттік органдардың және олардың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аумақтық бөлімшелерінің сот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шешімдері бойынша міндеттемелерін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30      01.10.02  Қайта ұйымдастыру және банкроттық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рәсiмдердi жүргiзу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31      01.10.02  Акциздiк және есептеу-бақылау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маркаларын, куәліктерді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патенттерді басып шығару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32      01.01.02  Салықтық әкімшілендіруді жаңғырту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80  01.01.02  Cыртқы заемдар есебiнен жобаны іске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81  01.01.02  Ішкі көздердің есебiнен жобаны іске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33      01.10.02  Фискальдық органдарды нормативтiк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құқықтық актiлермен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34      01.01.02  "Ірі кәсіпорындардың мониторингі"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ақпараттық-телекоммуникациялық жүйесі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35      01.01.02  "Акциздік өнімдердің айналымы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өндірісін бақылау"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ақпараттық-телекоммуникациялық жүйесі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36      01.01.02  "Кеден қызметі"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ақпараттық-телекоммуникациялық жүйесі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37      01.01.02  Қазақстан Республикасының бүкіл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аумағында лотерея (мемлекеттік, ұлттық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лотереялардан басқа) ұйымдастыру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өткізу жөніндегі лицензияларды беру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лицензиардың функцияларын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38      01.10.02  Жекелеген негіздер бойынша мемлекеттің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меншігіне түскен мүлікті бағалау,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сақтау және сату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40      01.01.02  "Салық төлеушілердің тізілімін жүргізу"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ақпараттық-телекоммуникациялық жүйесі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41      01.10.02  Кеден бекеттерін салу және қайта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42      01.01.02  Қазақстан Республикасының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кіріс министрлігінің органдарын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материалдық-техникалық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43      01.01.01  Қаржы секторын және кәсіпорындар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секторын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80  01.01.01  Cыртқы заемдар есебiнен жобаны іске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45      01.01.01  Салық полициясы комитетін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ақпараттандыру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47      01.10.02  Қызметтік іздестіру иттерін қолданып,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кедендік бақылауды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          Кинология орталығы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50      01.01.02  Салық кодексін енгізу және насихаттау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51      01.01.02  "Кеден қызметтері" БААЖ құру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енгізу жөніндегі қызметтер үшін несие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берушілермен есеп айырысу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берешегін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2  219  56      01.10.02  Қазақстан Республикасының кедендік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шекарасын қорғауды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75      01.01.02  Ұйымдардың республикалық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орындалатын міндеттемелері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кредиторлық берешектерін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79      01.10.02  Лицензиарлардың функцияларын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98      01.10.02  Алматы облысының әкiмшiлiк орталығын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Талдықорған қаласына көшiру жөнiндегi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iс-шаралар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200     01.10.02  Қазақстан Республикасы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кіріс министрлігінің органдарын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материалдық-техникалық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500     01.10.02  Қазақстан Республикасының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кіріс министрлігінің ақпараттық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жүйелерін және жалпы мақсаттағы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телекоммуникацияларын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501     01.10.02  "Біріккен салықтың ақпарат жүйесі"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(БСАЖ) ақпараттық салықтық жүйесін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502     01.10.02  "Ірі кәсіпорындардың мониторингі"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ақпараттық жүйесін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503     01.10.02  "Акциздік өнімдердің айналымын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өндіруді бақылау" ақпараттық жүйесін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504     01.10.02  "КААЖ" кедендік ақпараттық жүйесін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505     01.10.02  "Қазақстан Республикасы салық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төлеушілерінің және салық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объектілерінің мемлекеттік тізілімі"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ақпараттық жүйесін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600     01.10.02  Қазақстан Республикасының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кіріс министрлігінің ақпараттық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жүйелері мен жалпы мақсаттағы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телекоммуникацияларын құру және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601     01.10.02  "Біріккен салықтық ақпараттық жүйе"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(БСАЖ) ақпараттық салықтық жүйесін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602     01.10.02  "Ірі кәсіпорындар мониторингі"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ақпараттық жүйесін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603     01.10.02  "Акциз өнімдерінің айналымын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оларды өндіруді бақылау" ақпараттық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жүйесін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604     01.10.02  "КААЖ" кедендік ақпараттық жүйесін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605     01.10.02  "Қазақстан Республикасы салық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төлеушілерінің және салық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объектілерінің мемлекеттік тізілімі"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ақпараттық жүйесін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606     01.10.02  "Салық есептілігінің электрондық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нысандары" ақпараттық жүйесін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220                    Қазақстан Республикасының Экономика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бюджеттік жоспарлау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030               Халықаралық қаржы ұйымдарымен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бiрлескен талдамалық зерттеулер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031               Республикалық бюджет комиссиясының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отырыстарын жүргiзудi ұйымдастыру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201               Республикалық бюджет комиссиясының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жұмыс органын жарақтандыру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259                    Жергілікті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коммуналдық меншіктің атқарушы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                 Жергiлiктi деңгейдегi әкiмшiлiк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             Жергілікті органдардың аппараттары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16              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Үкiметi резервінің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19      01.01.01  Қазақстан Республикасы Үкіметінің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резервінен жергілікті бюджетке түсетін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қаражаттың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22              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ауданның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(қаланың) жергілікті атқарушы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резервінің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23                Өкілеттiк шығындарға арналған қаражат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есебiнен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25              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облыстың, Астана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Алматы қалаларының жергілікті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атқарушы органы резервінің қаражаты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27                Жалақы мен әлеуметтік төлемдер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кредиторлық берешекті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28                Жергілікті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мемлекеттік мекемелердің белгіленген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тәртіппен тіркелген шарттық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міндеттемелері бойынша кредиторлық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берешегін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30                Коммуналдық меншікті жекешелендіруді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ұйымдастыру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31      01.01.02  Коммуналдық меншікке мүлік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2  259  32      01.01.02  Заңды тұлғалардың акцияларын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33                Коммуналдық меншікті органдардың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ақпарат жүйелерін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34                Коммуналдық меншікті органдардың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ақпарат жүйелерін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35                Коммуналдық меншікті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органдардың әкімшілік ғимаратын күрделі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61                Коммуналдық меншікке түскен мүліктерді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есепке алу, сақтау, бағалау және іске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70                Коммуналдық меншікті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органдардың материалдық-техникалық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базасын нығайту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80      01.01.01  Заңды тұлғалардың акцияларын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93                Жергілікті инвестициялық жобалардың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техникалық-экономикалық негіздемелерін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әзірлеу және сараптамалау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96                Ауданның (қаланың) жергілікті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органы резервінің қаражаты есебінен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соттардың шешімдері бойынша жергілікті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атқарушы органдардың міндеттемелерін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97                Облыстың, Астана және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қалаларының жергілікті атқарушы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резервінің қаражаты есебінен соттардың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шешімдері бойынша жергілікті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органдардың міндеттемелерін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98                Алматы облысының әкімшілік орталығын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Талдықорған қаласына көшіру жөніндегі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іс-шаралар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260                    Жергілікті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қаржы атқарушы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                 Жергiлiктi деңгейдегi әкiмшiлiк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             Жергілікті органдардың аппараттары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16              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Үкiметi резервінің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19      01.01.01  Қазақстан Республикасы Үкіметінің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резервінен жергілікті бюджетке түсетін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қаражаттың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22              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ауданның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(қаланың) жергілікті атқарушы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резервінің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23                Өкілеттiк шығындарға арналған қаражат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есебiнен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25              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облыстың, Астана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Алматы қалаларының жергілікті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атқарушы органы резервінің қаражаты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27                Жалақы мен әлеуметтік төлемдер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кредиторлық берешекті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28                Жергілікті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мемлекеттік мекемелердің белгіленген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тәртіппен тіркелген шарттық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міндеттемелері бойынша кредиторлық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берешегін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30                Қолма-қол ақшасыз және клирингтік есеп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айырысу жүйесін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31                Қаржылық органдардың ақпарат жүйелерін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32                Қаржылық органдардың ақпарат жүйелерін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33                Қаржылық атқарушы органдардың әкімшілік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ғимаратын күрделі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70                Қаржылық атқарушы органдардың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материалдық-техникалық базасын нығайту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93                Жергілікті инвестициялық жобалардың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техникалық-экономикалық негіздемелерін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әзірлеу және сараптамалау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96                Ауданның (қаланың) жергілікті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органы резервінің қаражаты есебінен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соттардың шешімдері бойынша жергілікті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атқарушы органдардың міндеттемелерін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97                Облыстың, Астана және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қалаларының жергілікті атқарушы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резервінің қаражаты есебінен соттардың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шешімдері бойынша жергілікті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органдардың міндеттемелерін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98                Алматы облысының әкімшілік орталығын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Талдықорған қаласына көшіру жөніндегі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іс-шаралар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276                    "Астана-жаңа қала" арнайы экономикалық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аймағының бас дирекциясы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2       2                 Жергiлiктi деңгейдегi әкiмшiлiк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             Жергілікті органдардың аппараттары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16              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Үкiметi резервінің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23                Өкілеттiк шығындарға арналған қаражат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есебiнен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25              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облыстың, Астана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Алматы қалаларының жергілікті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атқарушы органы резервінің қаражаты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30                "Астана-жаңа қала" арнайы экономикалық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аймақты дамыту үшін инвестициялар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несиелік қаржылар тарту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жарнамалық-ақпарат жұмыстарын жүргізу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31                "Астана-жаңа қала" арнайы экономикалық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шекарасының арнайы қоршауын ұстау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032               "Астана - жаңа қала" арнайы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экономикалық аймағының бас дирекция.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сының әкімшілік ғимаратын күрделі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жөндеу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70                "Астана-жаңа қала" арнайы экономикалық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аймағының бас дирекциясының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материалды-техникалық базасын нығайту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93                Жергілікті инвестициялық жобалардың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техникалық-экономикалық негіздемелерін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әзірлеу және сараптамалау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97                Облыстың, Астана және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қалаларының жергілікті атқарушы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резервінің қаражаты есебінен соттардың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шешімдері бойынша жергілікті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органдардың міндеттемелерін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277                    Жергiлiктi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"Ақтау теңiз порты" арнайы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экономикалық аймағы бойынша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органы"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002               Жергiлiктi деңгейдегi әкiмшiлiк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шығыстары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003           Жергiлiктi органдардың аппараттары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016               Табиғи және техногендiк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болжанбаған шығыстарды жою үшiн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Қазақстан Республикасы Үкiметiнiң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резервiнен iс-шараларды өткiзу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023               Өкiлдiк шығыстарға қаражат есебiнен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iс-шараларды өткiзу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030               "Ақтау теңіз порты" арнайы экономикалық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аймағы бойынша атқарушы органының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әкімшілік ғимаратын күрделі жөндеу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070               Ақтау теңіз порты" арнайы экономикалық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аймағы атқарушы органының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материалдық-техникалық базасын күшейту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93                Жергілікті инвестициялық жобалардың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техникалық-экономикалық негіздемелерін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әзірлеу және сараптамалау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097               Облыстың, Астана және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қалаларының жергілікті атқарушы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резервінің қаражаты есебінен соттардың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шешімдері бойынша жергілікті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органдардың міндеттемелерін орындау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311          01.01.01  Қазақстан Республикасының Инвестициялар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жөнiндегi агенттiгi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       01.01.01  Әкiмшiлiк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1   01.01.01  Орталық органның аппараты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13      01.01.01  Қазақстан Республикасы Үкіметінің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резерві есебінен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органдардың функциялар орындауы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1  01.01.01  Орталық органның аппараты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16      01.01.01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Үкiметi резервінің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23      01.01.01  Өкілеттiк шығындарға арналған қаражат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есебiнен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27      01.01.01  Жалақы мен әлеуметтік төлемдер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кредиторлық берешекті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29      01.01.01  Қазақстан Республикасы Үкiметiнiң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резервiнен Үкіметтің, орталық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мемлекеттік органдардың және олардың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аумақтық бөлімшелерінің сот шешімдері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міндеттемелерін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30      01.01.01  Инвестицияларды тарту жөнінде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жарнамалық-ақпараттық жұмыстар жүргізу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31      01.01.01  Жер қойнауын пайдалану саласындағы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лицензиялық және келісім-шарттық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ережелердің орындалу мониторингінің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ақпараттық-коммуникациялық жүйесі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32      01.01.01  Инвестициялық бағдарламалар конкурсын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75      01.01.01  Ұйымдардың республикалық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орындалатын міндеттемелері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кредиторлық берешектерін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77      01.01.01  Мемлекеттік органдарды техникалық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қолдау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80  01.01.01  Cыртқы заемдар есебiнен жобаны іске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78      01.01.01  Мемлекеттік органдарды ақпараттандыру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жөніндегі бағдарламаны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79      01.01.01  Лицензиарлардың функцияларын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406                     Республикалық бюджеттiң атқарылуын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бақылау жөнiндегi есеп комитетi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001                Әкiмшiлiк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001            Орталық органның аппараты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016              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Үкiметi резервінің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023                Өкілеттiк шығындарға арналған қаражат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есебiнен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105                Республикалық инвестициялық жобалардың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техникалық-экономикалық негіздемелерін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әзірлеу және сараптамалау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500                Республикалық бюджеттің атқарылуын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бақылау жөніндегі есеп комитетіне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ақпараттық-есептеу қызметін көрсету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600                Республикалық бюджеттің атқарылуын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бақылау жөніндегі есеп комитетін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есептеу және ұйымдастыру техникасымен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602                Қаржы бақылау объектiлерi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ақпараттық деректер базасын құру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311          01.01.01  Қазақстан Республикасының Инвестициялар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жөнiндегi агенттiгi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       01.01.01  Әкiмшiлiк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1   01.01.01  Орталық органның аппараты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13      01.01.01  Қазақстан Республикасы Үкіметінің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резерві есебінен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органдардың функциялар орындауы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1  01.01.01  Орталық органның аппараты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16      01.01.01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Үкiметi резервінің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23      01.01.01  Өкілеттiк шығындарға арналған қаражат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есебiнен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27      01.01.01  Жалақы мен әлеуметтік төлемдер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кредиторлық берешекті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29      01.01.01  Қазақстан Республикасы Үкiметiнiң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резервiнен Үкіметтің, орталық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мемлекеттік органдардың және олардың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аумақтық бөлімшелерінің сот шешімдері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міндеттемелерін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30      01.01.01  Инвестицияларды тарту жөнінде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жарнамалық-ақпараттық жұмыстар жүргізу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31      01.01.01  Жер қойнауын пайдалану саласындағы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лицензиялық және келісім-шарттық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ережелердің орындалу мониторингінің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ақпараттық-коммуникациялық жүйесі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32      01.01.01  Инвестициялық бағдарламалар конкурсын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75      01.01.01  Ұйымдардың республикалық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орындалатын міндеттемелері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кредиторлық берешектерін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77      01.01.01  Мемлекеттік органдарды техникалық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қолдау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80  01.01.01  Cыртқы заемдар есебiнен жобаны іске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78      01.01.01  Мемлекеттік органдарды ақпараттандыру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жөніндегі бағдарламаны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79      01.01.01  Лицензиарлардың функцияларын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610                   Қазақстан Республикасының Мемлекеттiк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сатып алу жөнiндегi агенттiгi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                 Әкiмшiлiк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1             Орталық органның аппараты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13      01.01.01  Қазақстан Республикасы Үкіметінің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резерві есебінен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органдардың функциялар орындауы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1   01.01.01  Орталық органның аппараты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есебiнен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2  610  16              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Үкiметi резервінің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23                Өкілеттiк шығындарға арналған қаражат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есебiнен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27      01.01.01  Жалақы мен әлеуметтік төлемдер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кредиторлық берешекті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29                Қазақстан Республикасы Үкiметiнiң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резервiнен Үкіметтің, орталық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мемлекеттік органдардың және олардың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аумақтық бөлімшелерінің сот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шешімдері бойынша міндеттемелерін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30      01.01.01  Мемлекеттік сатып алу жөнінде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конкурстар өткізу жөніндегі іс-шаралар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33                Мемлекеттік сатып алудың мониторингін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жүргізу және ақпараттық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75      01.01.01  Ұйымдардың республикалық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орындалатын міндеттемелері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кредиторлық берешектерін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78      01.01.01  Мемлекеттік органдарды ақпараттандыру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жөніндегі бағдарламаны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105               Республикалық инвестициялық жобалардың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техникалық-экономикалық негіздемелерін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әзірлеу және сараптамалау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500               Қазақстан Республикасының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сатып алу жөніндегі агенттігінің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ақпараттық жүйелерін сүйемелдеу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600               Қазақстан Республикасы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сатып алу жөніндегі агенттігінің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ақпараттық жүйелерін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619                    Қазақстан Республикасының Кедендік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бақылау агенттігі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001               Әкiмшiлiк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001           Орталық органның аппараты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002           Аумақтық органдардың аппараттары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016             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Үкiметi резервінің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023               Өкілеттiк шығындарға арналған қаражат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есебiнен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029               Қазақстан Республикасы Үкiметiнiң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резервiнен Үкіметтің, орталық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мемлекеттік органдардың және олардың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аумақтық бөлімшелерінің сот шешімдері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міндеттемелерін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030               Кедендiк органдарды нормативтiк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құқықтық актiлермен қамтамасыз ету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031               Қызметтік-іздестіру иттерін қолданып,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кедендік бақылауды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030           Кинология орталығы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032               Тәуелсiз сарапшыға кедендiк төлемдер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мен салықтардың бюджетке 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түскенi үшiн сыйақы төлеу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033               Қазақстан Республикасы кеден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қызметiнiң шетелдегi қызметiн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қамтамасыз ету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030           Ресей Федерациясының Кеден қызметi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жанындағы Қазақстан Республикасы Кеден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қызметiнiң өкiлдiгi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034               Кеден органдарының сараптама қызметiн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жетiлдiру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030           Орталық кеден зертханасы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035     01.01.03  Акциздiк және есептеу-бақылау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маркаларын, куәліктерді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патенттерді басып шығару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036     01.01.03  Қазақстан Республикасының кедендік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шекарасын қорғауды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105               Республикалық инвестициялық жобалардың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техникалық-экономикалық негіздемелерін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әзірлеу және сараптамалау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200               Кеден органдарын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материалдық-техникалық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300               "Ақтау Теңiзпорты" АЭА аумағында кеден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бекетiнiң ғимаратын салу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301               Кеден бекеттерін және кеден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инфрақұрылымының объектілерін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500               "КААЖ" кедендік ақпараттық жүйесін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600               "КААЖ" кедендік ақпараттық жүйесін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660          01.01.02  Қазақстан Республикасының Бағалы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қағаздар жөнiндегi ұлттық комиссиясы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       01.01.02  Әкiмшiлiк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1   01.01.02  Орталық органның аппараты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16      01.01.02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Үкiметi резервінің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23      01.01.02  Өкілеттiк шығындарға арналған қаражат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есебiнен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27      01.01.02  Жалақы мен әлеуметтік төлемдер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кредиторлық берешекті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29      01.01.02  Қазақстан Республикасы Үкiметiнiң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резервiнен Үкіметтің, орталық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мемлекеттік органдардың және олардың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аумақтық бөлімшелерінің сот шешімдері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міндеттемелерін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30      01.01.01  Қаржы секторы мен кәсіпорындар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секторын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80  01.01.01  Cыртқы заемдар есебiнен жобаны іске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75      01.01.02  Ұйымдардың республикалық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орындалатын міндеттемелері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кредиторлық берешектерін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78      01.01.01  Мемлекеттік органдарды ақпараттандыру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жөніндегі бағдарламаны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3                         Сыртқы саяси қызмет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102                    Қазақстан Республикасы Парламентiнiң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Шаруашылық басқармасы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30      01.01.01  Европарламентпен жұмыс жасау жөніндегі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комитеттің қызметін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036               Парламенттiк ассамблеяның Трансазиялық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форумын өткiзу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201                    Қазақстан Республикасының Iшкi iстер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37                Елдің қоғамдық тәртіп саласындағы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саяси мүдделерін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          Ұйымдасқан қылмысқа қарсы күресті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үйлестіру бюросы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204                    Қазақстан Республикасының Сыртқы iстер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                 Әкiмшiлiк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1             Орталық органның аппараты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4             Басқа елдердегi органдардың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аппараттары (елшiлiктер, өкiлдiктер,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дипломатиялық миссиялар)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                 Өткен жылдардың міндеттемелерін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030           Жылжымайтын мүлiктi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меншiгiне сатып алуға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алынған кредиттердi өтеу жөнiндегi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мiндеттемелердi орындау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13      01.01.02  Қазақстан Республикасы Үкіметінің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резерві есебінен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органдардың функциялар орындауы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1   01.01.02  Орталық органның аппараты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16              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Үкiметi резервінің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23                Өкілеттiк шығындарға арналған қаражат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есебiнен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3  204  27      01.01.02  Жалақы мен әлеуметтік төлемдер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кредиторлық берешекті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29                Қазақстан Республикасы Үкiметiнiң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резервiнен Үкіметтің, орталық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мемлекеттік органдардың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олардың аумақтық бөлімшелерінің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сот шешімдері бойынша міндеттемелерін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30                ТМД жарғылық және басқа да органдарына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қатысу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          ТМД жарғылық және басқа да органдарына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үлестік салымдар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          Қазақстан Республикасының Еуразиялық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экономикалық қауымдастықтағы тұрақты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өкілінің аппаратын ұстау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31                Халықаралық ұйымдарға қатысу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32      01.01.01  Интернационалист-жауынгерлердiң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мемлекетаралық кешендi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медициналық-әлеуметтiк бағдарламасы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33      01.01.01  Мемлекетаралық радионавигациялық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бағдарлама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34      01.01.01  "Қаһарман Брест қамалы" мемориалдық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кешенi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35                Құжаттарды ресімдеу жөніндегі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консулдық қызметтер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36      01.01.01  Астана қаласындағы дипломатиялық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қалашықтың құрылысы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80  01.01.01  Cыртқы заемдар есебiнен жобаны іске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37      01.10.02  Инвестицияларды тарту жөнінде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жарнамалық-ақпараттық жұмыстар жүргізу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39                Мемлекеттік шекараны межелеу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          Мемлекеттік шекараны межелеу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          Мемлекеттік шекараны межелеу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келіссөздер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40                Мемлекеттік шекараға қада қағу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          Мемлекеттік шекараға қада қағу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          Мемлекеттік шекараға қада қағу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келіссөздер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44                Шет мемлекеттердегі мекемелермен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байланыс орнату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46                Ұлттық бедел стратегиясын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48      01.01.02  Уақытша сақтау қоймаларында жүктерді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сақтағаны үшін қаражатты қайтару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50      01.01.03  Дипломатиялық және қызметтік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төлқұжаттарды дайындау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51                Рұқсатнамалық жапсырмаларды жасау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52                Қазақстан Республикасы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протокол қызметін байланыс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құралдарымен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54                Халықаралық почта байланысының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қызметтеріне ақы төлеу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          Халықаралық почта байланысының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қызметтеріне ақы төлеу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          Қазақстан Республикасының шет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елдердегі ұйымдарына үкіметтік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дипломатиялық корреспонденцияны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жеткізуді ұйымдастыру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55                Ұзақ шетелдік іссапар кезінде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қызметкерлерді медициналық сақтандыру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57                Қазақстан Республикасы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протоколының атқарылуын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59      01.01.02  Қазақстан Республикасы Сыртқы істер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министрлігінің Астана қаласында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әкімшілік ғимаратын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60      01.01.02  Астана қаласында дипломатиялық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қалашыққа қызмет көрсету объектілерін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61      01.01.02  Астана қаласында дипломатиялық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қалашықтың инженерлік желілерін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инфрақұрылымын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68      01.01.02  Қазақстан Республикасының шетелдердегі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өкілдіктері үшін жер учаскесін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жылжымайтын мүлікті сатып алу,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жылжымайтын мүлікті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069               Қазақстан Республикасының шетелдегi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дипломатиялық өкiлдiктерiмен қорғалған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байланыс жүйесiн құру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75      01.01.02  Ұйымдардың республикалық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орындалатын міндеттемелері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кредиторлық берешектерін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105               Республикалық инвестициялық жобалардың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техникалық-экономикалық негіздемелерін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әзірлеу және сараптамалау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201               Қазақстан Республикасының шетелдегі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дипломатиялық өкілдіктерін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материалдық-техникалық жарақтандыру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202              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дипломатиялық өкілдіктерін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орналастыру үшін шетелден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жылжымайтын мүлік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204               Елшiлiктер үшiн автомашиналар сатып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алу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3  204  301               Республикалық меншіктегі шетелдегі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дипломатиялық өкілдіктердің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ғимараттарын қайта жаңарту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күрделі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303               Қазақстан Республикасы Сыртқы істер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министрлігінің Астана қаласында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әкімшілік ғимаратын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305               Астана қаласында дипломатиялық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қалашыққа қызмет көрсету объектілерін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306               Астана қаласында дипломатиялық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қалашықтың 2-кезекті инженерлік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желілерін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500               Қазақстан Республикасы Сыртқы iстер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министрлiгiнiң ақпараттық жүйелерiн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сүйемелдеу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601               Қазақстан Республикасы Сыртқы істер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министрлігін есептеу және ұйымдастыру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техникасымен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602     01.01.03  Қазақстан Республикасының шетелдердегі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дипломатиялық өкілдіктерін есептеу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ұйымдастыру техникасымен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208                    Қазақстан Республикасының Қорғаныс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36                Елдің қорғаныс саласындағы саяси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мүдделерін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233                    Қазақстан Республикасының Индустрия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сауда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052               Инвестицияларды тарту жөнінде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жарнамалық-ақпараттық жұмыстар  жүргізу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410                    Қазақстан Республикасының Ұлттық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қауiпсiздiк комитетi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39      01.01.01  Елдің мемлекеттік шекараны қорғау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саласындағы саяси мүдделерін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01.01.01  ТМД елдерінің шекара әскерлері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қолбасшыларының кеңесі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4               01.10.02  Iргелi ғылыми зерттеулер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214                    Қазақстан Республикасының Экономика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сауда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39      01.10.02  Қазақстан Республикасының инновациялық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даму бағдарламасы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220                    Қазақстан Республикасының Экономика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бюджеттік жоспарлау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036     01.01.03  Қазақстан Республикасының инновациялық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даму бағдарламасы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225                    Қазақстан Республикасының Білім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ғылым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30                Іргелі және қолданбалы ғылыми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зерттеулер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01.01.03  Іргелі және қолданбалы ғылыми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зерттеулерді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          Жабдықтар сатып алу үшін ғылыми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ұйымдарды субсидиялау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032           Ғылым қоры арқылы гранттар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iргелi, бастамашылық және тәуекел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ғылыми зерттеулер жүргiзу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033           Қолданбалы ғылыми зерттеулер жүргiзу&lt;*&gt;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32                Ғылыми-техникалық ақпаратқа қол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жетімділікті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33                Ғылыми-тарихи құндылықтарды сақтау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          Академик Қ.И.Сәтпаевтың мемориалдық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мұражайы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34                Ғылыми кадрларды аттестаттау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35                Ғылымның жай-күйін талдау және оның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дамуын болжамдау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          Қазақстан Республикасының Ұлттық ғылым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Академиясы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36                Ғылым, техника және білім беру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салаларындағы мемлекеттік сыйлықтар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мен стипендиялар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205               Академик Қ.И.Сәтпаевтың мемориалдық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мұражайының материалдық базасын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206               Қазақстан Республикасының Ұлттық ғылым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академиясының материалдық базасын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603               Қазақстан Республикасы Ұлттық Ғылым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академиясын есептеу және ұйымдастыру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техникасымен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700               Иондалған сәулелену көздерiн ауыстыру,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жаңаларын құрастыру және таусылғанын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көму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702               Ұлттық ғылыми кiтапхананы ғылыми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әдебиетпен қамтамасыз ету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410                    Қазақстан Республикасының Ұлттық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қауiпсiздiк комитетi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40      01.01.01  Ғылыми-техникалық зерттеулер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5                         Жоспарлау және статистикалық қызмет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214          01.10.02  Қазақстан Республикасының Экономика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сауда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42      01.10.02  Экономика саласындағы қолданбалы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ғылыми зерттеулер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216          01.01.01  Қазақстан Республикасының Экономика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       01.01.01  Әкiмшiлiк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1   01.01.01  Орталық органның аппараты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13      01.01.01  Қазақстан Республикасы Үкіметінің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резерві есебінен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органдардың функциялар орындауы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1   01.01.01  Орталық органның аппараты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5  216  16      01.01.01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Үкiметi резервінің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23      01.01.01  Өкілеттiк шығындарға арналған қаражат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есебiнен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27      01.01.01  Жалақы мен әлеуметтік төлемдер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кредиторлық берешекті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29      01.01.01  Қазақстан Республикасы Үкiметiнiң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резервiнен Үкіметтің, орталық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мемлекеттік органдардың және олардың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аумақтық бөлімшелерінің сот шешімдері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міндеттемелерін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42      01.01.01  Экономика саласындағы қолданбалы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ғылыми зерттеулер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75      01.01.01  Ұйымдардың республикалық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орындалатын міндеттемелері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кредиторлық берешектерін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77      01.01.01  Мемлекеттік органдарды техникалық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қолдау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80  01.01.01  Cыртқы заемдар есебiнен жобаны іске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78      01.01.01  Мемлекеттік органдарды ақпараттандыру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жөніндегі бағдарламаны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220                     Қазақстан Республикасының Экономика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бюджеттік жоспарлау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032                Экономика саласындағы қолданбалы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ғылыми зерттеулер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037     01.01.03   Қазақстанның энергетикалық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секторындағы жоспарлау және болжамдау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жүйесін жетілдіру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038     01.01.03   Қазақстан Республикасында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басқару жүйесін жетілдіру жөнінде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ұсынымдар әзірлеу,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аппараттың жұмысын ұйымдастыру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039     01.01.03   Әлемдегі геосаяси және геоэкономикалық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процестердің мониторингі, олардың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елдің ағымдағы жай-күйіне және даму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перспективасына ықпалын бағалау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501     01.01.03   "Қазақстанның демографиялық әлеуеті"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ақпараттық жүйесін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601                Мемлекеттiк басқарудың ахуал жүйесiн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құру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602     01.01.03   "Қазақстанның демографиялық әлеуеті"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ақпараттық жүйесін құру"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272                    Жергілікті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экономика, шағын және орта бизнесті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қолдау, мемлекеттік сатып алу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30                Жергiлiктi деңгейде халық санағын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өткiзу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604          01.10.02  Қазақстан Республикасының Стратегиялық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жоспарлау жөнiндегi агенттiгi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       01.10.02  Әкiмшiлiк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1   01.10.02  Орталық органның аппараты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16      01.10.02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Үкiметi резервінің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23      01.10.02  Өкілеттiк шығындарға арналған қаражат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есебiнен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27      01.01.02  Жалақы мен әлеуметтік төлемдер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кредиторлық берешекті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30      01.01.01  Экономика және мемлекеттік басқару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саласындағы қолданбалы ғылыми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зерттеулер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31      01.01.02  Мемлекеттік билік органдарының ұлттық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геоақпараттық жүйесін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33      01.10.02  Қазақстанның энергетикалық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секторындағы жоспарлау және болжамдау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жүйесін жетілдіру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34      01.10.02  Қазақстан Республикасында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басқару жүйесін жетілдіру жөнінде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ұсынымдар әзірлеу,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аппараттың жұмысын ұйымдастыру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35      01.10.02  Әлемдегі геосаяси және геоэкономикалық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процестердің мониторингі, олардың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елдің ағымдағы жай-күйіне және даму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перспективасына ықпалын бағалау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75      01.01.02  Ұйымдардың республикалық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орындалатын міндеттемелері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кредиторлық берешектерін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77      01.01.01  Мемлекеттік органдарды техникалық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қолдау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80  01.01.01  Cыртқы заемдар есебiнен жобаны іске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78      01.01.01  Мемлекеттік органдарды ақпараттандыру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жөніндегі бағдарламаны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500     01.10.02  "Қазақстанның демографиялық әлеуеті"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ақпараттық жүйесін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600     01.10.02  "Қазақстанның демографиялық әлеуеті"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ақпараттық жүйесін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606                    Қазақстан Республикасының Статистика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жөнiндегi агенттiгi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                 Әкiмшiлiк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1             Орталық органның аппараты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2             Аумақтық органдардың аппараттары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       01.01.02  Ақпараттық-есептеу қызметiн көрсету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13      01.01.02  Қазақстан Республикасы Үкіметінің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резерві есебінен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органдардың функциялар орындауы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1   01.01.02  Орталық органның аппараты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2   01.01.02  Аумақтық органдардың аппараттары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5  606  16              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Үкiметi резервінің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23                Өкілеттiк шығындарға арналған қаражат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есебiнен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27      01.01.02  Жалақы мен әлеуметтік төлемдер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кредиторлық берешекті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29                Қазақстан Республикасы Үкiметiнiң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резервiнен Үкіметтің, орталық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мемлекеттік органдардың және олардың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аумақтық бөлімшелерінің сот шешімдері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міндеттемелерін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30      01.01.02  Санақ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01.01.02  Халық санағын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01.01.02  Ауылшаруашылық санағын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31                Республиканың әлеуметтiк-экономикалық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жағдайы туралы деректердiң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ақпараттық-статистикалық базаларын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          Ақпараттық-статистикалық орталықтар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          Ақпараттық-статистикалық деректер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базасын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32            Статистикалық ақпаратты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статистикалық есептілік нысандарын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жариялау және тарату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32      01.01.02  Ақпарат жүйесі саласындағы қолданбалы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ғылыми зерттеулер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75      01.01.02  Ұйымдардың республикалық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орындалатын міндеттемелері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кредиторлық берешектерін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77      01.01.01  Мемлекеттік органдарды техникалық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қолдау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80  01.01.01  Cыртқы заемдар есебiнен жобаны іске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78      01.01.01  Мемлекеттік органдарды ақпараттандыру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жөніндегі бағдарламаны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105               Республикалық инвестициялық жобалардың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техникалық-экономикалық негіздемелерін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әзірлеу және сараптамалау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301     01.01.03  Қазақстан Республикасының Статистика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жөніндегі агенттігінің әкімшілік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ғимаратында жөндеу жұмыстарын жүргізу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500     01.01.03  Статистика органдарының ақпараттық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жүйелерін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          Мемлекеттік статистика органдарының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ақпараттық жүйесіне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ақпараттық-техникалық қызмет ету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          Мемлекеттік статистикасының ақпараттық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жүйесі саласындағы қолданбалы ғылыми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зерттеулер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600               Мемлекеттік статистика органдарының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ақпараттық жүйелерін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6                         Жалпы кадрлық мәселелер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608                    Қазақстан Республикасының Мемлекеттiк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қызмет iстерi жөнiндегi агенттiгi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                 Әкiмшiлiк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1             Орталық органның аппараты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2             Аумақтық органдардың аппараттары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16              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Үкiметi резервінің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23                Өкілеттiк шығындарға арналған қаражат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есебiнен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27      01.01.02  Жалақы мен әлеуметтік төлемдер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кредиторлық берешекті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30      01.01.01  Агенттіктің құрылуына байланысты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жабдықтау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01.01.01  Агенттіктің орталық аппаратын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жабдықтау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01.01.01  Аумақтық органдардың аппаратын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жабдықтау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31                Республиканың мемлекеттік қызмет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кадрларын ақпараттандыру және сынақтан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өткізу жүйесінің жұмыс істеуі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          Мемлекеттік қызметшілерді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ақпараттандыру және сынақтан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орталығы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01.01.03  Әкімшілік мемлекеттік қызметке бос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орындар туралы азаматтарды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ақпараттандыру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6  608  75      01.01.02  Ұйымдардың республикалық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орындалатын міндеттемелері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кредиторлық берешектерін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77      01.01.01  Мемлекеттік органдарды техникалық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қолдау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80  01.01.01  Cыртқы заемдар есебiнен жобаны іске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105               Республикалық инвестициялық жобалардың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техникалық-экономикалық негіздемелерін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әзірлеу және сараптамалау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500               Кадрларды басқарудың ақпараттық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мемлекеттік жүйесін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600               Кадрларды басқарудың ақпараттық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мемлекеттік жүйесін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601     01.01.03  Мемлекеттік қызметкерлерді тестілеу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ақпараттық жүйесін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9                         Жалпы сипаттағы өзге де мемлекеттiк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қызметтер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214          01.10.02  Қазақстан Республикасының Экономика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сауда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       01.10.02  Әкiмшiлiк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1   01.10.02  Орталық органның аппараты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2   01.10.02  Аумақтық органдардың аппараттары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16      01.10.02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Үкiметi резервінің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23      01.10.02  Өкілеттiк шығындарға арналған қаражат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есебiнен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29      01.10.02  Қазақстан Республикасы Үкiметiнiң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резервiнен Үкіметтің, орталық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мемлекеттік органдардың және олардың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аумақтық бөлімшелерінің сот шешімдері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міндеттемелерін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79      01.10.02  Лицензиарлардың функцияларын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217                    Қазақстан Республикасының Қаржы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710               Сәтпаев қаласының бюджетін қалпына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келтіру жөніндегі іс-шараларды іске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220                    Қазақстан Республикасының Экономика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бюджеттік жоспарлау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001               Әкiмшiлiк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001           Орталық органның аппараты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016             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Үкiметi резервінің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023               Өкілеттiк шығындарға арналған қаражат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есебiнен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029               Қазақстан Республикасы Үкiметiнiң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резервiнен Үкіметтің, орталық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мемлекеттік органдардың және олардың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аумақтық бөлімшелерінің сот шешімдері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міндеттемелерін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105               Республикалық инвестициялық жобалардың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техникалық-экономикалық негіздемелерін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әзірлеу және сараптамалау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200               Қазақстан Республикасы Экономика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бюджеттiк жоспарлау министрлiгiнiң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материалдық-техникалық базасын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нығайту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500               Қазақстан Республикасының Экономика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бюджеттік жоспарлау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министрлігінің ақпараттық жүйелерін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600               Қазақстан Республикасының Экономика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бюджеттік жоспарлау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министрлігінің ақпараттық жүйелерін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225                    Қазақстан Республикасының Білім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ғылым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                 Әкiмшiлiк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1             Орталық органның аппараты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13      01.01.02  Қазақстан Республикасы Үкіметінің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резерві есебінен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органдардың функциялар орындауы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1   01.01.02  Орталық органның аппараты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23                Өкілеттiк шығындарға арналған қаражат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есебiнен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78      01.01.01  Мемлекеттік органдарды ақпараттандыру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жөніндегі бағдарламаны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79                Лицензиарлардың функцияларын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105               Республикалық инвестициялық жобалардың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техникалық-экономикалық негіздемелерін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әзірлеу және сараптамалау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601               Қазақстан Республикасы Білім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ғылым министрлігін есептеу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ұйымдастыру техникасымен қамтамасыз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603              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Ақпараттандыру және байланыс жөніндегі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агенттігі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001           Әкiмшiлiк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001       Орталық органның аппараты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002       Аумақтық органдардың аппараттары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016         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Үкiметi резервінің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023           Өкілеттiк шығындарға арналған қаражат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есебiнен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029           Қазақстан Республикасы Үкiметiнiң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резервiнен Үкіметтің, орталық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мемлекеттік органдардың және олардың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аумақтық бөлімшелерінің сот шешімдері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міндеттемелерін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030           Байланыс және коммуникациялар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саласындағы қолданбалы ғылыми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зерттеулер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079           Лицензиарлардың функцияларын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105           Республикалық инвестициялық жобалардың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техникалық-экономикалық негіздемелерін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әзірлеу және сараптамалау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300           Астана қаласында мемлекеттік органдар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үшін серверлік орталық ғимаратын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500           Мемлекеттік органдардың ақпараттық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инфрақұрылымын сүйемелдеу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501           Қазақстан Республикасы Ақпараттандыру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байланыс жөніндегі агенттігінің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ақпараттық жүйелерін сүйемелдеу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600           "Қазақстан ресурстары" мемлекеттiк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деректер базасын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601           "Заңды тұлғалар" мемлекеттiк деректер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базасын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602           "Жеке тұлғалар" мемлекеттік деректер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базасын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603           Ақпараттық-телекоммуникациялық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ресурстардың жай-күйі мониторингінің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жүйесін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604           Мемлекеттік органдардың электрондық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құжат айналымының бірыңғай жүйесін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605           Мемлекеттік органдардың ақпараттық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инфрақұрылымын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                          Қорғаныс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1                         Әскери мұқтаждар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104                   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Премьер-Министрiнiң Кеңсесi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31      01.01.01  Артық қару-жарақ пен әскери техниканы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сату жөніндегі мемлекеттік тапсырысқа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ақы төлеу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105                    Әкiм аппараты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38                Шақыру бекеттерін күрделі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40                Шақыру бекеттерінің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материалдық-техникалық базасын нығайту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63                Жалпы әскери мiндеттi атқаруды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208                    Қазақстан Республикасының Қорғаныс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                 Өткен жылдардың міндеттемелерін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          Республикалық бюджет қаражаты есебінен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орындалатын міндеттемелер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кредиторлық берешек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01.01.01  Қазақстан Республикасы Қорғаныс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министрлігі зейнеткерлерінің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санаторлы-курорттық емделуі үшін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өтемақы төлеу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23                Өкілеттiк шығындарға арналған қаражат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есебiнен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30                Қорғаныс сипатындағы қолданбалы ғылыми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зерттеулер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тәжірибелік-конструкторлық жұмыстар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1  208  31      01.01.01  Қару-жарақ пен әскери техниканы сату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жөніндегі мемлекеттік тапсырысқа ақы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032               Әскерге шақырылатындарды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әскери-техникалық мамандықтар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даярлау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33                Әскери объектілерді қорғауды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34                Қарулы Күштерді басқарудың ақпараттық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жүйесін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35      01.01.02  Күрделі құрылыс, күрделі жөндеу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ғимараттарды, құрылымдарды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38                Картографиялық-геодезиялық қамтамасыз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39      01.01.03  Қазақстан Республикасының Қорғаныс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министрлігінде бухгалтерлік есеп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есептіліктің автоматтандырылған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жүйесін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40                Әскери дайындықты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жөніндегі іс-шаралар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041               Қарулы Күштер инфрақұрылымының жұмыс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істеуiн қамтамасыз ету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42                Қарулы Күштердің инфрақұрылымын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043               Сатып алынған әскери техника үшiн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берешектi өтеу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45                Әскери полигондарды жалға беру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мемлекетаралық шарттарды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051               Қару-жарақты, әскери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техниканы, байланыс жүйелерiн жаңғырту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мен сатып алу және қалпына келтiру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52                ТМД-ға қатысушы мемлекеттердің сыртқы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шекараларын күзету мүддесінде шекара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әскерлерін және оларды қамтамасыз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етуге арналған жүктерді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053               "Бронетанк жөндеу зауыты" PMК-нiң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жарғылық капиталын ұлғайту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054               "Қазақстан Республикасы Қарулы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Күштерiн геоақпараттық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орталығы РМК-нiң жарғылық капиталын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ұлғайту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мемлекетаралық әскери тасымалдаулар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76                Елдің қорғаныс қабілетін қамтамасыз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1             Орталық органның аппараты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4             Басқа елдердегi органдардың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аппараттары (елшiлiктер, өкiлдiктер,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дипломатиялық миссиялар)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          Әскери комиссариаттардың аппараттары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          Әскери бөлімдерді ұстау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32            Әскери бөлімдерді тасымалдармен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33            Жеке құрамның тамақтануын ұйымдастыру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34            Әскери бөлімдерді дәрі-дәрмектермен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медициналық бағыттағы өнімдермен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35            Әскери бөлімдерді жанар-жағар май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материалдарымен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36            Әскери бөлімдерді киім-кешекпен,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жұмсақ мүліктермен және жалпы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гигиеналық құралдармен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37            Әскери бөлімдерді байланыспен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38  01.01.02  Қаруларды, әскери техниканы сатып алу,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ұстау және сату алдындағы дайындау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39  01.01.02  Аудандық пайдалану бөлімдері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40            Әскери билеттердің бланкілерін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дайындау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041           Қазақстан Республикасы Қарулы Күштерiн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өртке қарсы қорғаумен қамтамасыз ету&lt;*&gt;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98                Алматы облысының әкімшілік орталығын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Талдықорған қаласына көшіру жөніндегі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іс-шаралар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105               Республикалық инвестициялық жобалардың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техникалық-экономикалық негіздемелерін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әзірлеу және сараптамалау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200               Әскери қызметшілерді тұрғын үймен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410                    Қазақстан Республикасының Ұлттық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қауiпсiздiк комитетi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44      01.01.01  Мемлекеттік шекараны қорғауды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01.01.01  Мемлекеттік шекараны қорғау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саласындағы халықаралық ынтымақтастық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01.01.01  Шекара қызметінің әскери бөлімдері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34  01.01.01  Азық-түліктермен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35  01.01.01  Дәрі-дәрмектермен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36  01.01.01  Жанар-жағар май материалдарымен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37  01.01.01  Киім-кешекпен, жұмсақ мүкәммалмен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жалпы гигиеналық құралдармен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40  01.01.01  Мемлекетаралық тасымалдау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1  678                   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Республикалық ұланы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                 Әскери бөлiмдерді ұстау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01.01.03  Әскери бөлiмдер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16              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Үкiметi резервінің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23                Өкілеттiк шығындарға арналған қаражат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есебiнен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27      01.01.02  Жалақы мен әлеуметтік төлемдер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кредиторлық берешекті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29                Қазақстан Республикасы Үкiметiнiң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резервiнен Үкіметтің, орталық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мемлекеттік органдардың және олардың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аумақтық бөлімшелерінің сот шешімдері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міндеттемелерін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30      01.01.02  Республикалық ұлан үшін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казармалық-тұрғын үй қоры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объектілерінің құрылысы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75      01.01.02  Ұйымдардың республикалық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орындалатын міндеттемелері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кредиторлық берешектерін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76                Қорғалатын адамдардың қауіпсіздігін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қамтамасыз етуге және салтанатты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рәсімдерді орындауға қатысу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030           Орталық аппарат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031           Әскери бөлiмдердi ұстау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105               Республикалық инвестициялық жобалардың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техникалық-экономикалық негіздемелерін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әзірлеу және сараптамалау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301     01.01.03  Әскери техникалар қоймасын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303     01.01.03 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Республикалық ұланы үшін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казармалық-тұрғын үй қоры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объектілерінің құрылысы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304               Астана қаласында Республикалық ұланның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кешендi ғимаратын салу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600              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Республикалық ұланын есептеу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ұйымдастыру техникасымен қамтамасыз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2                         Төтенше жағдайлар жөнiндегi жұмыстарды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ұйымдастыру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105                    Әкiм аппараты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31                Жергілікті деңгейдегі жұмылдыру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дайындығы бойынша іс-шаралар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32                Жергiлiктi деңгейдегi төтенше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жағдайларды жою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          Өртке қарсы қызмет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          Суда құтқару қызметi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33  01.01.01  Шығыс Қазақстандық жедел құтқару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отряды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34            Жедел құтқару отрядтары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35            Төтенше жағдайлардың алдын-алу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жою жөніндегі 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62                Төтенше жағдайлар бойынша ұйымдардың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материалды-техникалық базасын нығайту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          Өртке қарсы қызметінің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материалды-техникалық базасын нығайту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          Суда құтқару қызметiнің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материалды-техникалық базасын нығайту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32            Жедел құтқару отрядтарының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материалды-техникалық базасын нығайту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70                Төтенше жағдайлар бойынша ұйымдардың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объектілерін күрделі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          Өртке қарсы қызметі объектілерін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күрделі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          Суда құтқару қызметi объектілерін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күрделі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32            Жедел құтқару отрядтарының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объектілерін күрделі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073               Қордай ауданындағы су басу салдарын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жою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308                    Қазақстан Республикасының Төтенше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жағдайлар жөнiндегi агенттiгi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                 Әкiмшiлiк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1             Орталық органның аппараты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2             Аумақтық органдардың аппараттары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       01.01.02  Ақпараттық-есептеу қызметiн көрсету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13      01.01.02  Қазақстан Республикасы Үкіметінің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резерві есебінен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органдардың функциялар орындауы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1   01.01.02  Орталық органның аппараты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2   01.01.02  Аумақтық органдардың аппараттары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2  308  16              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Үкiметi резервінің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23      01.01.02  Өкілеттiк шығындарға арналған қаражат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есебiнен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27      01.01.02  Жалақы мен әлеуметтік төлемдер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кредиторлық берешекті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29                Қазақстан Республикасы Үкiметiнiң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резервiнен Үкіметтің, орталық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мемлекеттік органдардың және олардың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аумақтық бөлімшелерінің сот шешімдері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міндеттемелерін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30      01.01.03  Табиғи және техногендiк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 саласындағы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қолданбалы ғылыми зерттеулер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31                Табиғи және техногендiк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жоюды ұйымдастыру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          Республикалық жедел құтқару жасағы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32            Әскери бөлімдерді ұстау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33            Аэромобильді аймақтық жедел құтқару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жасақтары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34  01.01.03  Метеостанция-3 ұстау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35            Республикалық дағдарыс орталығы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32                Селден қорғау объектілерін пайдалану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          "Қазселденқорғау"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01.01.02  Селденқорғау объектілерін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032           Селден қорғау объектілерін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материалдық-техникалық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жөніндегі жөндеу-қалпына келтіру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жұмыстарын және іс-шараларын жүргізу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33      01.01.03  Арнайы мақсаттағы объектілердің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құрылысы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34      01.01.03  Тікұшақтарды пайдалану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35                Селден қорғау объектілерін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036               "Қазқұтқару" бөлiмшесi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құтқарушыларының жыл сайынғы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республикалық (халықаралық)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жиын-семинарын өткiзу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050               Өрт қауіпсiздiгi саласындағы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сынақтарды талдау және жүргiзу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051               Қазақстан Республикасының Төтенше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жағдайлар жөнiндегi агенттiгiн Астана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қаласына көшiру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75      01.01.02  Ұйымдардың республикалық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орындалатын міндеттемелері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кредиторлық берешектерін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78      01.01.02  Мемлекеттік органдарды ақпараттандыру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жөніндегі бағдарламаны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79                Лицензиарлардың функцияларын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98                Алматы облысының әкiмшiлiк орталығын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Талдықорған қаласына көшiру жөнiндегi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iс-шаралар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105               Республикалық инвестициялық жобалардың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техникалық-экономикалық негіздемелерін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әзірлеу және сараптамалау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201     01.01.03  Аймақтық аэромобильдік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авариялық-құтқару жасақтарының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активтерді сатып алуы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202     01.01.03  Республикалық дағдарыс орталығының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активтерді сатып алуы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203     01.01.03  "Қазселденқорғау"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мекемесінің активтерді сатып алуы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204     01.01.03  Республикалық жедел құтқару жасағының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активтерді сатып алуы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205     01.01.03  Әскери бөлімдердің активтерді сатып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алуы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206     01.01.03  Қазақстан Республикасы Төтенше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жағдайлар жөніндегі агенттігінің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аумақтық органдары үшін активтер сатып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208               Төтенше жағдайлар жөнiндегi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мекемелердi материалдық-техникалық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жарақтандыру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030          Республикалық жедел құтқару жасағының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активтер сатып алуы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031          Әскери бөлiмдердiң активтер сатып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алуы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032          Аймақтық аэромобильдiк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авариялық-құтқару жасақтарының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активтер сатып алуы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036          "Қазселденқорғау" мемлекеттiк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мекемесiнiң активтер сатып алуы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216               Сел тасқындарын бақылаудың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автоматтандырылған жүйелерiн жасау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300               Талғар өзенiнде сел ұстайтын бөгет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салу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301     01.01.03  Орталық аппараттың әкімшілік ғимаратын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күрделі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302               Қарғалы өзенiнде селге қарсы құрылыс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салу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400               Қордай ауданындағы су тасқынының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зардаптарын жоюға Жамбыл облыстық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бюджетiне берiлетiн мақсатты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трансферттер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501               Қазақстан Республикасы Төтенше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жағдайлар жөніндегі агенттігінің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ақпараттық жүйелерін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601               Қазақстан Республикасының Төтенше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жағдайлар жөніндегі агенттігінің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ақпараттық жүйелерін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700               Астана қаласының сол жақ жағалауының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құрылыстарын тасқын судың басып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қалуынан қорғаудың жобалау-сметалық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құжаттамаларын дайындау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                           Қоғамдық тәртіп және қауіпсіздік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1                         Құқық қорғау қызметi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201                    Қазақстан Республикасының Iшкi iстер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                 Әкiмшiлiк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1             Орталық органның аппараты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2             Аумақтық органдардың аппараттары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01.01.02  Қылмыстық-атқару жүйесі комитетінің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аппараты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 1  201  1   32  01.01.02  Қылмыстық-атқару жүйесі аумақтық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органдарының аппараттары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бөлімшелері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                 Тергеу iсiнде адвокаттардың еңбегiне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ақы төлеу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006               Өткен жылдардың мiндеттемелерiн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орындау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031           Астана қаласындағы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Ішкi iстер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министрлiгінiң әкiмшілік ғимараты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құрылысы бойынша кредиторлық берешектi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өтеу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14                Терроризмге және экстремизм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сепаратизмнің өзге де көріністеріне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қарсы күрестің мемлекеттік бағдарламасы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21                Республикалық деңгейде қоғамдық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тәртiптi қорғау және қоғамдық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қауiпсiздiктi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          Iшкi әскерлердiң құрамалары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бөлiмдерi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01.01.01  Сотталғандарды қадағалау қызметі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23                Өкілеттiк шығындарға арналған қаражат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есебiнен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31                Тергеудегі тұтқынға алынған адамдарды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ұстау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01.01.02  Түзеу мекемелерi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          Тергеу изоляторлары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32      01.01.01  Нашақорлыққа қарсы күрес жөнiндегi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бағдарлама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34      01.01.03  3-мемлекеттiк жоба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          3-мемлекеттік жобаның екінші фазасын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80  01.01.01  Cыртқы заемдар есебiнен жобаны іске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35                Қазақстан Республикасы азаматтарының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төлқұжаттары мен жеке куәлiктерiн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дайындау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36      01.01.02  Материалдық-техникалық базаны нығайту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01.01.02  Министрліктің әкімшілік ғимаратының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құрылысы және оны жарақтандыру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01.01.02  "Алатау" спорт сарайының құрылысы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жарақтандырылуы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39                Жедел-іздестіру қызметі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          Ішкі істер органдарының жедел-іздестіру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қызметі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01.01.02  Қылмыстық-атқару жүйесі органдарының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жедел-іздестіру қызметі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40                Ішкі істер органдарына автокөлік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қызметін көрсетуді ұйымдастыру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          Автокөліктік қызмет көрсету мекемесі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41      01.01.01  Есірткімен және есірткі бизнесімен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күресудің мемлекеттік бағдарламасы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42      01.01.02  Тергеу изоляторларын салу, оларды қайта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құру және күрделі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01.01.02  Тергеу изоляторларын салу, оларды қайта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құру және күрделі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01.01.02  Еңбекпен түзеу мекемелерін салу, оларды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қайта құру және күрделі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43                Іс-жүргізу шығындарының орнын толтыру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45                Дипломатиялық өкілдіктерді қорғау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46                Қылмыстық процеске қатысатын адамдарды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мемлекеттік қорғау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47                Арнайы тасымалдар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049               Қазақстан Республикасы Iшкi iстер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министрлiгiнiң iшкi әскерлерi әскери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бөлiмдерiнiң жауынгерлiк дайындығын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арттыру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50                Жүргізуші куәліктерін, көлік құралдарын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мемлекеттік тіркеуге арналған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құжаттарды, нөмір белгілерін жасау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          Мемлекеттік тіркеу нөмірлері белгілерін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дайындау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          Көлік құралдарын тіркеу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куәліктерді дайындау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32            Жүргізу куәліктерін дайындау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51      01.01.03  Автоматтандырылған ақпараттық іздестіру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жүйесіне қызмет көрсету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52                Қазақстан Республикасы Ішкі істер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министрлігінің ішкі істер органдары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ішкі әскерлерін материалдық-техникалық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ресурстармен, әскери техникамен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арнайы құралдармен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053               Қазақстан Республикасына келген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шетелдiк адамдарды миграциялық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карточкалармен қамтамасыз ету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          Мүліктің әскери және арнайы базасы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61                Жедел әрекет ету қызметі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          "Сұңқар" арнайы мақсаттағы бөлімшесі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 1  201  62                Тергеу оқшаулауышында СПИД індетіне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қарсы әрекет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063               Орталық аппарат пен аумақтық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органдардың қызметкерлерi мен әскери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қызметшiлерiн нысанды киiм-кешекпен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қамтамасыз ету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064               Орталық аппарат пен аумақтық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органдардың қызметкерлерiне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тұрғын үйді күтіп-ұстауға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коммуналдық қызметтерге шығыстарды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105               Республикалық инвестициялық жобалардың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техникалық-экономикалық негіздемелерін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әзірлеу және сараптамалау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202               Ішкі істер органдарын жабдықтармен,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арнайы мақсаттағы құралдармен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көлікпен жабдықтау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203               Тергеу оқшаулауыштарын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инженерлік-техникалық күзет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құралдарымен жабдықтау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204     01.01.03  Ішкі әскерлердің жедел мақсаттағы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батальонын материалдық-техникалық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жарақтандыру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205     01.01.03  Жол полициясы ұйымдарының өндірістік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базасын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206               Тергеу изоляторларын жабдықпен,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байланыс құралдарымен және автокөлікпен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жарақтандыру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207               Саперлiк бөлiмшелердi материалдық-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техникалық жарақтандыру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211               Әкiмшiлiк ғимаратты материалдық-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техникалық жарақтандыру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302               Ішкі әскерлер құрамалары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бөлімдерінің үйлері мен ғимараттарын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күрделі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304               Тергеу оқшаулауыштарын салу, қайта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жаңарту және күрделі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501               Ішкі істер органдарының ақпараттық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жүйелерін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600               3-мемлекеттік жоба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601               Ішкі істер органдарының ақпараттық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жүйелерін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251                    Жергілікті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ішкi iстер атқарушы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                 Жергiлiктi деңгейдегi әкiмшiлiк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             Жергілікті органдардың аппараттары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01.01.02  Қылмыстық-атқару инспекциясының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аумақтық органдарының аппараты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бөлімшелері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16              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Үкiметi резервінің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19      01.01.01  Қазақстан Республикасы Үкіметінің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резервінен жергілікті бюджетке түсетін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қаражаттың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22              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ауданның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(қаланың) жергілікті атқарушы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резервінің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23                Өкілеттiк шығындарға арналған қаражат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есебiнен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25              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облыстың, Астана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Алматы қалаларының жергілікті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атқарушы органы резервінің қаражаты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27                Жалақы мен әлеуметтік төлемдер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кредиторлық берешекті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28                Жергілікті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мемлекеттік мекемелердің белгіленген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тәртіппен тіркелген шарттық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міндеттемелері бойынша кредиторлық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берешегін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30                Жергiлiктi деңгейде қоғамдық тәртiптi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қорғау және қоғамдық қауiпсiздiктi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          Медициналық айықтырғыштар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медициналық айықтырғыштардың жұмысын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ұйымдастыратын милиция бөлiмшелерi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          Кәмелетке толмағандарды уақытша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оқшаулау, бейiмдеу және оңалту орталығы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32            Белгiленген тұрғылықты жерi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құжаттары жоқ тұлғалар үшiн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қабылдау-орналастыру орындары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33            Әкiмшiлiк тәртiпте тұтқындалған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адамдарға арналған арнайы қабылдау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орындары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34  18.04.01  Қылмыстық-атқару инспекциясы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34                Қоғамдық тәртіпті қорғауға қатысатын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азаматтарды көтермелеу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35                Ішкі істер органдары объектілерінің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құрылысын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36      01.01.04  Елді мекендердегі жол қозғалысын реттеу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құралдарын және жабдықтарын пайдалану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40                Ішкі істер органдары объектілерін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күрделі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41                Ішкі істер органдары ақпарат жүйелерін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42                Ішкі істер органдары ақпарат жүйелерін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 1  251  70                Ішкі істер органдарының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материалды-техникалық базасын нығайту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093               Жергілікті инвестициялық жобалардың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техникалық-экономикалық негіздемелерін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әзірлеу және сараптамалау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96                Ауданның (қаланың) жергілікті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органы резервінің қаражаты есебінен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соттардың шешімдері бойынша жергілікті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атқарушы органдардың міндеттемелерін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97                Облыстың, Астана және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қалаларының жергілікті атқарушы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резервінің қаражаты есебінен соттардың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шешімдері бойынша жергілікті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органдардың міндеттемелерін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98                Алматы облысының әкімшілік орталығын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Талдықорған қаласына көшіру жөніндегі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іс-шаралар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274                    Жергілікті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тұрғын үй-коммуналдық, жол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шаруашылығының және көліктің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44                Елді мекендердегі жол қозғалысын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реттеуші жабдықтар мен құралдарды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пайдалану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618                    Қазақстан Республикасының Қаржы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полициясы агенттігі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                 Әкiмшiлiк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1             Орталық органның аппараты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2             Аумақтық органдардың аппараттары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030           Өткен жылдардың берешегін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       01.01.02  Ақпараттық-есептеу қызметiн көрсету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004               Тергеу iсiнде адвокаттардың еңбегiне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ақы төлеу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16              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Үкiметi резервінің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23                Өкілеттiк шығындарға арналған қаражат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есебiнен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29                Қазақстан Республикасы Үкiметiнiң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резервiнен Үкіметтің, орталық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мемлекеттік органдардың және олардың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аумақтық бөлімшелерінің сот шешімдері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міндеттемелерін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30                Қаржы полициясының органдарын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материалдық-техникалық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32                Қаржы полициясы органдарының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жедел-іздестіру қызметі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033               Қылмыстық сот iстерiне қатысушыларға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iс жүргізу шығындарын өтеу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034               Қаржы полициясы органдарын нормативтiк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құқықтық актілермен және қатаң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eceптeгi бланкiлермен қамтамасыз ету&lt;*&gt;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036               Қылмыстық процеске қатысатын адамдарды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мемлекеттiк қорғау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037               Орталық аппарат пен аумақтық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органдардың қызметкерлерiне тұрғын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үйдi ұстауға және коммуналдық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қызметтерге шығыстарды өтеу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038               Қаржы полициясының арнайы мұрағатын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құру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98                Алматы облысының әкiмшiлiк орталығын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Талдықорған қаласына көшiру жөнiндегi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iс-шаралар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105               Республикалық инвестициялық жобалардың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техникалық-экономикалық негіздемелерін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әзірлеу және сараптамалау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500               Қаржы полициясы органдарының ақпараттық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жүйелерін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600               Қазақстан Республикасы Қаржы полициясы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агенттігінің бірыңғай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автоматтандырылған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ақпараттық-телекоммуникациялық жүйесін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2                         Құқықтық қызмет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221                    Қазақстан Республикасының Әдiлет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13      01.01.02  Қазақстан Республикасы Үкіметінің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резерві есебінен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органдардың функциялар орындауы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1   01.01.02  Орталық органның аппараты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2   01.01.02  Аумақтық органдардың аппараттары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27      01.01.02  Жалақы мен әлеуметтік төлемдер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кредиторлық берешекті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30      01.01.03  Мемлекеттік мүліктік міндеттемелердің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тізілімін жүргізу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31      01.01.01  Сот төрелігін жүзеге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01.01.01  Әскери соттар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01.01.01  Облыстық, Астана және Алматы қалалық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соттары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32  01.01.01  Аудандық соттар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32                Сот сараптамаларын жүргiзу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          Сот сараптамасы орталығы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33      01.01.02  Халыққа азаматтық хал актiлерiн тiркеу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жөнiнде заң қызметтерiн көрсету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01.01.02  Аудандық АХАЖ-дар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34      01.01.02  Құқықтық ақпаратпен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35                Заң жобалау жұмыстары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 2  221  35  30            Қолданылып жүрген заңдарға талдау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жүргізу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          Заң жобаларын әзірлеу жөніндегі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консультациялық және сараптамалық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қызметтер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36      01.01.02  Соттарда мемлекеттiң мүддесiн қорғау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37                Сотқа қатысқаны үшiн адвокаттарға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еңбекақы төлеу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38      01.01.01  Жылжымайтын мүлiкке және онымен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мәмілелер жасауға құқықты тіркеу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жөніндегі пилоттық жоба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80  01.01.01  Сыртқы заемдар есебiнен жобаны іске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81  01.01.01  Ішкі көздердің есебiнен жобаны іске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39      01.01.02  Құқықтық реформа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01.01.02  Заңдарды жетілдіру және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қызметшілерді құқықтық оқыту жөніндегі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қызметті консультациялық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ақпараттық-техникалық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80  01.01.02  Cыртқы заемдар есебiнен жобаны іске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81  01.01.01  Ішкі көздердің есебiнен жобаны іске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43                Санаткерлік меншік құқығын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жөніндегі жиынтық бағдарлама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044               Жылжымалы мүлікке және олармен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мәмілелерге жылжымайтын мүлік құқығын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мемлекеттік тіркеу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45      01.01.01  Нотариалдық іс-қимылдар жасауды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ұйымдастыру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01.01.01  Мемлекеттік нотариалдық кеңселер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048               Құқықтық насихат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50                Құқықтық ақпаратпен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          Нормативтік құқықтық актілердің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мемлекеттік тізімін жүргізу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          Құқықтық ақпаратпен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51                Соттарда мемлекеттің мүддесін қорғау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          Қазақстан Республикасының соттарында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мемлекеттің мүддесін қорғау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          Шетел мемлекеттерінің соттарында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мемлекеттің мүддесін қорғау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75      01.01.02  Ұйымдардың республикалық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орындалатын міндеттемелері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кредиторлық берешектерін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77      01.01.01  Мемлекеттік органдарды техникалық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қолдау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80  01.01.01  Cыртқы заемдар есебiнен жобаны іске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3                         Сот қызметi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501                    Қазақстан Республикасының Жоғарғы Соты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                 Әкiмшiлiк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1             Орталық органның аппараты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01.01.02  Қазақстан Республикасының Жоғары Соты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жанындағы Сот әкімшілігі жөніндегі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комитеттің аппараты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          Облыстардағы, Астана мен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қалаларындағы әкімшілер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16              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Үкiметi резервінің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23                Өкілеттiк шығындарға арналған қаражат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есебiнен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27      01.01.02  Жалақы мен әлеуметтік төлемдер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кредиторлық берешекті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31      01.01.01  Әкімшілік ғимараттың құрылысын аяқтау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32                Сот төрелігін жүзеге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01.01.01  Әскери соттар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01.01.01  Облыстық, Астана және Алматы қалалық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соттары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32  01.01.01  Аудандық соттар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33            Жергілікті соттар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33                Әділет біліктілік алқасының қызметін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34      01.10.02  Жекелеген негіздер бойынша мемлекеттің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меншігіне түскен мүлікті бағалау,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сақтау және сату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39      01.01.02  Құқықтық реформа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 3  501  39  80  01.01.02  Сыртқы заемдар есебiнен жобаны іске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41      01.01.02  Қазақстан Республикасының Жоғарғы Соты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ғимаратының шатыры мен кабинеттерін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күрделі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75      01.01.02  Ұйымдардың республикалық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орындалатын міндеттемелері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кредиторлық берешектерін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98                Алматы облысының әкiмшiлiк орталығын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Талдықорған қаласына көшiру жөнiндегi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iс-шаралар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105               Республикалық инвестициялық жобалардың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техникалық-экономикалық негіздемелерін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әзірлеу және сараптамалау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201               Сот жүйесінің органдарын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материалдық-техникалық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500               Қазақстан Республикасы сот жүйесі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органдарының бірыңғай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автоматтандырылған ақпараттық-талдау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жүйесін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600               Қазақстан Республикасы сот жүйесі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органдарының бірыңғай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автоматтандырылған ақпараттық-талдау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жүйесін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4                         Заңды және құқықтық тәртiптi қамтамасыз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ету жөніндегі қызмет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101                    Қазақстан Республикасы Президентінің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Әкімшілігі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33      01.01.01  Сыбайлас жемқорлыққа қарсы күрес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жөніндегі іс-шаралар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502                    Қазақстан Республикасының Бас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Прокуратурасы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                 Әкiмшiлiк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1             Орталық органның аппараты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2             Аумақтық органдардың аппараттары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16              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Үкiметi резервінің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23                Өкілеттiк шығындарға арналған қаражат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есебiнен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27      01.01.02  Жалақы мен әлеуметтік төлемдер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кредиторлық берешекті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30                Қылмыстық және жедел есептердi жүргiзу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01.01.03  Құқықтық статистика және ақпарат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орталығы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          Ресей Федерациясы ІІМ БАО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Мемлекетаралық ақпараттық банкін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үлестік ұстау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31      01.01.02  Әкімшілік ғимараттың құрылысын аяқтау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36      01.01.02  Қазақстан Республикасы Бас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Прокуратурасының жаңа әкімшілік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ғимаратын жабдықпен және мүкәммалмен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жарақтандыру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039               Қылмыс жасаған адамдарды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экстрадициялауды қамтамасыз ету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040               Кеден баждары мен төлемдерi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берешектi өтеу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75      01.01.02  Ұйымдардың республикалық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орындалатын міндеттемелері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кредиторлық берешектерін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98                Алматы облысының әкiмшiлiк орталығын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Талдықорған қаласына көшiру жөнiндегi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iс-шаралар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105               Республикалық инвестициялық жобалардың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техникалық-экономикалық негіздемелерін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әзірлеу және сараптамалау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600               Қазақстан Республикасы Бас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прокуратурасының Құқықтық статистика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арнайы есеп комитетінің ақпараттық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жүйесін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601               "Папилон-7" АДАЖ дактилоскоптық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есептеудің ақпараттық жүйесін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602               Прокуратура органдарын есептеу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ұйымдастыру техникасымен қамтамасыз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ету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609          01.01.01  Қазақстан Республикасының Сыбайлас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жемқорлыққа қарсы күрес жөнiндегi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мемлекеттiк комиссиясы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       01.01.01  Әкiмшiлiк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1   01.01.01  Орталық органның аппараты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16      01.01.01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Үкiметi резервінің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23      01.01.01  Өкілеттiк шығындарға арналған қаражат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есебiнен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27      01.01.01  Жалақы мен әлеуметтік төлемдер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кредиторлық берешекті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31      01.01.01  Сыбайлас жемқорлықпен күрес жөніндегі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75      01.01.01  Ұйымдардың республикалық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орындалатын міндеттемелері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кредиторлық берешектерін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78      01.01.01  Мемлекеттік органдарды ақпараттандыру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жөніндегі бағдарламаны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 5                         Жеке тұлғаның, қоғамның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мемлекеттің қауiпсiздiгiн қамтамасыз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ету жөніндегі қызмет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104                   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Премьер-Министрiнiң Кеңсесi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033               Мемлекеттік органдарда ақпаратты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техникалық қорғауды ұйымдастыру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030           Мемлекеттік органдардағы ақпаратты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техникалық қорғауды ұйымдастыру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жөніндегі орталық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034               Арнайы байланыспен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030           Фельдъегерлік қызмет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035               Мемлекеттік органдарды ақпаратты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қорғау құралдарымен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036               Мемлекеттiк органдардың ақпараттық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қауiпсiздiгiн қамтамасыз ету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037     01.01.03  Мемлекеттік органдарды нормативтік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құқықтық актілермен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601     01.01.03  Мемлекеттік фельдъегерлік қызметті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есептеу және ұйымдастыру техникасымен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602     01.01.03  Мемлекеттік органдарда Ақпараттарды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техникалық қорғау орталығын есептеу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ұйымдастыру техникасымен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қамтамасыз ету мен Алматы облысы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департаменті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201                    Қазақстан Республикасының Iшкi iстер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56                Қызметтік-іздеу иттерін қолдана отырып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есірткі бизнесіне қарсы күрес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ішкі істер органдарының қызметтерін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030           Кинологиялық орталық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104                Нашақорлық пен есiрткі бизнесiне қарсы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күрес мемлекеттiк бағдарламасы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306                Кинология орталығының питомнигiн қайта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жаңарту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221                    Қазақстан Республикасының Әдiлет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министрлiгі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104                Нашақорлық пен есiрткi бизнесiне қарсы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күрес мемлекеттік бағдарламасы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225                    Қазақстан Республикасының Бiлiм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ғылым министрлігі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104                Нашақорлық пен есiрткi бизнесiне қарсы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күрес мемлекеттiк бағдарламасы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226                    Қазақстан Республикасының Денсаулық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сақтау министрлiгі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104                Нашақорлық пен есiрткi бизнесiне қарсы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күрес мемлекеттiк бағдарламасы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230                    Қазақстан Республикасының Мәдениет,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ақпарат және қоғамдық келiсiм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министрлiгi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104                Нашақорлық пен есiрткi бизнесiне қарсы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күрес мемлекеттiк бағдарламасы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233                    Қазақстан Республикасының Индустрия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сауда министрлiгi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104                Нашақорлық пен есiрткi бизнесiне қарсы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күрес мемлекеттiк бағдарламасы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235                    Қазақстан Республикасының Мәдениет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104                Нашақорлық пен есірткі бизнесіне қарсы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күрес мемлекеттік бағдарламасы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236                    Қазақстан Республикасының Ақпарат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104                Нашақорлық пен есірткі бизнесіне қарсы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күрес мемлекеттік бағдарламасы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251                    Жергілікті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ішкi iстер атқарушы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33                Терроризм мен экстремизм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көріністерінің алдын алу және жолын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кесу жөніндегі іс-шаралар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410                    Қазақстан Республикасының Ұлттық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қауiпсiздiк комитетi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       01.01.01  Тергеу iсiнде адвокаттардың еңбегiне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ақы төлеу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23                Өкілеттiк шығындарға арналған қаражат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есебiнен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30      01.01.01  Мемлекеттiк органдарды үкiметтiк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байланыспен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01.01.01  Үкiметтiк байланыс агенттiгi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31      01.01.01  Терроризммен күрес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01.01.01  "А" қызметi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34      01.01.01  Мемлекеттік жоба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80  01.01.01  Cыртқы заемдар есебiнен жобаны іске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37      01.01.03  5-мемлекеттік жоба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01.01.03  Ұлттық қауіпсіздік органдарын арнаулы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мақсаттағы техникалық құралдармен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жарақтандыру жөніндегі бағдарлама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80  01.01.02  Cыртқы заемдар есебiнен жобаны іске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81  01.01.01  Ішкі көздердің есебiнен жобаны іске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38      01.01.01  Ақпарат беру жүйелерін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045               Кеден баждары мен төлемдерi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берешектi өтеу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50                Ұлттық қауіпсіздікті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76      01.01.01  Ұлттық қауіпсіздікті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01.01.01  Ұлттық қауіпсіздік комитетінің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аумақтық органдарының аппараты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01.01.01  Қазақстан Республикасы Ұлттық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қауіпсіздік комитетінің Алматы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104               "Нашақорлық пен есiрткi бизнесiне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қарсы күрес мемлекеттiк бағдарламасы&lt;*&gt;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105               Республикалық инвестициялық жобалардың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техникалық-экономикалық негіздемелерін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әзірлеу және сараптамалау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611          01.10.02  Қазақстан Республикасының Мемлекеттiк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құпияларды қорғау жөнiндегi агенттiгi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                 Әкiмшiлiк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1   01.10.02  Орталық органның аппараты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13      01.01.02  Қазақстан Республикасы Үкіметінің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резерві есебінен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органдардың функциялар орындауы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1   01.01.02  Орталық органның аппараты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16      01.10.02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Үкiметi резервінің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23      01.10.02  Өкілеттiк шығындарға арналған қаражат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есебiнен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27      01.01.02  Жалақы мен әлеуметтік төлемдер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кредиторлық берешекті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29      01.10.02  Қазақстан Республикасы Үкiметiнiң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резервiнен Үкіметтің, орталық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мемлекеттік органдардың және олардың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аумақтық бөлімшелерінің сот шешімдері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міндеттемелерін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30                Мемлекеттік органдарда ақпаратты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техникалық қорғауды ұйымдастыру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01.10.02  Мемлекеттік органдардағы ақпараттарды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техникалық қорғау жөніндегі орталық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31      01.01.01  Агенттіктің құрылуына байланысты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жарақтандыру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32      01.10.02  Арнайы байланыспен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01.10.02  Фельдъегерлік қызмет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 5  611  33      01.10.02  Мемлекеттік органдарды нормативтік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құқықтық актілермен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34      01.10.02  Мемлекеттік органдарды ақпаратты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қорғау құралдарымен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75      01.01.02  Ұйымдардың республикалық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орындалатын міндеттемелері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кредиторлық берешектерін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79      01.10.02  Лицензиарлардың функцияларын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600     01.10.02  Қазақстан Республикасының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құпияларды қорғау жөніндегі агенттігін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есептеу және ұйымдастыру техникасымен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601     01.10.02  Мемлекеттік фельдъегерлік қызметті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есептеу және ұйымдастыру техникасымен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602     01.10.02  Мемлекеттік органдарда Ақпараттарды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техникалық қорғау орталығын есептеу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ұйымдастыру техникасымен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613                    Қазақстан Республикасының Туризм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спорт жөнiндегi агенттiгi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104               "Нашақорлық пен есiрткi бизнесiне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қарсы күрес мемлекеттiк бағдарламасы&lt;*&gt;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616          01.01.01  Қазақстан Республикасының Нашақорлыққа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есірткі бизнесіне қарсы күрес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жөніндегі агенттігі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       01.01.01  Әкiмшiлiк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1   01.01.01  Орталық органның аппараты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13      01.01.01  Қазақстан Республикасы Үкіметінің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резерві есебінен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органдардың функциялар орындауы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1   01.01.01  Орталық органның аппараты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16      01.01.01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Үкiметi резервінің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23      01.01.01  Өкілеттiк шығындарға арналған қаражат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есебiнен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27      01.01.01  Жалақы мен әлеуметтік төлемдер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кредиторлық берешекті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29      01.01.01  Қазақстан Республикасы Үкiметiнiң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резервiнен Үкіметтің, орталық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мемлекеттік органдардың және олардың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аумақтық бөлімшелерінің сот шешімдері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міндеттемелерін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30      01.01.01  Нашақорлыққа және есірткі бизнесіне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қарсы күрестің мемлекеттік бағдарламасы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75      01.01.01  Ұйымдардың республикалық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орындалатын міндеттемелері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кредиторлық берешектерін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79      01.01.01  Лицензиарлардың функцияларын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618                    Қазақстан Республикасының Кедендiк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бақылау агенттiгi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104               "Нашақорлық пен есiрткi бизнесiне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қарсы күрес мемлекеттiк бағдарламасы&lt;*&gt;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619                    Қазақстан Республикасының Кедендiк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бақылау агенттiгi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104               "Нашақорлық пен есiрткi бизнесiне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қарсы күрес мемлекеттік бағдарламасы&lt;*&gt;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680                    Қазақстан Республикасы Президентiнiң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Күзет қызметi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14      01.01.01  Терроризмге және экстремизм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сепаратизмнің өзге де көріністеріне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қарсы күрестің мемлекеттік бағдарламасы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16              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Үкiметi резервінің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23                Өкілеттiк шығындарға арналған қаражат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есебiнен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27      01.01.02  Жалақы мен әлеуметтік төлемдер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кредиторлық берешекті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29                Қазақстан Республикасы Үкiметiнiң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резервiнен Үкіметтің, орталық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мемлекеттік органдардың және олардың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аумақтық бөлімшелерінің сот шешімдері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міндеттемелерін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30                Мемлекеттер басшылары мен жекелеген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лауазымды тұлғалардың қауіпсіздігін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75      01.01.02  Ұйымдардың республикалық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орындалатын міндеттемелері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кредиторлық берешектерін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76      01.01.01  Мемлекет басшысының және жекелеген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лауазымдық тұлғалардың қауіпсіздігін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01.01.01  Орталық орган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01.01.01  Күзет іс-шараларын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105               Республикалық инвестициялық жобалардың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техникалық-экономикалық негіздемелерін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әзірлеу және сараптамалау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6                         Қылмыстық-орындау жүйесі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221                    Қазақстан Республикасының Әдiлет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 6  221  40                Сотталғандарды ұстау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          Түзеу мекемелері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41                Жедел-іздестіру қызметі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          Қылмыстық-атқару жүйесі органдарының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жедел-іздестіру қызметі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42                Түзеу мекемелерінде СПИД індетіне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қарсы әрекет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053               Қылмыстық-атқару жүйесi мекемелерiнiң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бюджетке түсетiн салықтар жөнiндегi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берешегiн өтеу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200               Қылмыстық-атқару жүйесін жабдықтармен,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арнайы мақсаттағы құралдармен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көлік құралдарымен жабдықтау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201               Түзеу мекемелерін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инженерлік-техникалық күзет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құралдарымен жарақтандыру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300     01.01.03  Түзеу мекемелерін салу, қайта жаңарту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күрделі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303               Қызылорда қаласында қабырға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материалдарын жасайтын зауыттың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базасын жалпы режимдегі түзеу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колониясы етiп қайта жаңарту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304               Жамбыл облысында психоневрологиялық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интернат үйiн жалпы режимдегi түзеу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колониясы етiп қайта жаңарту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305               Шығыс Қазақстан облысы Солнечный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кентiндегi әскери қалашықты әйелдерге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арналған түзеу колониясы етiп қайта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жаңарту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306               Ақтөбе облысы Жем кентіндегi "Ембi-5"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әскери объектiсiн қатаң режимдегi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түзеу колониясы етiп қайта жаңарту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9                         Қоғамдық тәртіп және қауіпсіздік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саласындағы басқа да қызметтер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221                    Қазақстан Республикасының Әдiлет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                 Әкiмшiлiк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1             Орталық органның аппараты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2             Аумақтық органдардың аппараттары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          Қылмыстық-атқару жүйесі комитетінің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аппараты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          Қылмыстық-атқару жүйесі аумақтық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органдарының аппараттары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бөлімшелері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16              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Үкiметi резервінің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23                Өкілеттiк шығындарға арналған қаражат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есебiнен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29                Қазақстан Республикасы Үкiметiнiң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резервiнен Үкіметтің, орталық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мемлекеттік органдардың және олардың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аумақтық бөлімшелерінің сот шешімдері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міндеттемелерін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49      01.01.03  Нашақорлыққа және есірткі бизнесіне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қарсы күрес жөніндегі қызметті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үйлестіру және оның мониторингі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79                Лицензиарлардың функцияларын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98                Алматы облысының әкiмшiлiк орталығын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Талдықорған қаласына көшiру жөнiндегi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iс-шаралар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105               Республикалық инвестициялық жобалардың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техникалық-экономикалық негіздемелерін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әзірлеу және сараптамалау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500               Әділет органдарының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ақпараттық-анықтамалық жүйелерін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501               Қылмыстық-атқару жүйесі комитетінің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ақпараттық жүйесін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600               Қылмыстық-атқару жүйесі комитетінің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ақпараттық жүйесін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601               Әділет органдарының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ақпараттық-анықтама жүйесін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                           Бiлiм беру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1                         Мектепке дейiнгi тәрбие және оқыту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263                    Жергілікті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Білім, мәдениет, спорт және туризм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атқарушы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36                Жергiлiктi деңгейдегi мектеп жасына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дейiнгi балаларды тәрбиелеу және бiлiм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беру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2                         Жалпы бастауыш, жалпы негізгі, жалпы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орта бiлiм беру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124           01.01.03 Павлодар облысының әкiмi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30       01.01.03 Теңдік селосында мектеп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215                    Қазақстан Республикасының Көлiк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коммуникациялар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30                Республикалық деңгейде жалпы бiлiм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беретін оқуды субсидиялау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225                    Қазақстан Республикасының Білім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ғылым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31                Дарынды балаларды мемлекеттік қолдау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          Шымкент республикалық әскери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мектеп-интернаты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          Қарағанды республикалық әскери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мектеп-интернаты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32            Б.Момышұлы атындағы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республикалық әскери мектеп-интернаты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 2  225  31  33            А.Жұбанов атындағы республикалық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қазақ орта музыка мектеп-интернаты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34            Ө.Жәутіков атындағы республикалық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физика-математика мектеп-интернаты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35            Қазақ тiлi мен әдебиетін тереңдетiп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оқытатын республикалық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мектеп-интернаты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36            К.Байсейітова атындағы дарынды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балаларға арналған республикалық орта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мамандандырылған музыка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мектеп-интернаты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038               Республикалық мектеп олимпиадаларын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өткiзу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43      01.01.02  Балалармен оқу-тәрбие іс-шараларын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01.01.02  "Бөбек" республикалық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оқу-сауықтандыру орталығында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оқу-тәрбиелеу іс-шараларын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01.01.02  "Бөбек" республикалық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оқу-сауықтандыру орталығын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кредиторлық берешекті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48                Балалармен мектептен тыс іс-шараларды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58      01.01.03  Мектеп кітапханалары үшін әдебиеттер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сатып алу және жеткізіп беру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61      01.01.03  Жалпы бiлiм беру мекемелерінің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оқушыларын оқулықпен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32  01.01.03  Оқулықтар мен оқу-әдістемелік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кешендерді әзірлеу және республикалық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мекемелердің және шетелдегі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оқушыларды оқулықтармен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80  01.01.02  Cыртқы заемдар есебiнен жобаны іске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81  01.01.02  Ішкі көздердің есебiнен жобаны іске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62      01.01.02  Республикалық деңгейде орта бiлiм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беру жүйесiн ақпараттандыру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01.01.02  Iшкi көздер есебiнен республикалық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деңгейдегi орта бiлiм беру жүйелерiн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ақпараттандыру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80  01.01.02  Cыртқы заемдар есебiнен жобаны іске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81  01.01.02  Ішкі көздердің есебiнен жобаны іске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69                "Бөбек" республикалық оқу-сауықтыру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орталығында оқу-тәрбиелік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іс-шараларын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202               Республикалық мектеп-интернаттар үшiн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негiзгi құралдар сатып алу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030           Шымкент республикалық әскери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мектеп-интернаты үшiн негiзгi құралдар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сатып алу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031           Қарағанды республикалық әскери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мектеп-интернаты үшiн негiзгi құралдар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сатып алу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032           Б.Момышұлы атындағы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республикалық әскери мектеп-интернаты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үшiн негiзгi құралдар сатып алу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033           А.Жұбанов атындағы Республикалық қазақ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орта музыка мектеп-интернаты үшiн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негiзгi құралдар сатып алу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034           О.Жәутiков атындағы Республикалық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физика-математика мектеп-интернаты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үшiн негiзгi құралдар сатып алу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035           Қазақ тiлi мен әдебиетiн тереңдетiп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оқытатын Республикалық мектеп-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интернаты үшiн негiзгi құралдар сатып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алу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036           К.Байсейiтова атындағы дарынды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балаларға арналған Республикалық орта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мамандандырылған музыка мектеп-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интернаты үшiн негiзгi құралдар сатып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aлу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207     01.01.03  Шымкент республикалық әскери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мектеп-интернаты үшін негізгі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құралдар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208     01.01.03  Қарағанды республикалық әскери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мектеп-интернаты үшін негізгі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құралдар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209     01.01.03  Б.Момышұлы атындағы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республикалық әскери мектеп-интернаты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үшін негізгі құралдар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210     01.01.03  А.Жұбанов атындағы республикалық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қазақ орта музыка мектеп-интернаты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үшін негізгі құралдар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211     01.01.03  Ө.Жәутіков атындағы республикалық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физика-математика мектеп-интернаты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үшін негізгі құралдар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212     01.01.03  Қазақ тілі мен әдебиетін тереңдетіп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оқытатын республикалық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мектеп-интернаты үшін негізгі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құралдар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213     01.01.03  К.Байсейітова атындағы дарынды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балаларға арналған орта білім беретін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республикалық мамандандырылған музыка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мектеп-интернаты үшін негізгі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құралдар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306     01.01.03  Қарағанды республикалық әскери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мектеп-интернатының ғимаратын күрделі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307     01.01.03  Б.Момышұлы атындағы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республикалық мектеп-интернаты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ғимаратын күрделі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310     01.01.03  Қазақ тілі мен әдебиетін тереңдетіп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оқытатын республикалық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мектеп-интернатының ғимаратын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күрделі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311     01.01.03  К.Байсейітова атындағы дарынды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балаларға арналған орта білім беретін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республикалық мамандандырылған музыка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мектеп-интернатының ғимаратын күрделі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317     01.01.03  А.Жұбанов атындағы республикалық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қазақ орта музыка мектеп-интернатының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ғимаратын қайта жаңарту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320               "Балдәурен" Республикалық балаларды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сауықтыру лагерi объектiлерiнiң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құрылысын және қайта жаңартуды аяқтау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322               Республикалық мектеп-интернаттардың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ғимараттарын салу, күрделi жөндеу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қайта жаңарту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033           К.Байсейiтова атындағы дарынды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балаларға арналған Республикалық орта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мамандандырылған музыка мектеп-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интернатының ғимараттарын күрделi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жөндеу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034           А.Жұбанов атындағы Республикалық қазақ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орта музыка мектеп-интернатының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ғимараттарын қайта жаңарту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036           О.Жәутiков атындағы Республикалық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физика-математика мектеп-интернаты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ғимараттарын күрделi жөндеу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037           Қазақ тiлi мен әдебиетiн тереңдетiп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оқытатын Республикалық мектеп-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интернаттың спорт кешенiн салудың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жобалау-сметалық құжаттамасын әзiрлеу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400               Ауыл мектептерiн салуға облыстық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бюджеттерге берiлетiн мақсатты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инвестициялық трансферттер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032           Ауыл мектептерiн салуға Атырау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облыстық бюджетiне берiлетiн мақсатты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инвестициялық трансферттер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033           Ауыл мектептерiн салуға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облыстық бюджетiне берiлетiн мақсатты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инвестициялық трансферттер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034           Ауыл мектептерiн салуға Шығыс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Қазақстан облыстық бюджетiне берiлетiн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мақсатты инвестициялық трансферттер&lt;*&gt;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035           Ауыл мектептерiн салуға Жамбыл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облыстық бюджетiне берiлетiн мақсатты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инвестициялық трансферттер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043           Ауыл мектептерiн салуға Оңтүстiк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Қазақстан облыстық бюджетiне берiлетiн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мақсатты инвестициялық трансферттер&lt;*&gt;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403               Железинка селолық мектебiн салуға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Павлодар облыстық бюджетiне түсетiн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мақсатты инвестициялық трансферттер&lt;*&gt;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404               Сарыағаш ауданының Ынтымақ ауылындағы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салынып бітпеген балабақшаны мектепке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лайықтап қайта жөндеуге Оңтүстік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Қазақстан облысының бюджетіне мақсатты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инвестициялық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405               Павлодар ауданының Мичурин орта мектебі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үшін 198 орынға арналған оқу корпусын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салуға Павлодар облысының бюджетіне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мақсатты инвестициялық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 2  225  500     01.01.03  Орта білімнің ақпараттық жүйесін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602     01.01.03  Орта білімнің ақпараттық жүйесін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701               Жаңа буын оқулықтарын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оқу-әдiстемелiк кешендерiн әзiрлеу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сапасын анықтау, сондай-ақ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республикалық деңгейдегi орташа жалпы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бiлiм беретiн ұйымдарды және шетелдегi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қазақ диаспорасын қорландыру циклi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оқулықтармен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қамтамасыз ету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263                    Жергілікті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Білім, мәдениет, спорт және туризм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атқарушы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20                Жергiлiктi деңгейде жалпы бiлiм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беретiн оқыту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          Девианттық мінез-құлықты балалар үшін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мектептер мен мектеп-интернаттар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32            Оқу және даму мүмкіндіктері шектеулі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балаларға арналған арнайы мектептер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мен мектеп-интернаттар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33            Бастауыш, негізгі және орта мектептер,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мектеп-балабақшалар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34            Мектеп-интернаттар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35            Ерекше дарынды балаларға арналған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мектептер мен мектеп-интернаттар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36            Кешкі (сменалық) жалпы білім беру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мектептері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37            Мемлекеттік емес білім беру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ұйымдарында жалпы білім беру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32                Жергілікті деңгейде орта білім жүйесін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ақпараттандыру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37                Мемлекеттік орта білім беретін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мекемелердің кітапхана қорларын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жаңарту үшін оқулықтарды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жеткізіп беру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46                Мектепаралық оқу-өндіріс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комбинаттарында алғашқы кәсіптік білім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беру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61                Жергілікті деңгейде балалар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жасөспірімдерге қосымша білім беру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бағдарламасын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          Жергілікті деңгейде қосымша білім беру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бағдарламасын спорт мектептерінде іске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          Жергілікті деңгейде қосымша білім беру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бағдарламасын мектептен тыс ұйымдарда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62                Жергілікті деңгейде мектеп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олимпиадаларын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66                Жалпы бастауыш, жалпы негізгі, жалпы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орта бiлiм беру мекемелерін күрделі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          Девианттық мінез-құлықты балалар үшін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мектептер мен мектеп-интернаттар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ғимараттарын күрделі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          Оқу және даму мүмкіндіктері шектеулі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балаларға арналған арнайы мектептер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мен мектеп-интернаттар ғимаратын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күрделі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32            Бастауыш, негізгі және орта мектептер,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мектеп-балабақшалар ғимаратын күрделі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33            Мектеп-интернаттар ғимаратын күрделі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34            Ерекше дарынды балаларға арналған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мектептер мен мектеп-интернаттар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ғимаратын күрделі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35            Кешкі (сменалық) жалпы білім беру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мектептері ғимаратын күрделі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72                Жалпы бастауыш, жалпы негізгі, жалпы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орта бiлiм беру мекемелерінің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материалды-техникалық базасын нығайту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          Девианттық мінез-құлықты балалар үшін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мектептер мен мектеп-интернаттар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материалды-техникалық базасын нығайту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          Оқу және даму мүмкіндіктері шектеулі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балаларға арналған арнайы мектептер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мен мектеп-интернаттар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материалды-техникалық базасын нығайту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32            Бастауыш, негізгі және орта мектептер,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мектеп-балабақшалар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материалды-техникалық базасын нығайту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33            Мектеп-интернаттар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материалды-техникалық базасын нығайту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34            Ерекше дарынды балаларға арналған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мектептер мен мектеп-интернаттар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материалды-техникалық базасын нығайту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35            Кешкі (сменалық) жалпы білім беру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мектептері материалды-техникалық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базасын нығайту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080               Ауыл мектептерiн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275                    Астана қаласын дамыту бағдарламасына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әкімшілік ету департаменті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 2  275  31                Астана қаласында 700 оқу орнына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арналған қосымша ғимаратты салу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N 4 қазақ мектеп-гимназиясын қайта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жаңғырту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613                    Қазақстан Республикасының Туризм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спорт жөніндегі агенттігі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31                Дарынды балаларды мемлекеттік қолдау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          Спорттағы дарынды балаларға арналған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Қ.Мұңайтпасов атындағы республикалық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мектеп-интернат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          Спорттағы дарынды балаларға арналған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К.Ахметов атындағы республикалық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мектеп-интернат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032           Риддер қаласындағы спорттағы дарынды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балаларға арналған республикалық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мектеп-интернат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33                Олимпиадалық резерв және жоғары спорт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шеберлігі мектептерін субсидиялау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201               Спорттағы дарынды балаларға арналған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Қ.Мұңайтпасов атындағы республикалық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мектеп-интернаттың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материалдық-техникалық базасын нығайту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301               Алматы қаласындағы республикалық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спорттық мектеп-интернатын салу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3                         Бастауыш кәсiптік бiлiм беру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263                    Жергілікті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Білім, мәдениет, спорт және туризм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атқарушы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31                Жергілікті деңгейде бастапқы кәсіптік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білім беру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          Кәсіптік мектептер мен лицейлер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          Арнайы кәсіптік мектептер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32            Жергілікті деңгейде алғашқы кәсіби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білім берудің мемлекеттік емес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ұйымдарында кадрларды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73                Бастауыш кәсiптік бiлiм беру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мекемелерін күрделі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          Кәсіптік мектептер мен лицейлер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ғимаратын күрделі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          Арнайы кәсіптік мектептер ғимаратын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күрделі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74                Бастауыш кәсiптік бiлiм беру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мекемелерінің материалды-техникалық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базасын нығайту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          Кәсіптік мектептер мен лицейлердің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материалды-техникалық базасын нығайту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          Арнайы кәсіптік мектептердің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материалды-техникалық базасын нығайту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4                         Орта кәсіби бiлiм беру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201                    Қазақстан Республикасының Iшкi iстер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                 Орта кәсіптік білімді мамандар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          Ақтөбе заң колледжi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32  01.01.02  Павлодар заң колледжi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33            Шымкент заң колледжi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34            Семей заң колледжi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35            Алматы заң колледжi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309                    Қазақстан Республикасының Iшкi iстер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министрлiгiнiң Ақтөбе заң колледжiнiң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бас оқу корпусын салу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208                    Қазақстан Республикасының Қорғаныс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                 Орта кәсіптік білімді мамандар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01.01.02  Ш.Уәлиханов атындағы Кадет корпусы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01.01.02  Спорт әскери колледжi, Алматы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32  01.01.02  Спорт әскери колледжi, Щучинск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33  01.01.02  Генерал С.Нұрмағамбетов атындағы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республикалық "Жас ұлан" мектебi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34            Орта - кәсіби білім мекемелері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221                    Қазақстан Республикасының Әдiлет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                 Орта кәсіптік білімді мамандар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          Павлодар заң колледжі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225                    Қазақстан Республикасының Білім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ғылым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                 Орта кәсіптік білімді мамандар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226                    Қазақстан Республикасының Денсаулық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сақтау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 4  226  7                 Орта кәсіптік білімді мамандар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306               Республикалық медициналық колледждi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күрделi жөндеу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254                    Жергілікті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денсаулық сақтау атқарушы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8                 Жергiлiктi деңгейде орта кәсіби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білімді мамандарды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263                    Жергілікті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Білім, мәдениет, спорт және туризм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атқарушы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8                 Жергiлiктi деңгейде орта кәсіби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білімді мамандарды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612          01.01.02  Қазақстан Республикасының Денсаулық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сақтау ісі жөніндегі агенттігі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       01.01.02  Орта кәсіптік білімді мамандар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613                    Қазақстан Республикасының Туризм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спорт жөніндегі агенттігі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                 Орта кәсіптік білімді мамандар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5                         Қосымша кәсіби білім беру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101                   Қазақстан Республикасы Президентiнiң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Әкiмшiлiгi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010               Кадрлардың бiлiктiлiгiн арттыру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оларды қайта даярлау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005           Мемлекеттiк қызметшiлердiң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бiлiктiлiгiн арттыру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102                   Қазақстан Республикасы Парламентiнiң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Шаруашылық басқармасы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010               Кадрлардың бiлiктiлiгiн арттыру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оларды қайта даярлау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005            Мемлекеттiк қызметшiлердiң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бiлiктiлiгiн арттыру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104                   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Премьер-Министрiнiң Кеңсесi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10                Кадрлардың біліктілігін арттыру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қайта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005           Мемлекеттiк қызметшiлердiң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бiлiктiлiгiн арттыру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01.01.03  Мемлекеттiк функцияларды орындау үшiн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кәсіби біліктілігін арттыру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105                    Әкiм аппараты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11                Жергiлiктi деңгейде кадрлардың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біліктілігін арттыру және қайта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077               Мемлекеттiк қызметшiлердiң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бiлiктiлігiн арттыру және қайта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даярлау мекемелерiнiң материалдық-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техникалық базасын нығайту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5             Мемлекеттік қызметшілердің кәсіби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біліктілігін арттыру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201                    Қазақстан Республикасының Iшкi iстер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10                Кадрлардың біліктілігін арттыру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қайта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          Кәсіби даярлау училищесі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204                    Қазақстан Республикасының Сыртқы iстер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10                Кадрлардың біліктілігін арттыру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қайта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005           Мемлекеттiк қызметшiлердiң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бiлiктiлiгiн арттыру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6   01.01.01  Мемлекеттiк мекемелер кадрларының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біліктілігін арттыру және қайта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          Мемлекеттік функцияларды орындау үшін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кәсіби біліктілігін арттыру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кадрларды қайта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212                    Қазақстан Республикасының Ауыл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шаруашылығы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10                Кадрлардың біліктілігін арттыру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қайта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5             Мемлекеттік қызметшілердің кәсіби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біліктілігін арттыру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6             Мемлекеттiк мекемелер кадрларының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біліктілігін арттыру және қайта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213                    Қазақстан Республикасының Еңбек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халықты әлеуметтiк қорғау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10      01.01.03  Кадрлардың біліктілігін арттыру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қайта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5             Мемлекеттік қызметшілердің кәсіби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біліктілігін арттыру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6   01.01.01  Мемлекеттiк мекемелер кадрларының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біліктілігін арттыру және қайта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          Қазақстан Республикасы Еңбек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халықты әлеуметтік қорғау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министрлігінің мамандарын оқыту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214          01.10.02  Қазақстан Республикасының Экономика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сауда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10      01.10.02  Кадрлардың біліктілігін арттыру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қайта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01.10.02  Халықаралық деңгейде аудиторлар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сарапшылары атағына мамандарды оқыту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215                    Қазақстан Республикасының Көлiк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коммуникациялар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010               Кадрлардың бiлiктiлiгiн арттыру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оларды қайта даярлау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005           Мемлекеттiк қызметшiлердiң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бiлiктiлiгiн арттыру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45      01.01.03  Қазақстан Республикасының Көлік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коммуникациялар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мамандарының біліктілігін арттыру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217                    Қазақстан Республикасының Қаржы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10                Кадрлардың біліктілігін арттыру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қайта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5             Мемлекеттік қызметшілердің кәсіби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біліктілігін арттыру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218          01.10.02  Қазақстан Республикасының Табиғи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ресурстар және қоршаған ортаны қорғау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10      01.10.02  Кадрлардың біліктілігін арттыру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қайта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 5  218  10  6   01.10.02  Мемлекеттiк мекемелер кадрларының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біліктілігін арттыру және қайта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219          01.10.02  Қазақстан Республикасының Мемлекеттiк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кiрiс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10      01.10.02  Кадрлардың біліктілігін арттыру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қайта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01.10.02  Мемлекеттік кіріс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органдарының кәсіби біліктілігін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арттыру және кадрларды қайта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220                    Қазақстан Республикасының Экономика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бюджеттiк жоспарлау министрлiгi&lt;*&gt;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010              Кадрлардың бiлiктiлiгiн арттыру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оларды қайта даярлау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005          Мемлекеттiк қызметшiлердiң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бiлiктiлiгiн арттыру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221                    Қазақстан Республикасының Әдiлет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10                Кадрлардың біліктілігін арттыру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қайта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5             Мемлекеттік қызметшілердің кәсіби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біліктілігін арттыру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6   01.01.01  Мемлекеттiк мекемелер кадрларының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біліктілігін арттыру және қайта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225                    Қазақстан Республикасының Білім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ғылым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10                Кадрлардың біліктілігін арттыру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қайта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005           Мемлекеттiк қызметшiлердiң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бiлiктiлiгiн арттыру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6   01.01.02  Мемлекеттiк мекемелер кадрларының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біліктілігін арттыру және қайта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          Мемлекеттік білім беру мекемелері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кадрларының біліктілігін арттыру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қайта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226                    Қазақстан Республикасының Денсаулық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сақтау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10                Кадрлардың біліктілігін арттыру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қайта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5             Мемлекеттік қызметшілердің кәсіби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біліктілігін арттыру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          Мемлекеттік денсаулық сақтау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мекемелері кадрларының біліктілігін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арттыру және қайта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230                    Қазақстан Республикасының Мәдениет,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ақпарат және қоғамдық келiсiм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министрлiгi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010               Кадрлардың бiлiктiлiгiн арттыру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оларды қайта даярлау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005           Мемлекеттiк қызметшiлердiң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бiлiктiлiгiн арттыру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231                    Қазақстан Республикасының Энергетика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минералдық ресурстар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министрлiгi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010               Кадрлардың бiлiктiлiгiн арттыру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оларды қайта даярлау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005           Мемлекеттiк қызметшiлердiң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бiлiктiлiгiн арттыру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233                    Қазақстан Республикасының Индустрия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сауда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010               Кадрлардың біліктілігін арттыру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қайта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005           Мемлекеттiк қызметшiлердiң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бiлiктiлiгiн арттыру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030     01.01.03  Халықаралық деңгейде аудиторлар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сарапшылары атағына мамандарды оқыту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234                    Қазақстан Республикасының Қоршаған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ортаны қорғау министрлiгi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010               Кадрлардың бiлiктiлiгiн арттыру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оларды қайта даярлау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005           Мемлекеттiк қызметшiлердiң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бiлiктiлiгiн арттыру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235                    Қазақстан Республикасының Мәдениет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010               Кадрлардың біліктілігін арттыру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оларды қайта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005           Мемлекеттік қызметшілердің біліктілігін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арттыру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236                    Қазақстан Республикасының Ақпарат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010               Кадрлардың біліктілігін арттыру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оларды қайта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005           Мемлекеттік қызметшілердің біліктілігін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арттыру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251                    Жергілікті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ішкi iстер атқарушы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11                Жергiлiктi деңгейде кадрлардың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біліктілігін арттыру және қайта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          Iшкi iстер органдары үшiн кадрларды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қайта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254                    Жергілікті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денсаулық сақтау атқарушы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11                Жергiлiктi деңгейде кадрлардың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біліктілігін арттыру және қайта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6             Мемлекеттiк мекемелер кадрларының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біліктілігін арттыру және қайта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263                    Жергілікті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Білім, мәдениет, спорт және туризм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атқарушы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11                Жергiлiктi деңгейде кадрлардың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біліктілігін арттыру және қайта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6             Мемлекеттiк мекемелер кадрларының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біліктілігін арттыру және қайта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308                    Қазақстан Республикасының Төтенше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жағдайлар жөнiндегi агенттiгi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10                Кадрлардың біліктілігін арттыру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қайта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6             Мемлекеттiк мекемелер кадрларының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біліктілігін арттыру және қайта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031           Шетелде кадрлардың бiлiктiлiгiн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арттыру және оларды қайта даярлау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406                    Республикалық бюджеттiң атқарылуын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бақылау жөнiндегi есеп комитетi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010               Жергiлiктi деңгейдегi кадрлардың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біліктілiгiн арттыру және қайта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дайындау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005           Мемлекеттiк қызметшiлердiң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бiлiктілігiн арттыру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501                    Қазақстан Республикасының Жоғарғы Соты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10                Кадрлардың біліктілігін арттыру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қайта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005           Мемлекеттiк қызметшiлердiң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бiлiктiлiгін арттыру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          Соттардың және сот жүйесі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қызметкерлерінің біліктілігін арттыру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502                    Қазақстан Республикасының Бас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прокуратурасы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010               Жергiлiктi деңгейдегi кадрлардың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бiлiктiлiгiн арттыру және қайта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дайындау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005           Мемлекеттiк қызметшілердiң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бiлiктiлiгін арттыру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603                   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Ақпараттандыру және байланыс жөніндегі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агенттігі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010               Кадрлардың бiлiктiлiгiн арттыру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оларды қайта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005           Мемлекеттiк қызметшiлердiң бiлiктiлiгiн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арттыру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605                    Қазақстан Республикасының Көшi-қон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демография жөніндегi агенттiгi&lt;*&gt;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010               Жергiлiктi деңгейдегi кадрлардың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бiлiктiлiгiн арттыру және қайта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дайындау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005           Мемлекеттiк қызметшілердiң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біліктiлiгін арттыру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606                    Қазақстан Республикасының Статистика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жөнiндегi агенттiгi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10                Кадрлардың біліктілігін арттыру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қайта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5             Мемлекеттік қызметшілердің кәсіби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біліктілігін арттыру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608                    Қазақстан Республикасының Мемлекеттiк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қызмет iстерi жөнiндегi агенттiгi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10                Кадрлардың біліктілігін арттыру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қайта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5             Мемлекеттік қызметшілердің кәсіби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біліктілігін арттыру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          Қазақстан Республикасы Президентінің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жанындағы Мемлекеттік қызмет академиясы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01.01.03  Оқу жүйесін жетілдіру және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қызметшілердің біліктілігін арттыру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602          01.01.03  Мемлекеттік қызмет академиясын есептеу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ұйымдастыру техникасымен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610                    Қазақстан Республикасының Мемлекеттiк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сатып алу жөнiндегi агенттiгi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010               Кадрлардың біліктілігін арттыру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қайта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005               Мемлекеттік қызметшілердің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біліктілігін арттыру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612          01.01.02  Қазақстан Республикасының Денсаулық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сақтау ісі жөніндегі агенттігі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 5  612  10      01.01.02  Кадрлардың біліктілігін арттыру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қайта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6   01.01.02  Мемлекеттiк мекемелер кадрларының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біліктілігін арттыру және қайта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613                    Қазақстан Республикасының Туризм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спорт жөнiндегi агенттiгi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010               Жергiлiктi деңгейдегi кадрлардың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біліктiлігін арттыру және қайта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дайындау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005           Мемлекеттiк қызметшiлердің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біліктілігін арттыру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614                    Қазақстан Республикасының Жер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ресурстарын басқару жөнiндегi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агенттігi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010               Жергiлiктi деңгейдегі кадрлардың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бiлiктiлiгiн арттыру және қайта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дайындау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005           Мемлекеттiк қызметшiлердiң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бiлiктiлiгін арттыру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617                    Қазақстан Республикасының Мемлекеттiк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материалдық резервтер жөнiндегi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агенттігі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010               Жергілiктi деңгейдегi кадрлардың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бiлiктiлiгiн арттыру және қайта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дайындау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005           Мемлекеттiк қызметшiлердiң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бiлiктiлiгін арттыру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618                    Қазақстан Республикасының Қаржы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полициясы агенттiгi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010               Жергiлiктi деңгейдегі кадрлардың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бiлiктiлiгiн арттыру және қайта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дайындау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005           Мемлекеттiк қызметшiлердiң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бiлiктiлiгін арттыру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619                    Қазақстан Республикасының Кедендiк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бақылау агенттiгi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010               Жергiлiктi деңгейдегi кадрлардың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бiлiктiлiгiн арттыру және қайта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дайындау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005           Мемлекеттiк қызметшiлердiң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бiлiктiлiгін арттыру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620                    Қазақстан Республикасының Табиғи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монополияларды реттеу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бәсекелестiктi қорғау жөнiндегi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агенттiгi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010               Жергiлiктi деңгейдегi кадрлардың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бiлiктiлiгiн арттыру және қайта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дайындау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005           Мемлекеттiк қызметшiлердiң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бiлiктiлiгін арттыру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637                   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Конституциялық Кеңесi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010               Жергiлiктi деңгейдегi кадрлардың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бiлiктiлiгiн арттыру және қайта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дайындау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005           Мемлекеттiк қызметшiлердiң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бiлiктiлiгін арттыру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690                    Қазақстан Республикасының Орталық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сайлау комиссиясы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010               Жергiлiктi деңгейдегi кадрлардың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бiлiктiлiгiн арттыру және қайта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дайындау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005           Мемлекеттiк қызметшiлердiң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бiлiктiлiгін арттыру &lt;*?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694                    Қазақстан Республикасы Президентiнiң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Іс басқармасы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010               Жергiлiктi деңгейдегi кадрлардың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бiлiктiлiгiн арттыру және қайта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дайындау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005           Мемлекеттiк қызметшiлердiң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бiлiктiлiгін арттыру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6                          Жоғары және жоғары оқу орнынан кейін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кәсіби білім беру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201                    Қазақстан Республикасының Iшкi iстер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9                 Жоғары оқу орындарында кадрлар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32            Қостанай заң институты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33            Iшкi әскерлердiң жоғары әскери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училищесi, Петропавл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34            Қазақстан Республикасы Ішкі істер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министрлігінің академиясы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35            Қазақстан Республикасы Ішкі істер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министрлігінің Қарағанды заң институты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313                    Iшкi әскерлердiң Петропавл жоғары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әскери училищесiндегi оқу-тұрғын 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кешенін салу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208                    Қазақстан Республикасының Қорғаныс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9                 Жоғары оқу орындарында кадрлар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01.01.02  Совет Одағының екі мәрте батыры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Т.Я.Бегелдинов атындағы Ақтөбе жоғары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әскери авиациялық училищесi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32  01.01.02  Радиоэлектроника және байланыс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әскери-инженерлік институты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33  01.01.02  Әскери академия, Алматы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34            Жоғары білім беру мекемелері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37      01.01.01  Мемлекеттік тапсырыс шеңберінде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республикалық деңгейде жоғары оқу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орындарында кадрлар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01.01.01  Қорғаныс саласында жоғары оқу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орындарында кадрлар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219          01.10.02  Қазақстан Республикасының Мемлекеттiк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кiрiс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9       01.01.01  Жоғары оқу орындарында кадрлар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01.01.01  Салық полициясының академиясы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225                    Қазақстан Республикасының Білім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ғылым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9                 Жоғары оқу орындарында кадрлар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33  01.01.03  Әл-Фараби атындағы Қазақ мемлекеттiк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ұлттық университетiнде кадрлар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34  01.01.03  Х.А.Яссауи атындағы Халықаралық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қазақ-түрiк университетiнде кадрлар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35  01.01.02  Әл-Фараби атындағы Қазақ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ұлттық университетінде оқитын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студенттерді стипендиямен қамтамасыз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36  01.01.02  Х.А.Яссауи атындағы Халықаралық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қазақ-түрік университетінде оқитын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студенттерді стипендиямен қамтамасыз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37  01.01.01  Ел ішіндегі жоғары оқу орындарында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оқитын студенттерді стипендиямен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38  01.01.01  Қаржы орталығы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39  01.01.02  Т.Жүргенов атындағы Қазақ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өнер академиясы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40  01.01.03  Құрманғазы атындағы қазақ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консерваториясы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91            Ел iшiндегi жоғары оқу орындарында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кадрларды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92  01.01.02  Ел ішіндегі жоғары оқу орындарында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оқитын студенттерді стипендиямен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97  01.01.01  Несиелендіру процесіне қызмет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көрсеткені үшін банк-агенттерге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комиссиялық сыйақылар (мүдделер) төлеу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45      01.01.02  Қазақстандық-Британдық техникалық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университеттің материалдық базасын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01.01.02  Қазақстандық-Британдық техникалық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университеттің жарғылық капиталын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ұлғайту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01.01.02  Қазақстандық-Британдық техникалық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университетін ғимаратты ұстау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оларға қызмет көрсету үшін субсидиялау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50                Мемлекеттік білім гранттары бойынша 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ішіндегі жоғары оқу орындарында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кадрлар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01.01.01  1999/2000 оқу жылында жоғары оқу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орындарында кадрлар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 6  225  50  31  01.01.01  2000/2001 оқу жылына қабылдау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шеңберінде жоғары оқу орындарында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кадрлар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32  01.01.01  1999/2000 оқу жылында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гранттар бойынша оқитын студенттерді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стипендиямен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34            Жаңа қабылдау шеңберінде елдің жоғары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оқу орындарында кадрлар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35  01.01.02  Жаңа қабылдау шеңберінде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гранттар бойынша оқитын студенттерді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стипендиямен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91            Ел iшiндегi жоғары оқу орындарында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кадрларды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92  01.01.02  Ел ішіндегі жоғары оқу орындарында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оқитын студенттерді стипендиямен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051               "Болашақ" бағдарламасы шеңберiнде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шетелдегi жоғары оқу орындарында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кадрлар даярлау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52      01.01.02  Еуразия университетінің құрылысын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аяқтау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53                Мәскеу авиация институтының "Восход"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филиалында кадрлар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54                Жоғары оқу орындарында кадрлар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даярлауды мемлекеттік несиелендіруді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          Қаржы орталығы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55                М.В.Ломоносов атындағы Мәскеу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мемлекеттік университетінің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Қазақстандық филиалында кадрлар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059               "Болашақ" бағдарламасын iске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үшiн байланыс қызметтерiне ақы төлеу&lt;*&gt;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060               Қазақстан Республикасы Бiлiм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ғылым министрлiгi жоғары оқу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орындарының әскери кафедраларында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запастағы офицерлердi даярлау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065               Ұлттық жоғары оқу орындары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профессор-оқытушы құрамының және басшы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қызметкерлерiнiң белгiленген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жалақыларына арттыратын коэффициенттi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төлеуге субсидиялар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073               Жоғары кәсiптiк оқу орындарында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кадрлар даярлау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030           Құрманғазы атындағы Қазақ ұлттық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консерваториясы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67                Ғылыми және ғылыми-педагогикалық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кадрларды стипендиямен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68                Ғылыми және ғылыми-педагогикалық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кадрларды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91                Елдің жоғары оқу орындарында кадрлар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даярлауды мемлекеттік білімдік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01.01.01  1999/2000 оқу жылында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білім несиелері бойынша кадрлар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01.01.01  1999/2000 оқу жылында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студенттік несиелер беру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32  01.01.01  2000/2001 оқу жылына қабылдаудың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көлемінде мемлекеттік білім несиелері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кадрлар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33  01.01.01  2000/2001 оқу жылына қабылдаудың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шеңберінде мемлекеттік студенттік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несиелер беру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34            Жаңа қабылдау шеңберінде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білімдік несиелер бойынша кадрлар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90            Мемлекеттік білімдік несиелер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кадрларды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98            Мемлекеттік студенттік несиелер беру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102               Жоғары оқу орындарының студенттерін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стипендиямен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35            Әл-Фараби атындағы Қазақ ұлттық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университетінде оқитын студенттерді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стипендиямен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36            Х.А. Яссауи атындағы Халықаралық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Қазақ-Түрік университетінде оқитын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студенттерді стипендиямен қамтамасыз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92            Ел ішіндегі жоғары оқу орындарында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оқитын студенттерді стипендиямен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103               Мемлекеттік білім гранттары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оқитын студенттерді стипендиямен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35            Жаңа қабылдау шеңберінде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білім беру гранттары бойынша оқитын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студенттерді стипендиямен қамтамасыз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92            Ел ішіндегі жоғары оқу орындарында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оқитын студенттерді стипендиямен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218     01.01.03  Қаржы орталығының материалдық базасын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220               М.В. Ломоносов атындағы ММУ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Қазақстандық филиалына пайдалануға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беру үшін Л.Гумилев атындағы Еуразия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ұлттық университетіне активтер сатып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226                    Қазақстан Республикасының Денсаулық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сақтау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9                 Жоғары оқу орындарында кадрлар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 6  226  9   91            Ел iшiндегi жоғары оқу орындарында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кадрларды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045               Қазақстан Республикасы Денсаулық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сақтау министрлiгi жоғары оқу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орындарының әскери кафедраларында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запастағы офицерлердi даярлау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046               С.Ж.Асфендияров атындағы Қазақ ұлттық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медициналық университетi профессор-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оқытушы құрамы мен қызметкерлерiнiң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белгiленген жалақыларына арттыратын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коэффициенттi төлеуге субсидиялар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50                Мемлекеттік білім беру гранттары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жоғары оқу орындарында кадрлар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34            Жаңа қабылдау шеңберінде елдің жоғары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оқу орындарында кадрлар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91            Ел iшiндегi жоғары оқу орындарында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кадрларды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57                Ғылыми кадрларды стипендиямен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58                Ғылыми кадрларды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91                Елдің жоғары оқу орындарында кадрлар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даярлауды мемлекеттік білімдік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34            Жаңа қабылдау шеңберінде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білімді несиелер бойынша кадрлар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35            Жаңа қабылдау шеңберінде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студенттік несиелер беру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90            Мемлекеттік білімдік несиелер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кадрлар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98            Мемлекеттік студенттік несиелер беру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102               Жоғары оқу орындарының студенттерін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стипендиямен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92            Ел ішіндегі жоғары оқу орындарында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оқитын студенттерді стипендиямен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103               Мемлекеттік білім гранттары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оқитын студенттерді стипендиямен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35            Жаңа қабылдау шеңберінде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білім беру гранттары бойынша оқитын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студенттерді стипендиямен қамтамасыз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92            Ел ішіндегі жоғары оқу орындарында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оқитын студенттерді стипендиямен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308                Ақмола мемлекеттiк медицина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академиясын күрделi жөндеу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308                    Қазақстан Республикасының Төтенше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жағдайлар жөнiндегi агенттiгi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9                 Жоғары оқу орындарында кадрлар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          Көкшетау техникалық институты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410                    Қазақстан Республикасының Ұлттық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қауiпсiздiк комитетi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9       01.01.01  Жоғары оқу орындарында кадрлар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01.01.01  Ұлттық қауіпсіздік комитетінің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академиясы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01.01.01  Ұлттық қауіпсіздік комитетінің әскери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институты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32      01.01.01  Мемлекеттiк тапсырыс шеңберiнде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республикалық деңгейде жоғары оқу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орындарында кадрлар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01.01.01  Ұлттық қауiпсiздiк саласындағы жоғары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оқу орындарында кадрлар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01.01.01  Мемлекеттік шекараны қорғау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саласындағы жоғары оқу орындарында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кадрлар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612          01.01.02  Қазақстан Республикасының Денсаулық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сақтау ісі жөніндегі агенттігі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9       01.01.02  Жоғары оқу орындарында кадрлар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01.01.01  Ел ішіндегі жоғары оқу орындарында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оқитын студенттерді стипендиямен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91  01.01.02  Ел iшiндегi жоғары оқу орындарында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кадрларды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92  01.01.02  Ел ішіндегі жоғары оқу орындарында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оқитын студенттерді стипендиямен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97  01.01.01  Несиелендіру процесіне қызмет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көрсеткені үшін банк-агенттерге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комиссиялық сыйақылар (мүдделер) төлеу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50      01.01.02  Мемлекеттік білім беру гранттары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жоғары оқу орындарында кадрлар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01.01.01  1999/2000 оқу жылында елдің жоғары оқу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орындарында кадрлар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01.01.01  1999/2000 оқу жылында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гранттар бойынша оқитын студенттерді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стипендиямен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 6  612  50  32  01.01.01  2000/2001 оқу жылына қабылдау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шеңберінде еліміздің жоғары оқу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орындарында кадрлар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33  01.01.01  2000/2001 оқу жылына қабылдау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шеңберінде мемлекеттік гранттар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оқитын студенттерді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стипендиямен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34  01.01.02  Жаңа қабылдау шеңберінде елдің жоғары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оқу орындарында кадрлар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35  01.01.02  Мемлекеттік білім беру гранттары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жаңа қабылдау шеңберінде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оқитын студенттерді стипендиямен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91  01.01.02  Ел iшiндегi жоғары оқу орындарында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кадрларды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92  01.01.02  Ел ішіндегі жоғары оқу орындарында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оқитын студенттерді стипендиямен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91      01.01.02  Елдің жоғары оқу орындарында кадрлар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даярлауды мемлекеттік білімдік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01.01.01  1999/2000 оқу жылында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білімдік несиелер бойынша кадрлар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01.01.01  1999/2000 оқу жылында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студенттік несиелер беру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32  01.01.01  2000/2001 оқу жылына қабылдаудың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шеңберінде мемлекеттік білім несиелері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кадрлар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33  01.01.01  2000/2001 оқу жылына қабылдау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шеңберінде мемлекеттік студенттік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несиелерді беру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34  01.01.02  Жаңа қабылдау шеңберінде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білімдік несиелер бойынша кадрлар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90  01.01.02  Мемлекеттік білімдік несиелер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кадрларды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98  01.01.02  Мемлекеттік студенттік несиелер беру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618                    Қазақстан Республикасының Қаржы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полициясы агенттігі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9                 Жоғары оқу орындарында кадрлар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          Қаржы полициясының академиясы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031           Өткен жылдардың кредиторлық берешегін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9                         Бiлiм беру саласындағы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қызметтер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225                    Қазақстан Республикасының Білім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ғылым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37                Білім беру саласындағы қолданбалы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ғылыми зерттеулер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39                Әдіснамалық құралдарды дайындау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44                Арнайы білім беру бағдарламаларын іске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          Дамуында проблемасы бар балалар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жасөспірімдерді әлеуметтік бейімдеу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кәсіби еңбекпен оңалтудың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республикалық ғылыми-практикалық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орталығы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49                Мәдениет және өнер саласында үздiксiз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бiлiм берудi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          Қазақ ұлттық музыка академиясы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01.01.01  Қазақ ұлттық музыка академиясында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оқитын студенттерді стипендиямен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32            Т.К. Жүргенов атындағы қазақ ұлттық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өнер академиясы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63                Балалардың мамандандырылған түзету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мекемелері үшін жаңа буын оқулықтар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әзірлеу, шығару және жеткізіп беру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64                Бастауыш және орта кәсіптік білім беру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ұйымдары үшін арнайы пәндер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оқулықтар мен оқу-әдістемелік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кешендерді әзірлеу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201               Мәдениет пен өнер жоғарғы оқу орындары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үшiн негiзгi құралдар сатып алу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030           Қазақ ұлттық музыка академиясы үшiн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негiзгi құралдар сатып алу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031           Т.Қ.Жүргенов атындағы Қазақ ұлттық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өнер академиясы үшiн негiзгi құралдар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сатып алу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032           Құрманғазы атындағы Қазақ ұлттық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консерваториясы үшiн негiзгi құралдар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сатып алу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214               Дамуы кеміс балалар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жасөспірімдерді әлеуметтік бейімдеу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кәсіби еңбекпен оңалту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республикалық ғылыми-практикалық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орталығы үшін негізгі құралдар сатып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215     01.01.03  Қазақ ұлттық музыка академиясы үшін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негізгі құралдар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216     01.01.03  Т.К. Жүргенов атындағы қазақ ұлттық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өнер академиясы үшін негізгі құралдар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312     01.01.03  Қазақ ұлттық музыка академиясының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ғимаратын күрделі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 9  225  313     01.01.03  Т.К.Жүргенов атындағы қазақ ұлттық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өнер академиясының ғимаратын күрделі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314     01.01.03  Құрманғазы атындағы қазақ ұлттық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консерваториясының ғимаратын күрделі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315     01.01.03  Дамуы кеміс балалар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жасөспірімдерді әлеуметтік бейімдеу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кәсіби еңбекпен оңалту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республикалық ғылыми-практикалық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орталығының ғимаратын күрделі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316               Құрманғазы атындағы Қазақ ұлттық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консерваториясының Үлкен органдық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залын қайта жаңарту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325               О.Таңсықбаев атындағы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сәндiк-қолданбалы өнер колледжi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оқу-өндiрiстiк базасын қайта құру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401               Мемлекеттiк бiлiм беру ұйымдарының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типтiк штаттарын ұстауды қамтамасыз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етуге облыстық бюджеттерге берiлетiн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мақсатты трансферттер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402               Мемлекеттiк бiлiм беру мекемелерi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желiсiнiң кепiлдендiрiлген нормативiн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қамтамасыз етуге облыстық бюджеттерге,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Астана және Алматы қалаларының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бюджеттерiне берiлетiн мақсатты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трансферттер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501               Бiлiм берудiң ақпараттық жүйесiн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сүйемелдеу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600               Білім берудің ақпараттық жүйесін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226                    Қазақстан Республикасының Денсаулық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сақтау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49                Әдіснамалық жұмыстар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263                    Жергілікті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Білім, мәдениет, спорт және туризм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атқарушы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30                Жергілікті деңгейде басқа да білім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беру объектілерін күрделі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38                Балалар мен жасөспiрiмдердiң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психикалық денсаулығын тексеру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жөнiндегi халыққа психологиялық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медициналық педагогикалық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консультациялық көмек көрсету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          Психологиялық-медициналық-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педагогикалық консультациялар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40                Жергілікті деңгейде әдістемелік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          Әдістемелік кабинеттер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52                Дамуында проблемасы бар балаларды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оңалту және әлеуметтік бейімдеу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53                Жергілікті деңгейде білім беру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объектілерін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64                Басқа да білім беру ұйымдарының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материалды-техникалық базасын нығайту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273                    Жергiлiктi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инфрақұрылым мен құрылыс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органы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043               Алматы қаласында бiлiм беру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объектiлерiн салу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275                    Астана қаласының даму бағдарламасын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әкiмшiлiктендiру департаментi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047               Бiлiм беру объектiлерiнiң құрылысы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қайта жаңарту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048               Бiлiм беру объектiлерiнiң құрылысы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қайта жаңарту жөнiндегi жобалау-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iздестiру жұмыстары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612          01.01.02  Қазақстан Республикасының Денсаулық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сақтау ісі жөніндегі агенттігі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49      01.01.02  Республикалық деңгейдегі әдіснамалық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жұмыстар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694                    Қазақстан Республикасы Президентінің Іс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Басқармасы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306               Қазақ ұлттық музыка академиясын концерт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залымен бірге оқу корпусының құрылысын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аяқтау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                           Денсаулық сақтау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1                         Кең бейiндi ауруханалар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124          01.01.03  Павлодар облысының әкiмi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17      01.01.02  Әлеуметтiк қорғау жобасы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82  01.01.01  Республикалық бюджеттен берілген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трансферттер есебiнен жобаны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жергілікті деңгейде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86  01.01.02  Жергілікті деңгейде сыртқы заемдар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жобаны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129          01.01.03  Оңтүстiк Қазақстан облысының әкiмi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17      01.01.02  Әлеуметтiк қорғау жобасы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82  01.01.01  Республикалық бюджеттен берілген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трансферттер есебiнен жобаны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жергілікті деңгейде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86  01.01.02  Жергілікті деңгейде сыртқы заемдар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жобаны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201                    Қазақстан Республикасының Iшкi iстер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12                Әскери қызметшiлердi, құқық қорғау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органдарының қызметкерлерiн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олардың отбасы мүшелерiн емдеу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          Емханалы госпиталь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031           Әскери қызметшiлерге және iшкi iстер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органдарының қызметкерлерiне, олардың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өздерiмен бiрге тұратын отбасы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мүшелерiне және iшкi iстер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органдарының зейнеткерлерiне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медициналық көмек көрсету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208                    Қазақстан Республикасының Қорғаныс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12                Әскери қызметшiлердi, құқық қорғау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органдарының қызметкерлерiн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олардың отбасы мүшелерiн емдеу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01.01.02  Орталық әскери клиникалық госпиталь,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Алматы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01.01.02  Әскери госпиталь, Семей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 1  208  12  32  01.01.02  Әскери госпиталь, Үшарал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34  01.01.02  Әскери госпиталь, Аягөз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36  01.01.02  Әскери госпиталь, Талдықорған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38  01.01.02  Орталық әскери клиникалық госпиталь,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Астана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39  01.01.02  Әскери лазарет, Қарағанды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40  01.01.02  Әскери лазарет, Тараз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41  01.01.02  Әскери лазарет, Өскемен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42  01.01.02  Әскери лазарет, Орал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43  01.01.02  Әскери лазарет, Сарыөзек қ.ү.к.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44            Әскери қызметшілерді, құқық қорғау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органдарының қызметкерлерін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олардың отбасы мүшелерін емдеу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жөніндегі мекеме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226                    Қазақстан Республикасының Денсаулық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сақтау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400                Аудандық орталық ауруханаларды салуға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облыстық бюджеттерге берiлетiн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мақсатты инвестициялық трансферттер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034           Орталық аудандық ауруханалар салуға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Жамбыл облыстық бюджетiне берiлетiн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мақсатты инвестициялық трансферттер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254                    Жергілікті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денсаулық сақтау атқарушы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36                Жергiлiктi деңгейде халыққа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стационарлық медициналық көмек көрсету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065               Орталық аудандық ауруханалар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410                    Қазақстан Республикасының Ұлттық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қауiпсiздiк комитетi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12      01.01.01  Әскери қызметшiлердi, құқық қорғау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органдарының қызметкерлерiн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олардың отбасы мүшелерiн емдеу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01.01.01  Республикалық емхана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01.01.01  Шекара қызметінің әскери госпиталі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678                   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Республикалық ұланы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12                Әскери қызметшiлердi, құқық қорғау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органдарының қызметкерлерiн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олардың отбасы мүшелерiн емдеу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          Республикалық ұланның госпиталi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2                         Халықтың денсаулығын қорғау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225                    Қазақстан Республикасының Білім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ғылым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46                Балаларды оңалту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226                    Қазақстан Республикасының Денсаулық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сақтау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40                Иммунды алдын алу жүргізу үшін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вакциналарды орталықтандырылған сатып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42                Халықтың салауатты өмiр салтын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насихаттау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43                Індеттерге қарсы күрес жүргiзу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030           Барсакелмес аралындағы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эпидемиологиялық жағдайды зерттеу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031           Iндеттердiң алдын алу жөнiндегi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iс-шаралар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47                Республикалық деңгейде қан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(алмастырғыштар) өндiру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48                Арнайы медициналық резервтi сақтау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          Республикалық арнайы медициналық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қамтамасыз ету орталығы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51                Қатерлi жұқпалы аурулардың алдын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302               Астана қаласында перинаталдық орталық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салу үшiн жобалау-сметалық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құжаттамаларды әзiрлеу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401               Ауылдық перзентхана құрылысына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облыстық бюджеттерге берiлетiн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мақсатты инвестициялық трансферттер&lt;*&gt;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031           Ауылдық перзентхана үйлерiн салуға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Жамбыл облыстық бюджетiне берiлетiн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мақсатты инвестициялық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032           Түркiстан қаласында әйелдер кеңесi бар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перзентхана үйiн салуға Оңтүстiк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Қазақстан облыстық бюджетiне берiлетiн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мақсатты инвестициялық трансферттер&lt;*&gt;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оларға қарсы күрес жүргiзу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          Атырау, Арал теңiзi, Ақтөбе, Орал,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Талдықорған, Маңғыстау, Шымкент,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Қызылорда, Жамбыл, Шалқар тырысқаққа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қарсы станциялары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          Қазақ республикалық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санитарлық-эпидемиологиялық станция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032           Оңтүстiк Шығыс аймақтық әуе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көлiгiндегi санитарлық-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эпидемиологиялық сараптама орталығы&lt;*&gt;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33            Көліктегі санитарлық-эпидемиологиялық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сараптаманың Алматы аймақтық орталығы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034           Ақмола аймақтық темiр жол көлiгiндегi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санитарлық-эпидемиологиялық сараптама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орталығы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035           Ақмола аймақтық темiр жол көлiгiндегi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санитарлық-эпидемиологиялық сараптама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орталығы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036           Солтүстiк Батыс аймақтық әуе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көлiгiндегi санитарлық-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эпидемиологиялық сараптама орталығы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405               Онкологиялық диспансерді қайта көшіру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жөніндегі құрылыс жұмыстарын жүргізуге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Солтүстік Қазақстан облысының бюджетіне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мақсатты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254                    Жергілікті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денсаулық сақтау атқарушы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31                ВИЧ-инфекциялы ауруларға медициналық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көмек көрсету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33       01.01.04 Жергiлiктi деңгейде індетке-қарсы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күрес жүргiзу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34                Жергiлiктi деңгейде қан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(алмастырғыштар) өндiру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39       01.01.04 Санитарлық-эпидемиологиялық ахуалды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 2  254  39  30   01.01.04 Санитарлық-эпидемиологиялық станциялар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 01.01.04 Жұқпалы аурулардың ошағында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дезинфекциялау, дезинсекциялау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дератизациялау жұмыстарын жүргізу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41                Жергiлiктi деңгейде халыққа салауатты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өмiр салтын насихаттау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45                Аналар мен балаларды қорғау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          Сәбилер үйі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          Балаларға стационарлық көмек көрсету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32            Жүкті, босанатын және босанған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әйелдерге стационарлық көмек көрсету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060               Солтүстік Қазақстан облысындағы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онкологиялық диспансерді қайта көшіру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жөніндегі құрылыс жұмыстарын жүргізу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063               Перзентхана үйлерiнiң құрылысы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263                    Жергілікті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Білім, мәдениет, спорт және туризм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атқарушы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55                Жергілікті деңгейде балаларды сауықтыру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278                    Жергiлiктi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санитарлық-эпидемиологиялық қадағалау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атқарушы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002               Жергiлiктi деңгейдегi әкiмшiлiк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шығындары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003           Жергiлiктi органдардың аппараттары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016               Табиғи және техногендiк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болжанбаған шығыстарды жою үшiн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Қазақстан Республикасы Үкiметiнiң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резервi есебiнен iс-шаралар жүргiзу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023               Өкілдiк шығыстарға қаражат есебiнен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iс-шаралар жүргiзу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025               Табиғи және техногендiк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болжанбаған шығыстар үшiн облыс, Астана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Алматы қалалары жергiлiктi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атқарушы органының резервi есебiнен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iс-шаралар жүргiзу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030               Санитарлық-эпидемиологиялық игiлiктi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030           Санитарлық-эпидемиологиялық сараптама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орталықтары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031           Жұқпалы аурулар ошағында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дезинфекциялау, дезинсекциялау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дератизациялау жұмыстарын жүргiзу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032           Алдын алу (иммунобиологиялық,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диагностикалық, дезинфекциялық)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препараттарды орталықтандырылған сатып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алу және сақтау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033               Жергілікті деңгейдегі эпидемиямен күрес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034               Санитарлық-эпидемиологиялық қадағалау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атқарушы органдардың әкімшілік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ғимаратын күрделі жөндеу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035               Санитарлық-эпидемиологиялық қадағалау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атқарушы органдардың мекемелерін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күрделі жөндеу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036               Санитарлық-эпидемиологиялық қадағалау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атқарушы органдардың материалдық-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техникалық базасын нығайту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044               Санитарлық-эпидемиологиялық қадағалау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мекемелерiнiң материалдық-техникалық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базасын нығайту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093               Жергілікті инвестициялық жобалардың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техникалық-экономикалық негіздемелерін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әзірлеу және сараптамалау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097               Облыс, Астана және Алматы қалалары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жергiлiктi атқарушы органы резервiнiң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қаражаты есебiнен сот шешiмдерi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жергiлiктi атқарушы органдардың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мiндеттемелерiн орындау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612          01.01.02  Қазақстан Республикасының Денсаулық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сақтау ісі жөніндегі агенттігі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40      01.01.02  Иммунды алдын алу жүргізу үшін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вакциналарды орталықтандырылған сатып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42      01.01.02  Халықтың салауатты өмiр салтын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насихаттау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43      01.01.02  Республикалық деңгейде iндеттерге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қарсы күрес жүргiзу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46      01.01.01  Балаларды оңалту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47      01.01.02  Республикалық деңгейде қан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(алмастырғыштар) өндiру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48      01.01.02  Арнайы медициналық резервтi сақтау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01.01.02  Республикалық арнайы медициналық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қамтамасыз ету орталығы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51      01.01.02  Республикалық деңгейде қатерлi жұқпалы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аурулардың алдын алу және оларға қарсы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күрес жүргiзу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01.01.02  Атырау, Арал теңiзi, Ақтөбе, Орал,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Талдықорған, Маңғыстау, Шымкент,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Қызылорда тырысқаққа қарсы станциялары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01.01.02  Республикалық санитарлық-эпидемиоло.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гиялық станция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32  01.01.02  Әуе көлiгiндегi санитарлық-эпидемио.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логиялық станция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33  01.01.02  Орталық санитарлық-эпидемиологиялық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жол станциясы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34  01.01.02  Ақмола санитарлық-эпидемиологиялық жол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станциясы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35  01.01.02  Батыс Қазақстан санитарлық-эпидемиоло.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гиялық жол станциясы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694                    Қазақстан Республикасы Президентiнiң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Іс басқармасы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39                Республикалық деңгейде санитарлық-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эпидемиологиялық қадағалау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          Санитарлық-эпидемиологиялық станция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3                         Мамандандырылған медициналық көмек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131          01.01.03  Астана қаласының әкiмi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30      01.01.03  Балалар ауруханаларының медициналық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жабдықтарын жақсарту жобасын іске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үшін жұмыстар ұйымдастыру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226                    Қазақстан Республикасының Денсаулық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сақтау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33                "В" қоздырғышы гепатитiне қарсы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вакциналарды орталықтандырылған сатып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35                Ауруларды шетелде емдеу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36                Мамандандырылған медициналық көмек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көрсету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          Мүгедектердiң республикалық клиникалық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госпиталi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032           Республикалық  психиатрия,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психотерапия  және  наркология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ғылыми-практикалық орталығы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33            Қазақ республикалық лепрозорийi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35            Апат жөнiндегi медицина орталығы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36            Жіті бақылаудағы мамандандырылған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үлгідегі республикалық психиатриялық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аурухана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38                Республикалық деңгейде орындалатын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"Туберкулез" бағдарламасы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          Қазақстан Республикасы туберкулез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проблемаларының ұлттық орталығы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          "Бурабай" республикалық балалардың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туберкулез санаторийi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 3  226  38  32            "Бурабай" республикалық ересектердiң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туберкулез санаторийi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33            Туберкулезге қарсы қолданатын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препараттарды орталықтандырылған сатып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39                Диабетке қарсы препараттарды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орталықтандырылған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044               Бүйрек ауыстырудан кейiнгi ауруларға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дәрi-дәрмектi құралдарды, бүйрек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жетiмсiздiгi бар ауруларға шығыс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материалдарымен диализаторларды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орталықтандырылған сатып алу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52                Ана мен баланы қорғау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          Ана мен баланың денсаулығын қорғау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республикалық ғылыми-зерттеу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орталығының мамандандырылған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медициналық көмек көрсетуі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          Педиатрия мен балалар хирургиясы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ғылыми орталығының мамандандырылған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медициналық көмек көрсетуі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32            Балаларды оңалту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33            "Балбұлақ" республикалық балалар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сауықтыру орталығы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34            Лейкемиямен ауыратын балаларды емдеу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үшін дәрі-дәрмектерді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орталықтандырылған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54                Зертханалық жабдықтарды және шығыс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материалдарын орталықтандырылған сатып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55                СПИД індетіне қарсы әрекет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          СПИД-тің алдын алу және оған қарсы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күрес жүргізу жөніндегі республикалық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орталық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031           ВИЧ-тi жұқтыруды алдын-алу шаралары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059               Қазақ онкология және радиология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ғылыми-зерттеу институты үшiн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медициналық жабдықтар сатып алу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60                Онкологиялық ауруларды емдеу үшін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химиялық препараттарды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орталықтандырылған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65                Республикалық деңгейде халыққа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мамандандырылған медициналық көмек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          Республикалық деңгейде халыққа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мамандандырылған медициналық көмек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көрсету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402               Туберкулез ұйымдарын және аудандық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аурухана салуға облыстық бюджеттерге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берiлетiн мақсатты инвестициялық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трансферттер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032           Туберкулез ұйымдарын салуға Атырау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облыстық бюджетiне берiлетiн мақсатты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инвестициялық трансферттер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033           Туберкулез ұйымдарын салуға Қызылорда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облыстық бюджетiне берiлетiн мақсатты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инвестициялық трансферттер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034           Туберкулез ұйымдарын салуға Қызылорда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облыстық бюджетiне берiлетiн мақсатты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инвестициялық трансферттер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035           Туберкулез ұйымдарын салуға Жамбыл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облыстық бюджетiне берiлетiн мақсатты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инвестициялық трансферттер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036           Туберкулез ұйымдарын және аудандық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аурухана салуға Оңтүстiк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облыстық бюджетiне берiлетiн мақсатты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инвестициялық трансферттер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254                    Жергілікті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денсаулық сақтау атқарушы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30                Психикалық ауруларға мамандандырылған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медициналық көмек көрсету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32                Туберкулез ауруларына мамандандырылған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медициналық көмек көрсету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40                Ұлы Отан соғысы ардагерлерi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мүгедектерiне арналған ауруханалар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емханалар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47                Онкологиялық ауруларға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мамандандырылған медициналық көмек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көрсету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48                Алкогольдік, нашақорлық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токсикологиялық тәуелді ауруларға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мамандандырылған медициналық көмек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көрсету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49                Тері-венерологиялық ауруларға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мамандандырылған медициналық көмек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көрсету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50                Жұқпалы ауруларға мамандандырылған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медициналық көмек көрсету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064               Туберкулез ұйымдарын салу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612          01.01.02  Қазақстан Республикасының Денсаулық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сақтау ісі жөніндегі агенттігі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33      01.01.02  "В" қоздырғышы гепатитiне қарсы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вакциналарды орталықтандырылған сатып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35      01.01.02  Ауруларды шетелде емдеу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36      01.01.02  Мамандандырылған медициналық көмек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көрсету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01.01.02  Ұлы Отан соғысы мүгедектерiнiң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республикалық клиникалық госпиталi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01.01.01  "Балбұлақ" республикалық балаларды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оңалту орталығы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32  01.01.02  Республикалық клиникалық психиатриялық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аурухана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33  01.01.02  Қазақ республикалық лепрозорийi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34  01.01.02  СПИД-тiң алдын алу және оған қарсы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күрес жүргiзу жөнiндегi республикалық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орталық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 3  612  36  35  01.01.02  Апат жөнiндегi медицина орталығы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36  01.01.02  Республикалық қатаң бақылаудағы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психиатриялық аурухана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38      01.01.02  Республикалық деңгейде орындалатын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"Туберкулез" бағдарламасы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01.01.02  Қазақстан Республикасы туберкулез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проблемаларының ұлттық орталығы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01.01.02  "Бурабай" республикалық балалардың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туберкулез санаторийi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32  01.01.02  "Бурабай" республикалық ересектердiң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туберкулез санаторийi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33  01.01.02  Туберкулезге қарсы қолданатын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препараттарды орталықтандырылған сатып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39      01.01.02  Диабетке қарсы препараттарды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орталықтандырылған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44      01.01.02  Диализаторлар мен оның шығыс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материалдарын және бүйректі алмастыру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операция жасалған ауруларға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дәрі-дәрмекті орталықтандырылған сатып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52      01.01.02  Ана мен баланы қорғау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01.01.02  Ана мен баланың денсаулығын қорғау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республикалық ғылыми-зерттеу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орталығының мамандандырылған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медициналық көмек көрсетуі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01.01.02  Педиатрия мен балалар хирургиясы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ғылыми орталығының мамандандырылған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медициналық көмек көрсетуі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32  01.01.02  Балаларды оңалту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33  01.01.02  "Балбұлақ" республикалық балалар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сауықтыру орталығы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34  01.01.02  Лейкемиямен ауыратын балаларды емдеу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үшін дәрі-дәрмектерді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орталықтандырылған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65      01.01.02  Республикалық клиникалар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ғылыми-зерттеу институттарында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мамандандырылған медициналық көмек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көрсету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01.01.02  Республикалық клиникалар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ғылыми-зерттеу институттарында халыққа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мамандандырылған медициналық көмек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көрсету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80  01.01.02  Cыртқы заемдар есебiнен жобаны іске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4                         Емханалар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251                    Жергілікті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ішкi iстер атқарушы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32                Амбулаторлық-емханалық ұйымдарда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әскери қызметкерлерге, құқық қорғау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органдарының қызметкерлеріне, олардың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отбасы мүшелеріне медициналық көмек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көрсету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254                    Жергілікті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денсаулық сақтау атқарушы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35      01.01.01  Ауылдық жердегі амбулаториялық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ұйымдарда халыққа алғашқы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дәрігерлік-санитарлық көмек көрсету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46      01.01.01  Амбулаторлық-емханалық ұйымдарда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халыққа алғашқы медициналық-санитарлық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көмек көрсету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54                Алғашқы дәрігерлік-санитарлық көмек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мамандандырылған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амбулаториялық-емханалық көмек көрсету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5                         Медициналық көмектiң басқа түрлерi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251                    Жергілікті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ішкi iстер атқарушы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31                Әскери қызметшілерге, құқық қорғау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органдарының қызметкерлеріне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олардың отбасы мүшелеріне стационарлық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медициналық көмек көрсету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254                    Жергілікті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денсаулық сақтау атқарушы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37                Жедел медициналық көмек көрсету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43                Төтенше жағдайларда халыққа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медициналық көмек көрсету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          Шұғыл медициналық жәрдем орталықтары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          Облыстық арнаулы медициналық жабдықтау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базалары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612          01.01.02  Қазақстан Республикасының Денсаулық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сақтау ісі жөніндегі агенттігі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45      01.01.02  Медициналық консультациялық  көмек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көрсету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 5  694                    Қазақстан Республикасы Президентiнiң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Іс басқармасы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31                Азаматтардың жекелеген санаттарына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медициналық көмек көрсету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32                Медициналық ұйымдарды техникалық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ақпараттық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          Медициналық ұйымдарды техникалық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ақпараттық қамтамасыз ету орталығы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9                         Денсаулық сақтау саласындағы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қызметтер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120          01.01.03  Қызылорда облысының әкiмi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32      01.01.02  Көп бейінді аурухана құрылысы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кредиторлық берешектерді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226                    Қазақстан Республикасының Денсаулық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сақтау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                 Әкiмшiлiк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1             Орталық органның аппараты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2             Аумақтық органдардың аппараттары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06                Өткен жылдардың міндеттемелерін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030           Астана қаласындағы 240 төсек орынға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арналған аурухана кешені" объектісі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кеден және салық төлемдері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өткен жылдардың кредиторлық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берешегін өтеу;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23                Өкілеттiк шығындарға арналған қаражат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есебiнен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30                Денсаулық сақтау саласындағы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қолданбалы ғылыми зерттеулер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031               Республикалық денсаулық сақтау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ұйымдарын медициналық жабдықтармен,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санитарлық және мамандандырылған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көлiкпен жарақтандыру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32                Көрсетілетін медициналық қызметтің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сапасын талдау және бағалау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37                Сот-медициналық сараптамасы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          Сот-медицинасы орталығы және оның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аумақтық бөлiмшелерi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41                Медицина және денсаулық сақтау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саласында құндылықтарды сақтау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жөніндегі ұйымдарды субсидиялау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53      01.01.03  Республикалық денсаулық сақтау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ұйымдарын күрделі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56                Халыққа медициналық қызмет көрсетуді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басқаруды жетілдіру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79                Лицензиарлардың функцияларын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061               Республикалық денсаулық сақтау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ұйымдарының қымбат бағалы медициналық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жабдықтарына шығыс материалдарын,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құрауыш бұйымдарын сатып алу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сервистiк қызмет көрсету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105               Республикалық инвестициялық жобалардың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техникалық-экономикалық негіздемелерін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әзірлеу және сараптамалау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201     01.01.03  Республикалық мемлекеттік денсаулық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сақтау мекемелерін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материалдық-техникалық жарақтандыру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203     01.01.03  Орталық орган аппаратының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материалдық-техникалық базасын нығайту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205     01.01.03  "Нашақорлықтың медициналық-әлеуметтік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проблемалары республикалық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ғылыми-практикалық орталығы" РМК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қайта құру және жабдықтау жобасын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дайындау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206               Астана қаласында қан препаратын өндіру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жөніндегі зауыт құрылысының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жобасын дайындау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207               Қазақстан Республикасының Денсаулық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сақтау министрлiгiнiң аумақтық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органдарын материалдық-техникалық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қамтамасыз ету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208               медицина ұйымдарын медициналық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жабдықпен орталықтандырылған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жарақтандыру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300     01.01.03  Қазақстан Республикасы Денсаулық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сақтау министрлігінің әкімшілік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ғимаратын күрделі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307               Денсаулық сақтау объектiлерiн күрделi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жөндеу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403               Арал және Қазалы аудандарының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тұрғындарына тегiн медициналық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көмектiң кепiлдi көлемiн көрсету үшiн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Қызылорда облыстық бюджетiне берiлетiн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мақсатты трансферттер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404               Шалқар ауданының тұрғындарына тегiн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медициналық көмектiң кепiлдi көлемiн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көрсету үшiн Ақтөбе облыстық бюджетiне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берiлетiн мақсатты трансферттер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500               Денсаулық сақтаудың ақпараттық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жүйелерін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600               Денсаулық сақтау органдарының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ақпараттық жүйелерін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601     01.01.03  Қазақстан Республикасының Денсаулық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сақтау министрлігін есептеу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ұйымдастыру техникасымен қамтамасыз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254                    Жергілікті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денсаулық сақтау атқарушы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                 Жергiлiктi деңгейдегi әкiмшiлiк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             Жергілікті органдардың аппараттары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16              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Үкiметi резервінің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19      01.01.01  Қазақстан Республикасы Үкіметінің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резервінен жергілікті бюджетке түсетін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қаражаттың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22              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ауданның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(қаланың) жергілікті атқарушы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резервінің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 9  254  23                Өкілеттiк шығындарға арналған қаражат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есебiнен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25              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облыстың,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Астана және Алматы қалаларының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жергілікті атқарушы органы резервінің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қаражаты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27                Жалақы мен әлеуметтік төлемдер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кредиторлық берешекті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28                Жергілікті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мемлекеттік мекемелердің белгіленген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тәртіппен тіркелген шарттық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міндеттемелері бойынша кредиторлық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берешегін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38                Жергілікті деңгейде халықтың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денсаулығын сақтау жөнiндегi басқа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қызмет көрсетулер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          Халықтың жекелеген санаттарын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дәрi-дәрмекпен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32            Халықтың жекелеген санаттарын балалар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емдік тағамдарының арнаулы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өнiмдерiмен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33            Паталогоанатомиялық бюро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42                Жергiлiктi деңгейде денсаулық сақтау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ұйымдарын есептiк қызметтермен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93            Орталықтандырылған бухгалтериялар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44                Дәрі-дәрмек құралдарды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орталықтандырылған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51                Медициналық статистикалық ақпараттарды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жинау мен талдауды ұйымдастыру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52                Жергілікті деңгейде денсаулық сақтау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объектілерін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53                Емдеу-алдын алу мекемелерінің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экономикалық және клиникалық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тиімділігін оңтайландыру және арттыру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бағдарламасын әзірлеу және іске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қосу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55                Коммуналдық меншіктегі денсаулық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сақтау объектілерін күрделі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56                Денсаулық сақтау ұйымдарының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материалды-техникалық базасын нығайту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57                Медициналық жабдықтарды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санитарлық көлікті орталықтандырылған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58                Денсаулық сақтау ақпарат жүйелерін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59                Денсаулық сақтау ақпарат жүйелерін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62                Денсаулық сақтау атқару органдарының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әкімшілік ғимаратын күрделі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065               Орталық аудандық ауруханалардың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құрылысы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066               Қызылорда облыстық Арал және Қазалы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аудандарының халқына тегiн медициналық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көмектiң кепiл берiлген көлемiн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көрсету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067               Ақтөбе облыстық Шалқар ауданының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халқына тегiн медициналық көмектiң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кепiл берiлген көлемiн көрсету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70                Денсаулық сақтау атқарушы органдардың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материалды-техникалық базасын нығайту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093               Жергілікті инвестициялық жобалардың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техникалық-экономикалық негіздемелерін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әзірлеу және сараптамалау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96                Ауданның (қаланың) жергілікті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органы резервінің қаражаты есебінен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соттардың шешімдері бойынша жергілікті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атқарушы органдардың міндеттемелерін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97                Облыстың, Астана және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қалаларының жергілікті атқарушы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резервінің қаражаты есебінен соттардың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шешімдері бойынша жергілікті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органдардың міндеттемелерін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98                Алматы облысының әкімшілік орталығын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Талдықорған қаласына көшіру жөніндегі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іс-шаралар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275                    Астана қаласының даму бағдарламасын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әкiмшiлiктендiру жөнiндегi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департамент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049               Денсаулық сақтау объектiлерiнiң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құрылысы мен қайта жаңарту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050               Денсаулық сақтау объектiлерiн құрылысы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мен қайта жаңарту жөнiндегi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жобалау-iздестiру жұмыстары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612          01.01.02  Қазақстан Республикасының Денсаулық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сақтау ісі жөніндегі агенттігі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       01.01.02  Әкiмшiлiк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1   01.01.02  Орталық органның аппараты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13      01.01.02  Қазақстан Республикасы Үкіметінің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резерві есебінен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органдардың функциялар орындауы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1   01.01.02  Орталық органның аппараты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23      01.01.02  Өкілеттiк шығындарға арналған қаражат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есебiнен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30      01.01.02  Денсаулық сақтау саласындағы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қолданбалы ғылыми зерттеулер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31      01.01.02  Медициналық жабдықтар мен санитарлық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көлiктi орталықтандырылған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32      01.01.02  Көрсетілетін медициналық қызметтің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сапасын талдау және бағалау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 9  612  34      01.01.02  Денсаулық сақтауды ақпараттық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37      01.01.02  Сот-медициналық сараптамасы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01.01.02  Сот-медицинасы орталығы және оның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аумақтық бөлiмшелерi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53      01.01.02  Республикалық денсаулық сақтау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ұйымдарын күрделі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63      01.01.02  Астана қаласындағы медициналық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мекемелерді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80  01.01.02  Cыртқы заемдар есебiнен жобаны іске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81  01.01.02  Ішкі көздердің есебiнен жобаны іске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71      01.01.02  Денсаулық сақтау секторын реформалау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80  01.01.02  Cыртқы заемдар есебiнен жобаны іске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81  01.01.02  Ішкі көздердің есебiнен жобаны іске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78      01.01.01  Мемлекеттік органдарды ақпараттандыру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жөніндегі бағдарламаны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79      01.01.02  Лицензиарлардың функцияларын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694                    Қазақстан Республикасы Президентiнiң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Іс басқармасы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42                Медициналық жабдықтарды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орталықтандырылған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                           Әлеуметтiк қамсыздандыру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әлеуметтiк көмек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1                         Әлеуметтiк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213                    Қазақстан Республикасының Еңбек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халықты әлеуметтiк қорғау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30                Зейнетақы бағдарламасы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          Ортақ зейнетақыларды төлеу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31                Мемлекеттiк әлеуметтiк жәрдемақылар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          Мүгедектiгi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          Асыраушысынан айрылуына байланысты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32            Жасы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32                Арнайы мемлекеттiк жәрдемақылар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7             ҰОС мүгедектерi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8             ҰОС қатысушылар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9             ҰОС мүгедектерiне теңестiрiлген адамдар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13            ҰОС қатысушыларға теңестiрiлген адамдар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14            ҰОС қаза болған жауынгерлердiң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жесiрлерi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15  01.01.01  Қаза болған әскери қызметшiлердiң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iшкi iстер органдарының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қызметкерлерiнiң отбасылары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16            Қайтыс болған ҰОС мүгедектерiнiң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әйелдерi (күйеулерi)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17  01.01.01  ҰОС жылдарында жанқиярлық еңбегi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қалтқысыз әскери қызметi үшiн ордендер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мен медалдармен наградталған тұлғалар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18  01.01.01  1 және 2-топтардың мүгедектерi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19  01.01.01  3-топтың мүгедектерi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20  01.01.01  16 жасқа дейiнгi мүгедек балалар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21  01.01.01  Ақталған азаматтар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22  01.01.01  Ерекше қызметi үшiн зейнетақы алатын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адамдар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23  01.01.01  Көп балалы аналар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          Кеңес Одағының батырлары, Социалистік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еңбек ерлері, үш дәрежедегі Даңқ, үш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дәрежедегі Еңбек Даңқы ордендерінің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кавалерлері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45                Жерлеуге берiлетiн жәрдемақы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          Зейнеткерлердi, ҰОС қатысушылары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мүгедектерiн жерлеуге берiлетiн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жәрдемақы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031           Жер астындағы және ашық кен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жұмыстарында, еңбектiң ерекше зиян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ерекше ауыр жағдайларындағы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жұмыстарда жұмыс iстеген, мемлекеттiк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әлеуметтiк жәрдемақылар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мемлекеттiк арнайы жәрдемақылар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алушыларды жерлеуге берiлетiн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жәрдемақы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 1  213  46      01.01.01  Міндетті әлеуметтік қамсыздандыру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жөніндегі кепілдіктер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берешектерді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47                Жер астындағы және ашық кен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жұмыстарында, еңбектің ерекше зиян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ерекше ауыр жағдайларындағы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жұмыстарда жұмыс істеген адамдарға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берілетін мемлекеттік арнайы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жәрдемақылар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400               Бала тууға байланысты бiржолғы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мемлекеттiк жәрдемақылар төлеу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258                   Жергілікті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еңбек және халықты әлеуметтiк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қорғаудың атқарушы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31                Арнайы мемлекеттік жәрдемақылар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          ЧАЭС оқиғасында апат салдарын жою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кезінде қаза болғандардың (қайтыс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болғандардың, хабар-ошарсыз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кеткендердің), әскери қызметкерлердің,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ішкі істер органдары қызметкерлерінің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тұлғаларының отбасылары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          Ұлы Отан соғысы жылдарында тылдағы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қажырлы еңбек және адал әскери қызметі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үшін ССРО ордендері және медальдарымен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марапатталған тұлғалар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32            Көшіру күні құрсақта болған балаларды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қоса алғанда Қазақстан Республикасына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шеттету және қоныс аудару аймағынан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көшірілген ЧАЭС оқиғасында апат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салдарын жоюға қатысушылар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33            I және II топ мүгедектері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34            III топ мүгедектері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35            16 жасқа дейінгі мүгедек балалар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36            "Алтын алқа", "Күміс алқа" белгісімен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марапатталған немесе бұрын "Батыр ана"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атағын алған және "Ана даңқы"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орденімен марапатталған көп балалы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аналар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37            Төрт және одан да көп бірге тұратын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кәмелетке толмаған балалары бар көп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балалы отбасылар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38            Мүгедек немесе зейнеткер болып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табылатын саяси қуғын-сүргін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құрбандары, саяси қуғын-сүргіннен зиян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шеккен тұлғалар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39            Қазақстан Республикасының алдында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ерекше сіңірген еңбегі үшін зейнетақы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тағайындалған тұлғалар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32                Жергiлiктi деңгейде интернаттық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тұрпатты мекемелер арқылы көрсетiлетiн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әлеуметтiк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          Ақыл-есі кем балаларға арналған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интернат үйлері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          Қарттарға арналған және жалпы тұрпатты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мүгедектерге арналған интернат-үйлер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32            Үйге барып әлеуметтiк көмек көрсетудiң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аумақтық орталықтары мен бөлiмшелерi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33            Жүйке аурулары интернаттары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34            Мүгедек балаларды оңалту және бейімдеу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орталығы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035           Мүгедектерді оңалтуды жүзеге асыратын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мекемелер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263                    Жергілікті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Білім, мәдениет, спорт және туризм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атқарушы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33                Балаларды әлеуметтiк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          Балалар үйлері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          Жетім балаларды және ата-аналарының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қамқорынсыз қалған, отбасылық үлгідегі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балалар үйлері мен асыраушы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отбасыларындағы балаларды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қолдау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32            Кәмелетке толмаған балалар үшін баспана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33            Отбасы түріндегі балалар ауылы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68                Балаларды әлеуметтік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ұйымдарының материалды-техникалық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базасын нығайту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          Балалар үйлерінің материалды-техника.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лық базасын нығайту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          Кәмелетке толмаған балалар үшін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баспанасының материалды-техникалық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базасын нығайту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32            Отбасы түріндегі балалар ауылы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материалды-техникалық базасын нығайту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69                Балаларды әлеуметтік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ұйымдарын күрделі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          Балалар үйлері ғимаратын күрделі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 1  263  69  31            Кәмелетке толмаған балалар үшін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баспана ғимаратын күрделі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32            Отбасы түріндегі балалар ауылы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ғимаратын күрделі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2                         Әлеуметтiк көмек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105                    Әкiм аппараты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33                Білім беру ұйымдарының күндізгі оқу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нысанының оқушылары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тәрбиеленушілерін әлеуметтік қолдау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          Жергілікті өкілетті органдардың шешімі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таксиден басқа қоғамдық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көлікте жеңілдікпен жүру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60                Жергілікті өкілетті органдардың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шешімімен азаматтардың жеке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санаттарына берілетін әлеуметтік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төлемдер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201                    Қазақстан Республикасының Iшкi iстер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44      01.01.01  Республикалық бюджеттен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қаржыландырылатын аумақтық ішкі істер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органдарының қызметкерлеріне тұрғын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үйді ұстауға және коммуналдық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қызметтер көрсетуге арналған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шығыстарға ақшалай өтемақы төлеу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213                    Қазақстан Республикасының Еңбек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халықты әлеуметтiк қорғау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33                Бiржолғы мемлекеттiк ақшалай өтемақы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          Семей сынақ ядролық полигонындағы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ядролық сынақтардың салдарынан зардап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шеккен зейнеткерлерге,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әлеуметтік жәрдемақы алушыларға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34      01.01.01  Ақталған азаматтардың-жаппай саяси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қуғын-сүргін құрбандарының шығындарын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37      01.01.01  Протездеу бойынша медициналық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қызметтер көрсету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протездiк-ортопедиялық бұйымдармен,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естуді жақсарту бұйымдарымен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38                Протездеу бойынша медициналық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қызметтер көрсету және протездік-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ортопедиялық бұйымдармен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39      01.01.01  Мүгедектердiң қоғамдық ұйымдары үшiн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сурдо-тифлотехника құралдарын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42                Мүгедектерді, оның ішінде мүгедек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балаларды сурдоқұралдармен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сурдокөмекпен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43                Мүгедектерді, оның ішінде мүгедек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балаларды тифлоқұралдармен қамтамасыз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049               Ақталған азаматтар - жаппай саяси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қуғын-сүргiн құрбандарына бiржолғы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ақшалай өтемақы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56                Қаза болған, қайтыс болған әскери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қызметшілердің ата-аналарына, асырап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алушыларына, қамқоршыларына біржолғы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төлемдер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401               Арал және Қазалы аудандарының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тұрғындарына атаулы әлеуметтiк көмек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көрсету үшiн Қызылорда облыстық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бюджетiне берiлетiн мақсатты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трансферттер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402               Шалқар ауданының тұрғындарына атаулы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әлеуметтiк көмек көрсету үшiн Ақтөбе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облыстық бюджетiне берiлетiн мақсатты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трансферттер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258                    Жергілікті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еңбек және халықты әлеуметтiк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қорғаудың атқарушы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30                Жұмыспен қамту бағдарламасы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          Жұмыспен қамту орталығы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          Қоғамдық жұмыстар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32            Жұмыссыздарды кәсіби даярлау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қайта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33            Халықты жұмыспен қамту саласындағы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азаматтарды әлеуметтiк қорғау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жөнiндегi қосымша 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34                Мүгедектердi оңалту бағдарламасы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оқыту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36                Қайтыс болған Совет одағы батырларын,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"Халық қаһармандарын", Социалистік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Еңбек ерлерін, Даңқ орденінің үш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дәрежесімен және "Отан" орденімен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наградталған соғыс ардагерлері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мүгедектерін жерлеу рәсімдерін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37                Денсаулық сақтау, білім, әлеуметтік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қамсыздандыру, мәдениет салаларының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ауылдық жерде тұратын мамандарына отын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алу жөнінде әлеуметтік көмек көрсету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 2  258  38      01.01.01  Ұлы Отан соғысындағы Жеңістің 55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жылдығын мерекелеуді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42                Мемлекеттік атаулы әлеуметтік көмек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46      01.01.02  Көп балалы отбасыларды әлеуметтік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көмек көрсету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01.01.02  Көп балалы аналарға тіс протездерін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дайындау және жөндеуге (қымбат бағалы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металдардан жасалған протездерді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қоспағанда) әлеуметтік көмек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01.01.02  Аналар мен жалпы білім беретін мектеп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оқушыларына қалаішілік көлікте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(таксиден басқа), сондай-ақ қала шеті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мен ауданішілік желілерде жүрулеріне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әлеуметтік көмек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47                Ұшу-сынақ полигондары мен "Байқоңыр"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ғарыш айлағы кешенi орналасқан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аумақтардың халқына атаулы әлеуметтік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көмек көрсету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48                Қызылорда облысы Арал және Қазалы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аудандарының тұрғындарына атаулы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әлеуметтік көмек көрсету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49                Ақтөбе облысы Шалқар ауданының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тұрғындарына атаулы әлеуметтік көмек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көрсету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50                Тұрғын үй көмегі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51                Жергілікті өкілетті органдардың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шешімімен азаматтардың жеке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санаттарына берілетін әлеуметтік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төлемдер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57                Жергілікті деңгейде мүгедектерді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әлеуметтік қолдау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          Тұтыну бағаларының индексі өсуіне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сәйкес мемлекеттік әлеуметтік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жәрдемақыға қосымша төлемдер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          Біреудің көмегіне зәру жалғыз басты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мүгедектерге күтім үшін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жәрдемақыға қосымша үстемақылар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32            Санаторлық-курорттық емделуге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жеңілдіктер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33            Техникалық және өзге де құралдармен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34            Үйден тәрбиеленіп оқытылатын мүгедек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балаларды материалдық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58                Жергілікті деңгейде ішкі әскерлер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мерзімді қызметтегі әскери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қызметкерлерді әлеуметтік қолдау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          Қалалық, қалааралық және жергілікті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бағыттардағы қоғамдық көліктің барлық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түрлеріне (таксиден басқасына) жүруге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жеңілдіктер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59                1999 жылғы 7 сәуірге дейін "Отан",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"Даңқ" ордендерімен наградталған,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"Халық қаһарманы" атағын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республиканың құрметті атақтарын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алған азаматтарды әлеуметтік қолдау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          Қалалық, қалааралық және жергілікті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бағыттардағы қоғамдық көліктің барлық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түрлеріне (таксиден басқасына) жүруге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жеңілдіктер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          Тұрғын үй-коммуналдық шығындар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жеңілдіктер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9                         Әлеуметтiк көмек және әлеуметтiк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қамтамасыз ету салаларындағы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қызметтер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213                    Қазақстан Республикасының Еңбек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халықты әлеуметтiк қорғау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                 Әкiмшiлiк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1             Орталық органның аппараты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2             Аумақтық органдардың аппараттары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01.01.01  Зейнетақылар мен жәрдемақылар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тағайындау жөніндегі облыстық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өкілеттіктер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                 Өткен жылдардың міндеттемелерін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          Семей сынақ ядролық полигонындағы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ядролық сынақтардың салдарынан зардап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шеккен азаматтардың зейнетақыларына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үстемеақылар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01.01.02  Жұмыссыздық бойынша жәрдемақылар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33  01.01.02  Еңбекке уақытша жарамсыздық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(оның ішінде еңбекте мертігуден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кәсіби аурудан), жүктілігі және туу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бойынша, баланың туылуына, жерлеуге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берілетін жәрдемақылар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 9  213  6   34  01.01.02  ҰОС мүгедектері мен қатысқандарға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ЧАЭС-тегі апат салдарынан мүгедек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болған адамдарға берілмеген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санаторлық-курорттық жолдамалардың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өтемақысы, сондай-ақ ЧАЭС-тегі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апат салдарынан зардап шеккен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адамдарды сауықтыруға арналған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материалдық көмек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13      01.01.02  Қазақстан Республикасы Үкіметінің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резерві есебінен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органдардың функциялар орындауы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1   01.01.02  Орталық органның аппараты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01.01.02  Зейнетақылар мен жәрдемақыларды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тағайындау жөніндегі облыстық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өкілдіктер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16              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Үкiметi резервінің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23                Өкілеттiк шығындарға арналған қаражат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есебiнен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27      01.01.02  Жалақы мен әлеуметтік төлемдер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кредиторлық берешекті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29                Қазақстан Республикасы Үкiметiнiң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резервiнен Үкіметтің, орталық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мемлекеттік органдардың және олардың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аумақтық бөлімшелерінің сот шешімдері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міндеттемелерін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35                Мүгедектер мен ардагерлердi оңалту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036               Жұмыспен қамту, әлеуметтiк сақтандыру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еңбек мәселелерi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зерттеулер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40      01.01.02  Жұмыспен қамту мен кедейліктің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ақпараттық базасын құру және қолдау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01.01.02  Жұмыспен қамту мен кедейліктің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ақпараттық базасын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80  01.01.01  Cыртқы заемдар есебiнен жобаны іске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41      01.01.02  Зейнетақылар мен жәрдемақылар төлеу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жөніндегі қызметтерге ақы төлеу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01.01.02  Зейнетақы төлеу жөніндегі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орталықтың қызметтеріне ақы төлеу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01.01.02  Зейнетақылар мен жәрдемақыларды есепке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алу, және жеткізу жөніндегі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қызметтерге ақы төлеу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44                Заңды тұлғалар тоқтатылған жағдайда,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сот мемлекетке жүктеген өмір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денсаулыққа келтірілген зиянды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48      01.01.02  Зейнетақы жүйесін реформалауды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техникалық қолдау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80  01.01.02  Cыртқы заемдар есебiнен жобаны іске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81  01.01.02  Ішкі көздердің есебiнен жобаны іске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50      01.01.01  Халықты әлеуметтік қорғау жобасы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80  01.01.01  Cыртқы заемдар есебiнен жобаны іске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51      01.01.02  Жергілікті органдарды жабдықтау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55                Зейнетақы төлеу жөніндегі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орталықтың қызметтеріне ақы төлеу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58                Мемлекеттік мекемелердің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қызметкерлерін еңбекке ақы төлеу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халықты әлеуметтік қорғау жүйесін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жетілдіру үшін консультациялық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қызметтермен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75      01.01.02  Ұйымдардың республикалық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орындалатын міндеттемелері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кредиторлық берешектерін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78      01.01.01  Мемлекеттік органдарды ақпараттандыру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жөніндегі бағдарламаны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79                Лицензиарлардың функцияларын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98                Алматы облысының әкiмшiлiк орталығын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Талдықорған қаласына көшiру жөнiндегi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iс-шаралар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105               Республикалық инвестициялық жобалардың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техникалық-экономикалық негіздемелерін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әзірлеу және сараптамалау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200               Аумақтық органдарды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материалдық-техникалық жабдықтау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500               Жұмыспен қамтылудың және кедейшіліктің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ақпараттық базасын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600               Жұмыспен қамту, кедейшілік ақпараттық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базасын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601               Зейнетақы төлеу жөніндегі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орталықтың ақпараттық жүйесін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602               Қазақстан Республикасының Еңбек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халықты әлеуметтік қорғау министрлігін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есептеу және ұйымдастыру техникасымен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 9  258                    Жергілікті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еңбек және халықты әлеуметтiк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қорғаудың атқарушы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                 Жергiлiктi деңгейдегi әкiмшiлiк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             Жергілікті органдардың аппараттары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16              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Үкiметi резервінің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19      01.01.01  Қазақстан Республикасы Үкіметінің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резервінен жергілікті бюджетке түсетін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қаражаттың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22              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ауданның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(қаланың) жергілікті атқарушы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резервінің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23                Өкілеттiк шығындарға арналған қаражат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есебiнен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25              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облыстың,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Астана және Алматы қалаларының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жергілікті атқарушы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резервінің қаражаты есебінен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27                Жалақы мен әлеуметтік төлемдер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кредиторлық берешекті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28                Жергілікті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мемлекеттік мекемелердің белгіленген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тәртіппен тіркелген шарттық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міндеттемелері бойынша кредиторлық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берешегін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33      01.04.02  Жергiлiктi деңгейдегi медициналық-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әлеуметтiк сараптама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01.04.02  Облыстық, қалалық және аудандық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медициналық-әлеуметтiк сараптама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комиссиясы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35                Жәрдемақыларды және басқа 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әлеуметтік төлемдерді есептеу, төлеу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беру бойынша қызмет көрсетуге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ақы төлеу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39                Жергілікті деңгейде әйелдердің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жағдайын жақсарту жөніндегі Ұлттық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іс-қимыл жоспарын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          Әйелдер, жас өспірімдер және балалар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үшін әлеуметтік бейімдеу орталығы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          Зорлық құрбандарын қолдау үшін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дағдарыс орталығы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40                Әлеуметтік қамтамасыз ету объектілерін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күрделі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41                Еңбек және халықты әлеуметтік қорғау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органдардың ақпарат жүйелерін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43                Еңбек және халықты әлеуметтік қорғау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органдардың ақпарат жүйелерін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44                Еңбек және халықты әлеуметтік қорғау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мекемелерінің материалды-техникалық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базасын нығайту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45                Еңбек және халықты әлеуметтік қорғау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атқарушы органдардың әкімшілік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ғимаратын күрделі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52                Әлеуметтік қамтамасыз ету объектілерін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053               Оралмандардың отбасыларына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Түркістан ауылынан қоныс аударған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Қазақстан Республикасының азаматтарына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беру үшін тұрғын үйді сатып алу, салу,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қайта жөндеу және күрделі жөндеу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60                Анықталған тұрғылықты жері жоқ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тұлғаларды әлеуметтік бейімдеу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          Анықталған тұрғылықты жері жоқ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тұлғаларды әлеуметтік бейімдеу орталығы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70                Еңбек және халықты әлеуметтік қорғау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атқарушы органдардың материалды-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техникалық базасын нығайту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093               Жергілікті инвестициялық жобалардың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техникалық-экономикалық негіздемелерін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әзірлеу және сараптамалау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96                Ауданның (қаланың) жергілікті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органы резервінің қаражаты есебінен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соттардың шешімдері бойынша жергілікті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атқарушы органдардың міндеттемелерін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97                Облыстың, Астана және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қалаларының жергілікті атқарушы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резервінің қаражаты есебінен соттардың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шешімдері бойынша жергілікті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органдардың міндеттемелерін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98                Алматы облысының әкімшілік орталығын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Талдықорған қаласына көшіру жөніндегі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іс-шаралар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605                    Қазақстан Республикасының Көшi-қон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демография жөнiндегi агенттiгi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 9  605  1                 Әкiмшiлiк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1             Орталық органның аппараты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2             Аумақтық органдардың аппараттары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       01.01.02  Өткен жылдардың міндеттемелерін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01.01.02  Репатрианттардың (оралмандардың)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отбасыларына тұрғын үй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01.01.02  1993-1998 жылдары иммиграция квотасы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келген репатрианттарға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(оралмандарға) біржолғы жәрдемақыларды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төлеу және көлік шығыстарын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13      01.01.02  Қазақстан Республикасы Үкіметінің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резерві есебінен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органдардың функциялар орындауы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1   01.01.02  Орталық органның аппараты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2   01.01.02  Аумақтық органдардың аппараттары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16              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Үкiметi резервінің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23                Өкілеттiк шығындарға арналған қаражат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есебiнен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27      01.01.02  Жалақы мен әлеуметтік төлемдер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кредиторлық берешекті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29                Қазақстан Республикасы Үкiметiнiң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резервiнен Үкіметтің, орталық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мемлекеттік органдардың және олардың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аумақтық бөлімшелерінің сот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шешімдері бойынша міндеттемелерін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030               Оралмандарды тарихи отанына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қоныстандыру және әлеуметтiк қорғау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          Көшіру іс-шаралары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031           Оралмандарды бейiмдеу орталығы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31      01.01.01  Агенттіктің құрылуына байланысты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жабдықтау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32      01.01.03  Оралмандардың (репатрианттардың)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отбасыларына тұрғын үй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75      01.01.02  Ұйымдардың республикалық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орындалатын міндеттемелері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кредиторлық берешектерін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105               Республикалық инвестициялық жобалардың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техникалық-экономикалық негіздемелерін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әзірлеу және сараптамалау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400               Оралмандар отбасыларына және Түркістан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ауылынан қоныс аударушы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азаматтарына беру үшін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тұрғын үйді сатып алуға, салуға, қайта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жөндеу мен күрделі жөндеуге облыстардың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бюджеттеріне, Астана және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қалаларының бюджеттеріне мақсатты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500               Қазақстан Республикасының Көші-қон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демография жөніндегі агенттігіне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ақпараттық-есептеу қызметін көрсету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600               Қазақстан Республикасының Көші-қон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демография жөніндегі агенттігінің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ақпараттық жүйесін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                           Тұрғын үй-коммуналдық шаруашылық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1                         Тұрғын үй шаруашылығы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105                    Әкiм аппараты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131                    Астана қаласының әкiмi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35      01.01.02  Астана қаласында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қызметшілер үшін тұрғын үй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273                    Жергілікті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инфрақұрылым мен құрылыс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40      01.01.04  Атырау облысында тұрғын үй құрылысын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274                    Жергілікті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тұрғын үй-коммуналдық, жол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шаруашылығының және көліктің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43      01.01.02  Тұрғын үй шаруашылығы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01.01.02  Халықтың аса мұқтаж адамдарын тұрғын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үймен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01.01.02  Апаттық жағдайда тұрған тұрғын үйлерге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күрделі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45                Мемлекеттiк қажеттiлiктер үшiн тұрғын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үй мен жер учаскелерiн алып қою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56                Мемлекеттiк тұрғын үй қорын сақтауды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ұйымдастыру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58      01.01.04  Астана қаласында мемлекеттiк тұрғын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үйдi ұстау және пайдалану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59                Азаматтардың жекелеген санаттарын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тұрғын үймен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071               Тозығы жеткен және құлағалы тұрған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тұрғын үйлердi құлату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073               Қазақстан Республикасының сейсмикалық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қауiптi өңiрлерiнде орналасқан тұрғын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үйлердi сейсмикалық тұрақтылықты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қолдауға бағытталған iс-шаралар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 1  275                    Астана қаласын дамыту бағдарламасына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әкімшілік ету департаменті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32                Астана қаласында Есіл өзенінің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сол жақ жағалауынан муниципальды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тұрғын үй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35      01.01.02  Астана қаласында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қызметшілер үшін тұрғын үй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2                         Коммуналдық шаруашылық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105                    Әкiм аппараты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49                Елді мекендерді жылытуға дайындау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жөніндегі жұмыстарды ұйымдастыру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01.01.03  Жаңатас және Қаратау қалаларының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жылу-энергетикалық кешендерін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коммуналдық қызметтерін күзгі-қысқы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кезеңге дайындау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01.01.03  Кентау қаласының жылу-энергетикалық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кешендерін және коммуналдық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қызметтерін күзгі-қысқы кезеңге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дайындау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32  01.01.03  Курчатов қаласын күзгі-қысқы кезеңге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дайындау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33  01.01.03  Лисаковск қаласын күзгі-қысқы кезеңге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дайындау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34  01.01.03  Жем қаласының жылу-энергетикалық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кешендерін жөндеу және жылу көздері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үшін отын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35  01.01.03  Степногорск қаласының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жылу-энергетикалық кешендерін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жылу көздері үшін отын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36  01.01.03  Арқалық қаласын қысқа дайындау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37  01.01.03  Приозерск қаласын жылыту үшін мазут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тасымалы қызметіне ақы төлеу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38  01.01.03  Көкшетау қаласының жылу-энергетикалық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кешендерін жөндеу және қысқы кезеңге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дайындау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39  01.01.03  Жетіқара қаласын күзгі-қысқы кезеңге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дайындау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056               Жамбыл облысының аймағын күзгi-қысқы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кезеңде электр энергиясымен қамтамасыз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ету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086               Көкшетау қаласындағы N 2 аудандық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қазандықтың үшінші су жылытатын қазан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агрегатын салуды бастау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217                    Қазақстан Республикасының Қаржы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87      01.01.02  Ақтөбе қаласын күзгі-қысқы кезеңге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дайындауға Ақтөбе облысының бюджетін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88      01.01.02  Теміртау қаласы батыс аймағының сумен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жабдықтау және жылумен жабдықтау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объектілерін жөндеуге және қайта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жаңартуға, көздері үшін отын сатып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алуға Қарағанды облысының бюджетін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437               Су құбырлары мен кәрiз желiсiн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жөндеуге және елдi мекендердi газбен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жабдықтауға Атырау облысының бюджетiне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берiлетiн мақсатты инвестициялық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трансферттер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446               Көкшетау қаласындағы N 2 аудандық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қазандықтың үшінші су жылытатын қазан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агрегатын салуды бастауға Ақмола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облысының бюджетіне мақсатты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инвестициялық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447               Қорғаныс министрлігі берген инженерлік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желілер мен объектілер ғимараттарына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жөндеу-қалпына келтіру жұмыстары үшін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Алматы қаласының бюджетіне мақсатты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231                    Қазақстан Республикасының Энергетика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минералдық ресурстар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министрлiгi&lt;*&gt;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048               Күзгi-қысқы кезеңде аймақты электр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энергиясымен қамтамасыз ету үшiн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Жамбыл облыстық бюджетiне берiлетiн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мақсатты трансферттер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233                    Қазақстан Республикасының Индустрия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сауда министрлiгi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400               Астана қаласындағы Үкiмет орталығының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инженерлiк желiлерiн салуға Астана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қаласының бюджетiне берiлетiн мақсатты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инвестициялық трансферттер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401               Астана қаласында су шығудан, дренаж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грунт суының төмендеуiнен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инженерлiк қорғау жобасын әзiрлеу үшiн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Астана қаласының бюджетiне берiлетiн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мақсатты инвестициялық трансферттер&lt;*&gt;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402               Астана қаласының бюджетiне Астана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қаласындағы Талдыкөл ағынды сулардың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жинауышын рекультивациялай отырып,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жоюға берiлетiн мақсатты инвестициялық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трансферттер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403               Астана қаласының бюджетiне Қорғалжын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трассасындағы коллекторды шығаруға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арналған мақсатты инвестициялық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трансферттер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259                    Жергілікті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коммуналдық меншіктің атқарушы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81      01.01.02  Ақтөбе қаласын күзгі-қысқы кезеңге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дайындау шеңберінде газбен жабдықтау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жүйесін қайта жаңартуды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273                    Жергілікті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инфрақұрылым мен құрылыс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39                Жер асты суының деңгейін төмендету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үшін дренаждық жүйенің құрылысын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044               Алматы қаласында су құбыры, арна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тарту, жылу және электр жүйелерiн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салу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045               Қорғаныс министрлігі Алматы қаласына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берген инженерлік желілер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объектілер ғимараттарының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жөндеу-қалпына келтіру жұмыстары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274                    Жергілікті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тұрғын үй-коммуналдық, жол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шаруашылығының және көліктің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42      01.01.02  Коммуналдық шаруашылықты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01.01.02  Коммуналдық шаруашылықты жалпы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дамытуды ұйымдастыру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48                Атырау облысының елді мекендерін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газдандыру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61                Коммуналдық шаруашылық объектілерінің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материалдық-техникалық базасының дамуы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72      01.07.01  Жылу беруші кәсіпорындарды қысқа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дайындау шаралары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80      01.01.02  Теміртау қаласы батыс аймағының сумен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жабдықтау және жылумен жабдықтау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объектілерін жөндеуге және қайта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жаңартуға, жылу көздері үшін отын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сатып алуға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85                Коммуналдық шаруашылықты дамыту үшін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275                    Астана қаласын дамыту бағдарламасына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әкімшілік ету департаменті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 2  275  40                Тасып кетуден инженерлік сақтауға,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қашыртқы және Астана қаласында топырақ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суларының деңгейін төмендету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41                Астана қаласын қалпына келтіре отырып,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Талдыкөл ағынды сулардың жинауышын жою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42                Астана қаласында Қорғалжын трассасына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коллекторды шығару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45       01.01.03 Астана қаласында электр қосалқы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станциясын салу және электр беру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желілерін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46                Астана қаласында Үкімет орталығының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инженерлік желілерін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051               Тұрғын үй-коммуналдық инфрақұрылым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объектiлерiн салу және қайта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052               Тұрғын үй-коммуналдық инфрақұрылым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объектiлерiн салу, қайта құру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күрделi жөндеу жөнiндегi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жобалау-iздестiру жұмыстары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053               Тұрғын үй-коммуналдық инфрақұрылым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көрiктендiру объектiлерiн күрделi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жөндеу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3                         Сумен жабдықтау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114                    Атырау облысының әкiмi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30      01.01.02  Атырау қаласын сумен жабдықтау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оның санитариясы жобасы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83  01.01.02  Ішкі көздердің есебінен жергілікті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деңгейде жобаны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85  01.01.02  Қайтарымды негізде сыртқы заемдар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жергілікті деңгейде жобаны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80      01.01.02  Атырау қаласын сумен жабдықтау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оның санитариясы жобасы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88  01.01.02  Сыртқы заемдар есебінен жобаны іске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үшін жергілікті бюджетті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129          01.01.03  Оңтүстiк Қазақстан облысының әкiмi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31      01.01.03  Сарыағаш қаласындағы су құбырын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130                    Алматы қаласының әкiмi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33      01.01.02  Алматы қаласын сумен жабдықтау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одан суды бұру жүйесін қайта жаңарту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85      01.01.02  Қайтарымды негізде сыртқы заемдар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жергілікті деңгейде жобаны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80      01.01.01  Алматы қаласын сумен жабдықтау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одан суды бұру жүйесін қайта жаңарту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88  01.01.01  Сыртқы заемдар есебінен жобаны іске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үшін жергілікті бюджетті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131                    Астана қаласының әкiмi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33      01.01.03  Вячеслав су қоймасынан Астана қаласына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дейін суғарудың үшінші желісі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құрылысын салу жобасын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34      01.01.02  "Қ.Сәтпаев атындағы Ертіс-Қарағанды"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каналынан бастап Есіл өзеніне дейін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суағар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132          01.01.01  Атырау қаласының әкiмi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30      01.01.01  Қаланы экономикалық дамыту, Атырау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қаласын сумен жабдықтау және кәріз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жүйелері үшін жағдайларды қамтамасыз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82  01.01.01  Республикалық бюджеттен берілген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трансферттер есебiнен жобаны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жергілікті деңгейде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83  01.01.01  Ішкі көздердің есебінен жергілікті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деңгейде жобаны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80      01.01.01  Қаланы экономикалық дамыту, Атырау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қаласын сумен жабдықтау және кәріз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жүйелері үшін жағдайларды қамтамасыз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217                    Қазақстан Республикасының Қаржы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82                Атырау қаласын сумен жабдықтау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оның санитариясының жобасын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88            Сыртқы заемдар есебінен жобаны іске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үшін жергілікті бюджетті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83                Алматы қаласын сумен жабдықтау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одан суды бұру жобасын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88            Сыртқы заемдар есебінен жобаны іске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үшін жергілікті бюджетті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233                    Қазақстан Республикасының Индустрия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сауда министрлiгi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404               Астана қаласын сумен қамтамасыз етуге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су бөлуге Астана қаласының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бюджетiне бөлiнген мақсатты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инвестициялық трансферттер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080           Сыртқы қарыздар есебiнен жобаны iске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273                    Жергілікті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инфрақұрылым мен құрылыс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38                Атырау облысы су құбыры мен кәріс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желілерін күрделі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 3  273  41                Атырау облыстық елді мекенінде бөлек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су тазартқыш құрылысын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          Республикалық бюджеттен алынатын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трансферттердің есебінен жобаларды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жергілікті деңгейде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          Жергілікті атқарушы органның заемдары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жобаларды жергілікті деңгейде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274                    Жергілікті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тұрғын үй-коммуналдық, жол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шаруашылығының және көліктің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30                Сумен жабдықтау жүйесінің жұмыс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істеуін қамтамасыз ету жөнінде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коммуналдық меншіктегі ұйымдарды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техникалық жарақтандыру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31                Атырау қаласын сумен жабдықтау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оның санитариясының жобасы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83            Ішкі көздер есебінен жергілікті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деңгейде жобаны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40                Ауыз сумен жабдықтау жөнiндегi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жұмыстарды ұйымдастыру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41                Сумен жабдықтау жүйесiнiң жұмыс iстеуi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51                Ағынды суды тазалауды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067               Жергiлiктi деңгейдегi су тазарту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ғимараттарының құрылысы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062               Жергiлiктi деңгейдегі сумен қамтамасыз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ету және су бөлу жүйесін қайта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жаңарту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81                Атырау қаласын сумен жабдықтау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оның санитариясының жобасы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85            Қайтарымды негізде сыртқы заемдар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жергілікті деңгейде жобаны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82                Алматы қаласын сумен жабдықтау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одан суды бұру жүйесін қайта жаңарту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85            Қайтарымды негізде сыртқы заемдар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жергілікті деңгейде жобаны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84                Сумен жабдықтауды жақсарту үшін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275                    Астана қаласын дамыту бағдарламасына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әкімшілік ету департаменті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33                Вячеслав су қоймасынан бастап Астана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қаласына дейін суағардың үшінші желісі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құрылысын салу жобасын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01.01.02  Жергілікті деңгейде республикалық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бюджеттен алынатын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жобаны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          Жергілікті деңгейде жергілікті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атқарушы органның заемдары есебінен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жобаны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34      01.01.02  "Қ.Сәтпаев атындағы Ертіс-Қарағанды"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каналынан бастап Есіл өзеніне дейін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суағар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44      01.01.03  Астана қаласында сумен жабдықтау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су тарту жобасының техникалық-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экономикалық негіздемелерін әзірлеу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054               Астана қаласын сумен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су бөлу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4                         Санитарлық жұмыстар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274                    Жергілікті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тұрғын үй-коммуналдық, жол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шаруашылығының және көліктің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32                Елді мекендердің санитарлық жағдайын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қамтамасыз ету жөніндегі ұйымды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техникалық жабдықтау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34                Жерлеу орындарын ұстау және туысы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жоқтарды жерлеу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35                Елді мекендердің санитарлық жағдайын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5                         Көшелерді жарықтандыру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274                    Жергілікті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тұрғын үй-коммуналдық, жол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шаруашылығының және көліктің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36                Көшелердi жарықтандыру жөнiндегi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жұмыстарды ұйымдастыру және жүргiзу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6                         Қалалар мен елдi-мекендердi көркейту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233                    Қазақстан Республикасының Индустрия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сауда министрлігі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405               Астана қаласындағы айналма алаң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құрылысы үшiн Астана қаласының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бюджетiне берiлетiн мақсатты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инвестициялық трансферттер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406               Астана қаласындағы бас алаң құрылысы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үшiн Астана қаласының бюджетiне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берiлетiн мақсатты инвестициялық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трансферттер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274                    Жергілікті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тұрғын үй-коммуналдық, жол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шаруашылығының және көліктің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37                Елдi-мекендердi көріктендіру жөнiндегi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жұмыстар жүргiзу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38                Елді мекендерді көгалдандыру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жұмыстарын жүргізу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47      01.01.02  Елді мекендерді көріктендіру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объектілерін салу және қайта жаңарту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275                    Астана қаласын дамыту бағдарламасына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әкімшілік ету департаменті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 6  275  37                Астана қаласының жаңа әкімшілік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орталығының сулы-көгалды бульварының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құрылысы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055               Астана қаласындағы дөңгелек алаңның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құрылысы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056               Астана қаласындағы бас алаңның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құрылысы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065               Көркейту объектiлерiн салу, қайта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күрделi жөндеу жөнiндегi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жобалау-iздестiру жұмыстары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066               Көркейту объектiлерiн салу және қайта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құру жөнiндегi жобалау-iздестiру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жұмыстары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                           Мәдениет, спорт, туризм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ақпараттық кеңістiк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1                         Мәдениет саласындағы қызмет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105                    Әкiм аппараты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37                Жергiлiктi деңгейде демалысты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ұйымдастыру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          Хайуанаттар парктерi мен өсiмдiктер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парктерi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66                Хайуанаттар парктерi мен өсiмдiктер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парктерi материалды-техникалық базасын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нығайту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225                    Қазақстан Республикасының Білім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ғылым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41      01.01.02  Тарихи-мәдени құндылықтарды сақтау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жөніндегі ұйымдарды субсидиялау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42      01.01.01  Республикалық деңгейде балалармен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мәдени іс-шаралар өткiзу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230                    Қазақстан Республикасының Мәдениет,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ақпарат және қоғамдық келiсiм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39                Театр-концерт ұйымдарын субсидиялау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40                Мәдениет саласындағы қолданбалы ғылыми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зерттеулер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41                Тарихи-мәдени құндылықтарды сақтау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          Тарихи-мәдени құндылықтарды сақтау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жөніндегі ұйымдарды субсидиялау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01.01.01  Астана қаласындағы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ұлттық мұражайы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32            Алтын мен қымбат бағалы металдар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мұражайы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33  01.01.02  Тарихи-мәдени құндылықтарды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жөндеу-қайта жаңарту жұмыстарын жүргізу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34            Қазақстан Республикасының Президенттік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мәдениет орталығы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35            Қазақстан Республикасы Тұңғыш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Президентінің мұражайы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46                Әлеуметтік маңызды және мәдени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іс-шаралар жүргізу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01.01.02  Ұлттық мәдениет пен өнерді қолдау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          Республикалық деңгейде ойын-сауық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іс-шараларын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50                Тарихи-мәдени қорықтар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мұражайларды ұстау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          Отырар мемлекеттiк археологиялық қорығы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32  01.01.02  Маңғыстау мемлекеттiк тарихи-мәдени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қорығы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33            "Ұлытау" ұлттық тарихи-мәдени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табиғи қорығы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34            "Әзiрет Сұлтан" мемлекеттiк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тарихи-мәдени қорық-мұражайы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35            Абай атындағы мемлекеттiк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тарихи-мәдени және әдеби мемориалдық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қорық-мұражайы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36            "Ежелгi Тараз ескерткiшi" мемлекеттiк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тарихи-мәдени қорық-мұражайы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037           "Тамғалы" мемлекеттік тарихи-мәдени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қорық-мұражайы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52                Ұлттық фильмдер шығару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030           Ұлттық фильмдер шығару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031           Кинотехнологиялық процестi қамтамасыз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ету, ұлттық фильмдердi көбейту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сақтау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56                Мемлекет қайраткерлерiн мәңгiлiк есте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қалдыру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58                Тарихи-мәдени құндылықтарды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жөндеу-қайта жаңарту жұмыстарын жүргізу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059               Ресейде Қазақстан Республикасы жылын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өткiзу жөніндегi іс-шаралар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060               Астана қаласындағы Мемлекеттiк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археология және этнография мұражайын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салу жобасы бойынша жобалау-сметалық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құжаттамаларды әзiрлеу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201     01.01.03  Қазақстан Республикасының Ұлттық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кітапханасы үшін әдебиеттерді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өзге де негізгі активтерді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202     01.01.03  Жамбыл атындағы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республикалық жасөспірімдер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кітапханасы үшін әдебиеттерді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өзге де негізгі активтерді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203     01.01.03  С.Бегалин атындағы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республикалық балалар кітапханасы үшін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әдебиеттерді және өзге де негізгі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активтерді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204     01.01.03  Зағип және нашар көретін азаматтарға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арналған республикалық кітапхана үшін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әдебиеттер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205     01.01.03  Алтын және бағалы металдар мұражайы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үшін негізгі активтерді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206     01.01.03  Қазақстан Республикасының Президенттік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мәдени орталығы үшін әдебиеттерді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өзге де негізгі активтерді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 1  230  207     01.01.03  Қазақстан Республикасы Тұңғыш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Президентінің мұражайы үшін негізгі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активтерді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208     01.01.03  Отырар мемлекеттік археологиялық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қорығы үшін негізгі активтерді сатып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алу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209     01.01.03  "Ұлытау" ұлттық тарихи-мәдени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табиғи қорығы үшін негізгі активтерді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210     01.01.03  Абай атындағы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тарихи-мәдени және әдеби мемориалдық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қорық-мұражайы үшін негізгі активтерді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211     01.01.03  "Ежелгі Тараз ескерткіші"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тарихи-мәдени қорық-мұражайы үшін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негізгі активтерді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212               Тарихи-мәдени құндылықтарды сақтау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жөнiндегі ұйымдар үшiн негiзгi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активтердi сатып алу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030           Алтын және бағалы металдар мұражайы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үшiн негiзгі активтерді сатып алу&lt;*&gt;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031           Қазақстан Республикасының Президенттiк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мәдени орталығы үшiн әдебиеттер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өзге де негiзгi активтер сатып алу&lt;*&gt;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032           Қазақстан Республикасы Тұңғыш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Президентiнiң мұражайы үшін негiзгi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активтер сатып алу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033           Тарихи-мәдени құндылықтарды сақтау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жөнiндегi ұйымдарға негiзгі активтер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сатып алу үшiн субсидия бөлу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213               Тарихи-мәдени қорықтар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мұражайларды сақтау жөніндегі ұйымдар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үшiн негiзгі активтердi сатып алу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030           Абай атындағы мемлекеттiк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тарихи-мәдени және әдеби-мемориалдық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қорық-мұражайы үшiн негiзгi активтер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сатып алу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031           "Әзiрет Сұлтан"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тарихи-мәдени қорық-мұражайы үшiн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негiзгi активтер сатып алу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032           "Тамғалы" мемлекеттiк тарихи-мәдени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қорық мұражайы үшiн негізгi активтер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сатып алу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216               Театр-концерт ұйымдары үшiн негiзi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активтердi сатып алу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303    01.01.03   Абай атындағы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тарихи-мәдени және әдеби-мемориалдық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қорық-мұражайын күрделі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305               Ғ.Мүсiрепов атындағы қазақ жас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көрермен театрын күрделi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жобалау-сметалық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құжаттамаларды әзiрлеу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235                    Қазақстан Республикасының Мәдениет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030               Театр-концерт ұйымдарын субсидиялау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031               Мәдениет саласындағы қолданбалы ғылыми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зерттеулер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032               Тарихи-мәдени құндылықтарды сақтау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030           Тарихи-мәдени құндылықтарды сақтау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ұйымдарды субсидиялау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032           Алтын және бағалы металдардың мұражайы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034           Қазақстан Республикасы Президентінің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мәдени орталығы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035           Қазақстан Республикасы Тұңғыш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Президентінің мұражайы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033               Әлеуметтік маңызды және мәдени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іс-шараларды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030           Республикалық деңгейде ойын-сауық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іс-шараларын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034               Тарихи-мәдени қорықтар мен мұражайларды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ұстау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030           Отырар мемлекеттік археологиялық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мұражайы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033           "Ұлытау" ұлттық тарихи-мәдени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табиғи қорық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034           "Әзірет Сұлтан"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тарихи-мәдени мұражай-қорығы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035           Абай атындағы мемлекеттік тарихи-мәдени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әдебиеттік мемориалдық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мұражай-қорығы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036           "Ежелгі Тараз ескерткіштері"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мемлекеттік тарихи-мәдени мұражай-қорығы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037           "Тамғалы" мемлекеттік тарихи-мәдени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мұражай-қорығы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035               Ұлттық фильмдер шығару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030           Ұлттық фильмдер жасау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031           Кинотехнологиялық процесті қамтамасыз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ету, ұлттық фильмдерді көбейту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036               Мемлекет қайраткерлерінің бейнесін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мәңгі есте сақтау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037               Тарихи-мәдени құндылықтарды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жөндеу-қалпына келтіру жұмыстарын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жүргізу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038               Ресейде Қазақстан Республикасы жылын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өткізу жөніндегі іс-шаралар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200               Тарихи-мәдени құндылықтарды сақтау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жөніндегі ұйымдар үшін негізгі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активтерді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030          Алтын және бағалы металдар мұражайы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үшін негізгі активтерді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031          Қазақстан Республикасының Президентінің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мәдени орталығы үшін әдебиеттер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өзге де негізгі активтер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032          Қазақстан Республикасы Тұңғыш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Президентінің мұражайы үшін негізгі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активтер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033          Тарихи-мәдени құндылықтарды сақтау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жөніндегі ұйымдарға негізгі активтер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сатып алу үшін субсидия бөлу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201               Тарихи-мәдени қорықтар мен мұражайларды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сақтау жөніндегі ұйымдар үшін негізгі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активтер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030          Абай атындағы мемлекеттік тарихи-мәдени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әдеби-мемориалдық қорық-мұражайы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үшін негізгі активтер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031          "Әзірет Сұлтан"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тарихи-мәдени қорық-мұражайы үшін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негізгі активтер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032          "Тамғалы" мемлекеттік тарихи-мәдени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қорық-мұражайы үшін негізгі активтер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202               Театр-концерт ұйымдары үшін негізгі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активтер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300               Астана қаласындағы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археология және этнология мұражайын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салу бойынша жобалау-сметалық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құжаттамаларды әзірлеу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301               Ғ.Мүсірепов атындағы қазақ жас көрермен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театрын күрделі жөндеу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жобалау-сметалық құжаттамаларын әзірлеу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263                    Жергілікті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Білім, мәдениет, спорт және туризм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атқарушы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41                Жергiлiктi деңгейде халықтың тынығуын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42                Жергiлiктi деңгейде мемлекет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қайраткерлерiн мәңгiлiк есте қалдыру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43                Жергiлiктi деңгейде ойын-сауық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іс-шараларын өткiзу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44                Жергiлiктi деңгейде тарихи-мәдени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құндылықтарды сақтау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47                Жергілікті маңызды тарих және мәдениет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ескерткіштерін жөндеу-қайта жаңарту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жұмыстарын жүргізу және аумағын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көркейту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49                Мәдениет объектілерін күрделі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51                Мәдениет ұйымдарының материалды-техни.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калық базасын нығайту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54                Мәдениет объектілерін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65                Жергілікті деңгейде тарихи-мәдени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қорықтар мен мұражайларды ұстау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          Маңғыстау мемлекеттiк тарихи-мәдени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қорығы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275                    Астана қаласын дамыту бағдарламасына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әкiмшiлiк ету департаментi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057               Мәдениет объектiлерiн салу және қайта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құру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058               Мәдениет объектiлерiн салу және қайта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құру жөнiндегi жобалау iздестiру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жұмыстары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2                         Спорт және туризм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263                    Жергілікті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Білім, мәдениет, спорт және туризм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атқарушы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39                Жергілікті деңгейде спорт шараларын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57                Жергiлiктi деңгейде туристiк қызмет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көрсету жөнiндегi iс-шаралар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58                Жергілікті деңгейде оқу-дайындық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процесін медициналық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67                Спорт ғимараты құрылысын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085               Спорт ғимаратын күрделi жөндеу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275                    Астана қаласын дамыту бағдарламасына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әкiмшiлiк ету департаментi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059               Спорт объектiлерiн салу және қайта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құру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060               Спорт объектiлерiн салу және қайта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құру жөніндегi жобалау-iздестiру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жұмыстары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613                    Қазақстан Республикасының Туризм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спорт жөніндегі агенттігі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                 Әкiмшiлiк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1             Орталық органның аппараты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13      01.01.02  Қазақстан Республикасы Үкіметінің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резерві есебінен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органдардың функциялар орындауы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1   01.01.02  Орталық органның аппараты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16              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Үкiметi резервінің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23                Өкілеттiк шығындарға арналған қаражат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есебiнен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27      01.01.02  Жалақы мен әлеуметтік төлемдер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кредиторлық берешекті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29                Қазақстан Республикасы Үкiметiнiң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резервiнен Үкіметтің, орталық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мемлекеттік органдардың және олардың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аумақтық бөлімшелерінің сот шешімдері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міндеттемелерін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30                Мемлекеттік сыйлықтар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32                Жоғары жетістікті спорт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34                Туристік қызмет жөніндегі іс-шаралар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37                Республикалық деңгейде олимпиадалық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резерв дайындау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038               Республикалық деңгейде спорттың ұлттық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бұқаралық түрлерiн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жөніндегі iс-шаралар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039               Алматы қаласында олимпиадалық дайындық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базасын салу жобасы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техникалық-экономикалық негiздеме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әзiрлеу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 2  613  75      01.01.02  Ұйымдардың республикалық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орындалатын міндеттемелері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кредиторлық берешектерін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78      01.01.01  Мемлекеттік органдарды ақпараттандыру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жөніндегі бағдарламаны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79                Лицензиарлардың функцияларын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105               Республикалық инвестициялық жобалардың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техникалық-экономикалық негіздемелерін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әзірлеу және сараптамалау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500               Қазақстан Республикасының Туризм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спорт жөніндегі агенттігіне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ақпараттық-есептеу қызметін көрсету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600               Қазақстан Республикасының Туризм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спорт жөніндегі агенттігін есептеу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ұйымдастыру техникасымен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3                         Ақпараттық кеңiстiк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101                    Қазақстан Республикасы Президентінің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Әкімшілігі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15                Мұрағат қорының, баспа басылымдарының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сақталуын қамтамасыз ету және оларды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арнайы пайдалану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          Қазақстан Республикасы Президентiнiң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Мұрағаты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202               Қазақстан Республикасының Президенті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Мұрағатының материалдық-техникалық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базасын нығайту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601              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Президентінің Мұрағатын есептеу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ұйымдастыру техникасымен қамтамасыз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105                    Әкiм аппараты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46                Газеттер мен журналдар арқылы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жергiлiктi деңгейде мемлекеттiк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ақпараттық саясатты жүргiзу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47                Телерадио хабарлары арқылы жергiлiктi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деңгейде мемлекеттiк ақпараттық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саясатты жүргiзу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225                    Қазақстан Республикасының Білім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ғылым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24                Ақпараттың жалпыға қол жетiмдiлiгiн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35            Республикалық ғылыми-педагогикалық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кiтапхана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200               Республикалық ғылыми-педагогикалық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кiтапхана үшiн негiзгi құралдарды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сатып алу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226                    Қазақстан Республикасының Денсаулық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сақтау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24                Ақпараттың жалпыға қол жетiмдiлiгiн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36            Республикалық ғылыми-медициналық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кітапхана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230                    Қазақстан Республикасының Мәдениет,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ақпарат және қоғамдық келiсiм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15                Мұрағат қорының, баспа басылымдарының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сақталуын қамтамасыз ету және оларды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арнайы пайдалану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030           Мемлекеттiк ұлттық кiтап палатасы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          Орталық мемлекеттiк мұрағат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32  01.01.03  Мұрағат ісін дамыту жөніндегі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іс-шаралар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24                Ақпараттың жалпыға қол жетiмдiлiгiн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          Қазақстан Республикасының ұлттық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кiтапханасы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01.01.01  Астана қаласындағы С.Сейфуллин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атындағы республикалық көпшілік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кітапхана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32            Жамбыл атындағы мемлекеттiк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республикалық жасөспiрiмдер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кiтапханасы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33            С.Бегалин атындағы мемлекеттiк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республикалық балалар кiтапханасы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34            Соқыр және нашар көретiн азаматтарға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арналған республикалық кiтапхана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31                Газеттер мен журналдар арқылы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мемлекеттiк ақпараттық саясатты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жүргiзу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32                Телерадио хабарлары арқылы мемлекеттiк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ақпараттық саясатты жүргiзу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          Транспондер жалдау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32            "Қазақстанның теледидары мен радиосы"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республикалық корпорациясы арқылы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мемлекеттік ақпараттық саясатты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жүргізу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33            "Хабар" агенттігі арқылы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ақпараттық саясатты жүргізу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34  01.01.02  Қазақстан Республикасы Президентінің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телерадиокешені арқылы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ақпараттық саясатты жүргізу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35            ТМД елдерімен іскерлік ынтымақтастық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шеңберінде мемлекеттік ақпараттық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саясатты жүргізу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037           Электронды бұқаралық ақпарат құралдары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арқылы мемлекеттiк тіл саясатын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жүргiзу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038           Салық және кеден заңдарын енгiзу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насихаттау Телерадио хабарлары арқылы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мемлекеттiк ақпараттық саясатты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жүргiзу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33                Әдебиеттiң әлеуметтiк маңызды түрлерi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баспа бағдарламаларын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қалыптастыру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037               Ішкі саяси тұрақтылықты және қоғамдық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келісімді қамтамасыз ету саласында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мемлекеттік саясатты жүргізу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200               Мемлекеттік мұрағаттар үшін мұрағат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құжаттарын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214               Мұрағат мекемелерi үшiн негiзгі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активтердi сатып алу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030           Қазақстан Республикасының Мемлекеттiк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ұлттық кiтап палатасы үшiн негiзгi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активтер сатып алу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215               Республикалық кiтапханалар үшiн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әдебиеттердi және басқа да негізгi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активтердi сатып алу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030           Қазақстан Республикасының Ұлттық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кiтапханасы үшiн әдебиеттер және өзге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де негiзгi активтер сатып алу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031           Жамбыл атындағы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республикалық жасөспiрiмдер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кiтапханасы үшiн әдебиеттер және өзге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де негiзгi активтер сатып алу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032           С.Бегалин атындағы мемлекеттiк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республикалық балалар кiтапханасы үшiн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әдебиеттер және өзге де негiзгi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активтер сатып алу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033           Зағип және көзi нашар көретiн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азаматтарға арналған республикалық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кiтапхана үшiн әдебиеттер мен өзге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активтер сатып алу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302     01.01.03  Қазақстан Республикасы Ұлттық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кітапханасының ғимаратын күрделі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235                    Қазақстан Республикасының Мәдениет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015               Мұрағат қорының, баспа басылымдарының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сақталуын қамтамасыз ету және оларды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арнайы пайдалану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030           Орталық мемлекеттік мұрағат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024               Ақпараттың жалпыға жол жетімділігін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030           Қазақстан Республикасының Ұлттық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кітапханасы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032           Жамбыл атындағы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республикалық жасөспірімдер кітапханасы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033           С.Бегалин атындағы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республикалық балалар кітапханасы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034           Зағип және көзі нашар көретін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азаматтарға арналған республикалық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кітапхана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039               Қазақстан Республикасында мұрағат ісін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203               Республикалық кітапханалар үшін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әдебиеттерді және басқа да негізгі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активтерді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030           Қазақстан Республикасының Ұлттық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кітапханасы үшін әдебиеттерді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басқа да негізгі активтерді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031           Жамбыл атындағы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республикалық жасөспірімдер кітапханасы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үшін әдебиеттер және өзге де негізгі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активтер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032           С.Бегалин атындағы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республикалық балалар кітапханасы үшін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әдебиеттер және өзге де негізгі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активтер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033           Зағип және көзі нашар көретін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азаматтарға арналған республикалық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кітапханасы үшін әдебиеттер және өзге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де негізгі активтер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204               Мемлекеттік мұрағаттар үшін мұрағат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құжаттарын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236                    Қазақстан Республикасының Ақпарат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001               Әкімішілік шығындары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001           Орталық органның аппараты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002           Аумақтық органдардың аппараттары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015               Мұрағат қорының, баспа басылымдарының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сақталуын қамтамасыз ету және оларды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арнайы пайдалану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030           Мемлекеттік ұлттық кітап палатасы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016             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Үкіметі резерві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023               Өкілдік шығындарға қаражат есебінен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іс-шараларды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029               Қазақстан Республикасы Үкіметінің,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орталық мемлекеттік органдардың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олардың аумақтық бөлімшелерінің сот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шешімдері бойынша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 Үкіметінің резервінен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міндеттемелерін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030               Газеттер мен журналдар арқылы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мемлекеттік ақпараттық саясатты жүргізу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031               Телерадио хабарлары арқылы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ақпараттық саясатты жүргізу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031           Транспондерді жалдау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032           "Қазақстанның теледидары және радиосы"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республикалық корпорациясы арқылы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мемлекеттік ақпараттық саясатты жүргізу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033           "Хабар" агенттігі арқылы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ақпараттық саясатты жүргізу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035           ТМД елдерімен іскерлік ынтымақтастық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шеңберінде мемлекеттік ақпараттық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саясатты жүргізу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037           Электрондық бұқаралық ақпарат құралдары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арқылы мемлекеттік тілдер саясатын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жүргізу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038           Салық және кедендік заңнамасын енгізу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үгіттеу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032               Әдебиеттің әлеуметтік маңызды түрлері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баспа бағдарламаларын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қалыптастыру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033               Ішкі саясаттың тұрақтылығын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қоғамдық келісімді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саласында мемлекеттік саясатты жүргізу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034               Мемлекеттік сыйлықтар мен степендиялар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105               Республикалық инвестициялық жобалардың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техника-экономикалық негіздемелерін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әзірлеу және сараптау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500               Қазақстан Республикасы Ақпарат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министрлігіне ақпараттық-есептеу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қызметін көрсету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200               Мұрағат мекемелері үшін негізгі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активтерді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030          Қазақстан Республикасының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ұлттық кітап палатасы үшін негізгі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активтерді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261                    Жергілікті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мұрағат қоры атқарушы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                 Жергiлiктi деңгейдегi әкiмшiлiк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             Жергілікті органдардың аппараттары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16              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Үкiметi резервінің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19      01.01.01  Қазақстан Республикасы Үкіметінің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резервінен жергілікті бюджетке түсетін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қаражаттың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22              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ауданның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(қаланың) жергілікті атқарушы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резервінің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23                Өкілеттiк шығындарға арналған қаражат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есебiнен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25              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облыстың,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Астана және Алматы қалаларының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жергілікті атқарушы органы резервінің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қаражаты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27                Жалақы мен әлеуметтік төлемдер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кредиторлық берешекті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28                Жергілікті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мемлекеттік мекемелердің белгіленген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тәртіппен тіркелген шарттық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міндеттемелері бойынша кредиторлық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берешегін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30                Мұрағат қорының, мерзiмдi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басылымдардың сақталуын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оларды жергiлiктi деңгейде арнайы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пайдалану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          Мұрағаттар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33                Мұрағаттың материалды-техникалық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базасын нығайту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36                Мұрағат құрылысын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37                Мұрағатты күрделі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38                Мұрағат басқармасы атқарушы органдары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әкімшілік ғимаратын күрделі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70                Мұрағат басқармасы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органдардың материалды-техникалық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базасын нығайту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093               Жергілікті инвестициялық жобалардың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техникалық-экономикалық негіздемелерін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әзірлеу және сараптамалау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96                Ауданның (қаланың) жергілікті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органы резервінің қаражаты есебінен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соттардың шешімдері бойынша жергілікті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атқарушы органдардың міндеттемелерін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97                Облыстың, Астана және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қалаларының жергілікті атқарушы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резервінің қаражаты есебінен соттардың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шешімдері бойынша жергілікті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органдардың міндеттемелерін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98                Алматы облысының әкімшілік орталығын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Талдықорған қаласына көшіру жөніндегі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іс-шаралар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263                    Жергілікті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Білім, мәдениет, спорт және туризм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атқарушы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35                Кітапхананы күрделі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45                Жергiлiктi деңгейде ақпараттардың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жалпыға жетiмдiлiгiн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          Кiтапханалар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48                Тарихи және мәдени мұраларды сақтау,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халықтың тарихи, ұлттық және мәдени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салт-дәстүрлері мен ғұрыптарын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дамытуға жәрдемдесу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59                Кітапханалардың материалды-техникалық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базасын нығайту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 3  263  76      01.01.03  Жергілікті деңгейде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ақпараттық саясат жүргізуді техникалық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264                    Жергілікті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қоғамдық қарым-қатынастар және ішкі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саясатты талдау атқарушы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30                Жергілікті деңгейде газеттер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журналдар арқылы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ақпараттық саясат жүргізу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31                Жергілікті деңгейде телерадио хабар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тарату арқылы мемлекеттік ақпараттық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саясат жүргізу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37                Жергілiктi деңгейде "Қазақстан-2030"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Стратегиясын насихаттау жөнiнде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тәжiрибелiк және ғылыми-әдiстемелiк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iс-шаралар ұйымдастыру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038               Жергiлiктi деңгейдегi мемлекеттiк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ақпараттық саясатты жүргiзудi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техникалық қамтамасыз ету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039               Жергiлiктi деңгейде тiлдердi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мемлекеттiк бағдарламасын жүзеге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612          01.01.02  Қазақстан Республикасының Денсаулық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сақтау ісі жөніндегі агенттігі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24      01.01.02  Ақпараттың  жалпыға қол жетiмдiлiгiн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36  01.01.02  Республикалық ғылыми-медициналық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кiтапхана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41      01.01.02  Республикалық деңгейде тарихи-мәдени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құндылықтарды сақтау жөніндегі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ұйымдарды субсидиялау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694                    Қазақстан Республикасы Президентiнiң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Іс басқармасы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51                "Қазақстан Республикасы Президентінің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телерадиокешені" КЖАҚ арқылы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мемлекеттік ақпараттық саясатты жүргізу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9                         Мәдениеттi, спортты және ақпараттық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кеңiстiктi ұйымдастыру жөнiндегi өзге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де қызметтер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230                    Қазақстан Республикасының Мәдениет,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ақпарат және қоғамдық келiсiм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                 Әкiмшiлiк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1             Орталық органның аппараты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2             Аумақтық органдардың аппараттары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13      01.01.02  Қазақстан Республикасы Үкіметінің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резерві есебінен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органдардың функциялар орындауы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1   01.01.02  Орталық органның аппараты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2   01.01.02  Аумақтық органдардың аппараттары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16              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Үкiметi резервінің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23                Өкілеттiк шығындарға арналған қаражат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есебiнен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27      01.01.02  Жалақы мен әлеуметтік төлемдер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кредиторлық берешекті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29                Қазақстан Республикасы Үкiметiнiң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резервiнен Үкіметтің, орталық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мемлекеттік органдардың және олардың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аумақтық бөлімшелерінің сот шешімдері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міндеттемелерін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35                Жастар саясатын жүргiзу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          Жастар саясаты жөнiндегi іс-шаралар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ұйымдастыру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031           Әлеуметтiк бағдар ұстанған жастар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бағдарламаларын іске асыру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38                Мемлекеттiк тілді және басқа тiлдердi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43      01.01.01  Жазатайым оқиғалар бойынша кепілдігі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бар жәрдемақы төлеу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53                Мемлекеттiк сыйлықтар мен стипендиялар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75      01.01.02  Ұйымдардың республикалық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орындалатын міндеттемелері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кредиторлық берешектерін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105               Республикалық инвестициялық жобалардың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техникалық-экономикалық негіздемелерін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әзірлеу және сараптамалау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500               Қазақстан Республикасының Мәдениет,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ақпарат және қоғамдық келiсiм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министрлiгiне ақпараттық-есептеу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қызметiн көрсету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600     01.01.03  Қазақстан Республикасының Мәдениет,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ақпарат және қоғамдық келісім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министрлігін есептеу және ұйымдастыру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техникасымен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235                    Қазақстан Республикасының Мәдениет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001               Әкімшілік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001           Орталық органның аппараты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016             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Үкіметі резерві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023               Өкілдік шығындарға қаражат есебінен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іс-шараларды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029               Қазақстан Республикасы Үкіметінің,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орталық мемлекеттік органдардың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олардың аумақтық бөлімшелерінің сот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шешімдері бойынша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 Үкіметінің резервінен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міндеттемелерін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040               Жастар саясатын жүргізу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030           Жастар саясаты жөнінде іс-шараларды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ұйымдастыру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031           Әлеуметтік бағдар ұстанған жастар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бағдарламаларын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041               Мемлекеттік және өзге де тілдерді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105               Республикалық инвестициялық жобалардың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техника-экономикалық негіздемелерін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әзірлеу және сараптау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263                    Жергілікті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Білім, мәдениет, спорт және туризм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атқарушы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50      01.01.03  Жергілікті деңгейде тілдерді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мемлекеттік бағдарламасын жүзеге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 9  263  56                Аймақтық жастар саясатын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264                    Жергілікті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қоғамдық қарым-қатынастар және ішкі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саясатты талдау атқарушы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                 Жергiлiктi деңгейдегi әкiмшiлiк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             Жергілікті органдардың аппараттары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16              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Үкiметi резервінің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23                Өкілеттiк шығындарға арналған қаражат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есебiнен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25              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облыстың,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Астана және Алматы қалаларының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жергілікті атқарушы органы резервінің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қаражаты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32                Аймақтық жастар саясатын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34                Қоғамдық қарым-қатынастар және ішкі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саясатты талдау органдардың ақпарат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жүйелерін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35                Қоғамдық қарым-қатынастар және ішкі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саясатты талдау атқарушы органдардың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ақпарат жүйелерін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36                Қоғамдық қарым-қатынастар және ішкі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саясатты талдау атқарушы органдардың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әкімшілік ғимараттарын күрделі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70                Қоғамдық қарым-қатынастар және ішкі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саясатты талдау атқарушы органдардың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093               Жергілікті инвестициялық жобалардың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техникалық-экономикалық негіздемелерін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әзірлеу және сараптамалау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материалдық-техникалық базасын нығайту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                           Отын-энергетика кешенi және жер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қойнауын пайдалану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1                         Отын және энергетика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231                    Қазақстан Республикасының Энергетика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минералдық ресурстар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30                Энергетика және мұнай өндіру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саласындағы қолданбалы ғылыми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зерттеулер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01.01.03  Электр және жылу энергияларын өндіру,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беру және бөлу жөніндегі қондырғыларды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пайдаланудың сенімділігі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қауіпсіздігі мәселелері жөніндегі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аварияға қарсы, пайдалану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әдістемелік нұсқаулар шығару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01.01.03  2010 жылға дейінгі кезеңге арналған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перспективалық отын-энергетикалық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балансын және 2015 жылға дейін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Қазақстан Республикасы отын-энергети.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калық кешенінің даму стратегиясын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әзірлеу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33  01.01.03  Электр энергетикасы саласындағы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нормативтік-техникалық құжаттаманы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қайта қарау және әзірлеу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34            Мұнайгаз және мұнайхимия кешенін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дамыту жөніндегі қолданбалы ғылыми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зерттеулер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31      01.01.02  Мұнай-газ жобалары бойынша дерекқор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құру және пайдалану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33                Амангелді газ кен орындары тобын игеру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2                         Жер қойнауын пайдалану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231                    Қазақстан Республикасының Энергетика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минералдық ресурстар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42      01.01.02  Жер қойнауын пайдалану саласындағы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лицензиялық және келісім-шарт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ережелерінің орындалу мониторингінің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ақпараттық-коммуникациялық жүйесі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43                Инвестициялық бағдарламалар конкурсын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044               Қазақстан Республикасының бiрыңғай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электр энергетикалық жүйесiн дамытудың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2015 жылға дейiнгi перспективамен 2010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жылға дейiнгi бағдарламасы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отын-энергетика кешенi салаларын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дамытудың 2015 жылға дейiнгi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стратегиясын әзiрлеудi аяқтау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059               Тоқамақ Қазақстан термоядралық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материалтану реакторын құру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060               Гумилев Л.Н. атындағы Еуразиялық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ұлттық университетiнде ауыр иондарды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жеделдеткiш негiзiнде пәнаралық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ғылыми-зерттеу кешенiн құру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062               Электр энергетикасы және мұнай өңдеу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саласында нормативтiк-техникалық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құжаттамаларды әзiрлеу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030           Электр және жылу энергиясын өндiру,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беру және бөлу жөнiндегi қондырғыларды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пайдалану сенiмдiлiгi мен қауiпсiздiгi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мәселелерi бойынша аварияға қарсы,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пайдалану және әдiстемелiк нұсқаулар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шығару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031           Электр энергетикасы саласында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нормативтiк-техникалық құжаттаманы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қайта қарау және әзiрлеу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064               Мұнай-газ жобалары бойынша мемлекеттiк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мүлiктi есепке алу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030           Мұнайгазкапитал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067               "Ақпараттық технологиялар паркi"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технопаркiн құру және дамыту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069               "Қарашығанақгазөнеркәсiп" ААҚ мүлiктiк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кешенiн конкурстық массаны iске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шеңберiнде сатып алу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201               "Капитал Мұнайгаз" мемлекеттiк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мекемесiн материалдық-техникалық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қамтамасыз ету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401               Халықаралық әуежайды салу мен iске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қосуды энергетикалық жабдықтауға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Астана қаласының бюджетiне берiлетiн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мақсатты инвестициялық трансферттер&lt;*&gt;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275                    Астана қаласын дамыту бағдарламасына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әкiмшiлiк ету департаментi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061               Халықаралық әуежайдың құрылысы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пайдалануын энергетикалық қамтамасыз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ету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45                Геологиялық ақпараттарды қалыптастыру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          Республикалық геологиялық ақпарат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орталығы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46                Мемлекеттік геологиялық зерделеу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          Аймақтық және геологиялық түсіру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жұмыстары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          Іздестіру-бағалау жұмыстары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32  01.01.02  Жер қойнауын пайдалану геологиясы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саласындағы қолданбалы ғылыми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зерттеулер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 2  231  47                Жер қойнауы мен жер қойнауын пайдалану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мониторингі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          Минералдық шикізат базасы мен жер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қойнауын пайдалану мониторингі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          Жер асты суларының және қауіпті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геологиялық процестердің мониторингі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32  01.01.02  Жер қойнауы және жер қойнауын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пайдаланушылар туралы ақпараттық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базаны құру және автоматтандыру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65                Астана қаласын сумен жабдықтаудың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қосымша көздерін іздестіру жөніндегі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іздестіру-барлау жұмыстары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66                Жер қойнауын пайдалану геологиясы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саласындағы қолданбалы ғылыми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зерттеулер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500               Жер қойнауы және жер қойнауын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пайдаланушылар туралы ақпараттық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жүйені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600               Жер қойнауы және жер қойнауын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пайдаланушылар туралы ақпараттық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жүйені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601               Жер қойнауын пайдалану саласында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лицензиялық және келісім-шарттық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ережелердің орындалу мониторингінің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ақпараттық-коммуникациялық жүйесін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602     01.01.03  Геологиялық ақпараттар республикалық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орталығын есептеу және ұйымдастыру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техникасымен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9                         Отын-энергетика кешені және жер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қойнауын пайдалану саласындағы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қызметтер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217                    Қазақстан Республикасының Қаржы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039               "Қарағандыкөміршахтасы"  жойылған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шахталар қызметкерлерінің денсаулығына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келтірілген зиянды өтеу жөніндегі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міндеттемелердің орындалуы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040               "N 5 кенбасқармасы" таратылған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мемлекеттiк кәсiпорын қызметкерлерiне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жалақы бойынша берешектi төлеу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231                    Қазақстан Республикасының Энергетика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минералдық ресурстар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                 Әкiмшiлiк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1             Орталық органның аппараты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2             Аумақтық органдардың аппараттары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01.01.02  "Байқоңыр" ғарыш айлағындағы арнайы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өкiлдiктiң аппараты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       01.01.02  Өткен жылдардың міндеттемелерін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01.01.02  Мемлекеттік геологиялық зерделеу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жер қойнауын қорғау жөніндегі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берешекті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16              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Үкiметi резервінің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23                Өкілеттiк шығындарға арналған қаражат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есебiнен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29                Қазақстан Республикасы Үкiметiнiң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резервiнен Үкіметтің, орталық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мемлекеттік органдардың және олардың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аумақтық бөлімшелерінің сот шешімдері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міндеттемелерін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32                Қарағанды көмiр бассейнiнің шахталарын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жабу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34      01.01.02  "Қарағандыкөміршахтасы" жойылған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шахталар қызметкерлері денсаулығына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келтірілген зиянды өтеу жөніндегі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міндеттемелерінің орындалуы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35      01.01.03  Мырғалымсай кен орындарының кеніштерін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жоюға дайындау және жою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37                Уран кеніштерін консервациялау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жою, техногендік қалдықтарды көму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038               "ҚазМұнайГаз" ұлттық компаниясы арқылы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өнiмдi бөлу туралы келiсiмдерде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мемлекет мүдделерiн бiлдiру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40      01.01.03  Өздігінен төгіліп жатқан ұңғымаларды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жою және консервациялау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41                Технологиялық сипаттағы қолданбалы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ғылыми зерттеулер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050               "Қарағандыликвидшахт" РМБК-ға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берiлген, жойылған шахталардың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қызметкерлерiне залалды өтеу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79                Лицензиарлардың функцияларын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105               Республикалық инвестициялық жобалардың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техникалық-экономикалық негіздемелерін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әзірлеу және сараптамалау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400               Қызылорда қаласында жылу-энергетика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көздерiн және тұрғын үй секторын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iлеспе газға ауыстыру жобасы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жобалау-сметалық құжаттамаларды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әзiрлеуге Қызылорда облыстық бюджетiне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берiлетiн мақсатты инвестициялық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трансферттер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603     01.01.03  Қазақстан Республикасының Энергетика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минералдық ресурстар министрлігін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есептеу және ұйымдастыру техникасымен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233                    Қазақстан Республикасының Индустрия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сауда министрлiгi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051               Мырғалымсай кен орнының кенiштерiн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жоюға дайындау және жою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274                    Жергiлiктi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тұрғын-үй-коммуналдық, жол шаруашылығы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мен көлiктiң атқарушы органы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063               Қызылорда қаласындағы жылу энергия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көздерiн және тұрғын-үй секторын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iлеспе газға көшiру жобасы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жобалау-сметалық құжаттаманы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әзiрлеу&lt;*&gt;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                          Ауыл, су, орман, балық шаруашылығы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қоршаған ортаны қорғау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1                        Ауыл шаруашылығы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105                    Әкiм аппараты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087               Жерді орналастыру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088               Жерді аймақтандыру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111          01.01.03  Ақмола облысының әкiмi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92      01.01.02  Көктемгі егіс және егін жинау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жұмыстарын жүргізуді ұйымдастыруға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жергілікті бюджеттерді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112          01.01.03  Ақтөбе облысының әкiмi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92      01.01.02  Көктемгі егіс және егін жинау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жұмыстарын жүргізуді ұйымдастыруға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жергілікті бюджеттерді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115                    Шығыс Қазақстан облысының әкiмi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92      01.01.02  Көктемгі егіс және егін жинау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жұмыстарын жүргізуді ұйымдастыруға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жергілікті бюджеттерді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118          01.01.03  Батыс Қазақстан облысының әкiмi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92      01.01.02  Көктемгі егіс және егін жинау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жұмыстарын жүргізуді ұйымдастыруға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жергілікті бюджеттерді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119                    Қарағанды облысының әкiмi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92      01.01.02  Көктемгі егіс және егін жинау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жұмыстарын жүргізуді ұйымдастыруға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жергілікті бюджеттерді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122          01.01.03  Қостанай облысының әкiмi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92      01.01.02  Көктемгі егіс және егін жинау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жұмыстарын жүргізуді ұйымдастыруға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жергілікті бюджеттерді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124          01.01.03  Павлодар облысының әкiмi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92      01.01.02  Көктемгі егіс және егін жинау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жұмыстарын жүргізуді ұйымдастыруға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жергілікті бюджеттерді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125          01.01.03  Солтүстiк Қазақстан облысының әкiмi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92      01.01.02  Көктемгі егіс және егін жинау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жұмыстарын жүргізуді ұйымдастыруға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жергілікті бюджеттерді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212                    Қазақстан Республикасының Ауыл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шаруашылығы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30                Ауыл шаруашылығы саласындағы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қолданбалы ғылыми зерттеулер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31      01.01.02  Республикалық деңгейде мал-дәрiгерлiк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қызмет көрсету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01.01.02  Мал мен құcтың ерекше қауiптi аурулары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жөнiндегi Оңтүcтiк-Шығыс аймақтық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мамандандырылған мал-дәрiгерлiк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зертхана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32                Суармалы жерлердiң мелиорациялық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жай-күйін бағалау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          Гидромелиоративтік экспедициялар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01.01.03  Суармалы жерлердiң мелиорациялық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жағдайын бағалау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33                Өсiмдiктердi қорғау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030           Ауылшаруашылық дақылдарының ерекше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қауiптi зиянкестерi мен кеселдерiнiң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ошақтарын анықтау үшiн алқаптарды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зерттеу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031           Ауылшаруашылық дақылдарының ерекше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қауiптi зиянкестерiн және кеселдерiне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қарсы күрес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032           Республикалық фитосанитариялық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диагностика және болжамдар әдiстемелiк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орталығы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034               Ветеринарлық iс-шаралар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030           Ветеринариядағы мониторинг,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референция, зертханалық диагностика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әдіснама ұлттық орталығы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          Жануарлар ауруларының диагностикасы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032           Эпизоотияға қарсы шаралар &lt;*&gt;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033           Ауыл шаруашылық жануарлары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құстарының туберкулезi мен бруцеллез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ауруларына қарсы күрес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034           Жануарлар мен құстардың қауiптi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жұқпалы ауруларының ошақтарын жою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35      01.01.03  Эпизоотияға қарсы 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36      01.01.01  Фермерлік шаруашылықтарды қайта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құрылымдау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80  01.01.01  Cыртқы заемдар есебiнен жобаны іске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81  01.01.01  Ішкі көздердің есебiнен жобаны іске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37                Тұқымдық және отырғызу материалдарының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сорттық және себу сапаларын анықтау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030           Элиталық тұқым шаруашылықтарының,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мемлекеттiк сорт сынау учаскелерi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станцияларының, мемлекеттiк астық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ресурстарының тұқымдық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отырғызылатын материалдардың сорттық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егiстiк сапасын анықтау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031           Элиталық тұқым шаруашылықтарының,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мемлекеттiк сорт сынау учаскелерi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станцияларының, мемлекеттiк астық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ресурстарының тұқымдық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отырғызылатын материалдардың сорттық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егiстiк сапасын анықтау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38                Элиталық тұқым өсіру және асыл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030            Элиталық тұқым шаруашылығын сақтау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дамыту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031            Тұқым асылдандыру iсiн сақтау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дамыту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тұқымдандыру ісін сақтау және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39      01.01.01  Ауыл шаруашылық тауарларын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өндірушілерді субсидиялау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40      01.01.02  Агронесиелендіру корпорациясын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 1 212  41      01.01.01  Астықтық қолхаттардың орындалуы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кепілдігінің тетігін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042               Республикалық бюджет қаражаты есебiнен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жүзеге асырылатын ауыл шаруашылығы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техникасының лизингi бойынша сыйақы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(мүдде) ставкаларын өтеу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43                Астықтың мемлекеттік азықтық резервін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жаңарту үшін сатып алуды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045               Ауыл шаруашылық тауар өндiрушiлерiн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минералдық тыңайтқыштар, тұқым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улағыштарын және гербицидтер сатып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алуға субсидиялау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46      01.01.03  Көктемгі дала және егін жинау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жұмыстарын жүргізуді ұйымдастыруға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жергілікті бюджеттерді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сыйақылар (мүдделер)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ставкаларының орнын толтыру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47                Мемлекеттік резервтегі астықты сақтау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48                Ауылшаруашылық дақылдарын тұқымдық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сынау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          Ауыл шаруашылық дақылдарын тұқымдық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сынау жөніндегі мемлекеттік комиссия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облыстық инспектуралар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49      01.01.03  Карантинге жататын өнімдерді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зертханалық фитосанитариялық талдау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01.01.03  Республикалық карантин лабораториясы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50      01.01.03  Карантинге жататын импорттық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материалдарды интродукциялық-карантин.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дік бақылау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01.01.03  Республикалық интродукциялық-карантин.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дік көшеттік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51                Мемлекеттік астық резервінің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ауыстырылуы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52                Құнарлылық мониторингін жүргізу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топырақтың химиялық құрамын анықтау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54                Жер суландыру және қашыртқы жүйелерін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жетiлдiру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80            Cыртқы заемдар есебiнен жобаны іске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81            Ішкі көздердің есебiнен жобаны іске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101           Ішкі көздерден жобаларды басқаруға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жәрдемдесу үшін жергілікті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консультанттардың қызметтерін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57      01.01.03  Ауыл шаруашылығын жекешелендiруден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кейiнгі қолдау жөніндегі жоба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80  01.01.03  Cыртқы заемдар есебiнен жобаны іске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81  01.01.03  Ішкі көздердің есебiнен жобаны іске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101           Ішкі көздерден жобаларды басқаруға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жәрдемдесу үшін жергілікті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консультанттардың қызметтерін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058               Бiрегей тұқымдық өндiрудi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субсидиялау &lt;*&gt;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062               "Аграрлық кредит корпорациясы" ЖАҚ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ауылдық несие серiктестiктерi жүйесiн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ұйымдастыруға қатысу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064               "ҚазАгроҚаржы" ЖАҚ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машина-технологиялық станцияларын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(қызмет орталықтарын) құруды,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жабдықтауды ұйымдастыру және олардың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қызметiн жүзеге асыру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66      01.01.03  Ауыл шаруашылығы  жануарлары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құстарының туберкулез және бруцеллез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ауруларына қарсы күрес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67      01.01.03  Жануарлар мен құстардың қауіпті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жұқпалы ауруларының ошақтарын жою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68      01.01.03  Аса қауіпті карантиндік зиянкестер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арамшөптердің ошақтарын жою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69      01.01.01  Аса қауіпті жаппай зиянкестердің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өсімдік ауруларының таралу ошақтарын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жою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81      01.01.01  Фермерлік шаруашылықтарды қайта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құрылымдау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80  01.01.01  Cыртқы заемдар есебiнен жобаны іске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81  01.01.01  Ішкі көздердің есебiнен жобаны іске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82                Жер суландыру және қашыртқы жүйелерін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жетілдіру жобасын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80            Cыртқы заемдар есебiнен жобаны іске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84                Көктемгі дала және егін жинау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жұмыстарын жүргізуді ұйымдастыруға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жергілікті бюджеттерді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85                Лизингтік негізде ауыл шаруашылық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техникасымен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86      01.01.03  Ауыл шаруашылығын жекешелендіруден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кейінгі қолдау жобасын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80            Cыртқы заемдар есебiнен жобаны іске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89  01.01.03  Ретроактивті несиелендіру негізінде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жобаны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 1 212  87                Ауылдық несиелік серіктестіктері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арқылы ауыл шаруашылық өндірісін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88                Мал шаруашылығы өнімін өндіруді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оны сатып алуды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200     01.01.03  Республикалық мал-дәрігерлік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зертханасын материалдық-техникалық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жарақтандыру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201     01.01.03  Ауыл шаруашылық дақылдарын тұқым сынау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жөніндегі мемлекеттік комиссиясын,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облыстық инспектураларын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материалдық-техникалық жарақтандыру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202     01.01.03  Республикалық карантиндік зертханасын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материалдық-техникалық жарақтандыру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203     01.01.03  Республикалық интродукциялық-карантин.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дік питомникті материалдық-техникалық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жарақтандыру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204     01.01.03  Гидрогеология-мелиоративтік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экспедицияларды материалдық-техникалық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жарақтандыру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205               Ауыл шаруашылығы министрлiгiнiң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мекемелерiн материалдық-техникалық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жарақтандыру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033           Ветеринариядағы мониторинг,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референция, зертханалық диагностика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әдiснама ұлттық орталығын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материалдық-техникалық жарақтандыру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034           Ауылшаруашылық дақылдарының тұқымын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сынау жөнiндегi мемлекеттiк комиссияны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материалдық-техникалық жарақтандыру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035           Республикалық карантиндiк зертхананы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материалдық-техникалық жарақтандыру&lt;*&gt;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036           Республикалық жемiс-жидек дақылдарының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интродукциялық-карантиндiк көшеттiгiн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материалдық-техникалық жарақтандыру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037           Гидрогеология-мелиоративтiк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экспедицияларды материалдық-техникалық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жарақтандыру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038           Фитосанитарлық диагностика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болжамдар республикалық әдiснамалық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орталығын материалдық-техникалық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жарақтандыру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039           Республикалық астық дақылдарының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интродукциялық-карантиндiк көшеттiгiн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материалдық-техникалық жарақтандыру&lt;*&gt;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040           Агрохимиялық қызметтiң республикалық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ғылыми-әдiстемелiк орталығын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материалдық-техникалық жарақтандыру&lt;*&gt;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041           "Казагромелиосушар" республикалық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әдiстемелiк орталығын материалдық-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техникалық жарақтандыру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209               Қазақстан Республикасы Ауыл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шаруашылығы министрлiгiнiң аумақтық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органдары үшiн арнайы автокөлiк сатып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алу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420               Ауыл шаруашылығын жекешелендiруден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кейiнгi қолдау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029           Iшкi көздердiң есебiнен грантты iске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422               Қазақстан ауылшаруашылық өнiмiнiң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бәсеке қабiлеттiлiгiн арттыру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029           Iшкi көздердiң есебiнен грантты iске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700               Өсiмдiктер карантинi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030           Республикалық карантиндiк зертхана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031           Жемiс-жидек дақылдарының республикалық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интродукциялық-карантиндiк көшеттiгi&lt;*&gt;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032           Дәндi дақылдардың республикалық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интродукциялық-карантиндiк көшеттегi&lt;*&gt;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033           Карантиндiк зиянкестердiң, өсiмдiктер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мен арамшөптер дерттерiнiң таралу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ошақтарын анықтау, оқшаулау және жою&lt;*&gt;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701               Топырақты агрохимиялық тексерудi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жүргiзу және жерлердiң құнарлылығын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қалпына келтiру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030           Агрохимиялық қызметтiң республикалық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ғылыми-әдiстемелiк орталығы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031           "Агрохимиялық қызметтің республикалық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ғылыми-әдістемелік орталығы"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мемлекеттік мекемесі үшін өндірістік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базаны әзірлеу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702               Гидромелиоративтiк жүйелердiң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жобалау-iздестiру жұмыстарын әзiрлеудi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енгiзудi үйлестiру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030            "Казагромелиосушар" республикалық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ғылыми-әдiстемелiк орталығы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703               Агроөнеркәсiптiк кешен салаларын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дамытуды реттеу жөнiндегі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нормативтiк-әдiстемелiк базаны әзiрлеу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704               Ауылда ақпараттық инфрақұрылымды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енгiзу және дамыту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706               "Астық қолхаттары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мiндеттемелердiң орындалуына кепiлдiк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беру қоры" АҚ қолхаттары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мiндеттемелердiң орындалуын қамтамасыз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ету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709      01.01.03 Өсiмдiк шаруашылығында табиғи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сипаттағы зiлзалалардан мiндеттi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сақтандыруды мемлекеттiк қолдау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710               "Мал өнiмдерi корпорациясы" ЖАҚ мал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шаруашылық шикiзатын қайта өңдеу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жөнiндегі дайындау жүйесi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өндiрiстiк базасын ұйымдастыру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714               Элиталық тұқым өсiрумен және тұқымды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асылдандырумен айналысатын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аттестатталған шаруашылықтарды 2000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жылғы 1 қаңтардағы жағдай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бюджетке түсетiн салық төлемдерi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жөнiндегі мерзiмi өткен берешектi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үшiн субсидиялау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716               Ауыл шаруашылық өнiмдерiн қайта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өңдейтiн кәсiпорындар үшiн жабдықтар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лизингі бойынша сыйақы (мүдде)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ставкасын өтеу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717               Ауыл шаруашылығы өнімдерiн қайта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өңдейтiн кәсiпорындарға олардың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айналымды қаражатын толықтыруға екiншi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деңгейдегi банктер беретiн кредиттер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сыйақы (мүдде) ставкасын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субсидиялау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741               Асыл тұқымды жылқы шаруашылығын сақтау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дамыту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743               Өсiмдiктер мен жануарлардың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генетикалық ресурстарының Ұлттық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сақтау орнын салу бойынша техникалық-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экономикалық негiздемесiн әзiрлеу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800               Ауыл шаруашылық тауар өндiрушiлерiн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ақпараттық-консультациялық қызметтер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көрсетумен қамтамасыз ететiн заңды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тұлғаларға кредит беру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802               Ауыл шаруашылығы өнiмдерiн қайта өңдеу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жөнiндегi кәсiпорындар үшiн жабдықтар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лизингi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217                    Қазақстан Республикасының Қаржы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816               Көктемгі егіс және егін жинау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жұмыстарын ұйымдастыруға Ақмола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облыстық бюджетін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817               Көктемгі егіс және егін жинау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жұмыстарын ұйымдастыруға Ақтөбе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облыстық бюджетін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818               Көктемгі егіс және егін жинау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жұмыстарын ұйымдастыруға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облыстық бюджетін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819               Көктемгі егіс және егін жинау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жұмыстарын ұйымдастыруға Шығыс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Қазақстан облыстық бюджетін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820               Көктемгі егіс және егін жинау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жұмыстарын ұйымдастыруға Жамбыл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облыстық бюджетін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821               Көктемгі егіс және егін жинау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жұмыстарын ұйымдастыруға Батыс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Қазақстан облыстық бюджетін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822               Көктемгі егіс және егін жинау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жұмыстарын ұйымдастыруға Қарағанды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облыстық бюджетін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823               Көктемгі егіс және егін жинау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жұмыстарын ұйымдастыруға Қызылорда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облыстық бюджетін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824               Көктемгі егіс және егін жинау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жұмыстарын ұйымдастыруға Қостанай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облыстық бюджетін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825               Көктемгі егіс және егін жинау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жұмыстарын ұйымдастыруға Павлодар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облыстық бюджетін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826               Көктемгі егіс және егін жинау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жұмыстарын ұйымдастыруға Солтүстік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Қазақстан облыстық бюджетін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827               Көктемгі егіс және егін жинау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жұмыстарын ұйымдастыруға Оңтүстік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Қазақстан облыстық бюджетін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257                    Жергiлiктi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ормандарды және хайуанаттар әлемiн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қорғау жөнiндегi ауыл шаруашылығының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атқарушы органы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30                Жергiлiктi деңгейде мал-дәрігерлік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іс-шараларға қолдау көрсету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32                Өсімдіктердің зиянкестері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ауруларымен күрес жөніндегі жұмыстарды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жүргізу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33                Өсімдік шаруашылығында тұқымдық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репродукторларды қолдау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34      01.01.02  Тұқымдық астық сатып алу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35                Көктемгі егіс және егін жинау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жұмыстарын жүргізуге несие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орналастырғаны үшін екінші деңгейдегі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банктерге комиссиялық сыйақы төлеу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37                Жергілікті деңгейде асыл тұқымды мал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шаруашылығын қолдау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82                Ауыл шаруашылық тауарларын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өндiрушiлердi несиелендiру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 1 257  83                Көктемгі егіс және егін жинау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жұмыстарын жүргізуге ауыл шаруашылық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тауарларын өндірушілерді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614                    Қазақстан Республикасының Жер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ресурстарын басқару жөніндегі агенттігі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                 Әкiмшiлiк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1             Орталық органның аппараты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2             Аумақтық органдардың аппараттары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       01.01.03  Өткен жылдардың міндеттемелерін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01.01.03  Өткен жылдардың жерге орналастыру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жұмыстары бойынша кредиторлық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берешегін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13      01.01.02  Қазақстан Республикасы Үкіметінің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резерві есебінен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органдардың функциялар орындауы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1   01.01.02  Орталық органның аппараты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2   01.01.02  Аумақтық органдардың аппараттары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16              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Үкiметi резервінің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23                Өкілеттiк шығындарға арналған қаражат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есебiнен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27      01.01.02  Жалақы мен әлеуметтік төлемдер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кредиторлық берешекті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29                Қазақстан Республикасы Үкiметiнiң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резервiнен Үкіметтің, орталық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мемлекеттік органдардың және олардың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аумақтық бөлімшелерінің сот шешімдері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міндеттемелерін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30      01.01.03  Жер ресурстарын экономикалық бағалауды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анықтау саласындағы қолданбалы ғылыми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зерттеулер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36                Жерге орналастыру жөніндегі іс-шаралар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030            Жер-кадастрлық жұмыстар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031            Жер мониторингiн жүргiзу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032            Ауылдық елдi мекендер аумақтарының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жер-шаруашылық құрылымы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033            Ауыл шаруашылық мақсаттағы жерлердi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түгендеу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034            Ауыл шаруашылық мақсаттағы жерлер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топырағының бонитетiн анықтау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035            Ауыл шаруашылық мақсаттағы жерлердiң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кадастрлық құнын анықтау әдiстемесiн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әзiрлеу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038               Шаруа (фepмep) қожалықтарына жер бөлу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жepгe құқығын растайтын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құжаттарды беру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75      01.01.02  Ұйымдардың республикалық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орындалатын міндеттемелері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кредиторлық берешектерін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78      01.01.01  Мемлекеттік органдарды ақпараттандыру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жөніндегі бағдарламаны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98                Алматы облысының әкiмшiлiк орталығын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Талдықорған қаласына көшiру жөнiндегi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iс-шаралар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105               Республикалық инвестициялық жобалардың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техникалық-экономикалық негіздемелерін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әзірлеу және сараптамалау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500               Мемлекеттiк жер кадастрының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автоматтандырылған ақпараттық жүйесiн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сүйемелдеу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600               Мемлекеттік жер кадастрының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автоматтандырылған ақпараттық жүйесін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694                    Қазақстан Республикасы Президентiнiң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Іс басқармасы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044               Спорттық жылқы шаруашылығын дамыту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2                        Су шаруашылығы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105                    Әкiм аппараты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35                Су қорғау аймақтары мен белдеулерін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белгілеу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48     01.01.03   Су беруге қатыссыз жергілікті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сипаттағы гидротехникалық жүйелер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ғимараттардың жұмыс істеуін қамтамасыз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68                Алматы облысы Қаратал ауданының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инженерлік-ирригациялық жүйесін қайта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жаңарту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116          01.01.03  Жамбыл облысының әкiмi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30      01.01.02  Шу ауданындағы Тасөткел су көтеру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плотинасын бекіту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120          01.01.03  Қызылорда облысының әкiмi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30      01.01.02  Су беруге қатыссыз жергілікті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сипаттағы гидротехникалық жүйелер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ғимараттардың жұмыс істеуін қамтамасыз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212                    Қазақстан Республикасының Ауыл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шаруашылығы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55                Су ресурстарын басқаруды жетілдіру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жерлердi қалпына келтiру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80            Cыртқы заемдар есебiнен жобаны іске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81            Ішкі көздердің есебiнен жобаны іске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101           Ішкі көздерден жобаларды басқаруға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жәрдемдесу үшін жергілікті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консультанттардың қызметтерін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 2 212  55  102           Ішкі көздерден салу уақытында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қызмет көрсету мерзімін егжей-тегжейлі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жобалау, техникалық қадағалауды жүзеге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үшін консультациялық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қызметтермен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83                Су ресурстарын басқаруды жетілдіру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жерлерді қалпына келтіру жобасын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80            Cыртқы заемдар есебiнен жобаны іске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081           Iшкi көздердiң есебiнен жобаны iске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417                Қаратал суғару жүйесінде магистралдық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арналарды және коллекторлық-дренаждық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желісін жөндеуге Алматы облысының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бюджетіне мақсатты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421                Нұра өзенi мен Ынтымақ су қоймасындағы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сынап құрамының мониторингі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029           Iшкi көздердiң есебiнен грантты iске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424                Өскемен қаласында жер асты суларын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қорғау және өндiрiстiк ағынды суларды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тазалау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029           Iшкi көздердiң есебiнен грантты iске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713                Ауыл шаруашылығы тауар өндiрушiлерiне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су жеткiзу жөнiндегi қызметтердiң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құнын субсидиялау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718                Шаруашылықаралық каналдардың аса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апатты учаскелерiн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гидромелиоративтiк құрылыстарды қайта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жаңартуға техникалық экономикалық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жобалау-сметалық құжаттаманы әзiрлеу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мемлекеттiк сараптама жүргiзу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726                Сумен жабдықтау объектiлерi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республикалық меншiктегi мүлiктi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сақтау және қалпына келтiру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030            Топтық су құбырлары бойынша "Есiл cу"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PMК балансындағы мүлiктi сақтау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қалпына келтiру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729                Республикалық маңыздағы су берумен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байланысы жоқ су шаруашылықтарын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пайдалану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730                Сырдария өзенінің арнасын реттеу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жобасы және Арал теңізінің солтүстік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бөлігін сақтау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080           Cыртқы заемдар есебiнен жобаны іске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081           Ішкі көздердің есебiнен жобаны іске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101           Ішкі көздерден жобаларды басқаруға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жәрдемдесу үшін жергілікті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консультанттардың қызметтерін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102           Ішкі көздерден салу уақытында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қызмет көрсету мерзімін егжей-тегжейлі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жобалау, техникалық қадағалауды жүзеге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үшін консультациялық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қызметтермен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731                Арал теңізі аймағының елді мекенін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сумен жабдықтау және оның санитариясы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жобасы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080           Cыртқы заемдар есебiнен жобаны іске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081           Ішкі көздердің есебiнен жобаны іске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101           Iшкi көздерден жобаны басқаруға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жәрдемдесу үшiн жергіліктi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консультанттардың қызметтер көрсетуiн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сатып алу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732                "Қазалыны/Жаңа Қазалыны сумен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жабдықтау" жобасы шеңберінде су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құбырлары жүйесінің ағып кетуін іздеу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бағдарламасы, су өлшеуіштерін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029           Ішкі көздердің есебінен грантты іске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733                Су ресурстарын қорғау және тиімді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пайдалану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030           Су ресурстарын қорғау және пайдалану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саласында су шаруашылығы баланстары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мен нормативтерінің сызбасын әзірлеу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736                "Ауыз cу" салалық бағдарламасын iске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жөнiндегi iс-шаралар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030           Ауылдық елдi мекендердi ауыз сумен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қамтамасыз ету объектiлерiн салу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қайта жаңарту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031           Сумен қамтамасыз ету жүйелерiн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қайта жаңарту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737                Ақтөбе облысы Ырғыз ауданының "Ақши"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көлдетiп суару жүйесiнiң сол жақ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жағалау бөлiгiн қайта жаңарту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739      01.01.03  Астана қаласының сол жақ жағалау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бөлігіндегі құрылысты тасқын судан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қорғау жөнінде техникалық-экономикалық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негіздемелерін әзірлеу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740                Гидротехникалық құрылғыларды қайта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жаңарту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030            Гидротехникалық құрылғыларды қайта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жаңарту бойынша жобалау-сметалық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құжаттамаларды әзiрлеу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031            Гидротехникалық құрылғыларды қайта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жаңарту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218          01.10.02  Қазақстан Республикасының Табиғи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ресурстар және қоршаған ортаны қорғау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31      01.10.02  Сырдария өзенінің арнасын реттеу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жобасы және Арал теңізінің солтүстік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бөлігін сақтау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80  01.10.02  Cыртқы заемдар есебiнен жобаны іске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81  01.10.02  Ішкі көздердің есебiнен жобаны іске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101 01.10.02  Ішкі көздерден жобаларды басқаруға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жәрдемдесу үшін жергілікті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консультанттардың қызметтерін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102 01.10.02  Ішкі көздерден салу уақытында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қызмет көрсету мерзімін егжей-тегжейлі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жобалау, техникалық қадағалауды жүзеге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үшін консультациялық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қызметтермен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37      01.10.02  Арал теңізі аймағының елді мекенін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сумен жабдықтау және оның санитариясы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жобасы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80  01.10.02  Cыртқы заемдар есебiнен жобаны іске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81  01.10.02  Ішкі көздердің есебiнен жобаны іске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40      01.01.01  Шаруашылық мұқтаждарға су беруге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байланысты емес су шаруашылығы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объектiлерiн пайдалану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41      01.01.01  Мемлекетаралық су шаруашылығы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объектiлерiн пайдалану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43      01.01.01  Су қорғауды кешендi пайдаланудың, су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шаруашылығы баланстарының тәсімін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әзiрлеу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44      01.01.01  Суағарларды қалпына келтіру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оларды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53      01.10.02  "Қазалыны/Жаңа Қазалыны сумен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жабдықтау" жобасы шеңберінде су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құбырлары жүйесінің ағып кетуін іздеу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бағдарламасы, су өлшеуіштерін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28  01.01.02  Сыртқы гранттардың қаражаты есебінен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жобаны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29  01.10.02  Ішкі көздер есебінен грантты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59      01.01.02  Су беруге байланысты емес,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республикалық маңызы бар су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шаруашылығы объектілерін пайдалану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01.01.02  Су шаруашылығы объектілерін пайдалану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01.01.02  Суағарларды салу және қалпына келтіру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60      01.10.02  Сумен жабдықтау объектілері бойынша,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республикалық меншіктегі мүлікті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сақтау және қалпына келтіру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62      01.01.02  Қарағанды, Теміртау, Көкшетау қалалары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су арналарының жұмыстарын жақсарту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28  01.01.02  Сыртқы гранттардың қаражаты есебінен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жобаны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63      01.10.02  Су ресурстарын қорғау және тиімді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пайдалану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01.10.02  Су ресурстарын қорғау және пайдалану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саласында су шаруашылығы баланстары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мен нормативтерінің сызбасын әзірлеу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64      01.01.02  "Ауыз су" мемлекеттік бағдарламасын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66      01.10.02  Астана қаласының сол жақ жағалау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бөлігіндегі құрылысты тасқын судан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қорғау жөнінде техникалық-экономикалық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негіздемелерін әзірлеу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74      01.01.02  Нұра мен Есіл өзендері бассейнінің су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қорларын басқару жүйесін әзірлеу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28  01.01.02  Сыртқы гранттардың қаражаты есебінен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жобаны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80      01.01.01  Қазақстанның солтүстік-шығысында су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ресурстарын басқару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80  01.01.01  Cыртқы заемдар есебiнен жобаны іске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 2 218  700     01.10.02  Сумен қамтамасыз ету жүйелерін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қайта жаңарту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01.10.02  Көкшетау өндірістік су құбырын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жаңғырту және Щучинск қаласының жаңа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телімін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01.10.02  Ауылдық елді мекендерді ішетін сумен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қамтамасыз ету жүйесін салу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жаңғырту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701     01.10.02  Республикалық маңыздағы су берумен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байланысы жоқ су шаруашылықтарын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пайдалану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233                    Қазақстан Республикасының Индустрия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сауда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408               Астана қаласының бюджетiне Есiл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өзенiнiң арнасын қайта жаңартуға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арналған мақсатты инвестициялық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трансферттер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257                    Жергіліктi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ормандарды және хайуанаттар әлемiн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қорғау жөнiндегi ауыл шаруашылығының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атқарушы органы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039               Қаратал суғару жүйесінде магистралдық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арналарды және коллекторлық-дренаждық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желісін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042               Су қорғау аймақтары мен белдеулерiн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белгiлеу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043               Су беруге қатыссыз "жергiлiктi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сипаттағы гидротехникалық жүйелер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ғимараттардың жұмыс iстеуiн қамтамасыз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ету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259                    Жергілікті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коммуналдық меншіктің атқарушы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037               Су берумен байланысты емес Астана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қаласының гидротехникалық жүйелері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құрылыстарының жұмыс істеуін қамтамасыз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275                    Астана қаласын дамыту бағдарламасына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әкімшілік ету департаменті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39                Астана қаласы Есіл өзенінің арнасын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қайта жаңарту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3                        Орман шаруашылығы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212                    Қазақстан Республикасының Ауыл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шаруашылығы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206     01.01.03  Қазақ мемлекеттік республикалық орман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тұқымдары мекемесінің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материалдық-техникалық базасын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207     01.01.03  Ормандар мен жануарлар дүниесін қорғау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жөніндегі мекемелердің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01.01.03  материалдық-техникалық базасын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724               Қазақстанның ормандары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030           Қазақ мемлекеттiк республикалық орман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тұқымдары мекемесi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031           Ормандарды және жануарлар әлемiн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қорғау мекемелері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032           Астана қаласының санитарлық-қорғау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жасыл зонасы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033           Орманды әуеде қорғау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034           Орманды орналастыру және орман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шаруашылығын жобалау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035           Ағаш-бұта тұқымдарын селекциялау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сынақтан өткiзу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036           Ормандар мен биоресурстардың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мемлекеттік есебі және кадастры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037           Орман және биоресурстар саласында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биологиялық негіздемелерін әзірлеу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215               Ерекше қорғалатын табиғи аумақтар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орман шаруашылығы ұйымдарының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материалдық-техникалық базасын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030           Қазақ мемлекеттiк республикалық орман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тұқымдары мекемесiнiң материалдық-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техникалық базасын дамыту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031           Сандықтау оқу-өндiрiстiк орман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шаруашылығының материалдық-техникалық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базасын дамыту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032           Сандықтау оқу-өндiрiстiк орман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шаруашылығының материалдық-техникалық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базасын дамыту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033           Ерекше қорғалатын табиғи аумақтардың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материалдық-техникалық базасын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415               Ормандарды және хайуанаттар дүниесiн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қорғау жөнiндегi мекемелердi ұстауға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олардың материалдық-техникалық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базасын дамытуға облыстық бюджеттерге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арналған мақсатты трансферттер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030           Ормандарды және хайуанаттар дүниесiн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қорғау жөнiндегі мекемелердi ұстауға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олардың материалдық-техникалық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базасын дамытуға Ақмола облыстық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бюджетiне арналған мақсатты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трансферттер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031           Ормандарды және хайуанаттар дүниесiн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қорғау жөнiндегi мекемелердi ұстауға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олардың материалдық-техникалық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базасын дамытуға Ақтөбе облыстық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бюджетiне арналған мақсатты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трансферттер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032           Ормандарды және хайуанаттар дүниесiн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қорғау жөнiндегi мекемелердi ұстауға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олардың материалдық-техникалық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базасын дамытуға Алматы облыстық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бюджетiне арналған мақсатты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трансферттер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033           Ормандарды және хайуанаттар дүниесiн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қорғау жөнiндегi мекемелердi ұстауға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олардың материалдық-техникалық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базасын дамытуға Атырау облыстық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бюджетiне арналған мақсатты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трансферттер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034           Ормандарды және хайуанаттар дүниесiн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қорғау жөнiндегi мекемелердi ұстауға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олардың материалдық-техникалық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базасын дамытуға Шығыс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облыстық бюджетiне арналған мақсатты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трансферттер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035           Ормандарды және хайуанаттар дүниесiн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қорғау жөнiндегi мекемелердi ұстауға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олардың материалдық-техникалық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базасын дамытуға Жамбыл облыстық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бюджетiне арналған мақсатты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трансферттер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036           Ормандарды және хайуанаттар дүниесiн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қорғау жөнiндегi мекемелердi ұстауға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олардың материалдық-техникалық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базасын дамытуға Батыс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облыстық бюджетiне арналған мақсатты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трансферттер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037           Ормандарды және хайуанаттар дүниесiн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қорғау жөнiндегi мекемелердi ұстауға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олардың материалдық-техникалық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базасын дамытуға Қарағанды облыстық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бюджетiне арналған мақсатты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трансферттер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038           Ормандарды және хайуанаттар дүниесiн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қорғау жөнiндегi мекемелердi ұстауға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олардың материалдық-техникалық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базасын дамытуға Қостанай облыстық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бюджетiне арналған мақсатты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трансферттер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039           Ормандарды және хайуанаттар дүниесiн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қорғау жөнiндегi мекемелердi ұстауға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олардың материалдық-техникалық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базасын дамытуға Қызылорда облыстық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бюджетiне арналған мақсатты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трансферттер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040           Ормандарды және хайуанаттар дүниесiн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қорғау жөнiндегi мекемелердi ұстауға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олардың материалдық-техникалық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базасын дамытуға Маңғыстау облыстық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бюджетiне арналған мақсатты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трансферттер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041           Ормандарды және хайуанаттар дүниесiн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қорғау жөнiндегi мекемелердi ұстауға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олардың материалдық-техникалық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базасын дамытуға Павлодар облыстық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бюджетiне арналған мақсатты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трансферттер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042           Ормандарды және хайуанаттар дүниесiн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қорғау жөнiндегi мекемелердi ұстауға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олардың материалдық-техникалық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базасын дамытуға Солтүстiк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облыстық бюджетiне арналған мақсатты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трансферттер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043           Ормандарды және хайуанаттар дүниесiн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қорғау жөнiндегi мекемелердi ұстауға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олардың материалдық-техникалық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базасын дамытуға Оңтүстiк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облыстық бюджетiне арналған мақсатты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трансферттер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423           Ормандарды сақтау және республика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аумағының орманды жерлерiн көбейту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029       Iшкi көздердiң есебiнен грантты iске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218           01.10.02 Қазақстан Республикасының Табиғи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ресурстар және қоршаған ортаны қорғау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724      01.10.02 Қазақстанның ормандары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 01.10.02 Қазақ мемлекеттiк республикалық орман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тұқымдары мекемесi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031           Сандықтау оқу-өндiрiстiк орман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шаруашылығы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33   01.10.02 Астана қаласының санитарлық-қорғау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жасыл зонасы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34   01.10.02 Орманды әуеде қорғау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35   01.10.02 Орманды орналастыру және орман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шаруашылығын жобалау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36   01.10.02 Ағаш-бұта тұқымдарын селекциялау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сынақтан өткiзу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37   01.10.02 Ормандар мен биоресурстардың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мемлекеттік есебі және кадастры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38   01.10.02 Орман және биоресурстар саласында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биологиялық негіздемелерін әзірлеу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735               Орман және биоресурстар саласындағы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биологиялық негiздемелердi әзiрлеу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257                    Жергiлiктi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ауыл шаруашылығының, ормандарды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хайуанаттар әлемiн қорғау жөнiндегi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атқарушы орган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044           Ормандарды және хайуанаттар әлемiн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қорғау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030       Ормандарды және хайуанаттар әлемiн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қорғау мекемелерi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045           Ормандарды және хайуанаттар әлемiн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қорғау мекемелерiн материалдық-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техникалық жарақтандыру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204      01.10.02 Қазақ мемлекеттік республикалық орман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тұқымдары мекемесінің материалдық-тех.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никалық базасын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205      01.10.02 Ормандар мен жануарлар дүниесін қорғау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жөніндегі мекемелердің материалдық-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техникалық базасын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4                        Балық шаруашылығы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212                    Қазақстан Республикасының Ауыл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шаруашылығы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208     01.01.03  Биоресурстарды қорғау жөніндегі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Солтүстік Каспий аймақтық мекемесінің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материалдық-техникалық базасын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212               Балық қорларын қорғау және балық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аулауды реттеу жөнiндегi мекемелердiң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материалдық-техникалық базасын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дамыту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725     01.01.03  Биоресурстарды қорғау және молайту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030           Балық қорларын (балық шабақтарын)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молайту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031           Бекіре балықтар түрлерінің уылдырық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шашатын орындарында балық шаруашылық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мелиорациясы жөніндегі техникалық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іс-шаралар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738               Балық  қорларын қорғау және балық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аулауды реттеу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030 01.01.03  Биоресурстарды қорғау жөніндегі Балқаш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аймақтық мекемесі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031 01.01.03  Биоресурстарды қорғау жөніндегі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Солтүстік Каспий аймақтық мекемесі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032           Балық қорларын қорғау және балық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аулауды реттеу жөнiндегi аймақтық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мекемелерi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218           01.10.02 Қазақстан Республикасының Табиғи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ресурстар және қоршаған ортаны қорғау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47       01.10.02 Биоресурстарды қорғау және молайту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 01.10.02 Балық қорларын (балық шабақтарын)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молайту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 01.10.02 Бекіре балықтар түрлерінің уылдырық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шашатын орындарында балық шаруашылық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мелиорациясы жөніндегі техникалық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іс-шаралар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49      01.01.01  Балық өнеркәсібі кемелерінің жүзу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қауіпсіздігін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01.01.01  Балық өнеркәсібі кемелерінің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қауіпсіздігі жөніндегі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мекеме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50      01.10.02  Балық қорларын қорғау және балық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аулауды реттеу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01.10.02  Биоресурстарды қорғау жөніндегі Балқаш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аймақтық мекемесі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01.01.01  Iле-Балқаш балық қорларын қорғау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балық аулауды реттеу су айдыны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басқармасы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32  01.10.02  Биоресурстарды қорғау жөніндегі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Солтүстік Каспий аймақтық мекемесі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51      01.01.01  Балық қорларын (балық шабақтарын)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көбейту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207     01.10.02  Биоресурстарды қорғау жөніндегі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Солтүстік Каспий аймақтық мекемесінің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материалдық-техникалық базасын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5                        Қоршаған ортаны қорғау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105                    Әкiм аппараты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34      01.01.03  Жергiлiктi деңгейде қоршаған ортаны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қорғауды ұйымдастыру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01.07.02  Облыстық (қалалық) қоршаған ортаны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қорғау қоры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 5 105  34  31  01.01.03  Жергілікті деңгейде қоршаған ортаны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қорғау бойынша іс-шаралар жүргiзу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51                Мемлекеттік табиғи парктердің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материалды-техникалық базасын нығайту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65                Жергілікті деңгейде ерекше қорғалатын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табиғи аумақтарды ұстау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          Мемлекеттік табиғи парктер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72      01.01.03  Павлодар облысында демеркуризация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жұмыстар жүргізу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212                    Қазақстан Республикасының Ауыл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шаруашылығы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210     01.01.03  Ерекше қорғалатын табиғи аумақтардың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материалдық-техникалық базасын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723               Ерекше қорғалатын табиғи аумақтарды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ұстау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030           Ерекше қорғалатын табиғи аумақтар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727               Табиғи ресурстардың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кадастрлары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030           Мемлекеттік су кадастрын жасау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728               Киіктің кәсіпшілік санын қалпына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келтіру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030           Киіктің санын қалпына келтіру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031           Қасқырлардың санын реттеу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734               "Батыс Тянь-Шань биоайрықшалығын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сақтау" трансшекаралық жобасы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029           Ішкі көздердің есебінен грантты іске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218           01.10.02 Қазақстан Республикасының Табиғи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ресурстар және қоршаған ортаны қорғау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45       01.10.02 Ерекше қорғалатын табиғи аумақтарды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ұстау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01.01.01  Алматы мемлекеттiк табиғат қорығы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01.01.01  Ақсу-Жабағылы мемлекеттiк табиғат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қорығы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32  01.01.01  Барсакелмес мемлекеттiк табиғат қорығы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33  01.01.01  Батыс Алтай мемлекеттiк табиғат қорығы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34  01.01.01  Қорғалжын мемлекеттiк табиғат қорығы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35  01.01.01  Марқакөл мемлекеттiк табиғат қорығы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36  01.01.01  Наурызым мемлекеттiк табиғат қорығы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37  01.01.01  Үстiрт мемлекеттiк табиғат қорығы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38  01.01.01  Алакөл мемлекеттiк табиғат қорығы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39  01.01.01  Қарқаралы мемлекеттiк ұлттық табиғат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паркi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40  01.01.01  Баянауыл мемлекеттiк ұлттық табиғат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паркi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41  01.01.01  "Көкшетау" мемлекеттiк ұлттық табиғат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паркi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42  01.01.01  Iле Алатау мемлекеттiк ұлттық табиғат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паркi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43  01.01.01  "Алтын Емел" мемлекеттiк ұлттық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табиғат паркi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44  01.01.01  "Қызыл Жиде" республикалық мемлекеттiк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табиғат қорғау мекемесi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45  01.10.02  Ерекше қорғалатын табиғи аумақтар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54      01.01.02  Мырғалымсай сарқынды су экологиялық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қатерiн тежеу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56      01.01.01  Қоршаған ортаны қорғауды республикалық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деңгейде ұйымдастыру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01.01.01  Мемлекеттiк экологиялық сараптама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жүргiзу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01.01.01  Жер қойнауын қоспағанда, қоршаған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ортаның жағдайына байланысты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экологиялық мониторинг жүргiзу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32  01.01.01  Экологиялық насихаттау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33  01.01.01  Қоршаған ортаны қорғау жөніндегі шұғыл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34  01.01.01  Қазақстан Республикасының халықаралық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міндеттемелерін орындау, бағдарламалар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мен жобаларды қоса қаржыландыру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57      01.10.02  Қоршаған ортаның ластануын болдырмау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алдын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58      01.10.02  Экологиялық мониторинг жүргізу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қоршаған ортаны қорғау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01.01.02  Мемлекеттік экологиялық сараптама,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мониторинг және экологиялық насихат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жүргізу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01.10.02  Экологиялық зерттеулер, қоршаған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ортаны қорғау саласындағы стандарттар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мен нормативтер әзірлеу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32  01.10.02  Қоршаған ортаны қорғау жөніндегі шұғыл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33  01.10.02  Мемлекеттік экологиялық сараптама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жүргізу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34  01.10.02  Экологиялық насихаттау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35  01.10.02  Экологиялық мониторинг жүргізу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61      01.01.02  Киіктің кәсіптік санын қалпына келтіру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68      01.10.02   Балқаш көлінің экологиялық жағдайын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жақсарту жөніндегі бағдарлама әзірлеу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69      01.10.02  "Батыс Тянь-Шань биоайрықшалығын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сақтау" трансшекаралық жобасы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28  01.01.02  Сыртқы гранттардың қаражаты есебінен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жобаны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29  01.10.02  Ішкі көздер есебінен грантты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 5 218  70      01.01.01  "Химпром" АҚ-ның сынаппен ластану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ошағын жою жөніндегі жобасы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80  01.01.01  Cыртқы заемдар есебiнен жобаны іске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71      01.10.02  Табиғи ресурстардың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кадастрлары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01.10.02  Мемлекеттік су кадастрын жасау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72      01.01.02  Нұра мен Есіл өзендері бассейнінің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қоршаған ортасын оңалту және басқару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28  01.01.02  Сыртқы гранттардың қаражаты есебінен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жобаны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29  01.01.02  Ішкі көздер есебінен грантты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76      01.10.02  Киіктің кәсіпшілік санын қалпына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келтіру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01.10.02  Киіктің санын қалпына келтіру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01.10.02  Қасқырлардың санын реттеу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77      01.01.01  Мемлекеттік органдарды техникалық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қолдау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80  01.01.01  Cыртқы заемдар есебiнен жобаны іске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78      01.01.01  Мемлекеттік органдарды ақпараттандыру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жөніндегі бағдарламаны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208     01.10.02  Ерекше қорғалатын табиғи аумақтардың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материалдық-техникалық базасын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500     01.10.02  "Табиғи ресурстардың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кадастры" ақпараттық деректер қорын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234                    Қазақстан Республикасының Қоршаған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ортаны қорғау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001               Әкiмшiлiк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001           Орталық органның аппараты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002           Аумақтық органдардың аппараттары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016             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Үкiметi резервінің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023               Өкілеттiк шығындарға арналған қаражат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есебiнен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029               Қазақстан Республикасы Үкiметiнiң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резервiнен Үкіметтің, орталық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мемлекеттік органдардың және олардың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аумақтық бөлімшелерінің сот шешімдері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міндеттемелерін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031               Экологиялық мониторинг жүргізу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қоршаған ортаны қорғау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030           Қоршаған ортаны қорғау жөніндегі шұғыл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031           Мемлекеттік экологиялық сараптама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жүргізу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032           Экологиялық мониторинг жүргізу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033           Қызылорда қаласында қоршаған ортаны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қорғау мен халық денсаулығын сақтау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мониторингi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034 01.01.03  Экологиялық зерттеулер, қоршаған ортаны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қорғау саласындағы стандарттар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нормативтер әзірлеу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032                Қоршаған ортаны қорғау саласындағы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экологиялық зерттеулер, стандарттар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мен нормативтер әзiрлеу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036                Зымыран-ғарыштық қызмет әсерiне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ұшыраған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аумағындағы учаскелердiң экологиялық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жағдайының мониторингi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037                Қарағанды облысы Шет ауданының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тыңайған жерлерiн оңалту жобасы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029            Iшкi көздердiң есебiнен грантты iске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038      01.01.03  Қоршаған ортаның ластануын болдырмау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алдын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039      01.01.03  Балқаш көлінің экологиялық жағдайын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жақсарту жөніндегі бағдарлама әзірлеу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105               Республикалық инвестициялық жобалардың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техникалық-экономикалық негіздемелерін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әзірлеу және сараптамалау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200                Қазақстан Республикасы Қоршаған ортаны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қорғау министрлiгiн материалдық-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техникалық қамтамасыз ету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030            Орталық орган аппаратын материалдық-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техникалық қамтамасыз ету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201      01.01.03  Аумақтық органдар аппаратын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материалдық-техникалық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203                Қызылорда қаласының Қоршаған ортаны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тұрғындар денсаулығын қорғау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мониторингi орталығын материалдық-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техникалық қамтамасыз ету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300                Қызылорда қаласында сарқынды суларды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биологиялық тазалау станциясын салу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401                "Павлодар химия зауыты" ААҚ-та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демеркуризациялық жұмыстарды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жалғастыру үшiн Павлодар облыстық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бюджетiне берiлетiн мақсатты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трансферттер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402                Семей қаласында сарқынды суды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биологиялық жолмен тазарту құрылғысын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салуға Шығыс Қазақстан облыстық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бюджетiне берiлетiн мақсатты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трансферттер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500                "Табиғи ресурстардың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кадастры" ақпараттық деректер қорын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256                    Жергiлiкті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табиғатты пайдалану және қоршаған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ортаны қорғау жөнiндегi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                 Жергiлiктi деңгейдегi әкiмшiлiк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             Жергiлiктi органдардың аппараттары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16                Табиғи және техногендiк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үшiн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Үкiметi резервiнiң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есебiнен iс-шаралар өткiзу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23                Өкiлеттiк шығындарға арналған қаражат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есебiнен iс-шаралар өткiзу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25                Табиғи және техногендiк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үшiн облыстың,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Астана және Алматы қалаларының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жергiлiктi атқарушы органы резервiнiң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қаражаты есебiнен iс-шаралар өткiзу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028               Жергілікті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мемлекеттік мекемелердің белгіленген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тәртіппен тіркелген шарттық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міндеттемелері бойынша кредиттік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берешегін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30                Жергілікті деңгейде қоршаған ортаны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қорғау жөніндегі іс-шараларды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31                Табиғатты қоршау объектілерінің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құрылысын салу және қайта жаңарту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032               Павлодар облысында демеркуризация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жұмыстар жүргiзу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033               Табиғатты пайдалану және қоршаған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ортаны қорғау жөніндегі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органдардың әкімшілік ғимаратын күрделі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жөндеу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70                Табиғатты пайдалану және қоршаған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ортаны қорғау жөнiндегi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органдардың материалдық-техникалық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базасын нығайту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093               Жергілікті инвестициялық жобалардың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техникалық-экономикалық негіздемелерін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әзірлеу және сараптамалау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97                Облыстың, Астана және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қалаларының жергiлiктi атқарушы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резервiнiң қаражаты есебiнен соттардың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шешiмдерi бойынша жергiлiктi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органдардың мiндеттемелерiн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274                   Жергiлiктi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тұрғын-үй коммуналдық, жол шаруашылығы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мен көлiктiң атқарушы органы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064               Семей қаласындағы ағын суларды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биологиялық тазартудың ғимаратын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салу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066               Жергiлiктi деңгейдегi тазарту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ғимараттарының құрылысы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694                   Қазақстан Республикасы Президентiнiң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Іс басқармасы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037               Ормандарды және жануарлар дүниесін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сақтау, қорғау және молайту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030           "Бурабай" мемлекеттік ұлттық табиғи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паркі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9                        Ауыл, су, орман, балық шаруашылығы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қоршаған ортаны қорғау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саласындағы өзге де қызметтер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105                    Әкiм аппараты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36                Топографтық-геодезиялық жоспарларды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жасау және жаңарту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212                    Қазақстан Республикасының Ауыл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шаруашылығы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                 Әкiмшiлiк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1             Орталық органның аппараты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2             Аумақтық органдардың аппараттары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16              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Үкiметi резервінің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23                Өкілеттiк шығындарға арналған қаражат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есебiнен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27      01.01.02  Жалақы мен әлеуметтік төлемдер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кредиторлық берешекті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 9 212  29                Қазақстан Республикасы Үкiметiнiң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резервiнен Үкіметтің, орталық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мемлекеттік органдардың және олардың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аумақтық бөлімшелерінің сот шешімдері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міндеттемелерін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060               Ауыл шаруашылық, мелиоративтiк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жол-құрылыс техникаларын мемлекеттiк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тiркеу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030           Техникалық паспорттар дайындау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031           Мемлекеттiк тiркеу нөмiрлiк белгiлерiн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дайындау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65      01.01.02  Бұрын сатып алынған "Нива" комбайндары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үшін берешекті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75      01.01.02  Ұйымдардың республикалық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орындалатын міндеттемелері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кредиторлық берешектерін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78      01.01.02  Мемлекеттік органдарды ақпараттандыру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жөніндегі бағдарламаны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79                Лицензиарлардың функцияларын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98                Алматы облысының әкiмшiлiк орталығын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Талдықорған қаласына көшiру жөнiндегi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iс-шаралар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105               Республикалық инвестициялық жобалардың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техникалық-экономикалық негіздемелерін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әзірлеу және сараптамалау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500               Қазақстан Республикасы Ауыл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шаруашылығы министрлігінің ақпараттық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жүйесін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600               Қазақстан Республикасы Ауыл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шаруашылығы министрлігінің ақпараттық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жүйелерін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722               Ауылшаруашылық машиналарының,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жинақтаушылардың және тораптарының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техникалық құжаттамасын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тәжiрибелiк үлгiлерiн әзiрлеу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218                    Қазақстан Республикасының Табиғи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01.10.02  ресурстар және қоршаған ортаны қорғау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       01.10.02  Әкiмшiлiк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1   01.10.02  Орталық органның аппараты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2   01.10.02  Аумақтық органдардың аппараттары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13      01.01.02  Қазақстан Республикасы Үкіметінің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резерві есебінен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органдардың функциялар орындауы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1   01.01.02  Орталық органның аппараты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2   01.01.02  Аумақтық органдардың аппараттары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23      01.10.02  Өкілеттiк шығындарға арналған қаражат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есебiнен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30      01.01.01  Қоршаған ортаны қорғау, су, орман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шаруашылығы және жер қойнауын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пайдалану геологиясы саласындағы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қолданбалы ғылыми зерттеулер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01.01.01  Жер қойнауын пайдалану геологиясы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саласындағы қолданбалы ғылыми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зерттеулер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01.01.01  Қоршаған ортаны қорғау саласындағы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қолданбалы ғылыми зерттеулер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32  01.01.01  Су шаруашылығы саласындағы қолданбалы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ғылыми зерттеулер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33  01.01.01  Орман шаруашылығы саласындағы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қолданбалы ғылыми зерттеулер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52      01.01.01  Қызылорда облысында сумен жабдықтауды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жақсарту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80  01.01.01  Cыртқы заемдар есебiнен жобаны іске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81  01.01.01  Ішкі көздердің есебiнен жобаны іске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98      01.10.02  Алматы облысының әкiмшiлiк орталығын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Талдықорған қаласына көшiру жөнiндегi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iс-шаралар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203     01.10.02  Аумақтық органдар аппаратын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материалдық-техникалық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234                    Қазақстан Республикасының Қоршаған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ортаны қорғау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098               Алматы облысының әкімшілік орталығын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Талдықорған қаласына көшіру жөніндегі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іс-шаралар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257                    Жергiлiктi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ормандарды және хайуанаттар әлемiн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қорғау жөнiндегi ауыл шаруашылығының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атқарушы органы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                 Жергiлiктi деңгейдегi әкiмшiлiк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             Жергілікті органдардың аппараттары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16              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Үкiметi резервінің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19      01.01.01  Қазақстан Республикасы Үкіметінің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резервінен жергілікті бюджетке түсетін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қаражаттың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22              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ауданның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(қаланың) жергілікті атқарушы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резервінің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23                Өкілеттiк шығындарға арналған қаражат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есебiнен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 9 257  25              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облыстың,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Астана және Алматы қалаларының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жергілікті атқарушы органы резервінің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қаражаты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27                Жалақы мен әлеуметтік төлемдер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кредиторлық берешекті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28                Жергілікті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мемлекеттік мекемелердің белгіленген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тәртіппен тіркелген шарттық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міндеттемелері бойынша кредиторлық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берешегін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31                Ауыл шаруашылығының ақпараттық-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маркетингтік жүйесін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36                Ауыл шаруашылық ақпараттық-маркетинг.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тік жүйелерін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38                Республика меншігінде тұрмайтын ауыл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шаруашылық ұйымдарының банкроттық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рәсімдерін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41                Ауыл шаруашылық атқарушы органдардың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әкімшілік ғимаратын күрделі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070               Ауыл шаруашылығы, орман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хайуанаттар дүниесін қорғау жөніндегі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атқарушы органның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материалдық-техникалық базасын нығайту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093               Жергілікті инвестициялық жобалардың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техникалық-экономикалық негіздемелерін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әзірлеу және сараптамалау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96                Ауданның (қаланың) жергілікті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органы резервінің қаражаты есебінен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соттардың шешімдері бойынша жергілікті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атқарушы органдардың міндеттемелерін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97                Облыстың, Астана және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қалаларының жергілікті атқарушы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резервінің қаражаты есебінен соттардың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шешімдері бойынша жергілікті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органдардың міндеттемелерін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98                Алматы облысының әкімшілік орталығын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Талдықорған қаласына көшіру жөніндегі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іс-шаралар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614                    Қазақстан Республикасының Жер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ресурстарын басқару жөніндегі агенттігі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31                Республикалық картография фабрикасы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құрылысының жобасын дайындау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43                Топографиялық-геодезиялық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картографиялық өнiмдермен қамтамасыз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ету және оларды сақтау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                          Өнеркәсіп және құрылыс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1                        Өнеркәсiп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214           01.10.02 Қазақстан Республикасының Экономика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сауда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44       01.10.02 Ұзақ мерзімге арналған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қорғаныс өнеркәсібін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дамытудың және конверсиялаудың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мемлекеттік бағдарламасы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51       01.10.02 Машина жасау кешенін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бағдарламасы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81                Орта бизнестің өндірістік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өнеркәсіптік-ұқсату секторларының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кәсіпорындарын екінші деңгейдегі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банктер арқылы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80            Cыртқы заемдар есебiнен жобаны іске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217                    Қазақстан Республикасының Қаржы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59      01.01.01  "Қарағандыкөмір" ЖҮАҚ-ның жабылған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шахталарының жұмысшыларының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денсаулығына келтірген зиянды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жөніндегі міндеттемелерін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232          01.01.01  Қазақстан Республикасының Энергетика,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индустрия және сауда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32      01.01.01  Қарағанды көмiр бассейнiнің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шахталарын жабу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44      01.01.01  Ұзақ мерзімге арналған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қорғаныс өнеркәсібін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дамытудың және конверсиялаудың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мемлекеттік бағдарламасы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48      01.01.01  Қазақстан Республикасы өнімдерінің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каталогтарын жасау және жүргізу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51      01.01.01  Машина жасау кешенін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бағдарламасы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80      01.01.01  Мұнай саласын дамытуды қолдау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80  01.01.01  Cыртқы заемдар есебiнен жобаны іске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233                    Қазақстан Республикасының Индустрия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сауда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030               Ұзақ мерзімге арналған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қорғаныс өнеркәсібін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дамытудың және конверсиялаудың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мемлекеттік бағдарламасы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048     01.01.03  Машина жасау кешенін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бағдарламасы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082     01.01.03  Орта бизнестің өндірістік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өнеркәсіптік-ұқсату секторларының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кәсіпорындарын екінші деңгейдегі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банктер арқылы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080  01.01.03  Cыртқы заемдар есебiнен жобаны іске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2              01.10.02  Құрылыс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130                    Алматы қаласының әкiмi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31                Әлеуметтік сала объектілерінің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сейсмологиясын күшейту жөніндегі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жұмыстарды жүргізу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 2 214                    Қазақстан Республикасының Экономика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сауда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32       01.10.02 Құрылыс саласындағы қолданбалы ғылыми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зерттеулер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33       01.10.02 Республикалық деңгейдегі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жобалау-iздестiру, конструкторлық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технологиялық жұмыстар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36       01.10.02 Құрылыс саласындағы халықаралық,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аймақтық және ұлттық стандарттарды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220                    Қазақстан Республикасының Экономика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бюджеттiк жоспарлау министрлiгі&lt;*&gt;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035               Республикалық инвестициялық жобалардың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техникалық-экономикалық негiздемелерiн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әзiрлеу және сараптамалау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233                    Қазақстан Республикасының Индустрия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сауда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031               Құрылыс саласындағы қолданбалы ғылыми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зерттеулер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032               Республикалық деңгейдегі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жобалау-iздестiру, конструкторлық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технологиялық жұмыстар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033               Құрылыс саласындағы халықаралық,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аймақтық және ұлттық стандарттарды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035               Астана қаласы жаңа орталығының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объектiлерiн салуға мердiгерлiк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жұмыстарды мемлекеттiк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жөнiнде конкурстар өткiзу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036               Үлгi жобаларды әзiрлеу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273                    Жергілікті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инфрақұрылым мен құрылыс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48                Жергiлiктi деңгейдегi жобалау-іздесті.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ру, конструкторлық және технологиялық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жұмыстар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49                Елді мекендерде құрылыс салудың бас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жоспарларын әзірлеу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694                    Қазақстан Республикасы Президентiнiң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Іс басқармасы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3              01.01.01  Жер қойнауын пайдалану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218          01.10.02  Қазақстан Республикасының Табиғи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ресурстар және қоршаған ортаны қорғау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33      01.01.01  Геологиялық ақпаратты қалыптастыру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01.01.01  Республикалық геологиялық ақпарат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орталығы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34      01.01.01  Жер қойнауының және жер қойнауын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пайдаланудың жай-күйіне мониторинг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жүргiзу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35      01.01.01  Жер асты суларының және қауiптi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экзогендiк процестердiң мониторингiн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жүргiзу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36      01.01.01  Мемлекеттiк геологиялық зерделеу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01.01.01  Аймақтық және геологиялық түсіру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жұмыстары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01.01.01  Мұнай іздестіру жұмыстары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32  01.01.01  Жер қойнауын пайдалану геологиясы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саласындағы қолданбалы ғылыми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зерттеулер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38      01.01.01  Жер қойнауы және жер қойнауын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пайдаланушылар туралы ақпараттық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базаны жасау және автоматтандыру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48      01.01.01  Жер қойнауы мен жер қойнауын пайдалану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мониторингі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01.01.01  Минералдық-шикізат базасы мен жер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қойнауын пайдалану мониторингі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01.01.01  Жер асты суларының және қауіпті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экзогендік процестердің мониторингін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жүргізу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32  01.01.01  Жер қойнауы және жер қойнауын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пайдаланушылар туралы ақпараттық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базаны жасау және автоматтандыру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33  01.01.01  "Табиғи ресурстардың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кадастрлары" деректерінің ақпараттық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автоматтандырылған базасын жасау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65      01.01.01  Астана қаласын сумен қамтамасыз етудің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қосымша көздерін іздестіру жөніндегі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іздестіру-барлау жұмыстары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9                        Өнеркәсiп және құрылыс саласындағы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өзге де қызметтер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214          01.10.02  Қазақстан Республикасының Экономика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сауда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30      01.10.02  Жұмылдыру дайындығы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40      01.10.02  Микрография саласындағы ғылыми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зерттеулер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01.10.02  Микрография институты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41      01.10.02  Технологиялық сипаттағы қолданбалы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ғылыми зерттеулер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216          01.01.01  Қазақстан Республикасының Экономика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30      01.01.01  Жұмылдыру дайындығы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220                    Қазақстан Республикасының Экономика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бюджеттік жоспарлау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034               Жұмылдыру дайындығы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225                    Қазақстан Республикасының Білім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ғылым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40                Сейсмологиялық ақпарат мониторингi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30                Сейсмологиялық тәжiрибелiк-әдiстемелiк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экспедиция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 9 225  219               Сейсмологиялық тәжірибелік-әдістемелік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экспедицияның материалдық базасын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232          01.01.01  Қазақстан Республикасының Энергетика,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индустрия және сауда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       01.01.01  Әкiмшiлiк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1   01.01.01  Орталық органның аппараты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2   01.01.01  Аумақтық органдардың аппараттары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01.01.01  "Байқоңыр" ғарыш айлағындағы арнайы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өкiлдiктiң аппараты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13      01.01.01  Қазақстан Республикасы Үкіметінің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резерві есебінен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органдардың функциялар орындауы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1   01.01.01  Орталық органның аппараты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2   01.01.01  Аумақтық органдардың аппараттары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16      01.01.01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Үкiметi резервінің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23      01.01.01  Өкілеттiк шығындарға арналған қаражат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есебiнен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27      01.01.01  Жалақы мен әлеуметтік төлемдер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кредиторлық берешекті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29      01.01.01  Қазақстан Республикасы Үкiметiнiң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резервiнен Үкіметтің, орталық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мемлекеттік органдардың және олардың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аумақтық бөлімшелерінің сот шешімдері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міндеттемелерін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30      01.01.01  Энергетика, индустрия, құрылыс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мұнай шығару саласындағы қолданбалы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ғылыми зерттеулер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01.01.01  Электр және жылу энергияларын өндіру,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беру және бөлу жөніндегі қондырғыларды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пайдаланудың сенімділігі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қауіпсіздігі жөніндегі аварияға қарсы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пайдалану және әдістемелік нұсқаулар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шығару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01.01.01  2010 жылға дейінгі кезеңге арналған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отын-энергетикалық балансын әзірлеу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32  01.01.01  Құрылыс саласындағы қолданбалы ғылыми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зерттеулер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33  01.01.01  Электр энергетикасы саласындағы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нормативтік-техникалық құжаттаманы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қайта қарау және әзірлеу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34  01.01.01  Мұнай шығару саласындағы қолданбалы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ғылыми зерттеулер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31      01.01.01  Стандарттау, сертификаттау, метрология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сапа жүйелері саласындағы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қолданбалы ғылыми зерттеулер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01.01.01  Сапа саласындағы қолданбалы ғылыми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зерттеулер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01.01.01  Азаматтық және қызметтік қарулардың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олардың оқтарының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кадастрын әзірлеу, жүргізу және басып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шығару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33  01.01.01  Бүкіләлемдік Сауда ұйымымен өзара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іс-қимыл жөніндегі ақпараттық орталық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33      01.01.01  Республикалық деңгейде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жобалау-iздестiру, конструкторлық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технологиялық жұмыстар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34      01.01.01  Халықаралық, аймақтық және ұлттық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стандарттарды әзірлеу және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01.01.01  Метрология мен сертификация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саласындағы халықаралық, аймақтық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ұлттық стандарттарды әзірлеу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01.01.01  Құрылыс саласындағы халықаралық,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аймақтық және ұлттық стандарттарды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әзірлеу және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35      01.01.01  Республиканың нақты шамалар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өлшемдерiнiң ұлттық эталондық базасын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қолдау және жасау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36      01.01.01  Мемлекеттiк резервтi қалыптастыру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01.01.01  Мемлекеттік резервті құру және сақтау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01.01.01  Жұмылдыру резервін құру және сақтау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32  01.01.01  Негізгі капиталды толықтыру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33  01.01.01  Мемлекеттік резервті сақтау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 9 232  36  35  01.01.01  Жұмылдыру резервін қалыптастыру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38      01.01.01  Дүниежүзiлiк "ЭКСПО-2000" көрмесiне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экспозициясын дайындау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39      01.01.01  Жұмылдыру әзірлігі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40      01.01.01  Микрография саласындағы ғылыми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зерттеулер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01.01.01  Микрография институты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41      01.01.01  Технологиялық сипаттағы қолданбалы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ғылыми зерттеулер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49      01.01.01  Уақыт пен жиілік мемлекеттік қызметін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құру және ғылыми-техникалық қолдау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58      01.01.01  Уран кеніштерін консервациялау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жою, техногендік қалдықтарды көму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75      01.01.01  Ұйымдардың республикалық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орындалатын міндеттемелері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кредиторлық берешектерін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77      01.01.01  Мемлекеттік органдарды техникалық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қолдау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80  01.01.01  Cыртқы заемдар есебiнен жобаны іске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78      01.01.01  Мемлекеттік органдарды ақпараттандыру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жөніндегі бағдарламаны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79      01.01.01  Лицензиарлардың функцияларын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233                    Қазақстан Республикасының Индустрия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сауда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038               Микрография саласындағы ғылыми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зерттеулер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030            Микрография институты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039               Технологиялық сипаттағы қолданбалы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ғылыми зерттеулер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                          Көлiк және байланыс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1                        Автомобиль көлiгi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115                    Шығыс Қазақстан облысының әкiмi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030               Семей қаласында Ертiс өзенi арқылы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өтетiн көпiр салу" жобасы шеңберiнде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қалыптасқан және орындалмаған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келiсiм-шарттар мiндеттемелерiн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орындау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80            Cыртқы заемдар есебiнен жобаны іске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82            Республикалық бюджеттен берілген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трансферттер есебiнен жобаны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жергілікті деңгейде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86            Жергілікті деңгейде сыртқы заемдар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жобаны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80      01.01.02  Семей қаласында Ертіс өзені арқылы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өтетін көпір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80  01.01.01  Сыртқы заемдар есебiнен жобаны іске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81  01.01.01  Ішкі көздердің есебiнен жобаны іске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129          01.01.03  Оңтүстiк Қазақстан облысының  әкiмi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30      01.01.03  Түркістан қаласында айналма автомобиль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жолын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215                    Қазақстан Республикасының Көлiк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коммуникациялар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34      01.01.02  Республикалық деңгейде жол жүйесiн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пайдалану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12  01.01.02  Автомобиль жолдарының жұмыс iстеуiн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01.01.01  Автомобиль жолдарының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мекемелері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01.01.01  "Инжиниринг" автомобиль жолдарының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ақпарат орталығы" мемлекеттік мекемесі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32  01.01.01  Атырау-Астрахань автожолының учаскесін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ұстау және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36                Республикалық маңызы бар автомобиль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жолдарының құрылысы және қайта жаңарту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01.01.01  Павлодар-Қарағанды жолының айналмалы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жолының учаскесін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01.01.02  Оңтүстік Қазақстан облысындағы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Қызыләскер-Киров автомобиль жолының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құрылысы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32  01.01.03  Орал қаласы ауданында Жайық өзені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арқылы өтетін көпір құрылысы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34  01.01.02  Астана қаласының солтүстік айналма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жолының құрылысы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35            Астана-Бурабай автомобиль жолының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учаскесін қайта жаңарту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37  01.01.03  Ақтау-Атырау автомобиль жолдарын қайта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жаңарту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39  01.01.01  "Сороковая" станциясы - Павловка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автомобиль жолының учаскесін Көктоғай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кентіне кіре-беріс жолымен қоса қайта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жаңарту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040           Риддер қаласы - Алтай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шекарасы автомобиль жолын салу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044           Қызылорда қаласы маңындағы Сырдария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өзенi арқылы өтетiн көпiр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049           Астана қаласының Солтүстiк айналма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жолын 0-6,5 км. "Солтүстiк-Батыс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учаскесi" учаскесiнде қайта жаңарту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050           Қызылорда облысының шекарасы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Қарабұтақ-Ырғыз автожолын қайта жаңарту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051           Ресей Федерациясы шекарасы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Орал-Ақтөбе автожолын қайта жаңарту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052           Қызылорда-Жезқазған автожолын қайта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жаңарту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053           Үшарал-Достық автожолын қайта жаңарту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058           Астана қаласының айналма жолын қалыпқа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келтiру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060           Қарағанды қаласы арқылы өту учаскесiн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қайта жаңарту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061 01.01.03  Шымкент-Түркістан участкесінде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Самара-Шымкент автомобиль жолын қайта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жаңарту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 1 215  36  48            Бейнеу-Ақжігіт-Өзбекстан шекарасы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автожолын қайта жаңарту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59  01.01.03  Оңтүстік Қазақстан облысындағы Бағыс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ауылына баратын автожолын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39      01.01.03  Гүлшат-Ақшатау учаскесiнде,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Алматы-Бурабай автожолын оңалту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80  01.01.03  Cыртқы заемдар есебiнен жобаны іске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81  01.01.03  Ішкі көздердің есебiнен жобаны іске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40      01.01.03  Алматы-Гүлшат және Ақшатау-Қарағанды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учаскелерiнде Алматы-Қарағанды-Астана-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Бурабай автожолын қайта жаңарту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80  01.01.03  Cыртқы заемдар есебiнен жобаны іске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81  01.01.03  Ішкі көздердің есебiнен жобаны іске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46      01.01.03  Республикалық маңызы бар автожолдарды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күрделі және орташа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49      01.01.02  Қарағанды-Астана (Истисна) учаскесінде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Алматы-Қарағанды-Астана-Бурабай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автожолын қайта жаңарту жобасы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80  01.01.02  Cыртқы заемдар есебiнен жобаны іске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81  01.01.02  Ішкі көздердің есебiнен жобаны іске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52                Батыс Қазақстанның автомобиль жолын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қайта жаңарту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80            Cыртқы заемдар есебiнен жобаны іске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81            Ішкі көздердің есебiнен жобаны іске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53      01.01.03  Алматы-Георгиевка автожолдарын оңалту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80  01.01.03  Cыртқы заемдар есебiнен жобаны іске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81  01.01.03  Ішкі көздердің есебiнен жобаны іске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54                Республикалық маңызы бар автожолдарды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ағымдағы жөндеу, ұстау, көгалдандыру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55      01.01.03  Алматы-Гүлшат учаскесіндегі (88 км)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Алматы-Бурабай автожолдарын қайта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80  01.01.03  Cыртқы заемдар есебiнен жобаны іске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81  01.01.03  Ішкі көздердің есебiнен жобаны іске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56      01.01.03  Осакаровка-Вишневка учаскесіндегі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Қарағанды-Астана автожолдарын қайта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80  01.01.03  Cыртқы заемдар есебiнен жобаны іске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81  01.01.03  Ішкі көздердің есебiнен жобаны іске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57      01.01.03  Вишневка-Астана учаскесіндегі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Қарағанды-Астана автожолдарын қайта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80  01.01.03  Cыртқы заемдар есебiнен жобаны іске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81  01.01.03  Ішкі көздердің есебiнен жобаны іске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59      01.01.03  Ұзынағаш-Георгиевка учаскесіндегі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Алматы-Георгиевка автожолдарын оңалту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80  01.01.03  Cыртқы заемдар есебiнен жобаны іске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81  01.01.03  Ішкі көздердің есебiнен жобаны іске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60      01.01.03  Республикалық маңызы бар автожолдарын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қайта жаңарту жөніндегі жобалау-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іздестіру жұмыстары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01.01.03  "Ресей Федерациясының шекарасы-Орал-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Ақтөбе" автожолын қайта жаңарту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жобасын дайындау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01.01.03  "Үшарал-Достық" автожолын қайта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жаңарту жобасын дайындау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32  01.01.03  "Астана-Қостанай-Челябинск" автожолын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қайта жаңарту жобасын дайындау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33  01.01.03  "Омбы-Павлодар-Майқапшағай" автожолын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қайта жаңарту жобасын дайындау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35  01.01.03  "Қарабұтақ-Ырғыз-Қызылорда облысының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шекарасы" автожолын жақсарту жобасын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дайындау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36            "Ақтау-Атырау" автожолын қайта жаңарту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жобасын дайындау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37            Ресей Федерациясы шекарасы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Успенка-Павлодар-Қызылорда-Жезқазған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автожолын қайта жаңарту жобасын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дайындау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38            "Бейнеу-Ақжігіт-Өзбекстан шекарасы"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автожолын қайта жаңарту жобасын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дайындау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39  01.01.02  Сырдария өзені арқылы өтетін көпір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құрылысының жобасын дайындау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 1 215  60  40            Қиғаш өзені арқылы өтетін көпір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құрылысының жобасын дайындау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43  01.01.03  "Астана қаласын айналып өту" автомобиль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жолын көріктендіру жобасын дайындау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44  01.01.03  Оңтүстік Қазақстан облысы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автожолдарының учаскелерін күрделі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жөндеу жобасын дайындау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045           2003 жылғы конкурстар хабарландыруларын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төлеу және 2004 жылғы объектілер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конкурстық құжаттамалар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таралымын көбейту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046           Челябинск-Қостанай-Астана автожолын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қайта жаңарту жобасын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техника-экономикалық негіздемесін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дайындау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062               Республикалық маңызы бар автожолдар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мен көпiрлер жай-күйiнiң диагностикасы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мен оны аспаптық тексеру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206     01.01.03  Республикалық маңызы бар автомобиль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жолдарын ұстау бойынша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функцияларды орындау үшін жол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техникасын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400     01.01.03  Қарағанды-Осакаровка учаскесінде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Қарағанды-Астана автожолын қайта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жаңарту жобасы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80  01.01.03  Cыртқы заемдар есебiнен жобаны іске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81  01.01.03  Ішкі көздердің есебiнен жобаны іске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404               Атырау қаласындағы Жайық өзені арқылы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көпір өткелін салуға Атырау облысының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бюджетіне мақсатты инвестициялық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707               Республикалық маңызы бар автожолдарды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орташа жөндеу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708               Республикалық маңызы бар автожолдарды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күрделi жөндеу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714               Алматы-Астана автожолын оңалту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032           Сыртқы қарыздар есебiнен Алматы-Гүлшат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Ақшатау-Қарағанды учаскесi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жобасын iске асыру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033           Iшкi көздердiң есебiнен Алматы-Гүлшат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Ақшатау-Қарағанды учаскесi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жобасын iске асыру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034           Сыртқы қарыздар есебiнен Алматы-Гүлшат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учаскесi (88км) жобасын iске асыру&lt;*&gt;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035           Iшкi көздердiң есебiнен Алматы-Гүлшат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учаскесi (88км) жобасын iске асыру&lt;*&gt;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036           Сыртқы қарыздар есебiнен Осакаровка-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Вишневка учаскесi жобасын iске асыру&lt;*&gt;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037           Iшкi көздердiң есебiнен Осакаровка-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Вишневка учаскесi жобасын iске асыру&lt;*&gt;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038           Сыртқы қарыздар есебiнен Вишневка-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Астана учаскесi жобасын iске асыру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039           Iшкi көздердiң есебiнен Вишневка-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Астана учаскесi жобасын iске асыру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040           Сыртқы қарыздар есебiнен Қарағанды-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Осакаровка учаскесi жобасын iске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041           Iшкi көздердiң есебiнен Қарағанды-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Осакаровка учаскесi жобасын iске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715               Алматы-Бiшкек автожолын оңалту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030           Сыртқы қарыздар есебiнен Алматы-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Георгиевка учаскесi жобасын iске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031           Iшкi көздердiң есебiнен Алматы-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Георгиевка учаскесi жобасын iске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032           Сыртқы қарыздар есебiнен Ұзынағаш-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Георгиевка учаскесi жобасын iске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033           Iшкi көздердiң есебiнен Ұзынағаш-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Георгиевка учаскесi жобасын iске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716               Бурабай-Көкшетау-Петропавловск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автожолын оңалту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029           Ішкі көздер есебінен грантты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233                    Қазақстан Республикасының Индустрия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сауда министрлiгi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407               Астана қаласының бюджетiне Астана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қаласында Есiл өзенi арқылы өтетiн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автожол көпiрiн қоса алғанда "Сол жақ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жағалау орталығы-Абылай хан даңғылы"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магистралды автожолын салуға арналған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мақсатты инвестициялық трансферттер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273                    Жергiлiктi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инфрақұрылым мен құрылыс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органы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042               Алматы қаласында автомобиль жолдарын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салу және оларды күрделi жөндеуден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өткiзу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274                    Жергілікті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тұрғын үй-коммуналдық, жол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шаруашылығының және көліктің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33                Қалалық және ауданаралық (қалааралық)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қоғамдық көлікті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39      01.01.01  Елді мекендердің ішіндегі жолдардың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жұмысын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49                Жергiлiктi деңгейде автомобиль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жолдарын салу және қайта жаңарту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          Жергiлiктi деңгейде автомобиль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жолдарын салу және қайта жаңарту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          Қалалардың және өзге елді мекендердің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көшелерін салу және қайта жаңарту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50                Жергiлiктi деңгейде автомобиль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жолдарын пайдалану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12  01.01.01  Автомобиль жолдарының жұмыс iстеуiн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          Жергілікті мақсаттағы автомобиль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жолдарының жұмыс істеуін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          Қалалардың және өзге елді мекендердің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көшелерінің жұмыс істеуін қамтамасыз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52                Орал қаласы ауданында Орал өзенi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арқылы көпір салу үшiн құрылыс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материалдарын және конструкциялар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069               Атырау қаласындағы Жайық өзені арқылы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көпір өткелін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275                    Астана қаласын дамыту бағдарламасына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әкімшілік ету департаменті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43                Астана қаласында Есіл өзені арқылы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өтетін автожол көпірін қоса алғанда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"Сол жақ жағалау орталығы-Абылай хан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даңғылы" магистралды автожолын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2                        Байланыс жүйелерi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215                    Қазақстан Республикасының Көлiк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коммуникациялар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44                Радиожиілік спектрі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радиоэлектрондық құралдардың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мониторингі жүйесін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603                   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Ақпараттандыру және байланыс жөніндегі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агенттігі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031               Радиожиілік спектрі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радиоэлектрондық құралдардың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мониторингі жүйесін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032               Радиожиiлiк спектрi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радиоэлектрондық құралдар мониторингi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жүйесiн сүйемелдеу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709               Радиожиiлiк спектрi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радиоэлектрондық құралдар мониторингi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жүйесiн сүйемелдеу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3                        Су көлiгi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215                    Қазақстан Республикасының Көлiк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коммуникациялар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32     01.01.03   Кеме қатынасы мен теңізде жүзу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қауіпсіздігін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33                Су жолдарын кеме жүретiн жағдайда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қамтамасыз ету және шлюздердi ұстау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068               Қазақстан Республикасы теңiзшiсiнiң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паспортын дайындау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072               Шульба шлюзiн салу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80      01.01.01  Ақтау сауда портын қайта жаңарту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80  01.01.01  Cыртқы заемдар есебiнен жобаны іске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81  01.01.01  Ішкі көздердің есебiнен жобаны іске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273                    Жергілікті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инфрақұрылым мен құрылыс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33                Кеме жүретін Орал-Каспий каналы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Қиғаш өзенінің арнасын тереңдету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жұмыстары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4                        Әуе көлiгi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215                    Қазақстан Республикасының Көлiк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коммуникациялар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35                Азаматтық авиацияға арналған әуе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кемелерiнiң, әуе жолдарының және әуе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айлақтарының мемлекеттiк тiзiлiмiн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жүргiзу жөнiндегi құжаттарды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дайындау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 4 215  37                Астана қаласындағы халықаралық әуежай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құрылысы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80            Cыртқы заемдар есебiнен жобаны іске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81            Ішкі көздердің есебiнен жобаны іске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48      01.01.02  Бірлескен авиакомпаниялардың жарғылық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капиталына мемлекеттің қатысуы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064               "Астана халықаралық әуежайы" РМК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жарғылық капиталын ұлғайту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74                Жүйелі ішкі авиатасымалды субсидиялау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84                Астана қаласындағы халықаралық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әуежайдың құрылысы жобасын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үшін "Астана халықаралық әуежайы"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РМК-ны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80            Cыртқы заемдар есебiнен жобаны іске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201     01.01.03  Азаматтық авиация қауіпсіздігінің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ахуалдық бөлмесін жабдықтау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700               Астана қаласындағы әуежайдың ұшу-қону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жолағын қайта жаңарту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274                    Жергілікті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тұрғын үй-коммуналдық, жол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шаруашылығының және көліктің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60                Жергілікті атқарушы органдар шешімімен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жүйелі ішкі авиатасымалды субсидиялау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5                        Темiр жол көлiгi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130                    Алматы қаласының әкiмi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30                Алматы қаласындағы метрополитен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құрылысы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215                    Қазақстан Республикасының Көлiк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коммуникациялар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82      01.01.02  Темір жол көлігінің қуатын арттыру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(Достық станциясы - 1 фаза)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80  01.01.02  Cыртқы заемдар есебiнен жобаны іске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301               Алтынсарин-Хромтау темір жолының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желісін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273                    Жергілікті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инфрақұрылым мен құрылыс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30      01.01.02  Жергiлiктi деңгейдегi темiр жолдарды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01.01.02  Темiр жол көлiгiне арналған көпiрлер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01.01.02  Теміржолдардың құрылысы және оларды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қайта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9                        Көлiк және байланыс саласындағы өзге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де қызметтер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215                    Қазақстан Республикасының Көлiк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коммуникациялар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                 Әкiмшiлiк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1             Орталық органның аппараты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2             Аумақтық органдардың аппараттары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                 Өткен жылдардың міндеттемелерін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01.01.02  Таратылған Жол қорының кредиторлық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берешегі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031           Таратылған жол қорының құқықтық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қатынастарынан туындайтын негiзгi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берешектi өтеу жөнiндегi талаптарын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қанағаттандыру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034           "Қазақстан темiр жолы" Ұлттық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компаниясы" ЖАҚ-ның әскери тасымалдар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жөнiндегi шығындарын өтеу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13      01.01.02  Қазақстан Республикасы Үкіметінің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резерві есебінен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органдардың функциялар орындауы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1   01.01.02  Орталық органның аппараты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2   01.01.02  Аумақтық органдардың аппараттары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16              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Үкiметi резервінің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23                Өкілеттiк шығындарға арналған қаражат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есебiнен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27      01.01.02  Жалақы мен әлеуметтік төлемдер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кредиторлық берешекті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29                Қазақстан Республикасы Үкiметiнiң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резервiнен Үкіметтің, орталық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мемлекеттік органдардың және олардың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аумақтық бөлімшелерінің сот шешімдері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міндеттемелерін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38      01.01.01  Бiрыңғай есептiк-ақпараттық орталық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41                Көлік және коммуникациялар саласындағы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қолданбалы ғылыми зерттеулер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          Жол саласындағы қолданбалы ғылыми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зерттеулер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031           Байланыс және телекоммуникация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санасындағы қолданбалы ғылыми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зерттеулер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042               Көлiктiк бақылау бекеттерiн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жобалау-iздестiру жұмыстарын "жүргiзу,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жаңғырту және көшiру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 9 215  50      01.01.01  Аумақтық органдарды бақылау-өлшеу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құралдарымен жабдықтау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61      01.01.03  "Қазпочта" ААҚ жарғылық капиталын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ұлғайту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063               Қазақстан Республикасы Көлiк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коммуникациялар министрлiгінiң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функционалды мүлкiн ұстау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75      01.01.02  Ұйымдардың республикалық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орындалатын міндеттемелері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кредиторлық берешектерін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79                Лицензиарлардың функцияларын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98                Алматы облысының әкiмшiлiк орталығын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Талдықорған қаласына көшiру жөнiндегi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iс-шаралар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105               Республикалық инвестициялық жобалардың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техникалық-экономикалық негіздемелерін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әзірлеу және сараптамалау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403               Семей қаласында Ертiс өзенi астымен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өтетiн коммуникациялық тоннельдiң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құрылысын аяқтау үшiн Шығыс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облыстық бюджетiне берiлетiн мақсатты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инвестициялық трансФерттер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501               Қазақстан Республикасы Көлік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коммуникациялар министрлігінің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ақпараттық жүйелерін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603               Қазақстан Республикасының Көлік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коммуникациялар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органдарының ақпараттық жүйесін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274                    Жергілікті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тұрғын үй-коммуналдық, жол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шаруашылығының және көліктің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46                Ауданаралық (қалааралық), аудан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елді мекендер ішінде қоғамдық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жолаушылар тасымалдауды ұйымдастыру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065               Семей қаласында Ертiс өзенi арқылы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өтетiн коммуникациялық тоннельдiң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құрылысын аяқтау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275                    Астана қаласын дамыту бағдарламасына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әкiмшiлiк ету департаментi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062               Жергiлiктi деңгейдегi жолдар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көпiрлердiң құрылысы мен қайта жаңғырту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063               Жергiлiктi деңгейдегi жолдар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көпiрлердiң құрылысы мен қайта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жаңғырту жөнiндегi жобалау-iздестiру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жұмыстары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                          Өзгелері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1                        Экономикалық қызметтерді реттеу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214           01.10.02 Қазақстан Республикасының Экономика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сауда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31       01.10.02 Стандарттау, сертификаттау, метрология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сапа жүйелері саласындағы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қолданбалы ғылыми зерттеулер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 01.10.02 Сапа саласындағы қолданбалы ғылыми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зерттеулер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 01.10.02 Азаматтық және қызметтік қарулардың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олардың оқтарының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кадастрын әзірлеу, жүргізу және басып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шығару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33  01.01.02  Дүниежүзілік Сауда ұйымымен өзара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іс-қимыл жөніндегі ақпараттық орталық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34      01.10.02  Стандарттау, метрология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сертификаттау саласындағы халықаралық,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аймақтық және ұлттық стандарттарды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әзірлеу және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35      01.10.02  Республиканың нақты шамалар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өлшемдерiнiң ұлттық эталондық базасын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жасау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38      01.10.02  Қазақстанның Дүниежүзілік сауда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ұйымына кіруі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48      01.10.02  Өнімдер каталогын жүргізу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49      01.10.02  Мемлекеттік эталондарға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ғылыми-техникалық қызмет көрсету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оларды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53      01.10.02  "Қазақстанның үздік тауарлары"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конкурсын өткізу және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сыйлығын беру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58      01.10.02  Сынау және өлшеу зертханаларын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сертификаттау жөніндегі органдарды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тіркеу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59      01.10.02  Тауарлардың сапасын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қадағалауды және сату саласындағы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қауіпсіздігін жүзеге асыру үшін тауар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үлгілерін сатып алу және сынау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60      01.10.02  Астана қаласында Эталон орталығын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салуға арналған жобаны әзірлеу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500     01.10.02  Дүниежүзілік сауда ұйымымен өзара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іс-әрекеттер жөніндегі ақпараттық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орталықтың жүйесін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501     01.10.02  Қазақстан Республикасының сарапшылық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бақылау ақпараттық жүйесін қамтамасыз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502     01.10.02  Мемлекеттік стандарттар қорының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ақпараттық жүйелерін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600     01.10.02  Дүниежүзілік сауда ұйымымен өзара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іс-әрекеттер жөніндегі ақпараттық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орталықты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601     01.10.02  Мемлекеттік стандарттар қорының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ақпараттық жүйесін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233                    Қазақстан Республикасының Индустрия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сауда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040     01.01.03  Стандарттау, сертификаттау, метрология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сапа жүйелері саласындағы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қолданбалы ғылыми зерттеулер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030           Сапа саласындағы қолданбалы ғылыми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зерттеулер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031 01.01.03  Азаматтық және қызметтік қарулардың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олардың оқтарының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кадастрын әзірлеу, жүргізу және басып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шығару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032           Метрология саласындағы қолданбалы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ғылыми зерттеулер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041               Стандарттау, метрология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сертификаттау саласындағы халықаралық,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аймақтық және ұлттық стандарттарды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әзірлеу және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042               Республиканың нақты шамалар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өлшемдерiнiң ұлттық эталондық базасын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жасау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043               Қазақстанның Дүниежүзілік сауда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ұйымына кіруі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044               Өнімдер каталогын жүргізу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045               Мемлекеттік эталондарға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ғылыми-техникалық қызмет көрсету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оларды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046               "Қазақстанның үздік тауарлары"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конкурсын өткізу және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сыйлығын беру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047               Азаматтық және қызметтiк қарулардың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олардың оқтарының мемлекеттiк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кадастрын жүргiзу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053               Сынау және өлшеу зертханаларын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сертификаттау жөніндегі органдарды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тіркеу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054     01.01.03  Тауарлардың сапасын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қадағалауды және сату саласындағы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қауіпсіздігін жүзеге асыру үшін тауар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үлгілерін сатып алу және сынау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055     01.01.03  Астана қаласында Эталон орталығын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салуға арналған жобаны әзірлеу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057               Шет елдердегі сауда өкiлдіктерiнің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қызметiн қамтамасыз ету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300               Астана қаласындағы эталондық орталық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құрылысының жобалау-сметалық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құжаттамасын дайындау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500               Дүниежүзiлiк сауда ұйымымен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аккредиттеу, стандарттау, метрология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сертификаттау мәселелерi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өзара iс-қимыл жөнiндегi ақпараттық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орталық жүйесiн сүйемелдеу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501               Қазақстан Республикасы импорттық-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экспорттық бақылауының ақпараттық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жүйесiн сүйемелдеу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502               Мемлекеттік стандарттар қорының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ақпараттық жүйелерін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600               Дүниежүзiлiк сауда ұйымымен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аккредиттеу, стандарттау, метрология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сертификаттау мәселелерi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өзара iс-қимыл жөнiндегi ақпараттық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орталықты дамыту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601               Мемлекеттік стандарттар қорының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ақпараттық жүйесін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272                    Жергілікті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экономика, шағын және орта бизнесті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қолдау, мемлекеттік сатып алу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36                Сапа саласындағы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стандарттардың сақталуын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2                        Ауа-райын болжау қызметi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218          01.10.02  Қазақстан Республикасының Табиғи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ресурстар және қоршаған ортаны қорғау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39      01.10.02  Гидрометеорологиялық мониторингті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жүргізу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42      01.10.02  Гидрометеорологиялық байқау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қызметтерін техникалық жағынан қайта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жарақтандыру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55      01.01.02  ҚХР-мен шекаралас гидробекеттерді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қалпына келтіру және қайта жарақтандыру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67      01.10.02  Гидрометеорологиялық байқаудың жаңа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постылары мен пункттерін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234                   Қазақстан Республикасының Қоршаған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ортаны қорғау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033               Гидрометеорологиялық мониторингті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жүргізу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034               Гидрометеорологиялық байқау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қызметтерін техникалық жағынан қайта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жарақтандыру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040     01.01.03  Гидрометеорологиялық байқаудың жаңа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постылары мен пункттерін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041               "Ақтау Теңiз порты" арнайы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экономикалық аймағының аумағында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экологиялық бекет құру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3                        Кәсiпкерлiк қызметтi қолдау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бәсекелестікті қорғау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232          01.01.01  Қазақстан Республикасының Энергетика,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индустрия және сауда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81      01.01.01  Шағын және орта бизнестің өндірістік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өнеркәсіптік-ұқсату секторларының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кәсіпорындарына қолдау көрсету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80  01.01.01  Cыртқы заемдар есебiнен жобаны іске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81  01.01.01  Ішкі көздердің есебiнен жобаны іске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233                   Қазақстан Республикасының Индустрия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сауда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050                Шағын және орта бизнестi қолдау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030           Республикалық деңгейде шағын және орта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бизнестi қолдау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031           Аймақтық деңгейде шағын және орта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бизнестi қолдау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056      01.01.03  Қазақстан Республикасында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кәсіпкерлікті дамыту мен қолдаудың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мемлекеттік бағдарламасы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083      01.01.03  "Шағын кәсiпкерлiктi дамыту қоры" ЖАҚ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несие ресурстарын толықтыру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503                Қазақстан Республикасында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Кәсiпкерлiктi дамыту мен қолдаудың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2003-2005 жылдарға арналған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мемлекеттiк бағдарламасы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ақпараттық жүйенi сүйемелдеу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505      01.01.03  Кәсіпкерлікті дамытудың және қолдаудың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ақпараттық жүйесін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602                Қазақстан Республикасында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кәсiпкерлiктi дамыту мен қолдаудың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2003-2005 жылдарға арналған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мемлекеттiк бағдарламасы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ақпараттық жүйенi құpу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603      01.01.03  Шағын кәсіпкерлікті дамыту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қолдаудың ақпараттық жүйесін құру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272                    Жергілікті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экономика, шағын және орта бизнесті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қолдау, мемлекеттік сатып алу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31                Жергілікті деңгейде жеке кәсіпкерлікті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қолдауды ұйымдастыру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80                Жергiлiктi деңгейде шағын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кәсiпкерлiкті дамыту үшін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615           01.10.02 Қазақстан Республикасының Табиғи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монополияларды реттеу, бәсекелестікті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қорғау және шағын бизнесті қолдау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жөніндегі агенттігі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        01.10.02 Әкiмшiлiк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1    01.10.02 Орталық органның аппараты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2    01.10.02 Аумақтық органдардың аппараттары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16       01.10.02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Үкiметi резервінің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23       01.10.02 Өкілеттiк шығындарға арналған қаражат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есебiнен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27      01.01.02  Жалақы мен әлеуметтік төлемдер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кредиторлық берешекті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29      01.10.02  Қазақстан Республикасы Үкiметiнiң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резервiнен Үкіметтің, орталық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мемлекеттік органдардың және олардың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аумақтық бөлімшелерінің сот шешімдері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міндеттемелерін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30      01.10.02  Қазақстан Республикасында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кәсіпкерлікті дамыту мен қолдаудың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мемлекеттік бағдарламасы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31      01.10.02  Табиғи монополиялар субъектілерінің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қызметін сараптамалық бағалауды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жүргізу жөніндегі бағдарлама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32      01.10.02  Нормативтік-құқықтық базаны әзірлеуге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жетілдіруге консультанттарды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тарту жөніндегі бағдарлама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75      01.01.02  Ұйымдардың республикалық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орындалатын міндеттемелері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кредиторлық берешектерін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78      01.01.01  Мемлекеттік органдарды ақпараттандыру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жөніндегі бағдарламаны іске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500     01.10.02  Кәсіпкерлікті дамытудың және қолдаудың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ақпараттық жүйесін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600     01.10.02  Шағын кәсіпкерлікті дамыту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қолдаудың ақпараттық жүйесін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620                    Қазақстан Республикасының Табиғи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монополияларды реттеу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бәсекелестікті қорғау жөніндегі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агенттігі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001               Әкiмшiлiк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001           Орталық органның аппараты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002           Аумақтық органдардың аппараттары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016             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Үкiметi резервінің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023               Өкілеттiк шығындарға арналған қаражат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есебiнен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029               Қазақстан Республикасы Үкiметiнiң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резервiнен Үкіметтің, орталық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мемлекеттік органдардың және олардың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аумақтық бөлімшелерінің сот шешімдері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міндеттемелерін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030               Табиғи монополиялар субъектілерінің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қызметіне сараптамалық бағалауды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жүргізу жөніндегі бағдарлама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031               Нормативтік құқықтық базаны әзірлеуге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жетілдіруге консультанттарды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тарту жөніндегі бағдарлама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032               Табиғи монополиялар субъектiлерiнiң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қызметiне қаржылық және техникалық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сараптама жүргiзу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105               Республикалық инвестициялық жобалардың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техникалық-экономикалық негіздемелерін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әзірлеу және сараптамалау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200               Қазақстан Республикасының Табиғи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монополияларды реттеу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бәсекелестiктi қорғау жөнiндегi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агенттiгiнiң материалдық-техникалық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базасын нығайту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9                        Басқалар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104                   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Премьер-Министрiнiң Кеңсесi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16              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Үкiметi резервінің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27      01.01.02  Жалақы мен әлеуметтік төлемдер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кредиторлық берешекті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45      01.01.01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көзделмеген шығыстар бойынша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 Үкіметінің резерві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 9 104  75      01.01.02  Ұйымдардың республикалық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орындалатын міндеттемелері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кредиторлық берешектерін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105                    Әкiм аппараты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16              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Үкiметi резервінің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19      01.01.01  Қазақстан Республикасы Үкіметінің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резервінен жергілікті бюджетке түсетін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қаражаттың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22              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ауданның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(қаланың) жергілікті атқарушы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резервінің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25              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облыстың,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Астана және Алматы қалаларының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жергілікті атқарушы органы резервінің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қаражаты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27                Жалақы мен әлеуметтік төлемдер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кредиторлық берешекті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28                Жергілікті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мемлекеттік мекемелердің белгіленген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тәртіппен тіркелген шарттық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міндеттемелері бойынша кредиторлық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берешегін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30                Коммуналдық меншік объектілерін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42                Қазақстанның Даму банкінің жарғылық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капиталына қатысу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43                Соттардың шешімдері бойынша жергілікті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атқарушы органдардың міндеттемелерін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орындау жөніндегі ауданның (қаланың)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жергілікті атқарушы органының резерві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44                Соттардың шешімдері бойынша жергілікті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атқарушы органдардың міндеттемелерін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орындау жөніндегі облыстың, Астана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Алматы қалаларының жергілікті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атқарушы органының резерві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45              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ауданның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(қаланың) жергілікті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органының резерві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52              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облыстың,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Астана және Алматы қалаларының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жергілікті атқарушы органының резерві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61                Өкілеттік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64                Мемлекеттік коммуналдық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кәсіпорындардың жарғылық қорына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жарналар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71                Республикалық маңызы бар іс-шараларға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аймақтардың қатысуы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76                Тараз қаласының 2000-жылдығын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мерекелеуге дайындық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083               "Еркiн кеден аймағы" режимiнде бұрын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рәсiмделген тауарларды қайта рәсiмдеу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үшiн кеден баждары мен төлемдерi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берешектi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84                Кассалық алшақтықты жабуға арналған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төмен тұрған бюджеттерді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үшін жергілікті атқарушы органның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арнайы резерві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85                Жер сілкінісі салдарларын жоюға Жамбыл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облысына қаржы көмегін көрсету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96                Ауданның (қаланың) жергілікті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органы резервінің қаражаты есебінен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соттардың шешімдері бойынша жергілікті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атқарушы органдардың міндеттемелерін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97                Облыстың, Астана және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қалаларының жергілікті атқарушы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резервінің қаражаты есебінен соттардың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шешімдері бойынша жергілікті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органдардың міндеттемелерін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98                Алматы облысының әкімшілік орталығын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Талдықорған қаласына көшіру жөніндегі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іс-шаралар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111          01.01.03  Ақмола облысының әкiмi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75      01.01.02  Ұйымдардың республикалық бюджет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орындалатын міндеттемелері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кредиторлық берешектерін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90      01.01.02  Кассалық алшақтықты жабу үшін төмен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тұрған бюджеттерді Қазақстан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 Үкіметінің резервінен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 9 112          01.01.03  Ақтөбе облысының әкiмi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75      01.01.02  Ұйымдардың республикалық бюджет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орындалатын міндеттемелері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кредиторлық берешектерін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90      01.01.02  Кассалық алшақтықты жабу үшін төмен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тұрған бюджеттерді Қазақстан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 Үкіметінің резервінен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113          01.01.03  Алматы облысының әкiмi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75      01.01.02  Ұйымдардың республикалық бюджет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орындалатын міндеттемелері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кредиторлық берешектерін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90      01.01.02  Кассалық алшақтықты жабу үшін төмен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тұрған бюджеттерді Қазақстан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 Үкіметінің резервінен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114                    Атырау облысының әкiмi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75      01.01.02  Ұйымдардың республикалық бюджет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орындалатын міндеттемелері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кредиторлық берешектерін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90      01.01.02  Кассалық алшақтықты жабу үшін төмен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тұрған бюджеттерді Қазақстан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 Үкіметінің резервінен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115                    Шығыс Қазақстан облысының әкiмi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75      01.01.02  Ұйымдардың республикалық бюджет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орындалатын міндеттемелері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кредиторлық берешектерін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90      01.01.02  Кассалық алшақтықты жабу үшін төмен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тұрған бюджеттерді Қазақстан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 Үкіметінің резервінен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116          01.01.03  Жамбыл облысының әкiмi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75      01.01.02  Ұйымдардың республикалық бюджет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орындалатын міндеттемелері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кредиторлық берешектерін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90      01.01.02  Кассалық алшақтықты жабу үшін төмен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тұрған бюджеттерді Қазақстан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 Үкіметінің резервінен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118          01.01.03  Батыс Қазақстан облысының әкiмi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75      01.01.02  Ұйымдардың республикалық бюджет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орындалатын міндеттемелері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кредиторлық берешектерін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90      01.01.02  Кассалық алшақтықты жабу үшін төмен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тұрған бюджеттерді Қазақстан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 Үкіметінің резервінен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119                    Қарағанды облысының әкiмi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30      01.01.02  Приозерск қаласының инфрақұрылымын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қолдау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75      01.01.02  Ұйымдардың республикалық бюджет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орындалатын міндеттемелері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кредиторлық берешектерін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90      01.01.02  Кассалық алшақтықты жабу үшін төмен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тұрған бюджеттерді Қазақстан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 Үкіметінің резервінен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120          01.01.03  Қызылорда облысының әкiмi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31      01.01.03  Қызылорда облысының әлеуметтік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инфрақұрылымын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75      01.01.02  Ұйымдардың республикалық бюджет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орындалатын міндеттемелері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кредиторлық берешектерін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90      01.01.02  Кассалық алшақтықты жабу үшін төмен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тұрған бюджеттерді Қазақстан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 Үкіметінің резервінен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122          01.01.03  Қостанай облысының әкiмi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75      01.01.02  Ұйымдардың республикалық бюджет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орындалатын міндеттемелері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кредиторлық берешектерін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90      01.01.02  Кассалық алшақтықты жабу үшін төмен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тұрған бюджеттерді Қазақстан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 Үкіметінің резервінен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123          01.01.03  Маңғыстау облысының әкiмi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75      01.01.02  Ұйымдардың республикалық бюджет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орындалатын міндеттемелері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кредиторлық берешектерін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90      01.01.02  Кассалық алшақтықты жабу үшін төмен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тұрған бюджеттерді Қазақстан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 Үкіметінің резервінен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124          01.01.03  Павлодар облысының әкiмi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75      01.01.02  Ұйымдардың республикалық бюджет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орындалатын міндеттемелері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кредиторлық берешектерін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90      01.01.02  Кассалық алшақтықты жабу үшін төмен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тұрған бюджеттерді Қазақстан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 Үкіметінің резервінен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125          01.01.03  Солтүстiк Қазақстан облысының әкiмi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75      01.01.02  Ұйымдардың республикалық бюджет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орындалатын міндеттемелері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кредиторлық берешектерін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90      01.01.02  Кассалық алшақтықты жабу үшін төмен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тұрған бюджеттерді Қазақстан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 Үкіметінің резервінен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несиелендіру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129          01.01.03  Оңтүстiк Қазақстан облысының әкiмi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75      01.01.02  Ұйымдардың республикалық бюджет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орындалатын міндеттемелері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кредиторлық берешектерін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90      01.01.02  Кассалық алшақтықты жабу үшін төмен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тұрған бюджеттерді Қазақстан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 Үкіметінің резервінен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130                    Алматы қаласының әкiмi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32                Алматы қаласының инфрақұрылымын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75      01.01.02  Ұйымдардың республикалық бюджет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орындалатын міндеттемелері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кредиторлық берешектерін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90      01.01.02  Кассалық алшақтықты жабу үшін төмен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тұрған бюджеттерді Қазақстан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 Үкіметінің резервінен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131                    Астана қаласының әкiмi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75      01.01.02  Ұйымдардың республикалық бюджет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орындалатын міндеттемелері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кредиторлық берешектерін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90      01.01.02  Кассалық алшақтықты жабу үшін төмен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тұрған бюджеттерді Қазақстан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 Үкіметінің резервінен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201                    Қазақстан Республикасының Iшкi iстер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министрлiгi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16                Табиғи және техногендік сипаттағы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 де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Қазақстан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Үкiметi резервінің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27      01.01.02  Жалақы мен әлеуметтік төлемдер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кредиторлық берешекті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29                Қазақстан Республикасы Үкiметiнiң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резервiнен Үкіметтің, орталық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мемлекеттік органдардың және олардың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аумақтық бөлімшелерінің сот шешімдері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міндеттемелерін орындау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75      01.01.02  Ұйымдардың республикалық бюджет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орындалатын міндеттемелері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кредиторлық берешектерін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204                    Қазақстан Республикасының Сыртқы iстер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41                Шетелдік іссапарлар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42                Өкілдік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208                    Қазақстан Республикасының Қорғаныс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16                Табиғи және техногендік сипаттағы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 де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Қазақстан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Үкiметi резервінің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27      01.01.02  Жалақы мен әлеуметтік төлемдер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кредиторлық берешекті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29                Қазақстан Республикасы Үкiметiнiң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резервiнен Үкіметтің, орталық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мемлекеттік органдардың және олардың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аумақтық бөлімшелерінің сот шешімдері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міндеттемелерін орындау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75      01.01.02  Ұйымдардың республикалық бюджет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орындалатын міндеттемелері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кредиторлық берешектерін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214          01.10.02  Қазақстан Республикасының Экономика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сауда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75      01.01.02  Ұйымдардың республикалық бюджет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орындалатын міндеттемелері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кредиторлық берешектерін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215                    Қазақстан Республикасының Көлiк және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коммуникациялар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43      01.01.02  Ақпараттық-телекоммуникациялық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жүйелерінің жай-күйінің мониторингі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47      01.01.02  Бірыңғай ақпараттық кеңістікті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қалыптастыру және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207               "Байқоңыр" кешенiнiң жалға берiлген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мүлкiн баланста ұстаушы - мемлекеттiк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мекеменiң материалдық-техникалық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базасын дамыту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303               Астана қаласында мемлекеттік органдар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үшін серверлік орталық ғимаратын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500               Мемлекеттік органдар инфрақұрылымын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ақпараттық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601               "Заңды тұлғалар" мемлекеттiк деректер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базасын құру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602               "Жеке тұлғалар" мемлекеттік дерекқорын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604               Мемлекеттік органдардың электрондық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құжат айналымының бірыңғай жүйесін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605               Мемлекеттік органдардың ақпараттық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инфрақұрылымын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606               Ақпараттық-телекоммуникациялық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ресурстардың жай-күйі мониторингінің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жүйесін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607     01.01.03  Электрондық деректер алмасу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стандарттарын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608     01.01.03  Электрондық коммерция, аукциондар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тендерлер жүйесін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609     01.01.03  Мемлекеттік қаржылардың біріктірілген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ақпараттық жүйесін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610               "Қазақстан ресурстары" мемлекеттiк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деректер базасын құру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710               "Байқоңыр" кешенiнiң жалға берiлген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мүлкiн есепке алу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030           Мемлекеттiк мекеме - "Байқоңыр"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кешенiнiң жалға алынған мүлкiнiң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мемлекеттiк баланс ұстаушы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711              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ғарышкерлiгiне кандидаттар дайындау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217                    Қазақстан Республикасының Қаржы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министрлiгi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16          Табиғи және техногендік сипаттағы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 де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Қазақстан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Үкiметi резервінің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27      01.01.02  Жалақы мен әлеуметтік төлемдер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кредиторлық берешекті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29                Қазақстан Республикасы Үкiметiнiң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резервiнен Үкіметтің, орталық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мемлекеттік органдардың және олардың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аумақтық бөлімшелерінің сот шешімдері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міндеттемелерін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032               Қазақстанның Инвестициялық қорын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43     01.01.03   Сыртқы гранттардың есепшоттарына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банктік қызмет көрсету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45      01.01.02  Үкіметтің және орталық атқарушы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органдардың соттар шешімдері бойынша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міндеттемелерін орындау жөніндегі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Қазақстан Республикасы Үкіметінің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резерві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46                Табиғи және техногендік сипаттағы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 де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шығыстарға арналған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 Үкіметінің резерві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50      01.01.03  Қазақстан Даму Банкінің жарғылық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капиталына қатысу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51      01.01.03  Алматы облысының әкімшілік орталығын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Талдықорған қаласына көшіру жөніндегі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іс-шаралар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053               Тұрғын үй құрылыс жинақ банкiсiнiң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жарғылық капиталына қатысу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52                Жеңілдік тұрғын үй несиелері бойынша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бағамдық айырманы төлеу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57      01.01.01  Республикалық бюджеттен төленген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жалақылар мен басқа да әлеуметтік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төлемдер бойынша 1999 жылы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республикалық бюджеттен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қаржыландырылған мемлекеттік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мекемелердің кредиторлық берешегін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58      01.01.01  Ұйымдардың республикалық бюджет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қаражаты есебінен орындалған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міндеттемелері бойынша өткен жылдарда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қалыптасқан кредиторлық берешектерін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60      01.01.01  Әскери қызметшілер мен құқық қорғау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органдарының қызметкерлеріне еңбекақы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төлеудің жаңа жүйесін енгізу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64                "Министрліктер үйі" ғимаратын ұстау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65                "Министрліктер үйі" ғимаратын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сақтандыру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68      01.01.03  Қазақстан Республикасы Үкіметінің ТМД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елдері алдындағы міндеттемелерін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75      01.01.02  Ұйымдардың республикалық бюджет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орындалатын міндеттемелері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кредиторлық берешектерін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81                Мемлекеттік кепілдіктер бойынша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міндеттемелерді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030           Мемлекеттік кепілдер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міндеттемелерді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031           Әлемдік келісімдермен байланысты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төлемдер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86                Кассалық алшақтықты жабуға төмен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тұрған бюджеттерді несиелендіру үшін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Қазақстан Республикасы Үкіметінің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арнайы резерві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 9 217  300     01.01.03  Астана қаласында мемлекеттік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қызметшілер үшін тұрғын үй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436               Алматы қаласының бюджетiне қаланы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дамытуға берiлетiн мақсатты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инвестициялық трансферттер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030           Райымбек даңғылы-Сайын көшесi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көлiк тарату желiсiнiң құрылысы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031           Өжет кентiндегi мектеп құрылысы &lt;*&gt;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032           Жеке құрылыс шағын аудандарында жол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салу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033           Жолды күрделi жөндеу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034           Тiрек-қимыл аппараты бұзылған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балаларға арналған 144 орындық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мектеп-интернатының құрылысын аяқтау&lt;*&gt;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035           Жаппай жеке тұрғын-үй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аудандарында су құбыры, арна тарту,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жылу және электр жүйелерiн салу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438               Бұрын "Еркiн кедендiк аймақ" режимiнде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ресiмделген тауарларды қайта ресiмдеу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үшiн кедендiк баждар мен төлемдер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қарызды өтеуге Астана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қаласының бюджетiне берiлетiн мақсатты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трансферттер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449               Орталық мемлекеттiк органдардың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қызметкерлерiне үй салуға және сатып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алуға үлестiк қатысу үшiн Астана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қалалық бюджетiне берiлетiн мақсатты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трансферттер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708               "Эйр Қазақстан" ЖАҚ акцияларын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мемлекеттiң сатып алуы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709               "Эйр Астана" ЖАҚ-тың мемлекеттiк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үлесiн ұлғайту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800               Кассалық алшақтықты жабу үшін төмен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тұрған бюджеттерге несиелендіру үшін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Қазақстан Республикасы Үкіметінің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арнайы резерв есебінен Ақмола облыстық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бюджетін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801               Кассалық алшақтықты жабу үшін төмен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тұрған бюджеттерге несиелендіру үшін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Қазақстан Республикасы Үкіметінің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арнайы резерв есебінен Ақтөбе облыстық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бюджетін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802               Кассалық алшақтықты жабу үшін төмен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тұрған бюджеттерге несиелендіру үшін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Қазақстан Республикасы Үкіметінің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арнайы резерв есебінен Алматы облыстық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бюджетін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803               Кассалық алшақтықты жабу үшін төмен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тұрған бюджеттерге несиелендіру үшін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Қазақстан Республикасы Үкіметінің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арнайы резерв есебінен Атырау облыстық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бюджетін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804               Кассалық алшақтықты жабу үшін төмен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тұрған бюджеттерге несиелендіру үшін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Қазақстан Республикасы Үкіметінің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арнайы резерв есебінен Шығыс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облыстық бюджетін несиелендіру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805               Кассалық алшақтықты жабу үшін төмен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тұрған бюджеттерге несиелендіру үшін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Қазақстан Республикасы Үкіметінің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арнайы резерв есебінен Жамбыл облыстық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бюджетін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806               Кассалық алшақтықты жабу үшін төмен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тұрған бюджеттерге несиелендіру үшін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Қазақстан Республикасы Үкіметінің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арнайы резерв есебінен Батыс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облыстық бюджетін несиелендіру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807               Кассалық алшақтықты жабу үшін төмен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тұрған бюджеттерге несиелендіру үшін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Қазақстан Республикасы Үкіметінің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арнайы резерв есебінен Қарағанды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облыстық бюджетін несиелендіру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808               Кассалық алшақтықты жабу үшін төмен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тұрған бюджеттерге несиелендіру үшін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Қазақстан Республикасы Үкіметінің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арнайы резерв есебінен Қызылорда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облыстық бюджетін несиелендіру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809               Кассалық алшақтықты жабу үшін төмен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тұрған бюджеттерге несиелендіру үшін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Қазақстан Республикасы Үкіметінің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арнайы резерв есебінен Қостанай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облыстық бюджетін несиелендіру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810               Кассалық алшақтықты жабу үшін төмен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тұрған бюджеттерге несиелендіру үшін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Қазақстан Республикасы Үкіметінің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арнайы резерв есебінен Маңғыстау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облыстық бюджетін несиелендіру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811               Кассалық алшақтықты жабу үшін төмен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тұрған бюджеттерге несиелендіру үшін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Қазақстан Республикасы Үкіметінің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арнайы резерв есебінен Павлодар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облыстық бюджетін несиелендіру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812               Кассалық алшақтықты жабу үшін төмен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тұрған бюджеттерге несиелендіру үшін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Қазақстан Республикасы Үкіметінің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арнайы резерв есебінен Солтүстік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Қазақстан облыстық бюджетін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813               Кассалық алшақтықты жабу үшін төмен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тұрған бюджеттерге несиелендіру үшін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Қазақстан Республикасы Үкіметінің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арнайы резерв есебінен Оңтүстік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Қазақстан облыстық бюджетін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814               Кассалық алшақтықты жабу үшін төмен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тұрған бюджеттерге несиелендіру үшін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Қазақстан Республикасы Үкіметінің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арнайы резерв есебінен Алматы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қаласының бюджетін несиелендіру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815               Кассалық алшақтықты жабу үшін төмен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тұрған бюджеттерге несиелендіру үшін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Қазақстан Республикасы Үкіметінің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арнайы резерв есебінен Астана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қаласының бюджетін несиелендіру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218           01.10.02 Қазақстан Республикасының Табиғи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ресурстар және қоршаған ортаны қорғау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16      01.10.02  Табиғи және техногендік сипаттағы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 де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Қазақстан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Үкiметi резервінің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 9 218  27      01.01.02  Жалақы мен әлеуметтік төлемдер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кредиторлық берешекті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29      01.10.02  Қазақстан Республикасы Үкiметiнiң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резервiнен Үкіметтің, орталық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мемлекеттік органдардың және олардың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аумақтық бөлімшелерінің сот шешімдері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міндеттемелерін орындау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75      01.01.02  Ұйымдардың республикалық бюджет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орындалатын міндеттемелері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кредиторлық берешектерін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219          01.10.02  Қазақстан Республикасының Мемлекеттiк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кiрiс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39      01.10.02  "Қарағандыкөміршахтасы" жойылған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шахталар қызметкерлері денсаулығына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келтірілген зиянды өтеу жөніндегі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міндеттемелерінің орындалуы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48      01.10.02  "Еркін кеден аймағы" режимінде бұрын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ресімделген тауарларды қайта ресімдеу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үшін кедендік төлемдер мен салықтарды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220                    Қазақстан Республикасының Экономика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бюджеттік жоспарлау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040               Ұлттық инновациялық қорды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041               "Қазақстанның Даму Банкі" АҚ-ның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жарғылық капиталын толтыру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080               "Қазақстанның Даму Банкі" АҚ-ның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несиелік ресурстарды беруі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221                    Қазақстан Республикасының Әдiлет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46                Қазақстан Республикасы Үкіметінің,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орталық мемлекеттік органдардың және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олардың аумақтық бөлімшелерінің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соттардың шешімдері бойынша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міндеттемелерін өтеуге арналған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резерві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225                    Қазақстан Республикасының Білім және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ғылым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16                Табиғи және техногендік сипаттағы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 де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Қазақстан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Үкiметi резервінің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27      01.01.02  Жалақы мен әлеуметтік төлемдер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кредиторлық берешекті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29                Қазақстан Республикасы Үкiметiнiң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резервiнен Үкіметтің, орталық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мемлекеттік органдардың және олардың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аумақтық бөлімшелерінің сот шешімдері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міндеттемелерін орындау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75      01.01.02  Ұйымдардың республикалық бюджет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орындалатын міндеттемелері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кредиторлық берешектерін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226                    Қазақстан Республикасының Денсаулық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сақтау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16                Табиғи және техногендік сипаттағы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 де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Қазақстан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Үкiметi резервінің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29                Қазақстан Республикасы Үкiметiнiң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резервiнен Үкіметтің, орталық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мемлекеттік органдардың және олардың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аумақтық бөлімшелерінің сот шешімдері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міндеттемелерін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230                    Қазақстан Республикасының Мәдениет,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ақпарат және қоғамдық келiсiм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министрлiгi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400               Атырау облыстық бюджетiне Махамбет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Өтемiсовтiң 200 жылдық мерейтойын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мерекелеуге дайындыққа берiлетiн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мақсатты трансферттер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231                    Қазақстан Республикасының Энергетика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минералдық ресурстар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55      01.01.02  Орталық мемлекеттік органдар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объектілерінің қосымша жүктемелер қосу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кезінде энергетикалық қуаттарды қайта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құруға және ұлғайтуға қатысу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233                    Қазақстан Республикасының Индустрия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сауда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001               Әкiмшiлiк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001           Орталық органның аппараты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002           Аумақтық органдардың аппараттары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016               Табиғи және техногендік сипаттағы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 де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Қазақстан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Үкiметi резервінің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іс-шаралар өткізу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023               Өкілеттiк шығындарға арналған қаражат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есебiнен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029               Қазақстан Республикасы Үкiметiнiң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резервiнен Үкіметтің, орталық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мемлекеттік органдардың және олардың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аумақтық бөлімшелерінің сот шешімдері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міндеттемелерін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034               Экспорттық несиелер мен инвестицияларды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сақтандыру жөніндегі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сақтандыру корпорациясын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058               Грозный қаласында тұрығын үй салуға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Ресей Федерациясының Үкіметіне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қайырымдылық көмек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079               Лицензиарлардың функцияларын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105               Республикалық инвестициялық жобалардың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техникалық-экономикалық негіздемелерін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әзірлеу және сараптамалау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504               Қазақстан Республикасы Индустрия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сауда министрлiгiнiң ақпараттық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жүйелерiн сүйемелдеу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235                    Қазақстан Республикасының Мәдениет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400               Атырау облыстық бюджетіне Махамбет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Өтемісовтің 200 жылдық мерейтойын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мерекелеуге дайындыққа берілетін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мақсатты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259                    Жергілікті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коммуналдық меншіктегі атқарушы орган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36                Атырау облысы Исатай ауданының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Аққыстау қыстағында шелектеп құйған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жауыннан болған қирағандарды қайта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қалпына келтіру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038                Жамбыл облысы жергілікті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органының коммуналдық меншігіндегі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объектілерді және жер сілкінісі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салдарынан зардап шеккен тұрғын үйлерді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салу және күрделі жөндеу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263                    Жергілікті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Білім, мәдениет, спорт және туризм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атқарушы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                 Жергiлiктi деңгейдегi әкiмшiлiк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шығындар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          Жергілікті білім беру органдарының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аппараттары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          Жергілікті мәдениет органдарының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аппараттары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32            Жергілікті туризм және спорт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органдарының аппараттары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16                Табиғи және техногендік сипаттағы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 де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Қазақстан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Үкiметi резервінің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19      01.01.01  Қазақстан Республикасы Үкіметінің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резервінен жергілікті бюджетке түсетін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қаражаттың есебінен іс-шаралар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 9 263  22                Табиғи және техногендік сипаттағы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өзгеде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ауданның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(қаланың) жергілікті атқарушы органы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резервінің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23                Өкілеттiк шығындарға арналған қаражат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есебiнен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25                Табиғи және техногендік сипаттағы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 де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облыстың,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Астана және Алматы қалаларының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жергілікті атқарушы органы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резервінің қаражаты есебінен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іс-шаралар өткізу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27                Жалақы мен әлеуметтік төлемдер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кредиторлық берешекті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28                Жергілікті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мемлекеттік мекемелердің белгіленген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тәртіппен тіркелген шарттық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міндеттемелері бойынша кредиторлық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берешегін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34                Есеп қызметтерiмен қамтамасыз ету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          Білім беру ұйымдарының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орталықтандырылған бухгалтериясы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          Мәдениет ұйымдарының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орталықтандырылған бухгалтериясы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32            Туризм және спорт ұйымдарының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орталықтандырылған бухгалтериясы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60                Білім беру, мәдениет, спорт, туризм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ақпараттық кеңістік органдардың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ақпарат жүйелерін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63                Білім беру, мәдениет, спорт, туризм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ақпараттық кеңістік органдардың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ақпарат жүйелерін қамтамасыз ету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70                Білім беру, мәдениет, спорт, туризм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ақпараттық кеңістік атқарушы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органдардың материалдық-техникалық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базасын нығайту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71                Білім беру, мәдениет, спорт, туризм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ақпараттық кеңістік атқарушы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органдардың әкімшілік ғимараттарын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күрделі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084                Махамбет Өтемiсовтың 200 жылдық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мерейтойын мерекелеуге дайындық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093                Жергілікті инвестициялық жобалардың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техникалық-экономикалық негіздемелерін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әзірлеу және сараптамалау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96                Ауданның (қаланың) жергілікті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органы резервінің қаражаты есебінен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соттардың шешімдері бойынша жергілікті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атқарушы органдардың міндеттемелерін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орындау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97                Облыстың, Астана және Алматы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қалаларының жергілікті атқарушы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резервінің қаражаты есебінен соттардың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шешімдері бойынша жергілікті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органдардың міндеттемелерін орындау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98                Алматы облысының әкімшілік орталығын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Талдықорған қаласына көшіру жөніндегі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іс-шаралар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264                    Жергілікті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қоғамдық қарым-қатынастар және ішкі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саясатты талдау атқарушы органы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33                Коммуналдық мемлекеттік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кәсіпорындардың жарғылық қорына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төленетін жарналар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272                    Жергілікті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экономика, шағын және орта бизнесті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қолдау, мемлекеттік сатып алу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                 Жергiлiктi деңгейдегi әкiмшiлiк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шығындар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          Экономика органдарының аппараттары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          Шағын және орта бизнесті қолдау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органдарының аппараттары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32            Мемлекеттік сатып алу органдарының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аппараттары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033           Жергiлiктi органдардың аппараттары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16                Табиғи және техногендік сипаттағы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 де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Қазақстан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Үкiметi резервінің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19      01.01.01  Қазақстан Республикасы Үкіметінің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резервінен жергілікті бюджетке түсетін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қаражаттың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22                Табиғи және техногендік сипаттағы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өзгеде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ауданның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(қаланың) жергілікті атқарушы органы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резервінің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23                Өкілеттiк шығындарға арналған қаражат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есебiнен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 9 272  25              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облыстың,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Астана және Алматы қалаларының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жергілікті атқарушы органы резервінің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қаражаты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27                Жалақы мен әлеуметтік төлемдер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кредиторлық берешекті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28                Жергілікті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мемлекеттік мекемелердің белгіленген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тәртіппен тіркелген шарттық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міндеттемелері бойынша кредиторлық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берешегін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32                Экономика, шағын және орта бизнесті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қолдау, мемлекеттік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органдардың ақпарат жүйелерін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33                Экономика, шағын және орта бизнесті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қолдау, мемлекеттік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органдардың ақпарат жүйелерін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34                Экономика, шағын және орта бизнесті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қолдау, мемлекеттік сатып алу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органдардың  әкімшілік ғимараттарын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күрделі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35                Инновациялық қызметті қолдау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037                Мемлекеттік сатып алуды ұйымдастыру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өткізу рәсімдері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038                Жергілікті инвестициялық жобалардың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техникалық-экономикалық негіздемелерін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әзірлеу және сараптамалау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70                Экономика, шағын және орта бизнесті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қолдау, мемлекеттік сатып алу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органдардың материалдық-техникалық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базасын нығайту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81                Экономика салаларын қолдау және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үшін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093                Жергілікті инвестициялық жобалардың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техникалық-экономикалық негіздемелерін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әзірлеу және сараптамалау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96                Ауданның (қаланың) жергілікті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органы резервінің қаражаты есебінен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соттардың шешімдері бойынша жергілікті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атқарушы органдардың міндеттемелерін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97                Облыстың, Астана және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қалаларының жергілікті атқарушы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резервінің қаражаты есебінен соттардың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шешімдері бойынша жергілікті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органдардың міндеттемелерін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98                Алматы облысының әкімшілік орталығын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Талдықорған қаласына көшіру жөніндегі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іс-шаралар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273                    Жергілікті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инфрақұрылым мен құрылыс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                 Жергiлiктi деңгейдегi әкiмшiлiк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             Жергілікті органдардың аппараттары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16              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Үкiметi резервінің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19      01.01.01  Қазақстан Республикасы Үкіметінің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резервінен жергілікті бюджетке түсетін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қаражаттың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22              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ауданның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(қаланың) жергілікті атқарушы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резервінің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23                Өкілеттiк шығындарға арналған қаражат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есебiнен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25              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облыстың,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Астана және Алматы қалаларының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жергілікті атқарушы органы резервінің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қаражаты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27                Жалақы мен әлеуметтік төлемдер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кредиторлық берешекті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28                Жергілікті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мемлекеттік мекемелердің белгіленген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тәртіппен тіркелген шарттық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міндеттемелері бойынша кредиторлық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берешегін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31                Коммуналдық меншік объектілерін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032                Жамбыл облысы жергілікті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органының коммуналдық меншігіндегі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объектілерді және жер сілкінісі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салдарынан зардап шеккен тұрғын үйлерді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салу және күрделі жөндеу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34                Құрылыс және инфрақұрылым органдардың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ақпарат жүйелерін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35                Құрылыс және инфрақұрылым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органдардың ақпарат жүйелерін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36                Коммуналдық меншік объектілерін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күрделі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37                Құрылыс және инфрақұрылым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органдардың әкімшілік ғимараттарын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күрделі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 9 273  70                Құрылыс және инфрақұрылым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органдардың материалдық-техникалық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базасын нығайту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093                Жергілікті инвестициялық жобалардың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техникалық-экономикалық негіздемелерін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әзірлеу және сараптамалау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96                Ауданның (қаланың) жергілікті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органы резервінің қаражаты есебінен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соттардың шешімдері бойынша жергілікті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атқарушы органдардың міндеттемелерін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97                Облыстың, Астана және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қалаларының жергілікті атқарушы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резервінің қаражаты есебінен соттардың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шешімдері бойынша жергілікті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органдардың міндеттемелерін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98                Алматы облысының әкімшілік орталығын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Талдықорған қаласына көшіру жөніндегі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іс-шаралар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274                    Жергілікті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тұрғын үй-коммуналдық, жол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шаруашылығының және көліктің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                 Жергiлiктi деңгейдегi әкiмшiлiк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             Жергілікті органдардың аппараттары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16              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Үкiметi резервінің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19      01.01.01  Қазақстан Республикасы Үкіметінің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резервінен жергілікті бюджетке түсетін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қаражаттың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22              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ауданның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(қаланың) жергілікті атқарушы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резервінің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23                Өкілеттiк шығындарға арналған қаражат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есебiнен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25              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облыстың,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Астана және Алматы қалаларының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жергілікті атқарушы органы резервінің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қаражаты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27                Жалақы мен әлеуметтік төлемдер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кредиторлық берешекті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28                Жергілікті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мемлекеттік мекемелердің белгіленген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тәртіппен тіркелген шарттық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міндеттемелері бойынша кредиторлық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берешегін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53                Тұрғын үй-коммуналдық, жол шаруашылық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көлік органдарының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материалдық-техникалық базасын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54      01.01.02  Қазықұрт ауданында 1998 жылы болған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сел ағындарының түсуінің және су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тасқынының салдарын жою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55                Тұрғын үй-коммуналдық, жол шаруашылық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көлік органдарының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материалдық-техникалық базасын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57                Тұрғын үй-коммуналдық, жол шаруашылық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көлік атқарушы органдарының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әкімшілік ғимараттарын күрделі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068                Жамбыл облысы жергілікті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органының коммуналдық меншігіндегі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объектілерді және жер сілкінісі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салдарынан зардап шеккен тұрғын үйлерді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салу және күрделі жөндеу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70                Тұрғын үй-коммуналдық, жол шаруашылық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көлік атқарушы органдарының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материалдық-техникалық базасын нығайту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074                Орталық мемлекеттік органдар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қызметкерлері үшін тұрғын-үй құрылысына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үлестік қатысу және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093                Жергілікті инвестициялық жобалардың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техникалық-экономикалық негіздемелерін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әзірлеу және сараптамалау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96                Ауданның (қаланың) жергілікті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органы резервінің қаражаты есебінен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соттардың шешімдері бойынша жергілікті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атқарушы органдардың міндеттемелерін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97                Облыстың, Астана және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қалаларының жергілікті атқарушы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резервінің қаражаты есебінен соттардың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шешімдері бойынша жергілікті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органдардың міндеттемелерін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98                Алматы облысының әкімшілік орталығын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Талдықорған қаласына көшіру жөніндегі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іс-шаралар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275                   Астана қаласын дамыту бағдарламасына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әкімшілік ету департаменті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                 Жергiлiктi деңгейдегi әкiмшiлiк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             Жергілікті органдардың аппараттары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 9 275  16              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Үкiметi резервінің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22              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ауданның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(қаланың) жергілікті атқарушы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резервінің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25              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облыстың,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Астана және Алматы қалаларының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жергілікті атқарушы органы резервінің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қаражаты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30      01.01.03  Астана қаласын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01.01.03  Білім, денсаулық сақтау, мәдениет,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спорт және демалыс объектілерін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қайта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01.01.03  Тұрғын үй-коммуналдық инфрақұрылым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көріктендіру объектілерін салу,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қайта құру және күрделі жөндеу,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жергілікті деңгейде жолдар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көпірлерді салу және қайта құру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32  01.01.03  Жобалау-іздестіру жұмыстары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алдағы жылдар бағдарламалары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038               Жамбыл облысы жергілікті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органының коммуналдық меншігіндегі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объектілерді және жер сілкінісі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салдарынан зардап шеккен тұрғын үйлерді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салу және күрделі жөндеу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064               Орталық мемлекеттiк органдар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қызметкерлерi үшiн тұрғын-үй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құрылысына үлестiк қатысу және сатып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алу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70                Астана қаласын дамыту бағдарламасына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әкімшілік ету департаменті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органдардың материалдық-техникалық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базасын нығайту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80                Тұрғын үй салуды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81      01.01.02  Аумақтық инвестициялық бағдарламаларды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093               Жергілікті инвестициялық жобалардың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техникалық-экономикалық негіздемелерін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әзірлеу және сараптамалау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96                Ауданның (қаланың) жергілікті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органы резервінің қаражаты есебінен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соттардың шешімдері бойынша жергілікті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атқарушы органдардың міндеттемелерін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97                Облыстың, Астана және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қалаларының жергілікті атқарушы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резервінің қаражаты есебінен соттардың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шешімдері бойынша жергілікті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органдардың міндеттемелерін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410                    Қазақстан Республикасының Ұлттық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қауiпсiздiк комитетi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16              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Үкiметi резервінің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27      01.01.02  Жалақы мен әлеуметтік төлемдер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кредиторлық берешекті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29                Қазақстан Республикасы Үкiметiнiң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резервiнен Үкіметтің, орталық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мемлекеттік органдардың және олардың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аумақтық бөлімшелерінің сот шешімдері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міндеттемелерін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75      01.01.02  Ұйымдардың республикалық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орындалатын міндеттемелері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кредиторлық берешектерін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502                    Қазақстан Республикасының Бас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Прокуратурасы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45      01.01.01  Қазақстан Республикасы Үкіметінің,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орталық мемлекеттік органдардың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олардың аумақтық бөлімшелерінің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соттардың шешімдері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міндеттемелерін өтеуге арналған резерві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610                    Қазақстан Республикасының Мемлекеттiк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сатып алу жөнiндегi агенттiгi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601               Электрондық коммерция, аукциондар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тендерлер жүйесiн құру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612          01.01.02  Қазақстан Республикасының Денсаулық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сақтау ісі жөніндегі агенттігі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16      01.01.02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Үкiметi резервінің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27      01.01.02  Жалақы мен әлеуметтік төлемдер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кредиторлық берешекті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29      01.01.02  Қазақстан Республикасы Үкiметiнiң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резервiнен Үкіметтің, орталық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мемлекеттік органдардың және олардың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аумақтық бөлімшелерінің сот шешімдері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міндеттемелерін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75      01.01.02  Ұйымдардың республикалық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орындалатын міндеттемелері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кредиторлық берешектерін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 9 617                    Қазақстан Республикасының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материалдық резервтер жөніндегі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агенттігі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                 Әкiмшiлiк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1             Орталық органның аппараты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16              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Үкiметi резервінің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23                Өкілеттiк шығындарға арналған қаражат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есебiнен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29                Қазақстан Республикасы Үкiметiнiң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резервiнен Үкіметтің, орталық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мемлекеттік органдардың және олардың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аумақтық бөлімшелерінің сот шешімдері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міндеттемелерін орындау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30      01.01.02  Мемлекеттiк резервтi қалыптастыру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01.01.02  Мемлекеттік резервті сақтау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01.01.02  Жұмылдыру резервін қалыптастыру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32                Мемлекеттік резервті сақтау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33                Жұмылдыру резервін қалыптастыру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034               Жұмылдыру резервін сақтау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105               Республикалық инвестициялық жобалардың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техникалық-экономикалық негіздемелерін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әзірлеу және сараптамалау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500               Қазақстан Республикасының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материалдық резервтер жөніндегі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агенттігіне ақпараттық-есептеу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қызметін көрсету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600               Қазақстан Республикасының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материалдық резервтер жөніндегі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агенттігін есептеу және ұйымдастыру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техникасымен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619                    Қазақстан Республикасының Кедендік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бақылау агенттігі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037               "Еркін кеден аймағы" режимінде бұрын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ресімделген тауарларды қайта ресімдеу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үшін кедендік төлемдер мен салықтарды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694                    Қазақстан Республикасы Президентiнiң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Іс басқармасы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16              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Үкiметi резервінің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27      01.01.02  Жалақы мен әлеуметтік төлемдер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кредиторлық берешекті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033               Қазақстан Республикасы Президентi Іс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басқармасының объектiлерiн салу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қайта жаңарту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52                Әкімшілік ғимараттарды сақтандыру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53                Мемлекеттік резиденцияларды сақтандыру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54      01.01.02  Мемлекеттік қызметшілерді тұрғын үймен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қамтамасыз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75      01.01.02  Ұйымдардың республикалық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орындалатын міндеттемелері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кредиторлық берешектерін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204     01.01.03  Пәрменді және құқық қорғау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органдардың,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Сыртқы істер министрлігінің,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 Жоғарғы Сотының,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Қазақстан Республикасы Парламенті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Сенаты мен Мәжілісі аппаратының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қызметкерлері үшін тұрғын үйлерді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305               Қазақстан Республикасы Парламентiнiң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жатақханасын салу бойынша жобалау-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сметалық құжаттамасын әзiрлеу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                          Борышқа қызмет көрсету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1                        Борышқа қызмет көрсету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105                    Әкiм аппараты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53                Жергiлiктi атқарушы органдардың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борышына қызмет көрсету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11            Заемдар бойынша сыйақыларды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(мүдделердi) төлеу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          Займдарды орналастырғаны үшін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комиссиялық төлемдер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          Көктемгі егіс және егін жинау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жұмыстарын жүргізуді ұйымдастыруға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жергілікті бюджеттерді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сыйақыларды (мүдделерді) төлеу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217                    Қазақстан Республикасының Қаржы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42                Үкіметтік борышқа қызмет көрсету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11            Заемдар бойынша сыйақыларды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(мүдделердi) төлеу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          Заемдарды орналастырғаны үшiн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комиссиялық төлемдер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                          Ресми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1                        Ресми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105                    Әкiм аппараты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 1 105  54      01.01.03  Облыстық бюджеттен Астана және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қалаларының бюджеттерінен алынатын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27  01.01.03  Бюджеттік алулар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01.01.03  Аудандық (қалалық) бюджеттерге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алынатын мақсатты инвестициялық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01.01.03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шығыстарды жою үшін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Үкіметі резервінің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қаражаты есебінен жүргізілетін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іс-шаралар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32  01.01.03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облыстың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жергілікті атқарушы органы резервінің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қаражаты есебінен жүргізілетін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іс-шаралар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33  01.01.03  Республикалық бюджетке алынатын басқа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да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34  01.01.03  Аудандық (қалалық) бюджеттерге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алынатын басқа да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94  01.01.03  Субвенциялар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67      01.01.03  Аудандық (қалалық) бюджеттерден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алынатын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27  01.01.03  Бюджеттік алулар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69                Жергілікті бюджеттен Ұлттық қорға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берілетін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111          01.01.03  Ақмола облысының әкiмi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16      01.01.01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Үкiметi резервінің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18      01.01.02  Республикалық бюджеттен алынатын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26  01.01.02  Көктемгі егіс және егін жинау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жұмыстарын жүргізуді ұйымдастыруға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жергілікті бюджеттерді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сыйақылар (мүдделер)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мөлшерлемесін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01.01.02  Қысқы кезеңге дайындалу және қоныс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аудару жөніндегі іс-шараларды аяқтау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34  01.01.02  Степногорск қаласының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жылу-энергетикалық кешендерін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жылу көздері үшін отын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79  01.01.02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шығыстарды жою үшін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Үкіметі резервінің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қаражаты есебінен жүргізілетін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іс-шаралар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94  01.01.02  Субвенциялар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112          01.01.03  Ақтөбе облысының әкiмi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16      01.01.01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Үкiметi резервінің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18      01.01.02  Республикалық бюджеттен алынатын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26  01.01.02  Көктемгі егіс және егін жинау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жұмыстарын жүргізуді ұйымдастыруға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жергілікті бюджеттерді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сыйақылар (мүдделер)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мөлшерлемесін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01.01.02  Жем қаласының жылу-энергетикалық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кешендерін жөндеу және жылу көздері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үшін отын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79  01.01.02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шығыстарды жою үшін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Үкіметі резервінің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қаражаты есебінен жүргізілетін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іс-шаралар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26      01.01.01  Республикалық бюджетке бюджеттік алулар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113          01.01.03  Алматы облысының әкiмi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16      01.01.01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Үкiметi резервінің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18      01.01.02  Республикалық бюджеттен алынатын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01.01.02  Алматы облысының әкімшілік орталығын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Талдықорған қаласына көшіру жөніндегі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іс-шаралар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 1 113  18  31  01.01.02  Қаратал ауданының инженерлік-ирригация.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лық жүйелерін қайта жаңарту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79  01.01.02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шығыстарды жою үшін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Үкіметі резервінің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қаражаты есебінен жүргізілетін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іс-шаралар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94  01.01.02  Субвенциялар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114          01.01.02  Атырау облысының әкiмi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16      01.01.01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Үкiметi резервінің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18      01.01.02  Республикалық бюджеттен алынатын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01.01.02  Исатай ауданының Аққыстау қыстағында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шелектеп құйған жауыннан болған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қирағандарды қайта қалпына келтіру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79  01.01.02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шығыстарды жою үшін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Үкіметі резервінің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қаражаты есебінен жүргізілетін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іс-шаралар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26      01.01.01  Республикалық бюджетке бюджеттік алулар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115                    Шығыс Қазақстан облысының әкiмi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16      01.01.01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Үкiметi резервінің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18      01.01.02  Республикалық бюджеттен алынатын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26  01.01.02  Көктемгі егіс және егін жинау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жұмыстарын жүргізуді ұйымдастыруға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жергілікті бюджеттерді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сыйақылар (мүдделер)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мөлшерлемесін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01.01.02  Сыртқы заемдар есебінен Семей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қаласындағы Ертiс өзенi арқылы өтетiн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көпiрдiң құрылысы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01.01.02  Республикалық бюджеттен қоса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қаржыландыру есебінен Семей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қаласындағы Ертiс өзенi арқылы өтетiн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көпiр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32  01.01.02  Курчатов қаласының жылу жүйелерін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79  01.01.02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шығыстарды жою үшін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Үкіметі резервінің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қаражаты есебінен жүргізілетін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іс-шаралар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26      01.01.01  Республикалық бюджетке бюджеттік алулар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116          01.01.03  Жамбыл облысының әкiмi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16      01.01.01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Үкiметi резервінің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18      01.01.02  Республикалық бюджеттен алынатын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01.01.02  Жаңатас және Қаратау қалаларының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жылу-энергетикалық кешендерін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коммуналдық қызметтерін күзгі-қысқы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кезеңге дайындау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79  01.01.02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шығыстарды жою үшін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Үкіметі резервінің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қаражаты есебінен жүргізілетін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іс-шаралар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94  01.01.02  Субвенциялар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118          01.01.03  Батыс Қазақстан облысының әкiмi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16      01.01.01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Үкiметi резервінің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18      01.01.02  Республикалық бюджеттен алынатын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26  01.01.02  Көктемгі егіс және егін жинау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жұмыстарын жүргізуді ұйымдастыруға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жергілікті бюджеттерді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сыйақылар (мүдделер)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мөлшерлемесін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 1 118  18  79  01.01.02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шығыстарды жою үшін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Үкіметі резервінің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қаражаты есебінен жүргізілетін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іс-шаралар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94  01.01.02  Субвенциялар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119          01.01.02  Қарағанды облысының әкiмi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16      01.01.01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Үкiметi резервінің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18      01.01.02  Республикалық бюджеттен алынатын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26  01.01.02  Көктемгі егіс және егін жинау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жұмыстарын жүргізуді ұйымдастыруға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жергілікті бюджеттерді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сыйақылар (мүдделер)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мөлшерлемесін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01.01.02  Приозерск қаласының инфрақұрылымын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қолдау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01.01.01  Приозерск қаласының жергілікті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атқарушы органының кредиторлық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берешектерін өтеуі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33  01.01.02  Приозерск қаласын жылыту үшін мазут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тасымалдау қызметіне ақы төлеу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79  01.01.02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шығыстарды жою үшін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Үкіметі резервінің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қаражаты есебінен жүргізілетін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іс-шаралар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26      01.01.01  Республикалық бюджетке бюджеттік алулар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120          01.01.03  Қызылорда облысының әкiмi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16      01.01.01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Үкiметi резервінің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18      01.01.02  Республикалық бюджеттен алынатын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01.01.02  Қызылорда облысының әлеуметтік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инфрақұрылымын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01.01.02  Көп бейінді аурухана құрылысы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кредиторлық берешектерді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79  01.01.02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шығыстарды жою үшін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Үкіметі резервінің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қаражаты есебінен жүргізілетін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іс-шаралар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94  01.01.02  Субвенциялар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122          01.01.03  Қостанай облысының әкiмi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16      01.01.01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Үкiметi резервінің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18      01.01.02  Республикалық бюджеттен алынатын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26  01.01.02  Көктемгі егіс және егін жинау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жұмыстарын жүргізуді ұйымдастыруға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жергілікті бюджеттерді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сыйақылар (мүдделер)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мөлшерлемесін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01.01.02  Арқалық қаласын қысқа дайындау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01.01.02  Жетіқара қаласын күзгі-қысқы кезеңге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дайындау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32  01.01.02  Лисаковск қаласын күзгі-қысқы кезеңге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дайындау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79  01.01.02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шығыстарды жою үшін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Үкіметі резервінің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қаражаты есебінен жүргізілетін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іс-шаралар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94  01.01.02  Субвенциялар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26      01.01.01  Республикалық бюджетке бюджеттік алулар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123          01.01.03  Маңғыстау облысының әкiмi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16      01.01.01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Үкiметi резервінің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18      01.01.02  Республикалық бюджеттен алынатын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 1 123  18  79  01.01.02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шығыстарды жою үшін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Үкіметі резервінің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қаражаты есебінен жүргізілетін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іс-шаралар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26      01.01.01  Республикалық бюджетке бюджеттік алулар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124          01.01.03  Павлодар облысының әкiмi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16      01.01.01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Үкiметi резервінің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18      01.01.02  Республикалық бюджеттен алынатын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26  01.01.02  Көктемгі егіс және егін жинау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жұмыстарын жүргізуді ұйымдастыруға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жергілікті бюджеттерді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сыйақылар (мүдделер)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мөлшерлемесін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01.01.02  Сыртқы заемдардың есебінен әлеуметтік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қорғау жобасы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01.01.01  Теңдік селосында мектеп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79  01.01.02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шығыстарды жою үшін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Үкіметі резервінің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қаражаты есебінен жүргізілетін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іс-шаралар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26      01.01.01  Республикалық бюджетке бюджеттік алулар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125          01.01.03  Солтүстiк Қазақстан облысының әкiмi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16      01.01.01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Үкiметi резервінің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18      01.01.02  Республикалық бюджеттен алынатын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26  01.01.02  Көктемгі егіс және егін жинау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жұмыстарын жүргізуді ұйымдастыруға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жергілікті бюджеттерді несиелендіру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бойынша сыйақылар (мүдделер)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мөлшерлемесін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79  01.01.02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шығыстарды жою үшін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Үкіметі резервінің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қаражаты есебінен жүргізілетін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іс-шаралар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94  01.01.02  Субвенциялар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129          01.01.03  Оңтүстiк Қазақстан облысының әкiмi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16      01.01.01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Үкiметi резервінің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18      01.01.02  Республикалық бюджеттен алынатын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01.01.02  Сыртқы қарыздар есебінен жүзеге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асырылатын әлеуметтік қорғау жобасы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01.01.01  Түркістан қаласында айналма автомобиль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жолын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32  01.01.02  Сарыағаш қаласында суағар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33  01.01.02  Кентау қаласының жылу-энергетикалық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кешендерін және коммуналдық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қызметтерін күзгі-қысқы кезеңге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дайындау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34  01.01.02  Қазықұрт ауданында 1998 жылы болған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сел ағындарының түсуінің және су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тасқынының салдарын жою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79  01.01.02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шығыстарды жою үшін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Үкіметі резервінің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қаражаты есебінен жүргізілетін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іс-шаралар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94  01.01.02  Субвенциялар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130                    Алматы қаласының әкiмi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16      01.01.01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Үкiметi резервінің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18      01.01.02  Республикалық бюджеттен алынатын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01.01.02  Алматы қаласындағы метро құрылысы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 1 130  18  31  01.01.01  Әлеуметтік сала объектілерін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сейсмикалық күшейту жөніндегі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жұмыстарды жүргізу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32  01.01.01  Алматы қаласының инфрақұрылымын дамыту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79  01.01.02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шығыстарды жою үшін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Үкіметі резервінің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қаражаты есебінен жүргізілетін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іс-шаралар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26      01.01.01  Республикалық бюджетке бюджеттік алулар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131                    Астана қаласының әкiмi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16      01.01.01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Үкiметi резервінің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есебінен іс-шаралар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18      01.01.02  Республикалық бюджеттен алынатын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34  01.01.02  Вячеслав су қоймасынан бастап Астана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қаласына дейін суағардың үшінші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желісін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35  01.01.02  "Қ.Сәтпаев" атындағы Ертіс-Қарағанды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каналынан бастап Есіл өзеніне дейін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суағар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36  01.01.02  Мемлекеттік қызметшілер үшін Астана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қаласында тұрғын үй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37  01.01.02  Қосылған құн салығы бойынша шығындарды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79  01.01.02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шығыстарды жою үшін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Үкіметі резервінің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қаражаты есебінен жүргізілетін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іс-шаралар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217                    Қазақстан Республикасының Қаржы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066               Республикалық бюджеттен Ұлттық қорға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берiлетiн ресми трансферттер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400               Ақмола облыстық бюджетіне берілетін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субвенция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401               Алматы облыстық бюджетіне берілетін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субвенция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402               Жамбыл облыстық бюджетіне берілетін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субвенция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403               Қостанай облыстық бюджетіне берілетін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субвенция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404               Қызылорда облыстық бюджетіне берілетін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субвенция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405               Солтүстік Қазақстан облыстық бюджетіне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берілетін субвенция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406               Оңтүстік Қазақстан облыстық бюджетіне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берілетін субвенция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407               Шығыс Қазақстан облыстық бюджетіне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берілетін субвенция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408     01.01.03  Батыс Қазақстан облыстық бюджетіне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берілетін субвенция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409               Қарағанды облыстық бюджетiне берiлетiн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субвенция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420             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Үкіметі резервінің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қаражаты есебінен іс-шараларды жүзеге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үшін Ақмола облыстық бюджетіне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берілетін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421             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Үкіметі резервінің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қаражаты есебінен іс-шараларды жүзеге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үшін Ақтөбе облыстық бюджетіне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берілетін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422             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Үкіметі резервінің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қаражаты есебінен іс-шараларды жүзеге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үшін Алматы облыстық бюджетіне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берілетін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423             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Үкіметі резервінің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қаражаты есебінен іс-шараларды жүзеге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үшін Атырау облыстық бюджетіне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берілетін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424             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Үкіметі резервінің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қаражаты есебінен іс-шараларды жүзеге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үшін Шығыс Қазақстан облыстық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бюджетіне берілетін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 1 217  425             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Үкіметі резервінің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қаражаты есебінен іс-шараларды жүзеге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үшін Жамбыл облыстық бюджетіне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берілетін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426             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Үкіметі резервінің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қаражаты есебінен іс-шараларды жүзеге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үшін Батыс Қазақстан облыстық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бюджетіне берілетін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427             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Үкіметі резервінің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қаражаты есебінен іс-шараларды жүзеге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үшін Қарағанды облыстық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бюджетіне берілетін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428             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Үкіметі резервінің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қаражаты есебінен іс-шараларды жүзеге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үшін Қызылорда облыстық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бюджетіне берілетін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429             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Үкіметі резервінің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қаражаты есебінен іс-шараларды жүзеге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үшін Қостанай облыстық бюджетіне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берілетін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430             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Үкіметі резервінің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қаражаты есебінен іс-шараларды жүзеге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үшін Маңғыстау облыстық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бюджетіне берілетін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431             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Үкіметі резервінің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қаражаты есебінен іс-шараларды жүзеге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үшін Павлодар облыстық бюджетіне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берілетін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432             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Үкіметі резервінің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қаражаты есебінен іс-шараларды жүзеге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үшін Солтүстік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облыстық бюджетіне берілетін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433             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Үкіметі резервінің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қаражаты есебінен іс-шараларды жүзеге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үшін Оңтүстік Қазақстан облыстық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бюджетіне берілетін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434             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Үкіметі резервінің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қаражаты есебінен іс-шараларды жүзеге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үшін Алматы қаласының бюджетіне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берілетін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435             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Үкіметі резервінің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қаражаты есебінен іс-шараларды жүзеге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үшін Астана қаласының бюджетіне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берілетін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440    01.01.03   Қарағанды облыстық бюджетіне Приозерск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қаласының инфрақұрылымын қолдауға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арналған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441    01.01.03   Халыққа атаулы әлеуметтік көмек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көрсету үшін аумағында ұшу-сынақ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полигондары және "Байқоңыр" ғарыш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айлағы кешені орналасқан облыстардың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облыстық бюджеттеріне берілетін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мақсатты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442    01.01.03   Демеркуризация бойынша жұмыстар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жүргізу үшін Павлодар облыстық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бюджетіне берілетін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443    01.01.03   Арал және Қазалы аудандарының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тұрғындарына атаулы әлеуметтік көмек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көрсету үшін Қызылорда облыстық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бюджетіне берілетін мақсатты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444    01.01.03   Шалқар ауданының тұрғындарына атаулы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әлеуметтік көмек көрсету үшін Ақтөбе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облыстық бюджетіне берілетін мақсатты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445    01.01.03   Алматы облысының әкiмшiлiк орталығын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Талдықорған қаласына көшiру жөнiндегi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iс-шараларды өткiзу үшiн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облысының облыстық бюджетiне мақсатты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01.01.03  Қазақстан Республикасы Iшкi iстер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министрлiгiнiң Алматы облысы iшкi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iстер бас басқармасы үшiн әкiмшiлiк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ғимаратты жөндеу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01.01.03  Талдықорған қаласына қоныс аударған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орталық мемлекеттiк органдар облыстық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құрылымдық бөлiмшелерiнiң мемлекеттiк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қызметшiлерiн тұрғын үймен қамтамасыз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456     01.01.03  Астана қаласының бюджетіне Астана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қаласында Үкімет орталығының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инженерлік желілерін салуға арналған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мақсатты инвестициялық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457     01.01.03  Астана қаласының бюджетіне Есіл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өзенінің арнасын қайта жаңартуға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арналған мақсатты инвестициялық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458     01.01.03  Астана қаласының бюджетіне тасып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кетуден инженерлік сақтауға, қашыртқы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және Астана қаласында топырақ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суларының деңгейін төмендетуге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арналған мақсатты инвестициялық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459     01.01.03  Астана қаласының бюджетіне Астана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қаласында қалпына келтіре отырып,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Талдыкөл ағынды сулардың жинауышын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жоюға арналған мақсатты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инвестициялық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460     01.01.03  Астана қаласының бюджетіне Қорғалжын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трассасына коллекторды шығаруға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арналған мақсатты инвестициялық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464     01.01.03  Астана қаласының бюджетіне Астана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қаласында Есіл өзені арқылы өтетін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автожол көпірін қоса алғанда "Сол жақ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жағалау орталығы-Абылай хан даңғылы"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магистралды автожолын салуға арналған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мақсатты инвестициялық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465               "Семей қаласында Ертiс өзенi арқылы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көпiр салу" жобасы шеңберiнде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қалыптасқан және орындалмаған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келiсiм-шарттық мiндеттемелердi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орындау үшiн Шығыс Қазақстан облыстық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бюджетiне берiлетiн мақсатты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трансферттер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80            Cыртқы заемдар есебiнен жобаны іске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081           Iшкi көздердiң есебiнен жобаны iске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асыру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467     01.01.03  Тараз қаласының 2000 жылдығын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мерекелеуге дайындыққа арнап Жамбыл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облыстық бюджетіне берілетін мақсаттық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инвестициялық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468     01.01.03  Көктемгі егіс және егін жинау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жұмыстарын ұйымдастыруға Ақмола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облыстық бюджетін несиелендіру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сыйақылар (мүдделер)мөлшерлемесін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469     01.01.03  Көктемгі егіс және егін жинау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жұмыстарын ұйымдастыруға Ақтөбе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облыстық бюджетін несиелендіру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сыйақылар (мүдделер) мөлшерлемесін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470     01.01.03  Көктемгі егіс және егін жинау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жұмыстарын ұйымдастыруға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облыстық бюджетін несиелендіру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сыйақылар (мүдделер) мөлшерлемесін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471     01.01.03  Көктемгі егіс және егін жинау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жұмыстарын ұйымдастыруға Шығыс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Қазақстан облыстық бюджетін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несиелендіру бойынша сыйақылар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(мүдделер) мөлшерлемесін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472     01.01.03  Көктемгі егіс және егін жинау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жұмыстарын ұйымдастыруға Жамбыл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облыстық бюджетін несиелендіру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сыйақылар (мүдделер) мөлшерлемесін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01.01.03 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473               Көктемгі егіс және егін жинау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жұмыстарын ұйымдастыруға Батыс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Қазақстан облыстық бюджетін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несиелендіру бойынша сыйақылар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(мүдделер) мөлшерлемесін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474     01.01.03  Көктемгі егіс және егін жинау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жұмыстарын ұйымдастыруға Қарағанды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облыстық бюджетін несиелендіру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сыйақылар (мүдделер) мөлшерлемесін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475     01.01.03  Көктемгі егіс және егін жинау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жұмыстарын ұйымдастыруға Қызылорда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облыстық бюджетін несиелендіру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сыйақылар (мүдделер) мөлшерлемесін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476     01.01.03  Көктемгі егіс және егін жинау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жұмыстарын ұйымдастыруға Қостанай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облыстық бюджетін несиелендіру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сыйақылар (мүдделер) мөлшерлемесін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477     01.01.03  Көктемгі егіс және егін жинау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жұмыстарын ұйымдастыруға Павлодар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облыстық бюджетін несиелендіру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сыйақылар (мүдделер) мөлшерлемесін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478     01.01.03  Көктемгі егіс және егін жинау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жұмыстарын ұйымдастыруға Солтүстік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Қазақстан облыстық бюджетін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несиелендіру бойынша сыйақылар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(мүдделер) мөлшерлемесін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479     01.01.03  Көктемгі егіс және егін жинау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жұмыстарын ұйымдастыруға Оңтүстік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Қазақстан облыстық бюджетін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несиелендіру бойынша сыйақылар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(мүдделер) мөлшерлемесін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483     01.01.03  Су құбырларын және кәріс желілеріне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күрделі жөндеу жүргізу, тұрғын үй,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қашыртқы жүйесін, бөлек су тазартқыш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құрылыстарын салу үшін Атырау облыстық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бюджетіне мақсатты инвестициялық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484     01.01.03  Астана қаласында сумен жабдықтау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су тарту жобасының техникалық-эконо.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микалық негіздемелерін әзірлеу үшін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Астана қалалық бюджетіне мақсатты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инвестициялық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485     01.01.03  Электр қосалқы станциясын салуға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электр беру желілерін құруға Астана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қаласының бюджетіне берілетін мақсатты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инвестициялық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260                    Жергiлiктi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қаржы атқарушы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35                Облыстық бюджеттен Астана және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қалаларының бюджеттерінен алынатын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27            Бюджеттік алулар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30            Аудандық (қалалық) бюджеттерге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алынатын мақсатты инвестициялық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31          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шығыстарды жою үшін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Республикасының Үкіметі резервінің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қаражаты есебінен жүргізілетін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іс-шаралар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32            Табиғи және техногендік сипаттағы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төтенше жағдайларды жою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күтпеген шығыстар үшін облыстың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жергілікті атқарушы органы резервінің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қаражаты есебінен жүргізілетін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іс-шаралар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33            Республикалық бюджетке алынатын басқа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да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34            Аудандық (қалалық) бюджеттерге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алынатын басқа да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94            Субвенциялар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36                Аудандық (қалалық) бюджеттерден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алынатын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27            Бюджеттік алулар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                          Қаржыландыру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1                        Негiзгi борышты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105                    Әкiм аппараты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39                Аудандардың (қалалардың) жергілікті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атқарушы органдарының борышын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55                Облыстың, Астана және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қалаларының жергілікті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органдарының борышын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217                    Қазақстан Республикасының Қаржы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44                Үкіметтік қарызды өтеу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2                        Бағалы қағаздардың ұйымдастырылған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рыногындағы операциялар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217                    Қазақстан Республикасының Қаржы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30                Бағалы қағаздардың ұйымдастырылған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рыногында мемлекеттік эмиссиялық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бағалы қағаздарды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260                    Жергiлiктi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қаржы атқарушы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34                Бағалы қағаздардың ұйымдастырылған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рыногында жергiлiктi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органдардың мемлекеттік эмиссиялық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бағалы қағаздарын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