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8a80" w14:textId="f5f8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Бiрыңғай бюджеттiк сыныптамасын бекiту туралы" Қазақстан Республикасы Экономика және бюджеттiк жоспарлау министрiнiң 2002 жылғы 23 қыркүйектегi N 3 бұйрығына N 1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Экономика және бюджеттік жоспарлау министрлігінің 2002 жылғы 1 қазанындағы N 5 бұйрығы. Қазақстан Республикасы Әділет министрлігінде 2002 жылғы 16 қазанда тіркелді. Тіркеу N 2013.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-----------Бұйрықтан үзінді----------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Осы бұйрыққа қосымшаға сәйкес Бiрыңғай бюджеттiк сыныптамасын бекiту бойынша бұйрықтардың күшi жойылды деп танылсын.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Осы бұйрық қол қойылған күнiнен бастап қолданысқа енгiзiледi және 2005 жылғы 1 қаңтардан бастап қатынастарға әрекет етедi.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Экономика және бюджеттік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жоспарлау Министрлігінің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2005 жылғы 2 маусымдағы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N 75 бұйрығына 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Бiрыңғай бюджеттік сыныптамасын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бекiту бойынша бұйрық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32. Қазақстан Республикасы Экономика және бюджеттік жоспарлау министрінің 2002 жылғы 1 қазандағы N 5 (тіркелген N 2013) "Қазақстан Республикасы Экономика және бюджеттік жоспарлау министрінің 2002 жылғы 23 қыркүйектегі N 3 "Бірыңғай бюджеттік сыныптаманы бекіту туралы бұйрығына N 1 толықтырулар енгізу туралы" бұйрығы...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 Yкiметiнiң 2001 жылғы 27 желтоқсандағы N 1715  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2002 жылғы 26 қаңтардағы N 122  </w:t>
      </w:r>
      <w:r>
        <w:rPr>
          <w:rFonts w:ascii="Times New Roman"/>
          <w:b w:val="false"/>
          <w:i w:val="false"/>
          <w:color w:val="000000"/>
          <w:sz w:val="28"/>
        </w:rPr>
        <w:t xml:space="preserve">Р020122_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өзгерiстер мен толықтырулар енгiзу туралы" Қазақстан Республикасы Yкiметiнiң 2002 жылғы 16 қыркүйектегi N 1012  </w:t>
      </w:r>
      <w:r>
        <w:rPr>
          <w:rFonts w:ascii="Times New Roman"/>
          <w:b w:val="false"/>
          <w:i w:val="false"/>
          <w:color w:val="000000"/>
          <w:sz w:val="28"/>
        </w:rPr>
        <w:t xml:space="preserve">P021012_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БҰЙЫРАМЫН: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Бiрыңғай бюджеттiк сыныптамасын бекiту туралы" Қазақстан Республикасы Экономика және бюджеттiк жоспарлау министрiнiң 2002 жылғы 23 қыркүйектегi N 3  </w:t>
      </w:r>
      <w:r>
        <w:rPr>
          <w:rFonts w:ascii="Times New Roman"/>
          <w:b w:val="false"/>
          <w:i w:val="false"/>
          <w:color w:val="000000"/>
          <w:sz w:val="28"/>
        </w:rPr>
        <w:t xml:space="preserve">V022012_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мынадай толықтырулар енгiзiлсiн: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бұйрықпен бекiтiлген Қазақстан Республикасының Бiрыңғай бюджеттiк сыныптамасында: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бюджеттiк шығыстардың функционалдық сыныптамасында: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"Көлiк және байланыс" функционалдық тобында 1 "Автомобиль көлiгi" кiшi функциясында 215 "Қазақстан Республикасының Көлiк және коммуникациялар министрлiгi" бағдарлама әкiмшiсiнiң 060 "Республикалық маңызы бар автожолдарын қайта жаңарту жөнiндегi жобалау-iздестiру жұмыстары" бағдарламасы мынадай мазмұндағы 043 және 044-кiшi бағдарламалармен толықтырылсын: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"043 "Астана қаласын айналып өту" автомобиль жолын көрiктендiру жобасын дайындау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044 Оңтүстiк Қазақстан облысы автожолдарының учаскелерiн күрделi жөндеу жобасын дайындау".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Құқықтық және ұйымдастыру жұмыстары департаментi (Е.Е.Исаев) және Бюджет саясаты және жоспарлау департаментi (Б.Т.Сұлтанов) осы бұйрықтың Қазақстан Республикасының Әдiлет министрлiгiнде мемлекеттiк тiркелуiн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Қазақстан Республикасының Әдiлет министрлiгiнде мемлекеттiк тiркелген күнiнен бастап күшiне енедi және 2002 жылғы 16 қыркүйектен бастап туындаған қатынастарға қолданылады.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Министрдің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