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0f63" w14:textId="9460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прокуратурасы мен ұлттық қауіпсіздік органдарының
ҚР "Жедел-іздестіру қызметі туралы" Заңын қадағалауын және қолдануын жүзеге асыру тәртібі туралы нұсқаулықты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Бас Прокурорының және Қазақстан Республикасының
Ұлттық қауіпсіздік комитеті Төрағасының 2002 жылғы 8 қазандағы N 179/ҚБП/49
ҚБП бұйрығы. Қазақстан Республикасы Әділет министрлігінде 2002 жылғы 18 қазанда тіркелді. Тіркеу N 2016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РҚАО-ның ескертуі: Қызмет бабында пайдалануға арналған нормативтік  акт Деректер базасына енгізілмейді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.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