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d396" w14:textId="64cd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"Емдiк препараттарды дайындау мен сатуға байланысты қызметтердi лицензиялау
Ережелерiн бекiту туралы" Қазақстан Республикасы Yкiметiнiң 2000 жылғы 28 қазандағы N 1624 қаулысын іске асыру туралы Қазақстан Республикасы Денсаулық сақтау iсi жөнiндегi агенттiгi төрағасының 2000 жылғы 30 қарашадағы N 761 бұйрығына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министрінің 2002 жылғы 16 қыркүйектегі N 858 бұйрығы. Қазақстан Республикасы Әділет министрлігінде 2002 жылғы 22 қазанда тіркелді. Тіркеу N 2020. Күші жойылды - Қазақстан Республикасы Денсаулық сақтау министрінің 2010 жылғы 29 сәуірдегі № 310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Үкiметiнiң 2000 жылғы 28 қазандағы N 1624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өзгерiстер мен толықтырулар енгiзу туралы" Қазақстан Республикасы Үкiметiнiң 2002 жылғы 10 маусымдағы N 621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БҰЙЫРАМЫН: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"Емдiк препараттарды дайындау мен сатуға байланысты қызметтердi лицензиялау Ережелерiн бекiту туралы" Қазақстан Республикасы Үкiметiнiң 2000 жылғы 28 қазандағы N 1624 қаулысын iске асыру туралы" Қазақстан Республикасы Денсаулық сақтау iсi жөнiндегi агенттiгiнiң 2000 жылғы 30 қарашадағы N 761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8)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Дәрiханалық ұйымдары жоқ елдi мекендерде орналасқан фельдшерлiк-акушерлiк пункттер арқылы дәрiлiк заттарды сату Ережесi (10-қосымша)";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қосымшаға сәйкес 10-қосымшамен толықтырылсын.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бұйрық Қазақстан Республикасының Әдiлет министрлiгiнде мемлекеттiк тiркеуден өткен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858 бұйрығына қосымша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iсi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агенттiгi төрағасының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10-қосымша 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Дәрiлiк заттарды дәрiханалық ұйымдары жоқ елдi мекендерде орналасқан фельдшерлiк-акушерлiк пункттер арқылы сату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Ережесi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Дәрiханалық ұйымдары жоқ шалғайдағы елдi мекендерде тұратын халықтың дәрiлiк заттарға қол жеткiзуiн қамтамасыз ету мақсатында дәрi-дәрмек құралдарын сату "Қазақстан Республикасы Үкiметiнiң 2000 жылғы 28 қазандағы N 1624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өзгерiстер мен толықтырулар енгiзу туралы" Қазақстан Республикасы Yкiметiнiң 2002 жылғы 10 маусымдағы N 621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Фельдшерлiк-акушерлiк пункттер арқылы жүзеге асырылады.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Дәрiлiк заттарды фельдшерлiк-акушерлiк пункттер арқылы сатуды ұйымдастыру жауапкершiлiгi аудандық денсаулық сақтау бөлiмдерi мен облыстық денсаулық сақтау басқармаларына (департаменттерiне) жүктеледi.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Дәрілiк заттарды фельдшерлiк-акушерлiк пункттер арқылы сатуды ұйымдастыру кезiнде аудандық денсаулық сақтау бөлiмдерi фельдшерлiк-акушерлiк пунктке дәрi-дәрмек құралдарын сақтау және сату жағдайларын қамтамасыз ету үшiн тиiстi санитарлық ережелер мен нормаларға сәйкес үй-жай бередi.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Фельдшерлiк-акушерлiк пунктте дәрiлiк заттарды сатуды аталған фельдшерлiк-акушерлiк пункттiң қызметкерлерi құрамынан жоғары немесе орта медициналық бiлiмi бар, дәрiлiк заттарды сақтау және сату мәселелерi бойынша аттестатталған адам жүзеге асырады.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Емдiк преператтарды (бұдан әрi - лицензиаттар) сатуға байланысты қызметке мемлекеттiк лицензиясы бар заңды және жеке тұлғалар белгiленген тәртiпте осы фельдшерлiк-акушерлiк пунктте дәрiлiк заттардың бөлшек саудасына құқық беретiн лицензияға сәйкес қосымша алуы тиiс.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Лицензиат фельдшерлiк-акушерлiк пункттердiң өтiнiмдерiне байланысты дәрілiк заттарды Қазақстан Республикасының қолданыстағы нормативтiк құқықтық актілерiне сәйкес ұсынады.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Егер дәрi-дәрмек құралдарын сатуды науқастарға рецепт жазып беретiн фельдшерлiк-акушерлiк пункттiң меңгерушiсi жүзеге асыратын болса, онда тегiн түрлерiн қоспағанда, дәрілiк заттар рецептiсiз босатылады.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Дәрiлiк заттарды тегін босату Қазақстан Республикасының нормативтiк құқықтық актiлерiнде белгiленген тәртiппен жүзеге асырылады.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Лицензиаттар мен Фельдшерлiк-акушерлiк пункттердiң құқықтары мен мiндеттерi, оның iшiнде қажеттi мүккәмалдармен жарақтандыру, шартпен реттеледi.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