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2d6d3" w14:textId="4c2d6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нормативтік құқықтық актілерінің мәтіндерін кейіннен ресми жариялауға сараптама өткізу және құқық беру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Әділет министрінің 2002 жылғы 22 қазандағы N 155 бұйрығы. Қазақстан Республикасы Әділет министрлігінде 2002 жылғы 23 қазанда тіркелді. Тіркеу N 2021. Күші жойылды - Қазақстан Республикасы Әділет министрінің 2019 жылғы 5 наурыздағы № 103 бұйрығымен.</w:t>
      </w:r>
    </w:p>
    <w:p>
      <w:pPr>
        <w:spacing w:after="0"/>
        <w:ind w:left="0"/>
        <w:jc w:val="both"/>
      </w:pPr>
      <w:bookmarkStart w:name="z1" w:id="0"/>
      <w:r>
        <w:rPr>
          <w:rFonts w:ascii="Times New Roman"/>
          <w:b w:val="false"/>
          <w:i w:val="false"/>
          <w:color w:val="ff0000"/>
          <w:sz w:val="28"/>
        </w:rPr>
        <w:t xml:space="preserve">
      Ескерту. Күші жойылды – ҚР Әділет министрінің 05.03.2019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ff0000"/>
          <w:sz w:val="28"/>
        </w:rPr>
        <w:t xml:space="preserve">
      </w:t>
      </w:r>
      <w:r>
        <w:rPr>
          <w:rFonts w:ascii="Times New Roman"/>
          <w:b w:val="false"/>
          <w:i w:val="false"/>
          <w:color w:val="ff0000"/>
          <w:sz w:val="28"/>
        </w:rPr>
        <w:t xml:space="preserve">Ескерту: Бұйрықтың тақырыбына және кіріспесіне өзгертулер енгізілді - ҚР Әділет министрлігінің 2005 жылғы 14 желтоқсандағы N 336 </w:t>
      </w:r>
      <w:r>
        <w:rPr>
          <w:rFonts w:ascii="Times New Roman"/>
          <w:b w:val="false"/>
          <w:i w:val="false"/>
          <w:color w:val="ff0000"/>
          <w:sz w:val="28"/>
        </w:rPr>
        <w:t>бұйрығымен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"Әділет органдары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7-бабы 2-тармағының 3) тармақшасына сәйкес, Қазақстан Республикасы нормативтiк құқықтық актiлерiнiң мәтiндерiн кейiннен ресми жариялау мәселелерi бойынша заңдарды нақтылау мақсатында </w:t>
      </w:r>
      <w:r>
        <w:rPr>
          <w:rFonts w:ascii="Times New Roman"/>
          <w:b/>
          <w:i w:val="false"/>
          <w:color w:val="000000"/>
          <w:sz w:val="28"/>
        </w:rPr>
        <w:t>Бұйырамын</w:t>
      </w:r>
      <w:r>
        <w:rPr>
          <w:rFonts w:ascii="Times New Roman"/>
          <w:b w:val="false"/>
          <w:i w:val="false"/>
          <w:color w:val="000000"/>
          <w:sz w:val="28"/>
        </w:rPr>
        <w:t>:</w:t>
      </w:r>
    </w:p>
    <w:p>
      <w:pPr>
        <w:spacing w:after="0"/>
        <w:ind w:left="0"/>
        <w:jc w:val="both"/>
      </w:pPr>
      <w:r>
        <w:rPr>
          <w:rFonts w:ascii="Times New Roman"/>
          <w:b w:val="false"/>
          <w:i w:val="false"/>
          <w:color w:val="000000"/>
          <w:sz w:val="28"/>
        </w:rPr>
        <w:t>
      1. Қоса берiлiп отырған:</w:t>
      </w:r>
    </w:p>
    <w:p>
      <w:pPr>
        <w:spacing w:after="0"/>
        <w:ind w:left="0"/>
        <w:jc w:val="both"/>
      </w:pPr>
      <w:r>
        <w:rPr>
          <w:rFonts w:ascii="Times New Roman"/>
          <w:b w:val="false"/>
          <w:i w:val="false"/>
          <w:color w:val="000000"/>
          <w:sz w:val="28"/>
        </w:rPr>
        <w:t>
      1) Қазақстан Республикасы нормативтiк құқықтық актiлерiнiң мәтiндерiн кейiннен ресми жариялауға сараптама өткiзу және құқық беру жөнiндегi нұсқаулық;</w:t>
      </w:r>
    </w:p>
    <w:p>
      <w:pPr>
        <w:spacing w:after="0"/>
        <w:ind w:left="0"/>
        <w:jc w:val="both"/>
      </w:pPr>
      <w:r>
        <w:rPr>
          <w:rFonts w:ascii="Times New Roman"/>
          <w:b w:val="false"/>
          <w:i w:val="false"/>
          <w:color w:val="000000"/>
          <w:sz w:val="28"/>
        </w:rPr>
        <w:t>
      2) Қазақстан Республикасы нормативтiк құқықтық актiлерiнiң мәтiндерiн кейiннен ресми жариялауға сараптама өткiзу және құқық беруге өтiнiш нысаны бекiтiлсiн.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өзгертулер енгізілді - ҚР Әділет министрлігінің 2005 жылғы 14 желтоқсандағы N 336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 Республикасы нормативтiк құқықтық актiлерiнiң мәтiндерiн кейiннен ресми жариялауға құқық алуда құжаттарды дайындау бойынша жұмысты ұйымдастыру Қазақстан Республикасы Әдiлет министрлiгiнiң Облыстар, Астана, Алматы қалаларының әділет департаменттеріне жүктелсiн.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өзгертілді - ҚР Әділет министрінің 2003.09.05 </w:t>
      </w:r>
      <w:r>
        <w:rPr>
          <w:rFonts w:ascii="Times New Roman"/>
          <w:b w:val="false"/>
          <w:i w:val="false"/>
          <w:color w:val="000000"/>
          <w:sz w:val="28"/>
        </w:rPr>
        <w:t>N 182</w:t>
      </w:r>
      <w:r>
        <w:rPr>
          <w:rFonts w:ascii="Times New Roman"/>
          <w:b w:val="false"/>
          <w:i w:val="false"/>
          <w:color w:val="ff0000"/>
          <w:sz w:val="28"/>
        </w:rPr>
        <w:t xml:space="preserve">, 2004.05.24 </w:t>
      </w:r>
      <w:r>
        <w:rPr>
          <w:rFonts w:ascii="Times New Roman"/>
          <w:b w:val="false"/>
          <w:i w:val="false"/>
          <w:color w:val="000000"/>
          <w:sz w:val="28"/>
        </w:rPr>
        <w:t>N 144</w:t>
      </w:r>
      <w:r>
        <w:rPr>
          <w:rFonts w:ascii="Times New Roman"/>
          <w:b w:val="false"/>
          <w:i w:val="false"/>
          <w:color w:val="ff0000"/>
          <w:sz w:val="28"/>
        </w:rPr>
        <w:t xml:space="preserve">, 2005.12.14 </w:t>
      </w:r>
      <w:r>
        <w:rPr>
          <w:rFonts w:ascii="Times New Roman"/>
          <w:b w:val="false"/>
          <w:i w:val="false"/>
          <w:color w:val="000000"/>
          <w:sz w:val="28"/>
        </w:rPr>
        <w:t>N 336</w:t>
      </w:r>
      <w:r>
        <w:rPr>
          <w:rFonts w:ascii="Times New Roman"/>
          <w:b w:val="false"/>
          <w:i w:val="false"/>
          <w:color w:val="ff0000"/>
          <w:sz w:val="28"/>
        </w:rPr>
        <w:t xml:space="preserve">, 2009.09.24 </w:t>
      </w:r>
      <w:r>
        <w:rPr>
          <w:rFonts w:ascii="Times New Roman"/>
          <w:b w:val="false"/>
          <w:i w:val="false"/>
          <w:color w:val="000000"/>
          <w:sz w:val="28"/>
        </w:rPr>
        <w:t>N 126</w:t>
      </w:r>
      <w:r>
        <w:rPr>
          <w:rFonts w:ascii="Times New Roman"/>
          <w:b w:val="false"/>
          <w:i w:val="false"/>
          <w:color w:val="ff0000"/>
          <w:sz w:val="28"/>
        </w:rPr>
        <w:t xml:space="preserve"> бұйрықтарымен.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&lt;*&gt;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алынып тасталды - ҚР Әділет министрінің 2009.09.24 </w:t>
      </w:r>
      <w:r>
        <w:rPr>
          <w:rFonts w:ascii="Times New Roman"/>
          <w:b w:val="false"/>
          <w:i w:val="false"/>
          <w:color w:val="000000"/>
          <w:sz w:val="28"/>
        </w:rPr>
        <w:t>N 126</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Облыстық, республикалық маңызы бар қала және астананың аумақтық әділет органдары нұсқаулықтың 2-қосымшасына сәйкес жазуы бар мөртаңбалар дайындасын.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Әділет министрінің 2009.09.24 </w:t>
      </w:r>
      <w:r>
        <w:rPr>
          <w:rFonts w:ascii="Times New Roman"/>
          <w:b w:val="false"/>
          <w:i w:val="false"/>
          <w:color w:val="000000"/>
          <w:sz w:val="28"/>
        </w:rPr>
        <w:t>N 126</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Осы бұйрықтың орындалуын бақылау Қазақстан Республикасының жетекшілік ететін Әділет вице-министрлеріне жүктелсiн.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өзгертілді - ҚР Әділет министрінің 2003 жылғы 5 қыркүйектегі </w:t>
      </w:r>
      <w:r>
        <w:rPr>
          <w:rFonts w:ascii="Times New Roman"/>
          <w:b w:val="false"/>
          <w:i w:val="false"/>
          <w:color w:val="000000"/>
          <w:sz w:val="28"/>
        </w:rPr>
        <w:t>N 182</w:t>
      </w:r>
      <w:r>
        <w:rPr>
          <w:rFonts w:ascii="Times New Roman"/>
          <w:b w:val="false"/>
          <w:i w:val="false"/>
          <w:color w:val="ff0000"/>
          <w:sz w:val="28"/>
        </w:rPr>
        <w:t xml:space="preserve">, 2009.09.24 </w:t>
      </w:r>
      <w:r>
        <w:rPr>
          <w:rFonts w:ascii="Times New Roman"/>
          <w:b w:val="false"/>
          <w:i w:val="false"/>
          <w:color w:val="000000"/>
          <w:sz w:val="28"/>
        </w:rPr>
        <w:t>N 126</w:t>
      </w:r>
      <w:r>
        <w:rPr>
          <w:rFonts w:ascii="Times New Roman"/>
          <w:b w:val="false"/>
          <w:i w:val="false"/>
          <w:color w:val="ff0000"/>
          <w:sz w:val="28"/>
        </w:rPr>
        <w:t xml:space="preserve"> бұйрықтарымен.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Осы бұйрық мемлекеттiк тiркелген күннен бастан күшiне енедi.</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Әділет министрі</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министрiнiң</w:t>
            </w:r>
            <w:r>
              <w:br/>
            </w:r>
            <w:r>
              <w:rPr>
                <w:rFonts w:ascii="Times New Roman"/>
                <w:b w:val="false"/>
                <w:i w:val="false"/>
                <w:color w:val="000000"/>
                <w:sz w:val="20"/>
              </w:rPr>
              <w:t>2002 жылғы 22 қазандағы</w:t>
            </w:r>
            <w:r>
              <w:br/>
            </w:r>
            <w:r>
              <w:rPr>
                <w:rFonts w:ascii="Times New Roman"/>
                <w:b w:val="false"/>
                <w:i w:val="false"/>
                <w:color w:val="000000"/>
                <w:sz w:val="20"/>
              </w:rPr>
              <w:t>N 155 бұйрығымен</w:t>
            </w:r>
            <w:r>
              <w:br/>
            </w:r>
            <w:r>
              <w:rPr>
                <w:rFonts w:ascii="Times New Roman"/>
                <w:b w:val="false"/>
                <w:i w:val="false"/>
                <w:color w:val="000000"/>
                <w:sz w:val="20"/>
              </w:rPr>
              <w:t>Бекітілген</w:t>
            </w:r>
          </w:p>
        </w:tc>
      </w:tr>
    </w:tbl>
    <w:bookmarkStart w:name="z2" w:id="1"/>
    <w:p>
      <w:pPr>
        <w:spacing w:after="0"/>
        <w:ind w:left="0"/>
        <w:jc w:val="left"/>
      </w:pPr>
      <w:r>
        <w:rPr>
          <w:rFonts w:ascii="Times New Roman"/>
          <w:b/>
          <w:i w:val="false"/>
          <w:color w:val="000000"/>
        </w:rPr>
        <w:t xml:space="preserve">  Қазақстан Республикасы нормативтік құқықтық</w:t>
      </w:r>
      <w:r>
        <w:br/>
      </w:r>
      <w:r>
        <w:rPr>
          <w:rFonts w:ascii="Times New Roman"/>
          <w:b/>
          <w:i w:val="false"/>
          <w:color w:val="000000"/>
        </w:rPr>
        <w:t>актілерінің ресми мәтіндерін кейіннен жариялауға</w:t>
      </w:r>
      <w:r>
        <w:br/>
      </w:r>
      <w:r>
        <w:rPr>
          <w:rFonts w:ascii="Times New Roman"/>
          <w:b/>
          <w:i w:val="false"/>
          <w:color w:val="000000"/>
        </w:rPr>
        <w:t>сараптама өткізу және құқық беру жөніндегі</w:t>
      </w:r>
      <w:r>
        <w:br/>
      </w:r>
      <w:r>
        <w:rPr>
          <w:rFonts w:ascii="Times New Roman"/>
          <w:b/>
          <w:i w:val="false"/>
          <w:color w:val="000000"/>
        </w:rPr>
        <w:t>Нұсқаулық</w:t>
      </w:r>
    </w:p>
    <w:bookmarkEnd w:id="1"/>
    <w:p>
      <w:pPr>
        <w:spacing w:after="0"/>
        <w:ind w:left="0"/>
        <w:jc w:val="both"/>
      </w:pPr>
      <w:r>
        <w:rPr>
          <w:rFonts w:ascii="Times New Roman"/>
          <w:b w:val="false"/>
          <w:i w:val="false"/>
          <w:color w:val="ff0000"/>
          <w:sz w:val="28"/>
        </w:rPr>
        <w:t>
      Ескерту: Нұсқаулықтың тақырыбына өзгертулер енгізілді;</w:t>
      </w:r>
      <w:r>
        <w:br/>
      </w:r>
      <w:r>
        <w:rPr>
          <w:rFonts w:ascii="Times New Roman"/>
          <w:b w:val="false"/>
          <w:i w:val="false"/>
          <w:color w:val="ff0000"/>
          <w:sz w:val="28"/>
        </w:rPr>
        <w:t xml:space="preserve">
      барлық мәтiн бойынша "ресми" деген сөз алып тасталынды, "кейiннен" деген сөзден кейiн "ресми" деген сөзбен толықтырылды - ҚР Әділет министрлігінің 2005.12.14 </w:t>
      </w:r>
      <w:r>
        <w:rPr>
          <w:rFonts w:ascii="Times New Roman"/>
          <w:b w:val="false"/>
          <w:i w:val="false"/>
          <w:color w:val="ff0000"/>
          <w:sz w:val="28"/>
        </w:rPr>
        <w:t>N 336</w:t>
      </w:r>
      <w:r>
        <w:rPr>
          <w:rFonts w:ascii="Times New Roman"/>
          <w:b w:val="false"/>
          <w:i w:val="false"/>
          <w:color w:val="ff0000"/>
          <w:sz w:val="28"/>
        </w:rPr>
        <w:t xml:space="preserve">, бүкіл мәтін бойынша "Департамент", "Департаментте" деген сөздер "Әділет департаменті", "Әділет департаментінде" деген сөздермен ауыстырылды - ҚР Әділет министрінің 2009.09.24 </w:t>
      </w:r>
      <w:r>
        <w:rPr>
          <w:rFonts w:ascii="Times New Roman"/>
          <w:b w:val="false"/>
          <w:i w:val="false"/>
          <w:color w:val="ff0000"/>
          <w:sz w:val="28"/>
        </w:rPr>
        <w:t>N 126</w:t>
      </w:r>
      <w:r>
        <w:rPr>
          <w:rFonts w:ascii="Times New Roman"/>
          <w:b w:val="false"/>
          <w:i w:val="false"/>
          <w:color w:val="ff0000"/>
          <w:sz w:val="28"/>
        </w:rPr>
        <w:t xml:space="preserve"> Бұйрықтарымен.</w:t>
      </w:r>
    </w:p>
    <w:p>
      <w:pPr>
        <w:spacing w:after="0"/>
        <w:ind w:left="0"/>
        <w:jc w:val="both"/>
      </w:pPr>
      <w:r>
        <w:rPr>
          <w:rFonts w:ascii="Times New Roman"/>
          <w:b w:val="false"/>
          <w:i w:val="false"/>
          <w:color w:val="000000"/>
          <w:sz w:val="28"/>
        </w:rPr>
        <w:t>
       Осы Нұсқаулықтың мақсаты Қазақстан Республикасы нормативтiк құқықтық актiлерінің мәтіндерiн кейiннен ресми жариялауға сараптама өткізу және құқық беру рәсiмiн нақтылау болып табылады.</w:t>
      </w:r>
    </w:p>
    <w:bookmarkStart w:name="z3" w:id="2"/>
    <w:p>
      <w:pPr>
        <w:spacing w:after="0"/>
        <w:ind w:left="0"/>
        <w:jc w:val="left"/>
      </w:pPr>
      <w:r>
        <w:rPr>
          <w:rFonts w:ascii="Times New Roman"/>
          <w:b/>
          <w:i w:val="false"/>
          <w:color w:val="000000"/>
        </w:rPr>
        <w:t xml:space="preserve">  1-тарау. Жалпы ереже</w:t>
      </w:r>
    </w:p>
    <w:bookmarkEnd w:id="2"/>
    <w:p>
      <w:pPr>
        <w:spacing w:after="0"/>
        <w:ind w:left="0"/>
        <w:jc w:val="both"/>
      </w:pPr>
      <w:r>
        <w:rPr>
          <w:rFonts w:ascii="Times New Roman"/>
          <w:b w:val="false"/>
          <w:i w:val="false"/>
          <w:color w:val="000000"/>
          <w:sz w:val="28"/>
        </w:rPr>
        <w:t>
      1. Осы Нұсқаулықта мынадай ұғымдар пайдаланылады:</w:t>
      </w:r>
    </w:p>
    <w:p>
      <w:pPr>
        <w:spacing w:after="0"/>
        <w:ind w:left="0"/>
        <w:jc w:val="both"/>
      </w:pPr>
      <w:r>
        <w:rPr>
          <w:rFonts w:ascii="Times New Roman"/>
          <w:b w:val="false"/>
          <w:i w:val="false"/>
          <w:color w:val="000000"/>
          <w:sz w:val="28"/>
        </w:rPr>
        <w:t>
      1) уәкілетті орган – облыстар, Астана, Алматы қалаларының Әділет департаменттері;</w:t>
      </w:r>
    </w:p>
    <w:p>
      <w:pPr>
        <w:spacing w:after="0"/>
        <w:ind w:left="0"/>
        <w:jc w:val="both"/>
      </w:pPr>
      <w:r>
        <w:rPr>
          <w:rFonts w:ascii="Times New Roman"/>
          <w:b w:val="false"/>
          <w:i w:val="false"/>
          <w:color w:val="000000"/>
          <w:sz w:val="28"/>
        </w:rPr>
        <w:t xml:space="preserve">
      2) сараптама - оның барысында баспа басылымдары ұсынатын нормативтiк құқықтық актiлер мәтiндерiнiң </w:t>
      </w:r>
      <w:r>
        <w:rPr>
          <w:rFonts w:ascii="Times New Roman"/>
          <w:b w:val="false"/>
          <w:i w:val="false"/>
          <w:color w:val="000000"/>
          <w:sz w:val="28"/>
        </w:rPr>
        <w:t>эталондық бақылау банкiнде</w:t>
      </w:r>
      <w:r>
        <w:rPr>
          <w:rFonts w:ascii="Times New Roman"/>
          <w:b w:val="false"/>
          <w:i w:val="false"/>
          <w:color w:val="000000"/>
          <w:sz w:val="28"/>
        </w:rPr>
        <w:t xml:space="preserve"> сақталатын нормативтiк құқтық актiлердiң мәтiндерiне сәйкестiгiн тексерудi уәкiлеттi орган жүзеге асыратын рәсiм;</w:t>
      </w:r>
    </w:p>
    <w:p>
      <w:pPr>
        <w:spacing w:after="0"/>
        <w:ind w:left="0"/>
        <w:jc w:val="both"/>
      </w:pPr>
      <w:r>
        <w:rPr>
          <w:rFonts w:ascii="Times New Roman"/>
          <w:b w:val="false"/>
          <w:i w:val="false"/>
          <w:color w:val="000000"/>
          <w:sz w:val="28"/>
        </w:rPr>
        <w:t>
      3) макет - кейiннен ресми жариялауға жататын нормативтiк құқықтық акт мәтiнiнiң алдын ала үлгiсi.</w:t>
      </w:r>
    </w:p>
    <w:p>
      <w:pPr>
        <w:spacing w:after="0"/>
        <w:ind w:left="0"/>
        <w:jc w:val="both"/>
      </w:pPr>
      <w:r>
        <w:rPr>
          <w:rFonts w:ascii="Times New Roman"/>
          <w:b w:val="false"/>
          <w:i w:val="false"/>
          <w:color w:val="000000"/>
          <w:sz w:val="28"/>
        </w:rPr>
        <w:t>
      Макет жарияланған нормативтiк құқықтық актiнiң нақты көшiрмесiн бiлдiредi.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өзгертілді - ҚР Әділет министрінің 2009.09.24 N 126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2. Нормативтiк құқықтық актiлердiң мәтiндерi кейiннен ресми жариялауға құқық алу үшiн қажеттi құжаттар пакетi түскенде, уәкiлеттi органмен олардың толықтығы және шынайылығы тексеріледi.</w:t>
      </w:r>
    </w:p>
    <w:bookmarkEnd w:id="3"/>
    <w:bookmarkStart w:name="z5" w:id="4"/>
    <w:p>
      <w:pPr>
        <w:spacing w:after="0"/>
        <w:ind w:left="0"/>
        <w:jc w:val="both"/>
      </w:pPr>
      <w:r>
        <w:rPr>
          <w:rFonts w:ascii="Times New Roman"/>
          <w:b w:val="false"/>
          <w:i w:val="false"/>
          <w:color w:val="000000"/>
          <w:sz w:val="28"/>
        </w:rPr>
        <w:t>
      3. Белгiленген тәртiпте ұсынылған қажеттi құжаттар пакетi сараптама өткiзуге қабылданады.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өзгертілді - ҚР Әділет министрінің 2003.09.05 </w:t>
      </w:r>
      <w:r>
        <w:rPr>
          <w:rFonts w:ascii="Times New Roman"/>
          <w:b w:val="false"/>
          <w:i w:val="false"/>
          <w:color w:val="000000"/>
          <w:sz w:val="28"/>
        </w:rPr>
        <w:t>N 182</w:t>
      </w:r>
      <w:r>
        <w:rPr>
          <w:rFonts w:ascii="Times New Roman"/>
          <w:b w:val="false"/>
          <w:i w:val="false"/>
          <w:color w:val="ff0000"/>
          <w:sz w:val="28"/>
        </w:rPr>
        <w:t xml:space="preserve">, 2004.05.24 </w:t>
      </w:r>
      <w:r>
        <w:rPr>
          <w:rFonts w:ascii="Times New Roman"/>
          <w:b w:val="false"/>
          <w:i w:val="false"/>
          <w:color w:val="000000"/>
          <w:sz w:val="28"/>
        </w:rPr>
        <w:t>N 144</w:t>
      </w:r>
      <w:r>
        <w:rPr>
          <w:rFonts w:ascii="Times New Roman"/>
          <w:b w:val="false"/>
          <w:i w:val="false"/>
          <w:color w:val="ff0000"/>
          <w:sz w:val="28"/>
        </w:rPr>
        <w:t xml:space="preserve">, 2009.09.24 </w:t>
      </w:r>
      <w:r>
        <w:rPr>
          <w:rFonts w:ascii="Times New Roman"/>
          <w:b w:val="false"/>
          <w:i w:val="false"/>
          <w:color w:val="000000"/>
          <w:sz w:val="28"/>
        </w:rPr>
        <w:t>N 126</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24" w:id="5"/>
    <w:p>
      <w:pPr>
        <w:spacing w:after="0"/>
        <w:ind w:left="0"/>
        <w:jc w:val="both"/>
      </w:pPr>
      <w:r>
        <w:rPr>
          <w:rFonts w:ascii="Times New Roman"/>
          <w:b w:val="false"/>
          <w:i w:val="false"/>
          <w:color w:val="000000"/>
          <w:sz w:val="28"/>
        </w:rPr>
        <w:t>
       3-1. Заңнама департаментіне нормативтік құқықтық актінің ресми мәтінін беру туралы сауал келіп түскеннен кейін нормативтік құқықтық актілердің ресми мәтіндері Әділет департаменттеріне жолданады.</w:t>
      </w:r>
    </w:p>
    <w:bookmarkEnd w:id="5"/>
    <w:p>
      <w:pPr>
        <w:spacing w:after="0"/>
        <w:ind w:left="0"/>
        <w:jc w:val="both"/>
      </w:pPr>
      <w:r>
        <w:rPr>
          <w:rFonts w:ascii="Times New Roman"/>
          <w:b w:val="false"/>
          <w:i w:val="false"/>
          <w:color w:val="000000"/>
          <w:sz w:val="28"/>
        </w:rPr>
        <w:t>
      Баспасөз басылымы өзінің тіркеу орнына қарай кейіннен жариялауға құқық алу үшін қажетті құжаттарды Әділет департаментіне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3-1-тармақпен толықтырылды - ҚР Әділет министрінің 2009.09.24 N 126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6" w:id="6"/>
    <w:p>
      <w:pPr>
        <w:spacing w:after="0"/>
        <w:ind w:left="0"/>
        <w:jc w:val="left"/>
      </w:pPr>
      <w:r>
        <w:rPr>
          <w:rFonts w:ascii="Times New Roman"/>
          <w:b/>
          <w:i w:val="false"/>
          <w:color w:val="000000"/>
        </w:rPr>
        <w:t xml:space="preserve">  2-тарау. Сараптама жүргiзу тәртiбi</w:t>
      </w:r>
    </w:p>
    <w:bookmarkEnd w:id="6"/>
    <w:bookmarkStart w:name="z7" w:id="7"/>
    <w:p>
      <w:pPr>
        <w:spacing w:after="0"/>
        <w:ind w:left="0"/>
        <w:jc w:val="both"/>
      </w:pPr>
      <w:r>
        <w:rPr>
          <w:rFonts w:ascii="Times New Roman"/>
          <w:b w:val="false"/>
          <w:i w:val="false"/>
          <w:color w:val="000000"/>
          <w:sz w:val="28"/>
        </w:rPr>
        <w:t xml:space="preserve">
      4. Сараптама Әділет департаменті қызметкерлерiмен ұсынылған макеттердi эталондық бақылау банкiнде сақталатын, сондай-ақ нормативтiк құқықтық актілердiң </w:t>
      </w:r>
      <w:r>
        <w:rPr>
          <w:rFonts w:ascii="Times New Roman"/>
          <w:b w:val="false"/>
          <w:i w:val="false"/>
          <w:color w:val="000000"/>
          <w:sz w:val="28"/>
        </w:rPr>
        <w:t>Мемлекеттiк тiзiлiмiне</w:t>
      </w:r>
      <w:r>
        <w:rPr>
          <w:rFonts w:ascii="Times New Roman"/>
          <w:b w:val="false"/>
          <w:i w:val="false"/>
          <w:color w:val="000000"/>
          <w:sz w:val="28"/>
        </w:rPr>
        <w:t xml:space="preserve"> енгiзiлген нормативтiк құқтық актiлердiң мәтiндерiмен салыстыру жолымен жүргiзiледi.</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өзгертілді - ҚР Әділет министрінің 2003 жылғы 5 қыркүйектегі N 182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8" w:id="8"/>
    <w:p>
      <w:pPr>
        <w:spacing w:after="0"/>
        <w:ind w:left="0"/>
        <w:jc w:val="both"/>
      </w:pPr>
      <w:r>
        <w:rPr>
          <w:rFonts w:ascii="Times New Roman"/>
          <w:b w:val="false"/>
          <w:i w:val="false"/>
          <w:color w:val="000000"/>
          <w:sz w:val="28"/>
        </w:rPr>
        <w:t>
      5. Салыстыру грамматикалық және орфографиялық қателердi анықтау мәнiне жүргiзiледі.</w:t>
      </w:r>
    </w:p>
    <w:bookmarkEnd w:id="8"/>
    <w:bookmarkStart w:name="z9" w:id="9"/>
    <w:p>
      <w:pPr>
        <w:spacing w:after="0"/>
        <w:ind w:left="0"/>
        <w:jc w:val="both"/>
      </w:pPr>
      <w:r>
        <w:rPr>
          <w:rFonts w:ascii="Times New Roman"/>
          <w:b w:val="false"/>
          <w:i w:val="false"/>
          <w:color w:val="000000"/>
          <w:sz w:val="28"/>
        </w:rPr>
        <w:t>
      6. Әдiлет органдарында тiркелген орталық және жергiлiктi мемлекеттік органдардың нормативтік құқықтық актілердiң мәтіндерін кейіннен жариялауға құқық алуға өтініш берген кезде макет</w:t>
      </w:r>
    </w:p>
    <w:bookmarkEnd w:id="9"/>
    <w:p>
      <w:pPr>
        <w:spacing w:after="0"/>
        <w:ind w:left="0"/>
        <w:jc w:val="both"/>
      </w:pPr>
      <w:r>
        <w:rPr>
          <w:rFonts w:ascii="Times New Roman"/>
          <w:b w:val="false"/>
          <w:i w:val="false"/>
          <w:color w:val="000000"/>
          <w:sz w:val="28"/>
        </w:rPr>
        <w:t>
      нормативтік құқықтық актілердің Мемлекеттік тізіліміне енгізілген  нормативтік құқықтық актілердің  мәтiнiмен салыстырылады.</w:t>
      </w:r>
    </w:p>
    <w:bookmarkStart w:name="z10" w:id="10"/>
    <w:p>
      <w:pPr>
        <w:spacing w:after="0"/>
        <w:ind w:left="0"/>
        <w:jc w:val="both"/>
      </w:pPr>
      <w:r>
        <w:rPr>
          <w:rFonts w:ascii="Times New Roman"/>
          <w:b w:val="false"/>
          <w:i w:val="false"/>
          <w:color w:val="000000"/>
          <w:sz w:val="28"/>
        </w:rPr>
        <w:t>
      7. Сараптама уәкілеттi органға барлық қажеттi құжаттарды</w:t>
      </w:r>
    </w:p>
    <w:bookmarkEnd w:id="10"/>
    <w:p>
      <w:pPr>
        <w:spacing w:after="0"/>
        <w:ind w:left="0"/>
        <w:jc w:val="both"/>
      </w:pPr>
      <w:r>
        <w:rPr>
          <w:rFonts w:ascii="Times New Roman"/>
          <w:b w:val="false"/>
          <w:i w:val="false"/>
          <w:color w:val="000000"/>
          <w:sz w:val="28"/>
        </w:rPr>
        <w:t>
      ұсынған кезден бастап 30 күн iшiнде жүргiзiледi.</w:t>
      </w:r>
    </w:p>
    <w:bookmarkStart w:name="z11" w:id="11"/>
    <w:p>
      <w:pPr>
        <w:spacing w:after="0"/>
        <w:ind w:left="0"/>
        <w:jc w:val="left"/>
      </w:pPr>
      <w:r>
        <w:rPr>
          <w:rFonts w:ascii="Times New Roman"/>
          <w:b/>
          <w:i w:val="false"/>
          <w:color w:val="000000"/>
        </w:rPr>
        <w:t xml:space="preserve">  3-тарау. Құқық беру</w:t>
      </w:r>
    </w:p>
    <w:bookmarkEnd w:id="11"/>
    <w:bookmarkStart w:name="z12" w:id="12"/>
    <w:p>
      <w:pPr>
        <w:spacing w:after="0"/>
        <w:ind w:left="0"/>
        <w:jc w:val="both"/>
      </w:pPr>
      <w:r>
        <w:rPr>
          <w:rFonts w:ascii="Times New Roman"/>
          <w:b w:val="false"/>
          <w:i w:val="false"/>
          <w:color w:val="000000"/>
          <w:sz w:val="28"/>
        </w:rPr>
        <w:t>
      8. Оң қорытынды болған кезде баспа басылымы Қазақстан Республикасының нормативтiк құқтық актiлерiнiң мәтiндерiн кейiннен ресми жариялауға құқық алады.</w:t>
      </w:r>
    </w:p>
    <w:bookmarkEnd w:id="12"/>
    <w:bookmarkStart w:name="z13" w:id="13"/>
    <w:p>
      <w:pPr>
        <w:spacing w:after="0"/>
        <w:ind w:left="0"/>
        <w:jc w:val="both"/>
      </w:pPr>
      <w:r>
        <w:rPr>
          <w:rFonts w:ascii="Times New Roman"/>
          <w:b w:val="false"/>
          <w:i w:val="false"/>
          <w:color w:val="000000"/>
          <w:sz w:val="28"/>
        </w:rPr>
        <w:t>
      9. Қазақстан Республикасының нормативтiк құқтық актiлерiнiң мәтiндерiн кейiннен ресми жариялауға құқық беру туралы шешiм Әділет департаментінің бастығы қорытындыны бекіткеннен кейін тиісті мөртаңба (2-қосымшаға сәйкес) қою арқылы ресімделеді.</w:t>
      </w:r>
    </w:p>
    <w:bookmarkEnd w:id="13"/>
    <w:p>
      <w:pPr>
        <w:spacing w:after="0"/>
        <w:ind w:left="0"/>
        <w:jc w:val="both"/>
      </w:pPr>
      <w:r>
        <w:rPr>
          <w:rFonts w:ascii="Times New Roman"/>
          <w:b w:val="false"/>
          <w:i w:val="false"/>
          <w:color w:val="000000"/>
          <w:sz w:val="28"/>
        </w:rPr>
        <w:t>
      Кейiннен ресми жариялауға құқық берiлетiн макеттiң мәтiнiнiң бiрiншi парағының оң жақ жоғарғы бұрышында Нұсқаулықтың 2-қосымшасына сәйкес жазулармен көк түстi мөртаңба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өзгертілді, толықтырылды - ҚР Әділет министрінің 2003.09.05 </w:t>
      </w:r>
      <w:r>
        <w:rPr>
          <w:rFonts w:ascii="Times New Roman"/>
          <w:b w:val="false"/>
          <w:i w:val="false"/>
          <w:color w:val="000000"/>
          <w:sz w:val="28"/>
        </w:rPr>
        <w:t>N 182</w:t>
      </w:r>
      <w:r>
        <w:rPr>
          <w:rFonts w:ascii="Times New Roman"/>
          <w:b w:val="false"/>
          <w:i w:val="false"/>
          <w:color w:val="ff0000"/>
          <w:sz w:val="28"/>
        </w:rPr>
        <w:t xml:space="preserve">, 2009.09.24 </w:t>
      </w:r>
      <w:r>
        <w:rPr>
          <w:rFonts w:ascii="Times New Roman"/>
          <w:b w:val="false"/>
          <w:i w:val="false"/>
          <w:color w:val="000000"/>
          <w:sz w:val="28"/>
        </w:rPr>
        <w:t>N 126</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4" w:id="14"/>
    <w:p>
      <w:pPr>
        <w:spacing w:after="0"/>
        <w:ind w:left="0"/>
        <w:jc w:val="both"/>
      </w:pPr>
      <w:r>
        <w:rPr>
          <w:rFonts w:ascii="Times New Roman"/>
          <w:b w:val="false"/>
          <w:i w:val="false"/>
          <w:color w:val="000000"/>
          <w:sz w:val="28"/>
        </w:rPr>
        <w:t>
       10. Кейiннен ресми жариялауға құқық берiлген нормативтiк құқықтық актiнiң мәтiнi жолдама хатпен тиiсiнше баспа басылымына жолданады немесе баспа басылымының заңға сәйкес уәкiлеттi адамына әдейi берiледi.</w:t>
      </w:r>
    </w:p>
    <w:bookmarkEnd w:id="14"/>
    <w:bookmarkStart w:name="z15" w:id="15"/>
    <w:p>
      <w:pPr>
        <w:spacing w:after="0"/>
        <w:ind w:left="0"/>
        <w:jc w:val="both"/>
      </w:pPr>
      <w:r>
        <w:rPr>
          <w:rFonts w:ascii="Times New Roman"/>
          <w:b w:val="false"/>
          <w:i w:val="false"/>
          <w:color w:val="000000"/>
          <w:sz w:val="28"/>
        </w:rPr>
        <w:t>
      11. Баспа басылымының құрылтай құжаттарының көшiрмелерi мен макеттiң көшiрмесi Әділет департаментінде қалады.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өзгертілді - ҚР Әділет министрінің 2003 жылғы 5 қыркүйектегі N 182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16" w:id="16"/>
    <w:p>
      <w:pPr>
        <w:spacing w:after="0"/>
        <w:ind w:left="0"/>
        <w:jc w:val="left"/>
      </w:pPr>
      <w:r>
        <w:rPr>
          <w:rFonts w:ascii="Times New Roman"/>
          <w:b/>
          <w:i w:val="false"/>
          <w:color w:val="000000"/>
        </w:rPr>
        <w:t xml:space="preserve">  4-тарау. Keйіннен ресми жариялауға құқық беруден</w:t>
      </w:r>
      <w:r>
        <w:br/>
      </w:r>
      <w:r>
        <w:rPr>
          <w:rFonts w:ascii="Times New Roman"/>
          <w:b/>
          <w:i w:val="false"/>
          <w:color w:val="000000"/>
        </w:rPr>
        <w:t>бас тарту</w:t>
      </w:r>
    </w:p>
    <w:bookmarkEnd w:id="16"/>
    <w:p>
      <w:pPr>
        <w:spacing w:after="0"/>
        <w:ind w:left="0"/>
        <w:jc w:val="both"/>
      </w:pPr>
      <w:r>
        <w:rPr>
          <w:rFonts w:ascii="Times New Roman"/>
          <w:b w:val="false"/>
          <w:i w:val="false"/>
          <w:color w:val="000000"/>
          <w:sz w:val="28"/>
        </w:rPr>
        <w:t>
      12. Қазақстан Республикасының нормативтік құқтық актiлерiнiң мәтiндерiн кейiннен ресми жариялауға құқық беруден баспа басылымының теріс қорытындысы болғанда бас тартылады.</w:t>
      </w:r>
    </w:p>
    <w:bookmarkStart w:name="z17" w:id="17"/>
    <w:p>
      <w:pPr>
        <w:spacing w:after="0"/>
        <w:ind w:left="0"/>
        <w:jc w:val="both"/>
      </w:pPr>
      <w:r>
        <w:rPr>
          <w:rFonts w:ascii="Times New Roman"/>
          <w:b w:val="false"/>
          <w:i w:val="false"/>
          <w:color w:val="000000"/>
          <w:sz w:val="28"/>
        </w:rPr>
        <w:t>
      13. Қазақстан Республикасының нормативтік құқтық актiлерiнiң мәтiндерiн кейiннен ресми жариялауға құқық беруден бас тарту туралы шешiм бас тарту дәлелдi себептерiмен жазбаша нысанда баяндалады, баспа басылымы құрылтайшы құжаттарының көшiрмесiмен және баспа басылымының макеттерiмен бiрге жiберiледi, макет көшірмесi Әділет департаментіне қалады. Сонымен бiрге макетке мөртаңба қойылмайды.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өзгертілді - ҚР Әділет министрінің 2003 жылғы 5 қыркүйектегі N 182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18" w:id="18"/>
    <w:p>
      <w:pPr>
        <w:spacing w:after="0"/>
        <w:ind w:left="0"/>
        <w:jc w:val="left"/>
      </w:pPr>
      <w:r>
        <w:rPr>
          <w:rFonts w:ascii="Times New Roman"/>
          <w:b/>
          <w:i w:val="false"/>
          <w:color w:val="000000"/>
        </w:rPr>
        <w:t xml:space="preserve">  5-тарау. Нормативтік құқтық актiлердiң мәтiндерiн</w:t>
      </w:r>
      <w:r>
        <w:br/>
      </w:r>
      <w:r>
        <w:rPr>
          <w:rFonts w:ascii="Times New Roman"/>
          <w:b/>
          <w:i w:val="false"/>
          <w:color w:val="000000"/>
        </w:rPr>
        <w:t>есепке алу</w:t>
      </w:r>
    </w:p>
    <w:bookmarkEnd w:id="18"/>
    <w:p>
      <w:pPr>
        <w:spacing w:after="0"/>
        <w:ind w:left="0"/>
        <w:jc w:val="both"/>
      </w:pPr>
      <w:r>
        <w:rPr>
          <w:rFonts w:ascii="Times New Roman"/>
          <w:b w:val="false"/>
          <w:i w:val="false"/>
          <w:color w:val="000000"/>
          <w:sz w:val="28"/>
        </w:rPr>
        <w:t>
      14. Әділет департаментінде мәтiндерiне Нормативтік құқтық актiлердiң және баспа басылымдарының олардың кейіннен ресми жариялауға құқық алушы мәтіндеріне есеп жүргiзiледi.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өзгертілді - ҚР Әділет министрінің 2003 жылғы 5 қыркүйектегі N 182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19" w:id="19"/>
    <w:p>
      <w:pPr>
        <w:spacing w:after="0"/>
        <w:ind w:left="0"/>
        <w:jc w:val="both"/>
      </w:pPr>
      <w:r>
        <w:rPr>
          <w:rFonts w:ascii="Times New Roman"/>
          <w:b w:val="false"/>
          <w:i w:val="false"/>
          <w:color w:val="000000"/>
          <w:sz w:val="28"/>
        </w:rPr>
        <w:t>
      15. Есеп 1-қосымшаға сәйкес нысанда жүргiзiлетін нормативтiк құқтық актілердiң мәтiндерiн кейіннен ресми жариялауға құқықтарды есепке алу кiтабына жазба енгiзу жолымен жүзеге асырылады.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толықтырылды - ҚР Әділет министрінің 2003 жылғы 5 қыркүйектегі N 182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20" w:id="20"/>
    <w:p>
      <w:pPr>
        <w:spacing w:after="0"/>
        <w:ind w:left="0"/>
        <w:jc w:val="left"/>
      </w:pPr>
      <w:r>
        <w:rPr>
          <w:rFonts w:ascii="Times New Roman"/>
          <w:b/>
          <w:i w:val="false"/>
          <w:color w:val="000000"/>
        </w:rPr>
        <w:t xml:space="preserve">  6 тарау. Қорытынды ереже</w:t>
      </w:r>
    </w:p>
    <w:bookmarkEnd w:id="20"/>
    <w:p>
      <w:pPr>
        <w:spacing w:after="0"/>
        <w:ind w:left="0"/>
        <w:jc w:val="both"/>
      </w:pPr>
      <w:r>
        <w:rPr>
          <w:rFonts w:ascii="Times New Roman"/>
          <w:b w:val="false"/>
          <w:i w:val="false"/>
          <w:color w:val="000000"/>
          <w:sz w:val="28"/>
        </w:rPr>
        <w:t>
      16. Осы Нұсқаулықпен реттелмеген мәселелер Қазақстан Республикасының заңдарымен белгiленген тәртiпте шешiледi.</w:t>
      </w:r>
    </w:p>
    <w:p>
      <w:pPr>
        <w:spacing w:after="0"/>
        <w:ind w:left="0"/>
        <w:jc w:val="both"/>
      </w:pPr>
      <w:r>
        <w:rPr>
          <w:rFonts w:ascii="Times New Roman"/>
          <w:b w:val="false"/>
          <w:i w:val="false"/>
          <w:color w:val="000000"/>
          <w:sz w:val="28"/>
        </w:rPr>
        <w:t>
      17. Сараптама жүргiзiлудiң дұрыстығы мен шынайылығына Әділет департаменті бастығы немесе оны алмастыратын адам жауапкершiлiкте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өзгертілді - ҚР Әділет министрінің 2003 жылғы 5 қыркүйектегі </w:t>
      </w:r>
      <w:r>
        <w:rPr>
          <w:rFonts w:ascii="Times New Roman"/>
          <w:b w:val="false"/>
          <w:i w:val="false"/>
          <w:color w:val="000000"/>
          <w:sz w:val="28"/>
        </w:rPr>
        <w:t>N 182</w:t>
      </w:r>
      <w:r>
        <w:rPr>
          <w:rFonts w:ascii="Times New Roman"/>
          <w:b w:val="false"/>
          <w:i w:val="false"/>
          <w:color w:val="ff0000"/>
          <w:sz w:val="28"/>
        </w:rPr>
        <w:t xml:space="preserve">, 2009.09.24 </w:t>
      </w:r>
      <w:r>
        <w:rPr>
          <w:rFonts w:ascii="Times New Roman"/>
          <w:b w:val="false"/>
          <w:i w:val="false"/>
          <w:color w:val="000000"/>
          <w:sz w:val="28"/>
        </w:rPr>
        <w:t>N 126</w:t>
      </w:r>
      <w:r>
        <w:rPr>
          <w:rFonts w:ascii="Times New Roman"/>
          <w:b w:val="false"/>
          <w:i w:val="false"/>
          <w:color w:val="ff0000"/>
          <w:sz w:val="28"/>
        </w:rPr>
        <w:t xml:space="preserve"> Бұйрықтарымен.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Әділет министрiнiң</w:t>
            </w:r>
            <w:r>
              <w:br/>
            </w:r>
            <w:r>
              <w:rPr>
                <w:rFonts w:ascii="Times New Roman"/>
                <w:b w:val="false"/>
                <w:i w:val="false"/>
                <w:color w:val="000000"/>
                <w:sz w:val="20"/>
              </w:rPr>
              <w:t>2002 жылғы 22 қазандағы</w:t>
            </w:r>
            <w:r>
              <w:br/>
            </w:r>
            <w:r>
              <w:rPr>
                <w:rFonts w:ascii="Times New Roman"/>
                <w:b w:val="false"/>
                <w:i w:val="false"/>
                <w:color w:val="000000"/>
                <w:sz w:val="20"/>
              </w:rPr>
              <w:t>N 155 бұйрығымен</w:t>
            </w:r>
            <w:r>
              <w:br/>
            </w:r>
            <w:r>
              <w:rPr>
                <w:rFonts w:ascii="Times New Roman"/>
                <w:b w:val="false"/>
                <w:i w:val="false"/>
                <w:color w:val="000000"/>
                <w:sz w:val="20"/>
              </w:rPr>
              <w:t>Бекітілген</w:t>
            </w:r>
          </w:p>
        </w:tc>
      </w:tr>
    </w:tbl>
    <w:p>
      <w:pPr>
        <w:spacing w:after="0"/>
        <w:ind w:left="0"/>
        <w:jc w:val="both"/>
      </w:pPr>
      <w:r>
        <w:rPr>
          <w:rFonts w:ascii="Times New Roman"/>
          <w:b w:val="false"/>
          <w:i w:val="false"/>
          <w:color w:val="000000"/>
          <w:sz w:val="28"/>
        </w:rPr>
        <w:t xml:space="preserve">
      Қазақстан Республикасы нормативтiк құқықтық </w:t>
      </w:r>
    </w:p>
    <w:p>
      <w:pPr>
        <w:spacing w:after="0"/>
        <w:ind w:left="0"/>
        <w:jc w:val="both"/>
      </w:pPr>
      <w:r>
        <w:rPr>
          <w:rFonts w:ascii="Times New Roman"/>
          <w:b w:val="false"/>
          <w:i w:val="false"/>
          <w:color w:val="000000"/>
          <w:sz w:val="28"/>
        </w:rPr>
        <w:t>
      актiлерiнiң мәтiндерiн кейiннен ресми</w:t>
      </w:r>
    </w:p>
    <w:p>
      <w:pPr>
        <w:spacing w:after="0"/>
        <w:ind w:left="0"/>
        <w:jc w:val="both"/>
      </w:pPr>
      <w:r>
        <w:rPr>
          <w:rFonts w:ascii="Times New Roman"/>
          <w:b w:val="false"/>
          <w:i w:val="false"/>
          <w:color w:val="000000"/>
          <w:sz w:val="28"/>
        </w:rPr>
        <w:t>
      жариялауға құқық алуға</w:t>
      </w:r>
    </w:p>
    <w:p>
      <w:pPr>
        <w:spacing w:after="0"/>
        <w:ind w:left="0"/>
        <w:jc w:val="both"/>
      </w:pPr>
      <w:r>
        <w:rPr>
          <w:rFonts w:ascii="Times New Roman"/>
          <w:b w:val="false"/>
          <w:i w:val="false"/>
          <w:color w:val="000000"/>
          <w:sz w:val="28"/>
        </w:rPr>
        <w:t>
      ӨТIНIШ</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w:t>
      </w:r>
      <w:r>
        <w:rPr>
          <w:rFonts w:ascii="Times New Roman"/>
          <w:b/>
          <w:i w:val="false"/>
          <w:color w:val="000000"/>
          <w:sz w:val="28"/>
        </w:rPr>
        <w:t>Нормативтiк</w:t>
      </w:r>
      <w:r>
        <w:rPr>
          <w:rFonts w:ascii="Times New Roman"/>
          <w:b w:val="false"/>
          <w:i w:val="false"/>
          <w:color w:val="000000"/>
          <w:sz w:val="28"/>
        </w:rPr>
        <w:t xml:space="preserve"> </w:t>
      </w:r>
      <w:r>
        <w:rPr>
          <w:rFonts w:ascii="Times New Roman"/>
          <w:b/>
          <w:i w:val="false"/>
          <w:color w:val="000000"/>
          <w:sz w:val="28"/>
        </w:rPr>
        <w:t>құқықтық</w:t>
      </w:r>
      <w:r>
        <w:rPr>
          <w:rFonts w:ascii="Times New Roman"/>
          <w:b w:val="false"/>
          <w:i w:val="false"/>
          <w:color w:val="000000"/>
          <w:sz w:val="28"/>
        </w:rPr>
        <w:t xml:space="preserve"> </w:t>
      </w:r>
      <w:r>
        <w:rPr>
          <w:rFonts w:ascii="Times New Roman"/>
          <w:b/>
          <w:i w:val="false"/>
          <w:color w:val="000000"/>
          <w:sz w:val="28"/>
        </w:rPr>
        <w:t>актiлер</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w:t>
      </w:r>
      <w:r>
        <w:rPr>
          <w:rFonts w:ascii="Times New Roman"/>
          <w:b w:val="false"/>
          <w:i w:val="false"/>
          <w:color w:val="000000"/>
          <w:sz w:val="28"/>
        </w:rPr>
        <w:t xml:space="preserve"> </w:t>
      </w:r>
      <w:r>
        <w:rPr>
          <w:rFonts w:ascii="Times New Roman"/>
          <w:b w:val="false"/>
          <w:i w:val="false"/>
          <w:color w:val="000000"/>
          <w:sz w:val="28"/>
        </w:rPr>
        <w:t>Заңының</w:t>
      </w:r>
      <w:r>
        <w:rPr>
          <w:rFonts w:ascii="Times New Roman"/>
          <w:b/>
          <w:i w:val="false"/>
          <w:color w:val="000000"/>
          <w:sz w:val="28"/>
        </w:rPr>
        <w:t xml:space="preserve"> 30-бабы мен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w:t>
      </w:r>
      <w:r>
        <w:rPr>
          <w:rFonts w:ascii="Times New Roman"/>
          <w:b w:val="false"/>
          <w:i w:val="false"/>
          <w:color w:val="000000"/>
          <w:sz w:val="28"/>
        </w:rPr>
        <w:t xml:space="preserve"> </w:t>
      </w:r>
      <w:r>
        <w:rPr>
          <w:rFonts w:ascii="Times New Roman"/>
          <w:b/>
          <w:i w:val="false"/>
          <w:color w:val="000000"/>
          <w:sz w:val="28"/>
        </w:rPr>
        <w:t>нормативтiк</w:t>
      </w:r>
      <w:r>
        <w:rPr>
          <w:rFonts w:ascii="Times New Roman"/>
          <w:b w:val="false"/>
          <w:i w:val="false"/>
          <w:color w:val="000000"/>
          <w:sz w:val="28"/>
        </w:rPr>
        <w:t xml:space="preserve"> </w:t>
      </w:r>
      <w:r>
        <w:rPr>
          <w:rFonts w:ascii="Times New Roman"/>
          <w:b/>
          <w:i w:val="false"/>
          <w:color w:val="000000"/>
          <w:sz w:val="28"/>
        </w:rPr>
        <w:t>құқықтық</w:t>
      </w:r>
      <w:r>
        <w:rPr>
          <w:rFonts w:ascii="Times New Roman"/>
          <w:b w:val="false"/>
          <w:i w:val="false"/>
          <w:color w:val="000000"/>
          <w:sz w:val="28"/>
        </w:rPr>
        <w:t xml:space="preserve"> </w:t>
      </w:r>
      <w:r>
        <w:rPr>
          <w:rFonts w:ascii="Times New Roman"/>
          <w:b/>
          <w:i w:val="false"/>
          <w:color w:val="000000"/>
          <w:sz w:val="28"/>
        </w:rPr>
        <w:t>актiлерiнiң</w:t>
      </w:r>
      <w:r>
        <w:rPr>
          <w:rFonts w:ascii="Times New Roman"/>
          <w:b w:val="false"/>
          <w:i w:val="false"/>
          <w:color w:val="000000"/>
          <w:sz w:val="28"/>
        </w:rPr>
        <w:t xml:space="preserve"> </w:t>
      </w:r>
      <w:r>
        <w:rPr>
          <w:rFonts w:ascii="Times New Roman"/>
          <w:b/>
          <w:i w:val="false"/>
          <w:color w:val="000000"/>
          <w:sz w:val="28"/>
        </w:rPr>
        <w:t>мәтiндерiн</w:t>
      </w:r>
      <w:r>
        <w:rPr>
          <w:rFonts w:ascii="Times New Roman"/>
          <w:b w:val="false"/>
          <w:i w:val="false"/>
          <w:color w:val="000000"/>
          <w:sz w:val="28"/>
        </w:rPr>
        <w:t xml:space="preserve"> </w:t>
      </w:r>
      <w:r>
        <w:rPr>
          <w:rFonts w:ascii="Times New Roman"/>
          <w:b/>
          <w:i w:val="false"/>
          <w:color w:val="000000"/>
          <w:sz w:val="28"/>
        </w:rPr>
        <w:t>кейiннен</w:t>
      </w:r>
      <w:r>
        <w:rPr>
          <w:rFonts w:ascii="Times New Roman"/>
          <w:b w:val="false"/>
          <w:i w:val="false"/>
          <w:color w:val="000000"/>
          <w:sz w:val="28"/>
        </w:rPr>
        <w:t xml:space="preserve"> </w:t>
      </w:r>
      <w:r>
        <w:rPr>
          <w:rFonts w:ascii="Times New Roman"/>
          <w:b/>
          <w:i w:val="false"/>
          <w:color w:val="000000"/>
          <w:sz w:val="28"/>
        </w:rPr>
        <w:t>ресми</w:t>
      </w:r>
      <w:r>
        <w:rPr>
          <w:rFonts w:ascii="Times New Roman"/>
          <w:b w:val="false"/>
          <w:i w:val="false"/>
          <w:color w:val="000000"/>
          <w:sz w:val="28"/>
        </w:rPr>
        <w:t xml:space="preserve"> </w:t>
      </w:r>
      <w:r>
        <w:rPr>
          <w:rFonts w:ascii="Times New Roman"/>
          <w:b/>
          <w:i w:val="false"/>
          <w:color w:val="000000"/>
          <w:sz w:val="28"/>
        </w:rPr>
        <w:t>жариялау</w:t>
      </w:r>
      <w:r>
        <w:rPr>
          <w:rFonts w:ascii="Times New Roman"/>
          <w:b w:val="false"/>
          <w:i w:val="false"/>
          <w:color w:val="000000"/>
          <w:sz w:val="28"/>
        </w:rPr>
        <w:t xml:space="preserve"> </w:t>
      </w:r>
      <w:r>
        <w:rPr>
          <w:rFonts w:ascii="Times New Roman"/>
          <w:b/>
          <w:i w:val="false"/>
          <w:color w:val="000000"/>
          <w:sz w:val="28"/>
        </w:rPr>
        <w:t>ережесiн</w:t>
      </w:r>
      <w:r>
        <w:rPr>
          <w:rFonts w:ascii="Times New Roman"/>
          <w:b w:val="false"/>
          <w:i w:val="false"/>
          <w:color w:val="000000"/>
          <w:sz w:val="28"/>
        </w:rPr>
        <w:t xml:space="preserve"> </w:t>
      </w:r>
      <w:r>
        <w:rPr>
          <w:rFonts w:ascii="Times New Roman"/>
          <w:b/>
          <w:i w:val="false"/>
          <w:color w:val="000000"/>
          <w:sz w:val="28"/>
        </w:rPr>
        <w:t>бекiту</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w:t>
      </w:r>
      <w:r>
        <w:rPr>
          <w:rFonts w:ascii="Times New Roman"/>
          <w:b w:val="false"/>
          <w:i w:val="false"/>
          <w:color w:val="000000"/>
          <w:sz w:val="28"/>
        </w:rPr>
        <w:t xml:space="preserve"> </w:t>
      </w:r>
      <w:r>
        <w:rPr>
          <w:rFonts w:ascii="Times New Roman"/>
          <w:b/>
          <w:i w:val="false"/>
          <w:color w:val="000000"/>
          <w:sz w:val="28"/>
        </w:rPr>
        <w:t>Үкiметiнiң</w:t>
      </w:r>
      <w:r>
        <w:rPr>
          <w:rFonts w:ascii="Times New Roman"/>
          <w:b/>
          <w:i w:val="false"/>
          <w:color w:val="000000"/>
          <w:sz w:val="28"/>
        </w:rPr>
        <w:t xml:space="preserve"> 2002 </w:t>
      </w:r>
      <w:r>
        <w:rPr>
          <w:rFonts w:ascii="Times New Roman"/>
          <w:b/>
          <w:i w:val="false"/>
          <w:color w:val="000000"/>
          <w:sz w:val="28"/>
        </w:rPr>
        <w:t>жылғы</w:t>
      </w:r>
      <w:r>
        <w:rPr>
          <w:rFonts w:ascii="Times New Roman"/>
          <w:b/>
          <w:i w:val="false"/>
          <w:color w:val="000000"/>
          <w:sz w:val="28"/>
        </w:rPr>
        <w:t xml:space="preserve"> 22 </w:t>
      </w:r>
      <w:r>
        <w:rPr>
          <w:rFonts w:ascii="Times New Roman"/>
          <w:b/>
          <w:i w:val="false"/>
          <w:color w:val="000000"/>
          <w:sz w:val="28"/>
        </w:rPr>
        <w:t>тамыздағы</w:t>
      </w:r>
      <w:r>
        <w:rPr>
          <w:rFonts w:ascii="Times New Roman"/>
          <w:b/>
          <w:i w:val="false"/>
          <w:color w:val="000000"/>
          <w:sz w:val="28"/>
        </w:rPr>
        <w:t xml:space="preserve"> N 938 </w:t>
      </w:r>
      <w:r>
        <w:rPr>
          <w:rFonts w:ascii="Times New Roman"/>
          <w:b w:val="false"/>
          <w:i w:val="false"/>
          <w:color w:val="000000"/>
          <w:sz w:val="28"/>
        </w:rPr>
        <w:t>қаулысының</w:t>
      </w:r>
      <w:r>
        <w:rPr>
          <w:rFonts w:ascii="Times New Roman"/>
          <w:b w:val="false"/>
          <w:i w:val="false"/>
          <w:color w:val="000000"/>
          <w:sz w:val="28"/>
        </w:rPr>
        <w:t xml:space="preserve"> </w:t>
      </w:r>
      <w:r>
        <w:rPr>
          <w:rFonts w:ascii="Times New Roman"/>
          <w:b/>
          <w:i w:val="false"/>
          <w:color w:val="000000"/>
          <w:sz w:val="28"/>
        </w:rPr>
        <w:t>негiзiнде</w:t>
      </w:r>
      <w:r>
        <w:rPr>
          <w:rFonts w:ascii="Times New Roman"/>
          <w:b/>
          <w:i w:val="false"/>
          <w:color w:val="000000"/>
          <w:sz w:val="28"/>
        </w:rPr>
        <w:t>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(баспасөз басылымдарының атауы)</w:t>
      </w:r>
    </w:p>
    <w:p>
      <w:pPr>
        <w:spacing w:after="0"/>
        <w:ind w:left="0"/>
        <w:jc w:val="both"/>
      </w:pPr>
      <w:r>
        <w:rPr>
          <w:rFonts w:ascii="Times New Roman"/>
          <w:b w:val="false"/>
          <w:i w:val="false"/>
          <w:color w:val="000000"/>
          <w:sz w:val="28"/>
        </w:rPr>
        <w:t>
      Қазақстан Республикасы Әдiлет министрлiгiнен Қосымшаға сәйкес Қазақстан Республикасы нормативтiк құқықтық актiсiнiң(лерiнiң) мәтiнiн(дерiн) кейiннен ресми жариялауға құқық берудi сұрайды.</w:t>
      </w:r>
    </w:p>
    <w:p>
      <w:pPr>
        <w:spacing w:after="0"/>
        <w:ind w:left="0"/>
        <w:jc w:val="both"/>
      </w:pPr>
      <w:r>
        <w:rPr>
          <w:rFonts w:ascii="Times New Roman"/>
          <w:b w:val="false"/>
          <w:i w:val="false"/>
          <w:color w:val="000000"/>
          <w:sz w:val="28"/>
        </w:rPr>
        <w:t>
      - Өзге де мәлiметтер:_________________________________________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(баспасөз басылымының орналасқан жерi мен өзге де деректемелерi)</w:t>
      </w:r>
    </w:p>
    <w:p>
      <w:pPr>
        <w:spacing w:after="0"/>
        <w:ind w:left="0"/>
        <w:jc w:val="both"/>
      </w:pPr>
      <w:r>
        <w:rPr>
          <w:rFonts w:ascii="Times New Roman"/>
          <w:b w:val="false"/>
          <w:i w:val="false"/>
          <w:color w:val="000000"/>
          <w:sz w:val="28"/>
        </w:rPr>
        <w:t>
      Баспасөз басылымы басшысының қолы_____________________________</w:t>
      </w:r>
    </w:p>
    <w:p>
      <w:pPr>
        <w:spacing w:after="0"/>
        <w:ind w:left="0"/>
        <w:jc w:val="both"/>
      </w:pPr>
      <w:r>
        <w:rPr>
          <w:rFonts w:ascii="Times New Roman"/>
          <w:b w:val="false"/>
          <w:i w:val="false"/>
          <w:color w:val="000000"/>
          <w:sz w:val="28"/>
        </w:rPr>
        <w:t>
      "____"____________200__ жылы</w:t>
      </w:r>
    </w:p>
    <w:bookmarkStart w:name="z22" w:id="21"/>
    <w:p>
      <w:pPr>
        <w:spacing w:after="0"/>
        <w:ind w:left="0"/>
        <w:jc w:val="both"/>
      </w:pPr>
      <w:r>
        <w:rPr>
          <w:rFonts w:ascii="Times New Roman"/>
          <w:b w:val="false"/>
          <w:i w:val="false"/>
          <w:color w:val="000000"/>
          <w:sz w:val="28"/>
        </w:rPr>
        <w:t>
      Қазақстан Республикасы</w:t>
      </w:r>
    </w:p>
    <w:bookmarkEnd w:id="21"/>
    <w:p>
      <w:pPr>
        <w:spacing w:after="0"/>
        <w:ind w:left="0"/>
        <w:jc w:val="both"/>
      </w:pPr>
      <w:r>
        <w:rPr>
          <w:rFonts w:ascii="Times New Roman"/>
          <w:b w:val="false"/>
          <w:i w:val="false"/>
          <w:color w:val="000000"/>
          <w:sz w:val="28"/>
        </w:rPr>
        <w:t xml:space="preserve">
      Әділет министрiнiң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2002 жылғы 22 қазандағы</w:t>
            </w:r>
            <w:r>
              <w:br/>
            </w:r>
            <w:r>
              <w:rPr>
                <w:rFonts w:ascii="Times New Roman"/>
                <w:b w:val="false"/>
                <w:i w:val="false"/>
                <w:color w:val="000000"/>
                <w:sz w:val="20"/>
              </w:rPr>
              <w:t>N 155 бұйрығымен бекітілген,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мәтіндерін кейін</w:t>
            </w:r>
            <w:r>
              <w:br/>
            </w:r>
            <w:r>
              <w:rPr>
                <w:rFonts w:ascii="Times New Roman"/>
                <w:b w:val="false"/>
                <w:i w:val="false"/>
                <w:color w:val="000000"/>
                <w:sz w:val="20"/>
              </w:rPr>
              <w:t>ресми жариялауға сараптама</w:t>
            </w:r>
            <w:r>
              <w:br/>
            </w:r>
            <w:r>
              <w:rPr>
                <w:rFonts w:ascii="Times New Roman"/>
                <w:b w:val="false"/>
                <w:i w:val="false"/>
                <w:color w:val="000000"/>
                <w:sz w:val="20"/>
              </w:rPr>
              <w:t>өткізу және құқық беру жөніндегі</w:t>
            </w:r>
            <w:r>
              <w:br/>
            </w:r>
            <w:r>
              <w:rPr>
                <w:rFonts w:ascii="Times New Roman"/>
                <w:b w:val="false"/>
                <w:i w:val="false"/>
                <w:color w:val="000000"/>
                <w:sz w:val="20"/>
              </w:rPr>
              <w:t>Нұсқаулығына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Қосымша толықтырылды - ҚР Әділет министрінің 2003 жылғы 5 қыркүйектегі N 182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both"/>
      </w:pPr>
      <w:r>
        <w:rPr>
          <w:rFonts w:ascii="Times New Roman"/>
          <w:b w:val="false"/>
          <w:i w:val="false"/>
          <w:color w:val="000000"/>
          <w:sz w:val="28"/>
        </w:rPr>
        <w:t>
      Нормативтік құқықтық актілердің мәтіндерін кейіннен</w:t>
      </w:r>
    </w:p>
    <w:p>
      <w:pPr>
        <w:spacing w:after="0"/>
        <w:ind w:left="0"/>
        <w:jc w:val="both"/>
      </w:pPr>
      <w:r>
        <w:rPr>
          <w:rFonts w:ascii="Times New Roman"/>
          <w:b w:val="false"/>
          <w:i w:val="false"/>
          <w:color w:val="000000"/>
          <w:sz w:val="28"/>
        </w:rPr>
        <w:t xml:space="preserve">
      ресми жариялауға құқықтарды есепке алу </w:t>
      </w:r>
    </w:p>
    <w:p>
      <w:pPr>
        <w:spacing w:after="0"/>
        <w:ind w:left="0"/>
        <w:jc w:val="both"/>
      </w:pPr>
      <w:r>
        <w:rPr>
          <w:rFonts w:ascii="Times New Roman"/>
          <w:b w:val="false"/>
          <w:i w:val="false"/>
          <w:color w:val="000000"/>
          <w:sz w:val="28"/>
        </w:rPr>
        <w:t>
      кітабы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7"/>
        <w:gridCol w:w="1885"/>
        <w:gridCol w:w="2410"/>
        <w:gridCol w:w="1361"/>
        <w:gridCol w:w="2410"/>
        <w:gridCol w:w="1887"/>
      </w:tblGrid>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Баспасөз басылымының атауы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тізбесі</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w:t>
            </w:r>
          </w:p>
          <w:p>
            <w:pPr>
              <w:spacing w:after="20"/>
              <w:ind w:left="20"/>
              <w:jc w:val="both"/>
            </w:pPr>
            <w:r>
              <w:rPr>
                <w:rFonts w:ascii="Times New Roman"/>
                <w:b w:val="false"/>
                <w:i w:val="false"/>
                <w:color w:val="000000"/>
                <w:sz w:val="20"/>
              </w:rPr>
              <w:t>
берген күн</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ресми </w:t>
            </w:r>
          </w:p>
          <w:p>
            <w:pPr>
              <w:spacing w:after="20"/>
              <w:ind w:left="20"/>
              <w:jc w:val="both"/>
            </w:pPr>
            <w:r>
              <w:rPr>
                <w:rFonts w:ascii="Times New Roman"/>
                <w:b w:val="false"/>
                <w:i w:val="false"/>
                <w:color w:val="000000"/>
                <w:sz w:val="20"/>
              </w:rPr>
              <w:t>
жариялауға құқық берілген күні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мәліметтер</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нормативтік құқықтық актілерінің</w:t>
            </w:r>
            <w:r>
              <w:br/>
            </w:r>
            <w:r>
              <w:rPr>
                <w:rFonts w:ascii="Times New Roman"/>
                <w:b w:val="false"/>
                <w:i w:val="false"/>
                <w:color w:val="000000"/>
                <w:sz w:val="20"/>
              </w:rPr>
              <w:t>мәтіндерін кейіннен ресми</w:t>
            </w:r>
            <w:r>
              <w:br/>
            </w:r>
            <w:r>
              <w:rPr>
                <w:rFonts w:ascii="Times New Roman"/>
                <w:b w:val="false"/>
                <w:i w:val="false"/>
                <w:color w:val="000000"/>
                <w:sz w:val="20"/>
              </w:rPr>
              <w:t>жариялауға сараптама өткізу және</w:t>
            </w:r>
            <w:r>
              <w:br/>
            </w:r>
            <w:r>
              <w:rPr>
                <w:rFonts w:ascii="Times New Roman"/>
                <w:b w:val="false"/>
                <w:i w:val="false"/>
                <w:color w:val="000000"/>
                <w:sz w:val="20"/>
              </w:rPr>
              <w:t>құқық беру жөніндегі нұсқаулықа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 жаңа редакцияда - ҚР Әділет министрінің 2009.09.24 </w:t>
      </w:r>
      <w:r>
        <w:rPr>
          <w:rFonts w:ascii="Times New Roman"/>
          <w:b w:val="false"/>
          <w:i w:val="false"/>
          <w:color w:val="ff0000"/>
          <w:sz w:val="28"/>
        </w:rPr>
        <w:t>N 126</w:t>
      </w:r>
      <w:r>
        <w:rPr>
          <w:rFonts w:ascii="Times New Roman"/>
          <w:b w:val="false"/>
          <w:i w:val="false"/>
          <w:color w:val="ff0000"/>
          <w:sz w:val="28"/>
        </w:rPr>
        <w:t xml:space="preserve">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Ресми</w:t>
            </w:r>
            <w:r>
              <w:rPr>
                <w:rFonts w:ascii="Times New Roman"/>
                <w:b w:val="false"/>
                <w:i w:val="false"/>
                <w:color w:val="000000"/>
                <w:sz w:val="20"/>
              </w:rPr>
              <w:t xml:space="preserve"> </w:t>
            </w:r>
            <w:r>
              <w:rPr>
                <w:rFonts w:ascii="Times New Roman"/>
                <w:b/>
                <w:i w:val="false"/>
                <w:color w:val="000000"/>
                <w:sz w:val="20"/>
              </w:rPr>
              <w:t>мәтін</w:t>
            </w:r>
            <w:r>
              <w:rPr>
                <w:rFonts w:ascii="Times New Roman"/>
                <w:b/>
                <w:i w:val="false"/>
                <w:color w:val="000000"/>
                <w:sz w:val="20"/>
              </w:rPr>
              <w:t>.</w:t>
            </w:r>
          </w:p>
          <w:p>
            <w:pPr>
              <w:spacing w:after="20"/>
              <w:ind w:left="20"/>
              <w:jc w:val="both"/>
            </w:pPr>
            <w:r>
              <w:rPr>
                <w:rFonts w:ascii="Times New Roman"/>
                <w:b w:val="false"/>
                <w:i w:val="false"/>
                <w:color w:val="000000"/>
                <w:sz w:val="20"/>
              </w:rPr>
              <w:t>
Қазақстан Республикасы Әділет министрлігінің</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(облыстар, Астана, Алматы қалаларының) Әділет департаменті</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