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f195" w14:textId="750f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жүктiлiктi тоқтатуды жүргiзудiң айғақтары мен
ережелерi туралы" Қазақстан Республикасының Денсаулық сақтау iсi жөнiндегi
агенттiгi төрағасының 2001 жылғы 24 шiлдедегi N 687 бұйрығына өзгерiстер
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2002 жылғы 30
қыркүйектегі N 905 бұйрығы. Қазақстан Республикасы Әділет министрлігінде
2002 жылғы 23 қазанда тіркелді. Тіркеу N 2024. Күші жойылды - Қазақстан Республикасы Денсаулық сақтау министрінің 2011 жылғы 12 желтоқсандағы № 890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2011.12.12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жүйесiндегi қолданылып жүрген заңдарды жетiлдiру мақсатында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Денсаулық сақтау iсi жөнiндегi агенттiгi төрағасының 2001 жылғы 24 шiлдедегi N 687 "Жүктiлiктi жасанды жолмен тоқтату операциясын жүргiзудiң айғақтары мен ережелерi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(2002 жылғы 8 тамызда ресми газетте жарияланған 2001 жылғы 10 тамыздағы бұйрықтың Қазақстан Республикасының Әдiлет министрлiгiндегi мемлекеттiк тiркеуi N 1620; "Қазақстан Республикасында жүктiлiктi тоқтатуды жүргiзудiң айғақтары мен ережелерi туралы" Қазақстан Республикасының Денсаулық сақтау iсi жөнiндегi агенттiгi төрағасының 2001 жылғы 24 шілдедегi N 687 бұйрығына өзгерiстер енгiзу туралы" Қазақстан Республикасы Денсаулық сақтау министрлiгiнiң 2002 жылғы 13 мамырдағы N 481 бұйрығының мемлекеттiк тiркеуi N 1884)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жүктiлiктi жасанды жолмен тоқтату операциясын жүргiзудiң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 "028/y есепке алу үлгiсiн пайдалана oтырып" сөздерi алынып тасталсын.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бұйрықтың орындалуын бақылау Емдеу-алдын алу iсi департаментiнiң директоры Халел Сағынға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бұйрық Қазақстан Республикасының Әділет министрлігінде тіркеуден өткен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