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a2f3" w14:textId="737a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Қазақстан Республикасының
азаматтығына байланысты мәселелерді қарау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2002 жылғы 23 тамыздағы N 556 бұйрығы. Қазақстан Республикасы Әділет министрлігінде 2002 жылғы 15 қарашада тіркелді. Тіркеу N 2045. Күші жойылды - Қазақстан Республикасы Ішкі істер министрінің 2016 жылғы 28 қаңтардағы № 85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28.01.2016 </w:t>
      </w:r>
      <w:r>
        <w:rPr>
          <w:rFonts w:ascii="Times New Roman"/>
          <w:b w:val="false"/>
          <w:i w:val="false"/>
          <w:color w:val="ff0000"/>
          <w:sz w:val="28"/>
        </w:rPr>
        <w:t>№ 85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Бұйрықтың және Нұсқаулықтың барлық мәтіні бойынша: </w:t>
      </w:r>
      <w:r>
        <w:br/>
      </w:r>
      <w:r>
        <w:rPr>
          <w:rFonts w:ascii="Times New Roman"/>
          <w:b w:val="false"/>
          <w:i w:val="false"/>
          <w:color w:val="ff0000"/>
          <w:sz w:val="28"/>
        </w:rPr>
        <w:t xml:space="preserve">
      "Астана, Алматы қалалары ішкі істер Бас басқармасының, облыстардағы ішкі істер Бас Басқармасының - ішкі істер Басқармасының", "облыстардың ішкі істер Бас Басқармасына - ішкі істер Басқармасына (бұдан әрі - ІІББ-ІІБ)", "Астана, Алматы қалаларының ІІББ, облыстардағы ІІББ-ІІБ", "ІІББ-ІІБ" деген сөздері тиісінше "Астана, Алматы қалаларының және облыстардың Ішкі істер департаменттері", "облыстардың Ішкі істер департаменттері (бұдан әрі - ІІД)", "ІІД" деген сөздермен ауыстырылды - ҚР Ішкі істер министрінің 2006 жылғы 24 сәуірдегі N 196 </w:t>
      </w:r>
      <w:r>
        <w:rPr>
          <w:rFonts w:ascii="Times New Roman"/>
          <w:b w:val="false"/>
          <w:i w:val="false"/>
          <w:color w:val="ff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"Қазақстан Республикасының азаматтығы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ішкі істер органдарының Қазақстан Республикасының азаматтығына байланысты мәселелерді қарау туралы Нұсқаулық бекітілсін. </w:t>
      </w:r>
      <w:r>
        <w:br/>
      </w:r>
      <w:r>
        <w:rPr>
          <w:rFonts w:ascii="Times New Roman"/>
          <w:b w:val="false"/>
          <w:i w:val="false"/>
          <w:color w:val="000000"/>
          <w:sz w:val="28"/>
        </w:rPr>
        <w:t xml:space="preserve">
      2. Қазақстан Республикасының Ішкі істер министрлігі Әкімшілік полициясы комитеті, Астана, Алматы қалаларының және облыстардың Ішкі істер Департаменттерінің бастықтары: </w:t>
      </w:r>
      <w:r>
        <w:br/>
      </w:r>
      <w:r>
        <w:rPr>
          <w:rFonts w:ascii="Times New Roman"/>
          <w:b w:val="false"/>
          <w:i w:val="false"/>
          <w:color w:val="000000"/>
          <w:sz w:val="28"/>
        </w:rPr>
        <w:t xml:space="preserve">
      1) осы Нұсқаулықты басшылыққа алсын, көші-қон полициясы жеке құрамының оны оқып - үйренуін ұйымдастырсын және оның талаптарын бұлжытпай орындауын қамтамасыз етсін; </w:t>
      </w:r>
      <w:r>
        <w:br/>
      </w:r>
      <w:r>
        <w:rPr>
          <w:rFonts w:ascii="Times New Roman"/>
          <w:b w:val="false"/>
          <w:i w:val="false"/>
          <w:color w:val="000000"/>
          <w:sz w:val="28"/>
        </w:rPr>
        <w:t xml:space="preserve">
      2) қалалық, аудандық ішкі істер органдарына тұратын жері бойынша өтініш берушілерді, оларға тиісті сауалнама - өтініштер бланкілерін беруді, Қазақстан Республикасының азаматтығына байланысты мәселелер жөнінде материалдарды қарау және тіркеуге қабылдауды тапсырсын. Өтініш беруші және оның барлық жақын туыстары туралы  қажетті мәліметтерді  алуды қамтамасыз етсін және көрсетілген материалдарды бағыныстылығы бойынша облыстық ішкі істер Департаменттеріне жіберсін; </w:t>
      </w:r>
      <w:r>
        <w:br/>
      </w:r>
      <w:r>
        <w:rPr>
          <w:rFonts w:ascii="Times New Roman"/>
          <w:b w:val="false"/>
          <w:i w:val="false"/>
          <w:color w:val="000000"/>
          <w:sz w:val="28"/>
        </w:rPr>
        <w:t xml:space="preserve">
      3) Астана, Алматы қалаларында тұратын адамдардан құжаттар қабылдауды өтініш берушінің тұрғылықты жері бойынша тікелей көші-қон полициясында жүргізсін; </w:t>
      </w:r>
      <w:r>
        <w:br/>
      </w:r>
      <w:r>
        <w:rPr>
          <w:rFonts w:ascii="Times New Roman"/>
          <w:b w:val="false"/>
          <w:i w:val="false"/>
          <w:color w:val="000000"/>
          <w:sz w:val="28"/>
        </w:rPr>
        <w:t>
      4) сауалнама - өтініштердің, анықтамалардың және журналдардың бланкілерін әзірлеуді қамтамасыз етсін (Нұсқаулыққа 1, 2, 3, 4, 5, 6, 7, 8, 9, 10, 11-қосымшалар).</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xml:space="preserve">
      3. Қазақстан Республикасы Ішкі істер министрлігінің Әкімшілік полициясы комитеті Астана, Алматы қалаларының және облыстардың Ішкі істер департаменттерінен азаматтық мәселелері бойынша материалдар алғаннан кейін белгіленген тәртіппен қорытынды дайындауды және оларды Қазақстан Республикасы Президенті Әкімшілігінің қарауына жіберуді, сондай-ақ қабылданған шешімдерді орындауды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жазылды - ҚР Ішкі істер министрінің 2006 жылғы 24 сәуірдегі N 196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өзгерту енгізілді - 2009.08.12.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Бұйрықтарымен.</w:t>
      </w:r>
      <w:r>
        <w:br/>
      </w:r>
      <w:r>
        <w:rPr>
          <w:rFonts w:ascii="Times New Roman"/>
          <w:b w:val="false"/>
          <w:i w:val="false"/>
          <w:color w:val="000000"/>
          <w:sz w:val="28"/>
        </w:rPr>
        <w:t>
       4. "Қазақстан Республикасының азаматтығына байланысты мәселелерді қарау тәртібі туралы ережені жариялау туралы" Қазақстан Республикасы Ішкі істер Министрінің 1996 жылғы 23 желтоқсандағы N  </w:t>
      </w:r>
      <w:r>
        <w:rPr>
          <w:rFonts w:ascii="Times New Roman"/>
          <w:b w:val="false"/>
          <w:i w:val="false"/>
          <w:color w:val="000000"/>
          <w:sz w:val="28"/>
        </w:rPr>
        <w:t xml:space="preserve">370 </w:t>
      </w:r>
      <w:r>
        <w:rPr>
          <w:rFonts w:ascii="Times New Roman"/>
          <w:b w:val="false"/>
          <w:i w:val="false"/>
          <w:color w:val="000000"/>
          <w:sz w:val="28"/>
        </w:rPr>
        <w:t>, "Қазақстан Республикасына тұрақты тұруға келіп жатқан Ресей Федерациясы азаматтарының Қазақстан Республикасы азаматтығын алу тәртібін жеңілдетумен байланысты мәселелерді қарау тәртібі туралы" Нұсқаулықты  бекіту туралы 1997 жылғы 23 қыркүйектегі N </w:t>
      </w:r>
      <w:r>
        <w:rPr>
          <w:rFonts w:ascii="Times New Roman"/>
          <w:b w:val="false"/>
          <w:i w:val="false"/>
          <w:color w:val="000000"/>
          <w:sz w:val="28"/>
        </w:rPr>
        <w:t xml:space="preserve">344 </w:t>
      </w:r>
      <w:r>
        <w:rPr>
          <w:rFonts w:ascii="Times New Roman"/>
          <w:b w:val="false"/>
          <w:i w:val="false"/>
          <w:color w:val="000000"/>
          <w:sz w:val="28"/>
        </w:rPr>
        <w:t xml:space="preserve">бұйрықтарының күші жойылды деп есептелсін. </w:t>
      </w:r>
      <w:r>
        <w:br/>
      </w:r>
      <w:r>
        <w:rPr>
          <w:rFonts w:ascii="Times New Roman"/>
          <w:b w:val="false"/>
          <w:i w:val="false"/>
          <w:color w:val="000000"/>
          <w:sz w:val="28"/>
        </w:rPr>
        <w:t xml:space="preserve">
      5. Осы бұйрықтың орындалуын бақылау жетекші Қазақстан Республикасының Ішкі істер вице-министріне және Қазақстан Республикасы Ішкі істер министрлігінің (бұдан әрі – ІІМ) Әкімшілік полиция комитетінің төрағасына жүктелсін. </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xml:space="preserve">
      6.  Осы бұйрық Қазақстан Республикасының Әділет министрлігінде мемлекеттік тіркеуден өткен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генерал-полковник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прокуроры              </w:t>
      </w:r>
      <w:r>
        <w:br/>
      </w:r>
      <w:r>
        <w:rPr>
          <w:rFonts w:ascii="Times New Roman"/>
          <w:b w:val="false"/>
          <w:i w:val="false"/>
          <w:color w:val="000000"/>
          <w:sz w:val="28"/>
        </w:rPr>
        <w:t xml:space="preserve">
      2 дәрежелі мемлекеттік кеңесші     </w:t>
      </w:r>
      <w:r>
        <w:br/>
      </w:r>
      <w:r>
        <w:rPr>
          <w:rFonts w:ascii="Times New Roman"/>
          <w:b w:val="false"/>
          <w:i w:val="false"/>
          <w:color w:val="000000"/>
          <w:sz w:val="28"/>
        </w:rPr>
        <w:t xml:space="preserve">
      2002 жылғы 15 қазан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Жоғарғы сотының төрағасы       </w:t>
      </w:r>
      <w:r>
        <w:br/>
      </w:r>
      <w:r>
        <w:rPr>
          <w:rFonts w:ascii="Times New Roman"/>
          <w:b w:val="false"/>
          <w:i w:val="false"/>
          <w:color w:val="000000"/>
          <w:sz w:val="28"/>
        </w:rPr>
        <w:t xml:space="preserve">
      2002 жылғы 18 қыркүйек        </w:t>
      </w:r>
    </w:p>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комитетінің төрағасы    </w:t>
      </w:r>
      <w:r>
        <w:br/>
      </w:r>
      <w:r>
        <w:rPr>
          <w:rFonts w:ascii="Times New Roman"/>
          <w:b w:val="false"/>
          <w:i w:val="false"/>
          <w:color w:val="000000"/>
          <w:sz w:val="28"/>
        </w:rPr>
        <w:t xml:space="preserve">
      генерал-лейтенант          </w:t>
      </w:r>
      <w:r>
        <w:br/>
      </w:r>
      <w:r>
        <w:rPr>
          <w:rFonts w:ascii="Times New Roman"/>
          <w:b w:val="false"/>
          <w:i w:val="false"/>
          <w:color w:val="000000"/>
          <w:sz w:val="28"/>
        </w:rPr>
        <w:t xml:space="preserve">
      2002 жылғы 12 қыркүйек       </w:t>
      </w:r>
      <w:r>
        <w:br/>
      </w: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2002 жылғы 23 тамыздағы  </w:t>
      </w:r>
      <w:r>
        <w:br/>
      </w:r>
      <w:r>
        <w:rPr>
          <w:rFonts w:ascii="Times New Roman"/>
          <w:b w:val="false"/>
          <w:i w:val="false"/>
          <w:color w:val="000000"/>
          <w:sz w:val="28"/>
        </w:rPr>
        <w:t xml:space="preserve">
N 556 бұйрығымен бекітілген     </w:t>
      </w:r>
    </w:p>
    <w:bookmarkStart w:name="z2" w:id="0"/>
    <w:p>
      <w:pPr>
        <w:spacing w:after="0"/>
        <w:ind w:left="0"/>
        <w:jc w:val="left"/>
      </w:pPr>
      <w:r>
        <w:rPr>
          <w:rFonts w:ascii="Times New Roman"/>
          <w:b/>
          <w:i w:val="false"/>
          <w:color w:val="000000"/>
        </w:rPr>
        <w:t xml:space="preserve"> 
  Қазақстан Республикасы ішкі істер органдарының </w:t>
      </w:r>
      <w:r>
        <w:br/>
      </w:r>
      <w:r>
        <w:rPr>
          <w:rFonts w:ascii="Times New Roman"/>
          <w:b/>
          <w:i w:val="false"/>
          <w:color w:val="000000"/>
        </w:rPr>
        <w:t xml:space="preserve">
Қазақстан Республикасының азаматтығына байланысты </w:t>
      </w:r>
      <w:r>
        <w:br/>
      </w:r>
      <w:r>
        <w:rPr>
          <w:rFonts w:ascii="Times New Roman"/>
          <w:b/>
          <w:i w:val="false"/>
          <w:color w:val="000000"/>
        </w:rPr>
        <w:t xml:space="preserve">
мәселелерді қарау туралы </w:t>
      </w:r>
      <w:r>
        <w:br/>
      </w:r>
      <w:r>
        <w:rPr>
          <w:rFonts w:ascii="Times New Roman"/>
          <w:b/>
          <w:i w:val="false"/>
          <w:color w:val="000000"/>
        </w:rPr>
        <w:t xml:space="preserve">
НҰСҚАУЛЫҚ </w:t>
      </w:r>
    </w:p>
    <w:bookmarkEnd w:id="0"/>
    <w:p>
      <w:pPr>
        <w:spacing w:after="0"/>
        <w:ind w:left="0"/>
        <w:jc w:val="both"/>
      </w:pPr>
      <w:r>
        <w:rPr>
          <w:rFonts w:ascii="Times New Roman"/>
          <w:b w:val="false"/>
          <w:i w:val="false"/>
          <w:color w:val="ff0000"/>
          <w:sz w:val="28"/>
        </w:rPr>
        <w:t xml:space="preserve">         Ескерту: Барлық мәтін бойынша "Бас Прокуратурасының жанындағы Құқықтық статистика және ақпарат орталығының", "Мемлекеттік-құқықтық бөліміне" деген сөздер тиісінше "Бас прокуратурасы Құқықтық статистика және арнайы есепке алу комитетінің", "Құқық қорғау және сот жүйелері мәселелері бөліміне" деген сөздермен ауыстырылды - ҚР Ішкі істер министрінің 2006 жылғы 24 сәуірдегі N 196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u w:val="single"/>
        </w:rPr>
        <w:t xml:space="preserve">3-тармақтан </w:t>
      </w:r>
      <w:r>
        <w:rPr>
          <w:rFonts w:ascii="Times New Roman"/>
          <w:b w:val="false"/>
          <w:i w:val="false"/>
          <w:color w:val="ff0000"/>
          <w:sz w:val="28"/>
        </w:rPr>
        <w:t xml:space="preserve">қараңыз), "Құқық қорғау және сот жүйелері мәселелері бөлімі" деген сөздер "Мемлекеттік құқықтық бөлімі" деген сөздермен ауыстырылды - 2009.08.12.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Бұйрықтарымен.</w:t>
      </w:r>
    </w:p>
    <w:bookmarkStart w:name="z3" w:id="1"/>
    <w:p>
      <w:pPr>
        <w:spacing w:after="0"/>
        <w:ind w:left="0"/>
        <w:jc w:val="both"/>
      </w:pPr>
      <w:r>
        <w:rPr>
          <w:rFonts w:ascii="Times New Roman"/>
          <w:b w:val="false"/>
          <w:i w:val="false"/>
          <w:color w:val="000000"/>
          <w:sz w:val="28"/>
        </w:rPr>
        <w:t>
       Осы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азаматтығы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2006 жылғы 10 қазандағы N 198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жанындағы азаматтық мәселелері жөніндегі комиссиясы туралы ережесіне, сондай-ақ Қазақстан Республикасы мен Беларусь Республикасының арасындағы Қазақстан Республикасы азаматтарының, Беларусь Республикасында тұрақты тұру үшін келген, Қазақстан Республикасында тұрақты тұру үшін келген Беларусь Республикасының азаматтарының азаматтық алу тәртібін жеңілдету туралы 1996 жылғы 17 сәуірдегі, Беларусь Республикасының, Қазақстан Республикасының, Қырғыз Республикасының және Ресей Федерациясының арасындағы азаматтық алу тәртібін жеңілдету туралы </w:t>
      </w:r>
      <w:r>
        <w:rPr>
          <w:rFonts w:ascii="Times New Roman"/>
          <w:b w:val="false"/>
          <w:i w:val="false"/>
          <w:color w:val="000000"/>
          <w:sz w:val="28"/>
        </w:rPr>
        <w:t>1999 жылғы 26 ақпандағы</w:t>
      </w:r>
      <w:r>
        <w:rPr>
          <w:rFonts w:ascii="Times New Roman"/>
          <w:b w:val="false"/>
          <w:i w:val="false"/>
          <w:color w:val="000000"/>
          <w:sz w:val="28"/>
        </w:rPr>
        <w:t>, Қазақстан Республикасы мен Украина арасындағы Украинада тұрақты тұратын Қазақстан Республикасы азаматтарының, Қазақстан Республикасында тұрақты тұратын Украина азаматтарының азаматтық алу мен одан айырылу тәртібін жеңілдету және азаматтығы болмау және қос азаматтық алу жағдайларын болдырмау туралы </w:t>
      </w:r>
      <w:r>
        <w:rPr>
          <w:rFonts w:ascii="Times New Roman"/>
          <w:b w:val="false"/>
          <w:i w:val="false"/>
          <w:color w:val="000000"/>
          <w:sz w:val="28"/>
        </w:rPr>
        <w:t>2000 жылғы 19 мамырдағы</w:t>
      </w:r>
      <w:r>
        <w:rPr>
          <w:rFonts w:ascii="Times New Roman"/>
          <w:b w:val="false"/>
          <w:i w:val="false"/>
          <w:color w:val="000000"/>
          <w:sz w:val="28"/>
        </w:rPr>
        <w:t xml:space="preserve"> келісімдерге (бұдан әрі - Келісім), 1957 жылғы 29 қаңтардағы Тұрмыстағы әйелдің азаматтығы туралы конвенциясымен (1999 жылғы 30 желтоқсандағы Қазақстан Республикасының N 19-ІІ </w:t>
      </w:r>
      <w:r>
        <w:rPr>
          <w:rFonts w:ascii="Times New Roman"/>
          <w:b w:val="false"/>
          <w:i w:val="false"/>
          <w:color w:val="000000"/>
          <w:sz w:val="28"/>
        </w:rPr>
        <w:t>Заңы</w:t>
      </w:r>
      <w:r>
        <w:rPr>
          <w:rFonts w:ascii="Times New Roman"/>
          <w:b w:val="false"/>
          <w:i w:val="false"/>
          <w:color w:val="000000"/>
          <w:sz w:val="28"/>
        </w:rPr>
        <w:t xml:space="preserve">) сәйкес өтінішті қабылдау, ресімдеу және қарау, Қазақстан Республикасының азаматтығын қабылдау мен қайтадан алу туралы, Қазақстан Республикасының азаматтығынан шығу мен айырылу туралы рәсімдерді белгілейді.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Ішкі істер министрінің 2006 жылғы 24 сәуірдегі N 196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Бұйрықтарымен.</w:t>
      </w:r>
    </w:p>
    <w:bookmarkEnd w:id="1"/>
    <w:bookmarkStart w:name="z4" w:id="2"/>
    <w:p>
      <w:pPr>
        <w:spacing w:after="0"/>
        <w:ind w:left="0"/>
        <w:jc w:val="left"/>
      </w:pPr>
      <w:r>
        <w:rPr>
          <w:rFonts w:ascii="Times New Roman"/>
          <w:b/>
          <w:i w:val="false"/>
          <w:color w:val="000000"/>
        </w:rPr>
        <w:t xml:space="preserve"> 
   1. Жалпы анықтама </w:t>
      </w:r>
    </w:p>
    <w:bookmarkEnd w:id="2"/>
    <w:bookmarkStart w:name="z5" w:id="3"/>
    <w:p>
      <w:pPr>
        <w:spacing w:after="0"/>
        <w:ind w:left="0"/>
        <w:jc w:val="both"/>
      </w:pPr>
      <w:r>
        <w:rPr>
          <w:rFonts w:ascii="Times New Roman"/>
          <w:b w:val="false"/>
          <w:i w:val="false"/>
          <w:color w:val="000000"/>
          <w:sz w:val="28"/>
        </w:rPr>
        <w:t xml:space="preserve">
      1. Осы Нұсқаулықтағы сөздерді дәл белгілеп білдіру мақсатпен төмендегі мағыналарды ұсынамыз: </w:t>
      </w:r>
      <w:r>
        <w:br/>
      </w:r>
      <w:r>
        <w:rPr>
          <w:rFonts w:ascii="Times New Roman"/>
          <w:b w:val="false"/>
          <w:i w:val="false"/>
          <w:color w:val="000000"/>
          <w:sz w:val="28"/>
        </w:rPr>
        <w:t xml:space="preserve">
      "өтініш иесі" - Қазақстан Республикасының азаматтығын қабылдау, қайтадан алу, Қазақстан Республикасының азаматтығынан шығу немесе айырылу туралы өтініш беретін жеке тұлға; </w:t>
      </w:r>
      <w:r>
        <w:br/>
      </w:r>
      <w:r>
        <w:rPr>
          <w:rFonts w:ascii="Times New Roman"/>
          <w:b w:val="false"/>
          <w:i w:val="false"/>
          <w:color w:val="000000"/>
          <w:sz w:val="28"/>
        </w:rPr>
        <w:t>
      "құзыретті орган" - өтініш беретін жеке тұлғаның азаматтықта болуын немесе болмауын анықтауға құқығы бар, тиісті елдің мемлекеттік органы;</w:t>
      </w:r>
      <w:r>
        <w:br/>
      </w:r>
      <w:r>
        <w:rPr>
          <w:rFonts w:ascii="Times New Roman"/>
          <w:b w:val="false"/>
          <w:i w:val="false"/>
          <w:color w:val="000000"/>
          <w:sz w:val="28"/>
        </w:rPr>
        <w:t xml:space="preserve">
      тұрақты тұру - өтініш берушінің тұрақты тіркелу жері. </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3"/>
    <w:bookmarkStart w:name="z6" w:id="4"/>
    <w:p>
      <w:pPr>
        <w:spacing w:after="0"/>
        <w:ind w:left="0"/>
        <w:jc w:val="left"/>
      </w:pPr>
      <w:r>
        <w:rPr>
          <w:rFonts w:ascii="Times New Roman"/>
          <w:b/>
          <w:i w:val="false"/>
          <w:color w:val="000000"/>
        </w:rPr>
        <w:t xml:space="preserve"> 
2. Жалпы ережелер </w:t>
      </w:r>
    </w:p>
    <w:bookmarkEnd w:id="4"/>
    <w:bookmarkStart w:name="z7" w:id="5"/>
    <w:p>
      <w:pPr>
        <w:spacing w:after="0"/>
        <w:ind w:left="0"/>
        <w:jc w:val="both"/>
      </w:pPr>
      <w:r>
        <w:rPr>
          <w:rFonts w:ascii="Times New Roman"/>
          <w:b w:val="false"/>
          <w:i w:val="false"/>
          <w:color w:val="000000"/>
          <w:sz w:val="28"/>
        </w:rPr>
        <w:t xml:space="preserve">
      2. Қазақстан Республикасында тұрып жатқан адамдардың азаматтық туралы құжаттарын қабылдауды өтініш берушінің тұрғылықты жері бойынша Қазақстан Республикасының ішкі істер органдары жүзеге асырады. </w:t>
      </w:r>
      <w:r>
        <w:br/>
      </w:r>
      <w:r>
        <w:rPr>
          <w:rFonts w:ascii="Times New Roman"/>
          <w:b w:val="false"/>
          <w:i w:val="false"/>
          <w:color w:val="000000"/>
          <w:sz w:val="28"/>
        </w:rPr>
        <w:t xml:space="preserve">
      Қазақстан Республикасы ішкі істер органына келіп түскен азаматтық туралы материалдар мұқият тексеріледі. Азаматтығын өзгерту, сондай-ақ сауалнамалық мәліметтің толықтығына, тегінің, аты мен әкесінің атының және оның отбасы мүшелерінің аты мен әкесінің атының дұрыс жазылғандығына ерекше назар аудару қажет. </w:t>
      </w:r>
      <w:r>
        <w:br/>
      </w:r>
      <w:r>
        <w:rPr>
          <w:rFonts w:ascii="Times New Roman"/>
          <w:b w:val="false"/>
          <w:i w:val="false"/>
          <w:color w:val="000000"/>
          <w:sz w:val="28"/>
        </w:rPr>
        <w:t xml:space="preserve">
      Толық емес және дұрыс емес мәліметтер анықталған жағдайда олар тиісті өзгерістер мен түзетулер енгізу үшін өтініш берушіге кешіктірілмей қайтарылуы тиіс. </w:t>
      </w:r>
      <w:r>
        <w:br/>
      </w:r>
      <w:r>
        <w:rPr>
          <w:rFonts w:ascii="Times New Roman"/>
          <w:b w:val="false"/>
          <w:i w:val="false"/>
          <w:color w:val="000000"/>
          <w:sz w:val="28"/>
        </w:rPr>
        <w:t xml:space="preserve">
      Өтініші осы Нұсқаулықпен қарастырылған сауалнама-өтініште тиісті белгі қойылатын барлық құжаттарды тапсырған күннен бастап өтініш орындауға қабылданған болып есептеледі. </w:t>
      </w:r>
      <w:r>
        <w:br/>
      </w:r>
      <w:r>
        <w:rPr>
          <w:rFonts w:ascii="Times New Roman"/>
          <w:b w:val="false"/>
          <w:i w:val="false"/>
          <w:color w:val="000000"/>
          <w:sz w:val="28"/>
        </w:rPr>
        <w:t>
      Азаматтыққа қабылдау, азаматтықты қалпына келтіру, азаматтықтан шығу, азаматтықты жоғалту, сондай-ақ азаматтыққа қатыстылығын анықтау мәселелері туралы өтініштер белгіленген нысандағы (9-қосымша) журналға міндетті түрде тіркелуге және қарауға жатады.</w:t>
      </w:r>
      <w:r>
        <w:br/>
      </w:r>
      <w:r>
        <w:rPr>
          <w:rFonts w:ascii="Times New Roman"/>
          <w:b w:val="false"/>
          <w:i w:val="false"/>
          <w:color w:val="000000"/>
          <w:sz w:val="28"/>
        </w:rPr>
        <w:t>
      Қазақстанның азаматтығын қабылдау туралы өтініш берген оралмандарға олардың талабы бойынша көші-қон мәселелері жөніндегі өкілетті органға ұсыну үшін анықтама (10–қосымша) беріледі. Ішкі істер департаменті (Бұдан әрі – ІІД) анықтаманы құжаттар ұлттық қауіпсіздік органдарымен келісілгеннен кейін ғана береді.</w:t>
      </w:r>
      <w:r>
        <w:br/>
      </w:r>
      <w:r>
        <w:rPr>
          <w:rFonts w:ascii="Times New Roman"/>
          <w:b w:val="false"/>
          <w:i w:val="false"/>
          <w:color w:val="000000"/>
          <w:sz w:val="28"/>
        </w:rPr>
        <w:t>
</w:t>
      </w:r>
      <w:r>
        <w:rPr>
          <w:rFonts w:ascii="Times New Roman"/>
          <w:b w:val="false"/>
          <w:i w:val="false"/>
          <w:color w:val="000000"/>
          <w:sz w:val="28"/>
        </w:rPr>
        <w:t xml:space="preserve">
      Анықтамалар берген кезде мынадай адамдардан міндетті түрде жеке басын куәландыратын және кәмелетке толмаған балалардың туу туралы куәліктерінің түпнұсқаларын талап ету және істегі материалдарға қосылған көшірмелермен салыстыру қажет.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Ішкі істер министрінің 2006 жылғы 24 сәуірдегі N 196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Бұйрықтарымен.</w:t>
      </w:r>
      <w:r>
        <w:rPr>
          <w:rFonts w:ascii="Times New Roman"/>
          <w:b w:val="false"/>
          <w:i w:val="false"/>
          <w:color w:val="000000"/>
          <w:sz w:val="28"/>
        </w:rPr>
        <w:t xml:space="preserve">  </w:t>
      </w:r>
    </w:p>
    <w:bookmarkEnd w:id="5"/>
    <w:bookmarkStart w:name="z8" w:id="6"/>
    <w:p>
      <w:pPr>
        <w:spacing w:after="0"/>
        <w:ind w:left="0"/>
        <w:jc w:val="both"/>
      </w:pPr>
      <w:r>
        <w:rPr>
          <w:rFonts w:ascii="Times New Roman"/>
          <w:b w:val="false"/>
          <w:i w:val="false"/>
          <w:color w:val="000000"/>
          <w:sz w:val="28"/>
        </w:rPr>
        <w:t xml:space="preserve">
      3. Тиісті түрде ресімделген материалдарды өтінішінің тұрғылықты жеріндегі аудандық ішкі істер органы тиісті облыстардың Ішкі істер департаменттері (бұдан әрі - ІІД) жібереді. </w:t>
      </w:r>
      <w:r>
        <w:br/>
      </w:r>
      <w:r>
        <w:rPr>
          <w:rFonts w:ascii="Times New Roman"/>
          <w:b w:val="false"/>
          <w:i w:val="false"/>
          <w:color w:val="000000"/>
          <w:sz w:val="28"/>
        </w:rPr>
        <w:t xml:space="preserve">
      Астана, Алматы қалаларының және облыстардың Ішкі істер департаменттері азаматтық туралы материалдардың дұрыс ресімделуін тексереді, осы мәселелер жөнінде іс жүргізеді, Қазақстан Республикасының Ұлттық қауіпсіздік комитетімен келіседі, ол бойынша бекітілген қорытынды әзірлейді және Қазақстан Республикасының ішкі істер Министрлігіне жібереді. </w:t>
      </w:r>
    </w:p>
    <w:bookmarkEnd w:id="6"/>
    <w:bookmarkStart w:name="z9" w:id="7"/>
    <w:p>
      <w:pPr>
        <w:spacing w:after="0"/>
        <w:ind w:left="0"/>
        <w:jc w:val="both"/>
      </w:pPr>
      <w:r>
        <w:rPr>
          <w:rFonts w:ascii="Times New Roman"/>
          <w:b w:val="false"/>
          <w:i w:val="false"/>
          <w:color w:val="000000"/>
          <w:sz w:val="28"/>
        </w:rPr>
        <w:t xml:space="preserve">
      4. Қазақстан Республикасының азаматтығын қабылдау, азаматтықты қалпына келтіру және Қазақстан Республикасының азаматтығынан шығу жөнінде өтініш білдірген адамның сотталғаны немесе сотталмағаны туралы Қазақстан Республикасының ішкі істер органдары прокуратура органдарының құқықтық статистика және арнайы есепке алу бөліністеріне сұрау салады. </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7"/>
    <w:bookmarkStart w:name="z10" w:id="8"/>
    <w:p>
      <w:pPr>
        <w:spacing w:after="0"/>
        <w:ind w:left="0"/>
        <w:jc w:val="both"/>
      </w:pPr>
      <w:r>
        <w:rPr>
          <w:rFonts w:ascii="Times New Roman"/>
          <w:b w:val="false"/>
          <w:i w:val="false"/>
          <w:color w:val="000000"/>
          <w:sz w:val="28"/>
        </w:rPr>
        <w:t xml:space="preserve">
      5. Азаматтық мәселелері жөніндегі ІІД-нің қорытындыларында өтініш берушіні сипаттайтын тексерілген деректер толық жазылуы тиіс. </w:t>
      </w:r>
    </w:p>
    <w:bookmarkEnd w:id="8"/>
    <w:bookmarkStart w:name="z11" w:id="9"/>
    <w:p>
      <w:pPr>
        <w:spacing w:after="0"/>
        <w:ind w:left="0"/>
        <w:jc w:val="both"/>
      </w:pPr>
      <w:r>
        <w:rPr>
          <w:rFonts w:ascii="Times New Roman"/>
          <w:b w:val="false"/>
          <w:i w:val="false"/>
          <w:color w:val="000000"/>
          <w:sz w:val="28"/>
        </w:rPr>
        <w:t xml:space="preserve">
      6. Қорытындыны ІІД бастығы немесе оның орынбасары бекітеді. </w:t>
      </w:r>
    </w:p>
    <w:bookmarkEnd w:id="9"/>
    <w:bookmarkStart w:name="z12" w:id="10"/>
    <w:p>
      <w:pPr>
        <w:spacing w:after="0"/>
        <w:ind w:left="0"/>
        <w:jc w:val="both"/>
      </w:pPr>
      <w:r>
        <w:rPr>
          <w:rFonts w:ascii="Times New Roman"/>
          <w:b w:val="false"/>
          <w:i w:val="false"/>
          <w:color w:val="000000"/>
          <w:sz w:val="28"/>
        </w:rPr>
        <w:t>
      7. Қазақстан Республикасының Ішкі істер министрлігі шығарған қорытындысымен бірге Қазақстан Республикасының азаматтығын қабылдау, азаматтықты қалпына келтіру және Қазақстан Республикасының азаматтығынан шығу туралы материалдар Қазақстан Республикасы Президенті Әкімшілігінің Мемлекеттік-құқықтық бөліміне жолданады.</w:t>
      </w:r>
      <w:r>
        <w:br/>
      </w:r>
      <w:r>
        <w:rPr>
          <w:rFonts w:ascii="Times New Roman"/>
          <w:b w:val="false"/>
          <w:i w:val="false"/>
          <w:color w:val="000000"/>
          <w:sz w:val="28"/>
        </w:rPr>
        <w:t>
</w:t>
      </w:r>
      <w:r>
        <w:rPr>
          <w:rFonts w:ascii="Times New Roman"/>
          <w:b w:val="false"/>
          <w:i w:val="false"/>
          <w:color w:val="000000"/>
          <w:sz w:val="28"/>
        </w:rPr>
        <w:t>
      Дұрыс ресімделмеген материалдар облыстардың, Астана және Алматы қалаларының ІІД-не заңнамаға сәйкестендіру үшін қайтарылады. Кемшіліктерді жою мерзімі 30 күнтізбелік күннен аспауы тиіс, кейіннен материалдар қайта Қазақстан Республикасы Ішкі істер министрлігіне жолданады.</w:t>
      </w:r>
      <w:r>
        <w:br/>
      </w:r>
      <w:r>
        <w:rPr>
          <w:rFonts w:ascii="Times New Roman"/>
          <w:b w:val="false"/>
          <w:i w:val="false"/>
          <w:color w:val="000000"/>
          <w:sz w:val="28"/>
        </w:rPr>
        <w:t>
</w:t>
      </w:r>
      <w:r>
        <w:rPr>
          <w:rFonts w:ascii="Times New Roman"/>
          <w:b w:val="false"/>
          <w:i w:val="false"/>
          <w:color w:val="000000"/>
          <w:sz w:val="28"/>
        </w:rPr>
        <w:t xml:space="preserve">
      Өтініш берушінің тұрғылықты жері бойынша жоқтығына немесе Қазақстан Республикасы Сыртқы істер министрлігінің шетелдік мекемелерінен уақытылы жауаптың түспеуіне байланысты белгіленген мерзім ішінде кемшіліктерді жоюға мүмкіндік болмаған жағдайда, өтінішті қарау тоқтатылады, ол туралы өтініш иесіне бес жұмыс күн ішінде хабарлама жіберіліп, көшірмесі істегі материалдарға тігіледі.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10"/>
    <w:bookmarkStart w:name="z13" w:id="11"/>
    <w:p>
      <w:pPr>
        <w:spacing w:after="0"/>
        <w:ind w:left="0"/>
        <w:jc w:val="both"/>
      </w:pPr>
      <w:r>
        <w:rPr>
          <w:rFonts w:ascii="Times New Roman"/>
          <w:b w:val="false"/>
          <w:i w:val="false"/>
          <w:color w:val="000000"/>
          <w:sz w:val="28"/>
        </w:rPr>
        <w:t xml:space="preserve">
      8. Қазақстан Республикасының ішкі істер органы өтініштен бас тартқан жағдайда азаматтық мәселелері туралы материалдарды қайтарған адам өтінушіге бас тартудың себебі көрсетілген анықтама береді. Анықтаманың екінші данасын өтінушінің ісіне тіркейді. </w:t>
      </w:r>
    </w:p>
    <w:bookmarkEnd w:id="11"/>
    <w:bookmarkStart w:name="z14" w:id="12"/>
    <w:p>
      <w:pPr>
        <w:spacing w:after="0"/>
        <w:ind w:left="0"/>
        <w:jc w:val="both"/>
      </w:pPr>
      <w:r>
        <w:rPr>
          <w:rFonts w:ascii="Times New Roman"/>
          <w:b w:val="false"/>
          <w:i w:val="false"/>
          <w:color w:val="000000"/>
          <w:sz w:val="28"/>
        </w:rPr>
        <w:t xml:space="preserve">
      9. 18 жасқа толмаған, сондай-ақ  белгіленген тәртіпте әрекет қабілеттігі жоқ деп танылған адамға байланысты Қазақстан Республикасының азаматтығын қабылдау, қайта алу және Қазақстан Республикасының азаматтығынан шығу туралы өтінішті заңды өкілдер баланың тууы туралы куәлігінің не әрекет қабілеттігі жоқ адамның жеке басын куәландыратын құжаттың нотариус куәландырған көшірмесімен бірге ұсынады (асырап алушылар, қамқоршылар және қорғаншылар жергілікті атқарушы орган шешімінің көшірмесін ұсынады). Осы орайда 14-тен 18-ге дейінгі жастағы кәмелетке толмаған баланың өзі қол қоятын және бір уақытта әдеттегідей олардың ата-аналарының немесе заңды өкілдерінің өтініштері берілетін жеке келісімі қажет. </w:t>
      </w:r>
      <w:r>
        <w:br/>
      </w:r>
      <w:r>
        <w:rPr>
          <w:rFonts w:ascii="Times New Roman"/>
          <w:b w:val="false"/>
          <w:i w:val="false"/>
          <w:color w:val="000000"/>
          <w:sz w:val="28"/>
        </w:rPr>
        <w:t xml:space="preserve">
      Баланың келісімі нотариалды түрде куәландырылады және ата-анасының біреуінің қолдаухатына қоса беріледі. Ата-анасының өтінішіне сондай-ақ сауалнамаларда-өтініштерде көрсетілген баланың тууы туралы куәліктерінің көшірмелері қоса беріледі. </w:t>
      </w:r>
    </w:p>
    <w:bookmarkEnd w:id="12"/>
    <w:bookmarkStart w:name="z15" w:id="13"/>
    <w:p>
      <w:pPr>
        <w:spacing w:after="0"/>
        <w:ind w:left="0"/>
        <w:jc w:val="both"/>
      </w:pPr>
      <w:r>
        <w:rPr>
          <w:rFonts w:ascii="Times New Roman"/>
          <w:b w:val="false"/>
          <w:i w:val="false"/>
          <w:color w:val="000000"/>
          <w:sz w:val="28"/>
        </w:rPr>
        <w:t xml:space="preserve">
      10. Жергілікті ішкі істер және ұлттық қауіпсіздік органдарының, Қазақстан Республикасы ішкі істер Министрлігінің және Қазақстан Республикасының басқа да органдарының өтінішті қарау мерзімі осы органдардың әрқайсысында бір айдан, ал жалпы алғанда - алты айдан аспауы тиіс.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өзгертулер енгізілді - ҚР Ішкі істер министрінің 2006 жылғы 24 сәуірдегі N 196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3"/>
    <w:bookmarkStart w:name="z16" w:id="14"/>
    <w:p>
      <w:pPr>
        <w:spacing w:after="0"/>
        <w:ind w:left="0"/>
        <w:jc w:val="both"/>
      </w:pPr>
      <w:r>
        <w:rPr>
          <w:rFonts w:ascii="Times New Roman"/>
          <w:b w:val="false"/>
          <w:i w:val="false"/>
          <w:color w:val="000000"/>
          <w:sz w:val="28"/>
        </w:rPr>
        <w:t>
      11. Ата-анасының азаматтығы өзгергенде және асырап алу кезінде баланың азаматтығы "Қазақстан Республикасының азаматтығы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4-тарауының ережелеріне сәйкес белгіленеді. </w:t>
      </w:r>
    </w:p>
    <w:bookmarkEnd w:id="14"/>
    <w:bookmarkStart w:name="z72" w:id="15"/>
    <w:p>
      <w:pPr>
        <w:spacing w:after="0"/>
        <w:ind w:left="0"/>
        <w:jc w:val="both"/>
      </w:pPr>
      <w:r>
        <w:rPr>
          <w:rFonts w:ascii="Times New Roman"/>
          <w:b w:val="false"/>
          <w:i w:val="false"/>
          <w:color w:val="000000"/>
          <w:sz w:val="28"/>
        </w:rPr>
        <w:t>
      11-1. Егер өтініш беруші өзінің сауатсыздығынан немесе дене кемістігіне байланысты өтінішке қол қоя алмаса, онда "Қазақстан Республикасының азаматтығы туралы"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сәйкес оның өтініші бойынша басқа адам қол қояды, ол арызға нотариус тиісті жазба жазады.</w:t>
      </w:r>
      <w:r>
        <w:br/>
      </w:r>
      <w:r>
        <w:rPr>
          <w:rFonts w:ascii="Times New Roman"/>
          <w:b w:val="false"/>
          <w:i w:val="false"/>
          <w:color w:val="000000"/>
          <w:sz w:val="28"/>
        </w:rPr>
        <w:t>
      </w:t>
      </w:r>
      <w:r>
        <w:rPr>
          <w:rFonts w:ascii="Times New Roman"/>
          <w:b w:val="false"/>
          <w:i w:val="false"/>
          <w:color w:val="ff0000"/>
          <w:sz w:val="28"/>
        </w:rPr>
        <w:t xml:space="preserve">Ескерту. 11-1-тармақпен толықтырылды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11-2. Азаматтық мәселелері бойынша өтініш берушілердің өтінішке қосылатын құжаттардың (паспорт, туу туралы куәлік, неке туралы куәлік, оралманның куәлігі, бұрынғы азаматтығынан бас тарту туралы өтініш) көшірмелері нотариалды куәландырылған болуы керек.</w:t>
      </w:r>
      <w:r>
        <w:br/>
      </w:r>
      <w:r>
        <w:rPr>
          <w:rFonts w:ascii="Times New Roman"/>
          <w:b w:val="false"/>
          <w:i w:val="false"/>
          <w:color w:val="000000"/>
          <w:sz w:val="28"/>
        </w:rPr>
        <w:t>
</w:t>
      </w:r>
      <w:r>
        <w:rPr>
          <w:rFonts w:ascii="Times New Roman"/>
          <w:b w:val="false"/>
          <w:i w:val="false"/>
          <w:color w:val="000000"/>
          <w:sz w:val="28"/>
        </w:rPr>
        <w:t>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542-бабына</w:t>
      </w:r>
      <w:r>
        <w:rPr>
          <w:rFonts w:ascii="Times New Roman"/>
          <w:b w:val="false"/>
          <w:i w:val="false"/>
          <w:color w:val="000000"/>
          <w:sz w:val="28"/>
        </w:rPr>
        <w:t xml:space="preserve"> сәйкес мемлекеттік баж салығын төлеуден репатрианттар (оралмандар) – Қазақстан Республикасының азаматтығын қабылдауға байланысты барлық нотариалды әрекеттер бойынша босатылады.</w:t>
      </w:r>
      <w:r>
        <w:br/>
      </w:r>
      <w:r>
        <w:rPr>
          <w:rFonts w:ascii="Times New Roman"/>
          <w:b w:val="false"/>
          <w:i w:val="false"/>
          <w:color w:val="000000"/>
          <w:sz w:val="28"/>
        </w:rPr>
        <w:t>
      </w:t>
      </w:r>
      <w:r>
        <w:rPr>
          <w:rFonts w:ascii="Times New Roman"/>
          <w:b w:val="false"/>
          <w:i w:val="false"/>
          <w:color w:val="ff0000"/>
          <w:sz w:val="28"/>
        </w:rPr>
        <w:t xml:space="preserve">Ескерту. 11-2-тармақпен толықтырылды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15"/>
    <w:bookmarkStart w:name="z17" w:id="16"/>
    <w:p>
      <w:pPr>
        <w:spacing w:after="0"/>
        <w:ind w:left="0"/>
        <w:jc w:val="left"/>
      </w:pPr>
      <w:r>
        <w:rPr>
          <w:rFonts w:ascii="Times New Roman"/>
          <w:b/>
          <w:i w:val="false"/>
          <w:color w:val="000000"/>
        </w:rPr>
        <w:t xml:space="preserve"> 
  3. Қазақстан Республикасының азаматтығына қабылдау </w:t>
      </w:r>
    </w:p>
    <w:bookmarkEnd w:id="16"/>
    <w:bookmarkStart w:name="z18" w:id="17"/>
    <w:p>
      <w:pPr>
        <w:spacing w:after="0"/>
        <w:ind w:left="0"/>
        <w:jc w:val="both"/>
      </w:pPr>
      <w:r>
        <w:rPr>
          <w:rFonts w:ascii="Times New Roman"/>
          <w:b w:val="false"/>
          <w:i w:val="false"/>
          <w:color w:val="000000"/>
          <w:sz w:val="28"/>
        </w:rPr>
        <w:t xml:space="preserve">
      12. Қазақстан Республикасының азаматтығына қабылдана алады: </w:t>
      </w:r>
      <w:r>
        <w:br/>
      </w:r>
      <w:r>
        <w:rPr>
          <w:rFonts w:ascii="Times New Roman"/>
          <w:b w:val="false"/>
          <w:i w:val="false"/>
          <w:color w:val="000000"/>
          <w:sz w:val="28"/>
        </w:rPr>
        <w:t xml:space="preserve">
      1) Қазақстан Республикасының аумағында заңды негізде кемінде бес жыл тұрған не Қазақстан Республикасының азаматымен кемінде үш жыл некеде тұрған адамдар. Қазақстан Республикасының азаматтығына қабылдау туралы ұсынымхат берiлген сәтте тұру немесе некеде болу мерзiмi үзiлiссiз болуы тиiс. </w:t>
      </w:r>
      <w:r>
        <w:br/>
      </w:r>
      <w:r>
        <w:rPr>
          <w:rFonts w:ascii="Times New Roman"/>
          <w:b w:val="false"/>
          <w:i w:val="false"/>
          <w:color w:val="000000"/>
          <w:sz w:val="28"/>
        </w:rPr>
        <w:t xml:space="preserve">
      Мыналардан осы тармақтың бірінші тармақшасында көзделген шарттардың болуы Қазақстан Республикасының азаматтығына қабылдаған кезде кәмелетке толмағандардан, пайым қабілетін жоғалтқан адамдардан не Қазақстан Республикасының Президенті белгілейтін тізбе бойынша кәсіптерге ие және талаптарға сай келетін адамдардан және олардың отбасы мүшелерінен және Қазақстан Республикасы алдында ерекше еңбек сіңірген адамдар, сондай-ақ Қазақстан аумағынан кеткен адамдар мен олардың ұрпақтарынан, егер олар тарихи Отаны ретінде тұрақты тұру үшін Қазақстан Республикасына қайтып оралған болса; </w:t>
      </w:r>
      <w:r>
        <w:br/>
      </w:r>
      <w:r>
        <w:rPr>
          <w:rFonts w:ascii="Times New Roman"/>
          <w:b w:val="false"/>
          <w:i w:val="false"/>
          <w:color w:val="000000"/>
          <w:sz w:val="28"/>
        </w:rPr>
        <w:t xml:space="preserve">
      2) Қазақстан Республикасының азаматтарынан, Қазақстан Республикасына тұрақты тұру мақсатында келген, олардың жақын туыстарының ішіндегі біреуі, Қазақстан Республикасында тұру мерзіміне қарамастан -  балалары (оның ішінде асырап алған балалары), жұбайы (зайыбы), ата-анасының біреуі (асырап алушысы), апа-қарындасы, аға-інісі, атасы немесе әжесі бар бұрынғы одақтас республикалардың азаматтарынан талап етілмейді.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өзгертулер енгізілді - ҚР Ішкі істер министрінің 2006 жылғы 24 сәуірдегі N 196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13. "Қазақстан Республикасының азаматтығы туралы"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 xml:space="preserve">38-бабына сәйкес Қазақстан аумағында тұру мерзімінде мыналар ескеріледі: </w:t>
      </w:r>
      <w:r>
        <w:br/>
      </w:r>
      <w:r>
        <w:rPr>
          <w:rFonts w:ascii="Times New Roman"/>
          <w:b w:val="false"/>
          <w:i w:val="false"/>
          <w:color w:val="000000"/>
          <w:sz w:val="28"/>
        </w:rPr>
        <w:t xml:space="preserve">
      1) егер де адам бұған дейін республикада тұрған болса, әскерде қызмет еткен уақыты және әскерден кету күні мен Қазақстан Республикасына тұрақты тұруға келген күннің арасындағы үзіліс үш айдан аспауы тиіс; </w:t>
      </w:r>
      <w:r>
        <w:br/>
      </w:r>
      <w:r>
        <w:rPr>
          <w:rFonts w:ascii="Times New Roman"/>
          <w:b w:val="false"/>
          <w:i w:val="false"/>
          <w:color w:val="000000"/>
          <w:sz w:val="28"/>
        </w:rPr>
        <w:t xml:space="preserve">
      2) егер де оқуды аяқтағанына немесе оқу орнынан шыққанына және Қазақстан Республикасына келгеніне үш айдан аспаған болса, республикадан тысқары жерлерде оқыған уақыты; </w:t>
      </w:r>
      <w:r>
        <w:br/>
      </w:r>
      <w:r>
        <w:rPr>
          <w:rFonts w:ascii="Times New Roman"/>
          <w:b w:val="false"/>
          <w:i w:val="false"/>
          <w:color w:val="000000"/>
          <w:sz w:val="28"/>
        </w:rPr>
        <w:t xml:space="preserve">
      3) егер де іссапардың аяқталғанына және Қазақстан Республикасына келгеніне үш айдан аспаған болса, республикадан тысқары жерлерде іссапарда болған уақыты. </w:t>
      </w:r>
      <w:r>
        <w:br/>
      </w:r>
      <w:r>
        <w:rPr>
          <w:rFonts w:ascii="Times New Roman"/>
          <w:b w:val="false"/>
          <w:i w:val="false"/>
          <w:color w:val="000000"/>
          <w:sz w:val="28"/>
        </w:rPr>
        <w:t xml:space="preserve">
      Үш ай мерзімді санау ауруға душар болған, табиғи апатқа ұшыраған жағдайларда және басқа да дәлелді себептер бойынша тоқтатылады. </w:t>
      </w:r>
      <w:r>
        <w:br/>
      </w:r>
      <w:r>
        <w:rPr>
          <w:rFonts w:ascii="Times New Roman"/>
          <w:b w:val="false"/>
          <w:i w:val="false"/>
          <w:color w:val="000000"/>
          <w:sz w:val="28"/>
        </w:rPr>
        <w:t xml:space="preserve">
      Қазақстан Республикасының аумағында тұру мерзімдеріне басқа мемлекеттердің сот органдары тағайындаған қылмыстық жазаны өтеу уақыты, сондай-ақ республиканың аумағын да іссапарда болған, емделген және уақытша тұрудың басқа да жағдайларындағы уақыт есепке алынбайды. </w:t>
      </w:r>
      <w:r>
        <w:br/>
      </w:r>
      <w:r>
        <w:rPr>
          <w:rFonts w:ascii="Times New Roman"/>
          <w:b w:val="false"/>
          <w:i w:val="false"/>
          <w:color w:val="000000"/>
          <w:sz w:val="28"/>
        </w:rPr>
        <w:t xml:space="preserve">
      Қазақстан Республикасының аумағында тұру мерзімдеріне адамдардың Қазақстан Республикасының азаматтығына ие екендігін қайта қарауға себеп болған кезең есепке алынбайды. </w:t>
      </w:r>
    </w:p>
    <w:bookmarkEnd w:id="18"/>
    <w:bookmarkStart w:name="z20" w:id="19"/>
    <w:p>
      <w:pPr>
        <w:spacing w:after="0"/>
        <w:ind w:left="0"/>
        <w:jc w:val="both"/>
      </w:pPr>
      <w:r>
        <w:rPr>
          <w:rFonts w:ascii="Times New Roman"/>
          <w:b w:val="false"/>
          <w:i w:val="false"/>
          <w:color w:val="000000"/>
          <w:sz w:val="28"/>
        </w:rPr>
        <w:t xml:space="preserve">
      14. Қазақстан Республикасында тұрақты тұратын адамдар, Қазақстан Республикасы Президентінің атына Қазақстан Республикасының азаматтығына қабылдау туралы өтініш жазады және тұрақты тұратын жеріндегі ішкі істер органына тапсырады. </w:t>
      </w:r>
      <w:r>
        <w:br/>
      </w:r>
      <w:r>
        <w:rPr>
          <w:rFonts w:ascii="Times New Roman"/>
          <w:b w:val="false"/>
          <w:i w:val="false"/>
          <w:color w:val="000000"/>
          <w:sz w:val="28"/>
        </w:rPr>
        <w:t xml:space="preserve">
      Өтініште Қазақстан Республикасының азаматтығын қабылдаудың барлық себептері көрсетілуі тиіс. </w:t>
      </w:r>
    </w:p>
    <w:bookmarkEnd w:id="19"/>
    <w:bookmarkStart w:name="z21" w:id="20"/>
    <w:p>
      <w:pPr>
        <w:spacing w:after="0"/>
        <w:ind w:left="0"/>
        <w:jc w:val="both"/>
      </w:pPr>
      <w:r>
        <w:rPr>
          <w:rFonts w:ascii="Times New Roman"/>
          <w:b w:val="false"/>
          <w:i w:val="false"/>
          <w:color w:val="000000"/>
          <w:sz w:val="28"/>
        </w:rPr>
        <w:t xml:space="preserve">
      15. Қазақстан Республикасының азаматтығына қабылдау туралы өтінішке мынадай құжаттар қоса беріледі: </w:t>
      </w:r>
      <w:r>
        <w:br/>
      </w:r>
      <w:r>
        <w:rPr>
          <w:rFonts w:ascii="Times New Roman"/>
          <w:b w:val="false"/>
          <w:i w:val="false"/>
          <w:color w:val="000000"/>
          <w:sz w:val="28"/>
        </w:rPr>
        <w:t xml:space="preserve">
      1) Қазақстан Республикасының ішкі істер Министрлігі  бекіткен нысандағы сауалнама-өтініш (1-қосымша); </w:t>
      </w:r>
      <w:r>
        <w:br/>
      </w:r>
      <w:r>
        <w:rPr>
          <w:rFonts w:ascii="Times New Roman"/>
          <w:b w:val="false"/>
          <w:i w:val="false"/>
          <w:color w:val="000000"/>
          <w:sz w:val="28"/>
        </w:rPr>
        <w:t xml:space="preserve">
      2) </w:t>
      </w:r>
      <w:r>
        <w:rPr>
          <w:rFonts w:ascii="Times New Roman"/>
          <w:b w:val="false"/>
          <w:i w:val="false"/>
          <w:color w:val="ff0000"/>
          <w:sz w:val="28"/>
        </w:rPr>
        <w:t>алынып тасталды;</w:t>
      </w:r>
      <w:r>
        <w:br/>
      </w:r>
      <w:r>
        <w:rPr>
          <w:rFonts w:ascii="Times New Roman"/>
          <w:b w:val="false"/>
          <w:i w:val="false"/>
          <w:color w:val="000000"/>
          <w:sz w:val="28"/>
        </w:rPr>
        <w:t xml:space="preserve">
      3) өлшемі 3,5 х 4,5 см. төрт фотосурет; </w:t>
      </w:r>
      <w:r>
        <w:br/>
      </w:r>
      <w:r>
        <w:rPr>
          <w:rFonts w:ascii="Times New Roman"/>
          <w:b w:val="false"/>
          <w:i w:val="false"/>
          <w:color w:val="000000"/>
          <w:sz w:val="28"/>
        </w:rPr>
        <w:t>
      4) белгіленген нысанда толтырылатын, "Қазақстан Республикасының азаматтығы туралы"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 xml:space="preserve">1-бабында қарастырылған шарттарды қадағалауға міндеттемесі (3-қосымша); </w:t>
      </w:r>
      <w:r>
        <w:br/>
      </w:r>
      <w:r>
        <w:rPr>
          <w:rFonts w:ascii="Times New Roman"/>
          <w:b w:val="false"/>
          <w:i w:val="false"/>
          <w:color w:val="000000"/>
          <w:sz w:val="28"/>
        </w:rPr>
        <w:t xml:space="preserve">
      5) </w:t>
      </w:r>
      <w:r>
        <w:rPr>
          <w:rFonts w:ascii="Times New Roman"/>
          <w:b w:val="false"/>
          <w:i w:val="false"/>
          <w:color w:val="ff0000"/>
          <w:sz w:val="28"/>
        </w:rPr>
        <w:t>алынып тасталды;</w:t>
      </w:r>
      <w:r>
        <w:br/>
      </w:r>
      <w:r>
        <w:rPr>
          <w:rFonts w:ascii="Times New Roman"/>
          <w:b w:val="false"/>
          <w:i w:val="false"/>
          <w:color w:val="000000"/>
          <w:sz w:val="28"/>
        </w:rPr>
        <w:t xml:space="preserve">
      6) сотталғаны немесе сотталмағаны жөніндегі анықтама; </w:t>
      </w:r>
      <w:r>
        <w:br/>
      </w:r>
      <w:r>
        <w:rPr>
          <w:rFonts w:ascii="Times New Roman"/>
          <w:b w:val="false"/>
          <w:i w:val="false"/>
          <w:color w:val="000000"/>
          <w:sz w:val="28"/>
        </w:rPr>
        <w:t xml:space="preserve">
      7) жеке басын куәландыратын құжаттың, баланың тууы туралы куәлігінің көшірмесі; </w:t>
      </w:r>
      <w:r>
        <w:br/>
      </w:r>
      <w:r>
        <w:rPr>
          <w:rFonts w:ascii="Times New Roman"/>
          <w:b w:val="false"/>
          <w:i w:val="false"/>
          <w:color w:val="000000"/>
          <w:sz w:val="28"/>
        </w:rPr>
        <w:t xml:space="preserve">
      8) басқа мемлекеттің азаматтығын алмағандығы немесе оны тоқтатқандығы туралы тиісті мемлекеттің құзыретті органы берген анықтама (осы Нұсқаулықтың 12-тармағының 1) тармақшасындағы екінші бөлігінде көрсетілген Қазақстан Республикасының ішкі істер органына Қазақстан Республикасының азаматтығын қабылдау туралы және сонымен қатар келген мемлекеттің азаматтық мәселелері бойынша шешім қабылдайтын лауазымды адамына шетел азаматтығынан бас тартқаны туралы нотариалды куәландырылған жазбаша өтініш жасаған адамдарды қоспағанда. Мұндай өтініш беру фактісі туралы ақпарат, осындай адамдарды Қазақстан Республикасының азаматтығына қабылдаған жағдайда олардың шетелдік паспорттарымен бірге бұрынғы азаматтықтан бас тарту туралы өтініштері шетел мемлекетіне жіберіледі. Бұрынғы азаматтықтан бас тарту жөніндегі өтініштің көшірмесі азаматтық алу туралы материалдарға қосылады); </w:t>
      </w:r>
      <w:r>
        <w:br/>
      </w:r>
      <w:r>
        <w:rPr>
          <w:rFonts w:ascii="Times New Roman"/>
          <w:b w:val="false"/>
          <w:i w:val="false"/>
          <w:color w:val="000000"/>
          <w:sz w:val="28"/>
        </w:rPr>
        <w:t>
      9) мемлекеттік баж салығын төленгені немесе оны төлеуден босатылғаны жөніндегі құжат.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544-бабына</w:t>
      </w:r>
      <w:r>
        <w:rPr>
          <w:rFonts w:ascii="Times New Roman"/>
          <w:b w:val="false"/>
          <w:i w:val="false"/>
          <w:color w:val="000000"/>
          <w:sz w:val="28"/>
        </w:rPr>
        <w:t xml:space="preserve"> сәйкес мемлекеттік баж салығын төлеуден жаппай қуғын-сүргін, күштеп ұжымдастыру кезінде, өзге де адамгершілікке жат саяси акциялардың нәтижесінде Қазақстан Республикасының аумағынан кетуге мәжбүр болған адамдар және Қазақстан Республикасының азаматтығын қалпына келтіруге ниет білдірген олардың ұрпақтары және Қазақстан Республикасының азаматтығын қабылдау кезінде – репатрианттар (оралмандар) босатылады. Мемлекеттік бажды төлеуден босату оларға бірақ рет беріледі.</w:t>
      </w:r>
      <w:r>
        <w:br/>
      </w:r>
      <w:r>
        <w:rPr>
          <w:rFonts w:ascii="Times New Roman"/>
          <w:b w:val="false"/>
          <w:i w:val="false"/>
          <w:color w:val="000000"/>
          <w:sz w:val="28"/>
        </w:rPr>
        <w:t>
      Аталған құжаттардан басқа:</w:t>
      </w:r>
      <w:r>
        <w:br/>
      </w:r>
      <w:r>
        <w:rPr>
          <w:rFonts w:ascii="Times New Roman"/>
          <w:b w:val="false"/>
          <w:i w:val="false"/>
          <w:color w:val="000000"/>
          <w:sz w:val="28"/>
        </w:rPr>
        <w:t>
      Қазақстан Республикасы Президентінің 2005 жылғы 6 маусымдағы N 1587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азаматтығына қабылдаудың оңайлатылған тәртібі белгіленетін адамдар үшін кәсіптердің тізбесін және оларға қойылатын талаптарға жауап беретін адамдар мамандық және профилді мемлекеттік органның қолдаухатын;</w:t>
      </w:r>
      <w:r>
        <w:br/>
      </w:r>
      <w:r>
        <w:rPr>
          <w:rFonts w:ascii="Times New Roman"/>
          <w:b w:val="false"/>
          <w:i w:val="false"/>
          <w:color w:val="000000"/>
          <w:sz w:val="28"/>
        </w:rPr>
        <w:t xml:space="preserve">
      Қазақстан Республикасына тарихи Отаны ретінде тұрақты тұруға қайтып келген адамдар – оралманның куәлігін және келген мемлекеттің азаматтық мәселелері бойынша шешім қабылдайтын лауазымды тұлғасының атына бұрынғы азаматтығынан бас тартқаны туралы нотариалды куәландырылған өтінішін ұсынады. </w:t>
      </w:r>
      <w:r>
        <w:br/>
      </w:r>
      <w:r>
        <w:rPr>
          <w:rFonts w:ascii="Times New Roman"/>
          <w:b w:val="false"/>
          <w:i w:val="false"/>
          <w:color w:val="000000"/>
          <w:sz w:val="28"/>
        </w:rPr>
        <w:t xml:space="preserve">
      Егер Қазақстан Республикасының азаматтығына қабылдау туралы өтінім білдірген адам өтініш берген кезінде Қазақстан Республикасының азаматымен некеде тұрса, неке туралы куәліктің нотариат куәландырған көшірмесін тапсырады. </w:t>
      </w:r>
      <w:r>
        <w:br/>
      </w:r>
      <w:r>
        <w:rPr>
          <w:rFonts w:ascii="Times New Roman"/>
          <w:b w:val="false"/>
          <w:i w:val="false"/>
          <w:color w:val="000000"/>
          <w:sz w:val="28"/>
        </w:rPr>
        <w:t xml:space="preserve">
      Қазақстан Республикасына тұрақты тұру мақсатында келген және жақын туыстарының біреуі Қазақстан Республикасының азаматтары болып табылатын бұрынғы кеңестік республикалардың азаматтары олардың Қазақстан Республикасының азаматтарымен туыстығын куәландыратын құжаттарды (тууы туралы куәлік, неке туралы куәлік және т.б.) және оның Қазақстан Республикасының азаматтығын алуға құқығы бар екендігін растайтын құжаттың көшірмесін береді.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өзгертулер енгізілді - ҚР Ішкі істер министрінің 2006 жылғы 24 сәуірдегі N 196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Бұйрықтарымен.</w:t>
      </w:r>
    </w:p>
    <w:bookmarkEnd w:id="20"/>
    <w:bookmarkStart w:name="z22" w:id="21"/>
    <w:p>
      <w:pPr>
        <w:spacing w:after="0"/>
        <w:ind w:left="0"/>
        <w:jc w:val="both"/>
      </w:pPr>
      <w:r>
        <w:rPr>
          <w:rFonts w:ascii="Times New Roman"/>
          <w:b w:val="false"/>
          <w:i w:val="false"/>
          <w:color w:val="000000"/>
          <w:sz w:val="28"/>
        </w:rPr>
        <w:t xml:space="preserve">
      16. </w:t>
      </w:r>
      <w:r>
        <w:rPr>
          <w:rFonts w:ascii="Times New Roman"/>
          <w:b w:val="false"/>
          <w:i w:val="false"/>
          <w:color w:val="ff0000"/>
          <w:sz w:val="28"/>
        </w:rPr>
        <w:t xml:space="preserve">Алынып тасталды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21"/>
    <w:bookmarkStart w:name="z23" w:id="22"/>
    <w:p>
      <w:pPr>
        <w:spacing w:after="0"/>
        <w:ind w:left="0"/>
        <w:jc w:val="left"/>
      </w:pPr>
      <w:r>
        <w:rPr>
          <w:rFonts w:ascii="Times New Roman"/>
          <w:b/>
          <w:i w:val="false"/>
          <w:color w:val="000000"/>
        </w:rPr>
        <w:t xml:space="preserve"> 
  4. Қазақстан Республикасының азаматтығын қайта алу </w:t>
      </w:r>
    </w:p>
    <w:bookmarkEnd w:id="22"/>
    <w:bookmarkStart w:name="z24" w:id="23"/>
    <w:p>
      <w:pPr>
        <w:spacing w:after="0"/>
        <w:ind w:left="0"/>
        <w:jc w:val="both"/>
      </w:pPr>
      <w:r>
        <w:rPr>
          <w:rFonts w:ascii="Times New Roman"/>
          <w:b w:val="false"/>
          <w:i w:val="false"/>
          <w:color w:val="000000"/>
          <w:sz w:val="28"/>
        </w:rPr>
        <w:t xml:space="preserve">
      17. Бұрын Қазақстан Республикасының азаматтығында тұрған адам өтініш беру арқылы Қазақстан Республикасының азаматтығын қайтадан ала алады. Бұл орайда ол адамға осы Нұсқаулықтың 12-тармағының 1) тармақшасындағы ережелері қолданылмайды. </w:t>
      </w:r>
      <w:r>
        <w:br/>
      </w:r>
      <w:r>
        <w:rPr>
          <w:rFonts w:ascii="Times New Roman"/>
          <w:b w:val="false"/>
          <w:i w:val="false"/>
          <w:color w:val="000000"/>
          <w:sz w:val="28"/>
        </w:rPr>
        <w:t xml:space="preserve">
      Қазақстан Республикасының азаматтығын қайта алу туралы өтініш Қазақстан Республикасы Президентінің атына жазылады. </w:t>
      </w:r>
      <w:r>
        <w:br/>
      </w:r>
      <w:r>
        <w:rPr>
          <w:rFonts w:ascii="Times New Roman"/>
          <w:b w:val="false"/>
          <w:i w:val="false"/>
          <w:color w:val="000000"/>
          <w:sz w:val="28"/>
        </w:rPr>
        <w:t>
      Қазақстан Республикасының азаматтығын қалпына келтіру туралы өтінішке мынадай құжаттар:</w:t>
      </w:r>
      <w:r>
        <w:br/>
      </w:r>
      <w:r>
        <w:rPr>
          <w:rFonts w:ascii="Times New Roman"/>
          <w:b w:val="false"/>
          <w:i w:val="false"/>
          <w:color w:val="000000"/>
          <w:sz w:val="28"/>
        </w:rPr>
        <w:t>
</w:t>
      </w:r>
      <w:r>
        <w:rPr>
          <w:rFonts w:ascii="Times New Roman"/>
          <w:b w:val="false"/>
          <w:i w:val="false"/>
          <w:color w:val="000000"/>
          <w:sz w:val="28"/>
        </w:rPr>
        <w:t>
      1) белгіленген нысандағы сауалнама-өтініш (1-қосымша);</w:t>
      </w:r>
      <w:r>
        <w:br/>
      </w:r>
      <w:r>
        <w:rPr>
          <w:rFonts w:ascii="Times New Roman"/>
          <w:b w:val="false"/>
          <w:i w:val="false"/>
          <w:color w:val="000000"/>
          <w:sz w:val="28"/>
        </w:rPr>
        <w:t>
</w:t>
      </w:r>
      <w:r>
        <w:rPr>
          <w:rFonts w:ascii="Times New Roman"/>
          <w:b w:val="false"/>
          <w:i w:val="false"/>
          <w:color w:val="000000"/>
          <w:sz w:val="28"/>
        </w:rPr>
        <w:t>
      2) өлшемі 3,5х4,5 см төрт фотосурет;</w:t>
      </w:r>
      <w:r>
        <w:br/>
      </w:r>
      <w:r>
        <w:rPr>
          <w:rFonts w:ascii="Times New Roman"/>
          <w:b w:val="false"/>
          <w:i w:val="false"/>
          <w:color w:val="000000"/>
          <w:sz w:val="28"/>
        </w:rPr>
        <w:t>
</w:t>
      </w:r>
      <w:r>
        <w:rPr>
          <w:rFonts w:ascii="Times New Roman"/>
          <w:b w:val="false"/>
          <w:i w:val="false"/>
          <w:color w:val="000000"/>
          <w:sz w:val="28"/>
        </w:rPr>
        <w:t>
      3) белгіленген нысанда толтырылатын, "Қазақстан Республикасының азаматтығы туралы" Қазақстан Республикасының Заңының </w:t>
      </w:r>
      <w:r>
        <w:rPr>
          <w:rFonts w:ascii="Times New Roman"/>
          <w:b w:val="false"/>
          <w:i w:val="false"/>
          <w:color w:val="000000"/>
          <w:sz w:val="28"/>
        </w:rPr>
        <w:t>1-бабында</w:t>
      </w:r>
      <w:r>
        <w:rPr>
          <w:rFonts w:ascii="Times New Roman"/>
          <w:b w:val="false"/>
          <w:i w:val="false"/>
          <w:color w:val="000000"/>
          <w:sz w:val="28"/>
        </w:rPr>
        <w:t xml:space="preserve"> қарастырылған шарттарды қадағалау туралы міндеттеме (3-қосымша);</w:t>
      </w:r>
      <w:r>
        <w:br/>
      </w:r>
      <w:r>
        <w:rPr>
          <w:rFonts w:ascii="Times New Roman"/>
          <w:b w:val="false"/>
          <w:i w:val="false"/>
          <w:color w:val="000000"/>
          <w:sz w:val="28"/>
        </w:rPr>
        <w:t>
</w:t>
      </w:r>
      <w:r>
        <w:rPr>
          <w:rFonts w:ascii="Times New Roman"/>
          <w:b w:val="false"/>
          <w:i w:val="false"/>
          <w:color w:val="000000"/>
          <w:sz w:val="28"/>
        </w:rPr>
        <w:t>
      4) сотталғаны немесе сотталмағаны жөніндегі анықтама;</w:t>
      </w:r>
      <w:r>
        <w:br/>
      </w:r>
      <w:r>
        <w:rPr>
          <w:rFonts w:ascii="Times New Roman"/>
          <w:b w:val="false"/>
          <w:i w:val="false"/>
          <w:color w:val="000000"/>
          <w:sz w:val="28"/>
        </w:rPr>
        <w:t>
</w:t>
      </w:r>
      <w:r>
        <w:rPr>
          <w:rFonts w:ascii="Times New Roman"/>
          <w:b w:val="false"/>
          <w:i w:val="false"/>
          <w:color w:val="000000"/>
          <w:sz w:val="28"/>
        </w:rPr>
        <w:t>
      5) жеке басын куәландыратын құжаттың, баланың тууы туралы куәлігінің көшірмесі;</w:t>
      </w:r>
      <w:r>
        <w:br/>
      </w:r>
      <w:r>
        <w:rPr>
          <w:rFonts w:ascii="Times New Roman"/>
          <w:b w:val="false"/>
          <w:i w:val="false"/>
          <w:color w:val="000000"/>
          <w:sz w:val="28"/>
        </w:rPr>
        <w:t>
</w:t>
      </w:r>
      <w:r>
        <w:rPr>
          <w:rFonts w:ascii="Times New Roman"/>
          <w:b w:val="false"/>
          <w:i w:val="false"/>
          <w:color w:val="000000"/>
          <w:sz w:val="28"/>
        </w:rPr>
        <w:t>
      6) басқа мемлекеттің азаматтығын алмағандығы немесе оны тоқтатқандығы туралы тиісті мемлекеттің құзыретті органы берген анықтама;</w:t>
      </w:r>
      <w:r>
        <w:br/>
      </w:r>
      <w:r>
        <w:rPr>
          <w:rFonts w:ascii="Times New Roman"/>
          <w:b w:val="false"/>
          <w:i w:val="false"/>
          <w:color w:val="000000"/>
          <w:sz w:val="28"/>
        </w:rPr>
        <w:t>
</w:t>
      </w:r>
      <w:r>
        <w:rPr>
          <w:rFonts w:ascii="Times New Roman"/>
          <w:b w:val="false"/>
          <w:i w:val="false"/>
          <w:color w:val="000000"/>
          <w:sz w:val="28"/>
        </w:rPr>
        <w:t>
      7) мемлекеттік баж салығын төлегені немесе оны төлеуден босатылғаны жөніндегі құжат;</w:t>
      </w:r>
      <w:r>
        <w:br/>
      </w:r>
      <w:r>
        <w:rPr>
          <w:rFonts w:ascii="Times New Roman"/>
          <w:b w:val="false"/>
          <w:i w:val="false"/>
          <w:color w:val="000000"/>
          <w:sz w:val="28"/>
        </w:rPr>
        <w:t>
</w:t>
      </w:r>
      <w:r>
        <w:rPr>
          <w:rFonts w:ascii="Times New Roman"/>
          <w:b w:val="false"/>
          <w:i w:val="false"/>
          <w:color w:val="000000"/>
          <w:sz w:val="28"/>
        </w:rPr>
        <w:t>
      8) бұрын Қазақстан Республикасының азаматтығына қатыстылығын куәландыратын құжаттың көшірмесі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өзгерту енгізілді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23"/>
    <w:bookmarkStart w:name="z25" w:id="24"/>
    <w:p>
      <w:pPr>
        <w:spacing w:after="0"/>
        <w:ind w:left="0"/>
        <w:jc w:val="left"/>
      </w:pPr>
      <w:r>
        <w:rPr>
          <w:rFonts w:ascii="Times New Roman"/>
          <w:b/>
          <w:i w:val="false"/>
          <w:color w:val="000000"/>
        </w:rPr>
        <w:t xml:space="preserve"> 
   5. Қазақстан Республикасының азаматтығынан шығу </w:t>
      </w:r>
    </w:p>
    <w:bookmarkEnd w:id="24"/>
    <w:bookmarkStart w:name="z26" w:id="25"/>
    <w:p>
      <w:pPr>
        <w:spacing w:after="0"/>
        <w:ind w:left="0"/>
        <w:jc w:val="both"/>
      </w:pPr>
      <w:r>
        <w:rPr>
          <w:rFonts w:ascii="Times New Roman"/>
          <w:b w:val="false"/>
          <w:i w:val="false"/>
          <w:color w:val="000000"/>
          <w:sz w:val="28"/>
        </w:rPr>
        <w:t xml:space="preserve">
      18. Республиканың аумағында заңды негізде тұрақты тұратын Қазақстан Республикасының азаматы Қазақстан Республикасының азаматтығынан шығу туралы Қазақстан Республикасы Президентінің атына өтініш жазады және оны тұрғылықты тұратын жеріндегі Қазақстан Республикасының ішкі істер органдарына тапсырады. </w:t>
      </w:r>
      <w:r>
        <w:br/>
      </w:r>
      <w:r>
        <w:rPr>
          <w:rFonts w:ascii="Times New Roman"/>
          <w:b w:val="false"/>
          <w:i w:val="false"/>
          <w:color w:val="000000"/>
          <w:sz w:val="28"/>
        </w:rPr>
        <w:t xml:space="preserve">
      Өтінішке мыналар: </w:t>
      </w:r>
      <w:r>
        <w:br/>
      </w:r>
      <w:r>
        <w:rPr>
          <w:rFonts w:ascii="Times New Roman"/>
          <w:b w:val="false"/>
          <w:i w:val="false"/>
          <w:color w:val="000000"/>
          <w:sz w:val="28"/>
        </w:rPr>
        <w:t xml:space="preserve">
      1) Қазақстан Республикасының ішкі істер Министрлігі бекіткен нысандағы сауалнама-өтініш (2-қосымша); </w:t>
      </w:r>
      <w:r>
        <w:br/>
      </w:r>
      <w:r>
        <w:rPr>
          <w:rFonts w:ascii="Times New Roman"/>
          <w:b w:val="false"/>
          <w:i w:val="false"/>
          <w:color w:val="000000"/>
          <w:sz w:val="28"/>
        </w:rPr>
        <w:t xml:space="preserve">
      2) </w:t>
      </w:r>
      <w:r>
        <w:rPr>
          <w:rFonts w:ascii="Times New Roman"/>
          <w:b w:val="false"/>
          <w:i w:val="false"/>
          <w:color w:val="ff0000"/>
          <w:sz w:val="28"/>
        </w:rPr>
        <w:t>алынып тасталды;</w:t>
      </w:r>
      <w:r>
        <w:br/>
      </w:r>
      <w:r>
        <w:rPr>
          <w:rFonts w:ascii="Times New Roman"/>
          <w:b w:val="false"/>
          <w:i w:val="false"/>
          <w:color w:val="000000"/>
          <w:sz w:val="28"/>
        </w:rPr>
        <w:t xml:space="preserve">
      3) 3,5 х 4,5 см өлшемдегі үш фотосурет; </w:t>
      </w:r>
      <w:r>
        <w:br/>
      </w:r>
      <w:r>
        <w:rPr>
          <w:rFonts w:ascii="Times New Roman"/>
          <w:b w:val="false"/>
          <w:i w:val="false"/>
          <w:color w:val="000000"/>
          <w:sz w:val="28"/>
        </w:rPr>
        <w:t xml:space="preserve">
      4) жеке куәлігінің, баланың тууы туралы және неке туралы куәліктерінің көшірмесі; </w:t>
      </w:r>
      <w:r>
        <w:br/>
      </w:r>
      <w:r>
        <w:rPr>
          <w:rFonts w:ascii="Times New Roman"/>
          <w:b w:val="false"/>
          <w:i w:val="false"/>
          <w:color w:val="000000"/>
          <w:sz w:val="28"/>
        </w:rPr>
        <w:t xml:space="preserve">
      5) жұмыс орнынан немесе оқу орнынан берілген анықтама, ал жұмыс істемейтіндерге - Қазақстан Республикасының  Жоғарғы соты жанындағы Сот әкімшілігі жөніндегі комитеттің аумақтық органдарынан ол адамның мемлекет алдында міндеттері жоқ немесе бар екендігі, не меншіктілік нысанына қатыссыз азаматтардың, мемлекеттік органдар мен ұйымдардың мүдделеріне байланысты мүліктік міндеттері туралы көрсетілген анықтама; </w:t>
      </w:r>
      <w:r>
        <w:br/>
      </w:r>
      <w:r>
        <w:rPr>
          <w:rFonts w:ascii="Times New Roman"/>
          <w:b w:val="false"/>
          <w:i w:val="false"/>
          <w:color w:val="000000"/>
          <w:sz w:val="28"/>
        </w:rPr>
        <w:t xml:space="preserve">
      6) әскерге шақырылу жасындағы адамды міндетті әскери қызмет өткеруден босату туралы қорғаныс істері бойынша аумақтық департаменттерінен берілген анықтама; </w:t>
      </w:r>
      <w:r>
        <w:br/>
      </w:r>
      <w:r>
        <w:rPr>
          <w:rFonts w:ascii="Times New Roman"/>
          <w:b w:val="false"/>
          <w:i w:val="false"/>
          <w:color w:val="000000"/>
          <w:sz w:val="28"/>
        </w:rPr>
        <w:t xml:space="preserve">
      7) мемлекеттік бажды төлегені немесе оны төлеуден босатылғаны туралы құжат қоса тіркеледі.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өзгертулер енгізілді - ҚР Ішкі істер министрінің 2006 жылғы 24 сәуірдегі N 196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Алынып тасталды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Бұйрығымен.</w:t>
      </w:r>
    </w:p>
    <w:bookmarkEnd w:id="25"/>
    <w:bookmarkStart w:name="z27" w:id="26"/>
    <w:p>
      <w:pPr>
        <w:spacing w:after="0"/>
        <w:ind w:left="0"/>
        <w:jc w:val="both"/>
      </w:pPr>
      <w:r>
        <w:rPr>
          <w:rFonts w:ascii="Times New Roman"/>
          <w:b w:val="false"/>
          <w:i w:val="false"/>
          <w:color w:val="000000"/>
          <w:sz w:val="28"/>
        </w:rPr>
        <w:t xml:space="preserve">
       19. Өтінушінің Қазақстан Республикасында күйеуі (әйелі) болса немесе оның асырауында адамдар бар болса, ол осы адамдардың оған қатысты материалдық және өзге де наразылықтары жоқ екендігі туралы нотариалды куәландырылған өтінішін ұсынады. </w:t>
      </w:r>
    </w:p>
    <w:bookmarkEnd w:id="26"/>
    <w:bookmarkStart w:name="z28" w:id="27"/>
    <w:p>
      <w:pPr>
        <w:spacing w:after="0"/>
        <w:ind w:left="0"/>
        <w:jc w:val="both"/>
      </w:pPr>
      <w:r>
        <w:rPr>
          <w:rFonts w:ascii="Times New Roman"/>
          <w:b w:val="false"/>
          <w:i w:val="false"/>
          <w:color w:val="000000"/>
          <w:sz w:val="28"/>
        </w:rPr>
        <w:t xml:space="preserve">
      20. Қажет болған жағдайда нотариалды куәландырылған  некенің бұзылғаны, ата-анасының біреуінің өлімі, асырап алу, қамқоршылық және қорғаншылық (тиісті жергілікті атқарушы органның), ата-аналық құқығынан айыру, алимент төлеу туралы құжаттардың көшірмелері ұсынылуы тиіс. </w:t>
      </w:r>
      <w:r>
        <w:br/>
      </w:r>
      <w:r>
        <w:rPr>
          <w:rFonts w:ascii="Times New Roman"/>
          <w:b w:val="false"/>
          <w:i w:val="false"/>
          <w:color w:val="000000"/>
          <w:sz w:val="28"/>
        </w:rPr>
        <w:t xml:space="preserve">
      Егер де ата-анасының екеуі де Қазақстан Республикасының азаматтары болып, олардың біреуі азаматтықтан кәмелетке толмаған баласын шығару туралы өтініш беруімен бір уақытта Қазақстан Республикасының азаматтығынан шығатын болса, онда баланың Қазақстан Республикасының азаматтығынан шығуына қарсылығы жоқ екендігі көрсетілетін әкесінің (шешесінің) нотариалды куәландырылған өтініші ұсынылады. </w:t>
      </w:r>
    </w:p>
    <w:bookmarkEnd w:id="27"/>
    <w:bookmarkStart w:name="z29" w:id="28"/>
    <w:p>
      <w:pPr>
        <w:spacing w:after="0"/>
        <w:ind w:left="0"/>
        <w:jc w:val="both"/>
      </w:pPr>
      <w:r>
        <w:rPr>
          <w:rFonts w:ascii="Times New Roman"/>
          <w:b w:val="false"/>
          <w:i w:val="false"/>
          <w:color w:val="000000"/>
          <w:sz w:val="28"/>
        </w:rPr>
        <w:t xml:space="preserve">
      21. Қазақстан Республикасының азаматтығынан шығу туралы сауалнама-өтінішті беру кезінде өтініш берушіге Қазақстан Республикасының азаматтығын жоғалтудың құқықтық және өзге де салдары түсіндіріледі. Бұл жөнінде өтініш беруші қол қойған материалдарға қоса берілетін анықтамада жазылады (11-қосымша). </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өзгерту енгізілді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28"/>
    <w:bookmarkStart w:name="z30" w:id="29"/>
    <w:p>
      <w:pPr>
        <w:spacing w:after="0"/>
        <w:ind w:left="0"/>
        <w:jc w:val="both"/>
      </w:pPr>
      <w:r>
        <w:rPr>
          <w:rFonts w:ascii="Times New Roman"/>
          <w:b w:val="false"/>
          <w:i w:val="false"/>
          <w:color w:val="000000"/>
          <w:sz w:val="28"/>
        </w:rPr>
        <w:t xml:space="preserve">
       22. </w:t>
      </w:r>
      <w:r>
        <w:rPr>
          <w:rFonts w:ascii="Times New Roman"/>
          <w:b w:val="false"/>
          <w:i w:val="false"/>
          <w:color w:val="ff0000"/>
          <w:sz w:val="28"/>
        </w:rPr>
        <w:t xml:space="preserve">Алынып тасталды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29"/>
    <w:bookmarkStart w:name="z31" w:id="30"/>
    <w:p>
      <w:pPr>
        <w:spacing w:after="0"/>
        <w:ind w:left="0"/>
        <w:jc w:val="both"/>
      </w:pPr>
      <w:r>
        <w:rPr>
          <w:rFonts w:ascii="Times New Roman"/>
          <w:b w:val="false"/>
          <w:i w:val="false"/>
          <w:color w:val="000000"/>
          <w:sz w:val="28"/>
        </w:rPr>
        <w:t xml:space="preserve">
       23. Қазақстан Республикасының азаматтығынан шығу туралы өтініштер бойынша ІІД-нің қорытындыларында өтініш берушінің мемлекет алдында орындалмаған міндеттері немесе меншіктілік нысанына қатыссыз азаматтардың, мемлекеттік органдар мен ұйымдардың мүдделеріне байланысты мүліктік міндеттері туралы, оның айыпталушы ретінде қылмыстық жауапкершілікке тартылғаны туралы, не оның соттың заңды күші бар үкімімен жазасын өтегені туралы, не аталған адамның азаматтықтан шығуы Қазақстан Республикасының мемлекеттік қауіпсіздігінің мүдделеріне қайшы келетіндігі туралы, сондай-ақ азаматтықтан шығу себептері мен дәлелдері туралы нақты мәліметтер хабарланады. </w:t>
      </w:r>
    </w:p>
    <w:bookmarkEnd w:id="30"/>
    <w:bookmarkStart w:name="z32" w:id="31"/>
    <w:p>
      <w:pPr>
        <w:spacing w:after="0"/>
        <w:ind w:left="0"/>
        <w:jc w:val="both"/>
      </w:pPr>
      <w:r>
        <w:rPr>
          <w:rFonts w:ascii="Times New Roman"/>
          <w:b w:val="false"/>
          <w:i w:val="false"/>
          <w:color w:val="000000"/>
          <w:sz w:val="28"/>
        </w:rPr>
        <w:t xml:space="preserve">
      24. Қазақстан Республикасының азаматтығынан шығуға Қазақстан Республикасының алдында орындалмаған міндеттері немесе Қазақстан Республикасының аумағында орналасқан мемлекеттік органдар мен ұйымдардың, қоғамдық бірлестіктердің  мүдделеріне байланысты мүліктік міндеттері бар адамдарға рұқсат етілмеуі мүмкін. </w:t>
      </w:r>
      <w:r>
        <w:br/>
      </w:r>
      <w:r>
        <w:rPr>
          <w:rFonts w:ascii="Times New Roman"/>
          <w:b w:val="false"/>
          <w:i w:val="false"/>
          <w:color w:val="000000"/>
          <w:sz w:val="28"/>
        </w:rPr>
        <w:t xml:space="preserve">
      Қазақстан Республикасының азаматтығынан шығуға өтініш беруші адам айыпталушы ретінде қылмыстық жауапкершілікке тартылса, не соттың күшіне енген үкімімен жазасын өтесе, не Қазақстан Республикасының азаматтығынан шығуы Қазақстан Республикасының мемлекеттік қауіпсіздігінің мүдделеріне қайшы келтіретін болса рұқсат етілмейді. </w:t>
      </w:r>
    </w:p>
    <w:bookmarkEnd w:id="31"/>
    <w:bookmarkStart w:name="z33" w:id="32"/>
    <w:p>
      <w:pPr>
        <w:spacing w:after="0"/>
        <w:ind w:left="0"/>
        <w:jc w:val="left"/>
      </w:pPr>
      <w:r>
        <w:rPr>
          <w:rFonts w:ascii="Times New Roman"/>
          <w:b/>
          <w:i w:val="false"/>
          <w:color w:val="000000"/>
        </w:rPr>
        <w:t xml:space="preserve"> 
  6. Қазақстан Республикасының азаматтығынан айырылу </w:t>
      </w:r>
    </w:p>
    <w:bookmarkEnd w:id="32"/>
    <w:bookmarkStart w:name="z34" w:id="33"/>
    <w:p>
      <w:pPr>
        <w:spacing w:after="0"/>
        <w:ind w:left="0"/>
        <w:jc w:val="both"/>
      </w:pPr>
      <w:r>
        <w:rPr>
          <w:rFonts w:ascii="Times New Roman"/>
          <w:b w:val="false"/>
          <w:i w:val="false"/>
          <w:color w:val="000000"/>
          <w:sz w:val="28"/>
        </w:rPr>
        <w:t xml:space="preserve">
      25. Қазақстан Республикасының азаматтығынан мынадай жағдайларда: </w:t>
      </w:r>
      <w:r>
        <w:br/>
      </w:r>
      <w:r>
        <w:rPr>
          <w:rFonts w:ascii="Times New Roman"/>
          <w:b w:val="false"/>
          <w:i w:val="false"/>
          <w:color w:val="000000"/>
          <w:sz w:val="28"/>
        </w:rPr>
        <w:t xml:space="preserve">
      1) Қазақстан Республикасының халықаралық шарттарында қарастырылған мән-жайлардан басқа жағдайларда адамның басқа мемлекеттің әскери қызметінде, қауіпсіздік қызметінде, полициясында, әділет органдарында немесе өзге де мемлекеттік билік және басқару органдарында қызмет етуі салдарынан; </w:t>
      </w:r>
      <w:r>
        <w:br/>
      </w:r>
      <w:r>
        <w:rPr>
          <w:rFonts w:ascii="Times New Roman"/>
          <w:b w:val="false"/>
          <w:i w:val="false"/>
          <w:color w:val="000000"/>
          <w:sz w:val="28"/>
        </w:rPr>
        <w:t xml:space="preserve">
      2) егер де Қазақстан Республикасының азаматтығы өтірік жазылған мәліметтерді немесе жалған құжаттарды ұсыну нәтижесінде алынған болса; </w:t>
      </w:r>
      <w:r>
        <w:br/>
      </w:r>
      <w:r>
        <w:rPr>
          <w:rFonts w:ascii="Times New Roman"/>
          <w:b w:val="false"/>
          <w:i w:val="false"/>
          <w:color w:val="000000"/>
          <w:sz w:val="28"/>
        </w:rPr>
        <w:t xml:space="preserve">
      3) Қазақстан Республикасының халықаралық шарттарымен алдын ала қарастырылған негіздерде; </w:t>
      </w:r>
      <w:r>
        <w:br/>
      </w:r>
      <w:r>
        <w:rPr>
          <w:rFonts w:ascii="Times New Roman"/>
          <w:b w:val="false"/>
          <w:i w:val="false"/>
          <w:color w:val="000000"/>
          <w:sz w:val="28"/>
        </w:rPr>
        <w:t xml:space="preserve">
      4) егер де Қазақстан Республикасында тұрақты тұрып жатқан адам үш жыл бойы дәлелді себептерсіз консулдық есепке тұрмаса; </w:t>
      </w:r>
      <w:r>
        <w:br/>
      </w:r>
      <w:r>
        <w:rPr>
          <w:rFonts w:ascii="Times New Roman"/>
          <w:b w:val="false"/>
          <w:i w:val="false"/>
          <w:color w:val="000000"/>
          <w:sz w:val="28"/>
        </w:rPr>
        <w:t xml:space="preserve">
      5) егер адам басқа мемлекеттің азаматтығын алса айырылады;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өзгертулер енгізілді - ҚР Ішкі істер министрінің 2006 жылғы 24 сәуірдегі N 196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33"/>
    <w:bookmarkStart w:name="z35" w:id="34"/>
    <w:p>
      <w:pPr>
        <w:spacing w:after="0"/>
        <w:ind w:left="0"/>
        <w:jc w:val="both"/>
      </w:pPr>
      <w:r>
        <w:rPr>
          <w:rFonts w:ascii="Times New Roman"/>
          <w:b w:val="false"/>
          <w:i w:val="false"/>
          <w:color w:val="000000"/>
          <w:sz w:val="28"/>
        </w:rPr>
        <w:t>
      26. Қазақстан Республикасының азаматының паспортымен немесе жеке куәлігімен тұрып жатқан адам Қазақстан Республикасының азаматы болып табылмайтындығы туралы мәлімет немесе өтініш келіп түскенде Қазақстан Республикасының ішкі істер органдары қажетті тексеру жүргізеді. Қазақстан Республикасының халықаралық шарттарымен алдын ала қарастырылған мән-жайлардан басқа жағдайларда өзге мемлекеттің әскери қызметінде тұруы және басқа мемлекеттің азаматтығын алғандығы, Қазақстан Республикасының азаматтығын өтірік жазылған мәліметтерді немесе жалған құжаттарды ұсыну нәтижесінде алғандығы туралы фактілер анықталған жағдайда бұл адамның азаматтықтан айырылғандығы тіркеледі.</w:t>
      </w:r>
      <w:r>
        <w:br/>
      </w:r>
      <w:r>
        <w:rPr>
          <w:rFonts w:ascii="Times New Roman"/>
          <w:b w:val="false"/>
          <w:i w:val="false"/>
          <w:color w:val="000000"/>
          <w:sz w:val="28"/>
        </w:rPr>
        <w:t>
      Азаматтықты жоғалтуын тіркеу бойынша материалдар жеке номенклатуралық іске қалыптастырылады. Өткізілген тексеріс нәтижелері бойынша Ішкі істер департаменттері қорытынды шығарады.</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өзгертулер енгізілді - ҚР Ішкі істер министрінің 2006 жылғы 24 сәуірдегі N 196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Бұйрықтарымен.</w:t>
      </w:r>
    </w:p>
    <w:bookmarkEnd w:id="34"/>
    <w:bookmarkStart w:name="z36" w:id="35"/>
    <w:p>
      <w:pPr>
        <w:spacing w:after="0"/>
        <w:ind w:left="0"/>
        <w:jc w:val="both"/>
      </w:pPr>
      <w:r>
        <w:rPr>
          <w:rFonts w:ascii="Times New Roman"/>
          <w:b w:val="false"/>
          <w:i w:val="false"/>
          <w:color w:val="000000"/>
          <w:sz w:val="28"/>
        </w:rPr>
        <w:t xml:space="preserve">
       27. Қазақстан Республикасының азаматтығынан айырылуды тіркеу адамға оны Қазақстан Республикасының азаматтығынан айыру жөнінде шешім қабылдаудың негіздері және себептері хабарланғаннан кейін ғана жүзеге асырылады. </w:t>
      </w:r>
      <w:r>
        <w:br/>
      </w:r>
      <w:r>
        <w:rPr>
          <w:rFonts w:ascii="Times New Roman"/>
          <w:b w:val="false"/>
          <w:i w:val="false"/>
          <w:color w:val="000000"/>
          <w:sz w:val="28"/>
        </w:rPr>
        <w:t xml:space="preserve">
      Қазақстан Республикасының ішкі істер органдары Қазақстан Республикасының азаматтығынан айрылуды белгіленген нысандағы журналға тіркейді (4-қосымша) және Қазақстан Республикасының ішкі істер Министрлігіне тоқсан сайын есеп берудің қосымшаларын жазып хабарлап отырады. </w:t>
      </w:r>
    </w:p>
    <w:bookmarkEnd w:id="35"/>
    <w:bookmarkStart w:name="z37" w:id="36"/>
    <w:p>
      <w:pPr>
        <w:spacing w:after="0"/>
        <w:ind w:left="0"/>
        <w:jc w:val="both"/>
      </w:pPr>
      <w:r>
        <w:rPr>
          <w:rFonts w:ascii="Times New Roman"/>
          <w:b w:val="false"/>
          <w:i w:val="false"/>
          <w:color w:val="000000"/>
          <w:sz w:val="28"/>
        </w:rPr>
        <w:t xml:space="preserve">
      28. </w:t>
      </w:r>
      <w:r>
        <w:rPr>
          <w:rFonts w:ascii="Times New Roman"/>
          <w:b w:val="false"/>
          <w:i w:val="false"/>
          <w:color w:val="ff0000"/>
          <w:sz w:val="28"/>
        </w:rPr>
        <w:t xml:space="preserve">Алынып тасталды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36"/>
    <w:bookmarkStart w:name="z38" w:id="37"/>
    <w:p>
      <w:pPr>
        <w:spacing w:after="0"/>
        <w:ind w:left="0"/>
        <w:jc w:val="left"/>
      </w:pPr>
      <w:r>
        <w:rPr>
          <w:rFonts w:ascii="Times New Roman"/>
          <w:b/>
          <w:i w:val="false"/>
          <w:color w:val="000000"/>
        </w:rPr>
        <w:t xml:space="preserve"> 
  7. Қазақстан Республикасының азаматтығына қатыстылығын анықтау   </w:t>
      </w:r>
    </w:p>
    <w:bookmarkEnd w:id="37"/>
    <w:bookmarkStart w:name="z39" w:id="38"/>
    <w:p>
      <w:pPr>
        <w:spacing w:after="0"/>
        <w:ind w:left="0"/>
        <w:jc w:val="both"/>
      </w:pPr>
      <w:r>
        <w:rPr>
          <w:rFonts w:ascii="Times New Roman"/>
          <w:b w:val="false"/>
          <w:i w:val="false"/>
          <w:color w:val="000000"/>
          <w:sz w:val="28"/>
        </w:rPr>
        <w:t>
      29. Қазақстан Республикасының азаматтығына қатыстылығын анықтауға мына адамдар:</w:t>
      </w:r>
      <w:r>
        <w:br/>
      </w:r>
      <w:r>
        <w:rPr>
          <w:rFonts w:ascii="Times New Roman"/>
          <w:b w:val="false"/>
          <w:i w:val="false"/>
          <w:color w:val="000000"/>
          <w:sz w:val="28"/>
        </w:rPr>
        <w:t>
</w:t>
      </w:r>
      <w:r>
        <w:rPr>
          <w:rFonts w:ascii="Times New Roman"/>
          <w:b w:val="false"/>
          <w:i w:val="false"/>
          <w:color w:val="000000"/>
          <w:sz w:val="28"/>
        </w:rPr>
        <w:t>
      1) 1974 жылғы үлгідегі КСРО-ның паспорттарымен немесе оларды жоғалтқандар, 1992 жылғы 1 наурызында Қазақстан Республикасында тұрақты тіркеуде тұрмағандар немесе Қазақстан Республикасында тіркеу есебінен шығып тоғыз ай ішінде Қазақстан Республикасының аумағындағы жаңа орны бойынша тіркеу есебіне тұрмағандар;</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құжаттары жоқ бас бостандығынан айыру жерлерінен босатылып шыққандар;</w:t>
      </w:r>
      <w:r>
        <w:br/>
      </w:r>
      <w:r>
        <w:rPr>
          <w:rFonts w:ascii="Times New Roman"/>
          <w:b w:val="false"/>
          <w:i w:val="false"/>
          <w:color w:val="000000"/>
          <w:sz w:val="28"/>
        </w:rPr>
        <w:t>
</w:t>
      </w:r>
      <w:r>
        <w:rPr>
          <w:rFonts w:ascii="Times New Roman"/>
          <w:b w:val="false"/>
          <w:i w:val="false"/>
          <w:color w:val="000000"/>
          <w:sz w:val="28"/>
        </w:rPr>
        <w:t>
      3) мекенжай-анықтамалық бюросының мәліметтері бойынша тіркеуде жоқ және пәтер бойынша немесе шаруашылық кітаптар бойынша тұрақты тіркеуде тұратынын растай алмайтын Қазақстан Республикасы азаматының жеке куәлігін алмаған 18 жастан асқандар;</w:t>
      </w:r>
      <w:r>
        <w:br/>
      </w:r>
      <w:r>
        <w:rPr>
          <w:rFonts w:ascii="Times New Roman"/>
          <w:b w:val="false"/>
          <w:i w:val="false"/>
          <w:color w:val="000000"/>
          <w:sz w:val="28"/>
        </w:rPr>
        <w:t>
</w:t>
      </w:r>
      <w:r>
        <w:rPr>
          <w:rFonts w:ascii="Times New Roman"/>
          <w:b w:val="false"/>
          <w:i w:val="false"/>
          <w:color w:val="000000"/>
          <w:sz w:val="28"/>
        </w:rPr>
        <w:t>
      4) бұрын азаматтығы болмағандар немесе азаматтығы тоқтатылғаны туралы анықтамалары бар, Қазақстан Республикасының аумағында туған және шетелдік паспорттың жарамды мерзімі өтуіне байланысты бұрын азаматтығы жоқ тұлға ретінде танылғандар;</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туғандар және шетел мемлекетінің азаматтығында болмағандар. </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38"/>
    <w:bookmarkStart w:name="z40" w:id="39"/>
    <w:p>
      <w:pPr>
        <w:spacing w:after="0"/>
        <w:ind w:left="0"/>
        <w:jc w:val="both"/>
      </w:pPr>
      <w:r>
        <w:rPr>
          <w:rFonts w:ascii="Times New Roman"/>
          <w:b w:val="false"/>
          <w:i w:val="false"/>
          <w:color w:val="000000"/>
          <w:sz w:val="28"/>
        </w:rPr>
        <w:t>
      30. Облыстардың, Астана және Алматы қалаларының ІІД бастықтарының атына Қазақстан Республикасының азаматтығына қатыстылығын анықтау туралы адамдар өтініш жазады және оны тұрақты тұратын жері бойынша қалалық, аудандық ішкі істер органдарының көші-қон полициясы бөліністеріне тапсырады.</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Нұсқаулықтың 29–тармағында көрсетілген, шарттардың біреуінің барын растайтын құжат;</w:t>
      </w:r>
      <w:r>
        <w:br/>
      </w:r>
      <w:r>
        <w:rPr>
          <w:rFonts w:ascii="Times New Roman"/>
          <w:b w:val="false"/>
          <w:i w:val="false"/>
          <w:color w:val="000000"/>
          <w:sz w:val="28"/>
        </w:rPr>
        <w:t>
</w:t>
      </w:r>
      <w:r>
        <w:rPr>
          <w:rFonts w:ascii="Times New Roman"/>
          <w:b w:val="false"/>
          <w:i w:val="false"/>
          <w:color w:val="000000"/>
          <w:sz w:val="28"/>
        </w:rPr>
        <w:t>
      2) толық өз өмірбаяны;</w:t>
      </w:r>
      <w:r>
        <w:br/>
      </w:r>
      <w:r>
        <w:rPr>
          <w:rFonts w:ascii="Times New Roman"/>
          <w:b w:val="false"/>
          <w:i w:val="false"/>
          <w:color w:val="000000"/>
          <w:sz w:val="28"/>
        </w:rPr>
        <w:t>
</w:t>
      </w:r>
      <w:r>
        <w:rPr>
          <w:rFonts w:ascii="Times New Roman"/>
          <w:b w:val="false"/>
          <w:i w:val="false"/>
          <w:color w:val="000000"/>
          <w:sz w:val="28"/>
        </w:rPr>
        <w:t>
      3) өлшемі 3,5х4,5 см төрт фотосурет;</w:t>
      </w:r>
      <w:r>
        <w:br/>
      </w:r>
      <w:r>
        <w:rPr>
          <w:rFonts w:ascii="Times New Roman"/>
          <w:b w:val="false"/>
          <w:i w:val="false"/>
          <w:color w:val="000000"/>
          <w:sz w:val="28"/>
        </w:rPr>
        <w:t>
</w:t>
      </w:r>
      <w:r>
        <w:rPr>
          <w:rFonts w:ascii="Times New Roman"/>
          <w:b w:val="false"/>
          <w:i w:val="false"/>
          <w:color w:val="000000"/>
          <w:sz w:val="28"/>
        </w:rPr>
        <w:t>
      4) іске қатысты басқа да құжаттар (туу туралы куәлік, еңбек кітапшасы, әскери билет, орта немесе толық орта емес білімі туралы аттестат, диплом, шаруашылық бойынша кітаптан үзінді көшірме, қажет болған жағдайда Қазақстан Республикасында тұратын фактісін растайтын кемінде үш куәгердің өтініштері).</w:t>
      </w:r>
      <w:r>
        <w:br/>
      </w:r>
      <w:r>
        <w:rPr>
          <w:rFonts w:ascii="Times New Roman"/>
          <w:b w:val="false"/>
          <w:i w:val="false"/>
          <w:color w:val="000000"/>
          <w:sz w:val="28"/>
        </w:rPr>
        <w:t>
</w:t>
      </w:r>
      <w:r>
        <w:rPr>
          <w:rFonts w:ascii="Times New Roman"/>
          <w:b w:val="false"/>
          <w:i w:val="false"/>
          <w:color w:val="000000"/>
          <w:sz w:val="28"/>
        </w:rPr>
        <w:t>
      Қажет болған жағдайда Қазақстан Республикасының ішкі істер органдары тексерілетін адамның тұратын жері бойынша толық хаттама жасайды, онда тексерілетін адамның қашан туғаны және туған жері, олардың туған кезінде ата-анасының азаматтығы, Қазақстан Республикасына қашан және қандай құжаттар бойынша келгені, қазіргі уақытта туыстарының кім және қайда тұратыны немесе тұрғаны, олардың азаматтығы және жағдайға байланысты басқа сұрақтар көрсетілуі тиіс.</w:t>
      </w:r>
      <w:r>
        <w:br/>
      </w:r>
      <w:r>
        <w:rPr>
          <w:rFonts w:ascii="Times New Roman"/>
          <w:b w:val="false"/>
          <w:i w:val="false"/>
          <w:color w:val="000000"/>
          <w:sz w:val="28"/>
        </w:rPr>
        <w:t>
</w:t>
      </w:r>
      <w:r>
        <w:rPr>
          <w:rFonts w:ascii="Times New Roman"/>
          <w:b w:val="false"/>
          <w:i w:val="false"/>
          <w:color w:val="000000"/>
          <w:sz w:val="28"/>
        </w:rPr>
        <w:t>
      Мұндай адамдар жөнінде, прокуратураның құқықтық статистика және арнайы есептер бөліністерінен сотталғаны немесе сотталмағаны туралы мәліметтер сұралады.</w:t>
      </w:r>
      <w:r>
        <w:br/>
      </w:r>
      <w:r>
        <w:rPr>
          <w:rFonts w:ascii="Times New Roman"/>
          <w:b w:val="false"/>
          <w:i w:val="false"/>
          <w:color w:val="000000"/>
          <w:sz w:val="28"/>
        </w:rPr>
        <w:t>
</w:t>
      </w:r>
      <w:r>
        <w:rPr>
          <w:rFonts w:ascii="Times New Roman"/>
          <w:b w:val="false"/>
          <w:i w:val="false"/>
          <w:color w:val="000000"/>
          <w:sz w:val="28"/>
        </w:rPr>
        <w:t>
      Өтініштерді қарау мерзімі 30 күнтізбелік күннен аспауы тиіс.</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министрлігінің шетелдік мекемелерінен уақтылы жауап түспеуіне байланысты белгіленген мерзім ішінде кемшіліктерді жоюға мүмкіндік болмаған жағдайда, өтінішті қарау тоқтатылады, бұл туралы өтініш берушіге хабарлама жіберіліп, көшірмесі істегі материалдарға қосылады.</w:t>
      </w:r>
      <w:r>
        <w:br/>
      </w:r>
      <w:r>
        <w:rPr>
          <w:rFonts w:ascii="Times New Roman"/>
          <w:b w:val="false"/>
          <w:i w:val="false"/>
          <w:color w:val="000000"/>
          <w:sz w:val="28"/>
        </w:rPr>
        <w:t>
</w:t>
      </w:r>
      <w:r>
        <w:rPr>
          <w:rFonts w:ascii="Times New Roman"/>
          <w:b w:val="false"/>
          <w:i w:val="false"/>
          <w:color w:val="000000"/>
          <w:sz w:val="28"/>
        </w:rPr>
        <w:t>
      Шетелден мәлімет алу қажет болған жағдайда сұрау хаттар Қазақстан Республикасы Ішкі істер министрлігінің Әкімшілік полиция комитетіне жолданады.</w:t>
      </w:r>
      <w:r>
        <w:br/>
      </w:r>
      <w:r>
        <w:rPr>
          <w:rFonts w:ascii="Times New Roman"/>
          <w:b w:val="false"/>
          <w:i w:val="false"/>
          <w:color w:val="000000"/>
          <w:sz w:val="28"/>
        </w:rPr>
        <w:t>
</w:t>
      </w:r>
      <w:r>
        <w:rPr>
          <w:rFonts w:ascii="Times New Roman"/>
          <w:b w:val="false"/>
          <w:i w:val="false"/>
          <w:color w:val="000000"/>
          <w:sz w:val="28"/>
        </w:rPr>
        <w:t>
      Тексеріс нәтижелері бойынша дәлелденген қорытынды шығарылады, оны ІІД-нің бастығы немесе жетекшілік ететін орынбасары бекітеді.</w:t>
      </w:r>
      <w:r>
        <w:br/>
      </w:r>
      <w:r>
        <w:rPr>
          <w:rFonts w:ascii="Times New Roman"/>
          <w:b w:val="false"/>
          <w:i w:val="false"/>
          <w:color w:val="000000"/>
          <w:sz w:val="28"/>
        </w:rPr>
        <w:t>
</w:t>
      </w:r>
      <w:r>
        <w:rPr>
          <w:rFonts w:ascii="Times New Roman"/>
          <w:b w:val="false"/>
          <w:i w:val="false"/>
          <w:color w:val="000000"/>
          <w:sz w:val="28"/>
        </w:rPr>
        <w:t xml:space="preserve">
      Келіп түскен материалдарды жеке номенклатуралық іске ресімдейді, ол аяқталғаннан соң мұрағатқа өткізіліп тұрақты сақталуға жатады. </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39"/>
    <w:bookmarkStart w:name="z41" w:id="40"/>
    <w:p>
      <w:pPr>
        <w:spacing w:after="0"/>
        <w:ind w:left="0"/>
        <w:jc w:val="both"/>
      </w:pPr>
      <w:r>
        <w:rPr>
          <w:rFonts w:ascii="Times New Roman"/>
          <w:b w:val="false"/>
          <w:i w:val="false"/>
          <w:color w:val="000000"/>
          <w:sz w:val="28"/>
        </w:rPr>
        <w:t xml:space="preserve">
      31. Қазақстан Республикасының азаматтығына қатысы бар адамдарға оларды Қазақстан Республикасы азаматының паспортымен және жеке куәлігімен құжаттандыруға негіз болып табылатын анықтама беріледі (5-қосымша). </w:t>
      </w:r>
      <w:r>
        <w:br/>
      </w:r>
      <w:r>
        <w:rPr>
          <w:rFonts w:ascii="Times New Roman"/>
          <w:b w:val="false"/>
          <w:i w:val="false"/>
          <w:color w:val="000000"/>
          <w:sz w:val="28"/>
        </w:rPr>
        <w:t>
      Қазақстан Республикасының азаматтығына қатыстылығы ішкі істер органдарымен анықталмаған адамдар азаматтығы жоқ тұлғаның куәлігімен құжаттандырылады.</w:t>
      </w:r>
      <w:r>
        <w:br/>
      </w:r>
      <w:r>
        <w:rPr>
          <w:rFonts w:ascii="Times New Roman"/>
          <w:b w:val="false"/>
          <w:i w:val="false"/>
          <w:color w:val="000000"/>
          <w:sz w:val="28"/>
        </w:rPr>
        <w:t>
      </w:t>
      </w:r>
      <w:r>
        <w:rPr>
          <w:rFonts w:ascii="Times New Roman"/>
          <w:b w:val="false"/>
          <w:i w:val="false"/>
          <w:color w:val="ff0000"/>
          <w:sz w:val="28"/>
        </w:rPr>
        <w:t xml:space="preserve">Ескерту. 31-тармаққа өзгерту енгізілді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40"/>
    <w:bookmarkStart w:name="z42" w:id="41"/>
    <w:p>
      <w:pPr>
        <w:spacing w:after="0"/>
        <w:ind w:left="0"/>
        <w:jc w:val="left"/>
      </w:pPr>
      <w:r>
        <w:rPr>
          <w:rFonts w:ascii="Times New Roman"/>
          <w:b/>
          <w:i w:val="false"/>
          <w:color w:val="000000"/>
        </w:rPr>
        <w:t xml:space="preserve"> 
  8. Азаматтық мәселелері жөніндегі </w:t>
      </w:r>
      <w:r>
        <w:br/>
      </w:r>
      <w:r>
        <w:rPr>
          <w:rFonts w:ascii="Times New Roman"/>
          <w:b/>
          <w:i w:val="false"/>
          <w:color w:val="000000"/>
        </w:rPr>
        <w:t xml:space="preserve">
шешімдердің орындалуы </w:t>
      </w:r>
    </w:p>
    <w:bookmarkEnd w:id="41"/>
    <w:bookmarkStart w:name="z43" w:id="42"/>
    <w:p>
      <w:pPr>
        <w:spacing w:after="0"/>
        <w:ind w:left="0"/>
        <w:jc w:val="both"/>
      </w:pPr>
      <w:r>
        <w:rPr>
          <w:rFonts w:ascii="Times New Roman"/>
          <w:b w:val="false"/>
          <w:i w:val="false"/>
          <w:color w:val="000000"/>
          <w:sz w:val="28"/>
        </w:rPr>
        <w:t xml:space="preserve">
      32. Қазақстан Республикасының ішкі істер Министрлігі Қазақстан Республикасы Президентінің азаматтық мәселелері жөніндегі жарлығын алғаннан кейін жеті күндік мерзімде бұл туралы материалдарды жолдаған ІІД-ге хабар береді. </w:t>
      </w:r>
      <w:r>
        <w:br/>
      </w:r>
      <w:r>
        <w:rPr>
          <w:rFonts w:ascii="Times New Roman"/>
          <w:b w:val="false"/>
          <w:i w:val="false"/>
          <w:color w:val="000000"/>
          <w:sz w:val="28"/>
        </w:rPr>
        <w:t xml:space="preserve">
      ІІД өтінушінің тұратын жеріндегі қалалық, аудандық ішкі істер органдары арқылы аталған шешімдерді алған соң жеті күндік мерзімде оларға қаралған өтініштердің нәтижелері туралы хабардар етеді. </w:t>
      </w:r>
      <w:r>
        <w:br/>
      </w:r>
      <w:r>
        <w:rPr>
          <w:rFonts w:ascii="Times New Roman"/>
          <w:b w:val="false"/>
          <w:i w:val="false"/>
          <w:color w:val="000000"/>
          <w:sz w:val="28"/>
        </w:rPr>
        <w:t xml:space="preserve">
      Егер де аталған адам тұратын жерін өзгерткен болса, Қазақстан Республикасы ішкі істер органдары шешім қабылдау туралы хабарды өтінушінің жаңа тұратын жеріндегі ішкі істер органдарына жібереді және бұл жөнінде Қазақстан Республикасының ішкі істер Министрлігіне ақпарат береді. </w:t>
      </w:r>
      <w:r>
        <w:br/>
      </w:r>
      <w:r>
        <w:rPr>
          <w:rFonts w:ascii="Times New Roman"/>
          <w:b w:val="false"/>
          <w:i w:val="false"/>
          <w:color w:val="000000"/>
          <w:sz w:val="28"/>
        </w:rPr>
        <w:t xml:space="preserve">
      ІІД Қазақстан Республикасының азаматтығына қабылданған адамдарға белгіленген тәртіппен Қазақстан Республикасы азаматының паспортын және куәлігін беру үшін негіз болып табылатын, мөрмен куәландырылған анықтама береді (6-қосымша), оларды шетелдіктер немесе азаматтығы жоқ адамдар есебінен шығарады. </w:t>
      </w:r>
      <w:r>
        <w:br/>
      </w:r>
      <w:r>
        <w:rPr>
          <w:rFonts w:ascii="Times New Roman"/>
          <w:b w:val="false"/>
          <w:i w:val="false"/>
          <w:color w:val="000000"/>
          <w:sz w:val="28"/>
        </w:rPr>
        <w:t xml:space="preserve">
      ІІД Қазақстан Республикасының азаматтығына қабылданған адамдардан ұлттық паспортын алып қояды және бұрынғы азаматтығынан бас тартқаны туралы нотариалды расталған өтініштің түпнұсқасы және Қазақстан Республикасының азаматтығын қабылдағаны туралы хабарландырулармен бірге Қазақстан Республикасы Сыртқы істер министрлігінің Консулдық қызмет департаментіне әр тоқсанның қорытындысы бойынша белгіленген нысанда (8-қосымша) жолдайды. Азаматтығы жоқ тұлғалардың куәліктері белгіленген тәртіпте жойылады, бұл ретте куәліктердің жойылғандығы туралы актілер Ішкі істер министрілігіне жіберіледі. </w:t>
      </w:r>
      <w:r>
        <w:br/>
      </w:r>
      <w:r>
        <w:rPr>
          <w:rFonts w:ascii="Times New Roman"/>
          <w:b w:val="false"/>
          <w:i w:val="false"/>
          <w:color w:val="000000"/>
          <w:sz w:val="28"/>
        </w:rPr>
        <w:t xml:space="preserve">
      Қазақстан Республикасының ішкі істер органдары Қазақстан Республикасының азаматтығынан шығу туралы шешім шығарылған адамдардан Қазақстан Республикасы азаматының паспорты мен жеке куәлігін алып қояды және оларға белгіленген тәртіппен азаматтығы жоқ адамның куәліктері мен анықтамаларын береді (7-қосымша).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өзгертулер енгізілді - ҚР Ішкі істер министрінің 2006 жылғы 24 сәуірдегі N 196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Бұйрықтарымен.</w:t>
      </w:r>
    </w:p>
    <w:bookmarkEnd w:id="42"/>
    <w:bookmarkStart w:name="z44" w:id="43"/>
    <w:p>
      <w:pPr>
        <w:spacing w:after="0"/>
        <w:ind w:left="0"/>
        <w:jc w:val="left"/>
      </w:pPr>
      <w:r>
        <w:rPr>
          <w:rFonts w:ascii="Times New Roman"/>
          <w:b/>
          <w:i w:val="false"/>
          <w:color w:val="000000"/>
        </w:rPr>
        <w:t xml:space="preserve"> 
  9. Қазақстан Республикасының азаматтығын алудың </w:t>
      </w:r>
      <w:r>
        <w:br/>
      </w:r>
      <w:r>
        <w:rPr>
          <w:rFonts w:ascii="Times New Roman"/>
          <w:b/>
          <w:i w:val="false"/>
          <w:color w:val="000000"/>
        </w:rPr>
        <w:t xml:space="preserve">
жеңілдетілген тәртібіне байланысты мәселелерді қарау </w:t>
      </w:r>
    </w:p>
    <w:bookmarkEnd w:id="43"/>
    <w:bookmarkStart w:name="z45" w:id="44"/>
    <w:p>
      <w:pPr>
        <w:spacing w:after="0"/>
        <w:ind w:left="0"/>
        <w:jc w:val="both"/>
      </w:pPr>
      <w:r>
        <w:rPr>
          <w:rFonts w:ascii="Times New Roman"/>
          <w:b w:val="false"/>
          <w:i w:val="false"/>
          <w:color w:val="000000"/>
          <w:sz w:val="28"/>
        </w:rPr>
        <w:t xml:space="preserve">
      33. Беларусь Республикасының, Қазақстан Республикасының, Қырғызстан Республикасының және Ресей Федерациясының арасындағы 1996 жылдың 26 ақпанындағы Келісімге сәйкес, Қазақстан Республикасының азаматтығын қабылдаудың жеңілдетілген тәртібін республика аумағында тұрақты тұру мерзіміне қатыссыз заңды негізде мынадай шарттардың біреуі бар болғанда: </w:t>
      </w:r>
      <w:r>
        <w:br/>
      </w:r>
      <w:r>
        <w:rPr>
          <w:rFonts w:ascii="Times New Roman"/>
          <w:b w:val="false"/>
          <w:i w:val="false"/>
          <w:color w:val="000000"/>
          <w:sz w:val="28"/>
        </w:rPr>
        <w:t xml:space="preserve">
      1) егер өтінуші Беларус ССР, Қазақ ССР, Қырғыз ССР немесе РСФСР-дың азаматтығында және бір уақытта бұрынғы КСРО-ның азаматтығында тұрған болса, 1991 жылдың 21 желтоқсанына дейін Қазақстан Республикасының аумағында туған немесе тұрған болса; </w:t>
      </w:r>
      <w:r>
        <w:br/>
      </w:r>
      <w:r>
        <w:rPr>
          <w:rFonts w:ascii="Times New Roman"/>
          <w:b w:val="false"/>
          <w:i w:val="false"/>
          <w:color w:val="000000"/>
          <w:sz w:val="28"/>
        </w:rPr>
        <w:t xml:space="preserve">
      2) егер өтініш берушінің азаматтық алатын Тараптың аумағында заңды негізде тұрақты тұрып жатқан және оның азаматы болып табылатын ең болмаса бір жақын туысқаны: жұбайы (зайыбы), ата-анасының (асырап алушыларының) бірі, баласы (оның ішінде асырап алғаны), апа-қарындасы, аға-інісі, атасы немесе әжесі, немересі (немере қызы) екендігін растайтын құжат. </w:t>
      </w:r>
    </w:p>
    <w:bookmarkEnd w:id="44"/>
    <w:bookmarkStart w:name="z46" w:id="45"/>
    <w:p>
      <w:pPr>
        <w:spacing w:after="0"/>
        <w:ind w:left="0"/>
        <w:jc w:val="both"/>
      </w:pPr>
      <w:r>
        <w:rPr>
          <w:rFonts w:ascii="Times New Roman"/>
          <w:b w:val="false"/>
          <w:i w:val="false"/>
          <w:color w:val="000000"/>
          <w:sz w:val="28"/>
        </w:rPr>
        <w:t xml:space="preserve">
      34. Ресей Федерациясының, Беларусь Республикасының, Қырғызстан Республикасының азаматтары жеңілдетілген тәртіппен Қазақстан Республикасының азаматтығын алу және басқа Тараптың азаматтығын тоқтату үшін облыстардағы ІІД бастығының атына өтініш жазады және сонымен бірге келген мемлекеттің азаматтық мәселелері бойынша шешім қабылдайтын лауазымды тұлғаны шетел азаматтығынан бас тартқаны туралы нотариалды куәландырылған жазбаша өтінішімен бірге оны тұрақты тұратын жеріндегі қалалық, аудандық ішкі істер органдары көші-қон полициясының бөлімшелеріне береді. </w:t>
      </w:r>
      <w:r>
        <w:br/>
      </w:r>
      <w:r>
        <w:rPr>
          <w:rFonts w:ascii="Times New Roman"/>
          <w:b w:val="false"/>
          <w:i w:val="false"/>
          <w:color w:val="000000"/>
          <w:sz w:val="28"/>
        </w:rPr>
        <w:t xml:space="preserve">
      Өтінішке мынадай құжаттар: </w:t>
      </w:r>
      <w:r>
        <w:br/>
      </w:r>
      <w:r>
        <w:rPr>
          <w:rFonts w:ascii="Times New Roman"/>
          <w:b w:val="false"/>
          <w:i w:val="false"/>
          <w:color w:val="000000"/>
          <w:sz w:val="28"/>
        </w:rPr>
        <w:t xml:space="preserve">
      1) белгіленген нысандағы сауалнама-өтініш (1-қосымша); </w:t>
      </w:r>
      <w:r>
        <w:br/>
      </w:r>
      <w:r>
        <w:rPr>
          <w:rFonts w:ascii="Times New Roman"/>
          <w:b w:val="false"/>
          <w:i w:val="false"/>
          <w:color w:val="000000"/>
          <w:sz w:val="28"/>
        </w:rPr>
        <w:t xml:space="preserve">
      2) бұрынғы азаматтығынан бас тарту туралы өтініштің нотариалды куәландырылған көшірмесі; </w:t>
      </w:r>
      <w:r>
        <w:br/>
      </w:r>
      <w:r>
        <w:rPr>
          <w:rFonts w:ascii="Times New Roman"/>
          <w:b w:val="false"/>
          <w:i w:val="false"/>
          <w:color w:val="000000"/>
          <w:sz w:val="28"/>
        </w:rPr>
        <w:t xml:space="preserve">
      3) өлшемі 3,5 х 4,5 см. төрт фотосурет; </w:t>
      </w:r>
      <w:r>
        <w:br/>
      </w:r>
      <w:r>
        <w:rPr>
          <w:rFonts w:ascii="Times New Roman"/>
          <w:b w:val="false"/>
          <w:i w:val="false"/>
          <w:color w:val="000000"/>
          <w:sz w:val="28"/>
        </w:rPr>
        <w:t>
      4) белгіленген нысанда толтырылған, "Қазақстан Республикасының азаматтығы туралы"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 xml:space="preserve">1-бабында қарастырылған шарттарды орындау міндеттемесі (3-қосымша); </w:t>
      </w:r>
      <w:r>
        <w:br/>
      </w:r>
      <w:r>
        <w:rPr>
          <w:rFonts w:ascii="Times New Roman"/>
          <w:b w:val="false"/>
          <w:i w:val="false"/>
          <w:color w:val="000000"/>
          <w:sz w:val="28"/>
        </w:rPr>
        <w:t xml:space="preserve">
      5) жеке басын куәландыратын және Келісімге қатысушы-елдердің біреуінің азаматтығына қатыстылығы растайтын паспорттың немесе басқа құжаттың көшірмесі; </w:t>
      </w:r>
      <w:r>
        <w:br/>
      </w:r>
      <w:r>
        <w:rPr>
          <w:rFonts w:ascii="Times New Roman"/>
          <w:b w:val="false"/>
          <w:i w:val="false"/>
          <w:color w:val="000000"/>
          <w:sz w:val="28"/>
        </w:rPr>
        <w:t xml:space="preserve">
      6) тууы туралы және неке туралы куәлігінің нотариалды куәландырылған көшірмесі; </w:t>
      </w:r>
      <w:r>
        <w:br/>
      </w:r>
      <w:r>
        <w:rPr>
          <w:rFonts w:ascii="Times New Roman"/>
          <w:b w:val="false"/>
          <w:i w:val="false"/>
          <w:color w:val="000000"/>
          <w:sz w:val="28"/>
        </w:rPr>
        <w:t>
      7) мемлекеттік баж төлегендігі жөнінде құжат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өзгерту енгізілді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45"/>
    <w:bookmarkStart w:name="z47" w:id="46"/>
    <w:p>
      <w:pPr>
        <w:spacing w:after="0"/>
        <w:ind w:left="0"/>
        <w:jc w:val="both"/>
      </w:pPr>
      <w:r>
        <w:rPr>
          <w:rFonts w:ascii="Times New Roman"/>
          <w:b w:val="false"/>
          <w:i w:val="false"/>
          <w:color w:val="000000"/>
          <w:sz w:val="28"/>
        </w:rPr>
        <w:t xml:space="preserve">
      35. Қажет болған жағдайда шарттардың біреуінің бар екендігін растайтын жеңілдетілген тәртіппен азаматтықты қабылдауға қажетті құжаттар қоса беріледі. Мұндай құжаттар ретінде туу туралы куәліктің, паспорттың, Қазақстан Республикасының аумағында туғандығын растайтын басқа да құжаттың көшірмелері, 1991 жылдың 21 желтоқсанына дейін тұратын жері бойынша Келісімге қатысушы-елдердің аумағында тіркелгендігі туралы белгісі бар паспорт парағының немесе бұл жөніндегі құзыретті орган анықтамасының көшірмесі, тууы туралы және неке туралы куәлігінің көшірмесі немесе Қазақстан Республикасының азаматтарымен туыстық байланысын растайтын өзге де құжаттың көшірмесі пайдаланылады. </w:t>
      </w:r>
    </w:p>
    <w:bookmarkEnd w:id="46"/>
    <w:bookmarkStart w:name="z48" w:id="47"/>
    <w:p>
      <w:pPr>
        <w:spacing w:after="0"/>
        <w:ind w:left="0"/>
        <w:jc w:val="both"/>
      </w:pPr>
      <w:r>
        <w:rPr>
          <w:rFonts w:ascii="Times New Roman"/>
          <w:b w:val="false"/>
          <w:i w:val="false"/>
          <w:color w:val="000000"/>
          <w:sz w:val="28"/>
        </w:rPr>
        <w:t>
      36. Украина азаматтары жеңілдетілген тәртіппен Қазақстан Республикасының азаматтығын алу және басқа Тараптың азаматтығын тоқтату үшін облыстардағы ІІД бастығының атына өтініш жазады және онымен бірге Украина Президентіне нотариалды куәландырылған Украина азаматтығынан бас тарту туралы жазбаны тұрақты тұратын жеріндегі қалалық, аудандық ішкі істер органдары көші-қон полициясының бөліністеріне береді.</w:t>
      </w:r>
      <w:r>
        <w:br/>
      </w:r>
      <w:r>
        <w:rPr>
          <w:rFonts w:ascii="Times New Roman"/>
          <w:b w:val="false"/>
          <w:i w:val="false"/>
          <w:color w:val="000000"/>
          <w:sz w:val="28"/>
        </w:rPr>
        <w:t xml:space="preserve">
      Қазақстан Республикасының азаматтығына қабылдау өтінішіне мынадай құжаттар қоса беріледі: </w:t>
      </w:r>
      <w:r>
        <w:br/>
      </w:r>
      <w:r>
        <w:rPr>
          <w:rFonts w:ascii="Times New Roman"/>
          <w:b w:val="false"/>
          <w:i w:val="false"/>
          <w:color w:val="000000"/>
          <w:sz w:val="28"/>
        </w:rPr>
        <w:t>
      1) бұрынғы азаматтығынан бас тарту туралы өтініштің нотариалды куәландырылған көшірмесі;</w:t>
      </w:r>
      <w:r>
        <w:br/>
      </w:r>
      <w:r>
        <w:rPr>
          <w:rFonts w:ascii="Times New Roman"/>
          <w:b w:val="false"/>
          <w:i w:val="false"/>
          <w:color w:val="000000"/>
          <w:sz w:val="28"/>
        </w:rPr>
        <w:t>
      1-1) белгіленген нысандағы сауалнама-өтініш (1-қосымша);</w:t>
      </w:r>
      <w:r>
        <w:br/>
      </w:r>
      <w:r>
        <w:rPr>
          <w:rFonts w:ascii="Times New Roman"/>
          <w:b w:val="false"/>
          <w:i w:val="false"/>
          <w:color w:val="000000"/>
          <w:sz w:val="28"/>
        </w:rPr>
        <w:t xml:space="preserve">
      2) үш фотосурет; </w:t>
      </w:r>
      <w:r>
        <w:br/>
      </w:r>
      <w:r>
        <w:rPr>
          <w:rFonts w:ascii="Times New Roman"/>
          <w:b w:val="false"/>
          <w:i w:val="false"/>
          <w:color w:val="000000"/>
          <w:sz w:val="28"/>
        </w:rPr>
        <w:t xml:space="preserve">
      3) өтініш беруші немесе оның ата-анасының (асырап алушыларының) бірі, атасы немесе әжесі азаматтық алатын Тараптың аумағында туса немесе заңды негізде тұрақты тұрған болса немесе өтініш берушінің азаматтық алатын Тараптың аумағында заңды негізде тұрақты тұрып жатқан және оның азаматы болып табылатын ең болмаса бір жақын туысқаны: жұбайы (зайыбы), ата-анасының (асырап алушыларының) бірі, баласы (оның ішінде асырап алғаны), апа-қарындасы, аға-інісі, атасы немесе әжесі, немересі (немере қызы) екендігін растайтын құжат; </w:t>
      </w:r>
      <w:r>
        <w:br/>
      </w:r>
      <w:r>
        <w:rPr>
          <w:rFonts w:ascii="Times New Roman"/>
          <w:b w:val="false"/>
          <w:i w:val="false"/>
          <w:color w:val="000000"/>
          <w:sz w:val="28"/>
        </w:rPr>
        <w:t xml:space="preserve">
      4) Қазақстан Республикасының аумағында тұрақты тұратындығын растайтын құжат; </w:t>
      </w:r>
      <w:r>
        <w:br/>
      </w:r>
      <w:r>
        <w:rPr>
          <w:rFonts w:ascii="Times New Roman"/>
          <w:b w:val="false"/>
          <w:i w:val="false"/>
          <w:color w:val="000000"/>
          <w:sz w:val="28"/>
        </w:rPr>
        <w:t>
      5) әскери міндетін атқарғандығын немесе әскери міндеттен босатылғандығын растайтын құжат (әскерге шақырылатын жастағы тұлғаға).</w:t>
      </w:r>
      <w:r>
        <w:br/>
      </w:r>
      <w:r>
        <w:rPr>
          <w:rFonts w:ascii="Times New Roman"/>
          <w:b w:val="false"/>
          <w:i w:val="false"/>
          <w:color w:val="000000"/>
          <w:sz w:val="28"/>
        </w:rPr>
        <w:t>
      </w:t>
      </w:r>
      <w:r>
        <w:rPr>
          <w:rFonts w:ascii="Times New Roman"/>
          <w:b w:val="false"/>
          <w:i w:val="false"/>
          <w:color w:val="ff0000"/>
          <w:sz w:val="28"/>
        </w:rPr>
        <w:t xml:space="preserve">Ескерту. 36-тармаққа өзгерту енгізілді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47"/>
    <w:bookmarkStart w:name="z107" w:id="4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36-1. Тұрмыстағы әйелдің азаматтығы туралы 1957 жылғы 29 қаңтардағы конвенцияға (2000 жылғы 29 қаңтардағы Қазақстан Республикасының Заңымен ратификацияланған) сәйкес Қазақстан Республикасы аумағында заңды негізде тұрақты тұрып жатқан және Қазақстан азаматымен тұрмыста тұрған шетелдік әйел облыстағы ІІД бастығының атына жеңілдетілген тәртіпте Қазақстан Республикасы азаматтығын алу жөнінде өтініш жазады, сонымен бірге келген мемлекеттің азаматтық мәселелері бойынша шешім қабылдайтын лауазымды тұлғаны шетел азаматтығынан бас тартқаны туралы нотариалды куәландырылған жазбаша өтінішті тұрақты тұратын жеріндегі қалалық, аудандық ішкі істер органдары көші-қон полициясының бөліністеріне береді.</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бұрынғы азаматтығынан бас тарту туралы өтініштің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2) белгіленген нысандағы сауалнама-өтініш (1-қосымша);</w:t>
      </w:r>
      <w:r>
        <w:br/>
      </w:r>
      <w:r>
        <w:rPr>
          <w:rFonts w:ascii="Times New Roman"/>
          <w:b w:val="false"/>
          <w:i w:val="false"/>
          <w:color w:val="000000"/>
          <w:sz w:val="28"/>
        </w:rPr>
        <w:t>
</w:t>
      </w:r>
      <w:r>
        <w:rPr>
          <w:rFonts w:ascii="Times New Roman"/>
          <w:b w:val="false"/>
          <w:i w:val="false"/>
          <w:color w:val="000000"/>
          <w:sz w:val="28"/>
        </w:rPr>
        <w:t>
      3) өлшемі 3,5х4,5 см төрт фотосурет;</w:t>
      </w:r>
      <w:r>
        <w:br/>
      </w:r>
      <w:r>
        <w:rPr>
          <w:rFonts w:ascii="Times New Roman"/>
          <w:b w:val="false"/>
          <w:i w:val="false"/>
          <w:color w:val="000000"/>
          <w:sz w:val="28"/>
        </w:rPr>
        <w:t>
</w:t>
      </w:r>
      <w:r>
        <w:rPr>
          <w:rFonts w:ascii="Times New Roman"/>
          <w:b w:val="false"/>
          <w:i w:val="false"/>
          <w:color w:val="000000"/>
          <w:sz w:val="28"/>
        </w:rPr>
        <w:t>
      4) белгіленген нысанда толтырылатын, "Қазақстан Республикасының азаматтығы туралы" Қазақстан Республикасы Заңының </w:t>
      </w:r>
      <w:r>
        <w:rPr>
          <w:rFonts w:ascii="Times New Roman"/>
          <w:b w:val="false"/>
          <w:i w:val="false"/>
          <w:color w:val="000000"/>
          <w:sz w:val="28"/>
        </w:rPr>
        <w:t>1-бабында</w:t>
      </w:r>
      <w:r>
        <w:rPr>
          <w:rFonts w:ascii="Times New Roman"/>
          <w:b w:val="false"/>
          <w:i w:val="false"/>
          <w:color w:val="000000"/>
          <w:sz w:val="28"/>
        </w:rPr>
        <w:t xml:space="preserve"> қарастырылған шарттарды қадағалау туралы міндеттемесі (3-қосымша);</w:t>
      </w:r>
      <w:r>
        <w:br/>
      </w:r>
      <w:r>
        <w:rPr>
          <w:rFonts w:ascii="Times New Roman"/>
          <w:b w:val="false"/>
          <w:i w:val="false"/>
          <w:color w:val="000000"/>
          <w:sz w:val="28"/>
        </w:rPr>
        <w:t>
</w:t>
      </w:r>
      <w:r>
        <w:rPr>
          <w:rFonts w:ascii="Times New Roman"/>
          <w:b w:val="false"/>
          <w:i w:val="false"/>
          <w:color w:val="000000"/>
          <w:sz w:val="28"/>
        </w:rPr>
        <w:t>
      5) шетелдік мемлекет азаматтығына қатыстылығын растайтын паспорттың көшірмесі;</w:t>
      </w:r>
      <w:r>
        <w:br/>
      </w:r>
      <w:r>
        <w:rPr>
          <w:rFonts w:ascii="Times New Roman"/>
          <w:b w:val="false"/>
          <w:i w:val="false"/>
          <w:color w:val="000000"/>
          <w:sz w:val="28"/>
        </w:rPr>
        <w:t>
</w:t>
      </w:r>
      <w:r>
        <w:rPr>
          <w:rFonts w:ascii="Times New Roman"/>
          <w:b w:val="false"/>
          <w:i w:val="false"/>
          <w:color w:val="000000"/>
          <w:sz w:val="28"/>
        </w:rPr>
        <w:t>
      6) неке туралы куәлігінің көшірмесі;</w:t>
      </w:r>
      <w:r>
        <w:br/>
      </w:r>
      <w:r>
        <w:rPr>
          <w:rFonts w:ascii="Times New Roman"/>
          <w:b w:val="false"/>
          <w:i w:val="false"/>
          <w:color w:val="000000"/>
          <w:sz w:val="28"/>
        </w:rPr>
        <w:t>
</w:t>
      </w:r>
      <w:r>
        <w:rPr>
          <w:rFonts w:ascii="Times New Roman"/>
          <w:b w:val="false"/>
          <w:i w:val="false"/>
          <w:color w:val="000000"/>
          <w:sz w:val="28"/>
        </w:rPr>
        <w:t>
      7) жұбайы – Қазақстан Республикасы азаматының жеке куәлігінің көшірмесі;</w:t>
      </w:r>
      <w:r>
        <w:br/>
      </w:r>
      <w:r>
        <w:rPr>
          <w:rFonts w:ascii="Times New Roman"/>
          <w:b w:val="false"/>
          <w:i w:val="false"/>
          <w:color w:val="000000"/>
          <w:sz w:val="28"/>
        </w:rPr>
        <w:t>
</w:t>
      </w:r>
      <w:r>
        <w:rPr>
          <w:rFonts w:ascii="Times New Roman"/>
          <w:b w:val="false"/>
          <w:i w:val="false"/>
          <w:color w:val="000000"/>
          <w:sz w:val="28"/>
        </w:rPr>
        <w:t>
      8) мемлекеттік баж салығын төлегені туралы құжат.</w:t>
      </w:r>
      <w:r>
        <w:br/>
      </w:r>
      <w:r>
        <w:rPr>
          <w:rFonts w:ascii="Times New Roman"/>
          <w:b w:val="false"/>
          <w:i w:val="false"/>
          <w:color w:val="000000"/>
          <w:sz w:val="28"/>
        </w:rPr>
        <w:t>
      </w:t>
      </w:r>
      <w:r>
        <w:rPr>
          <w:rFonts w:ascii="Times New Roman"/>
          <w:b w:val="false"/>
          <w:i w:val="false"/>
          <w:color w:val="ff0000"/>
          <w:sz w:val="28"/>
        </w:rPr>
        <w:t xml:space="preserve">Ескерту. 36-1-тармақпен толықтырылды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48"/>
    <w:bookmarkStart w:name="z49" w:id="49"/>
    <w:p>
      <w:pPr>
        <w:spacing w:after="0"/>
        <w:ind w:left="0"/>
        <w:jc w:val="both"/>
      </w:pPr>
      <w:r>
        <w:rPr>
          <w:rFonts w:ascii="Times New Roman"/>
          <w:b w:val="false"/>
          <w:i w:val="false"/>
          <w:color w:val="000000"/>
          <w:sz w:val="28"/>
        </w:rPr>
        <w:t xml:space="preserve">
      37. Келіп түскен материалдар Қазақстан Республикасының азаматтығын алудың жеңілдетілген тәртібі жөніндегі тіркеу журналына тіркеледі (8-қосымша) және осы сияқты журналдарға тіркеу үшін ІІД-не жолданады. </w:t>
      </w:r>
    </w:p>
    <w:bookmarkEnd w:id="49"/>
    <w:bookmarkStart w:name="z50" w:id="50"/>
    <w:p>
      <w:pPr>
        <w:spacing w:after="0"/>
        <w:ind w:left="0"/>
        <w:jc w:val="both"/>
      </w:pPr>
      <w:r>
        <w:rPr>
          <w:rFonts w:ascii="Times New Roman"/>
          <w:b w:val="false"/>
          <w:i w:val="false"/>
          <w:color w:val="000000"/>
          <w:sz w:val="28"/>
        </w:rPr>
        <w:t>
      38. ІІД Қазақстан Республикасы азаматтығын алуға өтініш берген адамдарға қатысты прокуратура органдарының құқықтық статистика және арнайы тіркеу органдарынан сотталғаны немесе сотталмағаны жөнінде мәліметтер сұрайды және материалдарды ұлттық қауіпсіздік органдарымен келіседі.</w:t>
      </w:r>
      <w:r>
        <w:br/>
      </w:r>
      <w:r>
        <w:rPr>
          <w:rFonts w:ascii="Times New Roman"/>
          <w:b w:val="false"/>
          <w:i w:val="false"/>
          <w:color w:val="000000"/>
          <w:sz w:val="28"/>
        </w:rPr>
        <w:t>
      </w:t>
      </w:r>
      <w:r>
        <w:rPr>
          <w:rFonts w:ascii="Times New Roman"/>
          <w:b w:val="false"/>
          <w:i w:val="false"/>
          <w:color w:val="ff0000"/>
          <w:sz w:val="28"/>
        </w:rPr>
        <w:t xml:space="preserve">Ескерту. 38-тармақ жаңа редакцияда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50"/>
    <w:bookmarkStart w:name="z51" w:id="51"/>
    <w:p>
      <w:pPr>
        <w:spacing w:after="0"/>
        <w:ind w:left="0"/>
        <w:jc w:val="both"/>
      </w:pPr>
      <w:r>
        <w:rPr>
          <w:rFonts w:ascii="Times New Roman"/>
          <w:b w:val="false"/>
          <w:i w:val="false"/>
          <w:color w:val="000000"/>
          <w:sz w:val="28"/>
        </w:rPr>
        <w:t xml:space="preserve">
      39. Өтініштерді қарау нәтижелері бойынша ІІД-нің бастығы немесе оның орынбасары бекітетін дәлелді қорытынды шығарылады. Бұл жөнінде анықтама (6-қосымша) жолдау арқылы Қазақстан Республикасының азаматтығын алудың жеңілдетілген тәртібіне байланысты мәселелер жөнінде материалдар берген қалалық, аудандық ішкі істер органдары хабардар етіледі. Қалалық, аудандық ішкі істер органдары ІІД-нен шешімді алған соң өтініш иесіне өтінішті қараудың нәтижелері туралы хабарлайды және оларға Қазақстан Республикасы азаматының жеке куәлігін және төлқұжатын белгіленген тәртіппен беру үшін негіз болып табылатын мөрмен расталған анықтама береді, шетелдіктер ретінде оларды есептен шығарады. Азаматтық алу туралы анықтаманың түбіршегі материалдарға тіркеу үшін ІІД-не жіберіледі. </w:t>
      </w:r>
      <w:r>
        <w:br/>
      </w:r>
      <w:r>
        <w:rPr>
          <w:rFonts w:ascii="Times New Roman"/>
          <w:b w:val="false"/>
          <w:i w:val="false"/>
          <w:color w:val="000000"/>
          <w:sz w:val="28"/>
        </w:rPr>
        <w:t>
</w:t>
      </w:r>
      <w:r>
        <w:rPr>
          <w:rFonts w:ascii="Times New Roman"/>
          <w:b w:val="false"/>
          <w:i w:val="false"/>
          <w:color w:val="ff0000"/>
          <w:sz w:val="28"/>
        </w:rPr>
        <w:t xml:space="preserve">       Ескерту: 39-тармаққа өзгертулер енгізілді - ҚР Ішкі істер министрінің 2006 жылғы 24 сәуірдегі N 196 </w:t>
      </w:r>
      <w:r>
        <w:rPr>
          <w:rFonts w:ascii="Times New Roman"/>
          <w:b w:val="false"/>
          <w:i w:val="false"/>
          <w:color w:val="000000"/>
          <w:sz w:val="28"/>
        </w:rPr>
        <w:t>бұйрығымен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Бұйрықтарымен.</w:t>
      </w:r>
    </w:p>
    <w:bookmarkEnd w:id="51"/>
    <w:bookmarkStart w:name="z52" w:id="52"/>
    <w:p>
      <w:pPr>
        <w:spacing w:after="0"/>
        <w:ind w:left="0"/>
        <w:jc w:val="both"/>
      </w:pPr>
      <w:r>
        <w:rPr>
          <w:rFonts w:ascii="Times New Roman"/>
          <w:b w:val="false"/>
          <w:i w:val="false"/>
          <w:color w:val="000000"/>
          <w:sz w:val="28"/>
        </w:rPr>
        <w:t xml:space="preserve">
      40. Егер де өтініш иесі азаматтық алу туралы өтінішті қарау кезеңінде мекен-жайын ауыстырса, өтінішті қараудың нәтижелері туралы оның жаңа мекен-жайындағы ішкі істер органына хабар жіберіледі. </w:t>
      </w:r>
    </w:p>
    <w:bookmarkEnd w:id="52"/>
    <w:bookmarkStart w:name="z53" w:id="53"/>
    <w:p>
      <w:pPr>
        <w:spacing w:after="0"/>
        <w:ind w:left="0"/>
        <w:jc w:val="both"/>
      </w:pPr>
      <w:r>
        <w:rPr>
          <w:rFonts w:ascii="Times New Roman"/>
          <w:b w:val="false"/>
          <w:i w:val="false"/>
          <w:color w:val="000000"/>
          <w:sz w:val="28"/>
        </w:rPr>
        <w:t xml:space="preserve">
      41. Қазақстан Республикасының азаматтығын жеңілдетілген тәртіппен алу туралы өтініш, егер де осы жөнінде өтініш берген адам: </w:t>
      </w:r>
      <w:r>
        <w:br/>
      </w:r>
      <w:r>
        <w:rPr>
          <w:rFonts w:ascii="Times New Roman"/>
          <w:b w:val="false"/>
          <w:i w:val="false"/>
          <w:color w:val="000000"/>
          <w:sz w:val="28"/>
        </w:rPr>
        <w:t xml:space="preserve">
      1) адамзатқа қарсы халықаралық құқықтармен қарастырылған қылмыстар жасаса, Қазақстан Республикасының егемендігі мен тәуелсіздігіне саналы түрде қарсы шықса; </w:t>
      </w:r>
      <w:r>
        <w:br/>
      </w:r>
      <w:r>
        <w:rPr>
          <w:rFonts w:ascii="Times New Roman"/>
          <w:b w:val="false"/>
          <w:i w:val="false"/>
          <w:color w:val="000000"/>
          <w:sz w:val="28"/>
        </w:rPr>
        <w:t xml:space="preserve">
      2) Қазақстан Республикасының біртұтастығы мен аумағының тұтастығын бұзуға шақырса; </w:t>
      </w:r>
      <w:r>
        <w:br/>
      </w:r>
      <w:r>
        <w:rPr>
          <w:rFonts w:ascii="Times New Roman"/>
          <w:b w:val="false"/>
          <w:i w:val="false"/>
          <w:color w:val="000000"/>
          <w:sz w:val="28"/>
        </w:rPr>
        <w:t xml:space="preserve">
      3) мемлекеттік қауіпсіздікке, халықтың денсаулығына зиян келтіретін қарсы әрекеттерді жүзеге асырса; </w:t>
      </w:r>
      <w:r>
        <w:br/>
      </w:r>
      <w:r>
        <w:rPr>
          <w:rFonts w:ascii="Times New Roman"/>
          <w:b w:val="false"/>
          <w:i w:val="false"/>
          <w:color w:val="000000"/>
          <w:sz w:val="28"/>
        </w:rPr>
        <w:t xml:space="preserve">
      4) мемлекетаралық, халықаралық және діни соғыстарды тұтатса, Қазақстан Республикасының мемлекеттік тілінің қалыптасуына қарсы әрекеттер жасаса; </w:t>
      </w:r>
      <w:r>
        <w:br/>
      </w:r>
      <w:r>
        <w:rPr>
          <w:rFonts w:ascii="Times New Roman"/>
          <w:b w:val="false"/>
          <w:i w:val="false"/>
          <w:color w:val="000000"/>
          <w:sz w:val="28"/>
        </w:rPr>
        <w:t xml:space="preserve">
      5) бұрын террористік іс-әрекеті үшін сотталған болса; </w:t>
      </w:r>
      <w:r>
        <w:br/>
      </w:r>
      <w:r>
        <w:rPr>
          <w:rFonts w:ascii="Times New Roman"/>
          <w:b w:val="false"/>
          <w:i w:val="false"/>
          <w:color w:val="000000"/>
          <w:sz w:val="28"/>
        </w:rPr>
        <w:t xml:space="preserve">
      6) сот оны кәнігі қылмыскер деп таныған болса қабылданбайды. </w:t>
      </w:r>
      <w:r>
        <w:br/>
      </w:r>
      <w:r>
        <w:rPr>
          <w:rFonts w:ascii="Times New Roman"/>
          <w:b w:val="false"/>
          <w:i w:val="false"/>
          <w:color w:val="000000"/>
          <w:sz w:val="28"/>
        </w:rPr>
        <w:t xml:space="preserve">
      Қазақстан Республикасының азаматтығын алу туралы өтініш қабылданбаған жағдайда өтініш иесіне шешімді кім және қашан қабылдағаны жазылған тиісті хабарлама жіберіледі және хабарламаның көшірмесі материалдарға қосылады. </w:t>
      </w:r>
    </w:p>
    <w:bookmarkEnd w:id="53"/>
    <w:bookmarkStart w:name="z54" w:id="54"/>
    <w:p>
      <w:pPr>
        <w:spacing w:after="0"/>
        <w:ind w:left="0"/>
        <w:jc w:val="both"/>
      </w:pPr>
      <w:r>
        <w:rPr>
          <w:rFonts w:ascii="Times New Roman"/>
          <w:b w:val="false"/>
          <w:i w:val="false"/>
          <w:color w:val="000000"/>
          <w:sz w:val="28"/>
        </w:rPr>
        <w:t xml:space="preserve">
      42. Азаматтық алу туралы материалдарды қарау мерзімі өтініш беру сәтінен бастап үш айдан аспауы тиіс. </w:t>
      </w:r>
    </w:p>
    <w:bookmarkEnd w:id="54"/>
    <w:bookmarkStart w:name="z55" w:id="55"/>
    <w:p>
      <w:pPr>
        <w:spacing w:after="0"/>
        <w:ind w:left="0"/>
        <w:jc w:val="both"/>
      </w:pPr>
      <w:r>
        <w:rPr>
          <w:rFonts w:ascii="Times New Roman"/>
          <w:b w:val="false"/>
          <w:i w:val="false"/>
          <w:color w:val="000000"/>
          <w:sz w:val="28"/>
        </w:rPr>
        <w:t>
      43. Оңайлатылған түрде Қазақстан Республикасының азаматтығына қабылданған адам анықтама (6-қосымша) алу барысында азаматтығында болған бұрынғы мемлекеттің ұлттық паспортын тапсырады, содан соң нотариалды куәландырылған бұрынғы азаматтығынан бас тарту туралы өтініш түпнұсқасымен бірге тоқсан қорытындысы бойынша белгіленген нысанда (8-қосымша) Қазақстан Республикасы Сыртқы істер министрлігінің Консулдық қызметіне жіберіледі.</w:t>
      </w:r>
      <w:r>
        <w:br/>
      </w:r>
      <w:r>
        <w:rPr>
          <w:rFonts w:ascii="Times New Roman"/>
          <w:b w:val="false"/>
          <w:i w:val="false"/>
          <w:color w:val="000000"/>
          <w:sz w:val="28"/>
        </w:rPr>
        <w:t>
      </w:t>
      </w:r>
      <w:r>
        <w:rPr>
          <w:rFonts w:ascii="Times New Roman"/>
          <w:b w:val="false"/>
          <w:i w:val="false"/>
          <w:color w:val="ff0000"/>
          <w:sz w:val="28"/>
        </w:rPr>
        <w:t xml:space="preserve">Ескерту. 43-тармақ жаңа редакцияда - ҚР Ішкі істер министрінің 2009.08.12. </w:t>
      </w:r>
      <w:r>
        <w:rPr>
          <w:rFonts w:ascii="Times New Roman"/>
          <w:b w:val="false"/>
          <w:i w:val="false"/>
          <w:color w:val="00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55"/>
    <w:bookmarkStart w:name="z56" w:id="56"/>
    <w:p>
      <w:pPr>
        <w:spacing w:after="0"/>
        <w:ind w:left="0"/>
        <w:jc w:val="both"/>
      </w:pPr>
      <w:r>
        <w:rPr>
          <w:rFonts w:ascii="Times New Roman"/>
          <w:b w:val="false"/>
          <w:i w:val="false"/>
          <w:color w:val="000000"/>
          <w:sz w:val="28"/>
        </w:rPr>
        <w:t xml:space="preserve">
      44. 18 жасқа дейінгі балалардың азаматтығы Келісімнің ережелеріне сәйкес анықталады. </w:t>
      </w:r>
    </w:p>
    <w:bookmarkEnd w:id="56"/>
    <w:bookmarkStart w:name="z57" w:id="57"/>
    <w:p>
      <w:pPr>
        <w:spacing w:after="0"/>
        <w:ind w:left="0"/>
        <w:jc w:val="both"/>
      </w:pPr>
      <w:r>
        <w:rPr>
          <w:rFonts w:ascii="Times New Roman"/>
          <w:b w:val="false"/>
          <w:i w:val="false"/>
          <w:color w:val="000000"/>
          <w:sz w:val="28"/>
        </w:rPr>
        <w:t xml:space="preserve">
      45. Жеңілдетілген тәртіппен азаматтықты қабылдау туралы материалдар азаматтыққа қабылдау жөніндегі белгіленген тәртіппен сақталатын жеке іске тігіледі. Қазақстан Республикасының азаматтығын оңайлатылған тәртіппен алу жөніндегі тіркеу журналдары ІІД-де ұдайы, ал қалалық, аудандық органдарда - соңғы жазба жазылған сәттен бастап 5 жыл бойы сақталады. </w:t>
      </w:r>
    </w:p>
    <w:bookmarkEnd w:id="57"/>
    <w:bookmarkStart w:name="z58" w:id="58"/>
    <w:p>
      <w:pPr>
        <w:spacing w:after="0"/>
        <w:ind w:left="0"/>
        <w:jc w:val="both"/>
      </w:pPr>
      <w:r>
        <w:rPr>
          <w:rFonts w:ascii="Times New Roman"/>
          <w:b w:val="false"/>
          <w:i w:val="false"/>
          <w:color w:val="000000"/>
          <w:sz w:val="28"/>
        </w:rPr>
        <w:t xml:space="preserve">
      46. Келісімге қатысушы - елдердің құзыретті органдарынан Қазақстан Республикасы азаматының өзге мемлекеттің азаматтығын қабылдағаны туралы ақпарат келіп түскен кезде, ішкі істер органдары есептерге өзгерістер енгізу үшін әділет органдарына тиісті хабарлама жібереді. </w:t>
      </w:r>
      <w:r>
        <w:br/>
      </w: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жазылды - ҚР Ішкі істер министрінің 2006 жылғы 24 сәуірдегі N 196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58"/>
    <w:bookmarkStart w:name="z59" w:id="59"/>
    <w:p>
      <w:pPr>
        <w:spacing w:after="0"/>
        <w:ind w:left="0"/>
        <w:jc w:val="both"/>
      </w:pPr>
      <w:r>
        <w:rPr>
          <w:rFonts w:ascii="Times New Roman"/>
          <w:b w:val="false"/>
          <w:i w:val="false"/>
          <w:color w:val="000000"/>
          <w:sz w:val="28"/>
        </w:rPr>
        <w:t xml:space="preserve">
                                     Қазақстан Республикасы ІІМ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2002 жылғы 23 тамыздағы  </w:t>
      </w:r>
      <w:r>
        <w:br/>
      </w:r>
      <w:r>
        <w:rPr>
          <w:rFonts w:ascii="Times New Roman"/>
          <w:b w:val="false"/>
          <w:i w:val="false"/>
          <w:color w:val="000000"/>
          <w:sz w:val="28"/>
        </w:rPr>
        <w:t xml:space="preserve">
                                     N 556 Бұйрығымен бекітілген </w:t>
      </w:r>
      <w:r>
        <w:br/>
      </w:r>
      <w:r>
        <w:rPr>
          <w:rFonts w:ascii="Times New Roman"/>
          <w:b w:val="false"/>
          <w:i w:val="false"/>
          <w:color w:val="000000"/>
          <w:sz w:val="28"/>
        </w:rPr>
        <w:t xml:space="preserve">
                                        Нұсқаулыққа 1-қосымша </w:t>
      </w:r>
    </w:p>
    <w:bookmarkEnd w:id="59"/>
    <w:p>
      <w:pPr>
        <w:spacing w:after="0"/>
        <w:ind w:left="0"/>
        <w:jc w:val="both"/>
      </w:pPr>
      <w:r>
        <w:rPr>
          <w:rFonts w:ascii="Times New Roman"/>
          <w:b w:val="false"/>
          <w:i w:val="false"/>
          <w:color w:val="000000"/>
          <w:sz w:val="28"/>
        </w:rPr>
        <w:t xml:space="preserve">                                             Фотосуреттің </w:t>
      </w:r>
      <w:r>
        <w:br/>
      </w:r>
      <w:r>
        <w:rPr>
          <w:rFonts w:ascii="Times New Roman"/>
          <w:b w:val="false"/>
          <w:i w:val="false"/>
          <w:color w:val="000000"/>
          <w:sz w:val="28"/>
        </w:rPr>
        <w:t xml:space="preserve">
                                                 орны </w:t>
      </w:r>
    </w:p>
    <w:p>
      <w:pPr>
        <w:spacing w:after="0"/>
        <w:ind w:left="0"/>
        <w:jc w:val="both"/>
      </w:pPr>
      <w:r>
        <w:rPr>
          <w:rFonts w:ascii="Times New Roman"/>
          <w:b/>
          <w:i w:val="false"/>
          <w:color w:val="000000"/>
          <w:sz w:val="28"/>
        </w:rPr>
        <w:t xml:space="preserve">                 САУАЛНАМА-ӨТІНІШ </w:t>
      </w:r>
    </w:p>
    <w:p>
      <w:pPr>
        <w:spacing w:after="0"/>
        <w:ind w:left="0"/>
        <w:jc w:val="both"/>
      </w:pPr>
      <w:r>
        <w:rPr>
          <w:rFonts w:ascii="Times New Roman"/>
          <w:b w:val="false"/>
          <w:i w:val="false"/>
          <w:color w:val="000000"/>
          <w:sz w:val="28"/>
        </w:rPr>
        <w:t xml:space="preserve">1. Мені Қазақстан Республикасының азаматтығына қабылдауыңызды </w:t>
      </w:r>
      <w:r>
        <w:br/>
      </w:r>
      <w:r>
        <w:rPr>
          <w:rFonts w:ascii="Times New Roman"/>
          <w:b w:val="false"/>
          <w:i w:val="false"/>
          <w:color w:val="000000"/>
          <w:sz w:val="28"/>
        </w:rPr>
        <w:t xml:space="preserve">
өтінемін </w:t>
      </w:r>
    </w:p>
    <w:p>
      <w:pPr>
        <w:spacing w:after="0"/>
        <w:ind w:left="0"/>
        <w:jc w:val="both"/>
      </w:pPr>
      <w:r>
        <w:rPr>
          <w:rFonts w:ascii="Times New Roman"/>
          <w:b w:val="false"/>
          <w:i w:val="false"/>
          <w:color w:val="000000"/>
          <w:sz w:val="28"/>
        </w:rPr>
        <w:t xml:space="preserve">2. Мынадай өзім туралы мәліметтерді, сондай-ақ азаматтыққа қабылдау </w:t>
      </w:r>
      <w:r>
        <w:br/>
      </w:r>
      <w:r>
        <w:rPr>
          <w:rFonts w:ascii="Times New Roman"/>
          <w:b w:val="false"/>
          <w:i w:val="false"/>
          <w:color w:val="000000"/>
          <w:sz w:val="28"/>
        </w:rPr>
        <w:t xml:space="preserve">
туралы өтінуіме ықпал еткен себептерді хабарлаймын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Сұрақтар:              !        Жауаптар: </w:t>
      </w:r>
      <w:r>
        <w:br/>
      </w:r>
      <w:r>
        <w:rPr>
          <w:rFonts w:ascii="Times New Roman"/>
          <w:b w:val="false"/>
          <w:i w:val="false"/>
          <w:color w:val="000000"/>
          <w:sz w:val="28"/>
        </w:rPr>
        <w:t xml:space="preserve">
------------------------------------------------------------------ </w:t>
      </w:r>
      <w:r>
        <w:br/>
      </w:r>
      <w:r>
        <w:rPr>
          <w:rFonts w:ascii="Times New Roman"/>
          <w:b w:val="false"/>
          <w:i w:val="false"/>
          <w:color w:val="000000"/>
          <w:sz w:val="28"/>
        </w:rPr>
        <w:t xml:space="preserve">
3. Тегі, аты, әкесінің аты </w:t>
      </w:r>
    </w:p>
    <w:p>
      <w:pPr>
        <w:spacing w:after="0"/>
        <w:ind w:left="0"/>
        <w:jc w:val="both"/>
      </w:pPr>
      <w:r>
        <w:rPr>
          <w:rFonts w:ascii="Times New Roman"/>
          <w:b w:val="false"/>
          <w:i w:val="false"/>
          <w:color w:val="000000"/>
          <w:sz w:val="28"/>
        </w:rPr>
        <w:t xml:space="preserve">4. Бұрынғы тегіңізді, атыңызды және </w:t>
      </w:r>
      <w:r>
        <w:br/>
      </w:r>
      <w:r>
        <w:rPr>
          <w:rFonts w:ascii="Times New Roman"/>
          <w:b w:val="false"/>
          <w:i w:val="false"/>
          <w:color w:val="000000"/>
          <w:sz w:val="28"/>
        </w:rPr>
        <w:t xml:space="preserve">
   әкеңіздің атын көрсетіңіз. Оларды </w:t>
      </w:r>
      <w:r>
        <w:br/>
      </w:r>
      <w:r>
        <w:rPr>
          <w:rFonts w:ascii="Times New Roman"/>
          <w:b w:val="false"/>
          <w:i w:val="false"/>
          <w:color w:val="000000"/>
          <w:sz w:val="28"/>
        </w:rPr>
        <w:t xml:space="preserve">
   өзгертсеңіз - қашан, қайда және не </w:t>
      </w:r>
      <w:r>
        <w:br/>
      </w:r>
      <w:r>
        <w:rPr>
          <w:rFonts w:ascii="Times New Roman"/>
          <w:b w:val="false"/>
          <w:i w:val="false"/>
          <w:color w:val="000000"/>
          <w:sz w:val="28"/>
        </w:rPr>
        <w:t xml:space="preserve">
   себеппен өзгерттіңіз </w:t>
      </w:r>
    </w:p>
    <w:p>
      <w:pPr>
        <w:spacing w:after="0"/>
        <w:ind w:left="0"/>
        <w:jc w:val="both"/>
      </w:pPr>
      <w:r>
        <w:rPr>
          <w:rFonts w:ascii="Times New Roman"/>
          <w:b w:val="false"/>
          <w:i w:val="false"/>
          <w:color w:val="000000"/>
          <w:sz w:val="28"/>
        </w:rPr>
        <w:t xml:space="preserve">5. Туған жері, жылы, айы, күні (ауыл, </w:t>
      </w:r>
      <w:r>
        <w:br/>
      </w:r>
      <w:r>
        <w:rPr>
          <w:rFonts w:ascii="Times New Roman"/>
          <w:b w:val="false"/>
          <w:i w:val="false"/>
          <w:color w:val="000000"/>
          <w:sz w:val="28"/>
        </w:rPr>
        <w:t xml:space="preserve">
   қала, аудан, облыс, егер шетелде </w:t>
      </w:r>
      <w:r>
        <w:br/>
      </w:r>
      <w:r>
        <w:rPr>
          <w:rFonts w:ascii="Times New Roman"/>
          <w:b w:val="false"/>
          <w:i w:val="false"/>
          <w:color w:val="000000"/>
          <w:sz w:val="28"/>
        </w:rPr>
        <w:t xml:space="preserve">
   туылсаңыз, туған жеріңізді </w:t>
      </w:r>
      <w:r>
        <w:br/>
      </w:r>
      <w:r>
        <w:rPr>
          <w:rFonts w:ascii="Times New Roman"/>
          <w:b w:val="false"/>
          <w:i w:val="false"/>
          <w:color w:val="000000"/>
          <w:sz w:val="28"/>
        </w:rPr>
        <w:t xml:space="preserve">
   көрсетіңіз) </w:t>
      </w:r>
    </w:p>
    <w:p>
      <w:pPr>
        <w:spacing w:after="0"/>
        <w:ind w:left="0"/>
        <w:jc w:val="both"/>
      </w:pPr>
      <w:r>
        <w:rPr>
          <w:rFonts w:ascii="Times New Roman"/>
          <w:b w:val="false"/>
          <w:i w:val="false"/>
          <w:color w:val="000000"/>
          <w:sz w:val="28"/>
        </w:rPr>
        <w:t xml:space="preserve">6. Ұлты </w:t>
      </w:r>
    </w:p>
    <w:p>
      <w:pPr>
        <w:spacing w:after="0"/>
        <w:ind w:left="0"/>
        <w:jc w:val="both"/>
      </w:pPr>
      <w:r>
        <w:rPr>
          <w:rFonts w:ascii="Times New Roman"/>
          <w:b w:val="false"/>
          <w:i w:val="false"/>
          <w:color w:val="000000"/>
          <w:sz w:val="28"/>
        </w:rPr>
        <w:t xml:space="preserve">7. Білімі бойынша мамандығы мен кәсібі </w:t>
      </w:r>
      <w:r>
        <w:br/>
      </w:r>
      <w:r>
        <w:rPr>
          <w:rFonts w:ascii="Times New Roman"/>
          <w:b w:val="false"/>
          <w:i w:val="false"/>
          <w:color w:val="000000"/>
          <w:sz w:val="28"/>
        </w:rPr>
        <w:t xml:space="preserve">
   (қашан, қай жерде және қандай оқу </w:t>
      </w:r>
      <w:r>
        <w:br/>
      </w:r>
      <w:r>
        <w:rPr>
          <w:rFonts w:ascii="Times New Roman"/>
          <w:b w:val="false"/>
          <w:i w:val="false"/>
          <w:color w:val="000000"/>
          <w:sz w:val="28"/>
        </w:rPr>
        <w:t xml:space="preserve">
   орнын бітірген) </w:t>
      </w:r>
    </w:p>
    <w:p>
      <w:pPr>
        <w:spacing w:after="0"/>
        <w:ind w:left="0"/>
        <w:jc w:val="both"/>
      </w:pPr>
      <w:r>
        <w:rPr>
          <w:rFonts w:ascii="Times New Roman"/>
          <w:b w:val="false"/>
          <w:i w:val="false"/>
          <w:color w:val="000000"/>
          <w:sz w:val="28"/>
        </w:rPr>
        <w:t xml:space="preserve">8. Отбасы жағдайы (некеде тұрмын, </w:t>
      </w:r>
      <w:r>
        <w:br/>
      </w:r>
      <w:r>
        <w:rPr>
          <w:rFonts w:ascii="Times New Roman"/>
          <w:b w:val="false"/>
          <w:i w:val="false"/>
          <w:color w:val="000000"/>
          <w:sz w:val="28"/>
        </w:rPr>
        <w:t xml:space="preserve">
   ажырасқанмын, жесірмін) </w:t>
      </w:r>
    </w:p>
    <w:p>
      <w:pPr>
        <w:spacing w:after="0"/>
        <w:ind w:left="0"/>
        <w:jc w:val="both"/>
      </w:pPr>
      <w:r>
        <w:rPr>
          <w:rFonts w:ascii="Times New Roman"/>
          <w:b w:val="false"/>
          <w:i w:val="false"/>
          <w:color w:val="000000"/>
          <w:sz w:val="28"/>
        </w:rPr>
        <w:t xml:space="preserve">9. Қазіргі уақыттағы азаматтығы </w:t>
      </w:r>
    </w:p>
    <w:p>
      <w:pPr>
        <w:spacing w:after="0"/>
        <w:ind w:left="0"/>
        <w:jc w:val="both"/>
      </w:pPr>
      <w:r>
        <w:rPr>
          <w:rFonts w:ascii="Times New Roman"/>
          <w:b w:val="false"/>
          <w:i w:val="false"/>
          <w:color w:val="000000"/>
          <w:sz w:val="28"/>
        </w:rPr>
        <w:t xml:space="preserve">10. Сіздің жеке басыңызды куәландыратын </w:t>
      </w:r>
      <w:r>
        <w:br/>
      </w:r>
      <w:r>
        <w:rPr>
          <w:rFonts w:ascii="Times New Roman"/>
          <w:b w:val="false"/>
          <w:i w:val="false"/>
          <w:color w:val="000000"/>
          <w:sz w:val="28"/>
        </w:rPr>
        <w:t xml:space="preserve">
    қандай құжаттарыңыз бар (ұлттық </w:t>
      </w:r>
      <w:r>
        <w:br/>
      </w:r>
      <w:r>
        <w:rPr>
          <w:rFonts w:ascii="Times New Roman"/>
          <w:b w:val="false"/>
          <w:i w:val="false"/>
          <w:color w:val="000000"/>
          <w:sz w:val="28"/>
        </w:rPr>
        <w:t xml:space="preserve">
    паспорт, шетел азаматының </w:t>
      </w:r>
      <w:r>
        <w:br/>
      </w:r>
      <w:r>
        <w:rPr>
          <w:rFonts w:ascii="Times New Roman"/>
          <w:b w:val="false"/>
          <w:i w:val="false"/>
          <w:color w:val="000000"/>
          <w:sz w:val="28"/>
        </w:rPr>
        <w:t xml:space="preserve">
    ықтиярхаты, азаматтығы жоқ адамның </w:t>
      </w:r>
      <w:r>
        <w:br/>
      </w:r>
      <w:r>
        <w:rPr>
          <w:rFonts w:ascii="Times New Roman"/>
          <w:b w:val="false"/>
          <w:i w:val="false"/>
          <w:color w:val="000000"/>
          <w:sz w:val="28"/>
        </w:rPr>
        <w:t xml:space="preserve">
    жеке куәлігі) оларды қашан, қай </w:t>
      </w:r>
      <w:r>
        <w:br/>
      </w:r>
      <w:r>
        <w:rPr>
          <w:rFonts w:ascii="Times New Roman"/>
          <w:b w:val="false"/>
          <w:i w:val="false"/>
          <w:color w:val="000000"/>
          <w:sz w:val="28"/>
        </w:rPr>
        <w:t xml:space="preserve">
    жерде және кім берді </w:t>
      </w:r>
    </w:p>
    <w:p>
      <w:pPr>
        <w:spacing w:after="0"/>
        <w:ind w:left="0"/>
        <w:jc w:val="both"/>
      </w:pPr>
      <w:r>
        <w:rPr>
          <w:rFonts w:ascii="Times New Roman"/>
          <w:b w:val="false"/>
          <w:i w:val="false"/>
          <w:color w:val="000000"/>
          <w:sz w:val="28"/>
        </w:rPr>
        <w:t xml:space="preserve">11. Егер де бұрын басқа мемлекеттің </w:t>
      </w:r>
      <w:r>
        <w:br/>
      </w:r>
      <w:r>
        <w:rPr>
          <w:rFonts w:ascii="Times New Roman"/>
          <w:b w:val="false"/>
          <w:i w:val="false"/>
          <w:color w:val="000000"/>
          <w:sz w:val="28"/>
        </w:rPr>
        <w:t xml:space="preserve">
    (елдің) азаматтығында тұрған болсаңыз, </w:t>
      </w:r>
      <w:r>
        <w:br/>
      </w:r>
      <w:r>
        <w:rPr>
          <w:rFonts w:ascii="Times New Roman"/>
          <w:b w:val="false"/>
          <w:i w:val="false"/>
          <w:color w:val="000000"/>
          <w:sz w:val="28"/>
        </w:rPr>
        <w:t xml:space="preserve">
    оны қайда, қашан және ненің негізінде </w:t>
      </w:r>
      <w:r>
        <w:br/>
      </w:r>
      <w:r>
        <w:rPr>
          <w:rFonts w:ascii="Times New Roman"/>
          <w:b w:val="false"/>
          <w:i w:val="false"/>
          <w:color w:val="000000"/>
          <w:sz w:val="28"/>
        </w:rPr>
        <w:t xml:space="preserve">
    қабылдағаныңызды және айрылғаныңызды </w:t>
      </w:r>
      <w:r>
        <w:br/>
      </w:r>
      <w:r>
        <w:rPr>
          <w:rFonts w:ascii="Times New Roman"/>
          <w:b w:val="false"/>
          <w:i w:val="false"/>
          <w:color w:val="000000"/>
          <w:sz w:val="28"/>
        </w:rPr>
        <w:t xml:space="preserve">
    толық көрсетіңіз </w:t>
      </w:r>
    </w:p>
    <w:p>
      <w:pPr>
        <w:spacing w:after="0"/>
        <w:ind w:left="0"/>
        <w:jc w:val="both"/>
      </w:pPr>
      <w:r>
        <w:rPr>
          <w:rFonts w:ascii="Times New Roman"/>
          <w:b w:val="false"/>
          <w:i w:val="false"/>
          <w:color w:val="000000"/>
          <w:sz w:val="28"/>
        </w:rPr>
        <w:t xml:space="preserve">12. Бұған дейін Қазақстан Республикасының </w:t>
      </w:r>
      <w:r>
        <w:br/>
      </w:r>
      <w:r>
        <w:rPr>
          <w:rFonts w:ascii="Times New Roman"/>
          <w:b w:val="false"/>
          <w:i w:val="false"/>
          <w:color w:val="000000"/>
          <w:sz w:val="28"/>
        </w:rPr>
        <w:t xml:space="preserve">
    азаматтығын қабылдау туралы өтініш </w:t>
      </w:r>
      <w:r>
        <w:br/>
      </w:r>
      <w:r>
        <w:rPr>
          <w:rFonts w:ascii="Times New Roman"/>
          <w:b w:val="false"/>
          <w:i w:val="false"/>
          <w:color w:val="000000"/>
          <w:sz w:val="28"/>
        </w:rPr>
        <w:t xml:space="preserve">
    жасадыңыз ба, қашан, қай жерде және </w:t>
      </w:r>
      <w:r>
        <w:br/>
      </w:r>
      <w:r>
        <w:rPr>
          <w:rFonts w:ascii="Times New Roman"/>
          <w:b w:val="false"/>
          <w:i w:val="false"/>
          <w:color w:val="000000"/>
          <w:sz w:val="28"/>
        </w:rPr>
        <w:t xml:space="preserve">
    қандай шешім қабылданды </w:t>
      </w:r>
    </w:p>
    <w:p>
      <w:pPr>
        <w:spacing w:after="0"/>
        <w:ind w:left="0"/>
        <w:jc w:val="both"/>
      </w:pPr>
      <w:r>
        <w:rPr>
          <w:rFonts w:ascii="Times New Roman"/>
          <w:b w:val="false"/>
          <w:i w:val="false"/>
          <w:color w:val="000000"/>
          <w:sz w:val="28"/>
        </w:rPr>
        <w:t xml:space="preserve">13. Шетелде тұрдыңыз ба, кету мақсатыңызды </w:t>
      </w:r>
      <w:r>
        <w:br/>
      </w:r>
      <w:r>
        <w:rPr>
          <w:rFonts w:ascii="Times New Roman"/>
          <w:b w:val="false"/>
          <w:i w:val="false"/>
          <w:color w:val="000000"/>
          <w:sz w:val="28"/>
        </w:rPr>
        <w:t xml:space="preserve">
    және Қазақстан Республикасына қашан </w:t>
      </w:r>
      <w:r>
        <w:br/>
      </w:r>
      <w:r>
        <w:rPr>
          <w:rFonts w:ascii="Times New Roman"/>
          <w:b w:val="false"/>
          <w:i w:val="false"/>
          <w:color w:val="000000"/>
          <w:sz w:val="28"/>
        </w:rPr>
        <w:t xml:space="preserve">
    келгеніңізді көрсетіңіз </w:t>
      </w:r>
    </w:p>
    <w:p>
      <w:pPr>
        <w:spacing w:after="0"/>
        <w:ind w:left="0"/>
        <w:jc w:val="both"/>
      </w:pPr>
      <w:r>
        <w:rPr>
          <w:rFonts w:ascii="Times New Roman"/>
          <w:b w:val="false"/>
          <w:i w:val="false"/>
          <w:color w:val="000000"/>
          <w:sz w:val="28"/>
        </w:rPr>
        <w:t xml:space="preserve">14. Қазақстан Республикасына келгенге </w:t>
      </w:r>
      <w:r>
        <w:br/>
      </w:r>
      <w:r>
        <w:rPr>
          <w:rFonts w:ascii="Times New Roman"/>
          <w:b w:val="false"/>
          <w:i w:val="false"/>
          <w:color w:val="000000"/>
          <w:sz w:val="28"/>
        </w:rPr>
        <w:t xml:space="preserve">
    дейін соттың қудалауында болдыңыз ба, </w:t>
      </w:r>
      <w:r>
        <w:br/>
      </w:r>
      <w:r>
        <w:rPr>
          <w:rFonts w:ascii="Times New Roman"/>
          <w:b w:val="false"/>
          <w:i w:val="false"/>
          <w:color w:val="000000"/>
          <w:sz w:val="28"/>
        </w:rPr>
        <w:t xml:space="preserve">
    қашан, қайда және не үшін </w:t>
      </w:r>
    </w:p>
    <w:p>
      <w:pPr>
        <w:spacing w:after="0"/>
        <w:ind w:left="0"/>
        <w:jc w:val="both"/>
      </w:pPr>
      <w:r>
        <w:rPr>
          <w:rFonts w:ascii="Times New Roman"/>
          <w:b w:val="false"/>
          <w:i w:val="false"/>
          <w:color w:val="000000"/>
          <w:sz w:val="28"/>
        </w:rPr>
        <w:t xml:space="preserve">15. Шетел мемлекетінде әскери қызмет </w:t>
      </w:r>
      <w:r>
        <w:br/>
      </w:r>
      <w:r>
        <w:rPr>
          <w:rFonts w:ascii="Times New Roman"/>
          <w:b w:val="false"/>
          <w:i w:val="false"/>
          <w:color w:val="000000"/>
          <w:sz w:val="28"/>
        </w:rPr>
        <w:t xml:space="preserve">
    өткердіңіз бе, әділет органдарында </w:t>
      </w:r>
      <w:r>
        <w:br/>
      </w:r>
      <w:r>
        <w:rPr>
          <w:rFonts w:ascii="Times New Roman"/>
          <w:b w:val="false"/>
          <w:i w:val="false"/>
          <w:color w:val="000000"/>
          <w:sz w:val="28"/>
        </w:rPr>
        <w:t xml:space="preserve">
    немесе өзге де мемлекеттік билік және </w:t>
      </w:r>
      <w:r>
        <w:br/>
      </w:r>
      <w:r>
        <w:rPr>
          <w:rFonts w:ascii="Times New Roman"/>
          <w:b w:val="false"/>
          <w:i w:val="false"/>
          <w:color w:val="000000"/>
          <w:sz w:val="28"/>
        </w:rPr>
        <w:t xml:space="preserve">
    басқару органдарында, қауіпсіздік </w:t>
      </w:r>
      <w:r>
        <w:br/>
      </w:r>
      <w:r>
        <w:rPr>
          <w:rFonts w:ascii="Times New Roman"/>
          <w:b w:val="false"/>
          <w:i w:val="false"/>
          <w:color w:val="000000"/>
          <w:sz w:val="28"/>
        </w:rPr>
        <w:t xml:space="preserve">
    қызметінде болдыңыз ба </w:t>
      </w:r>
    </w:p>
    <w:p>
      <w:pPr>
        <w:spacing w:after="0"/>
        <w:ind w:left="0"/>
        <w:jc w:val="both"/>
      </w:pPr>
      <w:r>
        <w:rPr>
          <w:rFonts w:ascii="Times New Roman"/>
          <w:b w:val="false"/>
          <w:i w:val="false"/>
          <w:color w:val="000000"/>
          <w:sz w:val="28"/>
        </w:rPr>
        <w:t xml:space="preserve">16. Қазақстан Республикасында сот </w:t>
      </w:r>
      <w:r>
        <w:br/>
      </w:r>
      <w:r>
        <w:rPr>
          <w:rFonts w:ascii="Times New Roman"/>
          <w:b w:val="false"/>
          <w:i w:val="false"/>
          <w:color w:val="000000"/>
          <w:sz w:val="28"/>
        </w:rPr>
        <w:t xml:space="preserve">
    тәртібінде қылмыстық немесе азаматтық </w:t>
      </w:r>
      <w:r>
        <w:br/>
      </w:r>
      <w:r>
        <w:rPr>
          <w:rFonts w:ascii="Times New Roman"/>
          <w:b w:val="false"/>
          <w:i w:val="false"/>
          <w:color w:val="000000"/>
          <w:sz w:val="28"/>
        </w:rPr>
        <w:t xml:space="preserve">
    жауапкершілікке тартылдыңыз ба, егер </w:t>
      </w:r>
      <w:r>
        <w:br/>
      </w:r>
      <w:r>
        <w:rPr>
          <w:rFonts w:ascii="Times New Roman"/>
          <w:b w:val="false"/>
          <w:i w:val="false"/>
          <w:color w:val="000000"/>
          <w:sz w:val="28"/>
        </w:rPr>
        <w:t xml:space="preserve">
    тартылсаңыз - қашан, қайда және не үшін </w:t>
      </w:r>
    </w:p>
    <w:p>
      <w:pPr>
        <w:spacing w:after="0"/>
        <w:ind w:left="0"/>
        <w:jc w:val="both"/>
      </w:pPr>
      <w:r>
        <w:rPr>
          <w:rFonts w:ascii="Times New Roman"/>
          <w:b w:val="false"/>
          <w:i w:val="false"/>
          <w:color w:val="000000"/>
          <w:sz w:val="28"/>
        </w:rPr>
        <w:t xml:space="preserve">17. Қазақстан Республикасында атқарған </w:t>
      </w:r>
      <w:r>
        <w:br/>
      </w:r>
      <w:r>
        <w:rPr>
          <w:rFonts w:ascii="Times New Roman"/>
          <w:b w:val="false"/>
          <w:i w:val="false"/>
          <w:color w:val="000000"/>
          <w:sz w:val="28"/>
        </w:rPr>
        <w:t xml:space="preserve">
    қызметіңіз </w:t>
      </w:r>
      <w:r>
        <w:br/>
      </w:r>
      <w:r>
        <w:rPr>
          <w:rFonts w:ascii="Times New Roman"/>
          <w:b w:val="false"/>
          <w:i w:val="false"/>
          <w:color w:val="000000"/>
          <w:sz w:val="28"/>
        </w:rPr>
        <w:t xml:space="preserve">
------------------------------------------------------------------ </w:t>
      </w:r>
      <w:r>
        <w:br/>
      </w:r>
      <w:r>
        <w:rPr>
          <w:rFonts w:ascii="Times New Roman"/>
          <w:b w:val="false"/>
          <w:i w:val="false"/>
          <w:color w:val="000000"/>
          <w:sz w:val="28"/>
        </w:rPr>
        <w:t xml:space="preserve">
   Айы және жылы   !     Мекеме, ұйым,    !  Мекеменің, ұйымның, </w:t>
      </w:r>
      <w:r>
        <w:br/>
      </w:r>
      <w:r>
        <w:rPr>
          <w:rFonts w:ascii="Times New Roman"/>
          <w:b w:val="false"/>
          <w:i w:val="false"/>
          <w:color w:val="000000"/>
          <w:sz w:val="28"/>
        </w:rPr>
        <w:t xml:space="preserve">
                   ! кәсіпорын, лауазымы  !     кәсіпорынның </w:t>
      </w:r>
      <w:r>
        <w:br/>
      </w:r>
      <w:r>
        <w:rPr>
          <w:rFonts w:ascii="Times New Roman"/>
          <w:b w:val="false"/>
          <w:i w:val="false"/>
          <w:color w:val="000000"/>
          <w:sz w:val="28"/>
        </w:rPr>
        <w:t xml:space="preserve">
-------------------!                      !    орналасқан жері </w:t>
      </w:r>
      <w:r>
        <w:br/>
      </w:r>
      <w:r>
        <w:rPr>
          <w:rFonts w:ascii="Times New Roman"/>
          <w:b w:val="false"/>
          <w:i w:val="false"/>
          <w:color w:val="000000"/>
          <w:sz w:val="28"/>
        </w:rPr>
        <w:t xml:space="preserve">
  келген ! кеткен  !                      ! </w:t>
      </w:r>
      <w:r>
        <w:br/>
      </w:r>
      <w:r>
        <w:rPr>
          <w:rFonts w:ascii="Times New Roman"/>
          <w:b w:val="false"/>
          <w:i w:val="false"/>
          <w:color w:val="000000"/>
          <w:sz w:val="28"/>
        </w:rPr>
        <w:t xml:space="preserve">
уақытының!уақытының!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18. Сіздің жақын туыстарыңыз (күйеуіңіз, әйеліңіз, әке-шешеңіз, </w:t>
      </w:r>
      <w:r>
        <w:br/>
      </w:r>
      <w:r>
        <w:rPr>
          <w:rFonts w:ascii="Times New Roman"/>
          <w:b w:val="false"/>
          <w:i w:val="false"/>
          <w:color w:val="000000"/>
          <w:sz w:val="28"/>
        </w:rPr>
        <w:t xml:space="preserve">
аға-іні, апа-қарындастарыңыз).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Осы тармақты толтыру кезінде Қазақстан Республикасында тұратын, </w:t>
      </w:r>
      <w:r>
        <w:br/>
      </w:r>
      <w:r>
        <w:rPr>
          <w:rFonts w:ascii="Times New Roman"/>
          <w:b w:val="false"/>
          <w:i w:val="false"/>
          <w:color w:val="000000"/>
          <w:sz w:val="28"/>
        </w:rPr>
        <w:t xml:space="preserve">
сондай-ақ шетелдегі барлық туыстарыңыз көрсетіледі. Егер де әйелі </w:t>
      </w:r>
      <w:r>
        <w:br/>
      </w:r>
      <w:r>
        <w:rPr>
          <w:rFonts w:ascii="Times New Roman"/>
          <w:b w:val="false"/>
          <w:i w:val="false"/>
          <w:color w:val="000000"/>
          <w:sz w:val="28"/>
        </w:rPr>
        <w:t xml:space="preserve">
күйеуінің тегін алған болса, некеге отырғанға дейінгі тегі көрсетіледі.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Туыстық !  Тегі, аты, әкесінің аты  !Туған жері!  Тұрғылықты </w:t>
      </w:r>
      <w:r>
        <w:br/>
      </w:r>
      <w:r>
        <w:rPr>
          <w:rFonts w:ascii="Times New Roman"/>
          <w:b w:val="false"/>
          <w:i w:val="false"/>
          <w:color w:val="000000"/>
          <w:sz w:val="28"/>
        </w:rPr>
        <w:t xml:space="preserve">
қатынасы !                           ! мен жылы !     жері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19. Өзіммен бірге кәмелетке толмаған мынадай балаларымды Қазақстан </w:t>
      </w:r>
      <w:r>
        <w:br/>
      </w:r>
      <w:r>
        <w:rPr>
          <w:rFonts w:ascii="Times New Roman"/>
          <w:b w:val="false"/>
          <w:i w:val="false"/>
          <w:color w:val="000000"/>
          <w:sz w:val="28"/>
        </w:rPr>
        <w:t xml:space="preserve">
Республикасының азаматтығына қабылдауды өтінемін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Т.А.Ә.       ! Туған жылы !  Туған жері !   Ескерту </w:t>
      </w:r>
      <w:r>
        <w:br/>
      </w:r>
      <w:r>
        <w:rPr>
          <w:rFonts w:ascii="Times New Roman"/>
          <w:b w:val="false"/>
          <w:i w:val="false"/>
          <w:color w:val="000000"/>
          <w:sz w:val="28"/>
        </w:rPr>
        <w:t xml:space="preserve">
р/р!                   !  мен айы   !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20. Үйінің мекен-жайы және телефон нөмірі </w:t>
      </w:r>
    </w:p>
    <w:p>
      <w:pPr>
        <w:spacing w:after="0"/>
        <w:ind w:left="0"/>
        <w:jc w:val="both"/>
      </w:pPr>
      <w:r>
        <w:rPr>
          <w:rFonts w:ascii="Times New Roman"/>
          <w:b w:val="false"/>
          <w:i w:val="false"/>
          <w:color w:val="000000"/>
          <w:sz w:val="28"/>
        </w:rPr>
        <w:t xml:space="preserve">200__ж. "____" _____________              ____________________ </w:t>
      </w:r>
      <w:r>
        <w:br/>
      </w:r>
      <w:r>
        <w:rPr>
          <w:rFonts w:ascii="Times New Roman"/>
          <w:b w:val="false"/>
          <w:i w:val="false"/>
          <w:color w:val="000000"/>
          <w:sz w:val="28"/>
        </w:rPr>
        <w:t xml:space="preserve">
           толтырған күні                         қолы </w:t>
      </w:r>
    </w:p>
    <w:p>
      <w:pPr>
        <w:spacing w:after="0"/>
        <w:ind w:left="0"/>
        <w:jc w:val="both"/>
      </w:pPr>
      <w:r>
        <w:rPr>
          <w:rFonts w:ascii="Times New Roman"/>
          <w:b w:val="false"/>
          <w:i w:val="false"/>
          <w:color w:val="000000"/>
          <w:sz w:val="28"/>
        </w:rPr>
        <w:t xml:space="preserve">21. Сауалнама-өтініште көрсетілген мәліметтердің дұрыстығын </w:t>
      </w:r>
      <w:r>
        <w:br/>
      </w:r>
      <w:r>
        <w:rPr>
          <w:rFonts w:ascii="Times New Roman"/>
          <w:b w:val="false"/>
          <w:i w:val="false"/>
          <w:color w:val="000000"/>
          <w:sz w:val="28"/>
        </w:rPr>
        <w:t xml:space="preserve">
тексеріп қабылдаған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ішкі істер бөлімі қызметкерінің қолы, қызметі мен тегі </w:t>
      </w:r>
    </w:p>
    <w:p>
      <w:pPr>
        <w:spacing w:after="0"/>
        <w:ind w:left="0"/>
        <w:jc w:val="both"/>
      </w:pPr>
      <w:r>
        <w:rPr>
          <w:rFonts w:ascii="Times New Roman"/>
          <w:b w:val="false"/>
          <w:i w:val="false"/>
          <w:color w:val="000000"/>
          <w:sz w:val="28"/>
        </w:rPr>
        <w:t xml:space="preserve">200__ж. "___" ______________ </w:t>
      </w:r>
      <w:r>
        <w:br/>
      </w:r>
      <w:r>
        <w:rPr>
          <w:rFonts w:ascii="Times New Roman"/>
          <w:b w:val="false"/>
          <w:i w:val="false"/>
          <w:color w:val="000000"/>
          <w:sz w:val="28"/>
        </w:rPr>
        <w:t xml:space="preserve">
құжаттар қабылдап алынған күн </w:t>
      </w:r>
    </w:p>
    <w:bookmarkStart w:name="z60" w:id="60"/>
    <w:p>
      <w:pPr>
        <w:spacing w:after="0"/>
        <w:ind w:left="0"/>
        <w:jc w:val="both"/>
      </w:pPr>
      <w:r>
        <w:rPr>
          <w:rFonts w:ascii="Times New Roman"/>
          <w:b w:val="false"/>
          <w:i w:val="false"/>
          <w:color w:val="000000"/>
          <w:sz w:val="28"/>
        </w:rPr>
        <w:t xml:space="preserve">
                                     Қазақстан Республикасы ІІМ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2002 жылғы 23 тамыздағы  </w:t>
      </w:r>
      <w:r>
        <w:br/>
      </w:r>
      <w:r>
        <w:rPr>
          <w:rFonts w:ascii="Times New Roman"/>
          <w:b w:val="false"/>
          <w:i w:val="false"/>
          <w:color w:val="000000"/>
          <w:sz w:val="28"/>
        </w:rPr>
        <w:t xml:space="preserve">
                                     N 556 Бұйрығымен бекітілген </w:t>
      </w:r>
      <w:r>
        <w:br/>
      </w:r>
      <w:r>
        <w:rPr>
          <w:rFonts w:ascii="Times New Roman"/>
          <w:b w:val="false"/>
          <w:i w:val="false"/>
          <w:color w:val="000000"/>
          <w:sz w:val="28"/>
        </w:rPr>
        <w:t xml:space="preserve">
                                        Нұсқаулыққа 2-қосымша  </w:t>
      </w:r>
    </w:p>
    <w:bookmarkEnd w:id="60"/>
    <w:p>
      <w:pPr>
        <w:spacing w:after="0"/>
        <w:ind w:left="0"/>
        <w:jc w:val="both"/>
      </w:pPr>
      <w:r>
        <w:rPr>
          <w:rFonts w:ascii="Times New Roman"/>
          <w:b w:val="false"/>
          <w:i w:val="false"/>
          <w:color w:val="000000"/>
          <w:sz w:val="28"/>
        </w:rPr>
        <w:t xml:space="preserve">                                             Фотосуреттің </w:t>
      </w:r>
      <w:r>
        <w:br/>
      </w:r>
      <w:r>
        <w:rPr>
          <w:rFonts w:ascii="Times New Roman"/>
          <w:b w:val="false"/>
          <w:i w:val="false"/>
          <w:color w:val="000000"/>
          <w:sz w:val="28"/>
        </w:rPr>
        <w:t xml:space="preserve">
                                                 орны </w:t>
      </w:r>
    </w:p>
    <w:p>
      <w:pPr>
        <w:spacing w:after="0"/>
        <w:ind w:left="0"/>
        <w:jc w:val="both"/>
      </w:pPr>
      <w:r>
        <w:rPr>
          <w:rFonts w:ascii="Times New Roman"/>
          <w:b/>
          <w:i w:val="false"/>
          <w:color w:val="000000"/>
          <w:sz w:val="28"/>
        </w:rPr>
        <w:t xml:space="preserve">                    САУАЛНАМА-ӨТІНІШ </w:t>
      </w:r>
    </w:p>
    <w:p>
      <w:pPr>
        <w:spacing w:after="0"/>
        <w:ind w:left="0"/>
        <w:jc w:val="both"/>
      </w:pPr>
      <w:r>
        <w:rPr>
          <w:rFonts w:ascii="Times New Roman"/>
          <w:b w:val="false"/>
          <w:i w:val="false"/>
          <w:color w:val="000000"/>
          <w:sz w:val="28"/>
        </w:rPr>
        <w:t xml:space="preserve">      Маған Қазақстан Республикасының азаматтығынан шығуыма рұқсат етіңіз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Сұрақтар:              !        Жауаптар: </w:t>
      </w:r>
      <w:r>
        <w:br/>
      </w:r>
      <w:r>
        <w:rPr>
          <w:rFonts w:ascii="Times New Roman"/>
          <w:b w:val="false"/>
          <w:i w:val="false"/>
          <w:color w:val="000000"/>
          <w:sz w:val="28"/>
        </w:rPr>
        <w:t xml:space="preserve">
------------------------------------------------------------------ </w:t>
      </w:r>
      <w:r>
        <w:br/>
      </w:r>
      <w:r>
        <w:rPr>
          <w:rFonts w:ascii="Times New Roman"/>
          <w:b w:val="false"/>
          <w:i w:val="false"/>
          <w:color w:val="000000"/>
          <w:sz w:val="28"/>
        </w:rPr>
        <w:t xml:space="preserve">
1. Тегі, аты, әкесінің аты </w:t>
      </w:r>
    </w:p>
    <w:p>
      <w:pPr>
        <w:spacing w:after="0"/>
        <w:ind w:left="0"/>
        <w:jc w:val="both"/>
      </w:pPr>
      <w:r>
        <w:rPr>
          <w:rFonts w:ascii="Times New Roman"/>
          <w:b w:val="false"/>
          <w:i w:val="false"/>
          <w:color w:val="000000"/>
          <w:sz w:val="28"/>
        </w:rPr>
        <w:t xml:space="preserve">2. Бұрынғы тегіңізді, атыңызды және </w:t>
      </w:r>
      <w:r>
        <w:br/>
      </w:r>
      <w:r>
        <w:rPr>
          <w:rFonts w:ascii="Times New Roman"/>
          <w:b w:val="false"/>
          <w:i w:val="false"/>
          <w:color w:val="000000"/>
          <w:sz w:val="28"/>
        </w:rPr>
        <w:t xml:space="preserve">
   әкеңіздің атын көрсетіңіз. Оларды </w:t>
      </w:r>
      <w:r>
        <w:br/>
      </w:r>
      <w:r>
        <w:rPr>
          <w:rFonts w:ascii="Times New Roman"/>
          <w:b w:val="false"/>
          <w:i w:val="false"/>
          <w:color w:val="000000"/>
          <w:sz w:val="28"/>
        </w:rPr>
        <w:t xml:space="preserve">
   өзгертсеңіз - қашан, қайда және не </w:t>
      </w:r>
      <w:r>
        <w:br/>
      </w:r>
      <w:r>
        <w:rPr>
          <w:rFonts w:ascii="Times New Roman"/>
          <w:b w:val="false"/>
          <w:i w:val="false"/>
          <w:color w:val="000000"/>
          <w:sz w:val="28"/>
        </w:rPr>
        <w:t xml:space="preserve">
   себеппен өзгерттіңіз </w:t>
      </w:r>
    </w:p>
    <w:p>
      <w:pPr>
        <w:spacing w:after="0"/>
        <w:ind w:left="0"/>
        <w:jc w:val="both"/>
      </w:pPr>
      <w:r>
        <w:rPr>
          <w:rFonts w:ascii="Times New Roman"/>
          <w:b w:val="false"/>
          <w:i w:val="false"/>
          <w:color w:val="000000"/>
          <w:sz w:val="28"/>
        </w:rPr>
        <w:t xml:space="preserve">3. Туған жері, жылы, айы, күні (ауыл, </w:t>
      </w:r>
      <w:r>
        <w:br/>
      </w:r>
      <w:r>
        <w:rPr>
          <w:rFonts w:ascii="Times New Roman"/>
          <w:b w:val="false"/>
          <w:i w:val="false"/>
          <w:color w:val="000000"/>
          <w:sz w:val="28"/>
        </w:rPr>
        <w:t xml:space="preserve">
   қала, аудан, облыс, егер шетелде </w:t>
      </w:r>
      <w:r>
        <w:br/>
      </w:r>
      <w:r>
        <w:rPr>
          <w:rFonts w:ascii="Times New Roman"/>
          <w:b w:val="false"/>
          <w:i w:val="false"/>
          <w:color w:val="000000"/>
          <w:sz w:val="28"/>
        </w:rPr>
        <w:t xml:space="preserve">
   туылсаңыз, туған жеріңізді </w:t>
      </w:r>
      <w:r>
        <w:br/>
      </w:r>
      <w:r>
        <w:rPr>
          <w:rFonts w:ascii="Times New Roman"/>
          <w:b w:val="false"/>
          <w:i w:val="false"/>
          <w:color w:val="000000"/>
          <w:sz w:val="28"/>
        </w:rPr>
        <w:t xml:space="preserve">
   көрсетіңіз) </w:t>
      </w:r>
    </w:p>
    <w:p>
      <w:pPr>
        <w:spacing w:after="0"/>
        <w:ind w:left="0"/>
        <w:jc w:val="both"/>
      </w:pPr>
      <w:r>
        <w:rPr>
          <w:rFonts w:ascii="Times New Roman"/>
          <w:b w:val="false"/>
          <w:i w:val="false"/>
          <w:color w:val="000000"/>
          <w:sz w:val="28"/>
        </w:rPr>
        <w:t xml:space="preserve">4. Ұлты </w:t>
      </w:r>
    </w:p>
    <w:p>
      <w:pPr>
        <w:spacing w:after="0"/>
        <w:ind w:left="0"/>
        <w:jc w:val="both"/>
      </w:pPr>
      <w:r>
        <w:rPr>
          <w:rFonts w:ascii="Times New Roman"/>
          <w:b w:val="false"/>
          <w:i w:val="false"/>
          <w:color w:val="000000"/>
          <w:sz w:val="28"/>
        </w:rPr>
        <w:t xml:space="preserve">5. Білімі бойынша мамандығы мен кәсібі </w:t>
      </w:r>
      <w:r>
        <w:br/>
      </w:r>
      <w:r>
        <w:rPr>
          <w:rFonts w:ascii="Times New Roman"/>
          <w:b w:val="false"/>
          <w:i w:val="false"/>
          <w:color w:val="000000"/>
          <w:sz w:val="28"/>
        </w:rPr>
        <w:t xml:space="preserve">
   (қашан, қай жерде және қандай оқу </w:t>
      </w:r>
      <w:r>
        <w:br/>
      </w:r>
      <w:r>
        <w:rPr>
          <w:rFonts w:ascii="Times New Roman"/>
          <w:b w:val="false"/>
          <w:i w:val="false"/>
          <w:color w:val="000000"/>
          <w:sz w:val="28"/>
        </w:rPr>
        <w:t xml:space="preserve">
   орнын бітірген) </w:t>
      </w:r>
    </w:p>
    <w:p>
      <w:pPr>
        <w:spacing w:after="0"/>
        <w:ind w:left="0"/>
        <w:jc w:val="both"/>
      </w:pPr>
      <w:r>
        <w:rPr>
          <w:rFonts w:ascii="Times New Roman"/>
          <w:b w:val="false"/>
          <w:i w:val="false"/>
          <w:color w:val="000000"/>
          <w:sz w:val="28"/>
        </w:rPr>
        <w:t xml:space="preserve">6. Отбасы жағдайы (некеге отырғанмын, </w:t>
      </w:r>
      <w:r>
        <w:br/>
      </w:r>
      <w:r>
        <w:rPr>
          <w:rFonts w:ascii="Times New Roman"/>
          <w:b w:val="false"/>
          <w:i w:val="false"/>
          <w:color w:val="000000"/>
          <w:sz w:val="28"/>
        </w:rPr>
        <w:t xml:space="preserve">
   ажырасқанмын, жесірмін) </w:t>
      </w:r>
    </w:p>
    <w:p>
      <w:pPr>
        <w:spacing w:after="0"/>
        <w:ind w:left="0"/>
        <w:jc w:val="both"/>
      </w:pPr>
      <w:r>
        <w:rPr>
          <w:rFonts w:ascii="Times New Roman"/>
          <w:b w:val="false"/>
          <w:i w:val="false"/>
          <w:color w:val="000000"/>
          <w:sz w:val="28"/>
        </w:rPr>
        <w:t xml:space="preserve">7. Егер де бұрын басқа мемлекеттің </w:t>
      </w:r>
      <w:r>
        <w:br/>
      </w:r>
      <w:r>
        <w:rPr>
          <w:rFonts w:ascii="Times New Roman"/>
          <w:b w:val="false"/>
          <w:i w:val="false"/>
          <w:color w:val="000000"/>
          <w:sz w:val="28"/>
        </w:rPr>
        <w:t xml:space="preserve">
   (елдің) азаматтығында тұрған </w:t>
      </w:r>
      <w:r>
        <w:br/>
      </w:r>
      <w:r>
        <w:rPr>
          <w:rFonts w:ascii="Times New Roman"/>
          <w:b w:val="false"/>
          <w:i w:val="false"/>
          <w:color w:val="000000"/>
          <w:sz w:val="28"/>
        </w:rPr>
        <w:t xml:space="preserve">
   болсаңыз, оны қайда, қашан және </w:t>
      </w:r>
      <w:r>
        <w:br/>
      </w:r>
      <w:r>
        <w:rPr>
          <w:rFonts w:ascii="Times New Roman"/>
          <w:b w:val="false"/>
          <w:i w:val="false"/>
          <w:color w:val="000000"/>
          <w:sz w:val="28"/>
        </w:rPr>
        <w:t xml:space="preserve">
   ненің негізінде қабылдағаныңызды </w:t>
      </w:r>
      <w:r>
        <w:br/>
      </w:r>
      <w:r>
        <w:rPr>
          <w:rFonts w:ascii="Times New Roman"/>
          <w:b w:val="false"/>
          <w:i w:val="false"/>
          <w:color w:val="000000"/>
          <w:sz w:val="28"/>
        </w:rPr>
        <w:t xml:space="preserve">
   және жоғалтақаныңызды толық </w:t>
      </w:r>
      <w:r>
        <w:br/>
      </w:r>
      <w:r>
        <w:rPr>
          <w:rFonts w:ascii="Times New Roman"/>
          <w:b w:val="false"/>
          <w:i w:val="false"/>
          <w:color w:val="000000"/>
          <w:sz w:val="28"/>
        </w:rPr>
        <w:t xml:space="preserve">
   көрсетіңіз </w:t>
      </w:r>
    </w:p>
    <w:p>
      <w:pPr>
        <w:spacing w:after="0"/>
        <w:ind w:left="0"/>
        <w:jc w:val="both"/>
      </w:pPr>
      <w:r>
        <w:rPr>
          <w:rFonts w:ascii="Times New Roman"/>
          <w:b w:val="false"/>
          <w:i w:val="false"/>
          <w:color w:val="000000"/>
          <w:sz w:val="28"/>
        </w:rPr>
        <w:t xml:space="preserve">8. Қазақстан Республикасында сот </w:t>
      </w:r>
      <w:r>
        <w:br/>
      </w:r>
      <w:r>
        <w:rPr>
          <w:rFonts w:ascii="Times New Roman"/>
          <w:b w:val="false"/>
          <w:i w:val="false"/>
          <w:color w:val="000000"/>
          <w:sz w:val="28"/>
        </w:rPr>
        <w:t xml:space="preserve">
   тәртібінде қылмыстық немесе </w:t>
      </w:r>
      <w:r>
        <w:br/>
      </w:r>
      <w:r>
        <w:rPr>
          <w:rFonts w:ascii="Times New Roman"/>
          <w:b w:val="false"/>
          <w:i w:val="false"/>
          <w:color w:val="000000"/>
          <w:sz w:val="28"/>
        </w:rPr>
        <w:t xml:space="preserve">
   азаматтық жауапкершілікке </w:t>
      </w:r>
      <w:r>
        <w:br/>
      </w:r>
      <w:r>
        <w:rPr>
          <w:rFonts w:ascii="Times New Roman"/>
          <w:b w:val="false"/>
          <w:i w:val="false"/>
          <w:color w:val="000000"/>
          <w:sz w:val="28"/>
        </w:rPr>
        <w:t xml:space="preserve">
   тартылдыңызба, егер тартылсаңыз, </w:t>
      </w:r>
      <w:r>
        <w:br/>
      </w:r>
      <w:r>
        <w:rPr>
          <w:rFonts w:ascii="Times New Roman"/>
          <w:b w:val="false"/>
          <w:i w:val="false"/>
          <w:color w:val="000000"/>
          <w:sz w:val="28"/>
        </w:rPr>
        <w:t xml:space="preserve">
   қашан, қайда және не үшін </w:t>
      </w:r>
    </w:p>
    <w:p>
      <w:pPr>
        <w:spacing w:after="0"/>
        <w:ind w:left="0"/>
        <w:jc w:val="both"/>
      </w:pPr>
      <w:r>
        <w:rPr>
          <w:rFonts w:ascii="Times New Roman"/>
          <w:b w:val="false"/>
          <w:i w:val="false"/>
          <w:color w:val="000000"/>
          <w:sz w:val="28"/>
        </w:rPr>
        <w:t xml:space="preserve">9. Мемлекет алдында орындалмаған </w:t>
      </w:r>
      <w:r>
        <w:br/>
      </w:r>
      <w:r>
        <w:rPr>
          <w:rFonts w:ascii="Times New Roman"/>
          <w:b w:val="false"/>
          <w:i w:val="false"/>
          <w:color w:val="000000"/>
          <w:sz w:val="28"/>
        </w:rPr>
        <w:t xml:space="preserve">
   міндеттеріңіз не мемлекеттік </w:t>
      </w:r>
      <w:r>
        <w:br/>
      </w:r>
      <w:r>
        <w:rPr>
          <w:rFonts w:ascii="Times New Roman"/>
          <w:b w:val="false"/>
          <w:i w:val="false"/>
          <w:color w:val="000000"/>
          <w:sz w:val="28"/>
        </w:rPr>
        <w:t xml:space="preserve">
   органдар мен ұйымдар азаматтарының </w:t>
      </w:r>
      <w:r>
        <w:br/>
      </w:r>
      <w:r>
        <w:rPr>
          <w:rFonts w:ascii="Times New Roman"/>
          <w:b w:val="false"/>
          <w:i w:val="false"/>
          <w:color w:val="000000"/>
          <w:sz w:val="28"/>
        </w:rPr>
        <w:t xml:space="preserve">
   мүдделерімен байланысты мүліктік </w:t>
      </w:r>
      <w:r>
        <w:br/>
      </w:r>
      <w:r>
        <w:rPr>
          <w:rFonts w:ascii="Times New Roman"/>
          <w:b w:val="false"/>
          <w:i w:val="false"/>
          <w:color w:val="000000"/>
          <w:sz w:val="28"/>
        </w:rPr>
        <w:t xml:space="preserve">
   міндеттеріңіз бар ма </w:t>
      </w:r>
    </w:p>
    <w:p>
      <w:pPr>
        <w:spacing w:after="0"/>
        <w:ind w:left="0"/>
        <w:jc w:val="both"/>
      </w:pPr>
      <w:r>
        <w:rPr>
          <w:rFonts w:ascii="Times New Roman"/>
          <w:b w:val="false"/>
          <w:i w:val="false"/>
          <w:color w:val="000000"/>
          <w:sz w:val="28"/>
        </w:rPr>
        <w:t xml:space="preserve">10. Еңбекке араласқаннан бастап </w:t>
      </w:r>
      <w:r>
        <w:br/>
      </w:r>
      <w:r>
        <w:rPr>
          <w:rFonts w:ascii="Times New Roman"/>
          <w:b w:val="false"/>
          <w:i w:val="false"/>
          <w:color w:val="000000"/>
          <w:sz w:val="28"/>
        </w:rPr>
        <w:t xml:space="preserve">
    атқарған жұмысы (бұған қоса </w:t>
      </w:r>
      <w:r>
        <w:br/>
      </w:r>
      <w:r>
        <w:rPr>
          <w:rFonts w:ascii="Times New Roman"/>
          <w:b w:val="false"/>
          <w:i w:val="false"/>
          <w:color w:val="000000"/>
          <w:sz w:val="28"/>
        </w:rPr>
        <w:t xml:space="preserve">
    жоғарғы және орта оқу орындарындағы </w:t>
      </w:r>
      <w:r>
        <w:br/>
      </w:r>
      <w:r>
        <w:rPr>
          <w:rFonts w:ascii="Times New Roman"/>
          <w:b w:val="false"/>
          <w:i w:val="false"/>
          <w:color w:val="000000"/>
          <w:sz w:val="28"/>
        </w:rPr>
        <w:t xml:space="preserve">
    оқуы, әскери қызметі) </w:t>
      </w:r>
      <w:r>
        <w:br/>
      </w:r>
      <w:r>
        <w:rPr>
          <w:rFonts w:ascii="Times New Roman"/>
          <w:b w:val="false"/>
          <w:i w:val="false"/>
          <w:color w:val="000000"/>
          <w:sz w:val="28"/>
        </w:rPr>
        <w:t xml:space="preserve">
------------------------------------------------------------------ </w:t>
      </w:r>
      <w:r>
        <w:br/>
      </w:r>
      <w:r>
        <w:rPr>
          <w:rFonts w:ascii="Times New Roman"/>
          <w:b w:val="false"/>
          <w:i w:val="false"/>
          <w:color w:val="000000"/>
          <w:sz w:val="28"/>
        </w:rPr>
        <w:t xml:space="preserve">
      Осы тармақты толтыру кезінде кәсіпорынның, ұйымның және  </w:t>
      </w:r>
      <w:r>
        <w:br/>
      </w:r>
      <w:r>
        <w:rPr>
          <w:rFonts w:ascii="Times New Roman"/>
          <w:b w:val="false"/>
          <w:i w:val="false"/>
          <w:color w:val="000000"/>
          <w:sz w:val="28"/>
        </w:rPr>
        <w:t xml:space="preserve">
мекеменің Сіз қызмет атқарған кездегі атаулары жазылады және әскери </w:t>
      </w:r>
      <w:r>
        <w:br/>
      </w:r>
      <w:r>
        <w:rPr>
          <w:rFonts w:ascii="Times New Roman"/>
          <w:b w:val="false"/>
          <w:i w:val="false"/>
          <w:color w:val="000000"/>
          <w:sz w:val="28"/>
        </w:rPr>
        <w:t xml:space="preserve">
қызметтегі лауазымыңызды көрсете отырып жазуыңыз қажет. Шартты атауы </w:t>
      </w:r>
      <w:r>
        <w:br/>
      </w:r>
      <w:r>
        <w:rPr>
          <w:rFonts w:ascii="Times New Roman"/>
          <w:b w:val="false"/>
          <w:i w:val="false"/>
          <w:color w:val="000000"/>
          <w:sz w:val="28"/>
        </w:rPr>
        <w:t xml:space="preserve">
бар кәсіпорындар (пошта жәшігі және т.б.), осы шартты атауларымен </w:t>
      </w:r>
      <w:r>
        <w:br/>
      </w:r>
      <w:r>
        <w:rPr>
          <w:rFonts w:ascii="Times New Roman"/>
          <w:b w:val="false"/>
          <w:i w:val="false"/>
          <w:color w:val="000000"/>
          <w:sz w:val="28"/>
        </w:rPr>
        <w:t xml:space="preserve">
көрсетіледі. Әскери қызметті өткергендігі әскери билетіндегі жазуға </w:t>
      </w:r>
      <w:r>
        <w:br/>
      </w:r>
      <w:r>
        <w:rPr>
          <w:rFonts w:ascii="Times New Roman"/>
          <w:b w:val="false"/>
          <w:i w:val="false"/>
          <w:color w:val="000000"/>
          <w:sz w:val="28"/>
        </w:rPr>
        <w:t xml:space="preserve">
сәйкес көрсетіледі.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Айы мен жылы    ! Мекеме, ұйым, кәсіпорын,! Мекеменің, ұйымның, </w:t>
      </w:r>
      <w:r>
        <w:br/>
      </w:r>
      <w:r>
        <w:rPr>
          <w:rFonts w:ascii="Times New Roman"/>
          <w:b w:val="false"/>
          <w:i w:val="false"/>
          <w:color w:val="000000"/>
          <w:sz w:val="28"/>
        </w:rPr>
        <w:t xml:space="preserve">
-------------------!         лауазымы        !    кәсіпорынның </w:t>
      </w:r>
      <w:r>
        <w:br/>
      </w:r>
      <w:r>
        <w:rPr>
          <w:rFonts w:ascii="Times New Roman"/>
          <w:b w:val="false"/>
          <w:i w:val="false"/>
          <w:color w:val="000000"/>
          <w:sz w:val="28"/>
        </w:rPr>
        <w:t xml:space="preserve">
келген  ! Кеткен  !                         !   орналасқан жері </w:t>
      </w:r>
      <w:r>
        <w:br/>
      </w:r>
      <w:r>
        <w:rPr>
          <w:rFonts w:ascii="Times New Roman"/>
          <w:b w:val="false"/>
          <w:i w:val="false"/>
          <w:color w:val="000000"/>
          <w:sz w:val="28"/>
        </w:rPr>
        <w:t xml:space="preserve">
уақытының!уақытының!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11. Сіздің жақын туыстарыңыз (күйеуіңіз, әйеліңіз, әке-шешеңіз, </w:t>
      </w:r>
      <w:r>
        <w:br/>
      </w:r>
      <w:r>
        <w:rPr>
          <w:rFonts w:ascii="Times New Roman"/>
          <w:b w:val="false"/>
          <w:i w:val="false"/>
          <w:color w:val="000000"/>
          <w:sz w:val="28"/>
        </w:rPr>
        <w:t xml:space="preserve">
аға-іні, апа-қарындастарыңыз).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Осы тармақты толтыру кезінде Қазақстан Республикасында тұратын, </w:t>
      </w:r>
      <w:r>
        <w:br/>
      </w:r>
      <w:r>
        <w:rPr>
          <w:rFonts w:ascii="Times New Roman"/>
          <w:b w:val="false"/>
          <w:i w:val="false"/>
          <w:color w:val="000000"/>
          <w:sz w:val="28"/>
        </w:rPr>
        <w:t xml:space="preserve">
сондай-ақ шетелдегі барлық туыстарыңыз көрсетіледі. Егер де әйелі </w:t>
      </w:r>
      <w:r>
        <w:br/>
      </w:r>
      <w:r>
        <w:rPr>
          <w:rFonts w:ascii="Times New Roman"/>
          <w:b w:val="false"/>
          <w:i w:val="false"/>
          <w:color w:val="000000"/>
          <w:sz w:val="28"/>
        </w:rPr>
        <w:t xml:space="preserve">
күйеуінің тегін алған болса, некеге отырғанға дейінгі тегі </w:t>
      </w:r>
      <w:r>
        <w:br/>
      </w: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Туыстық қатынасы! Тегі, аты, !Туған жері мен жылы!Тұрғылықты жері </w:t>
      </w:r>
      <w:r>
        <w:br/>
      </w:r>
      <w:r>
        <w:rPr>
          <w:rFonts w:ascii="Times New Roman"/>
          <w:b w:val="false"/>
          <w:i w:val="false"/>
          <w:color w:val="000000"/>
          <w:sz w:val="28"/>
        </w:rPr>
        <w:t xml:space="preserve">
                !әкесінің аты!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12. Өзіммен бірге кәмелетке толмаған мынадай балаларыма Қазақстан </w:t>
      </w:r>
      <w:r>
        <w:br/>
      </w:r>
      <w:r>
        <w:rPr>
          <w:rFonts w:ascii="Times New Roman"/>
          <w:b w:val="false"/>
          <w:i w:val="false"/>
          <w:color w:val="000000"/>
          <w:sz w:val="28"/>
        </w:rPr>
        <w:t xml:space="preserve">
Республикасының азаматтығынан шығуға рұқсат етіңіз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Т.А.Ә.      !Туған жылы мен айы! Туған жері !  Ескерту </w:t>
      </w:r>
      <w:r>
        <w:br/>
      </w:r>
      <w:r>
        <w:rPr>
          <w:rFonts w:ascii="Times New Roman"/>
          <w:b w:val="false"/>
          <w:i w:val="false"/>
          <w:color w:val="000000"/>
          <w:sz w:val="28"/>
        </w:rPr>
        <w:t xml:space="preserve">
р/р!                 !                  !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Сұрақтар               !          Жауаптар </w:t>
      </w:r>
      <w:r>
        <w:br/>
      </w:r>
      <w:r>
        <w:rPr>
          <w:rFonts w:ascii="Times New Roman"/>
          <w:b w:val="false"/>
          <w:i w:val="false"/>
          <w:color w:val="000000"/>
          <w:sz w:val="28"/>
        </w:rPr>
        <w:t xml:space="preserve">
------------------------------------------------------------------ </w:t>
      </w:r>
      <w:r>
        <w:br/>
      </w:r>
      <w:r>
        <w:rPr>
          <w:rFonts w:ascii="Times New Roman"/>
          <w:b w:val="false"/>
          <w:i w:val="false"/>
          <w:color w:val="000000"/>
          <w:sz w:val="28"/>
        </w:rPr>
        <w:t xml:space="preserve">
13. Әскери міндетке қатысы және әскери </w:t>
      </w:r>
      <w:r>
        <w:br/>
      </w:r>
      <w:r>
        <w:rPr>
          <w:rFonts w:ascii="Times New Roman"/>
          <w:b w:val="false"/>
          <w:i w:val="false"/>
          <w:color w:val="000000"/>
          <w:sz w:val="28"/>
        </w:rPr>
        <w:t xml:space="preserve">
    атағы. Әскерге шақыру жасындағы </w:t>
      </w:r>
      <w:r>
        <w:br/>
      </w:r>
      <w:r>
        <w:rPr>
          <w:rFonts w:ascii="Times New Roman"/>
          <w:b w:val="false"/>
          <w:i w:val="false"/>
          <w:color w:val="000000"/>
          <w:sz w:val="28"/>
        </w:rPr>
        <w:t xml:space="preserve">
    адамдар Қазақстан Республикасындағы </w:t>
      </w:r>
      <w:r>
        <w:br/>
      </w:r>
      <w:r>
        <w:rPr>
          <w:rFonts w:ascii="Times New Roman"/>
          <w:b w:val="false"/>
          <w:i w:val="false"/>
          <w:color w:val="000000"/>
          <w:sz w:val="28"/>
        </w:rPr>
        <w:t xml:space="preserve">
    нақты әскери қызметтен босату </w:t>
      </w:r>
      <w:r>
        <w:br/>
      </w:r>
      <w:r>
        <w:rPr>
          <w:rFonts w:ascii="Times New Roman"/>
          <w:b w:val="false"/>
          <w:i w:val="false"/>
          <w:color w:val="000000"/>
          <w:sz w:val="28"/>
        </w:rPr>
        <w:t xml:space="preserve">
    туралы әскери комиссариаттан </w:t>
      </w:r>
      <w:r>
        <w:br/>
      </w:r>
      <w:r>
        <w:rPr>
          <w:rFonts w:ascii="Times New Roman"/>
          <w:b w:val="false"/>
          <w:i w:val="false"/>
          <w:color w:val="000000"/>
          <w:sz w:val="28"/>
        </w:rPr>
        <w:t xml:space="preserve">
    анықтама әкеледі       </w:t>
      </w:r>
    </w:p>
    <w:p>
      <w:pPr>
        <w:spacing w:after="0"/>
        <w:ind w:left="0"/>
        <w:jc w:val="both"/>
      </w:pPr>
      <w:r>
        <w:rPr>
          <w:rFonts w:ascii="Times New Roman"/>
          <w:b w:val="false"/>
          <w:i w:val="false"/>
          <w:color w:val="000000"/>
          <w:sz w:val="28"/>
        </w:rPr>
        <w:t xml:space="preserve">14. Үйінің мекен-жайы және телефон нөмірі </w:t>
      </w:r>
    </w:p>
    <w:p>
      <w:pPr>
        <w:spacing w:after="0"/>
        <w:ind w:left="0"/>
        <w:jc w:val="both"/>
      </w:pPr>
      <w:r>
        <w:rPr>
          <w:rFonts w:ascii="Times New Roman"/>
          <w:b w:val="false"/>
          <w:i w:val="false"/>
          <w:color w:val="000000"/>
          <w:sz w:val="28"/>
        </w:rPr>
        <w:t xml:space="preserve">15. Жеке куәліктің сериясы мен нөмірі, </w:t>
      </w:r>
      <w:r>
        <w:br/>
      </w:r>
      <w:r>
        <w:rPr>
          <w:rFonts w:ascii="Times New Roman"/>
          <w:b w:val="false"/>
          <w:i w:val="false"/>
          <w:color w:val="000000"/>
          <w:sz w:val="28"/>
        </w:rPr>
        <w:t xml:space="preserve">
    қашан және кім берді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200__ж. "____" _____________              ____________________ </w:t>
      </w:r>
      <w:r>
        <w:br/>
      </w:r>
      <w:r>
        <w:rPr>
          <w:rFonts w:ascii="Times New Roman"/>
          <w:b w:val="false"/>
          <w:i w:val="false"/>
          <w:color w:val="000000"/>
          <w:sz w:val="28"/>
        </w:rPr>
        <w:t xml:space="preserve">
         толтырған күні                           қолы     </w:t>
      </w:r>
    </w:p>
    <w:p>
      <w:pPr>
        <w:spacing w:after="0"/>
        <w:ind w:left="0"/>
        <w:jc w:val="both"/>
      </w:pPr>
      <w:r>
        <w:rPr>
          <w:rFonts w:ascii="Times New Roman"/>
          <w:b w:val="false"/>
          <w:i w:val="false"/>
          <w:color w:val="000000"/>
          <w:sz w:val="28"/>
        </w:rPr>
        <w:t xml:space="preserve">16. Сауалнама-өтініште көрсетілген мәліметтердің дұрыстығын </w:t>
      </w:r>
      <w:r>
        <w:br/>
      </w:r>
      <w:r>
        <w:rPr>
          <w:rFonts w:ascii="Times New Roman"/>
          <w:b w:val="false"/>
          <w:i w:val="false"/>
          <w:color w:val="000000"/>
          <w:sz w:val="28"/>
        </w:rPr>
        <w:t xml:space="preserve">
тексеріп қабылдаған ______________________________________________ </w:t>
      </w:r>
      <w:r>
        <w:br/>
      </w:r>
      <w:r>
        <w:rPr>
          <w:rFonts w:ascii="Times New Roman"/>
          <w:b w:val="false"/>
          <w:i w:val="false"/>
          <w:color w:val="000000"/>
          <w:sz w:val="28"/>
        </w:rPr>
        <w:t xml:space="preserve">
құжаттар қабылдап алынған күн </w:t>
      </w:r>
      <w:r>
        <w:br/>
      </w:r>
      <w:r>
        <w:rPr>
          <w:rFonts w:ascii="Times New Roman"/>
          <w:b w:val="false"/>
          <w:i w:val="false"/>
          <w:color w:val="000000"/>
          <w:sz w:val="28"/>
        </w:rPr>
        <w:t xml:space="preserve">
                                200__ж. "___" __________________ </w:t>
      </w:r>
    </w:p>
    <w:bookmarkStart w:name="z61" w:id="61"/>
    <w:p>
      <w:pPr>
        <w:spacing w:after="0"/>
        <w:ind w:left="0"/>
        <w:jc w:val="both"/>
      </w:pPr>
      <w:r>
        <w:rPr>
          <w:rFonts w:ascii="Times New Roman"/>
          <w:b w:val="false"/>
          <w:i w:val="false"/>
          <w:color w:val="000000"/>
          <w:sz w:val="28"/>
        </w:rPr>
        <w:t xml:space="preserve">
                                      Қазақстан Республикасы ІІМ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2002 жылғы 23 тамыздағы  </w:t>
      </w:r>
      <w:r>
        <w:br/>
      </w:r>
      <w:r>
        <w:rPr>
          <w:rFonts w:ascii="Times New Roman"/>
          <w:b w:val="false"/>
          <w:i w:val="false"/>
          <w:color w:val="000000"/>
          <w:sz w:val="28"/>
        </w:rPr>
        <w:t xml:space="preserve">
                                     N 556 Бұйрығымен бекітілген </w:t>
      </w:r>
      <w:r>
        <w:br/>
      </w:r>
      <w:r>
        <w:rPr>
          <w:rFonts w:ascii="Times New Roman"/>
          <w:b w:val="false"/>
          <w:i w:val="false"/>
          <w:color w:val="000000"/>
          <w:sz w:val="28"/>
        </w:rPr>
        <w:t xml:space="preserve">
                                        Нұсқаулыққа 3-қосымша  </w:t>
      </w:r>
    </w:p>
    <w:bookmarkEnd w:id="61"/>
    <w:p>
      <w:pPr>
        <w:spacing w:after="0"/>
        <w:ind w:left="0"/>
        <w:jc w:val="both"/>
      </w:pPr>
      <w:r>
        <w:rPr>
          <w:rFonts w:ascii="Times New Roman"/>
          <w:b/>
          <w:i w:val="false"/>
          <w:color w:val="000000"/>
          <w:sz w:val="28"/>
        </w:rPr>
        <w:t xml:space="preserve">                       МІНДЕТТЕМЕ </w:t>
      </w:r>
    </w:p>
    <w:p>
      <w:pPr>
        <w:spacing w:after="0"/>
        <w:ind w:left="0"/>
        <w:jc w:val="both"/>
      </w:pPr>
      <w:r>
        <w:rPr>
          <w:rFonts w:ascii="Times New Roman"/>
          <w:b w:val="false"/>
          <w:i w:val="false"/>
          <w:color w:val="000000"/>
          <w:sz w:val="28"/>
        </w:rPr>
        <w:t xml:space="preserve">      Мен ________________________________________________________ </w:t>
      </w:r>
      <w:r>
        <w:br/>
      </w:r>
      <w:r>
        <w:rPr>
          <w:rFonts w:ascii="Times New Roman"/>
          <w:b w:val="false"/>
          <w:i w:val="false"/>
          <w:color w:val="000000"/>
          <w:sz w:val="28"/>
        </w:rPr>
        <w:t xml:space="preserve">
Қазақстан Республикасының азаматтығына қабылдауды өтіне отырып,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мен Заңдарын сақтауға, </w:t>
      </w:r>
      <w:r>
        <w:br/>
      </w:r>
      <w:r>
        <w:rPr>
          <w:rFonts w:ascii="Times New Roman"/>
          <w:b w:val="false"/>
          <w:i w:val="false"/>
          <w:color w:val="000000"/>
          <w:sz w:val="28"/>
        </w:rPr>
        <w:t xml:space="preserve">
оның мүдделері мен аумақтық тұтастығын қорғауға, мемлекеттік тілге </w:t>
      </w:r>
      <w:r>
        <w:br/>
      </w:r>
      <w:r>
        <w:rPr>
          <w:rFonts w:ascii="Times New Roman"/>
          <w:b w:val="false"/>
          <w:i w:val="false"/>
          <w:color w:val="000000"/>
          <w:sz w:val="28"/>
        </w:rPr>
        <w:t xml:space="preserve">
және аумағында тұратын барлық ұлт өкілдерінің тіліне, әдет-ғұрпы </w:t>
      </w:r>
      <w:r>
        <w:br/>
      </w:r>
      <w:r>
        <w:rPr>
          <w:rFonts w:ascii="Times New Roman"/>
          <w:b w:val="false"/>
          <w:i w:val="false"/>
          <w:color w:val="000000"/>
          <w:sz w:val="28"/>
        </w:rPr>
        <w:t xml:space="preserve">
мен салт-дәстүрлеріне құрметпен қарауға, Қазақстан Республикасының </w:t>
      </w:r>
      <w:r>
        <w:br/>
      </w:r>
      <w:r>
        <w:rPr>
          <w:rFonts w:ascii="Times New Roman"/>
          <w:b w:val="false"/>
          <w:i w:val="false"/>
          <w:color w:val="000000"/>
          <w:sz w:val="28"/>
        </w:rPr>
        <w:t xml:space="preserve">
күш-қуатын, егемендігі мен тәуелсіздігін нығайтуға міндеттенемін. </w:t>
      </w:r>
    </w:p>
    <w:p>
      <w:pPr>
        <w:spacing w:after="0"/>
        <w:ind w:left="0"/>
        <w:jc w:val="both"/>
      </w:pPr>
      <w:r>
        <w:rPr>
          <w:rFonts w:ascii="Times New Roman"/>
          <w:b w:val="false"/>
          <w:i w:val="false"/>
          <w:color w:val="000000"/>
          <w:sz w:val="28"/>
        </w:rPr>
        <w:t xml:space="preserve">200 ___ ж. "____" __________                ______________ </w:t>
      </w:r>
      <w:r>
        <w:br/>
      </w:r>
      <w:r>
        <w:rPr>
          <w:rFonts w:ascii="Times New Roman"/>
          <w:b w:val="false"/>
          <w:i w:val="false"/>
          <w:color w:val="000000"/>
          <w:sz w:val="28"/>
        </w:rPr>
        <w:t xml:space="preserve">
                                                 қолы </w:t>
      </w:r>
    </w:p>
    <w:bookmarkStart w:name="z64" w:id="62"/>
    <w:p>
      <w:pPr>
        <w:spacing w:after="0"/>
        <w:ind w:left="0"/>
        <w:jc w:val="both"/>
      </w:pPr>
      <w:r>
        <w:rPr>
          <w:rFonts w:ascii="Times New Roman"/>
          <w:b w:val="false"/>
          <w:i w:val="false"/>
          <w:color w:val="000000"/>
          <w:sz w:val="28"/>
        </w:rPr>
        <w:t xml:space="preserve">
                                      Қазақстан Республикасы ІІМ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2002 жылғы 23 тамыздағы  </w:t>
      </w:r>
      <w:r>
        <w:br/>
      </w:r>
      <w:r>
        <w:rPr>
          <w:rFonts w:ascii="Times New Roman"/>
          <w:b w:val="false"/>
          <w:i w:val="false"/>
          <w:color w:val="000000"/>
          <w:sz w:val="28"/>
        </w:rPr>
        <w:t xml:space="preserve">
                                     N 556 Бұйрығымен бекітілген </w:t>
      </w:r>
      <w:r>
        <w:br/>
      </w:r>
      <w:r>
        <w:rPr>
          <w:rFonts w:ascii="Times New Roman"/>
          <w:b w:val="false"/>
          <w:i w:val="false"/>
          <w:color w:val="000000"/>
          <w:sz w:val="28"/>
        </w:rPr>
        <w:t xml:space="preserve">
                                        Нұсқаулыққа 4-қосымша </w:t>
      </w:r>
    </w:p>
    <w:bookmarkEnd w:id="6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Азаматтықтан айырылған!   Т.А.Ә.  !Нұсқаулықтың 19-тармағына </w:t>
      </w:r>
      <w:r>
        <w:br/>
      </w:r>
      <w:r>
        <w:rPr>
          <w:rFonts w:ascii="Times New Roman"/>
          <w:b w:val="false"/>
          <w:i w:val="false"/>
          <w:color w:val="000000"/>
          <w:sz w:val="28"/>
        </w:rPr>
        <w:t xml:space="preserve">
р/р!                       !           !  сәйкес айырылу негізі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p>
    <w:bookmarkStart w:name="z63" w:id="63"/>
    <w:p>
      <w:pPr>
        <w:spacing w:after="0"/>
        <w:ind w:left="0"/>
        <w:jc w:val="both"/>
      </w:pPr>
      <w:r>
        <w:rPr>
          <w:rFonts w:ascii="Times New Roman"/>
          <w:b w:val="false"/>
          <w:i w:val="false"/>
          <w:color w:val="000000"/>
          <w:sz w:val="28"/>
        </w:rPr>
        <w:t xml:space="preserve">
                                       Қазақстан Республикасы ІІМ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2002 жылғы 23 тамыздағы  </w:t>
      </w:r>
      <w:r>
        <w:br/>
      </w:r>
      <w:r>
        <w:rPr>
          <w:rFonts w:ascii="Times New Roman"/>
          <w:b w:val="false"/>
          <w:i w:val="false"/>
          <w:color w:val="000000"/>
          <w:sz w:val="28"/>
        </w:rPr>
        <w:t xml:space="preserve">
                                     N 556 Бұйрығымен бекітілген </w:t>
      </w:r>
      <w:r>
        <w:br/>
      </w:r>
      <w:r>
        <w:rPr>
          <w:rFonts w:ascii="Times New Roman"/>
          <w:b w:val="false"/>
          <w:i w:val="false"/>
          <w:color w:val="000000"/>
          <w:sz w:val="28"/>
        </w:rPr>
        <w:t xml:space="preserve">
                                        Нұсқаулыққа 5-қосымша  </w:t>
      </w:r>
    </w:p>
    <w:bookmarkEnd w:id="63"/>
    <w:p>
      <w:pPr>
        <w:spacing w:after="0"/>
        <w:ind w:left="0"/>
        <w:jc w:val="both"/>
      </w:pPr>
      <w:r>
        <w:rPr>
          <w:rFonts w:ascii="Times New Roman"/>
          <w:b w:val="false"/>
          <w:i w:val="false"/>
          <w:color w:val="000000"/>
          <w:sz w:val="28"/>
        </w:rPr>
        <w:t xml:space="preserve">                                               фотосурет орны </w:t>
      </w:r>
    </w:p>
    <w:p>
      <w:pPr>
        <w:spacing w:after="0"/>
        <w:ind w:left="0"/>
        <w:jc w:val="both"/>
      </w:pPr>
      <w:r>
        <w:rPr>
          <w:rFonts w:ascii="Times New Roman"/>
          <w:b w:val="false"/>
          <w:i w:val="false"/>
          <w:color w:val="000000"/>
          <w:sz w:val="28"/>
        </w:rPr>
        <w:t xml:space="preserve">      ІІМ </w:t>
      </w:r>
      <w:r>
        <w:br/>
      </w:r>
      <w:r>
        <w:rPr>
          <w:rFonts w:ascii="Times New Roman"/>
          <w:b w:val="false"/>
          <w:i w:val="false"/>
          <w:color w:val="000000"/>
          <w:sz w:val="28"/>
        </w:rPr>
        <w:t xml:space="preserve">
      ІІБ </w:t>
      </w:r>
      <w:r>
        <w:br/>
      </w:r>
      <w:r>
        <w:rPr>
          <w:rFonts w:ascii="Times New Roman"/>
          <w:b w:val="false"/>
          <w:i w:val="false"/>
          <w:color w:val="000000"/>
          <w:sz w:val="28"/>
        </w:rPr>
        <w:t xml:space="preserve">
      ----------------- </w:t>
      </w:r>
      <w:r>
        <w:br/>
      </w:r>
      <w:r>
        <w:rPr>
          <w:rFonts w:ascii="Times New Roman"/>
          <w:b w:val="false"/>
          <w:i w:val="false"/>
          <w:color w:val="000000"/>
          <w:sz w:val="28"/>
        </w:rPr>
        <w:t xml:space="preserve">
      200 __ ж. "___"_______ </w:t>
      </w:r>
    </w:p>
    <w:p>
      <w:pPr>
        <w:spacing w:after="0"/>
        <w:ind w:left="0"/>
        <w:jc w:val="both"/>
      </w:pPr>
      <w:r>
        <w:rPr>
          <w:rFonts w:ascii="Times New Roman"/>
          <w:b/>
          <w:i w:val="false"/>
          <w:color w:val="000000"/>
          <w:sz w:val="28"/>
        </w:rPr>
        <w:t xml:space="preserve">                     N ______ АНЫҚТАМА </w:t>
      </w:r>
    </w:p>
    <w:p>
      <w:pPr>
        <w:spacing w:after="0"/>
        <w:ind w:left="0"/>
        <w:jc w:val="both"/>
      </w:pPr>
      <w:r>
        <w:rPr>
          <w:rFonts w:ascii="Times New Roman"/>
          <w:b w:val="false"/>
          <w:i w:val="false"/>
          <w:color w:val="000000"/>
          <w:sz w:val="28"/>
        </w:rPr>
        <w:t xml:space="preserve">      Қазақстан Республикасы азаматының жеке куәлігін (паспортын) </w:t>
      </w:r>
      <w:r>
        <w:br/>
      </w:r>
      <w:r>
        <w:rPr>
          <w:rFonts w:ascii="Times New Roman"/>
          <w:b w:val="false"/>
          <w:i w:val="false"/>
          <w:color w:val="000000"/>
          <w:sz w:val="28"/>
        </w:rPr>
        <w:t xml:space="preserve">
алу үшін берілді </w:t>
      </w:r>
    </w:p>
    <w:p>
      <w:pPr>
        <w:spacing w:after="0"/>
        <w:ind w:left="0"/>
        <w:jc w:val="both"/>
      </w:pPr>
      <w:r>
        <w:rPr>
          <w:rFonts w:ascii="Times New Roman"/>
          <w:b w:val="false"/>
          <w:i w:val="false"/>
          <w:color w:val="000000"/>
          <w:sz w:val="28"/>
        </w:rPr>
        <w:t xml:space="preserve">Тегі _____________________________________________________________ </w:t>
      </w:r>
    </w:p>
    <w:p>
      <w:pPr>
        <w:spacing w:after="0"/>
        <w:ind w:left="0"/>
        <w:jc w:val="both"/>
      </w:pPr>
      <w:r>
        <w:rPr>
          <w:rFonts w:ascii="Times New Roman"/>
          <w:b w:val="false"/>
          <w:i w:val="false"/>
          <w:color w:val="000000"/>
          <w:sz w:val="28"/>
        </w:rPr>
        <w:t xml:space="preserve">Аты ______________________________________________________________ </w:t>
      </w:r>
    </w:p>
    <w:p>
      <w:pPr>
        <w:spacing w:after="0"/>
        <w:ind w:left="0"/>
        <w:jc w:val="both"/>
      </w:pPr>
      <w:r>
        <w:rPr>
          <w:rFonts w:ascii="Times New Roman"/>
          <w:b w:val="false"/>
          <w:i w:val="false"/>
          <w:color w:val="000000"/>
          <w:sz w:val="28"/>
        </w:rPr>
        <w:t xml:space="preserve">Әкесінің аты _____________________________________________________ </w:t>
      </w:r>
    </w:p>
    <w:p>
      <w:pPr>
        <w:spacing w:after="0"/>
        <w:ind w:left="0"/>
        <w:jc w:val="both"/>
      </w:pPr>
      <w:r>
        <w:rPr>
          <w:rFonts w:ascii="Times New Roman"/>
          <w:b w:val="false"/>
          <w:i w:val="false"/>
          <w:color w:val="000000"/>
          <w:sz w:val="28"/>
        </w:rPr>
        <w:t xml:space="preserve">Туған жылы 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азаматтығы туралы"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азаматы </w:t>
      </w:r>
      <w:r>
        <w:br/>
      </w:r>
      <w:r>
        <w:rPr>
          <w:rFonts w:ascii="Times New Roman"/>
          <w:b w:val="false"/>
          <w:i w:val="false"/>
          <w:color w:val="000000"/>
          <w:sz w:val="28"/>
        </w:rPr>
        <w:t xml:space="preserve">
болып табылады. </w:t>
      </w:r>
    </w:p>
    <w:p>
      <w:pPr>
        <w:spacing w:after="0"/>
        <w:ind w:left="0"/>
        <w:jc w:val="both"/>
      </w:pPr>
      <w:r>
        <w:rPr>
          <w:rFonts w:ascii="Times New Roman"/>
          <w:b w:val="false"/>
          <w:i w:val="false"/>
          <w:color w:val="000000"/>
          <w:sz w:val="28"/>
        </w:rPr>
        <w:t xml:space="preserve">      Негіз: _____________________________________________________ </w:t>
      </w:r>
    </w:p>
    <w:p>
      <w:pPr>
        <w:spacing w:after="0"/>
        <w:ind w:left="0"/>
        <w:jc w:val="both"/>
      </w:pPr>
      <w:r>
        <w:rPr>
          <w:rFonts w:ascii="Times New Roman"/>
          <w:b w:val="false"/>
          <w:i w:val="false"/>
          <w:color w:val="000000"/>
          <w:sz w:val="28"/>
        </w:rPr>
        <w:t xml:space="preserve">      облысы ІІД-нің 200____ж. "_____"___________ қорытындысы. </w:t>
      </w:r>
    </w:p>
    <w:p>
      <w:pPr>
        <w:spacing w:after="0"/>
        <w:ind w:left="0"/>
        <w:jc w:val="both"/>
      </w:pPr>
      <w:r>
        <w:rPr>
          <w:rFonts w:ascii="Times New Roman"/>
          <w:b w:val="false"/>
          <w:i w:val="false"/>
          <w:color w:val="000000"/>
          <w:sz w:val="28"/>
        </w:rPr>
        <w:t xml:space="preserve">      Өзімен бірге балалары: _________________ ___________________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 Қазақстан Республикасының  </w:t>
      </w:r>
      <w:r>
        <w:br/>
      </w:r>
      <w:r>
        <w:rPr>
          <w:rFonts w:ascii="Times New Roman"/>
          <w:b w:val="false"/>
          <w:i w:val="false"/>
          <w:color w:val="000000"/>
          <w:sz w:val="28"/>
        </w:rPr>
        <w:t xml:space="preserve">
азаматы болып танылды. </w:t>
      </w:r>
    </w:p>
    <w:p>
      <w:pPr>
        <w:spacing w:after="0"/>
        <w:ind w:left="0"/>
        <w:jc w:val="both"/>
      </w:pPr>
      <w:r>
        <w:rPr>
          <w:rFonts w:ascii="Times New Roman"/>
          <w:b w:val="false"/>
          <w:i w:val="false"/>
          <w:color w:val="000000"/>
          <w:sz w:val="28"/>
        </w:rPr>
        <w:t xml:space="preserve">КПБ ІІД-нің бастығы 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N _______ АНЫҚТАМАНЫҢ ТҮБІРШЕГІ </w:t>
      </w:r>
    </w:p>
    <w:p>
      <w:pPr>
        <w:spacing w:after="0"/>
        <w:ind w:left="0"/>
        <w:jc w:val="both"/>
      </w:pPr>
      <w:r>
        <w:rPr>
          <w:rFonts w:ascii="Times New Roman"/>
          <w:b w:val="false"/>
          <w:i w:val="false"/>
          <w:color w:val="000000"/>
          <w:sz w:val="28"/>
        </w:rPr>
        <w:t xml:space="preserve">Тегі ________________________________________________ </w:t>
      </w:r>
      <w:r>
        <w:br/>
      </w:r>
      <w:r>
        <w:rPr>
          <w:rFonts w:ascii="Times New Roman"/>
          <w:b w:val="false"/>
          <w:i w:val="false"/>
          <w:color w:val="000000"/>
          <w:sz w:val="28"/>
        </w:rPr>
        <w:t xml:space="preserve">
Аты _________________________________________________ </w:t>
      </w:r>
      <w:r>
        <w:br/>
      </w:r>
      <w:r>
        <w:rPr>
          <w:rFonts w:ascii="Times New Roman"/>
          <w:b w:val="false"/>
          <w:i w:val="false"/>
          <w:color w:val="000000"/>
          <w:sz w:val="28"/>
        </w:rPr>
        <w:t xml:space="preserve">
Әкесінің аты ________________________________________ </w:t>
      </w:r>
      <w:r>
        <w:br/>
      </w:r>
      <w:r>
        <w:rPr>
          <w:rFonts w:ascii="Times New Roman"/>
          <w:b w:val="false"/>
          <w:i w:val="false"/>
          <w:color w:val="000000"/>
          <w:sz w:val="28"/>
        </w:rPr>
        <w:t xml:space="preserve">
Туған жылы __________________________________________ </w:t>
      </w:r>
      <w:r>
        <w:br/>
      </w:r>
      <w:r>
        <w:rPr>
          <w:rFonts w:ascii="Times New Roman"/>
          <w:b w:val="false"/>
          <w:i w:val="false"/>
          <w:color w:val="000000"/>
          <w:sz w:val="28"/>
        </w:rPr>
        <w:t xml:space="preserve">
Бұрынғы азаматтығы __________________________________ </w:t>
      </w:r>
    </w:p>
    <w:p>
      <w:pPr>
        <w:spacing w:after="0"/>
        <w:ind w:left="0"/>
        <w:jc w:val="both"/>
      </w:pPr>
      <w:r>
        <w:rPr>
          <w:rFonts w:ascii="Times New Roman"/>
          <w:b w:val="false"/>
          <w:i w:val="false"/>
          <w:color w:val="000000"/>
          <w:sz w:val="28"/>
        </w:rPr>
        <w:t xml:space="preserve">      "Қазақстан Республикасының азаматтығы туралы"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азаматы </w:t>
      </w:r>
      <w:r>
        <w:br/>
      </w:r>
      <w:r>
        <w:rPr>
          <w:rFonts w:ascii="Times New Roman"/>
          <w:b w:val="false"/>
          <w:i w:val="false"/>
          <w:color w:val="000000"/>
          <w:sz w:val="28"/>
        </w:rPr>
        <w:t xml:space="preserve">
болып табылады. </w:t>
      </w:r>
    </w:p>
    <w:p>
      <w:pPr>
        <w:spacing w:after="0"/>
        <w:ind w:left="0"/>
        <w:jc w:val="both"/>
      </w:pPr>
      <w:r>
        <w:rPr>
          <w:rFonts w:ascii="Times New Roman"/>
          <w:b w:val="false"/>
          <w:i w:val="false"/>
          <w:color w:val="000000"/>
          <w:sz w:val="28"/>
        </w:rPr>
        <w:t xml:space="preserve">      Негіз: _________________________________ </w:t>
      </w:r>
    </w:p>
    <w:p>
      <w:pPr>
        <w:spacing w:after="0"/>
        <w:ind w:left="0"/>
        <w:jc w:val="both"/>
      </w:pPr>
      <w:r>
        <w:rPr>
          <w:rFonts w:ascii="Times New Roman"/>
          <w:b w:val="false"/>
          <w:i w:val="false"/>
          <w:color w:val="000000"/>
          <w:sz w:val="28"/>
        </w:rPr>
        <w:t xml:space="preserve">      облысы ІІД-нің 200____ж. "_____"___________ қорытындысы. </w:t>
      </w:r>
    </w:p>
    <w:p>
      <w:pPr>
        <w:spacing w:after="0"/>
        <w:ind w:left="0"/>
        <w:jc w:val="both"/>
      </w:pPr>
      <w:r>
        <w:rPr>
          <w:rFonts w:ascii="Times New Roman"/>
          <w:b w:val="false"/>
          <w:i w:val="false"/>
          <w:color w:val="000000"/>
          <w:sz w:val="28"/>
        </w:rPr>
        <w:t xml:space="preserve">                           инспектор 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Анықтаманы алдым 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200___ ж. "______"_____________ </w:t>
      </w:r>
    </w:p>
    <w:p>
      <w:pPr>
        <w:spacing w:after="0"/>
        <w:ind w:left="0"/>
        <w:jc w:val="both"/>
      </w:pPr>
      <w:r>
        <w:rPr>
          <w:rFonts w:ascii="Times New Roman"/>
          <w:b w:val="false"/>
          <w:i w:val="false"/>
          <w:color w:val="000000"/>
          <w:sz w:val="28"/>
        </w:rPr>
        <w:t xml:space="preserve">М.О. </w:t>
      </w:r>
    </w:p>
    <w:bookmarkStart w:name="z62" w:id="64"/>
    <w:p>
      <w:pPr>
        <w:spacing w:after="0"/>
        <w:ind w:left="0"/>
        <w:jc w:val="both"/>
      </w:pPr>
      <w:r>
        <w:rPr>
          <w:rFonts w:ascii="Times New Roman"/>
          <w:b w:val="false"/>
          <w:i w:val="false"/>
          <w:color w:val="000000"/>
          <w:sz w:val="28"/>
        </w:rPr>
        <w:t xml:space="preserve">
                                     Қазақстан Республикасы ІІМ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2002 жылғы 23 тамыздағы  </w:t>
      </w:r>
      <w:r>
        <w:br/>
      </w:r>
      <w:r>
        <w:rPr>
          <w:rFonts w:ascii="Times New Roman"/>
          <w:b w:val="false"/>
          <w:i w:val="false"/>
          <w:color w:val="000000"/>
          <w:sz w:val="28"/>
        </w:rPr>
        <w:t xml:space="preserve">
                                     N 556 Бұйрығымен бекітілген </w:t>
      </w:r>
      <w:r>
        <w:br/>
      </w:r>
      <w:r>
        <w:rPr>
          <w:rFonts w:ascii="Times New Roman"/>
          <w:b w:val="false"/>
          <w:i w:val="false"/>
          <w:color w:val="000000"/>
          <w:sz w:val="28"/>
        </w:rPr>
        <w:t xml:space="preserve">
                                        Нұсқаулыққа 6-қосымша  </w:t>
      </w:r>
    </w:p>
    <w:bookmarkEnd w:id="64"/>
    <w:p>
      <w:pPr>
        <w:spacing w:after="0"/>
        <w:ind w:left="0"/>
        <w:jc w:val="both"/>
      </w:pPr>
      <w:r>
        <w:rPr>
          <w:rFonts w:ascii="Times New Roman"/>
          <w:b w:val="false"/>
          <w:i w:val="false"/>
          <w:color w:val="000000"/>
          <w:sz w:val="28"/>
        </w:rPr>
        <w:t xml:space="preserve">                                               фотосурет орны </w:t>
      </w:r>
    </w:p>
    <w:p>
      <w:pPr>
        <w:spacing w:after="0"/>
        <w:ind w:left="0"/>
        <w:jc w:val="both"/>
      </w:pPr>
      <w:r>
        <w:rPr>
          <w:rFonts w:ascii="Times New Roman"/>
          <w:b w:val="false"/>
          <w:i w:val="false"/>
          <w:color w:val="000000"/>
          <w:sz w:val="28"/>
        </w:rPr>
        <w:t xml:space="preserve">      ІІМ </w:t>
      </w:r>
      <w:r>
        <w:br/>
      </w:r>
      <w:r>
        <w:rPr>
          <w:rFonts w:ascii="Times New Roman"/>
          <w:b w:val="false"/>
          <w:i w:val="false"/>
          <w:color w:val="000000"/>
          <w:sz w:val="28"/>
        </w:rPr>
        <w:t xml:space="preserve">
      ІІБ </w:t>
      </w:r>
      <w:r>
        <w:br/>
      </w:r>
      <w:r>
        <w:rPr>
          <w:rFonts w:ascii="Times New Roman"/>
          <w:b w:val="false"/>
          <w:i w:val="false"/>
          <w:color w:val="000000"/>
          <w:sz w:val="28"/>
        </w:rPr>
        <w:t xml:space="preserve">
      ----------------- </w:t>
      </w:r>
      <w:r>
        <w:br/>
      </w:r>
      <w:r>
        <w:rPr>
          <w:rFonts w:ascii="Times New Roman"/>
          <w:b w:val="false"/>
          <w:i w:val="false"/>
          <w:color w:val="000000"/>
          <w:sz w:val="28"/>
        </w:rPr>
        <w:t xml:space="preserve">
      200 __ ж. "___"_______ </w:t>
      </w:r>
    </w:p>
    <w:p>
      <w:pPr>
        <w:spacing w:after="0"/>
        <w:ind w:left="0"/>
        <w:jc w:val="both"/>
      </w:pPr>
      <w:r>
        <w:rPr>
          <w:rFonts w:ascii="Times New Roman"/>
          <w:b/>
          <w:i w:val="false"/>
          <w:color w:val="000000"/>
          <w:sz w:val="28"/>
        </w:rPr>
        <w:t xml:space="preserve">                     N ______ АНЫҚТАМА </w:t>
      </w:r>
    </w:p>
    <w:p>
      <w:pPr>
        <w:spacing w:after="0"/>
        <w:ind w:left="0"/>
        <w:jc w:val="both"/>
      </w:pPr>
      <w:r>
        <w:rPr>
          <w:rFonts w:ascii="Times New Roman"/>
          <w:b w:val="false"/>
          <w:i w:val="false"/>
          <w:color w:val="000000"/>
          <w:sz w:val="28"/>
        </w:rPr>
        <w:t xml:space="preserve">      Қазақстан Республикасы азаматының жеке куәлігін (паспортын)  </w:t>
      </w:r>
      <w:r>
        <w:br/>
      </w:r>
      <w:r>
        <w:rPr>
          <w:rFonts w:ascii="Times New Roman"/>
          <w:b w:val="false"/>
          <w:i w:val="false"/>
          <w:color w:val="000000"/>
          <w:sz w:val="28"/>
        </w:rPr>
        <w:t xml:space="preserve">
алу үшін берілді </w:t>
      </w:r>
    </w:p>
    <w:p>
      <w:pPr>
        <w:spacing w:after="0"/>
        <w:ind w:left="0"/>
        <w:jc w:val="both"/>
      </w:pPr>
      <w:r>
        <w:rPr>
          <w:rFonts w:ascii="Times New Roman"/>
          <w:b w:val="false"/>
          <w:i w:val="false"/>
          <w:color w:val="000000"/>
          <w:sz w:val="28"/>
        </w:rPr>
        <w:t xml:space="preserve">Тегі _____________________________________________________________ </w:t>
      </w:r>
      <w:r>
        <w:br/>
      </w:r>
      <w:r>
        <w:rPr>
          <w:rFonts w:ascii="Times New Roman"/>
          <w:b w:val="false"/>
          <w:i w:val="false"/>
          <w:color w:val="000000"/>
          <w:sz w:val="28"/>
        </w:rPr>
        <w:t xml:space="preserve">
Аты ______________________________________________________________ </w:t>
      </w:r>
      <w:r>
        <w:br/>
      </w:r>
      <w:r>
        <w:rPr>
          <w:rFonts w:ascii="Times New Roman"/>
          <w:b w:val="false"/>
          <w:i w:val="false"/>
          <w:color w:val="000000"/>
          <w:sz w:val="28"/>
        </w:rPr>
        <w:t xml:space="preserve">
Әкесінің аты _____________________________________________________ </w:t>
      </w:r>
      <w:r>
        <w:br/>
      </w:r>
      <w:r>
        <w:rPr>
          <w:rFonts w:ascii="Times New Roman"/>
          <w:b w:val="false"/>
          <w:i w:val="false"/>
          <w:color w:val="000000"/>
          <w:sz w:val="28"/>
        </w:rPr>
        <w:t xml:space="preserve">
Туған жылы _______________________________________________________ </w:t>
      </w:r>
      <w:r>
        <w:br/>
      </w:r>
      <w:r>
        <w:rPr>
          <w:rFonts w:ascii="Times New Roman"/>
          <w:b w:val="false"/>
          <w:i w:val="false"/>
          <w:color w:val="000000"/>
          <w:sz w:val="28"/>
        </w:rPr>
        <w:t xml:space="preserve">
      "Қазақстан Республикасы Президентінің 200__ ж. "__"_________ </w:t>
      </w:r>
      <w:r>
        <w:br/>
      </w:r>
      <w:r>
        <w:rPr>
          <w:rFonts w:ascii="Times New Roman"/>
          <w:b w:val="false"/>
          <w:i w:val="false"/>
          <w:color w:val="000000"/>
          <w:sz w:val="28"/>
        </w:rPr>
        <w:t xml:space="preserve">
N ___ Жарлығына (мемлекетаралық Келісімдерге) сәйкес Қазақстан </w:t>
      </w:r>
      <w:r>
        <w:br/>
      </w:r>
      <w:r>
        <w:rPr>
          <w:rFonts w:ascii="Times New Roman"/>
          <w:b w:val="false"/>
          <w:i w:val="false"/>
          <w:color w:val="000000"/>
          <w:sz w:val="28"/>
        </w:rPr>
        <w:t xml:space="preserve">
Республикасының азаматтығына қабылданды. </w:t>
      </w:r>
    </w:p>
    <w:p>
      <w:pPr>
        <w:spacing w:after="0"/>
        <w:ind w:left="0"/>
        <w:jc w:val="both"/>
      </w:pPr>
      <w:r>
        <w:rPr>
          <w:rFonts w:ascii="Times New Roman"/>
          <w:b w:val="false"/>
          <w:i w:val="false"/>
          <w:color w:val="000000"/>
          <w:sz w:val="28"/>
        </w:rPr>
        <w:t xml:space="preserve">      Өзімен бірге балалары: _________________ 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 Қазақстан Республикасының </w:t>
      </w:r>
      <w:r>
        <w:br/>
      </w:r>
      <w:r>
        <w:rPr>
          <w:rFonts w:ascii="Times New Roman"/>
          <w:b w:val="false"/>
          <w:i w:val="false"/>
          <w:color w:val="000000"/>
          <w:sz w:val="28"/>
        </w:rPr>
        <w:t xml:space="preserve">
азаматтығына қабылданды. </w:t>
      </w:r>
    </w:p>
    <w:p>
      <w:pPr>
        <w:spacing w:after="0"/>
        <w:ind w:left="0"/>
        <w:jc w:val="both"/>
      </w:pPr>
      <w:r>
        <w:rPr>
          <w:rFonts w:ascii="Times New Roman"/>
          <w:b w:val="false"/>
          <w:i w:val="false"/>
          <w:color w:val="000000"/>
          <w:sz w:val="28"/>
        </w:rPr>
        <w:t xml:space="preserve">КПБ ІІД-нің бастығы 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N _______ АНЫҚТАМАНЫҢ ТҮБІРШЕГІ </w:t>
      </w:r>
    </w:p>
    <w:p>
      <w:pPr>
        <w:spacing w:after="0"/>
        <w:ind w:left="0"/>
        <w:jc w:val="both"/>
      </w:pPr>
      <w:r>
        <w:rPr>
          <w:rFonts w:ascii="Times New Roman"/>
          <w:b w:val="false"/>
          <w:i w:val="false"/>
          <w:color w:val="000000"/>
          <w:sz w:val="28"/>
        </w:rPr>
        <w:t xml:space="preserve">Тегі ________________________________________________ </w:t>
      </w:r>
      <w:r>
        <w:br/>
      </w:r>
      <w:r>
        <w:rPr>
          <w:rFonts w:ascii="Times New Roman"/>
          <w:b w:val="false"/>
          <w:i w:val="false"/>
          <w:color w:val="000000"/>
          <w:sz w:val="28"/>
        </w:rPr>
        <w:t xml:space="preserve">
Аты _________________________________________________ </w:t>
      </w:r>
      <w:r>
        <w:br/>
      </w:r>
      <w:r>
        <w:rPr>
          <w:rFonts w:ascii="Times New Roman"/>
          <w:b w:val="false"/>
          <w:i w:val="false"/>
          <w:color w:val="000000"/>
          <w:sz w:val="28"/>
        </w:rPr>
        <w:t xml:space="preserve">
Әкесінің аты ________________________________________ </w:t>
      </w:r>
      <w:r>
        <w:br/>
      </w:r>
      <w:r>
        <w:rPr>
          <w:rFonts w:ascii="Times New Roman"/>
          <w:b w:val="false"/>
          <w:i w:val="false"/>
          <w:color w:val="000000"/>
          <w:sz w:val="28"/>
        </w:rPr>
        <w:t xml:space="preserve">
Туған жылы __________________________________________ </w:t>
      </w:r>
      <w:r>
        <w:br/>
      </w:r>
      <w:r>
        <w:rPr>
          <w:rFonts w:ascii="Times New Roman"/>
          <w:b w:val="false"/>
          <w:i w:val="false"/>
          <w:color w:val="000000"/>
          <w:sz w:val="28"/>
        </w:rPr>
        <w:t xml:space="preserve">
Бұрынғы азаматтығы __________________________________ </w:t>
      </w:r>
    </w:p>
    <w:p>
      <w:pPr>
        <w:spacing w:after="0"/>
        <w:ind w:left="0"/>
        <w:jc w:val="both"/>
      </w:pPr>
      <w:r>
        <w:rPr>
          <w:rFonts w:ascii="Times New Roman"/>
          <w:b w:val="false"/>
          <w:i w:val="false"/>
          <w:color w:val="000000"/>
          <w:sz w:val="28"/>
        </w:rPr>
        <w:t xml:space="preserve">"Қазақстан Республикасы Президентінің 200__ ж. "__"__ </w:t>
      </w:r>
      <w:r>
        <w:br/>
      </w:r>
      <w:r>
        <w:rPr>
          <w:rFonts w:ascii="Times New Roman"/>
          <w:b w:val="false"/>
          <w:i w:val="false"/>
          <w:color w:val="000000"/>
          <w:sz w:val="28"/>
        </w:rPr>
        <w:t xml:space="preserve">
N ___ Жарлығына (мемлекетаралық Келісімдерге) сәйкес </w:t>
      </w:r>
      <w:r>
        <w:br/>
      </w:r>
      <w:r>
        <w:rPr>
          <w:rFonts w:ascii="Times New Roman"/>
          <w:b w:val="false"/>
          <w:i w:val="false"/>
          <w:color w:val="000000"/>
          <w:sz w:val="28"/>
        </w:rPr>
        <w:t xml:space="preserve">
Қазақстан Республикасының азаматтығына қабылданды. </w:t>
      </w:r>
    </w:p>
    <w:p>
      <w:pPr>
        <w:spacing w:after="0"/>
        <w:ind w:left="0"/>
        <w:jc w:val="both"/>
      </w:pPr>
      <w:r>
        <w:rPr>
          <w:rFonts w:ascii="Times New Roman"/>
          <w:b w:val="false"/>
          <w:i/>
          <w:color w:val="000000"/>
          <w:sz w:val="28"/>
        </w:rPr>
        <w:t xml:space="preserve">       инспектор 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Анықтаманы алдым 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200___ ж. "______"_____________ </w:t>
      </w:r>
    </w:p>
    <w:p>
      <w:pPr>
        <w:spacing w:after="0"/>
        <w:ind w:left="0"/>
        <w:jc w:val="both"/>
      </w:pPr>
      <w:r>
        <w:rPr>
          <w:rFonts w:ascii="Times New Roman"/>
          <w:b w:val="false"/>
          <w:i w:val="false"/>
          <w:color w:val="000000"/>
          <w:sz w:val="28"/>
        </w:rPr>
        <w:t xml:space="preserve">М.О. </w:t>
      </w:r>
    </w:p>
    <w:bookmarkStart w:name="z65" w:id="65"/>
    <w:p>
      <w:pPr>
        <w:spacing w:after="0"/>
        <w:ind w:left="0"/>
        <w:jc w:val="both"/>
      </w:pPr>
      <w:r>
        <w:rPr>
          <w:rFonts w:ascii="Times New Roman"/>
          <w:b w:val="false"/>
          <w:i w:val="false"/>
          <w:color w:val="000000"/>
          <w:sz w:val="28"/>
        </w:rPr>
        <w:t xml:space="preserve">
                                     Қазақстан Республикасы ІІМ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2002 жылғы 23 тамыздағы  </w:t>
      </w:r>
      <w:r>
        <w:br/>
      </w:r>
      <w:r>
        <w:rPr>
          <w:rFonts w:ascii="Times New Roman"/>
          <w:b w:val="false"/>
          <w:i w:val="false"/>
          <w:color w:val="000000"/>
          <w:sz w:val="28"/>
        </w:rPr>
        <w:t xml:space="preserve">
                                     N 556 Бұйрығымен бекітілген </w:t>
      </w:r>
      <w:r>
        <w:br/>
      </w:r>
      <w:r>
        <w:rPr>
          <w:rFonts w:ascii="Times New Roman"/>
          <w:b w:val="false"/>
          <w:i w:val="false"/>
          <w:color w:val="000000"/>
          <w:sz w:val="28"/>
        </w:rPr>
        <w:t xml:space="preserve">
                                        Нұсқаулыққа 7-қосымша  </w:t>
      </w:r>
    </w:p>
    <w:bookmarkEnd w:id="65"/>
    <w:p>
      <w:pPr>
        <w:spacing w:after="0"/>
        <w:ind w:left="0"/>
        <w:jc w:val="both"/>
      </w:pPr>
      <w:r>
        <w:rPr>
          <w:rFonts w:ascii="Times New Roman"/>
          <w:b w:val="false"/>
          <w:i w:val="false"/>
          <w:color w:val="000000"/>
          <w:sz w:val="28"/>
        </w:rPr>
        <w:t xml:space="preserve">                                       200 ___ ж. "____"__________ </w:t>
      </w:r>
    </w:p>
    <w:p>
      <w:pPr>
        <w:spacing w:after="0"/>
        <w:ind w:left="0"/>
        <w:jc w:val="both"/>
      </w:pPr>
      <w:r>
        <w:rPr>
          <w:rFonts w:ascii="Times New Roman"/>
          <w:b w:val="false"/>
          <w:i w:val="false"/>
          <w:color w:val="000000"/>
          <w:sz w:val="28"/>
        </w:rPr>
        <w:t xml:space="preserve">                                                N________ </w:t>
      </w:r>
    </w:p>
    <w:p>
      <w:pPr>
        <w:spacing w:after="0"/>
        <w:ind w:left="0"/>
        <w:jc w:val="both"/>
      </w:pPr>
      <w:r>
        <w:rPr>
          <w:rFonts w:ascii="Times New Roman"/>
          <w:b/>
          <w:i w:val="false"/>
          <w:color w:val="000000"/>
          <w:sz w:val="28"/>
        </w:rPr>
        <w:t xml:space="preserve">                         АНЫҚТАМА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 берілді. </w:t>
      </w:r>
      <w:r>
        <w:br/>
      </w:r>
      <w:r>
        <w:rPr>
          <w:rFonts w:ascii="Times New Roman"/>
          <w:b w:val="false"/>
          <w:i w:val="false"/>
          <w:color w:val="000000"/>
          <w:sz w:val="28"/>
        </w:rPr>
        <w:t xml:space="preserve">
                     туған жылы </w:t>
      </w:r>
    </w:p>
    <w:p>
      <w:pPr>
        <w:spacing w:after="0"/>
        <w:ind w:left="0"/>
        <w:jc w:val="both"/>
      </w:pPr>
      <w:r>
        <w:rPr>
          <w:rFonts w:ascii="Times New Roman"/>
          <w:b w:val="false"/>
          <w:i w:val="false"/>
          <w:color w:val="000000"/>
          <w:sz w:val="28"/>
        </w:rPr>
        <w:t xml:space="preserve">Оған және оның балаларына: 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 Президентінің 200__ ж. "____" ___________  </w:t>
      </w:r>
      <w:r>
        <w:br/>
      </w:r>
      <w:r>
        <w:rPr>
          <w:rFonts w:ascii="Times New Roman"/>
          <w:b w:val="false"/>
          <w:i w:val="false"/>
          <w:color w:val="000000"/>
          <w:sz w:val="28"/>
        </w:rPr>
        <w:t xml:space="preserve">
N _________ Жарлығына сәйкес Қазақстан Республикасының азаматтығынан </w:t>
      </w:r>
      <w:r>
        <w:br/>
      </w:r>
      <w:r>
        <w:rPr>
          <w:rFonts w:ascii="Times New Roman"/>
          <w:b w:val="false"/>
          <w:i w:val="false"/>
          <w:color w:val="000000"/>
          <w:sz w:val="28"/>
        </w:rPr>
        <w:t xml:space="preserve">
шығуға рұқсат етілді. </w:t>
      </w:r>
      <w:r>
        <w:br/>
      </w:r>
      <w:r>
        <w:rPr>
          <w:rFonts w:ascii="Times New Roman"/>
          <w:b w:val="false"/>
          <w:i w:val="false"/>
          <w:color w:val="000000"/>
          <w:sz w:val="28"/>
        </w:rPr>
        <w:t xml:space="preserve">
_______________________________________ облысы ІІД КПБ бастығы </w:t>
      </w:r>
    </w:p>
    <w:p>
      <w:pPr>
        <w:spacing w:after="0"/>
        <w:ind w:left="0"/>
        <w:jc w:val="both"/>
      </w:pPr>
      <w:r>
        <w:rPr>
          <w:rFonts w:ascii="Times New Roman"/>
          <w:b w:val="false"/>
          <w:i w:val="false"/>
          <w:color w:val="000000"/>
          <w:sz w:val="28"/>
        </w:rPr>
        <w:t xml:space="preserve">М.О. </w:t>
      </w:r>
    </w:p>
    <w:bookmarkStart w:name="z66" w:id="66"/>
    <w:p>
      <w:pPr>
        <w:spacing w:after="0"/>
        <w:ind w:left="0"/>
        <w:jc w:val="both"/>
      </w:pPr>
      <w:r>
        <w:rPr>
          <w:rFonts w:ascii="Times New Roman"/>
          <w:b w:val="false"/>
          <w:i w:val="false"/>
          <w:color w:val="000000"/>
          <w:sz w:val="28"/>
        </w:rPr>
        <w:t xml:space="preserve">
                                      Қазақстан Республикасы ІІМ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2002 жылғы 23 тамыздағы  </w:t>
      </w:r>
      <w:r>
        <w:br/>
      </w:r>
      <w:r>
        <w:rPr>
          <w:rFonts w:ascii="Times New Roman"/>
          <w:b w:val="false"/>
          <w:i w:val="false"/>
          <w:color w:val="000000"/>
          <w:sz w:val="28"/>
        </w:rPr>
        <w:t xml:space="preserve">
                                     N 556 Бұйрығымен бекітілген </w:t>
      </w:r>
      <w:r>
        <w:br/>
      </w:r>
      <w:r>
        <w:rPr>
          <w:rFonts w:ascii="Times New Roman"/>
          <w:b w:val="false"/>
          <w:i w:val="false"/>
          <w:color w:val="000000"/>
          <w:sz w:val="28"/>
        </w:rPr>
        <w:t xml:space="preserve">
                                        Нұсқаулыққа 8-қосымша </w:t>
      </w:r>
    </w:p>
    <w:bookmarkEnd w:id="6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!Т.А.Ә.!Туған жылы!Ұлты!Бұрынғы азаматтығын!    Қазақстан </w:t>
      </w:r>
      <w:r>
        <w:br/>
      </w:r>
      <w:r>
        <w:rPr>
          <w:rFonts w:ascii="Times New Roman"/>
          <w:b w:val="false"/>
          <w:i w:val="false"/>
          <w:color w:val="000000"/>
          <w:sz w:val="28"/>
        </w:rPr>
        <w:t xml:space="preserve">
р/р!      ! мен жері !    !  растайтын құжат  ! Республикасындағы </w:t>
      </w:r>
      <w:r>
        <w:br/>
      </w:r>
      <w:r>
        <w:rPr>
          <w:rFonts w:ascii="Times New Roman"/>
          <w:b w:val="false"/>
          <w:i w:val="false"/>
          <w:color w:val="000000"/>
          <w:sz w:val="28"/>
        </w:rPr>
        <w:t xml:space="preserve">
   !      !          !    ! (құжаттың атауы,  !  тұрғылықты жері, </w:t>
      </w:r>
      <w:r>
        <w:br/>
      </w:r>
      <w:r>
        <w:rPr>
          <w:rFonts w:ascii="Times New Roman"/>
          <w:b w:val="false"/>
          <w:i w:val="false"/>
          <w:color w:val="000000"/>
          <w:sz w:val="28"/>
        </w:rPr>
        <w:t xml:space="preserve">
   !      !          !    ! сериясы, нөмірі,  !     мекен-жайы </w:t>
      </w:r>
      <w:r>
        <w:br/>
      </w:r>
      <w:r>
        <w:rPr>
          <w:rFonts w:ascii="Times New Roman"/>
          <w:b w:val="false"/>
          <w:i w:val="false"/>
          <w:color w:val="000000"/>
          <w:sz w:val="28"/>
        </w:rPr>
        <w:t xml:space="preserve">
   !      !          !    ! берілген күні және! </w:t>
      </w:r>
      <w:r>
        <w:br/>
      </w:r>
      <w:r>
        <w:rPr>
          <w:rFonts w:ascii="Times New Roman"/>
          <w:b w:val="false"/>
          <w:i w:val="false"/>
          <w:color w:val="000000"/>
          <w:sz w:val="28"/>
        </w:rPr>
        <w:t xml:space="preserve">
   !      !          !    !   берген орган)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Қазақстан Республикасына ! Қазақстан Республикасының азаматтығын </w:t>
      </w:r>
      <w:r>
        <w:br/>
      </w:r>
      <w:r>
        <w:rPr>
          <w:rFonts w:ascii="Times New Roman"/>
          <w:b w:val="false"/>
          <w:i w:val="false"/>
          <w:color w:val="000000"/>
          <w:sz w:val="28"/>
        </w:rPr>
        <w:t xml:space="preserve">
  келгенге дейінгі соңғы  !              алған күні </w:t>
      </w:r>
      <w:r>
        <w:br/>
      </w:r>
      <w:r>
        <w:rPr>
          <w:rFonts w:ascii="Times New Roman"/>
          <w:b w:val="false"/>
          <w:i w:val="false"/>
          <w:color w:val="000000"/>
          <w:sz w:val="28"/>
        </w:rPr>
        <w:t xml:space="preserve">
     тұрғылықты жері      ! </w:t>
      </w:r>
      <w:r>
        <w:br/>
      </w:r>
      <w:r>
        <w:rPr>
          <w:rFonts w:ascii="Times New Roman"/>
          <w:b w:val="false"/>
          <w:i w:val="false"/>
          <w:color w:val="000000"/>
          <w:sz w:val="28"/>
        </w:rPr>
        <w:t xml:space="preserve">
------------------------------------------------------------------ </w:t>
      </w:r>
      <w:r>
        <w:br/>
      </w:r>
      <w:r>
        <w:rPr>
          <w:rFonts w:ascii="Times New Roman"/>
          <w:b w:val="false"/>
          <w:i w:val="false"/>
          <w:color w:val="000000"/>
          <w:sz w:val="28"/>
        </w:rPr>
        <w:t xml:space="preserve">
             7            !                   8 </w:t>
      </w:r>
      <w:r>
        <w:br/>
      </w:r>
      <w:r>
        <w:rPr>
          <w:rFonts w:ascii="Times New Roman"/>
          <w:b w:val="false"/>
          <w:i w:val="false"/>
          <w:color w:val="000000"/>
          <w:sz w:val="28"/>
        </w:rPr>
        <w:t xml:space="preserve">
------------------------------------------------------------------ </w:t>
      </w:r>
    </w:p>
    <w:bookmarkStart w:name="z111"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Нұсқаулыққа 9-қосымша    </w:t>
      </w:r>
    </w:p>
    <w:bookmarkEnd w:id="67"/>
    <w:p>
      <w:pPr>
        <w:spacing w:after="0"/>
        <w:ind w:left="0"/>
        <w:jc w:val="both"/>
      </w:pPr>
      <w:r>
        <w:rPr>
          <w:rFonts w:ascii="Times New Roman"/>
          <w:b w:val="false"/>
          <w:i w:val="false"/>
          <w:color w:val="ff0000"/>
          <w:sz w:val="28"/>
        </w:rPr>
        <w:t xml:space="preserve">      Ескерту. 9-қосымшамен толықтырылды - ҚР Ішкі істер министрінің 2009.08.12. </w:t>
      </w:r>
      <w:r>
        <w:rPr>
          <w:rFonts w:ascii="Times New Roman"/>
          <w:b w:val="false"/>
          <w:i w:val="false"/>
          <w:color w:val="ff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__________________ бойынша</w:t>
      </w:r>
      <w:r>
        <w:br/>
      </w:r>
      <w:r>
        <w:rPr>
          <w:rFonts w:ascii="Times New Roman"/>
          <w:b/>
          <w:i w:val="false"/>
          <w:color w:val="000000"/>
        </w:rPr>
        <w:t xml:space="preserve">
жеке тұлғалардың қолдау хаттарын </w:t>
      </w:r>
      <w:r>
        <w:br/>
      </w:r>
      <w:r>
        <w:rPr>
          <w:rFonts w:ascii="Times New Roman"/>
          <w:b/>
          <w:i w:val="false"/>
          <w:color w:val="000000"/>
        </w:rPr>
        <w:t>
есепке алу</w:t>
      </w:r>
      <w:r>
        <w:br/>
      </w:r>
      <w:r>
        <w:rPr>
          <w:rFonts w:ascii="Times New Roman"/>
          <w:b/>
          <w:i w:val="false"/>
          <w:color w:val="000000"/>
        </w:rPr>
        <w:t>
ЖУРНАЛЫ ЖУРНАЛ</w:t>
      </w:r>
      <w:r>
        <w:br/>
      </w:r>
      <w:r>
        <w:rPr>
          <w:rFonts w:ascii="Times New Roman"/>
          <w:b/>
          <w:i w:val="false"/>
          <w:color w:val="000000"/>
        </w:rPr>
        <w:t>
учета ходатайств физических лиц</w:t>
      </w:r>
      <w:r>
        <w:br/>
      </w:r>
      <w:r>
        <w:rPr>
          <w:rFonts w:ascii="Times New Roman"/>
          <w:b/>
          <w:i w:val="false"/>
          <w:color w:val="000000"/>
        </w:rPr>
        <w:t>
по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408"/>
        <w:gridCol w:w="2072"/>
        <w:gridCol w:w="1977"/>
        <w:gridCol w:w="1299"/>
        <w:gridCol w:w="2131"/>
        <w:gridCol w:w="2092"/>
        <w:gridCol w:w="1353"/>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p>
            <w:pPr>
              <w:spacing w:after="20"/>
              <w:ind w:left="20"/>
              <w:jc w:val="both"/>
            </w:pPr>
            <w:r>
              <w:rPr>
                <w:rFonts w:ascii="Times New Roman"/>
                <w:b w:val="false"/>
                <w:i w:val="false"/>
                <w:color w:val="000000"/>
                <w:sz w:val="20"/>
              </w:rPr>
              <w:t>N п/п</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 хаттың түскен күні</w:t>
            </w:r>
          </w:p>
          <w:p>
            <w:pPr>
              <w:spacing w:after="20"/>
              <w:ind w:left="20"/>
              <w:jc w:val="both"/>
            </w:pPr>
            <w:r>
              <w:rPr>
                <w:rFonts w:ascii="Times New Roman"/>
                <w:b w:val="false"/>
                <w:i w:val="false"/>
                <w:color w:val="000000"/>
                <w:sz w:val="20"/>
              </w:rPr>
              <w:t>Дата поступления ходатайства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иесінінің тегі, аты, әкесінің аты, туған жылы, мекенжайы</w:t>
            </w:r>
          </w:p>
          <w:p>
            <w:pPr>
              <w:spacing w:after="20"/>
              <w:ind w:left="20"/>
              <w:jc w:val="both"/>
            </w:pPr>
            <w:r>
              <w:rPr>
                <w:rFonts w:ascii="Times New Roman"/>
                <w:b w:val="false"/>
                <w:i w:val="false"/>
                <w:color w:val="000000"/>
                <w:sz w:val="20"/>
              </w:rPr>
              <w:t>Фамилия, имя, отчество, год рождения, адрес заявителя</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 хаттың қысқаша мазмұны</w:t>
            </w:r>
          </w:p>
          <w:p>
            <w:pPr>
              <w:spacing w:after="20"/>
              <w:ind w:left="20"/>
              <w:jc w:val="both"/>
            </w:pPr>
            <w:r>
              <w:rPr>
                <w:rFonts w:ascii="Times New Roman"/>
                <w:b w:val="false"/>
                <w:i w:val="false"/>
                <w:color w:val="000000"/>
                <w:sz w:val="20"/>
              </w:rPr>
              <w:t>Краткое содержание ходатайства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Т.А.Ә.</w:t>
            </w:r>
          </w:p>
          <w:p>
            <w:pPr>
              <w:spacing w:after="20"/>
              <w:ind w:left="20"/>
              <w:jc w:val="both"/>
            </w:pPr>
            <w:r>
              <w:rPr>
                <w:rFonts w:ascii="Times New Roman"/>
                <w:b w:val="false"/>
                <w:i w:val="false"/>
                <w:color w:val="000000"/>
                <w:sz w:val="20"/>
              </w:rPr>
              <w:t>Ф.И.О. исполнителя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нөмірі материалдарды Қалалық, аудандық ІІб-ге, ІІД-ге, ІІМ-ге жолдаған күні</w:t>
            </w:r>
          </w:p>
          <w:p>
            <w:pPr>
              <w:spacing w:after="20"/>
              <w:ind w:left="20"/>
              <w:jc w:val="both"/>
            </w:pPr>
            <w:r>
              <w:rPr>
                <w:rFonts w:ascii="Times New Roman"/>
                <w:b w:val="false"/>
                <w:i w:val="false"/>
                <w:color w:val="000000"/>
                <w:sz w:val="20"/>
              </w:rPr>
              <w:t>Исходящий номер, дата направления материалов в городские, районные ОВД, ДВД, МВД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 хатты қарауды тоқтатқан немесе қайта қарау уақыты, негіз</w:t>
            </w:r>
          </w:p>
          <w:p>
            <w:pPr>
              <w:spacing w:after="20"/>
              <w:ind w:left="20"/>
              <w:jc w:val="both"/>
            </w:pPr>
            <w:r>
              <w:rPr>
                <w:rFonts w:ascii="Times New Roman"/>
                <w:b w:val="false"/>
                <w:i w:val="false"/>
                <w:color w:val="000000"/>
                <w:sz w:val="20"/>
              </w:rPr>
              <w:t>Дата приостановления или возобновления рассмотрения ходатайств, основания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нәтижелері</w:t>
            </w:r>
          </w:p>
          <w:p>
            <w:pPr>
              <w:spacing w:after="20"/>
              <w:ind w:left="20"/>
              <w:jc w:val="both"/>
            </w:pPr>
            <w:r>
              <w:rPr>
                <w:rFonts w:ascii="Times New Roman"/>
                <w:b w:val="false"/>
                <w:i w:val="false"/>
                <w:color w:val="000000"/>
                <w:sz w:val="20"/>
              </w:rPr>
              <w:t>Результаты рассмотрения</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Басталды/Начато                   </w:t>
      </w:r>
      <w:r>
        <w:br/>
      </w:r>
      <w:r>
        <w:rPr>
          <w:rFonts w:ascii="Times New Roman"/>
          <w:b w:val="false"/>
          <w:i w:val="false"/>
          <w:color w:val="000000"/>
          <w:sz w:val="28"/>
        </w:rPr>
        <w:t xml:space="preserve">
Аяқталды/Окончено                 </w:t>
      </w:r>
      <w:r>
        <w:br/>
      </w:r>
      <w:r>
        <w:rPr>
          <w:rFonts w:ascii="Times New Roman"/>
          <w:b w:val="false"/>
          <w:i w:val="false"/>
          <w:color w:val="000000"/>
          <w:sz w:val="28"/>
        </w:rPr>
        <w:t>
Парақтардың саны/Количество листов</w:t>
      </w:r>
      <w:r>
        <w:br/>
      </w:r>
      <w:r>
        <w:rPr>
          <w:rFonts w:ascii="Times New Roman"/>
          <w:b w:val="false"/>
          <w:i w:val="false"/>
          <w:color w:val="000000"/>
          <w:sz w:val="28"/>
        </w:rPr>
        <w:t xml:space="preserve">
Сақтау мерзімі/Срок хранения      </w:t>
      </w:r>
    </w:p>
    <w:bookmarkStart w:name="z108" w:id="68"/>
    <w:p>
      <w:pPr>
        <w:spacing w:after="0"/>
        <w:ind w:left="0"/>
        <w:jc w:val="both"/>
      </w:pPr>
      <w:r>
        <w:rPr>
          <w:rFonts w:ascii="Times New Roman"/>
          <w:b w:val="false"/>
          <w:i w:val="false"/>
          <w:color w:val="000000"/>
          <w:sz w:val="28"/>
        </w:rPr>
        <w:t>
</w:t>
      </w:r>
      <w:r>
        <w:rPr>
          <w:rFonts w:ascii="Times New Roman"/>
          <w:b/>
          <w:i w:val="false"/>
          <w:color w:val="000000"/>
          <w:sz w:val="28"/>
        </w:rPr>
        <w:t>N ______ АНЫҚТАМА ТҮБІРТЕГІ</w:t>
      </w:r>
      <w:r>
        <w:br/>
      </w:r>
      <w:r>
        <w:rPr>
          <w:rFonts w:ascii="Times New Roman"/>
          <w:b w:val="false"/>
          <w:i w:val="false"/>
          <w:color w:val="000000"/>
          <w:sz w:val="28"/>
        </w:rPr>
        <w:t>
</w:t>
      </w:r>
      <w:r>
        <w:rPr>
          <w:rFonts w:ascii="Times New Roman"/>
          <w:b/>
          <w:i w:val="false"/>
          <w:color w:val="000000"/>
          <w:sz w:val="28"/>
        </w:rPr>
        <w:t>КОРЕШОК СПРАВКИ N _________</w:t>
      </w:r>
      <w:r>
        <w:br/>
      </w:r>
      <w:r>
        <w:rPr>
          <w:rFonts w:ascii="Times New Roman"/>
          <w:b w:val="false"/>
          <w:i w:val="false"/>
          <w:color w:val="000000"/>
          <w:sz w:val="28"/>
        </w:rPr>
        <w:t>
Тегі 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Туған жылы 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Бұрынғы азаматтығы ________________________________</w:t>
      </w:r>
      <w:r>
        <w:br/>
      </w:r>
      <w:r>
        <w:rPr>
          <w:rFonts w:ascii="Times New Roman"/>
          <w:b w:val="false"/>
          <w:i w:val="false"/>
          <w:color w:val="000000"/>
          <w:sz w:val="28"/>
        </w:rPr>
        <w:t>
Прежнее гражданство</w:t>
      </w:r>
      <w:r>
        <w:br/>
      </w:r>
      <w:r>
        <w:rPr>
          <w:rFonts w:ascii="Times New Roman"/>
          <w:b w:val="false"/>
          <w:i w:val="false"/>
          <w:color w:val="000000"/>
          <w:sz w:val="28"/>
        </w:rPr>
        <w:t>
Паспортының N _____________________________________</w:t>
      </w:r>
      <w:r>
        <w:br/>
      </w:r>
      <w:r>
        <w:rPr>
          <w:rFonts w:ascii="Times New Roman"/>
          <w:b w:val="false"/>
          <w:i w:val="false"/>
          <w:color w:val="000000"/>
          <w:sz w:val="28"/>
        </w:rPr>
        <w:t>
N ________________________________________ Паспорта</w:t>
      </w:r>
    </w:p>
    <w:bookmarkEnd w:id="68"/>
    <w:p>
      <w:pPr>
        <w:spacing w:after="0"/>
        <w:ind w:left="0"/>
        <w:jc w:val="both"/>
      </w:pPr>
      <w:r>
        <w:rPr>
          <w:rFonts w:ascii="Times New Roman"/>
          <w:b w:val="false"/>
          <w:i w:val="false"/>
          <w:color w:val="000000"/>
          <w:sz w:val="28"/>
        </w:rPr>
        <w:t>      20__ жылғы "_____"___________ ол шын мәнінде Қазақстан</w:t>
      </w:r>
      <w:r>
        <w:br/>
      </w:r>
      <w:r>
        <w:rPr>
          <w:rFonts w:ascii="Times New Roman"/>
          <w:b w:val="false"/>
          <w:i w:val="false"/>
          <w:color w:val="000000"/>
          <w:sz w:val="28"/>
        </w:rPr>
        <w:t>
Республикасының азаматтығын қабылдауға өтініш білдірді.</w:t>
      </w:r>
      <w:r>
        <w:br/>
      </w:r>
      <w:r>
        <w:rPr>
          <w:rFonts w:ascii="Times New Roman"/>
          <w:b w:val="false"/>
          <w:i w:val="false"/>
          <w:color w:val="000000"/>
          <w:sz w:val="28"/>
        </w:rPr>
        <w:t>
      В том, что он (а) действительно "____" _________ 20 ___ г. подал</w:t>
      </w:r>
      <w:r>
        <w:br/>
      </w:r>
      <w:r>
        <w:rPr>
          <w:rFonts w:ascii="Times New Roman"/>
          <w:b w:val="false"/>
          <w:i w:val="false"/>
          <w:color w:val="000000"/>
          <w:sz w:val="28"/>
        </w:rPr>
        <w:t>
(а) ходатайство на приобретения гражданства Республики Казахстан.</w:t>
      </w:r>
      <w:r>
        <w:br/>
      </w:r>
      <w:r>
        <w:rPr>
          <w:rFonts w:ascii="Times New Roman"/>
          <w:b w:val="false"/>
          <w:i w:val="false"/>
          <w:color w:val="000000"/>
          <w:sz w:val="28"/>
        </w:rPr>
        <w:t>
      Онымен бірге:_____________________________</w:t>
      </w:r>
      <w:r>
        <w:rPr>
          <w:rFonts w:ascii="Times New Roman"/>
          <w:b/>
          <w:i w:val="false"/>
          <w:color w:val="000000"/>
          <w:sz w:val="28"/>
        </w:rPr>
        <w:t xml:space="preserve"> ________</w:t>
      </w:r>
      <w:r>
        <w:br/>
      </w:r>
      <w:r>
        <w:rPr>
          <w:rFonts w:ascii="Times New Roman"/>
          <w:b w:val="false"/>
          <w:i w:val="false"/>
          <w:color w:val="000000"/>
          <w:sz w:val="28"/>
        </w:rPr>
        <w:t>
      Вместе с ним (ней) ходатайствуют: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 өтініш берді.</w:t>
      </w:r>
    </w:p>
    <w:p>
      <w:pPr>
        <w:spacing w:after="0"/>
        <w:ind w:left="0"/>
        <w:jc w:val="both"/>
      </w:pPr>
      <w:r>
        <w:rPr>
          <w:rFonts w:ascii="Times New Roman"/>
          <w:b w:val="false"/>
          <w:i w:val="false"/>
          <w:color w:val="000000"/>
          <w:sz w:val="28"/>
        </w:rPr>
        <w:t>      </w:t>
      </w:r>
      <w:r>
        <w:rPr>
          <w:rFonts w:ascii="Times New Roman"/>
          <w:b/>
          <w:i w:val="false"/>
          <w:color w:val="000000"/>
          <w:sz w:val="28"/>
        </w:rPr>
        <w:t>Инспектор</w:t>
      </w:r>
      <w:r>
        <w:rPr>
          <w:rFonts w:ascii="Times New Roman"/>
          <w:b w:val="false"/>
          <w:i w:val="false"/>
          <w:color w:val="000000"/>
          <w:sz w:val="28"/>
        </w:rPr>
        <w:t xml:space="preserve"> __________________________________________</w:t>
      </w:r>
      <w:r>
        <w:br/>
      </w:r>
      <w:r>
        <w:rPr>
          <w:rFonts w:ascii="Times New Roman"/>
          <w:b w:val="false"/>
          <w:i w:val="false"/>
          <w:color w:val="000000"/>
          <w:sz w:val="28"/>
        </w:rPr>
        <w:t>
                           (қолы - подпись)</w:t>
      </w:r>
      <w:r>
        <w:br/>
      </w:r>
      <w:r>
        <w:rPr>
          <w:rFonts w:ascii="Times New Roman"/>
          <w:b w:val="false"/>
          <w:i w:val="false"/>
          <w:color w:val="000000"/>
          <w:sz w:val="28"/>
        </w:rPr>
        <w:t>
      Анықтаманы алдым ___________________________________</w:t>
      </w:r>
      <w:r>
        <w:br/>
      </w:r>
      <w:r>
        <w:rPr>
          <w:rFonts w:ascii="Times New Roman"/>
          <w:b w:val="false"/>
          <w:i w:val="false"/>
          <w:color w:val="000000"/>
          <w:sz w:val="28"/>
        </w:rPr>
        <w:t>
      Справку получил(а)       (қолы - подпись)</w:t>
      </w:r>
    </w:p>
    <w:p>
      <w:pPr>
        <w:spacing w:after="0"/>
        <w:ind w:left="0"/>
        <w:jc w:val="both"/>
      </w:pPr>
      <w:r>
        <w:rPr>
          <w:rFonts w:ascii="Times New Roman"/>
          <w:b w:val="false"/>
          <w:i w:val="false"/>
          <w:color w:val="000000"/>
          <w:sz w:val="28"/>
        </w:rPr>
        <w:t>      20 __ жылғы "____"_____________</w:t>
      </w:r>
      <w:r>
        <w:br/>
      </w:r>
      <w:r>
        <w:rPr>
          <w:rFonts w:ascii="Times New Roman"/>
          <w:b w:val="false"/>
          <w:i w:val="false"/>
          <w:color w:val="000000"/>
          <w:sz w:val="28"/>
        </w:rPr>
        <w:t>
      М.О.</w:t>
      </w:r>
      <w:r>
        <w:br/>
      </w:r>
      <w:r>
        <w:rPr>
          <w:rFonts w:ascii="Times New Roman"/>
          <w:b w:val="false"/>
          <w:i w:val="false"/>
          <w:color w:val="000000"/>
          <w:sz w:val="28"/>
        </w:rPr>
        <w:t>
      М.П.</w:t>
      </w:r>
    </w:p>
    <w:bookmarkStart w:name="z109" w:id="69"/>
    <w:p>
      <w:pPr>
        <w:spacing w:after="0"/>
        <w:ind w:left="0"/>
        <w:jc w:val="both"/>
      </w:pPr>
      <w:r>
        <w:rPr>
          <w:rFonts w:ascii="Times New Roman"/>
          <w:b w:val="false"/>
          <w:i w:val="false"/>
          <w:color w:val="000000"/>
          <w:sz w:val="28"/>
        </w:rPr>
        <w:t>
ІІО</w:t>
      </w:r>
      <w:r>
        <w:br/>
      </w:r>
      <w:r>
        <w:rPr>
          <w:rFonts w:ascii="Times New Roman"/>
          <w:b w:val="false"/>
          <w:i w:val="false"/>
          <w:color w:val="000000"/>
          <w:sz w:val="28"/>
        </w:rPr>
        <w:t>
N ____</w:t>
      </w:r>
      <w:r>
        <w:br/>
      </w:r>
      <w:r>
        <w:rPr>
          <w:rFonts w:ascii="Times New Roman"/>
          <w:b w:val="false"/>
          <w:i w:val="false"/>
          <w:color w:val="000000"/>
          <w:sz w:val="28"/>
        </w:rPr>
        <w:t>
20___ ж. г.</w:t>
      </w:r>
    </w:p>
    <w:bookmarkEnd w:id="6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Нұсқаулыққа 10-қосымша   </w:t>
      </w:r>
    </w:p>
    <w:p>
      <w:pPr>
        <w:spacing w:after="0"/>
        <w:ind w:left="0"/>
        <w:jc w:val="both"/>
      </w:pPr>
      <w:r>
        <w:rPr>
          <w:rFonts w:ascii="Times New Roman"/>
          <w:b w:val="false"/>
          <w:i w:val="false"/>
          <w:color w:val="ff0000"/>
          <w:sz w:val="28"/>
        </w:rPr>
        <w:t xml:space="preserve">      Ескерту. 10-қосымшамен толықтырылды - ҚР Ішкі істер министрінің 2009.08.12. </w:t>
      </w:r>
      <w:r>
        <w:rPr>
          <w:rFonts w:ascii="Times New Roman"/>
          <w:b w:val="false"/>
          <w:i w:val="false"/>
          <w:color w:val="ff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N _________ АНЫҚТАМА</w:t>
      </w:r>
      <w:r>
        <w:br/>
      </w:r>
      <w:r>
        <w:rPr>
          <w:rFonts w:ascii="Times New Roman"/>
          <w:b/>
          <w:i w:val="false"/>
          <w:color w:val="000000"/>
        </w:rPr>
        <w:t>
СПРАВКА N___________</w:t>
      </w:r>
    </w:p>
    <w:p>
      <w:pPr>
        <w:spacing w:after="0"/>
        <w:ind w:left="0"/>
        <w:jc w:val="both"/>
      </w:pPr>
      <w:r>
        <w:rPr>
          <w:rFonts w:ascii="Times New Roman"/>
          <w:b w:val="false"/>
          <w:i w:val="false"/>
          <w:color w:val="000000"/>
          <w:sz w:val="28"/>
        </w:rPr>
        <w:t xml:space="preserve">____________________ азаматының     Выдана к паспорту N ____________ </w:t>
      </w:r>
      <w:r>
        <w:br/>
      </w:r>
      <w:r>
        <w:rPr>
          <w:rFonts w:ascii="Times New Roman"/>
          <w:b w:val="false"/>
          <w:i w:val="false"/>
          <w:color w:val="000000"/>
          <w:sz w:val="28"/>
        </w:rPr>
        <w:t>
N __________ паспортына берілді     гражданина 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Туған жылы ____________</w:t>
      </w:r>
      <w:r>
        <w:rPr>
          <w:rFonts w:ascii="Times New Roman"/>
          <w:b/>
          <w:i w:val="false"/>
          <w:color w:val="000000"/>
          <w:sz w:val="28"/>
        </w:rPr>
        <w:t>____</w:t>
      </w:r>
      <w:r>
        <w:rPr>
          <w:rFonts w:ascii="Times New Roman"/>
          <w:b w:val="false"/>
          <w:i w:val="false"/>
          <w:color w:val="000000"/>
          <w:sz w:val="28"/>
        </w:rPr>
        <w:t>______________________________</w:t>
      </w:r>
      <w:r>
        <w:rPr>
          <w:rFonts w:ascii="Times New Roman"/>
          <w:b/>
          <w:i w:val="false"/>
          <w:color w:val="000000"/>
          <w:sz w:val="28"/>
        </w:rPr>
        <w:t>_______</w:t>
      </w:r>
      <w:r>
        <w:rPr>
          <w:rFonts w:ascii="Times New Roman"/>
          <w:b w:val="false"/>
          <w:i w:val="false"/>
          <w:color w:val="000000"/>
          <w:sz w:val="28"/>
        </w:rPr>
        <w:t>___</w:t>
      </w:r>
      <w:r>
        <w:br/>
      </w:r>
      <w:r>
        <w:rPr>
          <w:rFonts w:ascii="Times New Roman"/>
          <w:b w:val="false"/>
          <w:i w:val="false"/>
          <w:color w:val="000000"/>
          <w:sz w:val="28"/>
        </w:rPr>
        <w:t>
Дата рождения</w:t>
      </w:r>
      <w:r>
        <w:br/>
      </w:r>
      <w:r>
        <w:rPr>
          <w:rFonts w:ascii="Times New Roman"/>
          <w:b w:val="false"/>
          <w:i w:val="false"/>
          <w:color w:val="000000"/>
          <w:sz w:val="28"/>
        </w:rPr>
        <w:t>
      20___ жылғы "____"_____________ ол шын мәнінде Қазақстан Республикасының азаматтығын қабылдауға өтініш білдірді.</w:t>
      </w:r>
      <w:r>
        <w:br/>
      </w:r>
      <w:r>
        <w:rPr>
          <w:rFonts w:ascii="Times New Roman"/>
          <w:b w:val="false"/>
          <w:i w:val="false"/>
          <w:color w:val="000000"/>
          <w:sz w:val="28"/>
        </w:rPr>
        <w:t>
      В том, что он (а) действительно "____" ___________ 20___г. подал (а) ходатайство на приобретения гражданства Республики Казахстан.</w:t>
      </w:r>
      <w:r>
        <w:br/>
      </w:r>
      <w:r>
        <w:rPr>
          <w:rFonts w:ascii="Times New Roman"/>
          <w:b w:val="false"/>
          <w:i w:val="false"/>
          <w:color w:val="000000"/>
          <w:sz w:val="28"/>
        </w:rPr>
        <w:t>
      Онымен бірге: ___________________________</w:t>
      </w:r>
      <w:r>
        <w:rPr>
          <w:rFonts w:ascii="Times New Roman"/>
          <w:b/>
          <w:i w:val="false"/>
          <w:color w:val="000000"/>
          <w:sz w:val="28"/>
        </w:rPr>
        <w:t xml:space="preserve"> _______</w:t>
      </w:r>
      <w:r>
        <w:rPr>
          <w:rFonts w:ascii="Times New Roman"/>
          <w:b w:val="false"/>
          <w:i w:val="false"/>
          <w:color w:val="000000"/>
          <w:sz w:val="28"/>
        </w:rPr>
        <w:t>____________</w:t>
      </w:r>
      <w:r>
        <w:br/>
      </w:r>
      <w:r>
        <w:rPr>
          <w:rFonts w:ascii="Times New Roman"/>
          <w:b w:val="false"/>
          <w:i w:val="false"/>
          <w:color w:val="000000"/>
          <w:sz w:val="28"/>
        </w:rPr>
        <w:t>
      Вместе с ним (ней) ходатайствуют: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 өтініш берді.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_____________________________ облысының ІІД КҚПБ-ның бастығы</w:t>
      </w:r>
      <w:r>
        <w:br/>
      </w:r>
      <w:r>
        <w:rPr>
          <w:rFonts w:ascii="Times New Roman"/>
          <w:b w:val="false"/>
          <w:i w:val="false"/>
          <w:color w:val="000000"/>
          <w:sz w:val="28"/>
        </w:rPr>
        <w:t>
</w:t>
      </w:r>
      <w:r>
        <w:rPr>
          <w:rFonts w:ascii="Times New Roman"/>
          <w:b/>
          <w:i w:val="false"/>
          <w:color w:val="000000"/>
          <w:sz w:val="28"/>
        </w:rPr>
        <w:t>Начальник УМП ДВД __________________________________ области</w:t>
      </w:r>
      <w:r>
        <w:br/>
      </w:r>
      <w:r>
        <w:rPr>
          <w:rFonts w:ascii="Times New Roman"/>
          <w:b w:val="false"/>
          <w:i w:val="false"/>
          <w:color w:val="000000"/>
          <w:sz w:val="28"/>
        </w:rPr>
        <w:t>
М.О.</w:t>
      </w:r>
      <w:r>
        <w:br/>
      </w:r>
      <w:r>
        <w:rPr>
          <w:rFonts w:ascii="Times New Roman"/>
          <w:b w:val="false"/>
          <w:i w:val="false"/>
          <w:color w:val="000000"/>
          <w:sz w:val="28"/>
        </w:rPr>
        <w:t>
М.П.</w:t>
      </w:r>
    </w:p>
    <w:bookmarkStart w:name="z110"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Нұсқаулыққа 11-қосымша   </w:t>
      </w:r>
    </w:p>
    <w:bookmarkEnd w:id="70"/>
    <w:p>
      <w:pPr>
        <w:spacing w:after="0"/>
        <w:ind w:left="0"/>
        <w:jc w:val="both"/>
      </w:pPr>
      <w:r>
        <w:rPr>
          <w:rFonts w:ascii="Times New Roman"/>
          <w:b w:val="false"/>
          <w:i w:val="false"/>
          <w:color w:val="ff0000"/>
          <w:sz w:val="28"/>
        </w:rPr>
        <w:t xml:space="preserve">      Ескерту. 11-қосымшамен толықтырылды - ҚР Ішкі істер министрінің 2009.08.12. </w:t>
      </w:r>
      <w:r>
        <w:rPr>
          <w:rFonts w:ascii="Times New Roman"/>
          <w:b w:val="false"/>
          <w:i w:val="false"/>
          <w:color w:val="ff0000"/>
          <w:sz w:val="28"/>
        </w:rPr>
        <w:t>N 309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АНЫҚТАМА – СПРАВКА</w:t>
      </w:r>
    </w:p>
    <w:p>
      <w:pPr>
        <w:spacing w:after="0"/>
        <w:ind w:left="0"/>
        <w:jc w:val="both"/>
      </w:pPr>
      <w:r>
        <w:rPr>
          <w:rFonts w:ascii="Times New Roman"/>
          <w:b w:val="false"/>
          <w:i w:val="false"/>
          <w:color w:val="000000"/>
          <w:sz w:val="28"/>
        </w:rPr>
        <w:t>      Маған,</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Мне,        (Т.А.Ә., туған жылы – Ф.И.О., год рождения)</w:t>
      </w:r>
    </w:p>
    <w:p>
      <w:pPr>
        <w:spacing w:after="0"/>
        <w:ind w:left="0"/>
        <w:jc w:val="both"/>
      </w:pPr>
      <w:r>
        <w:rPr>
          <w:rFonts w:ascii="Times New Roman"/>
          <w:b w:val="false"/>
          <w:i w:val="false"/>
          <w:color w:val="000000"/>
          <w:sz w:val="28"/>
        </w:rPr>
        <w:t>Қазақстан Республикасының           разъяснены правовые и иные</w:t>
      </w:r>
      <w:r>
        <w:br/>
      </w:r>
      <w:r>
        <w:rPr>
          <w:rFonts w:ascii="Times New Roman"/>
          <w:b w:val="false"/>
          <w:i w:val="false"/>
          <w:color w:val="000000"/>
          <w:sz w:val="28"/>
        </w:rPr>
        <w:t>
азаматтығынан шыққан жағдайда       последствия при выходе из</w:t>
      </w:r>
      <w:r>
        <w:br/>
      </w:r>
      <w:r>
        <w:rPr>
          <w:rFonts w:ascii="Times New Roman"/>
          <w:b w:val="false"/>
          <w:i w:val="false"/>
          <w:color w:val="000000"/>
          <w:sz w:val="28"/>
        </w:rPr>
        <w:t>
құқықтық және өзге де салдары       гражданства Республики Казахстан.</w:t>
      </w:r>
      <w:r>
        <w:br/>
      </w:r>
      <w:r>
        <w:rPr>
          <w:rFonts w:ascii="Times New Roman"/>
          <w:b w:val="false"/>
          <w:i w:val="false"/>
          <w:color w:val="000000"/>
          <w:sz w:val="28"/>
        </w:rPr>
        <w:t>
түсіндірілді.</w:t>
      </w:r>
    </w:p>
    <w:p>
      <w:pPr>
        <w:spacing w:after="0"/>
        <w:ind w:left="0"/>
        <w:jc w:val="both"/>
      </w:pPr>
      <w:r>
        <w:rPr>
          <w:rFonts w:ascii="Times New Roman"/>
          <w:b w:val="false"/>
          <w:i w:val="false"/>
          <w:color w:val="000000"/>
          <w:sz w:val="28"/>
        </w:rPr>
        <w:t>      Таныстым</w:t>
      </w:r>
      <w:r>
        <w:rPr>
          <w:rFonts w:ascii="Times New Roman"/>
          <w:b/>
          <w:i w:val="false"/>
          <w:color w:val="000000"/>
          <w:sz w:val="28"/>
        </w:rPr>
        <w:t xml:space="preserve">      ________________________ </w:t>
      </w:r>
      <w:r>
        <w:rPr>
          <w:rFonts w:ascii="Times New Roman"/>
          <w:b w:val="false"/>
          <w:i w:val="false"/>
          <w:color w:val="000000"/>
          <w:sz w:val="28"/>
        </w:rPr>
        <w:t>20 __ ж.г.</w:t>
      </w:r>
      <w:r>
        <w:br/>
      </w:r>
      <w:r>
        <w:rPr>
          <w:rFonts w:ascii="Times New Roman"/>
          <w:b w:val="false"/>
          <w:i w:val="false"/>
          <w:color w:val="000000"/>
          <w:sz w:val="28"/>
        </w:rPr>
        <w:t>
      "___"___________</w:t>
      </w:r>
      <w:r>
        <w:br/>
      </w:r>
      <w:r>
        <w:rPr>
          <w:rFonts w:ascii="Times New Roman"/>
          <w:b w:val="false"/>
          <w:i w:val="false"/>
          <w:color w:val="000000"/>
          <w:sz w:val="28"/>
        </w:rPr>
        <w:t>
      Ознакомлен(а)     (қолы-подпись)</w:t>
      </w:r>
    </w:p>
    <w:p>
      <w:pPr>
        <w:spacing w:after="0"/>
        <w:ind w:left="0"/>
        <w:jc w:val="both"/>
      </w:pPr>
      <w:r>
        <w:rPr>
          <w:rFonts w:ascii="Times New Roman"/>
          <w:b/>
          <w:i w:val="false"/>
          <w:color w:val="000000"/>
          <w:sz w:val="28"/>
        </w:rPr>
        <w:t>______________________________облысының ІІД КҚПБ-ның бастығы</w:t>
      </w:r>
      <w:r>
        <w:br/>
      </w:r>
      <w:r>
        <w:rPr>
          <w:rFonts w:ascii="Times New Roman"/>
          <w:b w:val="false"/>
          <w:i w:val="false"/>
          <w:color w:val="000000"/>
          <w:sz w:val="28"/>
        </w:rPr>
        <w:t>
</w:t>
      </w:r>
      <w:r>
        <w:rPr>
          <w:rFonts w:ascii="Times New Roman"/>
          <w:b/>
          <w:i w:val="false"/>
          <w:color w:val="000000"/>
          <w:sz w:val="28"/>
        </w:rPr>
        <w:t>Начальник УМП ДВД __________________________________ области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