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8709" w14:textId="9268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Еңбек және халықты әлеуметтiк қорғау министрiнiң Қазақстан Республикасының Әдiлет министрлігіндe 2002 жылы 28 ақпанда N 1782 тiркелген "Атаулы әлеуметтiк көмек алуға үмiткер адамның (отбасының) жиынтық табысын анықтаудың ережесiн бекiту туралы" 2002 жылғы 13 ақпандағы N 31-ө бұйрығына толықтырулар мен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2002 жылғы 23 қазандағы N 246-п бұйрығы. Қазақстан Республикасының Әділет министрлігінде 2002 жылғы 28 қарашада тіркелді. Тіркеу N 2061. Күші жойылды - Қазақстан Республикасы Еңбек және халықты әлеуметтік қорғау министрінің 2009 жылғы 28 шілдедегі N 237-ө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Еңбек және халықты әлеуметтік қорғау министрінің 2009.07.28 N 237-ө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Атаулы әлеуметтiк көмек алуға үмiткер адамның (отбасының) жиынтық табысын анықтаудың тетiгiн жетілдiру мақсатында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Республикасының Еңбек және халықты әлеуметтiк қорғау министрiнің "Атаулы әлеуметтiк көмек алуға үмiткер адамның (отбасының) жиынтық табысын анықтаудың Ережесiн бекiту туралы" 2002 жылғы 13 ақпандағы N 31-ө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Әдiлет министрлігінде 2002 жылы 28 ақпанда N 1782 тiркелген, Еңбек және халықты әлеуметтiк қорғау министрлiгiнің "Вопросы труда и социального обеспечения" бюллетенiнде жарияланған) мынадай толықтырулар мен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көрсетiлген Бұйрықпен бекiтiлген Атаулы әлеуметтiк көмек алуға үмiткер адамның (отбасының) жиынтық табысын анықтаудың Ережесiнде: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"Отбасының жиынтық табысын белгiлегенде отбасының құрамында бiрге тұратын, шаруашылықты бiрге жүргiзетiн және тұрғылықты бiр жерде тiркелген отбасының барлық мүшелерi ескерiледi.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Отбасының жиынтық табысын есептеу үшiн әр нақты жағдайда учаскелiк комиссиялар атаулы әлеуметтiк көмек берудiң қажеттiгi туралы қорытындыда отбасының құрамын көрсетедi.";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"4. Жеке меншiк қосалқы шаруашылықтың (үй iргесiндегi телiм, мал және құс), саяжай және жер телiмiнің (жер үлесiнің) табысы өтiнiш берушi мәлiметтерiнің негiзiнде есептеледi.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Аймақтар ерекшелiктерiн ескере отырып табыс алынбайтын болып үй малдары және үй жанындағы телiм, саяжай және жер телiмiнің (жер үлесiнiң) көлемi белгiлене 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"5. Жеке меншiк қосалқы шаруашылықтан түсетiн табысты уәкiлеттi орган орталық уәкiлеттi орган бекiткен үлгiлiк қосымшаларды ескере отырып есептейдi. Нормативтiк кәртiшкелерде келтiрiлген егiннiң орташа шығымдылығын (өнiмдiлiгiн), өндiрiс шығыстарының орташа деңгейiн, сондай-ақ жеке меншiк қосалқы шаруашылықтың табысын есептеу үшiн статистика органдары беретiн бағалар аймақтардың ерекшелiктерiн ескере отырып түзетiле 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"6. Yй iргесiндегi телiмiнен, саяжай телiмiнен түсетiн табыс, сондай-ақ мал мен құс ұстаудан түсетiн табыс өтiнiш берген тоқсанның алдындағы тоқсан үшiн есептеледi.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Жер телiмiнен (жер үлесiнен) түсетiн табыс жылдық табысты төрт тоқсанға бөлу жолымен белгiленедi.";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7-тармақ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8-тармақтың 2-абзацы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бұйрық Қазақстан Республикасының Әдiлет министрлiгiнде мемлекеттiк тiркелген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Келісілді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жөніндегі агенттігі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төрағасының орынбасары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