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4025" w14:textId="1fd4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авиациясындағы өрт қауіпсіздігінің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төрағасының 2002 жылғы 31 қазандағы N 770-ю бұйрығы. Қазақстан Республикасы Әділет министрлігінде 2002 жылғы 12 желтоқсанда тіркелді. Тіркеу N 2080. Күші жойылды - Қазақстан Республикасы Көлік және коммуникация министрінің міндетін атқарушысының 2010 жылғы 30 қыркүйектегі № 442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м.а. 2010.09.30 </w:t>
      </w:r>
      <w:r>
        <w:rPr>
          <w:rFonts w:ascii="Times New Roman"/>
          <w:b w:val="false"/>
          <w:i w:val="false"/>
          <w:color w:val="ff0000"/>
          <w:sz w:val="28"/>
        </w:rPr>
        <w:t>№ 442</w:t>
      </w:r>
      <w:r>
        <w:rPr>
          <w:rFonts w:ascii="Times New Roman"/>
          <w:b w:val="false"/>
          <w:i w:val="false"/>
          <w:color w:val="ff0000"/>
          <w:sz w:val="28"/>
        </w:rPr>
        <w:t xml:space="preserve"> (2011.01.01 бастап қолданысқа енгізіледі) бұйрығымен.</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министрлігінің құрылыс     </w:t>
      </w:r>
      <w:r>
        <w:br/>
      </w:r>
      <w:r>
        <w:rPr>
          <w:rFonts w:ascii="Times New Roman"/>
          <w:b w:val="false"/>
          <w:i w:val="false"/>
          <w:color w:val="000000"/>
          <w:sz w:val="28"/>
        </w:rPr>
        <w:t xml:space="preserve">
істері жөніндегі комитеттің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5 қараша 2002 ж.        </w:t>
      </w:r>
    </w:p>
    <w:p>
      <w:pPr>
        <w:spacing w:after="0"/>
        <w:ind w:left="0"/>
        <w:jc w:val="both"/>
      </w:pPr>
      <w:r>
        <w:rPr>
          <w:rFonts w:ascii="Times New Roman"/>
          <w:b w:val="false"/>
          <w:i w:val="false"/>
          <w:color w:val="000000"/>
          <w:sz w:val="28"/>
        </w:rPr>
        <w:t xml:space="preserve">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энергетика және        </w:t>
      </w:r>
      <w:r>
        <w:br/>
      </w:r>
      <w:r>
        <w:rPr>
          <w:rFonts w:ascii="Times New Roman"/>
          <w:b w:val="false"/>
          <w:i w:val="false"/>
          <w:color w:val="000000"/>
          <w:sz w:val="28"/>
        </w:rPr>
        <w:t xml:space="preserve">
минералды ресурстар     </w:t>
      </w:r>
      <w:r>
        <w:br/>
      </w:r>
      <w:r>
        <w:rPr>
          <w:rFonts w:ascii="Times New Roman"/>
          <w:b w:val="false"/>
          <w:i w:val="false"/>
          <w:color w:val="000000"/>
          <w:sz w:val="28"/>
        </w:rPr>
        <w:t xml:space="preserve">
министрі            </w:t>
      </w:r>
      <w:r>
        <w:br/>
      </w:r>
      <w:r>
        <w:rPr>
          <w:rFonts w:ascii="Times New Roman"/>
          <w:b w:val="false"/>
          <w:i w:val="false"/>
          <w:color w:val="000000"/>
          <w:sz w:val="28"/>
        </w:rPr>
        <w:t xml:space="preserve">
12 қараша 2002 ж.       </w:t>
      </w:r>
    </w:p>
    <w:p>
      <w:pPr>
        <w:spacing w:after="0"/>
        <w:ind w:left="0"/>
        <w:jc w:val="both"/>
      </w:pPr>
      <w:r>
        <w:rPr>
          <w:rFonts w:ascii="Times New Roman"/>
          <w:b w:val="false"/>
          <w:i w:val="false"/>
          <w:color w:val="000000"/>
          <w:sz w:val="28"/>
        </w:rPr>
        <w:t xml:space="preserve">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төтенше жағдайлар      </w:t>
      </w:r>
      <w:r>
        <w:br/>
      </w:r>
      <w:r>
        <w:rPr>
          <w:rFonts w:ascii="Times New Roman"/>
          <w:b w:val="false"/>
          <w:i w:val="false"/>
          <w:color w:val="000000"/>
          <w:sz w:val="28"/>
        </w:rPr>
        <w:t xml:space="preserve">
жөніндегі агенттігімен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11 қараша 2002 ж.      </w:t>
      </w:r>
    </w:p>
    <w:bookmarkStart w:name="z1" w:id="0"/>
    <w:p>
      <w:pPr>
        <w:spacing w:after="0"/>
        <w:ind w:left="0"/>
        <w:jc w:val="both"/>
      </w:pPr>
      <w:r>
        <w:rPr>
          <w:rFonts w:ascii="Times New Roman"/>
          <w:b w:val="false"/>
          <w:i w:val="false"/>
          <w:color w:val="000000"/>
          <w:sz w:val="28"/>
        </w:rPr>
        <w:t>
      Азаматтық авиацияны мемлекеттік реттеу туралы Қазақстан Республикасының 2001 жылғы 15 желтоқсандағы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Көлік және коммуникациялар министрлігінің Азаматтық авиация комитеті және Көліктік бақылау комитетінің жеке мәселелері Қазақстан Республикасы Үкіметінің 2000 жылғы 18 сәуірдегі 599 </w:t>
      </w:r>
      <w:r>
        <w:rPr>
          <w:rFonts w:ascii="Times New Roman"/>
          <w:b w:val="false"/>
          <w:i w:val="false"/>
          <w:color w:val="000000"/>
          <w:sz w:val="28"/>
        </w:rPr>
        <w:t>қаулысына</w:t>
      </w:r>
      <w:r>
        <w:rPr>
          <w:rFonts w:ascii="Times New Roman"/>
          <w:b w:val="false"/>
          <w:i w:val="false"/>
          <w:color w:val="000000"/>
          <w:sz w:val="28"/>
        </w:rPr>
        <w:t xml:space="preserve">, сондай-ақ Қазақстан Республикасының Көлік және коммуникациялар министрлігінде нормативтік құқықтық кесімдерінәзірлеу жоба-графигін бекіту туралы Қазақстан Республикасы Көлік және коммуникациялар министрінің 2002 жылғы 15 қаңтардағы 23-1 бұйрығына сәйкес БҰЙЫРАМЫН: </w:t>
      </w:r>
      <w:r>
        <w:br/>
      </w:r>
      <w:r>
        <w:rPr>
          <w:rFonts w:ascii="Times New Roman"/>
          <w:b w:val="false"/>
          <w:i w:val="false"/>
          <w:color w:val="000000"/>
          <w:sz w:val="28"/>
        </w:rPr>
        <w:t xml:space="preserve">
      1. Қоса беріліп отырған Қазақстан Республикасының азаматтық авиациясындағы өрт қауіпсіздігінің ережесі бекітілсін. </w:t>
      </w:r>
      <w:r>
        <w:br/>
      </w:r>
      <w:r>
        <w:rPr>
          <w:rFonts w:ascii="Times New Roman"/>
          <w:b w:val="false"/>
          <w:i w:val="false"/>
          <w:color w:val="000000"/>
          <w:sz w:val="28"/>
        </w:rPr>
        <w:t xml:space="preserve">
      2. Осы бұйрықтың орындалуын бақылау Азаматтық авиация комитетінің Төраға орынбасары А.Б.Жолдыбаевқа. </w:t>
      </w:r>
      <w:r>
        <w:br/>
      </w:r>
      <w:r>
        <w:rPr>
          <w:rFonts w:ascii="Times New Roman"/>
          <w:b w:val="false"/>
          <w:i w:val="false"/>
          <w:color w:val="000000"/>
          <w:sz w:val="28"/>
        </w:rPr>
        <w:t xml:space="preserve">
      3. Осы бұйрық Қазақстан Республикасының Әділет министрлігіндемемлекеттік тіркелген күнінен бастап күшіне енеді. </w:t>
      </w:r>
    </w:p>
    <w:bookmarkEnd w:id="0"/>
    <w:p>
      <w:pPr>
        <w:spacing w:after="0"/>
        <w:ind w:left="0"/>
        <w:jc w:val="both"/>
      </w:pPr>
      <w:r>
        <w:rPr>
          <w:rFonts w:ascii="Times New Roman"/>
          <w:b w:val="false"/>
          <w:i/>
          <w:color w:val="000000"/>
          <w:sz w:val="28"/>
        </w:rPr>
        <w:t xml:space="preserve">      Төраға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комитетi төрағасының    </w:t>
      </w:r>
      <w:r>
        <w:br/>
      </w:r>
      <w:r>
        <w:rPr>
          <w:rFonts w:ascii="Times New Roman"/>
          <w:b w:val="false"/>
          <w:i w:val="false"/>
          <w:color w:val="000000"/>
          <w:sz w:val="28"/>
        </w:rPr>
        <w:t xml:space="preserve">
2002 жылғы 31 қазандағы N 770-ю  </w:t>
      </w:r>
      <w:r>
        <w:br/>
      </w:r>
      <w:r>
        <w:rPr>
          <w:rFonts w:ascii="Times New Roman"/>
          <w:b w:val="false"/>
          <w:i w:val="false"/>
          <w:color w:val="000000"/>
          <w:sz w:val="28"/>
        </w:rPr>
        <w:t xml:space="preserve">
бұйрығымен бекiтiлген       </w:t>
      </w:r>
    </w:p>
    <w:bookmarkStart w:name="z2" w:id="1"/>
    <w:p>
      <w:pPr>
        <w:spacing w:after="0"/>
        <w:ind w:left="0"/>
        <w:jc w:val="left"/>
      </w:pPr>
      <w:r>
        <w:rPr>
          <w:rFonts w:ascii="Times New Roman"/>
          <w:b/>
          <w:i w:val="false"/>
          <w:color w:val="000000"/>
        </w:rPr>
        <w:t xml:space="preserve"> 
Қазақстан Республикасы азаматтық авиациясындағы </w:t>
      </w:r>
      <w:r>
        <w:br/>
      </w:r>
      <w:r>
        <w:rPr>
          <w:rFonts w:ascii="Times New Roman"/>
          <w:b/>
          <w:i w:val="false"/>
          <w:color w:val="000000"/>
        </w:rPr>
        <w:t xml:space="preserve">
өрт қауiпсiздiгi Ережесi </w:t>
      </w:r>
    </w:p>
    <w:bookmarkEnd w:id="1"/>
    <w:bookmarkStart w:name="z3" w:id="2"/>
    <w:p>
      <w:pPr>
        <w:spacing w:after="0"/>
        <w:ind w:left="0"/>
        <w:jc w:val="left"/>
      </w:pPr>
      <w:r>
        <w:rPr>
          <w:rFonts w:ascii="Times New Roman"/>
          <w:b/>
          <w:i w:val="false"/>
          <w:color w:val="000000"/>
        </w:rPr>
        <w:t xml:space="preserve"> 
1-Бөлiм. Жалпы ережелер </w:t>
      </w:r>
    </w:p>
    <w:bookmarkEnd w:id="2"/>
    <w:bookmarkStart w:name="z4" w:id="3"/>
    <w:p>
      <w:pPr>
        <w:spacing w:after="0"/>
        <w:ind w:left="0"/>
        <w:jc w:val="left"/>
      </w:pPr>
      <w:r>
        <w:rPr>
          <w:rFonts w:ascii="Times New Roman"/>
          <w:b/>
          <w:i w:val="false"/>
          <w:color w:val="000000"/>
        </w:rPr>
        <w:t xml:space="preserve"> 
1-тарау. Ереженiң қолданылу саласы </w:t>
      </w:r>
    </w:p>
    <w:bookmarkEnd w:id="3"/>
    <w:bookmarkStart w:name="z5" w:id="4"/>
    <w:p>
      <w:pPr>
        <w:spacing w:after="0"/>
        <w:ind w:left="0"/>
        <w:jc w:val="both"/>
      </w:pPr>
      <w:r>
        <w:rPr>
          <w:rFonts w:ascii="Times New Roman"/>
          <w:b w:val="false"/>
          <w:i w:val="false"/>
          <w:color w:val="000000"/>
          <w:sz w:val="28"/>
        </w:rPr>
        <w:t xml:space="preserve">
      1. Қазақстан Республикасы азаматтық авиациясындағы өрт қауiпсiздiгi ережесi (осыдан кейiн - Ережесi) Қазақстан Республикасы азаматтық авиациясының барлық ұйымдары үшiн мiндеттi. </w:t>
      </w:r>
    </w:p>
    <w:bookmarkEnd w:id="4"/>
    <w:bookmarkStart w:name="z6" w:id="5"/>
    <w:p>
      <w:pPr>
        <w:spacing w:after="0"/>
        <w:ind w:left="0"/>
        <w:jc w:val="both"/>
      </w:pPr>
      <w:r>
        <w:rPr>
          <w:rFonts w:ascii="Times New Roman"/>
          <w:b w:val="false"/>
          <w:i w:val="false"/>
          <w:color w:val="000000"/>
          <w:sz w:val="28"/>
        </w:rPr>
        <w:t xml:space="preserve">
      2. Ереже Қазақстан Республикасының барлық территориясында меншiктiң қандай болмасын түрiне қарамастан iске қосу, пайдалануға беру, жұмыс iстеп тұрған объектiнi жөндеу тоқтатып қою және тарату кезiнде өрт қауiпсiздiгi талаптарын белгiлейдi. </w:t>
      </w:r>
    </w:p>
    <w:bookmarkEnd w:id="5"/>
    <w:bookmarkStart w:name="z7" w:id="6"/>
    <w:p>
      <w:pPr>
        <w:spacing w:after="0"/>
        <w:ind w:left="0"/>
        <w:jc w:val="left"/>
      </w:pPr>
      <w:r>
        <w:rPr>
          <w:rFonts w:ascii="Times New Roman"/>
          <w:b/>
          <w:i w:val="false"/>
          <w:color w:val="000000"/>
        </w:rPr>
        <w:t xml:space="preserve"> 
2-тарау. Өрт қауiпсiздiгi ережесiн орындауды </w:t>
      </w:r>
      <w:r>
        <w:br/>
      </w:r>
      <w:r>
        <w:rPr>
          <w:rFonts w:ascii="Times New Roman"/>
          <w:b/>
          <w:i w:val="false"/>
          <w:color w:val="000000"/>
        </w:rPr>
        <w:t xml:space="preserve">
қамтамасыз ету жұмыстарын ұйымдастыру </w:t>
      </w:r>
    </w:p>
    <w:bookmarkEnd w:id="6"/>
    <w:bookmarkStart w:name="z8" w:id="7"/>
    <w:p>
      <w:pPr>
        <w:spacing w:after="0"/>
        <w:ind w:left="0"/>
        <w:jc w:val="both"/>
      </w:pPr>
      <w:r>
        <w:rPr>
          <w:rFonts w:ascii="Times New Roman"/>
          <w:b w:val="false"/>
          <w:i w:val="false"/>
          <w:color w:val="000000"/>
          <w:sz w:val="28"/>
        </w:rPr>
        <w:t>
      3. Қазақстан Республикасының "Өрт қауiпсiздiгi" туралы </w:t>
      </w:r>
      <w:r>
        <w:rPr>
          <w:rFonts w:ascii="Times New Roman"/>
          <w:b w:val="false"/>
          <w:i w:val="false"/>
          <w:color w:val="000000"/>
          <w:sz w:val="28"/>
        </w:rPr>
        <w:t>заңына</w:t>
      </w:r>
      <w:r>
        <w:rPr>
          <w:rFonts w:ascii="Times New Roman"/>
          <w:b w:val="false"/>
          <w:i w:val="false"/>
          <w:color w:val="000000"/>
          <w:sz w:val="28"/>
        </w:rPr>
        <w:t xml:space="preserve"> сәйкес азаматтық авиацияда өрт қауiпсiздiгi мен өрт сөндiрудi қамтамасыз ету үшiн жауапкершiлiк осы ұйымның басшысына жүктеледi. Ол: </w:t>
      </w:r>
      <w:r>
        <w:br/>
      </w:r>
      <w:r>
        <w:rPr>
          <w:rFonts w:ascii="Times New Roman"/>
          <w:b w:val="false"/>
          <w:i w:val="false"/>
          <w:color w:val="000000"/>
          <w:sz w:val="28"/>
        </w:rPr>
        <w:t xml:space="preserve">
      1) қазiргi заңдардың, басшы органдардың қаулылары мен жарлықтарының, Мемлекеттiк өрт қадағалау мекемесi ұйғарымдарының орындалуын қадағалайды; </w:t>
      </w:r>
      <w:r>
        <w:br/>
      </w:r>
      <w:r>
        <w:rPr>
          <w:rFonts w:ascii="Times New Roman"/>
          <w:b w:val="false"/>
          <w:i w:val="false"/>
          <w:color w:val="000000"/>
          <w:sz w:val="28"/>
        </w:rPr>
        <w:t xml:space="preserve">
      2) мекемеге қарасты объектiлерде ұйымдардың барлық қызметкерлерiнiң осы ереженi оқып-үйренуi мен орындалуын ұйымдастырып, жұмысшыларға, инженер-техник қызметкерлерi мен қызметшiлерге өрт қауiпсiздiгi мәселесiн оқытып, нұсқау бередi; </w:t>
      </w:r>
      <w:r>
        <w:br/>
      </w:r>
      <w:r>
        <w:rPr>
          <w:rFonts w:ascii="Times New Roman"/>
          <w:b w:val="false"/>
          <w:i w:val="false"/>
          <w:color w:val="000000"/>
          <w:sz w:val="28"/>
        </w:rPr>
        <w:t xml:space="preserve">
      3) өртке қарсы шаралардың орындалуына және өрт сатып алу ушiн қажеттi қаржы бөлудi сөндiретiн құралдар қарастырады; </w:t>
      </w:r>
      <w:r>
        <w:br/>
      </w:r>
      <w:r>
        <w:rPr>
          <w:rFonts w:ascii="Times New Roman"/>
          <w:b w:val="false"/>
          <w:i w:val="false"/>
          <w:color w:val="000000"/>
          <w:sz w:val="28"/>
        </w:rPr>
        <w:t xml:space="preserve">
      4) ұйымдарды өрттен қорғауды қамтамасыз ететiн барлық шаралар кешенiн ұйымдастырып және оны жүзеге асырады; </w:t>
      </w:r>
      <w:r>
        <w:br/>
      </w:r>
      <w:r>
        <w:rPr>
          <w:rFonts w:ascii="Times New Roman"/>
          <w:b w:val="false"/>
          <w:i w:val="false"/>
          <w:color w:val="000000"/>
          <w:sz w:val="28"/>
        </w:rPr>
        <w:t xml:space="preserve">
      5) жаңа құрылыс салу кезiнде және жұмыс iстеп тұрған объектiлердi қайта құруда өртке қарсы шараларды дер кезiнде орындауды, ал үйлер мен ғимараттарды пайдалануға беруде, сондай-ақ өндiрiс процесiнде өртке қарсы тиiстi тәртiп орнатып, оның орындалуын бақылауды қамтамасыз етедi; </w:t>
      </w:r>
      <w:r>
        <w:br/>
      </w:r>
      <w:r>
        <w:rPr>
          <w:rFonts w:ascii="Times New Roman"/>
          <w:b w:val="false"/>
          <w:i w:val="false"/>
          <w:color w:val="000000"/>
          <w:sz w:val="28"/>
        </w:rPr>
        <w:t xml:space="preserve">
      6) өрт-техникалық комиссиянын құрамын, ұйымның бөлiмдерiндегi, қоймаларындағы, цехтары мен басқа да құрылымдық бөлiмшелердегi өрт қауiпсiздiгi қызметiн қамтамасыз ететiн жауапты адамдарды (қызметi көрсетiлiп); өртке қарсы нұсқау беру және өрт-техникалық минимум бойынша оқулар өткiзу тәртiбiн; дәнекерлеу және отпен байланысты басқа жұмыстар жүргiзу тәртiбiн өз бұйрығымен жариялауға тиiстi; </w:t>
      </w:r>
      <w:r>
        <w:br/>
      </w:r>
      <w:r>
        <w:rPr>
          <w:rFonts w:ascii="Times New Roman"/>
          <w:b w:val="false"/>
          <w:i w:val="false"/>
          <w:color w:val="000000"/>
          <w:sz w:val="28"/>
        </w:rPr>
        <w:t xml:space="preserve">
      7) өндiрiсте өрт қаупiн азайтуға бағытталған техникалық шешiмдер жасап, оны енгiзедi; </w:t>
      </w:r>
      <w:r>
        <w:br/>
      </w:r>
      <w:r>
        <w:rPr>
          <w:rFonts w:ascii="Times New Roman"/>
          <w:b w:val="false"/>
          <w:i w:val="false"/>
          <w:color w:val="000000"/>
          <w:sz w:val="28"/>
        </w:rPr>
        <w:t xml:space="preserve">
      8) азаматтық авиация объектiлерiнде өрт сөндiрудiң шұғыл жоспарлары мен карточкаларын жасауды қамтамасыз етiп, оларды пысықтау үшiн жоспарлы жаттығулар мен оқулар ұйымдастырады; </w:t>
      </w:r>
      <w:r>
        <w:br/>
      </w:r>
      <w:r>
        <w:rPr>
          <w:rFonts w:ascii="Times New Roman"/>
          <w:b w:val="false"/>
          <w:i w:val="false"/>
          <w:color w:val="000000"/>
          <w:sz w:val="28"/>
        </w:rPr>
        <w:t xml:space="preserve">
      9) объектiнiң өрт қауiпсiздігi жағдайын, өртке қарсы қорғану құралдары мен олардың дұрыстығын және ұйымның өртке қарсы қызметiнiң жауынгерлiк дайындығын тұрақты тексерiп тұрады. </w:t>
      </w:r>
    </w:p>
    <w:bookmarkEnd w:id="7"/>
    <w:bookmarkStart w:name="z9" w:id="8"/>
    <w:p>
      <w:pPr>
        <w:spacing w:after="0"/>
        <w:ind w:left="0"/>
        <w:jc w:val="both"/>
      </w:pPr>
      <w:r>
        <w:rPr>
          <w:rFonts w:ascii="Times New Roman"/>
          <w:b w:val="false"/>
          <w:i w:val="false"/>
          <w:color w:val="000000"/>
          <w:sz w:val="28"/>
        </w:rPr>
        <w:t xml:space="preserve">
      4. Жеке объектілердiң (өндiрiстiк цехтардың, учаскелердiң, қондырғылардың, қоймалардың, қонақ үйлердiң) өрт қауiпсiздiгi үшiн жауапкершілiктi ұйым басшысы өз бұйрығымен жауапты адамдар танысқаны туралы қол қойғаннан кейiн анықтайды. Құрылымдық бөлiмшелердегi өрт қауiпсiздiгi үшiн жауапты адамның мiндетiне мыналар кiредi: </w:t>
      </w:r>
      <w:r>
        <w:br/>
      </w:r>
      <w:r>
        <w:rPr>
          <w:rFonts w:ascii="Times New Roman"/>
          <w:b w:val="false"/>
          <w:i w:val="false"/>
          <w:color w:val="000000"/>
          <w:sz w:val="28"/>
        </w:rPr>
        <w:t xml:space="preserve">
      1) өндiрiстiң технология процесiндегі өрт қауiпсiздiгiн бiлу және қарамағындағы адамдардан объектiдегi өрт қауiпсiздiгi ережелерiнiң орындалуын талап ету; </w:t>
      </w:r>
      <w:r>
        <w:br/>
      </w:r>
      <w:r>
        <w:rPr>
          <w:rFonts w:ascii="Times New Roman"/>
          <w:b w:val="false"/>
          <w:i w:val="false"/>
          <w:color w:val="000000"/>
          <w:sz w:val="28"/>
        </w:rPr>
        <w:t xml:space="preserve">
      2) өндiрiстiк және әкiмшiлiк үйлерi мен ғимараттарында, сондай-ақ объект территориясында өртке қарсы тәртiптi қатаң сақтау, шылым шегетiн жерлердi жабдықтау; </w:t>
      </w:r>
      <w:r>
        <w:br/>
      </w:r>
      <w:r>
        <w:rPr>
          <w:rFonts w:ascii="Times New Roman"/>
          <w:b w:val="false"/>
          <w:i w:val="false"/>
          <w:color w:val="000000"/>
          <w:sz w:val="28"/>
        </w:rPr>
        <w:t xml:space="preserve">
      3) қарамағындағы адамдарға өртке қарсы нұсқау берiп, өрт-техникалық минимум бойынша сабақ өткiзу. Өртке қарсы нұсқау алмаған адамдарды жұмысқа жiбермеу; </w:t>
      </w:r>
      <w:r>
        <w:br/>
      </w:r>
      <w:r>
        <w:rPr>
          <w:rFonts w:ascii="Times New Roman"/>
          <w:b w:val="false"/>
          <w:i w:val="false"/>
          <w:color w:val="000000"/>
          <w:sz w:val="28"/>
        </w:rPr>
        <w:t xml:space="preserve">
      4) қолда бар барлық өрт сөндiретiн алғашқы құралдарды және өрт автоматикасы қондырғыларының дұрыстығын, дайындығын және қайта зарядталуын тұрақты түрде тексерiп тұру, бұл құралдардың орынсыз пайдаланылуына жол бермеу; </w:t>
      </w:r>
      <w:r>
        <w:br/>
      </w:r>
      <w:r>
        <w:rPr>
          <w:rFonts w:ascii="Times New Roman"/>
          <w:b w:val="false"/>
          <w:i w:val="false"/>
          <w:color w:val="000000"/>
          <w:sz w:val="28"/>
        </w:rPr>
        <w:t xml:space="preserve">
      5) белгiленген тәртiп бойынша жасалмаған жазба түрiндегi рұхсат қағазсыз мекемеге қарасты объектiлерде дәнекерлеу және басқа да от шығатын жұмыстарға жол бермеу; </w:t>
      </w:r>
      <w:r>
        <w:br/>
      </w:r>
      <w:r>
        <w:rPr>
          <w:rFonts w:ascii="Times New Roman"/>
          <w:b w:val="false"/>
          <w:i w:val="false"/>
          <w:color w:val="000000"/>
          <w:sz w:val="28"/>
        </w:rPr>
        <w:t xml:space="preserve">
      6) белгiлi бiр бөлiмшеге бекiтiлiп берiлген территорияны таза ұстау, жүретiн жерлердi, баспалдақтарды және өртке қарсы құралдарға баратын жерлердi үйiндiмен ыбырсытпау, осы территориядағы үйлерге, ғимараттар мен су ағатын жерлерге баратын жолдарды жақсы қалыпта ұстау; </w:t>
      </w:r>
      <w:r>
        <w:br/>
      </w:r>
      <w:r>
        <w:rPr>
          <w:rFonts w:ascii="Times New Roman"/>
          <w:b w:val="false"/>
          <w:i w:val="false"/>
          <w:color w:val="000000"/>
          <w:sz w:val="28"/>
        </w:rPr>
        <w:t xml:space="preserve">
      7) рұхсат етiлмеген жерлерде шылым шегуге, от жағуға тыйым салу; </w:t>
      </w:r>
      <w:r>
        <w:br/>
      </w:r>
      <w:r>
        <w:rPr>
          <w:rFonts w:ascii="Times New Roman"/>
          <w:b w:val="false"/>
          <w:i w:val="false"/>
          <w:color w:val="000000"/>
          <w:sz w:val="28"/>
        </w:rPr>
        <w:t xml:space="preserve">
      8) жылыту құралдарын, желдеткiштер мен электр жабдықтарын тексерiп, дұрыс жұмыс iстеуiн қамтамасыз ету; </w:t>
      </w:r>
      <w:r>
        <w:br/>
      </w:r>
      <w:r>
        <w:rPr>
          <w:rFonts w:ascii="Times New Roman"/>
          <w:b w:val="false"/>
          <w:i w:val="false"/>
          <w:color w:val="000000"/>
          <w:sz w:val="28"/>
        </w:rPr>
        <w:t xml:space="preserve">
      9) мемлекеттiк өрт қадағалау органдарынын келiсiмiнсiз немесе өртке қарсы нормалар мен ережелер талаптарын ұстанбай, үйлер мен өндiрiс орындарында қайта жабдықтап (қайта жоспарлап) құрылыс жүргiзуге жол бермеу; </w:t>
      </w:r>
      <w:r>
        <w:br/>
      </w:r>
      <w:r>
        <w:rPr>
          <w:rFonts w:ascii="Times New Roman"/>
          <w:b w:val="false"/>
          <w:i w:val="false"/>
          <w:color w:val="000000"/>
          <w:sz w:val="28"/>
        </w:rPr>
        <w:t xml:space="preserve">
      10) өрт немесе апат (авария) жағдайында дереу өртке қарсы қызметтi шақырып, адамдарды тезiрек эвакуациялап, қолда бар күшпен және құрал-жабдықтармен өрттi сөндiрiп, зардап шеккендерге қажеттi медициналық көмек көрсету керек. </w:t>
      </w:r>
    </w:p>
    <w:bookmarkEnd w:id="8"/>
    <w:bookmarkStart w:name="z10" w:id="9"/>
    <w:p>
      <w:pPr>
        <w:spacing w:after="0"/>
        <w:ind w:left="0"/>
        <w:jc w:val="both"/>
      </w:pPr>
      <w:r>
        <w:rPr>
          <w:rFonts w:ascii="Times New Roman"/>
          <w:b w:val="false"/>
          <w:i w:val="false"/>
          <w:color w:val="000000"/>
          <w:sz w:val="28"/>
        </w:rPr>
        <w:t xml:space="preserve">
      5. Ұйым басшылары осы Ереже және салалық нұсқау мен басқа да талаптар негiзiнде тұтас ұйымдар мен әрбiр жеке объектi (цехтық) үшiн ұсыныстар әзiрлеп, жергiлiктi өртке қарсы қызметпен келiсілген өрт қауiпсiздiгi шаралары туралы нұсқауды бекiтедi. Нұсқаулар өндiрiстiк оқулар жүйесiнде, өндiрiстiк нұсқаулар жүргiзу және өрт-техникалық минимум бойынша оқытылып үйретiледi және ол көрнектi жерге iлiнiп қойылады. </w:t>
      </w:r>
    </w:p>
    <w:bookmarkEnd w:id="9"/>
    <w:bookmarkStart w:name="z11" w:id="10"/>
    <w:p>
      <w:pPr>
        <w:spacing w:after="0"/>
        <w:ind w:left="0"/>
        <w:jc w:val="both"/>
      </w:pPr>
      <w:r>
        <w:rPr>
          <w:rFonts w:ascii="Times New Roman"/>
          <w:b w:val="false"/>
          <w:i w:val="false"/>
          <w:color w:val="000000"/>
          <w:sz w:val="28"/>
        </w:rPr>
        <w:t xml:space="preserve">
      6. Өрт қауiпсiздiгi жөнiндегi нұсқауда мыналар көрiнiс табуы тиiс: </w:t>
      </w:r>
      <w:r>
        <w:br/>
      </w:r>
      <w:r>
        <w:rPr>
          <w:rFonts w:ascii="Times New Roman"/>
          <w:b w:val="false"/>
          <w:i w:val="false"/>
          <w:color w:val="000000"/>
          <w:sz w:val="28"/>
        </w:rPr>
        <w:t xml:space="preserve">
      1) территорияның, үйлер мен ғимараттардың, оның iшiнде эвакуация жолдарының тазалығын талап ету; </w:t>
      </w:r>
      <w:r>
        <w:br/>
      </w:r>
      <w:r>
        <w:rPr>
          <w:rFonts w:ascii="Times New Roman"/>
          <w:b w:val="false"/>
          <w:i w:val="false"/>
          <w:color w:val="000000"/>
          <w:sz w:val="28"/>
        </w:rPr>
        <w:t xml:space="preserve">
      2) технологиялык процестердi орындау құрал-жабдықтарды пайдалану өрт қауiптi бар жұмыстарды жүргiзу кезiнде өрт қауiпсiздiгiн оқып-үйрену жөнiндегi шаралар; </w:t>
      </w:r>
      <w:r>
        <w:br/>
      </w:r>
      <w:r>
        <w:rPr>
          <w:rFonts w:ascii="Times New Roman"/>
          <w:b w:val="false"/>
          <w:i w:val="false"/>
          <w:color w:val="000000"/>
          <w:sz w:val="28"/>
        </w:rPr>
        <w:t xml:space="preserve">
      3) жарылыс және өрт қауiпi бар заттар мен материалдарды сақтау және жеткiзу тәртiбi мен нормалары; </w:t>
      </w:r>
      <w:r>
        <w:br/>
      </w:r>
      <w:r>
        <w:rPr>
          <w:rFonts w:ascii="Times New Roman"/>
          <w:b w:val="false"/>
          <w:i w:val="false"/>
          <w:color w:val="000000"/>
          <w:sz w:val="28"/>
        </w:rPr>
        <w:t xml:space="preserve">
      4) шылым шегетiн, ашық отпен және отпен байланысты жұмыстар жүргізу орны; </w:t>
      </w:r>
      <w:r>
        <w:br/>
      </w:r>
      <w:r>
        <w:rPr>
          <w:rFonts w:ascii="Times New Roman"/>
          <w:b w:val="false"/>
          <w:i w:val="false"/>
          <w:color w:val="000000"/>
          <w:sz w:val="28"/>
        </w:rPr>
        <w:t xml:space="preserve">
      5) тұтанғыш заттар мен материалдарды жинау, сақтау шығару; </w:t>
      </w:r>
      <w:r>
        <w:br/>
      </w:r>
      <w:r>
        <w:rPr>
          <w:rFonts w:ascii="Times New Roman"/>
          <w:b w:val="false"/>
          <w:i w:val="false"/>
          <w:color w:val="000000"/>
          <w:sz w:val="28"/>
        </w:rPr>
        <w:t xml:space="preserve">
      6) бақылау-өлшеу аспаптары (маномертлер, термометрлер) көрсеткiштерiнiң шегінде болуы, ауытқыған жағдайда өрт немесе жарылыс шығуы мүмкiн; </w:t>
      </w:r>
      <w:r>
        <w:br/>
      </w:r>
      <w:r>
        <w:rPr>
          <w:rFonts w:ascii="Times New Roman"/>
          <w:b w:val="false"/>
          <w:i w:val="false"/>
          <w:color w:val="000000"/>
          <w:sz w:val="28"/>
        </w:rPr>
        <w:t xml:space="preserve">
      7) өрт жағдайында нысанға қызмет көрсететiн адамдардың iс-қимылы оның iшiнде; </w:t>
      </w:r>
      <w:r>
        <w:br/>
      </w:r>
      <w:r>
        <w:rPr>
          <w:rFonts w:ascii="Times New Roman"/>
          <w:b w:val="false"/>
          <w:i w:val="false"/>
          <w:color w:val="000000"/>
          <w:sz w:val="28"/>
        </w:rPr>
        <w:t xml:space="preserve">
      өртке қарсы қызмет бөлiмшелерiн шақыру ретi; </w:t>
      </w:r>
      <w:r>
        <w:br/>
      </w:r>
      <w:r>
        <w:rPr>
          <w:rFonts w:ascii="Times New Roman"/>
          <w:b w:val="false"/>
          <w:i w:val="false"/>
          <w:color w:val="000000"/>
          <w:sz w:val="28"/>
        </w:rPr>
        <w:t xml:space="preserve">
      технологиялық құрал-жабдықтарды апаттық тоқтату тәртiбi; </w:t>
      </w:r>
      <w:r>
        <w:br/>
      </w:r>
      <w:r>
        <w:rPr>
          <w:rFonts w:ascii="Times New Roman"/>
          <w:b w:val="false"/>
          <w:i w:val="false"/>
          <w:color w:val="000000"/>
          <w:sz w:val="28"/>
        </w:rPr>
        <w:t xml:space="preserve">
      желдеткiштер мен электр жабдықтарын ағыту тәртiбi; </w:t>
      </w:r>
      <w:r>
        <w:br/>
      </w:r>
      <w:r>
        <w:rPr>
          <w:rFonts w:ascii="Times New Roman"/>
          <w:b w:val="false"/>
          <w:i w:val="false"/>
          <w:color w:val="000000"/>
          <w:sz w:val="28"/>
        </w:rPr>
        <w:t xml:space="preserve">
      өрт сөндiру құралдары мен өрт автоматикасы қондырғыларын қолдану тәртiбi; </w:t>
      </w:r>
      <w:r>
        <w:br/>
      </w:r>
      <w:r>
        <w:rPr>
          <w:rFonts w:ascii="Times New Roman"/>
          <w:b w:val="false"/>
          <w:i w:val="false"/>
          <w:color w:val="000000"/>
          <w:sz w:val="28"/>
        </w:rPr>
        <w:t xml:space="preserve">
      адамдарды, тұтанғыш заттар мен материалдық байлықтарды эвакуациялау тәртiбi; </w:t>
      </w:r>
      <w:r>
        <w:br/>
      </w:r>
      <w:r>
        <w:rPr>
          <w:rFonts w:ascii="Times New Roman"/>
          <w:b w:val="false"/>
          <w:i w:val="false"/>
          <w:color w:val="000000"/>
          <w:sz w:val="28"/>
        </w:rPr>
        <w:t xml:space="preserve">
      ұйымның (бөлiмшелердiң) барлық үй-жайларын қарау және өрт пен жарылыстан қауiпсiз жағдайға келтiру тәртiбi. </w:t>
      </w:r>
    </w:p>
    <w:bookmarkEnd w:id="10"/>
    <w:bookmarkStart w:name="z12" w:id="11"/>
    <w:p>
      <w:pPr>
        <w:spacing w:after="0"/>
        <w:ind w:left="0"/>
        <w:jc w:val="both"/>
      </w:pPr>
      <w:r>
        <w:rPr>
          <w:rFonts w:ascii="Times New Roman"/>
          <w:b w:val="false"/>
          <w:i w:val="false"/>
          <w:color w:val="000000"/>
          <w:sz w:val="28"/>
        </w:rPr>
        <w:t xml:space="preserve">
      7. Өрт қауiпсiздiгi шаралары туралы жалпы объектiлiк және цехтық нұсқаулар үш жылда бiр рет, сондай-ақ технологиялық процесс пен жұмыс шарты өзгергенде, объектiде болған өрт, апат және жарылысқа жасалған талдау негізге алынған құжаттар өзгергенде қайта қарауға жатады. </w:t>
      </w:r>
    </w:p>
    <w:bookmarkEnd w:id="11"/>
    <w:bookmarkStart w:name="z13" w:id="12"/>
    <w:p>
      <w:pPr>
        <w:spacing w:after="0"/>
        <w:ind w:left="0"/>
        <w:jc w:val="both"/>
      </w:pPr>
      <w:r>
        <w:rPr>
          <w:rFonts w:ascii="Times New Roman"/>
          <w:b w:val="false"/>
          <w:i w:val="false"/>
          <w:color w:val="000000"/>
          <w:sz w:val="28"/>
        </w:rPr>
        <w:t xml:space="preserve">
      8. Инженер-техник қызметкерлерi мен қызметшiлерiн азаматтық авиация (осыдан кейiн - АА) ұйымдарында өрт қауiпсiздiгiн қамтамасыз ету шараларын өткiзуге қатыстыру үшiн өрт-техникалық комиссия (осыдан кейiн - ӨТК) құрылады. Оған азаматтық авиация ұйымы басшыларының бұйрығымен мына құрам тағайындалады: бас инженер немесе ұйым басшысының орынбасары, өртке қарсы қызмет бөлiмшесiнiң бастығы немесе оның орынбасары, еңбектi қорғау және техника қауiпсiздiгi жөнiндегi инженер, күрделi құрылыс, жер үстiндегi ғимараттар, энергетика, механика, технология, сондай-ақ жанар-жағар май (осыдан кейін - ЖЖМ), авиациялық-техникалық база (осыдан кейiн - ATB), радиотехникалық құралдар мен байланысты пайдалану (осыдан кейiн РТҚБП) қызметтерiнiң басшылары мен азаматтық авиация ұйымы басшыларының қалауы бойынша басқа да адамдар мүше болады. </w:t>
      </w:r>
      <w:r>
        <w:br/>
      </w:r>
      <w:r>
        <w:rPr>
          <w:rFonts w:ascii="Times New Roman"/>
          <w:b w:val="false"/>
          <w:i w:val="false"/>
          <w:color w:val="000000"/>
          <w:sz w:val="28"/>
        </w:rPr>
        <w:t xml:space="preserve">
      Өрт-техникалық комиссиясы өз қызметiнде осы Ереженi және ұйымның өрт қауiпсiздiгi мәселелерiндегi қызметi айқындалған басқа да құжаттарды басшылыққа алады. ӨТК өз жұмысын жасалып жатқан жоспарлар мен комиссияның мақсаттары мен қызметiне сәйкес оның мүшелерi арасында мiндеттердi болу негiзiнде құрады. АА ұйымдарында ӨТК туралы Ереже осы Ереженiң 1-қосымшасында баяндалған. </w:t>
      </w:r>
    </w:p>
    <w:bookmarkEnd w:id="12"/>
    <w:bookmarkStart w:name="z14" w:id="13"/>
    <w:p>
      <w:pPr>
        <w:spacing w:after="0"/>
        <w:ind w:left="0"/>
        <w:jc w:val="both"/>
      </w:pPr>
      <w:r>
        <w:rPr>
          <w:rFonts w:ascii="Times New Roman"/>
          <w:b w:val="false"/>
          <w:i w:val="false"/>
          <w:color w:val="000000"/>
          <w:sz w:val="28"/>
        </w:rPr>
        <w:t xml:space="preserve">
      9. Iрi құрылымдық бөлiмшелерде (АТБ, ЖЖМ, РТҚБП) жалпы объектiлiк өрт-техникалық комиссиясынан басқа цехтық (нысандық) ӨТК құрыла алады. Соңғысы құрылымдық бөлiмше бастығының бұйрығымен (ұйғарымымен) құрылып, өз жұмысын жалпы объектiлiк ӨТК-ге сәйкес ұйымдастырады, бiрақ тиiстi бөлiмше шеңберiнде ғана. </w:t>
      </w:r>
    </w:p>
    <w:bookmarkEnd w:id="13"/>
    <w:bookmarkStart w:name="z15" w:id="14"/>
    <w:p>
      <w:pPr>
        <w:spacing w:after="0"/>
        <w:ind w:left="0"/>
        <w:jc w:val="left"/>
      </w:pPr>
      <w:r>
        <w:rPr>
          <w:rFonts w:ascii="Times New Roman"/>
          <w:b/>
          <w:i w:val="false"/>
          <w:color w:val="000000"/>
        </w:rPr>
        <w:t xml:space="preserve"> 
3-тарау. Қызметшiлердi оқыту, нұсқау беру </w:t>
      </w:r>
      <w:r>
        <w:br/>
      </w:r>
      <w:r>
        <w:rPr>
          <w:rFonts w:ascii="Times New Roman"/>
          <w:b/>
          <w:i w:val="false"/>
          <w:color w:val="000000"/>
        </w:rPr>
        <w:t xml:space="preserve">
және жұмысқа жiберу </w:t>
      </w:r>
    </w:p>
    <w:bookmarkEnd w:id="14"/>
    <w:bookmarkStart w:name="z16" w:id="15"/>
    <w:p>
      <w:pPr>
        <w:spacing w:after="0"/>
        <w:ind w:left="0"/>
        <w:jc w:val="both"/>
      </w:pPr>
      <w:r>
        <w:rPr>
          <w:rFonts w:ascii="Times New Roman"/>
          <w:b w:val="false"/>
          <w:i w:val="false"/>
          <w:color w:val="000000"/>
          <w:sz w:val="28"/>
        </w:rPr>
        <w:t xml:space="preserve">
      10. Азаматтық авиация ұйымдарының барлық жұмысшылары, инженер-техник қызметкерлерi мен қызметшiлерi өрт қауiпсiздiгi бойынша нұсқаудан және өрт-техникалық минимум бойынша оқудан тұратын арнайы дайындықтан өтуге тиiс. </w:t>
      </w:r>
    </w:p>
    <w:bookmarkEnd w:id="15"/>
    <w:bookmarkStart w:name="z17" w:id="16"/>
    <w:p>
      <w:pPr>
        <w:spacing w:after="0"/>
        <w:ind w:left="0"/>
        <w:jc w:val="both"/>
      </w:pPr>
      <w:r>
        <w:rPr>
          <w:rFonts w:ascii="Times New Roman"/>
          <w:b w:val="false"/>
          <w:i w:val="false"/>
          <w:color w:val="000000"/>
          <w:sz w:val="28"/>
        </w:rPr>
        <w:t xml:space="preserve">
      11. Басшының бұйрығымен әр ұйымда: </w:t>
      </w:r>
      <w:r>
        <w:br/>
      </w:r>
      <w:r>
        <w:rPr>
          <w:rFonts w:ascii="Times New Roman"/>
          <w:b w:val="false"/>
          <w:i w:val="false"/>
          <w:color w:val="000000"/>
          <w:sz w:val="28"/>
        </w:rPr>
        <w:t xml:space="preserve">
      1) нұсқау беру және өрт-техникалық минимум өткiзу тәртiбi мен мерзiмi; </w:t>
      </w:r>
      <w:r>
        <w:br/>
      </w:r>
      <w:r>
        <w:rPr>
          <w:rFonts w:ascii="Times New Roman"/>
          <w:b w:val="false"/>
          <w:i w:val="false"/>
          <w:color w:val="000000"/>
          <w:sz w:val="28"/>
        </w:rPr>
        <w:t xml:space="preserve">
      2) нұсқау беру (алғашқы және екiншi қайтара) және өрт-техникалық минимум бойынша оқу жүргiзу жүктелген лауазымды адамдардың тiзiмi; </w:t>
      </w:r>
      <w:r>
        <w:br/>
      </w:r>
      <w:r>
        <w:rPr>
          <w:rFonts w:ascii="Times New Roman"/>
          <w:b w:val="false"/>
          <w:i w:val="false"/>
          <w:color w:val="000000"/>
          <w:sz w:val="28"/>
        </w:rPr>
        <w:t xml:space="preserve">
      3) нұсқау беру және өрт-техникалық минимум бойынша сабақ өткiзiлетiн орын; </w:t>
      </w:r>
      <w:r>
        <w:br/>
      </w:r>
      <w:r>
        <w:rPr>
          <w:rFonts w:ascii="Times New Roman"/>
          <w:b w:val="false"/>
          <w:i w:val="false"/>
          <w:color w:val="000000"/>
          <w:sz w:val="28"/>
        </w:rPr>
        <w:t xml:space="preserve">
      4) оқып-үйретiлетiн ережелер мен нұсқаулардың тізімі белгiленедi. </w:t>
      </w:r>
    </w:p>
    <w:bookmarkEnd w:id="16"/>
    <w:bookmarkStart w:name="z18" w:id="17"/>
    <w:p>
      <w:pPr>
        <w:spacing w:after="0"/>
        <w:ind w:left="0"/>
        <w:jc w:val="both"/>
      </w:pPr>
      <w:r>
        <w:rPr>
          <w:rFonts w:ascii="Times New Roman"/>
          <w:b w:val="false"/>
          <w:i w:val="false"/>
          <w:color w:val="000000"/>
          <w:sz w:val="28"/>
        </w:rPr>
        <w:t xml:space="preserve">
      12. Жұмысқа қабылданатын барлық жұмысшылар, инженер-техник қызметкерлерi мен қызметшiлерi бiлiмiне, мамандығы мен лауазымы бойынша жұмыс стажына қарамастан, сондай-ақ iссапар мен ұйымға тәжiрибеден өтуге немесе уақытша жұмыс жасауға келгендерге өрт қауiпсiздiгiнен нұсқау берiледi. </w:t>
      </w:r>
      <w:r>
        <w:br/>
      </w:r>
      <w:r>
        <w:rPr>
          <w:rFonts w:ascii="Times New Roman"/>
          <w:b w:val="false"/>
          <w:i w:val="false"/>
          <w:color w:val="000000"/>
          <w:sz w:val="28"/>
        </w:rPr>
        <w:t xml:space="preserve">
      Ол ұйымдағы өрт қауiпсiздiгi ережелерiмен және нұсқауларымен, өрт шығу қаупi басымдау объектiлермен, өрт пен жарылыстың ықтимал себептерiмен, өрт шыға қалған жағдайдағы нақты iс-қимылмен, өрт сөндiрудiң алғашқы құралдарын қолдану әдiстерiмен таныстыру мақсатында берiледi. </w:t>
      </w:r>
      <w:r>
        <w:br/>
      </w:r>
      <w:r>
        <w:rPr>
          <w:rFonts w:ascii="Times New Roman"/>
          <w:b w:val="false"/>
          <w:i w:val="false"/>
          <w:color w:val="000000"/>
          <w:sz w:val="28"/>
        </w:rPr>
        <w:t xml:space="preserve">
      Нұсқау бағдарламасы өндiрiстiң ерекшелiктерiн ескере отырып, Мемлекеттiк өртке қарсы қызметпен келiсiп жасалады, оны ұйым басшысы бекiтедi. </w:t>
      </w:r>
      <w:r>
        <w:br/>
      </w:r>
      <w:r>
        <w:rPr>
          <w:rFonts w:ascii="Times New Roman"/>
          <w:b w:val="false"/>
          <w:i w:val="false"/>
          <w:color w:val="000000"/>
          <w:sz w:val="28"/>
        </w:rPr>
        <w:t xml:space="preserve">
      Нұсқау өрт қауiпсiздiгi жөнiндегi көрнектi құралдармен (плакаттар, нұсқаулар, макеттер) жабдықталған, өрт сөндiретiн алғашқы құралдар үлгiлерi, өрт сөндiретiн стационарлық қондырғылар схемалары және өрт байланысы мен сигналы бар арнайы бөлмеде өткiзiледi. </w:t>
      </w:r>
      <w:r>
        <w:br/>
      </w:r>
      <w:r>
        <w:rPr>
          <w:rFonts w:ascii="Times New Roman"/>
          <w:b w:val="false"/>
          <w:i w:val="false"/>
          <w:color w:val="000000"/>
          <w:sz w:val="28"/>
        </w:rPr>
        <w:t xml:space="preserve">
      Нұсқау берiлгенi туралы тiркеу журналына (осы Ереженiң 3-қосымшасы) нұсқау берген адамның мiндеттi түрде қолы қойылып, жазылуы тиiс. </w:t>
      </w:r>
      <w:r>
        <w:br/>
      </w:r>
      <w:r>
        <w:rPr>
          <w:rFonts w:ascii="Times New Roman"/>
          <w:b w:val="false"/>
          <w:i w:val="false"/>
          <w:color w:val="000000"/>
          <w:sz w:val="28"/>
        </w:rPr>
        <w:t xml:space="preserve">
      Өрт қауiпсiздiгi туралы екiншi қайтара нұсқау нысан басшысы белгiленген мерзiм аяқталған соң (бiр жылдан аспауы керек), сондай-ақ AA ұйымдары қызметкерлерi мен қызметшiлерiнiң жұмыс ерекшелiктерi өзгерген жағдайда берiледi. </w:t>
      </w:r>
      <w:r>
        <w:br/>
      </w:r>
      <w:r>
        <w:rPr>
          <w:rFonts w:ascii="Times New Roman"/>
          <w:b w:val="false"/>
          <w:i w:val="false"/>
          <w:color w:val="000000"/>
          <w:sz w:val="28"/>
        </w:rPr>
        <w:t xml:space="preserve">
      Екiншi қайтара берілетiн нұсқауды нысандағы (учаскедегi) өрт қауiпсiздiгi үшiн жауапты адам әр қызметкермен жеке-жеке жүргiзедi. Екiншi қайтара нұсқау берiлгенi туралы тіркеу журналына жұмыс орнында нұсқау берген және нұсқау алған адамдар (осы Ереженiң 4-қосымшасы) мiндеттi түрде көл қойып жазулары керек. </w:t>
      </w:r>
    </w:p>
    <w:bookmarkEnd w:id="17"/>
    <w:bookmarkStart w:name="z19" w:id="18"/>
    <w:p>
      <w:pPr>
        <w:spacing w:after="0"/>
        <w:ind w:left="0"/>
        <w:jc w:val="both"/>
      </w:pPr>
      <w:r>
        <w:rPr>
          <w:rFonts w:ascii="Times New Roman"/>
          <w:b w:val="false"/>
          <w:i w:val="false"/>
          <w:color w:val="000000"/>
          <w:sz w:val="28"/>
        </w:rPr>
        <w:t xml:space="preserve">
      13. Екiншi қайтара нұсқау орнына өрт-техникалық минимум бойынша оқу өткiзуге болады. Өрт-техникалық минимум бойынша оқу жұмысшылармен, қызметшiлерiмен, инженер-техник қызметкерлерiмен объектiде және жұмыс орнында өрт қауiпсiздiгi шараларын, технологиялық процесс ерекшелiктерiн неғұрлым терең оқыту, сондай-ақ өрт сөндiру және өртке қарсы құралдармен және оларды пайдалану әдiстерiмен егжей-тегжейлi таныстыру мақсатында өткiзiледi. Әр топ мамандық категориясы (газ-электрдәнекерлеушi, электриктер, операторлар) ескерiле отырып жинақталады. Өрт-техникалық минимум оқуларын ұйым мамандары мен өртке қарсы қызмет адамдары өткiзуге тиiс. Оның бағдарламасы бойынша оқу аяқталғаннан кейiн инженер-техник қызметкерлер, жұмысшылар мен қызметшiлер сынақ тапсырулары керек. Сынақ нәтижелерi оқылған тақырып бойынша алған бағалары көрсетiлiп, тиiстi құжаттармен (хаттама, ведомост) толтырылуы қажет, "инженер-техник қызметкерлерiнен, қызметшілер мен жұмысшылардан сынақ алу" ведомосiнiң үлгiсi осы Ереженiң 5-қосымшасында көрсетілген. </w:t>
      </w:r>
      <w:r>
        <w:br/>
      </w:r>
      <w:r>
        <w:rPr>
          <w:rFonts w:ascii="Times New Roman"/>
          <w:b w:val="false"/>
          <w:i w:val="false"/>
          <w:color w:val="000000"/>
          <w:sz w:val="28"/>
        </w:rPr>
        <w:t xml:space="preserve">
      Сынақты ұйым басшысының бұйрығымен тағайындалған комиссия қабылдайды. </w:t>
      </w:r>
    </w:p>
    <w:bookmarkEnd w:id="18"/>
    <w:bookmarkStart w:name="z20" w:id="19"/>
    <w:p>
      <w:pPr>
        <w:spacing w:after="0"/>
        <w:ind w:left="0"/>
        <w:jc w:val="left"/>
      </w:pPr>
      <w:r>
        <w:rPr>
          <w:rFonts w:ascii="Times New Roman"/>
          <w:b/>
          <w:i w:val="false"/>
          <w:color w:val="000000"/>
        </w:rPr>
        <w:t xml:space="preserve"> 
4-тарау. Жұмыскерлердiң қызметi </w:t>
      </w:r>
    </w:p>
    <w:bookmarkEnd w:id="19"/>
    <w:bookmarkStart w:name="z21" w:id="20"/>
    <w:p>
      <w:pPr>
        <w:spacing w:after="0"/>
        <w:ind w:left="0"/>
        <w:jc w:val="both"/>
      </w:pPr>
      <w:r>
        <w:rPr>
          <w:rFonts w:ascii="Times New Roman"/>
          <w:b w:val="false"/>
          <w:i w:val="false"/>
          <w:color w:val="000000"/>
          <w:sz w:val="28"/>
        </w:rPr>
        <w:t xml:space="preserve">
      14. Әр жұмыс орнында өртке қарсы ереженi сақтау жауапкершiлiгi ұйым басшысының бұйрығымен сол учаскеде еңбек ететiн адамға жүктеледi. </w:t>
      </w:r>
      <w:r>
        <w:br/>
      </w:r>
      <w:r>
        <w:rPr>
          <w:rFonts w:ascii="Times New Roman"/>
          <w:b w:val="false"/>
          <w:i w:val="false"/>
          <w:color w:val="000000"/>
          <w:sz w:val="28"/>
        </w:rPr>
        <w:t>
      Өрт қауiпсiздiгi талаптарын бұзған кiнәлi адамдар тәртiп бұзушылық түрiне қарай (орындамаған, салғырт қараған немесе орындаудан бас тартқан), Қазақстан Республикасының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актілерiне</w:t>
      </w:r>
      <w:r>
        <w:rPr>
          <w:rFonts w:ascii="Times New Roman"/>
          <w:b w:val="false"/>
          <w:i w:val="false"/>
          <w:color w:val="000000"/>
          <w:sz w:val="28"/>
        </w:rPr>
        <w:t xml:space="preserve"> сәйкес тәртiптiк, әкiмшілiк және материалдық жауапкершiлiкке тартылады. </w:t>
      </w:r>
    </w:p>
    <w:bookmarkEnd w:id="20"/>
    <w:bookmarkStart w:name="z22" w:id="21"/>
    <w:p>
      <w:pPr>
        <w:spacing w:after="0"/>
        <w:ind w:left="0"/>
        <w:jc w:val="both"/>
      </w:pPr>
      <w:r>
        <w:rPr>
          <w:rFonts w:ascii="Times New Roman"/>
          <w:b w:val="false"/>
          <w:i w:val="false"/>
          <w:color w:val="000000"/>
          <w:sz w:val="28"/>
        </w:rPr>
        <w:t>
      15. Өндiрiстiк учаскеде, лаборатория, қойма және әкiмшiлiк ғимаратында жұмыс iстейтiн әрбiр адам Қазақстан Республикасының "Өрт қауiпсiздiгi туралы" </w:t>
      </w:r>
      <w:r>
        <w:rPr>
          <w:rFonts w:ascii="Times New Roman"/>
          <w:b w:val="false"/>
          <w:i w:val="false"/>
          <w:color w:val="000000"/>
          <w:sz w:val="28"/>
        </w:rPr>
        <w:t>Заңына</w:t>
      </w:r>
      <w:r>
        <w:rPr>
          <w:rFonts w:ascii="Times New Roman"/>
          <w:b w:val="false"/>
          <w:i w:val="false"/>
          <w:color w:val="000000"/>
          <w:sz w:val="28"/>
        </w:rPr>
        <w:t xml:space="preserve"> сәйкес: </w:t>
      </w:r>
      <w:r>
        <w:br/>
      </w:r>
      <w:r>
        <w:rPr>
          <w:rFonts w:ascii="Times New Roman"/>
          <w:b w:val="false"/>
          <w:i w:val="false"/>
          <w:color w:val="000000"/>
          <w:sz w:val="28"/>
        </w:rPr>
        <w:t xml:space="preserve">
      1) өрт қауiпсiздiгi ережелерiн сақтауға; </w:t>
      </w:r>
      <w:r>
        <w:br/>
      </w:r>
      <w:r>
        <w:rPr>
          <w:rFonts w:ascii="Times New Roman"/>
          <w:b w:val="false"/>
          <w:i w:val="false"/>
          <w:color w:val="000000"/>
          <w:sz w:val="28"/>
        </w:rPr>
        <w:t xml:space="preserve">
      2) өрт шыға қалған жағдайда дереу өртке қарсы қызметке хабарлауға; </w:t>
      </w:r>
      <w:r>
        <w:br/>
      </w:r>
      <w:r>
        <w:rPr>
          <w:rFonts w:ascii="Times New Roman"/>
          <w:b w:val="false"/>
          <w:i w:val="false"/>
          <w:color w:val="000000"/>
          <w:sz w:val="28"/>
        </w:rPr>
        <w:t xml:space="preserve">
      3) өртке қарсы қызмет келгенге дейiн адамдар мeн мүлiктердi құтқарып, өрттi сөндiруге қолдан келгенше шаралар қолдануға; </w:t>
      </w:r>
      <w:r>
        <w:br/>
      </w:r>
      <w:r>
        <w:rPr>
          <w:rFonts w:ascii="Times New Roman"/>
          <w:b w:val="false"/>
          <w:i w:val="false"/>
          <w:color w:val="000000"/>
          <w:sz w:val="28"/>
        </w:rPr>
        <w:t xml:space="preserve">
      4) өрт сөндiру кезiнде өртке қарсы қызметке көмек көрсетуге; </w:t>
      </w:r>
      <w:r>
        <w:br/>
      </w:r>
      <w:r>
        <w:rPr>
          <w:rFonts w:ascii="Times New Roman"/>
          <w:b w:val="false"/>
          <w:i w:val="false"/>
          <w:color w:val="000000"/>
          <w:sz w:val="28"/>
        </w:rPr>
        <w:t xml:space="preserve">
      5) өртке қарсы қызмет органдарының ұйғарымдары мен басқа да заңды талаптарын орындауға; </w:t>
      </w:r>
      <w:r>
        <w:br/>
      </w:r>
      <w:r>
        <w:rPr>
          <w:rFonts w:ascii="Times New Roman"/>
          <w:b w:val="false"/>
          <w:i w:val="false"/>
          <w:color w:val="000000"/>
          <w:sz w:val="28"/>
        </w:rPr>
        <w:t>
      6) Қазақстан Республикасының белгiленген </w:t>
      </w:r>
      <w:r>
        <w:rPr>
          <w:rFonts w:ascii="Times New Roman"/>
          <w:b w:val="false"/>
          <w:i w:val="false"/>
          <w:color w:val="000000"/>
          <w:sz w:val="28"/>
        </w:rPr>
        <w:t>заңына</w:t>
      </w:r>
      <w:r>
        <w:rPr>
          <w:rFonts w:ascii="Times New Roman"/>
          <w:b w:val="false"/>
          <w:i w:val="false"/>
          <w:color w:val="000000"/>
          <w:sz w:val="28"/>
        </w:rPr>
        <w:t xml:space="preserve"> сәйкес өртке қарсы қызмет органдарына өрт қауiпсiздiгi талаптарының орындалуын бақылау және оларды бұзуға жол бермеу мақсатында олардың қарамағындағы өндiрiстiк, шаруашылық және басқа да үй-жайлар мен құрылыстарды тексеруге мүмкiндiк беруге мiндеттi. </w:t>
      </w:r>
    </w:p>
    <w:bookmarkEnd w:id="21"/>
    <w:bookmarkStart w:name="z23" w:id="22"/>
    <w:p>
      <w:pPr>
        <w:spacing w:after="0"/>
        <w:ind w:left="0"/>
        <w:jc w:val="left"/>
      </w:pPr>
      <w:r>
        <w:rPr>
          <w:rFonts w:ascii="Times New Roman"/>
          <w:b/>
          <w:i w:val="false"/>
          <w:color w:val="000000"/>
        </w:rPr>
        <w:t xml:space="preserve"> 
5-тарау. Ұшуды өртке қарсы қамтамасыз ету </w:t>
      </w:r>
    </w:p>
    <w:bookmarkEnd w:id="22"/>
    <w:bookmarkStart w:name="z24" w:id="23"/>
    <w:p>
      <w:pPr>
        <w:spacing w:after="0"/>
        <w:ind w:left="0"/>
        <w:jc w:val="both"/>
      </w:pPr>
      <w:r>
        <w:rPr>
          <w:rFonts w:ascii="Times New Roman"/>
          <w:b w:val="false"/>
          <w:i w:val="false"/>
          <w:color w:val="000000"/>
          <w:sz w:val="28"/>
        </w:rPr>
        <w:t xml:space="preserve">
      16. Ұшуды өртке қарсы қамтамасыз ету - азаматтық авиация аэродромдарының территориясында болған авиациялық немесе төтенше жағдайларда әуе кемелерiндегi өрттi сөндiруге бағытталған және олардың бортындағы адамдарды құтқару мақсатында жасалған шаралар кешенi. </w:t>
      </w:r>
    </w:p>
    <w:bookmarkEnd w:id="23"/>
    <w:bookmarkStart w:name="z25" w:id="24"/>
    <w:p>
      <w:pPr>
        <w:spacing w:after="0"/>
        <w:ind w:left="0"/>
        <w:jc w:val="both"/>
      </w:pPr>
      <w:r>
        <w:rPr>
          <w:rFonts w:ascii="Times New Roman"/>
          <w:b w:val="false"/>
          <w:i w:val="false"/>
          <w:color w:val="000000"/>
          <w:sz w:val="28"/>
        </w:rPr>
        <w:t xml:space="preserve">
      17. Азаматтық авиация ұйымдарындағы әуе кемелерi мен объектiлерде өрт-құтқару жұмыстарын жүргiзу үшiн өрттен құтқару бөлiмдерi құрылады, олар аэродромның апаттан құтқару командасының құрамына кiредi. </w:t>
      </w:r>
    </w:p>
    <w:bookmarkEnd w:id="24"/>
    <w:bookmarkStart w:name="z26" w:id="25"/>
    <w:p>
      <w:pPr>
        <w:spacing w:after="0"/>
        <w:ind w:left="0"/>
        <w:jc w:val="both"/>
      </w:pPr>
      <w:r>
        <w:rPr>
          <w:rFonts w:ascii="Times New Roman"/>
          <w:b w:val="false"/>
          <w:i w:val="false"/>
          <w:color w:val="000000"/>
          <w:sz w:val="28"/>
        </w:rPr>
        <w:t xml:space="preserve">
      18. Өрттен құтқару бөлiмдерi өрттен құтқару техникасымен, өрт сөндiру құрамымен, арнайы апаттан құтқару жабдықтарымен жарақтандырылып, өздерiне жүктелген мiндеттердi шұғыл орындауға әрқашанда дайын болуға тиiс. </w:t>
      </w:r>
    </w:p>
    <w:bookmarkEnd w:id="25"/>
    <w:bookmarkStart w:name="z27" w:id="26"/>
    <w:p>
      <w:pPr>
        <w:spacing w:after="0"/>
        <w:ind w:left="0"/>
        <w:jc w:val="both"/>
      </w:pPr>
      <w:r>
        <w:rPr>
          <w:rFonts w:ascii="Times New Roman"/>
          <w:b w:val="false"/>
          <w:i w:val="false"/>
          <w:color w:val="000000"/>
          <w:sz w:val="28"/>
        </w:rPr>
        <w:t xml:space="preserve">
      19. Азаматтық авиация ұйымдарында қажеттi өртке қарсы қорғаныс деңгейiне (осыдан кейiн ҚӨҚҚД) байланысты аэродромдардың категориясына сәйкес өрт сөндiретiн құрамның нормативтi қоры болуға тиiс, ол авиация апаты болған жерге өрт сөндiретiн автокөлiкпен жеткiзіледi. </w:t>
      </w:r>
    </w:p>
    <w:bookmarkEnd w:id="26"/>
    <w:bookmarkStart w:name="z28" w:id="27"/>
    <w:p>
      <w:pPr>
        <w:spacing w:after="0"/>
        <w:ind w:left="0"/>
        <w:jc w:val="both"/>
      </w:pPr>
      <w:r>
        <w:rPr>
          <w:rFonts w:ascii="Times New Roman"/>
          <w:b w:val="false"/>
          <w:i w:val="false"/>
          <w:color w:val="000000"/>
          <w:sz w:val="28"/>
        </w:rPr>
        <w:t xml:space="preserve">
      20. Қажеттi өртке қарсы қорғаныс деңгейi бойынша аэродромдарды категориялау тәртiбi, өрттен құтқару автокөлiктерiнiң саны мен типi, сондай-ақ өрттен құтқару бөлiмшелерiнiң сандық құрамы азаматтық авиацияның мемлекеттiк реттеу саласындағы өкiлеттi органдары бекiткен өте жеңiл авиация аэродромдарының жарамдылығын анықтаумен белгiленедi. </w:t>
      </w:r>
    </w:p>
    <w:bookmarkEnd w:id="27"/>
    <w:bookmarkStart w:name="z29" w:id="28"/>
    <w:p>
      <w:pPr>
        <w:spacing w:after="0"/>
        <w:ind w:left="0"/>
        <w:jc w:val="both"/>
      </w:pPr>
      <w:r>
        <w:rPr>
          <w:rFonts w:ascii="Times New Roman"/>
          <w:b w:val="false"/>
          <w:i w:val="false"/>
          <w:color w:val="000000"/>
          <w:sz w:val="28"/>
        </w:rPr>
        <w:t xml:space="preserve">
      21. Азаматтық авиация ұйымдарында әуе кемелерiндегi өрттi сөндiруге арналған құрамның үш еселiк қоры үнемi сақталып тұруы керек. </w:t>
      </w:r>
    </w:p>
    <w:bookmarkEnd w:id="28"/>
    <w:bookmarkStart w:name="z30" w:id="29"/>
    <w:p>
      <w:pPr>
        <w:spacing w:after="0"/>
        <w:ind w:left="0"/>
        <w:jc w:val="both"/>
      </w:pPr>
      <w:r>
        <w:rPr>
          <w:rFonts w:ascii="Times New Roman"/>
          <w:b w:val="false"/>
          <w:i w:val="false"/>
          <w:color w:val="000000"/>
          <w:sz w:val="28"/>
        </w:rPr>
        <w:t xml:space="preserve">
      22. Өрт сөндiру бөлiмшелерi мен өрттен қорғау техникасы әуежайдың ұшу алаңы жақсы көрiнiп тұратын апаттан құтқару станцияларында орналастырылады. Ұшу алаңындағы өрiстеу уақытында бiрiншi автокөлiк 3 минуттан аспайтын уақытта, ал одан кейiнгiлерi 4 минутта жетуi керек. </w:t>
      </w:r>
    </w:p>
    <w:bookmarkEnd w:id="29"/>
    <w:bookmarkStart w:name="z31" w:id="30"/>
    <w:p>
      <w:pPr>
        <w:spacing w:after="0"/>
        <w:ind w:left="0"/>
        <w:jc w:val="both"/>
      </w:pPr>
      <w:r>
        <w:rPr>
          <w:rFonts w:ascii="Times New Roman"/>
          <w:b w:val="false"/>
          <w:i w:val="false"/>
          <w:color w:val="000000"/>
          <w:sz w:val="28"/>
        </w:rPr>
        <w:t xml:space="preserve">
      23. Өрістеу уақыты  деп өрттен  қорғау бөлiмдерiне "Дабыл" сигналы түскеннен бастап авиация оқиғасы болған жерге бiрiншi өрттен қорғау автокөлiгi өрт сөндiре бастағанға дейiнгi уақыт саналады. </w:t>
      </w:r>
    </w:p>
    <w:bookmarkEnd w:id="30"/>
    <w:bookmarkStart w:name="z32" w:id="31"/>
    <w:p>
      <w:pPr>
        <w:spacing w:after="0"/>
        <w:ind w:left="0"/>
        <w:jc w:val="both"/>
      </w:pPr>
      <w:r>
        <w:rPr>
          <w:rFonts w:ascii="Times New Roman"/>
          <w:b w:val="false"/>
          <w:i w:val="false"/>
          <w:color w:val="000000"/>
          <w:sz w:val="28"/>
        </w:rPr>
        <w:t xml:space="preserve">
      24. Өрттен құтқару жұмыстарына басшылық жасау, сондай-ақ қосымша күштер шақыру үшiн апаттан құтқару станцияларының әуежайдың қозғалыс қызметтерiмен, қаланың өрттен құтқару жөнiндегi орталық пунктiмен немесе Қазақстан Республикасы төтенше жағдайлар жөнiндегi агенттiгiнiң жақын маңдағы өрт бөлiмдерiмен тiкелей байланысы, сондай-ақ апаттан құтқару жұмыстарының басшысымен, азаматтық авиация ұйымының өрттен құтқару және арнайы автокөлiктермен радиобайланысы болуға тиiс. </w:t>
      </w:r>
    </w:p>
    <w:bookmarkEnd w:id="31"/>
    <w:bookmarkStart w:name="z33" w:id="32"/>
    <w:p>
      <w:pPr>
        <w:spacing w:after="0"/>
        <w:ind w:left="0"/>
        <w:jc w:val="both"/>
      </w:pPr>
      <w:r>
        <w:rPr>
          <w:rFonts w:ascii="Times New Roman"/>
          <w:b w:val="false"/>
          <w:i w:val="false"/>
          <w:color w:val="000000"/>
          <w:sz w:val="28"/>
        </w:rPr>
        <w:t xml:space="preserve">
      25. Апаттан құтқару жұмыстары кезiндегi тiкелей байланыс және арналармен радио арқылы сөйлесулер автоматты түрде магнитоФон таспасына жазылуы керек. Бұл материалдар кемiнде үш тәулiк сақталуға тиiс. </w:t>
      </w:r>
    </w:p>
    <w:bookmarkEnd w:id="32"/>
    <w:bookmarkStart w:name="z34" w:id="33"/>
    <w:p>
      <w:pPr>
        <w:spacing w:after="0"/>
        <w:ind w:left="0"/>
        <w:jc w:val="both"/>
      </w:pPr>
      <w:r>
        <w:rPr>
          <w:rFonts w:ascii="Times New Roman"/>
          <w:b w:val="false"/>
          <w:i w:val="false"/>
          <w:color w:val="000000"/>
          <w:sz w:val="28"/>
        </w:rPr>
        <w:t xml:space="preserve">
      26. Азаматтық авиация ұйымдарының аэродромдарында су көздерiне және авиация оқиғалары болуы ықтимал жерлерге баратын кiрме жолдар болуы қажет. Әсiресе әуеге ұшу жолының соңынан 1000 метрге дейiнгi қашықтықта орналасқан ұшу және қону алаңдарына еркiн жетудi қамтамасыз етуге ерекше назар аударылуы керек. </w:t>
      </w:r>
    </w:p>
    <w:bookmarkEnd w:id="33"/>
    <w:bookmarkStart w:name="z35" w:id="34"/>
    <w:p>
      <w:pPr>
        <w:spacing w:after="0"/>
        <w:ind w:left="0"/>
        <w:jc w:val="both"/>
      </w:pPr>
      <w:r>
        <w:rPr>
          <w:rFonts w:ascii="Times New Roman"/>
          <w:b w:val="false"/>
          <w:i w:val="false"/>
          <w:color w:val="000000"/>
          <w:sz w:val="28"/>
        </w:rPr>
        <w:t xml:space="preserve">
      27. Негізгі немесе старттық ұшулар кезiнде апаттан құтқару станциясында әуе кемелерiнiң ұшуын, қонуын және жүргiзiп әкелуiне тұрақты түрде бақылау жасау үшiн өрттен құтқару бөлiмшелерi санынан кезекшiлiк қойылады. Кезекшiлер авиация оқиғасы немесе өрт жағдайында, шұғыл түрде хабар беру үшiн бақылаудың оптикалық құралдарымен және байланыспен, сондай-ақ әуе кемелерi мен қозғалыс қызметi диспетчерлерiмен радио арқылы сөйлесудi тыңдау үшiн ультра қысқа толқынды (осыдан кейiн - УКТ) қабылдағыштарымен қамтамасыз етiледi. </w:t>
      </w:r>
    </w:p>
    <w:bookmarkEnd w:id="34"/>
    <w:bookmarkStart w:name="z36" w:id="35"/>
    <w:p>
      <w:pPr>
        <w:spacing w:after="0"/>
        <w:ind w:left="0"/>
        <w:jc w:val="both"/>
      </w:pPr>
      <w:r>
        <w:rPr>
          <w:rFonts w:ascii="Times New Roman"/>
          <w:b w:val="false"/>
          <w:i w:val="false"/>
          <w:color w:val="000000"/>
          <w:sz w:val="28"/>
        </w:rPr>
        <w:t xml:space="preserve">
      28. Азаматтық авиация ұйымдарының объекттерiнде өрттi өшiру кезiнде, ұшуды жалғастыру барысында өрттен құтқару бөлiмшелерi өртке қарсы қорғаныс талаптары деңгейiне сәйкес есеппен жiберілуге тиiс. </w:t>
      </w:r>
    </w:p>
    <w:bookmarkEnd w:id="35"/>
    <w:bookmarkStart w:name="z37" w:id="36"/>
    <w:p>
      <w:pPr>
        <w:spacing w:after="0"/>
        <w:ind w:left="0"/>
        <w:jc w:val="both"/>
      </w:pPr>
      <w:r>
        <w:rPr>
          <w:rFonts w:ascii="Times New Roman"/>
          <w:b w:val="false"/>
          <w:i w:val="false"/>
          <w:color w:val="000000"/>
          <w:sz w:val="28"/>
        </w:rPr>
        <w:t xml:space="preserve">
      29. Азаматтық авиацияның әрбiр ұйымдарында өрттен қорғау бөлiмшелерiнiң және зардап шеккен әуе кемелерiнде өртті сөндiру және апаттан құтқару жұмыстарын жүргiзетiн күштермен және құралдармен өзара байланыстыратын апаттан құтқарудың жоспары жасалады. Ол ұйым басшысының бұйрығымен бекiтiледi. </w:t>
      </w:r>
    </w:p>
    <w:bookmarkEnd w:id="36"/>
    <w:bookmarkStart w:name="z38" w:id="37"/>
    <w:p>
      <w:pPr>
        <w:spacing w:after="0"/>
        <w:ind w:left="0"/>
        <w:jc w:val="both"/>
      </w:pPr>
      <w:r>
        <w:rPr>
          <w:rFonts w:ascii="Times New Roman"/>
          <w:b w:val="false"/>
          <w:i w:val="false"/>
          <w:color w:val="000000"/>
          <w:sz w:val="28"/>
        </w:rPr>
        <w:t xml:space="preserve">
      30. Апат жоспарын пысықтау тактикалық дағдыны көтеру және өрт сөндiру бөлiмшелерiнiң дайындықты бақылауды қамтамасыз ету мақсатында жылында кемiнде бiр рет бiрлескен оқулар өткiзiледi. </w:t>
      </w:r>
    </w:p>
    <w:bookmarkEnd w:id="37"/>
    <w:bookmarkStart w:name="z39" w:id="38"/>
    <w:p>
      <w:pPr>
        <w:spacing w:after="0"/>
        <w:ind w:left="0"/>
        <w:jc w:val="both"/>
      </w:pPr>
      <w:r>
        <w:rPr>
          <w:rFonts w:ascii="Times New Roman"/>
          <w:b w:val="false"/>
          <w:i w:val="false"/>
          <w:color w:val="000000"/>
          <w:sz w:val="28"/>
        </w:rPr>
        <w:t xml:space="preserve">
      31. Өрттен құтқару бөлiмшелерiнiң әуе кемелерiнде апаттан құтқару жұмыстарын жүргiзу және объектiлерде өрттi сөндiру мақсатындағы әрбiр шығуы арнайы журналға жазылады. </w:t>
      </w:r>
    </w:p>
    <w:bookmarkEnd w:id="38"/>
    <w:bookmarkStart w:name="z40" w:id="39"/>
    <w:p>
      <w:pPr>
        <w:spacing w:after="0"/>
        <w:ind w:left="0"/>
        <w:jc w:val="left"/>
      </w:pPr>
      <w:r>
        <w:rPr>
          <w:rFonts w:ascii="Times New Roman"/>
          <w:b/>
          <w:i w:val="false"/>
          <w:color w:val="000000"/>
        </w:rPr>
        <w:t xml:space="preserve"> 
6-тарау. Авиация техникалары мен объектiлерiн </w:t>
      </w:r>
      <w:r>
        <w:br/>
      </w:r>
      <w:r>
        <w:rPr>
          <w:rFonts w:ascii="Times New Roman"/>
          <w:b/>
          <w:i w:val="false"/>
          <w:color w:val="000000"/>
        </w:rPr>
        <w:t xml:space="preserve">
өртке қарсы қамтамасыз ету </w:t>
      </w:r>
    </w:p>
    <w:bookmarkEnd w:id="39"/>
    <w:bookmarkStart w:name="z41" w:id="40"/>
    <w:p>
      <w:pPr>
        <w:spacing w:after="0"/>
        <w:ind w:left="0"/>
        <w:jc w:val="both"/>
      </w:pPr>
      <w:r>
        <w:rPr>
          <w:rFonts w:ascii="Times New Roman"/>
          <w:b w:val="false"/>
          <w:i w:val="false"/>
          <w:color w:val="000000"/>
          <w:sz w:val="28"/>
        </w:rPr>
        <w:t xml:space="preserve">
      32. Авиация техникасы мен объекттерiн өртке қарсы қамтамасыз ету - авиация техникасы мен объектiлерiнде өрт пен жануға бермеуге, ал өрт бола қалған жағдайда оны дер кезiнде сөндiруге, адамдар мен материалдық байлықтарды қауiпсiз жерге көшiруге, сондай-ақ үйлер, ғимараттар, қоймалар мен әуе кемелерi тұратын орындарды өрттен қорғау құралдарымен жараландыруға бағытталған шаралар кешенi. </w:t>
      </w:r>
    </w:p>
    <w:bookmarkEnd w:id="40"/>
    <w:bookmarkStart w:name="z42" w:id="41"/>
    <w:p>
      <w:pPr>
        <w:spacing w:after="0"/>
        <w:ind w:left="0"/>
        <w:jc w:val="both"/>
      </w:pPr>
      <w:r>
        <w:rPr>
          <w:rFonts w:ascii="Times New Roman"/>
          <w:b w:val="false"/>
          <w:i w:val="false"/>
          <w:color w:val="000000"/>
          <w:sz w:val="28"/>
        </w:rPr>
        <w:t xml:space="preserve">
      33. Авиация техникасы мен объектiлердi өртке қарсы қамтамасыз етудiң негізгi түрi өрттiң алдын aлу жұмыстары болып табылады. Өрт пен жануға жол беретiн себептерді дер кезiнде тауып, оны жою мақсатында жүргiзiледi. </w:t>
      </w:r>
      <w:r>
        <w:br/>
      </w:r>
      <w:r>
        <w:rPr>
          <w:rFonts w:ascii="Times New Roman"/>
          <w:b w:val="false"/>
          <w:i w:val="false"/>
          <w:color w:val="000000"/>
          <w:sz w:val="28"/>
        </w:rPr>
        <w:t xml:space="preserve">
      Өрттiң алдын алу жұмыстары жоспарлы тексеру, тұрақты түрде бақылау жасау, өртке қарсы нормалар мен ережелердiң сақталуын күнделiктi қадағалау және техникалық қызмет көрсету көмегiмен объектiлер мен әуе кемелерiнде байқалған кемшіліктердi жою жұмыстарымен бiртұтас жүргiзiледi. </w:t>
      </w:r>
    </w:p>
    <w:bookmarkEnd w:id="41"/>
    <w:bookmarkStart w:name="z43" w:id="42"/>
    <w:p>
      <w:pPr>
        <w:spacing w:after="0"/>
        <w:ind w:left="0"/>
        <w:jc w:val="both"/>
      </w:pPr>
      <w:r>
        <w:rPr>
          <w:rFonts w:ascii="Times New Roman"/>
          <w:b w:val="false"/>
          <w:i w:val="false"/>
          <w:color w:val="000000"/>
          <w:sz w:val="28"/>
        </w:rPr>
        <w:t xml:space="preserve">
      34. Өрттiң алдын алу жұмыстарын: </w:t>
      </w:r>
      <w:r>
        <w:br/>
      </w:r>
      <w:r>
        <w:rPr>
          <w:rFonts w:ascii="Times New Roman"/>
          <w:b w:val="false"/>
          <w:i w:val="false"/>
          <w:color w:val="000000"/>
          <w:sz w:val="28"/>
        </w:rPr>
        <w:t xml:space="preserve">
      1) өрт-техникалық комиссиясы жоспарлы тексеру (кемiнде жылына екi рет) және бақылау мақсатындағы тексеру (әр тоқсан сайын) жолымен; </w:t>
      </w:r>
      <w:r>
        <w:br/>
      </w:r>
      <w:r>
        <w:rPr>
          <w:rFonts w:ascii="Times New Roman"/>
          <w:b w:val="false"/>
          <w:i w:val="false"/>
          <w:color w:val="000000"/>
          <w:sz w:val="28"/>
        </w:rPr>
        <w:t xml:space="preserve">
      2) құрылымдық бөлiмшелердегi өрт қауiпсiздiгi үшiн жауапты адамдар (қызмет, бөлiм, қойма, цех, қонақүй басшылары) тұрақты түрде өздерiне қарайтын бөлiмшелерде; </w:t>
      </w:r>
      <w:r>
        <w:br/>
      </w:r>
      <w:r>
        <w:rPr>
          <w:rFonts w:ascii="Times New Roman"/>
          <w:b w:val="false"/>
          <w:i w:val="false"/>
          <w:color w:val="000000"/>
          <w:sz w:val="28"/>
        </w:rPr>
        <w:t xml:space="preserve">
      3) азаматтық авиация ұйымының өрттiң алдын алy жөнiндегi инженерлерi (нұсқаушылары) тұрақты түрде барлық объектiлер бойынша жүргiзедi. </w:t>
      </w:r>
    </w:p>
    <w:bookmarkEnd w:id="42"/>
    <w:bookmarkStart w:name="z44" w:id="43"/>
    <w:p>
      <w:pPr>
        <w:spacing w:after="0"/>
        <w:ind w:left="0"/>
        <w:jc w:val="both"/>
      </w:pPr>
      <w:r>
        <w:rPr>
          <w:rFonts w:ascii="Times New Roman"/>
          <w:b w:val="false"/>
          <w:i w:val="false"/>
          <w:color w:val="000000"/>
          <w:sz w:val="28"/>
        </w:rPr>
        <w:t xml:space="preserve">
      35. Объектiде өрттiң алдын алу жұмыстары немесе бақылаулық тексеру жүргізу кезiнде мына жайларды анықтау қажет: </w:t>
      </w:r>
      <w:r>
        <w:br/>
      </w:r>
      <w:r>
        <w:rPr>
          <w:rFonts w:ascii="Times New Roman"/>
          <w:b w:val="false"/>
          <w:i w:val="false"/>
          <w:color w:val="000000"/>
          <w:sz w:val="28"/>
        </w:rPr>
        <w:t xml:space="preserve">
      1) өрт қауiпсiздiгi шаралары және олардың сақталу дәрежесi туралы нұсқаулардың болуы; </w:t>
      </w:r>
      <w:r>
        <w:br/>
      </w:r>
      <w:r>
        <w:rPr>
          <w:rFonts w:ascii="Times New Roman"/>
          <w:b w:val="false"/>
          <w:i w:val="false"/>
          <w:color w:val="000000"/>
          <w:sz w:val="28"/>
        </w:rPr>
        <w:t xml:space="preserve">
      2) объектi өрт қауiпсiздiгiнiң нақты жағдайының өртке қарсы белгiленген нормалар мен ережелерге сәйкестiгi; </w:t>
      </w:r>
      <w:r>
        <w:br/>
      </w:r>
      <w:r>
        <w:rPr>
          <w:rFonts w:ascii="Times New Roman"/>
          <w:b w:val="false"/>
          <w:i w:val="false"/>
          <w:color w:val="000000"/>
          <w:sz w:val="28"/>
        </w:rPr>
        <w:t xml:space="preserve">
      3) бұдан бұрын ұсынылған өртке қарсы шаралардың орындалу дәрежесi; </w:t>
      </w:r>
      <w:r>
        <w:br/>
      </w:r>
      <w:r>
        <w:rPr>
          <w:rFonts w:ascii="Times New Roman"/>
          <w:b w:val="false"/>
          <w:i w:val="false"/>
          <w:color w:val="000000"/>
          <w:sz w:val="28"/>
        </w:rPr>
        <w:t xml:space="preserve">
      4) объектi қызметкерлерiнiң белгiленген өрт қауiпсiздiгi ережелерiн бiлуi және өрт шыққан жағдайдағы iс-әрекетi; </w:t>
      </w:r>
      <w:r>
        <w:br/>
      </w:r>
      <w:r>
        <w:rPr>
          <w:rFonts w:ascii="Times New Roman"/>
          <w:b w:val="false"/>
          <w:i w:val="false"/>
          <w:color w:val="000000"/>
          <w:sz w:val="28"/>
        </w:rPr>
        <w:t xml:space="preserve">
      5) өрт байланысы, өрт сөндiрудiң алғашқы құралдары және өрт автоматикасы қондырғысының техникалық жағдайы және олардың қолда болуы. </w:t>
      </w:r>
    </w:p>
    <w:bookmarkEnd w:id="43"/>
    <w:bookmarkStart w:name="z45" w:id="44"/>
    <w:p>
      <w:pPr>
        <w:spacing w:after="0"/>
        <w:ind w:left="0"/>
        <w:jc w:val="both"/>
      </w:pPr>
      <w:r>
        <w:rPr>
          <w:rFonts w:ascii="Times New Roman"/>
          <w:b w:val="false"/>
          <w:i w:val="false"/>
          <w:color w:val="000000"/>
          <w:sz w:val="28"/>
        </w:rPr>
        <w:t xml:space="preserve">
      36. Өрттiң алдын алу, бақылаулық тексерулер қорытындылары мен күнделiктi қадағалау нәтижелерiнде төмендегiдей шаралар қабылданады: </w:t>
      </w:r>
      <w:r>
        <w:br/>
      </w:r>
      <w:r>
        <w:rPr>
          <w:rFonts w:ascii="Times New Roman"/>
          <w:b w:val="false"/>
          <w:i w:val="false"/>
          <w:color w:val="000000"/>
          <w:sz w:val="28"/>
        </w:rPr>
        <w:t xml:space="preserve">
      1) өрт-техникалық комиссиясы өрт-техникалық тексеру актiсiн жасап, бекiту үшiн азаматтық авиация ұйымы басшысына бередi. Ұйым басшысы арқылы күрделi қаржы талап етіледi, өртке қарсы шаралар өткiзуге қаржы бөлу, сондай-ақ өрт қауiпсiздiгi талаптарын бұзған адамдарды жауапқа тарту мәселелерi шешiледi. Өрт қауiпсiздiгiн қамтамасыз ету мәселесi жөнiндегi құрылымдық бөлiмшелердiң жекелеген басшылары тыңдалады; </w:t>
      </w:r>
      <w:r>
        <w:br/>
      </w:r>
      <w:r>
        <w:rPr>
          <w:rFonts w:ascii="Times New Roman"/>
          <w:b w:val="false"/>
          <w:i w:val="false"/>
          <w:color w:val="000000"/>
          <w:sz w:val="28"/>
        </w:rPr>
        <w:t xml:space="preserve">
      2) құрылымдық бөлiмше басшылары өрт қауiпсiздiгi ережелерiнiң бұзылуын жойып, оған жол берген адамдар жауапқа тартылады; </w:t>
      </w:r>
      <w:r>
        <w:br/>
      </w:r>
      <w:r>
        <w:rPr>
          <w:rFonts w:ascii="Times New Roman"/>
          <w:b w:val="false"/>
          <w:i w:val="false"/>
          <w:color w:val="000000"/>
          <w:sz w:val="28"/>
        </w:rPr>
        <w:t xml:space="preserve">
      3) өздерiнiң қарамағындағы қызметкерлерде анықталған өрт қауiпсiздiгi ережесiнiң бұзылғаны туралы құрылымдық бөлiмшелердiң басшыларына хабарланады; </w:t>
      </w:r>
      <w:r>
        <w:br/>
      </w:r>
      <w:r>
        <w:rPr>
          <w:rFonts w:ascii="Times New Roman"/>
          <w:b w:val="false"/>
          <w:i w:val="false"/>
          <w:color w:val="000000"/>
          <w:sz w:val="28"/>
        </w:rPr>
        <w:t xml:space="preserve">
      4) өртке қарсы қызмет бөлiмшелердiң бастығы арқылы азаматтық авиация ұйымы басшысына объектiдегi өрт қауiпсiздiгiнiң жағдайы хабарланып, оны жақсарту жөнiнде ұсыныс жасалады; </w:t>
      </w:r>
      <w:r>
        <w:br/>
      </w:r>
      <w:r>
        <w:rPr>
          <w:rFonts w:ascii="Times New Roman"/>
          <w:b w:val="false"/>
          <w:i w:val="false"/>
          <w:color w:val="000000"/>
          <w:sz w:val="28"/>
        </w:rPr>
        <w:t xml:space="preserve">
      5) азаматтық авиация ұйымының басшысы бекiткеннен кейiн өрт-техникалық тексеру актiсі реттеушi құжат болып табылады және қандай болмасын қосымша бұйрықсыз-ақ орындалуға жатады. </w:t>
      </w:r>
      <w:r>
        <w:br/>
      </w:r>
      <w:r>
        <w:rPr>
          <w:rFonts w:ascii="Times New Roman"/>
          <w:b w:val="false"/>
          <w:i w:val="false"/>
          <w:color w:val="000000"/>
          <w:sz w:val="28"/>
        </w:rPr>
        <w:t xml:space="preserve">
      Актiде өртке қарсы шараларды нақты жүзеге асыру мерзiмi мен орындаушылары атап көрсетiледi. Актiнiң көшiрмесi орындаушыларға қолхат арқылы тапсырылады; </w:t>
      </w:r>
    </w:p>
    <w:bookmarkEnd w:id="44"/>
    <w:bookmarkStart w:name="z46" w:id="45"/>
    <w:p>
      <w:pPr>
        <w:spacing w:after="0"/>
        <w:ind w:left="0"/>
        <w:jc w:val="both"/>
      </w:pPr>
      <w:r>
        <w:rPr>
          <w:rFonts w:ascii="Times New Roman"/>
          <w:b w:val="false"/>
          <w:i w:val="false"/>
          <w:color w:val="000000"/>
          <w:sz w:val="28"/>
        </w:rPr>
        <w:t xml:space="preserve">
      37. Құрылымдық бөлiмшелердiң өрт қауiпсiздiгі үшiн жауапты адамдары жұмыс күнi аяқталғаннан кейiн демалыс күндерi өрт қауіпсiздiгiн қамтамасыз ету мақсатында жабылар алдында учаскелердi, бөлмелердi, қоймаларды тексерiп қарауды ұйымдастырады. Қараудың нәтижелерi арнайы журналға жазылады. Жекелеген өрт қаупi бар деген учаскелер, бөлмелер, қоймалар өртке қарсы қызметкерлермен бiрлесiп қаралады. Бұндай объектiлер тiзiмi өртке қарсы күрес қызметi бастығы жасаған ұсыныс бойынша азаматтық авиация ұйымының басшысы бекiтедi. </w:t>
      </w:r>
      <w:r>
        <w:br/>
      </w:r>
      <w:r>
        <w:rPr>
          <w:rFonts w:ascii="Times New Roman"/>
          <w:b w:val="false"/>
          <w:i w:val="false"/>
          <w:color w:val="000000"/>
          <w:sz w:val="28"/>
        </w:rPr>
        <w:t xml:space="preserve">
      Жабылар алдында объектiлердi қарау кезiнде төмендегiлердi тексеру керек: </w:t>
      </w:r>
      <w:r>
        <w:br/>
      </w:r>
      <w:r>
        <w:rPr>
          <w:rFonts w:ascii="Times New Roman"/>
          <w:b w:val="false"/>
          <w:i w:val="false"/>
          <w:color w:val="000000"/>
          <w:sz w:val="28"/>
        </w:rPr>
        <w:t xml:space="preserve">
      1) объектiнiң жиналуы және оған қарасты территорияны өндiрiстiк қалдықтар мен қоқыстан мұқият тазарту; </w:t>
      </w:r>
      <w:r>
        <w:br/>
      </w:r>
      <w:r>
        <w:rPr>
          <w:rFonts w:ascii="Times New Roman"/>
          <w:b w:val="false"/>
          <w:i w:val="false"/>
          <w:color w:val="000000"/>
          <w:sz w:val="28"/>
        </w:rPr>
        <w:t xml:space="preserve">
      2) эвакуация кезiнде авариялық есiктер мен жолдардың бос болуы; </w:t>
      </w:r>
      <w:r>
        <w:br/>
      </w:r>
      <w:r>
        <w:rPr>
          <w:rFonts w:ascii="Times New Roman"/>
          <w:b w:val="false"/>
          <w:i w:val="false"/>
          <w:color w:val="000000"/>
          <w:sz w:val="28"/>
        </w:rPr>
        <w:t xml:space="preserve">
      3) ғимарат конструкцияларымен және оның iшiндегi құрал-жабдықтар (материалдар) арасы үйiндiлерден бос болып, өртке қарсы шараларға кедергi келтiрмеулерi керек; </w:t>
      </w:r>
      <w:r>
        <w:br/>
      </w:r>
      <w:r>
        <w:rPr>
          <w:rFonts w:ascii="Times New Roman"/>
          <w:b w:val="false"/>
          <w:i w:val="false"/>
          <w:color w:val="000000"/>
          <w:sz w:val="28"/>
        </w:rPr>
        <w:t xml:space="preserve">
      4) электр аспаптары мен электр жабдықтарын токтан ажырату; </w:t>
      </w:r>
      <w:r>
        <w:br/>
      </w:r>
      <w:r>
        <w:rPr>
          <w:rFonts w:ascii="Times New Roman"/>
          <w:b w:val="false"/>
          <w:i w:val="false"/>
          <w:color w:val="000000"/>
          <w:sz w:val="28"/>
        </w:rPr>
        <w:t xml:space="preserve">
      5) өрт автоматикасы қондырғыларының жағдайы, олардың жұмысқа әзiрлiгi; </w:t>
      </w:r>
      <w:r>
        <w:br/>
      </w:r>
      <w:r>
        <w:rPr>
          <w:rFonts w:ascii="Times New Roman"/>
          <w:b w:val="false"/>
          <w:i w:val="false"/>
          <w:color w:val="000000"/>
          <w:sz w:val="28"/>
        </w:rPr>
        <w:t xml:space="preserve">
      6) пештердi жану өнiмдерiнен мұқият тазарту. </w:t>
      </w:r>
      <w:r>
        <w:br/>
      </w:r>
      <w:r>
        <w:rPr>
          <w:rFonts w:ascii="Times New Roman"/>
          <w:b w:val="false"/>
          <w:i w:val="false"/>
          <w:color w:val="000000"/>
          <w:sz w:val="28"/>
        </w:rPr>
        <w:t xml:space="preserve">
      Аталған осы шарттардың бiрi орындалмаған немесе өрт қауiпсiздiгiн басқа да бұзу жағдайлары белгiлi болған кезде объектi өртке қарсы жағдайда анықталған кемшiлiктердi жоюға дейiн жабуға дайын емес деп саналады. </w:t>
      </w:r>
    </w:p>
    <w:bookmarkEnd w:id="45"/>
    <w:bookmarkStart w:name="z47" w:id="46"/>
    <w:p>
      <w:pPr>
        <w:spacing w:after="0"/>
        <w:ind w:left="0"/>
        <w:jc w:val="both"/>
      </w:pPr>
      <w:r>
        <w:rPr>
          <w:rFonts w:ascii="Times New Roman"/>
          <w:b w:val="false"/>
          <w:i w:val="false"/>
          <w:color w:val="000000"/>
          <w:sz w:val="28"/>
        </w:rPr>
        <w:t xml:space="preserve">
      38. Жұмыс iстемейтiн мереке күндерi объектiнiң өрт қауiпсiздiгiн қамтамасыз ету мақсатымен мереке қарсаңында олар жабар алдында тексерiлiп, қабылданып алынады. </w:t>
      </w:r>
      <w:r>
        <w:br/>
      </w:r>
      <w:r>
        <w:rPr>
          <w:rFonts w:ascii="Times New Roman"/>
          <w:b w:val="false"/>
          <w:i w:val="false"/>
          <w:color w:val="000000"/>
          <w:sz w:val="28"/>
        </w:rPr>
        <w:t xml:space="preserve">
      Өрт қауiпсiздiгiн сақтау мақсатында объектiнi қарап, қабылдап алуға оларды жабар алдында азаматтық авиация ұйымының басшысы бұйрығымен объектiнi қарап, қабылдап алуға комиссия тағайындалады. Бұйрықта сондай-ақ қабылдауға жататын объектiлердiң тiзiмi, қарап тексерiлген уақыт атап көрсетiледi. Комиссияның объектiнi қарау және қабылдау тәртiбi осы Ереженiң 37-шi тармағында көрсетiлген. Қарау және қабылдап алу нәтижелерi жазылған актiнi азаматтық авиация ұйымының басшысы бекiтедi. </w:t>
      </w:r>
    </w:p>
    <w:bookmarkEnd w:id="46"/>
    <w:bookmarkStart w:name="z48" w:id="47"/>
    <w:p>
      <w:pPr>
        <w:spacing w:after="0"/>
        <w:ind w:left="0"/>
        <w:jc w:val="both"/>
      </w:pPr>
      <w:r>
        <w:rPr>
          <w:rFonts w:ascii="Times New Roman"/>
          <w:b w:val="false"/>
          <w:i w:val="false"/>
          <w:color w:val="000000"/>
          <w:sz w:val="28"/>
        </w:rPr>
        <w:t xml:space="preserve">
      39. Жұмыс iстеп тұрған өндiрiске жаңа технологиялық процестердi енгiзу кезiнде технологиялық операцияларының өрт қауiпсiздiгiн төмендетуге және олардың өртке қарсы қорғанысын жетiлдiруге бағытталған шешiмдер жасалып, енгiзiледi. Бұл орайда төмендегi жайлар негiзгi бағыт болуы қажет </w:t>
      </w:r>
      <w:r>
        <w:br/>
      </w:r>
      <w:r>
        <w:rPr>
          <w:rFonts w:ascii="Times New Roman"/>
          <w:b w:val="false"/>
          <w:i w:val="false"/>
          <w:color w:val="000000"/>
          <w:sz w:val="28"/>
        </w:rPr>
        <w:t xml:space="preserve">
      1) өрт қаупi бар органикалық ерiтiндiлердi (бензин, спирт, керосин, уаит-спирт) қауiпсiз техникалық жуу құралдарына айырбастау; </w:t>
      </w:r>
      <w:r>
        <w:br/>
      </w:r>
      <w:r>
        <w:rPr>
          <w:rFonts w:ascii="Times New Roman"/>
          <w:b w:val="false"/>
          <w:i w:val="false"/>
          <w:color w:val="000000"/>
          <w:sz w:val="28"/>
        </w:rPr>
        <w:t xml:space="preserve">
      2) өндiрiсте пайдаланатын заттар мен материалдардың өрт қаупi бар қасиетiн зерттеу және оларды қауiпсiз қолдану жөнiнде ұсыныстар беру; </w:t>
      </w:r>
      <w:r>
        <w:br/>
      </w:r>
      <w:r>
        <w:rPr>
          <w:rFonts w:ascii="Times New Roman"/>
          <w:b w:val="false"/>
          <w:i w:val="false"/>
          <w:color w:val="000000"/>
          <w:sz w:val="28"/>
        </w:rPr>
        <w:t xml:space="preserve">
      3) өрт және жарылыс қаупi бар бөлмелердi өрт автоматикасы қондырғыларымен жабдықтау. </w:t>
      </w:r>
    </w:p>
    <w:bookmarkEnd w:id="47"/>
    <w:bookmarkStart w:name="z49" w:id="48"/>
    <w:p>
      <w:pPr>
        <w:spacing w:after="0"/>
        <w:ind w:left="0"/>
        <w:jc w:val="both"/>
      </w:pPr>
      <w:r>
        <w:rPr>
          <w:rFonts w:ascii="Times New Roman"/>
          <w:b w:val="false"/>
          <w:i w:val="false"/>
          <w:color w:val="000000"/>
          <w:sz w:val="28"/>
        </w:rPr>
        <w:t xml:space="preserve">
      40. Азаматтық авиация ұйымдарында әуе кемелерiне техникалық қызмет көрсетуде өрт қауiпсiздiгiнiң бұзылуына дер кезiнде жол бермеу, сондай-ақ өрт шыға қалған жағдайда оны жедел түрде өшiру мақсатында әскери есеппен өрт сөндiру автокөлiктерiнiң патрульге шығуы ұйымдастырылады. Патрульге шығу мерзiмi мен бағыты жергiлiктi жағдай мен ұшудың жиiлiгiне байланысты белгіленедi. </w:t>
      </w:r>
    </w:p>
    <w:bookmarkEnd w:id="48"/>
    <w:bookmarkStart w:name="z50" w:id="49"/>
    <w:p>
      <w:pPr>
        <w:spacing w:after="0"/>
        <w:ind w:left="0"/>
        <w:jc w:val="both"/>
      </w:pPr>
      <w:r>
        <w:rPr>
          <w:rFonts w:ascii="Times New Roman"/>
          <w:b w:val="false"/>
          <w:i w:val="false"/>
          <w:color w:val="000000"/>
          <w:sz w:val="28"/>
        </w:rPr>
        <w:t xml:space="preserve">
      41. Азаматтық авиация ұйымының қызметкерлерi өндiрiстiк оқу жүйесiнде мiндеттi түрде арнайы өртке қарсы дайындықтан өтедi. Ол өрт қауiпсiздiгi ережелерiн, сондай-ақ өрттiң алдын алу шараларын кеңiнен оқып үйрену, өрт сөндiрудiң алғашқы және стационарлық құралдарымен жұмыс iстеу ережелерiне және өрт шыққан жағдайда әрекет жасауды үйрету мақсатында жүргізiледi. </w:t>
      </w:r>
    </w:p>
    <w:bookmarkEnd w:id="49"/>
    <w:bookmarkStart w:name="z51" w:id="50"/>
    <w:p>
      <w:pPr>
        <w:spacing w:after="0"/>
        <w:ind w:left="0"/>
        <w:jc w:val="left"/>
      </w:pPr>
      <w:r>
        <w:rPr>
          <w:rFonts w:ascii="Times New Roman"/>
          <w:b/>
          <w:i w:val="false"/>
          <w:color w:val="000000"/>
        </w:rPr>
        <w:t xml:space="preserve"> 
2-Бөлiм </w:t>
      </w:r>
      <w:r>
        <w:br/>
      </w:r>
      <w:r>
        <w:rPr>
          <w:rFonts w:ascii="Times New Roman"/>
          <w:b/>
          <w:i w:val="false"/>
          <w:color w:val="000000"/>
        </w:rPr>
        <w:t xml:space="preserve">
Өрт қауiпсiздiгiнiң негiзгi талаптары </w:t>
      </w:r>
    </w:p>
    <w:bookmarkEnd w:id="50"/>
    <w:bookmarkStart w:name="z52" w:id="51"/>
    <w:p>
      <w:pPr>
        <w:spacing w:after="0"/>
        <w:ind w:left="0"/>
        <w:jc w:val="left"/>
      </w:pPr>
      <w:r>
        <w:rPr>
          <w:rFonts w:ascii="Times New Roman"/>
          <w:b/>
          <w:i w:val="false"/>
          <w:color w:val="000000"/>
        </w:rPr>
        <w:t xml:space="preserve"> 
7-тарау. Территорияны, ғимараттарды, құрылыстарды </w:t>
      </w:r>
      <w:r>
        <w:br/>
      </w:r>
      <w:r>
        <w:rPr>
          <w:rFonts w:ascii="Times New Roman"/>
          <w:b/>
          <w:i w:val="false"/>
          <w:color w:val="000000"/>
        </w:rPr>
        <w:t xml:space="preserve">
және үй-жайларды ұстау </w:t>
      </w:r>
    </w:p>
    <w:bookmarkEnd w:id="51"/>
    <w:bookmarkStart w:name="z53" w:id="52"/>
    <w:p>
      <w:pPr>
        <w:spacing w:after="0"/>
        <w:ind w:left="0"/>
        <w:jc w:val="both"/>
      </w:pPr>
      <w:r>
        <w:rPr>
          <w:rFonts w:ascii="Times New Roman"/>
          <w:b w:val="false"/>
          <w:i w:val="false"/>
          <w:color w:val="000000"/>
          <w:sz w:val="28"/>
        </w:rPr>
        <w:t xml:space="preserve">
      42. Азаматтық авиация ұйымдарының барлық территориясы, өндiрiстiк қойма және қызмет бөлмелерi таза ұсталып, өндiрiстiк, тұрмыстық және басқа қалдықтардан, сондай-ақ қоқыстардан үнемi тазартылып тұру керек. </w:t>
      </w:r>
      <w:r>
        <w:br/>
      </w:r>
      <w:r>
        <w:rPr>
          <w:rFonts w:ascii="Times New Roman"/>
          <w:b w:val="false"/>
          <w:i w:val="false"/>
          <w:color w:val="000000"/>
          <w:sz w:val="28"/>
        </w:rPr>
        <w:t xml:space="preserve">
      Металл жаңқалары, май сiңген сүрту материалдары және өндірістiк қалдықтар ғимараттар мен құрылыстардан кемiнде 6 метр қашықтықтағы арнайы бөлiнген орындарда сақталуы керек. </w:t>
      </w:r>
    </w:p>
    <w:bookmarkEnd w:id="52"/>
    <w:bookmarkStart w:name="z54" w:id="53"/>
    <w:p>
      <w:pPr>
        <w:spacing w:after="0"/>
        <w:ind w:left="0"/>
        <w:jc w:val="both"/>
      </w:pPr>
      <w:r>
        <w:rPr>
          <w:rFonts w:ascii="Times New Roman"/>
          <w:b w:val="false"/>
          <w:i w:val="false"/>
          <w:color w:val="000000"/>
          <w:sz w:val="28"/>
        </w:rPr>
        <w:t xml:space="preserve">
      43. Аэродром, ЖЖМ қоймалары, РТКБП объектiлерiнiң территорияларындағы шөп шабылып, тазартылуға тиiс. Шабылған шөптi кептiру және сақтау ерекше жағдайда ғана аэродром, жанар-жағар май қоймалары мен радиотехникалық құралдар мен байланысты пайдалану объектiлерiнiң бос учаскелерiнде ғана ғимараттар мен құрылыстардан кемiнде 50 метр жерде сақталуға тиiс. </w:t>
      </w:r>
    </w:p>
    <w:bookmarkEnd w:id="53"/>
    <w:bookmarkStart w:name="z55" w:id="54"/>
    <w:p>
      <w:pPr>
        <w:spacing w:after="0"/>
        <w:ind w:left="0"/>
        <w:jc w:val="both"/>
      </w:pPr>
      <w:r>
        <w:rPr>
          <w:rFonts w:ascii="Times New Roman"/>
          <w:b w:val="false"/>
          <w:i w:val="false"/>
          <w:color w:val="000000"/>
          <w:sz w:val="28"/>
        </w:rPr>
        <w:t xml:space="preserve">
      44. Радиотехникалық құралдар мен байланысты пайдалану объектiлерiнiң территориясы егiстiк және орман алқаптарынан периметрi бойынша енi кемiнде 3 метр өртке қарсы боразда арқылы жыртылады. Радиотехникалық құралдар мен байланысты пайдалану объектiсiнiң территориясы шымтезек алқабынан тереңдiгi бойынша шымтезек қорының енi кемiнде 3 метр минералдандырылған алқаппен бөлiнедi. </w:t>
      </w:r>
    </w:p>
    <w:bookmarkEnd w:id="54"/>
    <w:bookmarkStart w:name="z56" w:id="55"/>
    <w:p>
      <w:pPr>
        <w:spacing w:after="0"/>
        <w:ind w:left="0"/>
        <w:jc w:val="both"/>
      </w:pPr>
      <w:r>
        <w:rPr>
          <w:rFonts w:ascii="Times New Roman"/>
          <w:b w:val="false"/>
          <w:i w:val="false"/>
          <w:color w:val="000000"/>
          <w:sz w:val="28"/>
        </w:rPr>
        <w:t xml:space="preserve">
      45. Ғимараттар мен құрылыстарға, су қоймаларына, өрт гидранттары (өртке су себетiн кран) мен өрт сөндіру құралдарына апаратын жолдар, өткелдер, кiреберiстегi жолдар, сондай-ақ ғимараттар мен құрылыстар арасындағы жерлерге материалдар, құрал-жабдықтар мен қораптарды үйiп жинауға және автокөлiк тұрағы үшiн пайдалануға болмайды. </w:t>
      </w:r>
    </w:p>
    <w:bookmarkEnd w:id="55"/>
    <w:bookmarkStart w:name="z57" w:id="56"/>
    <w:p>
      <w:pPr>
        <w:spacing w:after="0"/>
        <w:ind w:left="0"/>
        <w:jc w:val="both"/>
      </w:pPr>
      <w:r>
        <w:rPr>
          <w:rFonts w:ascii="Times New Roman"/>
          <w:b w:val="false"/>
          <w:i w:val="false"/>
          <w:color w:val="000000"/>
          <w:sz w:val="28"/>
        </w:rPr>
        <w:t xml:space="preserve">
      46. Өрт машиналарының қозғалысына кедергi келтiретiн кейбiр жолдарды жабу кезiнде айналып өтетiн жолдар жасалып, белгiленген тәртiппен жол белгiлерi қойылуы керек. Қандай болмасын осындай өзгерiстер туралы ұйымның өртке қарсы қызмет бөлiмшесiмен Қазақстан Республикасы төтенше жағдайлар жөнiндегi агенттiгi хабардар болуға тиiс. </w:t>
      </w:r>
    </w:p>
    <w:bookmarkEnd w:id="56"/>
    <w:bookmarkStart w:name="z58" w:id="57"/>
    <w:p>
      <w:pPr>
        <w:spacing w:after="0"/>
        <w:ind w:left="0"/>
        <w:jc w:val="both"/>
      </w:pPr>
      <w:r>
        <w:rPr>
          <w:rFonts w:ascii="Times New Roman"/>
          <w:b w:val="false"/>
          <w:i w:val="false"/>
          <w:color w:val="000000"/>
          <w:sz w:val="28"/>
        </w:rPr>
        <w:t xml:space="preserve">
      47. Ұйым объектiлерiнiң территориясындағы темiржол арқылы өтетiн жолдар өрт автокөлiктерiнiң жүруi үшiн әрқашан бос болуға және рельстермен бiр деңгейде тұтас төсенiштерi болуға тиiс. Локомативсiз вагондардың өткелдерде тоқтап тұруына тыйым салынады. </w:t>
      </w:r>
    </w:p>
    <w:bookmarkEnd w:id="57"/>
    <w:bookmarkStart w:name="z59" w:id="58"/>
    <w:p>
      <w:pPr>
        <w:spacing w:after="0"/>
        <w:ind w:left="0"/>
        <w:jc w:val="both"/>
      </w:pPr>
      <w:r>
        <w:rPr>
          <w:rFonts w:ascii="Times New Roman"/>
          <w:b w:val="false"/>
          <w:i w:val="false"/>
          <w:color w:val="000000"/>
          <w:sz w:val="28"/>
        </w:rPr>
        <w:t xml:space="preserve">
      48. Жарылыс қаупi бар және өрт қаупi бар объектiлердiң территориясында, сондай-ақ жанар-жағармай сақтау және оны қайта өңдеу орындарында ұйымның белгiленген формада жазба түріндегi рұхсатынсыз от жағуға тыйым салынады. </w:t>
      </w:r>
    </w:p>
    <w:bookmarkEnd w:id="58"/>
    <w:bookmarkStart w:name="z60" w:id="59"/>
    <w:p>
      <w:pPr>
        <w:spacing w:after="0"/>
        <w:ind w:left="0"/>
        <w:jc w:val="both"/>
      </w:pPr>
      <w:r>
        <w:rPr>
          <w:rFonts w:ascii="Times New Roman"/>
          <w:b w:val="false"/>
          <w:i w:val="false"/>
          <w:color w:val="000000"/>
          <w:sz w:val="28"/>
        </w:rPr>
        <w:t xml:space="preserve">
      49. Жанар жағармай буы немесе газ шоғырлануы мүмкiн объектi территориясының учаскелерiнде автотехниканың жүруiне жол берiлмейдi. Бұл туралы тиiстi жазулар iлiнiп қойылуы тиiс. </w:t>
      </w:r>
    </w:p>
    <w:bookmarkEnd w:id="59"/>
    <w:bookmarkStart w:name="z61" w:id="60"/>
    <w:p>
      <w:pPr>
        <w:spacing w:after="0"/>
        <w:ind w:left="0"/>
        <w:jc w:val="both"/>
      </w:pPr>
      <w:r>
        <w:rPr>
          <w:rFonts w:ascii="Times New Roman"/>
          <w:b w:val="false"/>
          <w:i w:val="false"/>
          <w:color w:val="000000"/>
          <w:sz w:val="28"/>
        </w:rPr>
        <w:t xml:space="preserve">
      50. Автокөлiктердiң уақытша тұратын орны объектiнi салу жоспарында көрсетiлуi тиiс. Автокөлiктердiң белгiленбеген жерлерде, сондай-ақ тез тұтанатын заттар мен жанар жағармай және газ тасымалдайтын автокөлiктердiң ғимараттар мен құрылыстар жанында тұруына тыйым салынады. </w:t>
      </w:r>
    </w:p>
    <w:bookmarkEnd w:id="60"/>
    <w:bookmarkStart w:name="z62" w:id="61"/>
    <w:p>
      <w:pPr>
        <w:spacing w:after="0"/>
        <w:ind w:left="0"/>
        <w:jc w:val="both"/>
      </w:pPr>
      <w:r>
        <w:rPr>
          <w:rFonts w:ascii="Times New Roman"/>
          <w:b w:val="false"/>
          <w:i w:val="false"/>
          <w:color w:val="000000"/>
          <w:sz w:val="28"/>
        </w:rPr>
        <w:t xml:space="preserve">
      51. Өртке су себетiн крандардың (гидрант) тұратын орны көрсеткiштермен белгiленiп түн мезгілiнде жарық түсiп тұруы қажет. Қыс кезiнде өрт гидранттары және оларға баратын жолдар қардан тазаланып, ал, гидранттың люктерiнiң қақпағы мұздан тазартылуы керек Су қоймалары мен гидранттарға баратын жолдар мен кiреберiстерге қатты жамылғы төселедi. Олар еңiстеу жасалады, бұл жаңбыр және қар суының табиғи түрде ағып кетуiне әсер етедi. </w:t>
      </w:r>
    </w:p>
    <w:bookmarkEnd w:id="61"/>
    <w:bookmarkStart w:name="z63" w:id="62"/>
    <w:p>
      <w:pPr>
        <w:spacing w:after="0"/>
        <w:ind w:left="0"/>
        <w:jc w:val="both"/>
      </w:pPr>
      <w:r>
        <w:rPr>
          <w:rFonts w:ascii="Times New Roman"/>
          <w:b w:val="false"/>
          <w:i w:val="false"/>
          <w:color w:val="000000"/>
          <w:sz w:val="28"/>
        </w:rPr>
        <w:t xml:space="preserve">
      52. Өндiрістiк, қоғамдық және басқа ғимараттар мен құрылыстардың конструкциялары отқа төзiмдi затпен өңделуге тиiс, оның әсер ету мерзiмi осы затты жасап шығарған заводтың техникалық жағдайларымен анықталады. </w:t>
      </w:r>
    </w:p>
    <w:bookmarkEnd w:id="62"/>
    <w:bookmarkStart w:name="z64" w:id="63"/>
    <w:p>
      <w:pPr>
        <w:spacing w:after="0"/>
        <w:ind w:left="0"/>
        <w:jc w:val="both"/>
      </w:pPr>
      <w:r>
        <w:rPr>
          <w:rFonts w:ascii="Times New Roman"/>
          <w:b w:val="false"/>
          <w:i w:val="false"/>
          <w:color w:val="000000"/>
          <w:sz w:val="28"/>
        </w:rPr>
        <w:t xml:space="preserve">
      53. Сатып қалған аппаратураны, құбырларды, ысырмаларды тағы басқа бумен немесе ыстық сумен жылытуға рұқсат берiледi. Ол үшін отты пайдалануға тыйым салынады. </w:t>
      </w:r>
    </w:p>
    <w:bookmarkEnd w:id="63"/>
    <w:bookmarkStart w:name="z65" w:id="64"/>
    <w:p>
      <w:pPr>
        <w:spacing w:after="0"/>
        <w:ind w:left="0"/>
        <w:jc w:val="both"/>
      </w:pPr>
      <w:r>
        <w:rPr>
          <w:rFonts w:ascii="Times New Roman"/>
          <w:b w:val="false"/>
          <w:i w:val="false"/>
          <w:color w:val="000000"/>
          <w:sz w:val="28"/>
        </w:rPr>
        <w:t xml:space="preserve">
      54. Құрал-жабдықтардың (фланц құрылымдарын, сальниктер) саңылаусыз болуы үшiн қатаң бақылау қойылуы қажет. Ал саңылау байқалған жағдайда оларды жою шараларын қолдану қажет. </w:t>
      </w:r>
    </w:p>
    <w:bookmarkEnd w:id="64"/>
    <w:bookmarkStart w:name="z66" w:id="65"/>
    <w:p>
      <w:pPr>
        <w:spacing w:after="0"/>
        <w:ind w:left="0"/>
        <w:jc w:val="both"/>
      </w:pPr>
      <w:r>
        <w:rPr>
          <w:rFonts w:ascii="Times New Roman"/>
          <w:b w:val="false"/>
          <w:i w:val="false"/>
          <w:color w:val="000000"/>
          <w:sz w:val="28"/>
        </w:rPr>
        <w:t xml:space="preserve">
      55. Су құбыры жүйесiнiң кейбiр учаскелерiн, өрт гидранттары мен крандарын ажырату, cу құбыры жүйесiнде белгiленген қысымды төмендету ұйымның өртке қарсы қызметiмен алдын ала келiсiлгеннен кейiн ғана рұхсат етiледi. </w:t>
      </w:r>
    </w:p>
    <w:bookmarkEnd w:id="65"/>
    <w:bookmarkStart w:name="z67" w:id="66"/>
    <w:p>
      <w:pPr>
        <w:spacing w:after="0"/>
        <w:ind w:left="0"/>
        <w:jc w:val="both"/>
      </w:pPr>
      <w:r>
        <w:rPr>
          <w:rFonts w:ascii="Times New Roman"/>
          <w:b w:val="false"/>
          <w:i w:val="false"/>
          <w:color w:val="000000"/>
          <w:sz w:val="28"/>
        </w:rPr>
        <w:t xml:space="preserve">
      56. Өрт автокөлiктерiнiң жүруiне кедергi келтiретiн жекелеген жол учаскелерiн жөндеу үшiн (немесе басқа себептер бойынша) жабу ұйымның өртке қарсы қызметiмен және таяу маңдағы өрт бөлiмшелерiмен келiсiп жасалады. Жолдарда жөндеу және басқа да жұмыстар жүргізу кезiнде айналып өтетiн жолдардың көрсеткiш белгілерi орнатылып немесе жөндеу учаскесi арқылы енi кемiнде үш жарым метр өткелдер жасау қажет. </w:t>
      </w:r>
    </w:p>
    <w:bookmarkEnd w:id="66"/>
    <w:bookmarkStart w:name="z68" w:id="67"/>
    <w:p>
      <w:pPr>
        <w:spacing w:after="0"/>
        <w:ind w:left="0"/>
        <w:jc w:val="both"/>
      </w:pPr>
      <w:r>
        <w:rPr>
          <w:rFonts w:ascii="Times New Roman"/>
          <w:b w:val="false"/>
          <w:i w:val="false"/>
          <w:color w:val="000000"/>
          <w:sz w:val="28"/>
        </w:rPr>
        <w:t xml:space="preserve">
      57. Өрт және жарылыс қаупi бар объектiлер мен қондырғылар тұрған территорияларға арнайы рұхсат қағазымен жiберiледi, ал автокөлiк ұшқын тұтатын сөндiргiштерiмен жабдықталуы тиiс. </w:t>
      </w:r>
    </w:p>
    <w:bookmarkEnd w:id="67"/>
    <w:bookmarkStart w:name="z69" w:id="68"/>
    <w:p>
      <w:pPr>
        <w:spacing w:after="0"/>
        <w:ind w:left="0"/>
        <w:jc w:val="both"/>
      </w:pPr>
      <w:r>
        <w:rPr>
          <w:rFonts w:ascii="Times New Roman"/>
          <w:b w:val="false"/>
          <w:i w:val="false"/>
          <w:color w:val="000000"/>
          <w:sz w:val="28"/>
        </w:rPr>
        <w:t xml:space="preserve">
      58. Ғимараттар мен құрылыстардың көлемдiк-жобалық шешiмдерi қазiргi құрылыс нормалары мен ережелерiне сәйкес келiп, ғимаратта адамдардың нормадағыдан аспайтын мөлшерде болуын қамтамасыз етедi. </w:t>
      </w:r>
    </w:p>
    <w:bookmarkEnd w:id="68"/>
    <w:bookmarkStart w:name="z70" w:id="69"/>
    <w:p>
      <w:pPr>
        <w:spacing w:after="0"/>
        <w:ind w:left="0"/>
        <w:jc w:val="both"/>
      </w:pPr>
      <w:r>
        <w:rPr>
          <w:rFonts w:ascii="Times New Roman"/>
          <w:b w:val="false"/>
          <w:i w:val="false"/>
          <w:color w:val="000000"/>
          <w:sz w:val="28"/>
        </w:rPr>
        <w:t xml:space="preserve">
      59. Жүретiн жолдар, шығатын есiктер, дәлiздер, стационарлық өрт баспалдақтары және ғимарат төбесiндегi жанбайтын қоршаулар, баспалдақ клеткалары, төбедегі жайларды үнемi жарамды жағдайда ұстап, ешқандай заттарды үйiп тастауға болмайды. Төбедегi жайлардың есiгi, терезелерi жабық болуға тиiс. Баспалдақ алаңында қойма салуға тыйым салынады. </w:t>
      </w:r>
    </w:p>
    <w:bookmarkEnd w:id="69"/>
    <w:bookmarkStart w:name="z71" w:id="70"/>
    <w:p>
      <w:pPr>
        <w:spacing w:after="0"/>
        <w:ind w:left="0"/>
        <w:jc w:val="both"/>
      </w:pPr>
      <w:r>
        <w:rPr>
          <w:rFonts w:ascii="Times New Roman"/>
          <w:b w:val="false"/>
          <w:i w:val="false"/>
          <w:color w:val="000000"/>
          <w:sz w:val="28"/>
        </w:rPr>
        <w:t xml:space="preserve">
      60. Ғимараттың астындағы төле (подвал) мен цокольдық қабатта жарылғыш заттар, өрт қаупi жоғары газ және басқа материалдар бар баллондарды пайдалануға және сақтауға тыйым салынады. Төле мен цокольдық қабаттағы терезелер мен люктер түтiндi шығару мен өрттi сөндiру үшiн қолданылатын төле және цокольдық қабаттағы терезелер мен люктарды таза және жарамды жағдайда ұстаған дұрыс. Терезелерге металл қоршауларын орнатып, оларды үйiндiлермен жауып тастауға тыйым салынады. </w:t>
      </w:r>
    </w:p>
    <w:bookmarkEnd w:id="70"/>
    <w:bookmarkStart w:name="z72" w:id="71"/>
    <w:p>
      <w:pPr>
        <w:spacing w:after="0"/>
        <w:ind w:left="0"/>
        <w:jc w:val="both"/>
      </w:pPr>
      <w:r>
        <w:rPr>
          <w:rFonts w:ascii="Times New Roman"/>
          <w:b w:val="false"/>
          <w:i w:val="false"/>
          <w:color w:val="000000"/>
          <w:sz w:val="28"/>
        </w:rPr>
        <w:t xml:space="preserve">
      61. Ғимараттағы стационарлық өрт баспалдақтары, үйдiң жоғары қабатындағы басқыштар, төбедегi қоршаулар жарамды және өрт кезiнде оларды пайдалануда қолайлы болуға тиiс. </w:t>
      </w:r>
    </w:p>
    <w:bookmarkEnd w:id="71"/>
    <w:bookmarkStart w:name="z73" w:id="72"/>
    <w:p>
      <w:pPr>
        <w:spacing w:after="0"/>
        <w:ind w:left="0"/>
        <w:jc w:val="both"/>
      </w:pPr>
      <w:r>
        <w:rPr>
          <w:rFonts w:ascii="Times New Roman"/>
          <w:b w:val="false"/>
          <w:i w:val="false"/>
          <w:color w:val="000000"/>
          <w:sz w:val="28"/>
        </w:rPr>
        <w:t xml:space="preserve">
      62. Барлық үйлер, қондырғылар, құрылыстар өрт сөндiрудiң алғашқы құралдарымен, өрт инвентарларымен, өрт қауiпсiздiгi үшiн жауапты адамның аты-жөнi жазылған және ұйымның өрт қауiпсiздiгi қызметiнiң телефон нөмiрi көрсетiлген табличкамен қамтамасыз етiлуге тиiс. Өрт сөндiру құралдарын өрт сөндiрумен байланысты емес шаруашылық және өндiрiстiк қажеттiлiкке пайдалануға тыйым салынады. </w:t>
      </w:r>
    </w:p>
    <w:bookmarkEnd w:id="72"/>
    <w:bookmarkStart w:name="z74" w:id="73"/>
    <w:p>
      <w:pPr>
        <w:spacing w:after="0"/>
        <w:ind w:left="0"/>
        <w:jc w:val="both"/>
      </w:pPr>
      <w:r>
        <w:rPr>
          <w:rFonts w:ascii="Times New Roman"/>
          <w:b w:val="false"/>
          <w:i w:val="false"/>
          <w:color w:val="000000"/>
          <w:sz w:val="28"/>
        </w:rPr>
        <w:t xml:space="preserve">
      63. Жанар-жағармай сіңген сүрту материалдарын мықты жабылатын қақпақтары бар арнайы металл жәшiктерiне жинап, салып, жұмыс аяқталғаннан кейiн (немесе ауысым ауысқан кезде) жәшiктердi қауiпсiз жерге шығару керек. </w:t>
      </w:r>
    </w:p>
    <w:bookmarkEnd w:id="73"/>
    <w:bookmarkStart w:name="z75" w:id="74"/>
    <w:p>
      <w:pPr>
        <w:spacing w:after="0"/>
        <w:ind w:left="0"/>
        <w:jc w:val="both"/>
      </w:pPr>
      <w:r>
        <w:rPr>
          <w:rFonts w:ascii="Times New Roman"/>
          <w:b w:val="false"/>
          <w:i w:val="false"/>
          <w:color w:val="000000"/>
          <w:sz w:val="28"/>
        </w:rPr>
        <w:t xml:space="preserve">
      64. Өндiрiстiк ғимараттардағы жанар-жағармай материалдарын өндiрiстiк ғимараттарда бiр тәулiктегi шығыннан аспайтын мөлшерде өндiрiстiк ғимараттағы өртенбейтiн шкафтарда, мықты жабылатын қақпақтары бар саңылаусыз ыдыстар мен жәшiктерде, ал жанар-жағармай материалдарының тәулiктiк шығыннан астам мөлшерiн осы арнайы жасалған бөлмелерде сақтауға рұхсат етiледi. </w:t>
      </w:r>
    </w:p>
    <w:bookmarkEnd w:id="74"/>
    <w:bookmarkStart w:name="z76" w:id="75"/>
    <w:p>
      <w:pPr>
        <w:spacing w:after="0"/>
        <w:ind w:left="0"/>
        <w:jc w:val="both"/>
      </w:pPr>
      <w:r>
        <w:rPr>
          <w:rFonts w:ascii="Times New Roman"/>
          <w:b w:val="false"/>
          <w:i w:val="false"/>
          <w:color w:val="000000"/>
          <w:sz w:val="28"/>
        </w:rPr>
        <w:t xml:space="preserve">
      65. Арнайы киiмдердi осы мақсатқа арнайы арналған жеке шкафтарда сақтау қажет. Арнайы киiмдердi жұмыс орнында қалдыруға рұхсат етiлмейдi. </w:t>
      </w:r>
      <w:r>
        <w:br/>
      </w:r>
      <w:r>
        <w:rPr>
          <w:rFonts w:ascii="Times New Roman"/>
          <w:b w:val="false"/>
          <w:i w:val="false"/>
          <w:color w:val="000000"/>
          <w:sz w:val="28"/>
        </w:rPr>
        <w:t xml:space="preserve">
      Жанар-жағармай материалдар сiңген киiмдер мен басқа заттарды жылу көздерiне жақын жерге iлiп және кептiру үшiн жайып қоюға тыйым салынады. </w:t>
      </w:r>
    </w:p>
    <w:bookmarkEnd w:id="75"/>
    <w:bookmarkStart w:name="z77" w:id="76"/>
    <w:p>
      <w:pPr>
        <w:spacing w:after="0"/>
        <w:ind w:left="0"/>
        <w:jc w:val="both"/>
      </w:pPr>
      <w:r>
        <w:rPr>
          <w:rFonts w:ascii="Times New Roman"/>
          <w:b w:val="false"/>
          <w:i w:val="false"/>
          <w:color w:val="000000"/>
          <w:sz w:val="28"/>
        </w:rPr>
        <w:t xml:space="preserve">
      66. Жанар-жағармай материалдарын радиаторлар мен колориферлерге, жылыту құралдарын жақын жерлерге жинап сақтауға тыйым салынады. </w:t>
      </w:r>
    </w:p>
    <w:bookmarkEnd w:id="76"/>
    <w:bookmarkStart w:name="z78" w:id="77"/>
    <w:p>
      <w:pPr>
        <w:spacing w:after="0"/>
        <w:ind w:left="0"/>
        <w:jc w:val="both"/>
      </w:pPr>
      <w:r>
        <w:rPr>
          <w:rFonts w:ascii="Times New Roman"/>
          <w:b w:val="false"/>
          <w:i w:val="false"/>
          <w:color w:val="000000"/>
          <w:sz w:val="28"/>
        </w:rPr>
        <w:t xml:space="preserve">
      67. Тез тұтанатын және жанар май сұйықтарымен едендi, қабырғаны, сондай-ақ киiмдердi жуып, құрал-жабдықтарын тазалауға тыйым салынады. </w:t>
      </w:r>
    </w:p>
    <w:bookmarkEnd w:id="77"/>
    <w:bookmarkStart w:name="z79" w:id="78"/>
    <w:p>
      <w:pPr>
        <w:spacing w:after="0"/>
        <w:ind w:left="0"/>
        <w:jc w:val="both"/>
      </w:pPr>
      <w:r>
        <w:rPr>
          <w:rFonts w:ascii="Times New Roman"/>
          <w:b w:val="false"/>
          <w:i w:val="false"/>
          <w:color w:val="000000"/>
          <w:sz w:val="28"/>
        </w:rPr>
        <w:t xml:space="preserve">
      68. Өрт қаупi бар ғимараттардағы телефон аппараты мен сигнал беру қондырғысы белгiлi бiр категория мен топқа сай жарылыстан қорғанысы болуы керек. </w:t>
      </w:r>
    </w:p>
    <w:bookmarkEnd w:id="78"/>
    <w:bookmarkStart w:name="z80" w:id="79"/>
    <w:p>
      <w:pPr>
        <w:spacing w:after="0"/>
        <w:ind w:left="0"/>
        <w:jc w:val="both"/>
      </w:pPr>
      <w:r>
        <w:rPr>
          <w:rFonts w:ascii="Times New Roman"/>
          <w:b w:val="false"/>
          <w:i w:val="false"/>
          <w:color w:val="000000"/>
          <w:sz w:val="28"/>
        </w:rPr>
        <w:t xml:space="preserve">
      69. Ұйым территориясының көрнектi жерiнде өрттен қорғау қызметiн шақыру тәртiбi туралы жазылған кесте және өртке қарсы инвентарлар жиынтығының щиттерi тұруы қажет. </w:t>
      </w:r>
    </w:p>
    <w:bookmarkEnd w:id="79"/>
    <w:bookmarkStart w:name="z81" w:id="80"/>
    <w:p>
      <w:pPr>
        <w:spacing w:after="0"/>
        <w:ind w:left="0"/>
        <w:jc w:val="left"/>
      </w:pPr>
      <w:r>
        <w:rPr>
          <w:rFonts w:ascii="Times New Roman"/>
          <w:b/>
          <w:i w:val="false"/>
          <w:color w:val="000000"/>
        </w:rPr>
        <w:t xml:space="preserve"> 
8-тарау. Өртке қарсы бөгеттердi ұстау </w:t>
      </w:r>
    </w:p>
    <w:bookmarkEnd w:id="80"/>
    <w:bookmarkStart w:name="z82" w:id="81"/>
    <w:p>
      <w:pPr>
        <w:spacing w:after="0"/>
        <w:ind w:left="0"/>
        <w:jc w:val="both"/>
      </w:pPr>
      <w:r>
        <w:rPr>
          <w:rFonts w:ascii="Times New Roman"/>
          <w:b w:val="false"/>
          <w:i w:val="false"/>
          <w:color w:val="000000"/>
          <w:sz w:val="28"/>
        </w:rPr>
        <w:t xml:space="preserve">
      70. Ғимаратты немесе құрылысты бөлiп тұратын өртке қарсы бөгеттер қазiргі құрылыс нормалары мен ережелерiнiң талаптарына жауап беруi керек. </w:t>
      </w:r>
      <w:r>
        <w:br/>
      </w:r>
      <w:r>
        <w:rPr>
          <w:rFonts w:ascii="Times New Roman"/>
          <w:b w:val="false"/>
          <w:i w:val="false"/>
          <w:color w:val="000000"/>
          <w:sz w:val="28"/>
        </w:rPr>
        <w:t xml:space="preserve">
      Оттың бүкіл ғимаратқа тарауына тосқауыл болатын бөгеттер өртке қарсы қабырғалар немесе қайта жабулар түрiнде қолданылады немесе өртке қарсы аймақтар жасалады. </w:t>
      </w:r>
      <w:r>
        <w:br/>
      </w:r>
      <w:r>
        <w:rPr>
          <w:rFonts w:ascii="Times New Roman"/>
          <w:b w:val="false"/>
          <w:i w:val="false"/>
          <w:color w:val="000000"/>
          <w:sz w:val="28"/>
        </w:rPr>
        <w:t xml:space="preserve">
      Өртке қарсы қабырғалар (брандмауэрлер) iргетасқа бекітiлiп, бой көтеруi керек. </w:t>
      </w:r>
      <w:r>
        <w:br/>
      </w:r>
      <w:r>
        <w:rPr>
          <w:rFonts w:ascii="Times New Roman"/>
          <w:b w:val="false"/>
          <w:i w:val="false"/>
          <w:color w:val="000000"/>
          <w:sz w:val="28"/>
        </w:rPr>
        <w:t xml:space="preserve">
      Өртке қарсы қабырғалар әртүрлi өрт қаупi бар өндiрiстiк және қоймалық үй-жайларды секцияларға бөлу үшiн қызмет етедi. </w:t>
      </w:r>
    </w:p>
    <w:bookmarkEnd w:id="81"/>
    <w:bookmarkStart w:name="z83" w:id="82"/>
    <w:p>
      <w:pPr>
        <w:spacing w:after="0"/>
        <w:ind w:left="0"/>
        <w:jc w:val="both"/>
      </w:pPr>
      <w:r>
        <w:rPr>
          <w:rFonts w:ascii="Times New Roman"/>
          <w:b w:val="false"/>
          <w:i w:val="false"/>
          <w:color w:val="000000"/>
          <w:sz w:val="28"/>
        </w:rPr>
        <w:t xml:space="preserve">
      71. Өртке қарсы аймақ бiр немесе бiрнеше қатар жанбайтын бағаналарға тiрелiп, жанбайтын жамылғылар жолағын жасауға тиiс. </w:t>
      </w:r>
    </w:p>
    <w:bookmarkEnd w:id="82"/>
    <w:bookmarkStart w:name="z84" w:id="83"/>
    <w:p>
      <w:pPr>
        <w:spacing w:after="0"/>
        <w:ind w:left="0"/>
        <w:jc w:val="both"/>
      </w:pPr>
      <w:r>
        <w:rPr>
          <w:rFonts w:ascii="Times New Roman"/>
          <w:b w:val="false"/>
          <w:i w:val="false"/>
          <w:color w:val="000000"/>
          <w:sz w:val="28"/>
        </w:rPr>
        <w:t xml:space="preserve">
      72. Өртке қарсы бөгеттер қиылысатын жерде әртүрлi коммуникациялар мен конструкция тесiктерi жанбайтын материалдармен қалың етiп жабылып тасталуы тиiс. </w:t>
      </w:r>
    </w:p>
    <w:bookmarkEnd w:id="83"/>
    <w:bookmarkStart w:name="z85" w:id="84"/>
    <w:p>
      <w:pPr>
        <w:spacing w:after="0"/>
        <w:ind w:left="0"/>
        <w:jc w:val="both"/>
      </w:pPr>
      <w:r>
        <w:rPr>
          <w:rFonts w:ascii="Times New Roman"/>
          <w:b w:val="false"/>
          <w:i w:val="false"/>
          <w:color w:val="000000"/>
          <w:sz w:val="28"/>
        </w:rPr>
        <w:t xml:space="preserve">
      73. Түтiн тарататын каналдар мен шахталарды, төбеге шығатын есiктер мен люктердi, балконнан-балконға өтетiн өткелдерi жабуға және эвакуация үшiн пайдаланатын лоджия мен балкондарды әйнекпен жабуға тыйым салынады. </w:t>
      </w:r>
    </w:p>
    <w:bookmarkEnd w:id="84"/>
    <w:bookmarkStart w:name="z86" w:id="85"/>
    <w:p>
      <w:pPr>
        <w:spacing w:after="0"/>
        <w:ind w:left="0"/>
        <w:jc w:val="both"/>
      </w:pPr>
      <w:r>
        <w:rPr>
          <w:rFonts w:ascii="Times New Roman"/>
          <w:b w:val="false"/>
          <w:i w:val="false"/>
          <w:color w:val="000000"/>
          <w:sz w:val="28"/>
        </w:rPr>
        <w:t xml:space="preserve">
      74. Сылақтың қалың қабаты немесе ғимараттың құрылыс, конструкцияларының басқа да отқа төзiмдi жамылғылары зақымдалмауға тиiс. </w:t>
      </w:r>
    </w:p>
    <w:bookmarkEnd w:id="85"/>
    <w:bookmarkStart w:name="z87" w:id="86"/>
    <w:p>
      <w:pPr>
        <w:spacing w:after="0"/>
        <w:ind w:left="0"/>
        <w:jc w:val="both"/>
      </w:pPr>
      <w:r>
        <w:rPr>
          <w:rFonts w:ascii="Times New Roman"/>
          <w:b w:val="false"/>
          <w:i w:val="false"/>
          <w:color w:val="000000"/>
          <w:sz w:val="28"/>
        </w:rPr>
        <w:t xml:space="preserve">
      75. Қабырғаның iш жағындағы және қабат аралығындағы қайта жабылған жерлер технологиялық және есiк ойықтарының өртке қарсы қорғану құрылғысы үнемi жұмыс жағдайында болуы керек. </w:t>
      </w:r>
    </w:p>
    <w:bookmarkEnd w:id="86"/>
    <w:bookmarkStart w:name="z88" w:id="87"/>
    <w:p>
      <w:pPr>
        <w:spacing w:after="0"/>
        <w:ind w:left="0"/>
        <w:jc w:val="both"/>
      </w:pPr>
      <w:r>
        <w:rPr>
          <w:rFonts w:ascii="Times New Roman"/>
          <w:b w:val="false"/>
          <w:i w:val="false"/>
          <w:color w:val="000000"/>
          <w:sz w:val="28"/>
        </w:rPr>
        <w:t xml:space="preserve">
      76. Құрылыс конструкцияларын жанатын материалдармен өңдеуде басқыштардың қанатынан басқа баспалдақ клеткаларында қолдануға тыйым салынады, қанаттар мен қоршаулардың шығып (көрiп) тұратын бөлiгi баспалдақтар мен олардың арасындағы енiн тарылтпау керек. </w:t>
      </w:r>
    </w:p>
    <w:bookmarkEnd w:id="87"/>
    <w:bookmarkStart w:name="z89" w:id="88"/>
    <w:p>
      <w:pPr>
        <w:spacing w:after="0"/>
        <w:ind w:left="0"/>
        <w:jc w:val="left"/>
      </w:pPr>
      <w:r>
        <w:rPr>
          <w:rFonts w:ascii="Times New Roman"/>
          <w:b/>
          <w:i w:val="false"/>
          <w:color w:val="000000"/>
        </w:rPr>
        <w:t xml:space="preserve"> 
9-тарау. Адамдарды эвакуациялау қауiпсiздiгiн </w:t>
      </w:r>
      <w:r>
        <w:br/>
      </w:r>
      <w:r>
        <w:rPr>
          <w:rFonts w:ascii="Times New Roman"/>
          <w:b/>
          <w:i w:val="false"/>
          <w:color w:val="000000"/>
        </w:rPr>
        <w:t xml:space="preserve">
қамтамасыз ету </w:t>
      </w:r>
    </w:p>
    <w:bookmarkEnd w:id="88"/>
    <w:bookmarkStart w:name="z90" w:id="89"/>
    <w:p>
      <w:pPr>
        <w:spacing w:after="0"/>
        <w:ind w:left="0"/>
        <w:jc w:val="both"/>
      </w:pPr>
      <w:r>
        <w:rPr>
          <w:rFonts w:ascii="Times New Roman"/>
          <w:b w:val="false"/>
          <w:i w:val="false"/>
          <w:color w:val="000000"/>
          <w:sz w:val="28"/>
        </w:rPr>
        <w:t xml:space="preserve">
      77. Өрт қауiпсiздiгi үшiн жауап беретiн адамдар өрт жағдайында адамдардың ұйым немесе жеке объектiлердегi қауiпсiздiгiн қамтамасыз ететiн шараларды дер кезiнде жүргiзуге жауап бередi. </w:t>
      </w:r>
    </w:p>
    <w:bookmarkEnd w:id="89"/>
    <w:bookmarkStart w:name="z91" w:id="90"/>
    <w:p>
      <w:pPr>
        <w:spacing w:after="0"/>
        <w:ind w:left="0"/>
        <w:jc w:val="both"/>
      </w:pPr>
      <w:r>
        <w:rPr>
          <w:rFonts w:ascii="Times New Roman"/>
          <w:b w:val="false"/>
          <w:i w:val="false"/>
          <w:color w:val="000000"/>
          <w:sz w:val="28"/>
        </w:rPr>
        <w:t xml:space="preserve">
      78. Адамдарды эвакуациялау жоспары көрнектi жерге iлiнiп қойылуы қажет. </w:t>
      </w:r>
    </w:p>
    <w:bookmarkEnd w:id="90"/>
    <w:bookmarkStart w:name="z92" w:id="91"/>
    <w:p>
      <w:pPr>
        <w:spacing w:after="0"/>
        <w:ind w:left="0"/>
        <w:jc w:val="both"/>
      </w:pPr>
      <w:r>
        <w:rPr>
          <w:rFonts w:ascii="Times New Roman"/>
          <w:b w:val="false"/>
          <w:i w:val="false"/>
          <w:color w:val="000000"/>
          <w:sz w:val="28"/>
        </w:rPr>
        <w:t xml:space="preserve">
      79. Өрт жағдайында адамдарды эвакуациялау қауiпсiздiгi қамтамасыз етілуi керек. </w:t>
      </w:r>
    </w:p>
    <w:bookmarkEnd w:id="91"/>
    <w:bookmarkStart w:name="z93" w:id="92"/>
    <w:p>
      <w:pPr>
        <w:spacing w:after="0"/>
        <w:ind w:left="0"/>
        <w:jc w:val="both"/>
      </w:pPr>
      <w:r>
        <w:rPr>
          <w:rFonts w:ascii="Times New Roman"/>
          <w:b w:val="false"/>
          <w:i w:val="false"/>
          <w:color w:val="000000"/>
          <w:sz w:val="28"/>
        </w:rPr>
        <w:t xml:space="preserve">
      80. Есiктердiң барлығы ғимараттан сыртқа шығатын бағытқа қарай еркiн ашылуы керек. Шығар жолдағы есiктер ақаусыз дұрыс болып өздiгiнен нығыздап жабылатын стационарлық қондырғылармен қамтамасыз етiлуi қажет. Iштен тез ашылатын iлгектердiң орнына iштен құлып салуға рұхсат етiлмейдi. Ерекше жағдайда ғана салынған iшкi құлыптардың кiлттерi нөмiрлi биркалармен кезекшi бөлмесiнде сақталуы керек. </w:t>
      </w:r>
    </w:p>
    <w:bookmarkEnd w:id="92"/>
    <w:bookmarkStart w:name="z94" w:id="93"/>
    <w:p>
      <w:pPr>
        <w:spacing w:after="0"/>
        <w:ind w:left="0"/>
        <w:jc w:val="both"/>
      </w:pPr>
      <w:r>
        <w:rPr>
          <w:rFonts w:ascii="Times New Roman"/>
          <w:b w:val="false"/>
          <w:i w:val="false"/>
          <w:color w:val="000000"/>
          <w:sz w:val="28"/>
        </w:rPr>
        <w:t xml:space="preserve">
      81. Ғимараттан немесе қабаттан шығатын қосалқы эвакуациялық есiктердi қатты нығыздап жабуға болмайды. </w:t>
      </w:r>
    </w:p>
    <w:bookmarkEnd w:id="93"/>
    <w:bookmarkStart w:name="z95" w:id="94"/>
    <w:p>
      <w:pPr>
        <w:spacing w:after="0"/>
        <w:ind w:left="0"/>
        <w:jc w:val="both"/>
      </w:pPr>
      <w:r>
        <w:rPr>
          <w:rFonts w:ascii="Times New Roman"/>
          <w:b w:val="false"/>
          <w:i w:val="false"/>
          <w:color w:val="000000"/>
          <w:sz w:val="28"/>
        </w:rPr>
        <w:t xml:space="preserve">
      82. Ғимараттардың баспалдақ астындағы бос жерлердi қойма ретiнде немесе қажеттiлiктерге пайдалануға, тез тұтанатын жанармай сұйықтары бар газ құбырлары мен труба құбырларын төсеуге, сондай-ақ адамдардың жүрiп-тұруына кедергі келтiретiн жабдықтар қоюға тыйым салынады. </w:t>
      </w:r>
    </w:p>
    <w:bookmarkEnd w:id="94"/>
    <w:bookmarkStart w:name="z96" w:id="95"/>
    <w:p>
      <w:pPr>
        <w:spacing w:after="0"/>
        <w:ind w:left="0"/>
        <w:jc w:val="both"/>
      </w:pPr>
      <w:r>
        <w:rPr>
          <w:rFonts w:ascii="Times New Roman"/>
          <w:b w:val="false"/>
          <w:i w:val="false"/>
          <w:color w:val="000000"/>
          <w:sz w:val="28"/>
        </w:rPr>
        <w:t xml:space="preserve">
      83. Эвакуация жолында тиiстi пандустар мен баспалдақтарсыз құлама биiктiктер жасауға болмайды. </w:t>
      </w:r>
    </w:p>
    <w:bookmarkEnd w:id="95"/>
    <w:bookmarkStart w:name="z97" w:id="96"/>
    <w:p>
      <w:pPr>
        <w:spacing w:after="0"/>
        <w:ind w:left="0"/>
        <w:jc w:val="both"/>
      </w:pPr>
      <w:r>
        <w:rPr>
          <w:rFonts w:ascii="Times New Roman"/>
          <w:b w:val="false"/>
          <w:i w:val="false"/>
          <w:color w:val="000000"/>
          <w:sz w:val="28"/>
        </w:rPr>
        <w:t xml:space="preserve">
      84. Адамдарды звакуациялау жолындағы конструкцияларды жанғыш материалдармен әшекейлеп, әрлеуге болмайды. </w:t>
      </w:r>
    </w:p>
    <w:bookmarkEnd w:id="96"/>
    <w:bookmarkStart w:name="z98" w:id="97"/>
    <w:p>
      <w:pPr>
        <w:spacing w:after="0"/>
        <w:ind w:left="0"/>
        <w:jc w:val="both"/>
      </w:pPr>
      <w:r>
        <w:rPr>
          <w:rFonts w:ascii="Times New Roman"/>
          <w:b w:val="false"/>
          <w:i w:val="false"/>
          <w:color w:val="000000"/>
          <w:sz w:val="28"/>
        </w:rPr>
        <w:t xml:space="preserve">
      85. Ғимараттар мен үйлердi пайдаланғанда нормадан асып кететiн және сенiмдi және қауiпсiз эвакуациялауға мүмкiндiк бермейтiн адамдар санын орналастыруға тыйым салынады. </w:t>
      </w:r>
    </w:p>
    <w:bookmarkEnd w:id="97"/>
    <w:bookmarkStart w:name="z99" w:id="98"/>
    <w:p>
      <w:pPr>
        <w:spacing w:after="0"/>
        <w:ind w:left="0"/>
        <w:jc w:val="left"/>
      </w:pPr>
      <w:r>
        <w:rPr>
          <w:rFonts w:ascii="Times New Roman"/>
          <w:b/>
          <w:i w:val="false"/>
          <w:color w:val="000000"/>
        </w:rPr>
        <w:t xml:space="preserve"> 
10-тapay. Ғимараттар мен сыртқы қондырғыларды электр </w:t>
      </w:r>
      <w:r>
        <w:br/>
      </w:r>
      <w:r>
        <w:rPr>
          <w:rFonts w:ascii="Times New Roman"/>
          <w:b/>
          <w:i w:val="false"/>
          <w:color w:val="000000"/>
        </w:rPr>
        <w:t xml:space="preserve">
құралдармен жабдықтау </w:t>
      </w:r>
    </w:p>
    <w:bookmarkEnd w:id="98"/>
    <w:bookmarkStart w:name="z100" w:id="99"/>
    <w:p>
      <w:pPr>
        <w:spacing w:after="0"/>
        <w:ind w:left="0"/>
        <w:jc w:val="both"/>
      </w:pPr>
      <w:r>
        <w:rPr>
          <w:rFonts w:ascii="Times New Roman"/>
          <w:b w:val="false"/>
          <w:i w:val="false"/>
          <w:color w:val="000000"/>
          <w:sz w:val="28"/>
        </w:rPr>
        <w:t xml:space="preserve">
      86. Ғимараттардың электр жабдықтары мен iшкi қондырғылары типi және жасалуы жағынан ғимараттың өрт жарылыс қаупi немесе iшкi қондырғылардың класына, сондай-ақ қоршаған ортаға сәйкес келiп қазiргi нормативтi құқықтық актiлер талаптарына сәйкес жасалады және пайдаланылады. </w:t>
      </w:r>
    </w:p>
    <w:bookmarkEnd w:id="99"/>
    <w:bookmarkStart w:name="z101" w:id="100"/>
    <w:p>
      <w:pPr>
        <w:spacing w:after="0"/>
        <w:ind w:left="0"/>
        <w:jc w:val="both"/>
      </w:pPr>
      <w:r>
        <w:rPr>
          <w:rFonts w:ascii="Times New Roman"/>
          <w:b w:val="false"/>
          <w:i w:val="false"/>
          <w:color w:val="000000"/>
          <w:sz w:val="28"/>
        </w:rPr>
        <w:t xml:space="preserve">
      87. Ұйым басшысының бұйрығымен ғимараттағы әрбiр объектiде электр қондырғыларының жағдайына, сондай-ақ электр жабдықтарына уақытында қызмет көрсететiн және техникалық пайдалануды қамтамасыз ететiн жауапты адам тағайындалуы керек. </w:t>
      </w:r>
    </w:p>
    <w:bookmarkEnd w:id="100"/>
    <w:bookmarkStart w:name="z102" w:id="101"/>
    <w:p>
      <w:pPr>
        <w:spacing w:after="0"/>
        <w:ind w:left="0"/>
        <w:jc w:val="both"/>
      </w:pPr>
      <w:r>
        <w:rPr>
          <w:rFonts w:ascii="Times New Roman"/>
          <w:b w:val="false"/>
          <w:i w:val="false"/>
          <w:color w:val="000000"/>
          <w:sz w:val="28"/>
        </w:rPr>
        <w:t xml:space="preserve">
      88. Кез-келген мақсаттағы сымдар апаттық режимдi ескере отырып мүмкiн болған қызу талаптарын қанағаттандырулары керек. </w:t>
      </w:r>
    </w:p>
    <w:bookmarkEnd w:id="101"/>
    <w:bookmarkStart w:name="z103" w:id="102"/>
    <w:p>
      <w:pPr>
        <w:spacing w:after="0"/>
        <w:ind w:left="0"/>
        <w:jc w:val="both"/>
      </w:pPr>
      <w:r>
        <w:rPr>
          <w:rFonts w:ascii="Times New Roman"/>
          <w:b w:val="false"/>
          <w:i w:val="false"/>
          <w:color w:val="000000"/>
          <w:sz w:val="28"/>
        </w:rPr>
        <w:t xml:space="preserve">
      89. Өндiрiске қажеттi электр мен жылыту құралдары жанар-жағар материалдарына жанаспай, жанбайтын жерлерге орнатылуы қажет. Қоймаларда электрмен жылыту құралдарын пайдалануға тыйым салынады. </w:t>
      </w:r>
    </w:p>
    <w:bookmarkEnd w:id="102"/>
    <w:bookmarkStart w:name="z104" w:id="103"/>
    <w:p>
      <w:pPr>
        <w:spacing w:after="0"/>
        <w:ind w:left="0"/>
        <w:jc w:val="both"/>
      </w:pPr>
      <w:r>
        <w:rPr>
          <w:rFonts w:ascii="Times New Roman"/>
          <w:b w:val="false"/>
          <w:i w:val="false"/>
          <w:color w:val="000000"/>
          <w:sz w:val="28"/>
        </w:rPr>
        <w:t xml:space="preserve">
      90. Қоймалар мен өндiрiстiк жайларда жанғыш материалдарды немесе жанғыш қораптарды (мата, қағаз, ағаш) сақтау және пайдалану кезiнде шамдар шыны қалпақпен қорғалуы керек. </w:t>
      </w:r>
    </w:p>
    <w:bookmarkEnd w:id="103"/>
    <w:bookmarkStart w:name="z105" w:id="104"/>
    <w:p>
      <w:pPr>
        <w:spacing w:after="0"/>
        <w:ind w:left="0"/>
        <w:jc w:val="both"/>
      </w:pPr>
      <w:r>
        <w:rPr>
          <w:rFonts w:ascii="Times New Roman"/>
          <w:b w:val="false"/>
          <w:i w:val="false"/>
          <w:color w:val="000000"/>
          <w:sz w:val="28"/>
        </w:rPr>
        <w:t xml:space="preserve">
      91. Тасымалданатын шамдар жарылыс қаупі жоқ жерлерде қолданылып, В-1 және В-1a класындағы үй-жайларға арналған шамдардың сынбайтын материалдардан жасалған қалпағы немесе алдын-ала өшiру блокировкасы және қорғайтын металл торы болуға тиiс. </w:t>
      </w:r>
    </w:p>
    <w:bookmarkEnd w:id="104"/>
    <w:bookmarkStart w:name="z106" w:id="105"/>
    <w:p>
      <w:pPr>
        <w:spacing w:after="0"/>
        <w:ind w:left="0"/>
        <w:jc w:val="both"/>
      </w:pPr>
      <w:r>
        <w:rPr>
          <w:rFonts w:ascii="Times New Roman"/>
          <w:b w:val="false"/>
          <w:i w:val="false"/>
          <w:color w:val="000000"/>
          <w:sz w:val="28"/>
        </w:rPr>
        <w:t xml:space="preserve">
      92. Әртүрлi бағыттағы қоймаларда тек электр жарығы болуы керек және қойманың әр секциясында олар дербес өшiрiлуге тиiс. Электр қалқандары қоршалып, рубильниктер мен штепсель розеткаларымен қойманың сыртында жанбайтын қабырғаларға немесе бөлек тұрған жабық өртенбейтiн жәшiктерге бекiтiлiп қойылуға тиiс. Демалыс күндерi жәшiктер құлыпталады немесе пломба салынады. </w:t>
      </w:r>
    </w:p>
    <w:bookmarkEnd w:id="105"/>
    <w:bookmarkStart w:name="z107" w:id="106"/>
    <w:p>
      <w:pPr>
        <w:spacing w:after="0"/>
        <w:ind w:left="0"/>
        <w:jc w:val="both"/>
      </w:pPr>
      <w:r>
        <w:rPr>
          <w:rFonts w:ascii="Times New Roman"/>
          <w:b w:val="false"/>
          <w:i w:val="false"/>
          <w:color w:val="000000"/>
          <w:sz w:val="28"/>
        </w:rPr>
        <w:t xml:space="preserve">
      93. Ашық қоймалар үстiмен электр желiлерiн тартуға және әуе арқылы тартылған электр желiсiнiң астында шикiзат пен материалдарды сақтауға тыйым салынады. </w:t>
      </w:r>
    </w:p>
    <w:bookmarkEnd w:id="106"/>
    <w:bookmarkStart w:name="z108" w:id="107"/>
    <w:p>
      <w:pPr>
        <w:spacing w:after="0"/>
        <w:ind w:left="0"/>
        <w:jc w:val="both"/>
      </w:pPr>
      <w:r>
        <w:rPr>
          <w:rFonts w:ascii="Times New Roman"/>
          <w:b w:val="false"/>
          <w:i w:val="false"/>
          <w:color w:val="000000"/>
          <w:sz w:val="28"/>
        </w:rPr>
        <w:t xml:space="preserve">
      94. Электр желiлерi мен прожекторларды қойманың төбесiне және қалқалар мен қатарлардан 10 метрден жақын жерге орнатуға рұхсат етiлмейдi. </w:t>
      </w:r>
    </w:p>
    <w:bookmarkEnd w:id="107"/>
    <w:bookmarkStart w:name="z109" w:id="108"/>
    <w:p>
      <w:pPr>
        <w:spacing w:after="0"/>
        <w:ind w:left="0"/>
        <w:jc w:val="both"/>
      </w:pPr>
      <w:r>
        <w:rPr>
          <w:rFonts w:ascii="Times New Roman"/>
          <w:b w:val="false"/>
          <w:i w:val="false"/>
          <w:color w:val="000000"/>
          <w:sz w:val="28"/>
        </w:rPr>
        <w:t xml:space="preserve">
      95. Жабық қоймалардан, қалқалар мен қатарлардан тартылатын жоғарғы вольттi желiлер электр желiсi тiреуi биiктiгiнен, бiр жарым есе қашықтықта орналасу керек. </w:t>
      </w:r>
    </w:p>
    <w:bookmarkEnd w:id="108"/>
    <w:bookmarkStart w:name="z110" w:id="109"/>
    <w:p>
      <w:pPr>
        <w:spacing w:after="0"/>
        <w:ind w:left="0"/>
        <w:jc w:val="both"/>
      </w:pPr>
      <w:r>
        <w:rPr>
          <w:rFonts w:ascii="Times New Roman"/>
          <w:b w:val="false"/>
          <w:i w:val="false"/>
          <w:color w:val="000000"/>
          <w:sz w:val="28"/>
        </w:rPr>
        <w:t xml:space="preserve">
      96. Электр қондырғыларының барлығы қысқа тұйықталу тогынан, өртке әкеп соқтыратын басқа да дұрыс емес режимдерден қорғаныс аппаратымен қорғалуға тиiс. </w:t>
      </w:r>
    </w:p>
    <w:bookmarkEnd w:id="109"/>
    <w:bookmarkStart w:name="z111" w:id="110"/>
    <w:p>
      <w:pPr>
        <w:spacing w:after="0"/>
        <w:ind w:left="0"/>
        <w:jc w:val="both"/>
      </w:pPr>
      <w:r>
        <w:rPr>
          <w:rFonts w:ascii="Times New Roman"/>
          <w:b w:val="false"/>
          <w:i w:val="false"/>
          <w:color w:val="000000"/>
          <w:sz w:val="28"/>
        </w:rPr>
        <w:t xml:space="preserve">
      97. Сымдар мен кабельдердi жалғау немесе тармақтау кезiнде жайсыз жағдайлардан қашу үшiн бүрiккiштердi, дәнекерлеу немесе арнайы қышқыштарды қолданған жөн. </w:t>
      </w:r>
    </w:p>
    <w:bookmarkEnd w:id="110"/>
    <w:bookmarkStart w:name="z112" w:id="111"/>
    <w:p>
      <w:pPr>
        <w:spacing w:after="0"/>
        <w:ind w:left="0"/>
        <w:jc w:val="both"/>
      </w:pPr>
      <w:r>
        <w:rPr>
          <w:rFonts w:ascii="Times New Roman"/>
          <w:b w:val="false"/>
          <w:i w:val="false"/>
          <w:color w:val="000000"/>
          <w:sz w:val="28"/>
        </w:rPr>
        <w:t xml:space="preserve">
      98. Электр қондырғыларын пайдаланғанда төмендегiлерге тыйым салады: </w:t>
      </w:r>
      <w:r>
        <w:br/>
      </w:r>
      <w:r>
        <w:rPr>
          <w:rFonts w:ascii="Times New Roman"/>
          <w:b w:val="false"/>
          <w:i w:val="false"/>
          <w:color w:val="000000"/>
          <w:sz w:val="28"/>
        </w:rPr>
        <w:t xml:space="preserve">
      1) тамақ әзiрлеу үшiн бұл мақсатқа бейiмделмеген үй-жайларда тұрмыстық электр құралдарын қолдануға; </w:t>
      </w:r>
      <w:r>
        <w:br/>
      </w:r>
      <w:r>
        <w:rPr>
          <w:rFonts w:ascii="Times New Roman"/>
          <w:b w:val="false"/>
          <w:i w:val="false"/>
          <w:color w:val="000000"/>
          <w:sz w:val="28"/>
        </w:rPr>
        <w:t xml:space="preserve">
      2) электр сымдарын шегемен бекiтуге оларды есiктiң жабылатын жерi арқылы өткiзуге, сымға, роликке, сөндiргiш тетiкке қандай болмасын заттар iлуге; </w:t>
      </w:r>
      <w:r>
        <w:br/>
      </w:r>
      <w:r>
        <w:rPr>
          <w:rFonts w:ascii="Times New Roman"/>
          <w:b w:val="false"/>
          <w:i w:val="false"/>
          <w:color w:val="000000"/>
          <w:sz w:val="28"/>
        </w:rPr>
        <w:t xml:space="preserve">
      3) электр шамдарын қағазбен, матамен, басқа да жанғыш заттармен орауға; </w:t>
      </w:r>
      <w:r>
        <w:br/>
      </w:r>
      <w:r>
        <w:rPr>
          <w:rFonts w:ascii="Times New Roman"/>
          <w:b w:val="false"/>
          <w:i w:val="false"/>
          <w:color w:val="000000"/>
          <w:sz w:val="28"/>
        </w:rPr>
        <w:t xml:space="preserve">
      4) электр желiсi үшiн радио және телефон сымдарын пайдалануға; </w:t>
      </w:r>
      <w:r>
        <w:br/>
      </w:r>
      <w:r>
        <w:rPr>
          <w:rFonts w:ascii="Times New Roman"/>
          <w:b w:val="false"/>
          <w:i w:val="false"/>
          <w:color w:val="000000"/>
          <w:sz w:val="28"/>
        </w:rPr>
        <w:t xml:space="preserve">
      5) есептегiш электр жүйесi мен электр қондырғылаңын себепсiз және рұхсатсыз ауыстыруға; </w:t>
      </w:r>
      <w:r>
        <w:br/>
      </w:r>
      <w:r>
        <w:rPr>
          <w:rFonts w:ascii="Times New Roman"/>
          <w:b w:val="false"/>
          <w:i w:val="false"/>
          <w:color w:val="000000"/>
          <w:sz w:val="28"/>
        </w:rPr>
        <w:t xml:space="preserve">
      6) электр сымдарының металл конструкциялармен жанасуына жол бepмeу. </w:t>
      </w:r>
    </w:p>
    <w:bookmarkEnd w:id="111"/>
    <w:bookmarkStart w:name="z113" w:id="112"/>
    <w:p>
      <w:pPr>
        <w:spacing w:after="0"/>
        <w:ind w:left="0"/>
        <w:jc w:val="both"/>
      </w:pPr>
      <w:r>
        <w:rPr>
          <w:rFonts w:ascii="Times New Roman"/>
          <w:b w:val="false"/>
          <w:i w:val="false"/>
          <w:color w:val="000000"/>
          <w:sz w:val="28"/>
        </w:rPr>
        <w:t xml:space="preserve">
      99. Электр жүйесi мен электр аппаратураларындағы ұшқын шығатын ақауларды кезекшi қызметкер тез арада жоюы керек. </w:t>
      </w:r>
      <w:r>
        <w:br/>
      </w:r>
      <w:r>
        <w:rPr>
          <w:rFonts w:ascii="Times New Roman"/>
          <w:b w:val="false"/>
          <w:i w:val="false"/>
          <w:color w:val="000000"/>
          <w:sz w:val="28"/>
        </w:rPr>
        <w:t xml:space="preserve">
      Ақауы бар электр жүйесiн өрт қауiпсiздiгi жағдайына келгенше токтан ажыратып тастау керек. </w:t>
      </w:r>
    </w:p>
    <w:bookmarkEnd w:id="112"/>
    <w:bookmarkStart w:name="z114" w:id="113"/>
    <w:p>
      <w:pPr>
        <w:spacing w:after="0"/>
        <w:ind w:left="0"/>
        <w:jc w:val="both"/>
      </w:pPr>
      <w:r>
        <w:rPr>
          <w:rFonts w:ascii="Times New Roman"/>
          <w:b w:val="false"/>
          <w:i w:val="false"/>
          <w:color w:val="000000"/>
          <w:sz w:val="28"/>
        </w:rPr>
        <w:t xml:space="preserve">
      100. Авариялық жарық беру шамдары дербес ток көздерiне қосылуы тиiс. </w:t>
      </w:r>
    </w:p>
    <w:bookmarkEnd w:id="113"/>
    <w:bookmarkStart w:name="z115" w:id="114"/>
    <w:p>
      <w:pPr>
        <w:spacing w:after="0"/>
        <w:ind w:left="0"/>
        <w:jc w:val="both"/>
      </w:pPr>
      <w:r>
        <w:rPr>
          <w:rFonts w:ascii="Times New Roman"/>
          <w:b w:val="false"/>
          <w:i w:val="false"/>
          <w:color w:val="000000"/>
          <w:sz w:val="28"/>
        </w:rPr>
        <w:t xml:space="preserve">
      101. Кез-келген кластағы өрт қаупi бар жабылатын қойма iшiндегi, электр қондырғылардың iштен токтан ажырайтын аппаратарына қарамастан сырттан ажырататын аппараттары болуға тиiс. </w:t>
      </w:r>
    </w:p>
    <w:bookmarkEnd w:id="114"/>
    <w:bookmarkStart w:name="z116" w:id="115"/>
    <w:p>
      <w:pPr>
        <w:spacing w:after="0"/>
        <w:ind w:left="0"/>
        <w:jc w:val="both"/>
      </w:pPr>
      <w:r>
        <w:rPr>
          <w:rFonts w:ascii="Times New Roman"/>
          <w:b w:val="false"/>
          <w:i w:val="false"/>
          <w:color w:val="000000"/>
          <w:sz w:val="28"/>
        </w:rPr>
        <w:t xml:space="preserve">
      102. Түтiктi сымдардың металл қабықтарын жерге қосу (заземление) ретiнде пайдалануға тыйым салынады. </w:t>
      </w:r>
    </w:p>
    <w:bookmarkEnd w:id="115"/>
    <w:bookmarkStart w:name="z117" w:id="116"/>
    <w:p>
      <w:pPr>
        <w:spacing w:after="0"/>
        <w:ind w:left="0"/>
        <w:jc w:val="both"/>
      </w:pPr>
      <w:r>
        <w:rPr>
          <w:rFonts w:ascii="Times New Roman"/>
          <w:b w:val="false"/>
          <w:i w:val="false"/>
          <w:color w:val="000000"/>
          <w:sz w:val="28"/>
        </w:rPr>
        <w:t xml:space="preserve">
      103. Кернеуi 1000 В және одан да жоғары нейтралды трансформатордың электр желiсiнде жекелеушi бақылау қондырғысы болуға тиiс. </w:t>
      </w:r>
    </w:p>
    <w:bookmarkEnd w:id="116"/>
    <w:bookmarkStart w:name="z118" w:id="117"/>
    <w:p>
      <w:pPr>
        <w:spacing w:after="0"/>
        <w:ind w:left="0"/>
        <w:jc w:val="both"/>
      </w:pPr>
      <w:r>
        <w:rPr>
          <w:rFonts w:ascii="Times New Roman"/>
          <w:b w:val="false"/>
          <w:i w:val="false"/>
          <w:color w:val="000000"/>
          <w:sz w:val="28"/>
        </w:rPr>
        <w:t xml:space="preserve">
      104. Құбырлардың кабель желiсi қиылысында, мұнай және газ құбырларын қосқанда, кабель мен труба құбырлары арасындағы қашықтық кемiнде 0,5 метр болғаны жөн. </w:t>
      </w:r>
    </w:p>
    <w:bookmarkEnd w:id="117"/>
    <w:bookmarkStart w:name="z119" w:id="118"/>
    <w:p>
      <w:pPr>
        <w:spacing w:after="0"/>
        <w:ind w:left="0"/>
        <w:jc w:val="both"/>
      </w:pPr>
      <w:r>
        <w:rPr>
          <w:rFonts w:ascii="Times New Roman"/>
          <w:b w:val="false"/>
          <w:i w:val="false"/>
          <w:color w:val="000000"/>
          <w:sz w:val="28"/>
        </w:rPr>
        <w:t xml:space="preserve">
      105. Тасымалданатын электр қабылдағыштарды жерге қосу фазамен бiрге ортақ қабықта тұрған икемдi өткiзгiшпен және жүйеге сенiмдi жалғастырылған жерге қосумен жүзеге асырылады. </w:t>
      </w:r>
      <w:r>
        <w:br/>
      </w:r>
      <w:r>
        <w:rPr>
          <w:rFonts w:ascii="Times New Roman"/>
          <w:b w:val="false"/>
          <w:i w:val="false"/>
          <w:color w:val="000000"/>
          <w:sz w:val="28"/>
        </w:rPr>
        <w:t xml:space="preserve">
      Бұл мақсат үшiн тiкелей электр қабылдағыштардағы жepгe қосылған нольдiк өткiзгiштердi пайдалануға тыйым салынады. </w:t>
      </w:r>
    </w:p>
    <w:bookmarkEnd w:id="118"/>
    <w:bookmarkStart w:name="z120" w:id="119"/>
    <w:p>
      <w:pPr>
        <w:spacing w:after="0"/>
        <w:ind w:left="0"/>
        <w:jc w:val="both"/>
      </w:pPr>
      <w:r>
        <w:rPr>
          <w:rFonts w:ascii="Times New Roman"/>
          <w:b w:val="false"/>
          <w:i w:val="false"/>
          <w:color w:val="000000"/>
          <w:sz w:val="28"/>
        </w:rPr>
        <w:t xml:space="preserve">
      106. Ақауы бар шлангы кабелiн (тесiлген, кесiлген) қолдануға мүлде болмайды. </w:t>
      </w:r>
    </w:p>
    <w:bookmarkEnd w:id="119"/>
    <w:bookmarkStart w:name="z121" w:id="120"/>
    <w:p>
      <w:pPr>
        <w:spacing w:after="0"/>
        <w:ind w:left="0"/>
        <w:jc w:val="left"/>
      </w:pPr>
      <w:r>
        <w:rPr>
          <w:rFonts w:ascii="Times New Roman"/>
          <w:b/>
          <w:i w:val="false"/>
          <w:color w:val="000000"/>
        </w:rPr>
        <w:t xml:space="preserve"> 
11-тарау. Жарылыс қаупi бар ғимараттар мен сыртқы қондырғыларды электр жабдықтарымен жарақтандыру </w:t>
      </w:r>
    </w:p>
    <w:bookmarkEnd w:id="120"/>
    <w:bookmarkStart w:name="z122" w:id="121"/>
    <w:p>
      <w:pPr>
        <w:spacing w:after="0"/>
        <w:ind w:left="0"/>
        <w:jc w:val="both"/>
      </w:pPr>
      <w:r>
        <w:rPr>
          <w:rFonts w:ascii="Times New Roman"/>
          <w:b w:val="false"/>
          <w:i w:val="false"/>
          <w:color w:val="000000"/>
          <w:sz w:val="28"/>
        </w:rPr>
        <w:t xml:space="preserve">
      107. Жарылыс қаупi бар ғимараттар мен сыртқы қондырғыларда қолданылатын электр желiсi мен электр жабдықтары қазiргi нормативтi құқықтық актiлер талаптарына жауап беруi керек. </w:t>
      </w:r>
    </w:p>
    <w:bookmarkEnd w:id="121"/>
    <w:bookmarkStart w:name="z123" w:id="122"/>
    <w:p>
      <w:pPr>
        <w:spacing w:after="0"/>
        <w:ind w:left="0"/>
        <w:jc w:val="both"/>
      </w:pPr>
      <w:r>
        <w:rPr>
          <w:rFonts w:ascii="Times New Roman"/>
          <w:b w:val="false"/>
          <w:i w:val="false"/>
          <w:color w:val="000000"/>
          <w:sz w:val="28"/>
        </w:rPr>
        <w:t xml:space="preserve">
      108. Әрбiр жарылыс қаупi бар ғимарат пен жарылыс қаупi бар қондырғы қазiргi нормативтi құқықтық актiлерге сәйкес жарылыс қаупiнiң белгiлі бiр тобына жатқызылуы қажет. Бұл туралы кiре берiсте жазылып қою керек. </w:t>
      </w:r>
    </w:p>
    <w:bookmarkEnd w:id="122"/>
    <w:bookmarkStart w:name="z124" w:id="123"/>
    <w:p>
      <w:pPr>
        <w:spacing w:after="0"/>
        <w:ind w:left="0"/>
        <w:jc w:val="both"/>
      </w:pPr>
      <w:r>
        <w:rPr>
          <w:rFonts w:ascii="Times New Roman"/>
          <w:b w:val="false"/>
          <w:i w:val="false"/>
          <w:color w:val="000000"/>
          <w:sz w:val="28"/>
        </w:rPr>
        <w:t xml:space="preserve">
      109. Өзiнiң типi мен жасалуы ғимарат пен сыртқы қондырғының өрт-жарылыс қаупi класына, сондай-ак қоршаған ортаның сипатына сәйкес келетiн электр жабдықтарды ғана құрастырып, пайдалануға болады. </w:t>
      </w:r>
      <w:r>
        <w:br/>
      </w:r>
      <w:r>
        <w:rPr>
          <w:rFonts w:ascii="Times New Roman"/>
          <w:b w:val="false"/>
          <w:i w:val="false"/>
          <w:color w:val="000000"/>
          <w:sz w:val="28"/>
        </w:rPr>
        <w:t xml:space="preserve">
      Жарылыс қаупi бар ғимараттарда тек жарылыстан қорғалған электр жабдықтары ғана пайдаланылады. Олар жарылыс қаупi бар қоспалар категориясы мен тобына сәйкестендiрiлiп жасалады. Электр жабдықтардың жарылыстан қорғаныс белгiлерi болуға тиiс. </w:t>
      </w:r>
    </w:p>
    <w:bookmarkEnd w:id="123"/>
    <w:bookmarkStart w:name="z125" w:id="124"/>
    <w:p>
      <w:pPr>
        <w:spacing w:after="0"/>
        <w:ind w:left="0"/>
        <w:jc w:val="both"/>
      </w:pPr>
      <w:r>
        <w:rPr>
          <w:rFonts w:ascii="Times New Roman"/>
          <w:b w:val="false"/>
          <w:i w:val="false"/>
          <w:color w:val="000000"/>
          <w:sz w:val="28"/>
        </w:rPr>
        <w:t xml:space="preserve">
      110. Жарылыстан қорғалған электр жабдықтарының конструкциясына қандай болмасын өзгерiстер енгiзуге тыйым салынады. </w:t>
      </w:r>
    </w:p>
    <w:bookmarkEnd w:id="124"/>
    <w:bookmarkStart w:name="z126" w:id="125"/>
    <w:p>
      <w:pPr>
        <w:spacing w:after="0"/>
        <w:ind w:left="0"/>
        <w:jc w:val="both"/>
      </w:pPr>
      <w:r>
        <w:rPr>
          <w:rFonts w:ascii="Times New Roman"/>
          <w:b w:val="false"/>
          <w:i w:val="false"/>
          <w:color w:val="000000"/>
          <w:sz w:val="28"/>
        </w:rPr>
        <w:t xml:space="preserve">
      111. Детальдары, оның iшiнде конструкцияда көрсетiлген бекiту бөлшектерi жоқ жарылыстан қорғалған электр жабдықтарын пайдалануға тыйым салынады. </w:t>
      </w:r>
    </w:p>
    <w:bookmarkEnd w:id="125"/>
    <w:bookmarkStart w:name="z127" w:id="126"/>
    <w:p>
      <w:pPr>
        <w:spacing w:after="0"/>
        <w:ind w:left="0"/>
        <w:jc w:val="both"/>
      </w:pPr>
      <w:r>
        <w:rPr>
          <w:rFonts w:ascii="Times New Roman"/>
          <w:b w:val="false"/>
          <w:i w:val="false"/>
          <w:color w:val="000000"/>
          <w:sz w:val="28"/>
        </w:rPr>
        <w:t xml:space="preserve">
      112. Жарылыс қаупi бар ғимараттар мен сыртқы қондырғыларда кернеуi 1000 В электр қондырғыларын орнатқанда тұйықталу жағдайында корпусқа немесе нольдік желiге қысқа тұйықталған ток келетiндей өткiзгiш таңдап алынуы қажет. </w:t>
      </w:r>
    </w:p>
    <w:bookmarkEnd w:id="126"/>
    <w:bookmarkStart w:name="z128" w:id="127"/>
    <w:p>
      <w:pPr>
        <w:spacing w:after="0"/>
        <w:ind w:left="0"/>
        <w:jc w:val="both"/>
      </w:pPr>
      <w:r>
        <w:rPr>
          <w:rFonts w:ascii="Times New Roman"/>
          <w:b w:val="false"/>
          <w:i w:val="false"/>
          <w:color w:val="000000"/>
          <w:sz w:val="28"/>
        </w:rPr>
        <w:t xml:space="preserve">
      113. Жұмыс кернеуi 1000 вольттан жоғары сымдар мен кабельдер қысқа тұйықталған ток арқылы тексерiлуге тиiс. </w:t>
      </w:r>
    </w:p>
    <w:bookmarkEnd w:id="127"/>
    <w:bookmarkStart w:name="z129" w:id="128"/>
    <w:p>
      <w:pPr>
        <w:spacing w:after="0"/>
        <w:ind w:left="0"/>
        <w:jc w:val="both"/>
      </w:pPr>
      <w:r>
        <w:rPr>
          <w:rFonts w:ascii="Times New Roman"/>
          <w:b w:val="false"/>
          <w:i w:val="false"/>
          <w:color w:val="000000"/>
          <w:sz w:val="28"/>
        </w:rPr>
        <w:t xml:space="preserve">
      114. Нольдiк желiлердiң тазалық сымдардың изоляциясына тең келетiн изоляциясы болуы керек және олармен бiрге ортақ құбырда немесе қабықта орналасады. </w:t>
      </w:r>
    </w:p>
    <w:bookmarkEnd w:id="128"/>
    <w:bookmarkStart w:name="z130" w:id="129"/>
    <w:p>
      <w:pPr>
        <w:spacing w:after="0"/>
        <w:ind w:left="0"/>
        <w:jc w:val="both"/>
      </w:pPr>
      <w:r>
        <w:rPr>
          <w:rFonts w:ascii="Times New Roman"/>
          <w:b w:val="false"/>
          <w:i w:val="false"/>
          <w:color w:val="000000"/>
          <w:sz w:val="28"/>
        </w:rPr>
        <w:t xml:space="preserve">
      115. Жарылыс қаупі бар ғимараттардың iшiне ашық өткiзгiштер салуға тыйым салынады. </w:t>
      </w:r>
    </w:p>
    <w:bookmarkEnd w:id="129"/>
    <w:bookmarkStart w:name="z131" w:id="130"/>
    <w:p>
      <w:pPr>
        <w:spacing w:after="0"/>
        <w:ind w:left="0"/>
        <w:jc w:val="both"/>
      </w:pPr>
      <w:r>
        <w:rPr>
          <w:rFonts w:ascii="Times New Roman"/>
          <w:b w:val="false"/>
          <w:i w:val="false"/>
          <w:color w:val="000000"/>
          <w:sz w:val="28"/>
        </w:rPr>
        <w:t xml:space="preserve">
      116. Құрамында жанар май және жарылысқа қауiптi қоспалар бар труба құбырдың сымдарын жерге қосушы (заземлителей) және жерге қосылушы (заземляющий) ретiнде пайдалануға тыйым салынады. </w:t>
      </w:r>
    </w:p>
    <w:bookmarkEnd w:id="130"/>
    <w:bookmarkStart w:name="z132" w:id="131"/>
    <w:p>
      <w:pPr>
        <w:spacing w:after="0"/>
        <w:ind w:left="0"/>
        <w:jc w:val="both"/>
      </w:pPr>
      <w:r>
        <w:rPr>
          <w:rFonts w:ascii="Times New Roman"/>
          <w:b w:val="false"/>
          <w:i w:val="false"/>
          <w:color w:val="000000"/>
          <w:sz w:val="28"/>
        </w:rPr>
        <w:t xml:space="preserve">
      117. Электр сымдары мен кабельдердi қоймалар, өндiрiстiк, тағы басқа бағыттағы үй-жайлар арқылы транзитпен төсеуге болмайды. </w:t>
      </w:r>
    </w:p>
    <w:bookmarkEnd w:id="131"/>
    <w:bookmarkStart w:name="z133" w:id="132"/>
    <w:p>
      <w:pPr>
        <w:spacing w:after="0"/>
        <w:ind w:left="0"/>
        <w:jc w:val="both"/>
      </w:pPr>
      <w:r>
        <w:rPr>
          <w:rFonts w:ascii="Times New Roman"/>
          <w:b w:val="false"/>
          <w:i w:val="false"/>
          <w:color w:val="000000"/>
          <w:sz w:val="28"/>
        </w:rPr>
        <w:t xml:space="preserve">
      118. Өндiрiстiк үй-жайлар мен қоймаларда жанар-жағар май, сондай-ақ жанатын орағыш ыдыстардағы бұйымдар сақталған жағдайда электр шамдары жарылысқа қарсы заттармен қорғалып, шыны қалпақтар кигiзiлуi керек. </w:t>
      </w:r>
    </w:p>
    <w:bookmarkEnd w:id="132"/>
    <w:bookmarkStart w:name="z134" w:id="133"/>
    <w:p>
      <w:pPr>
        <w:spacing w:after="0"/>
        <w:ind w:left="0"/>
        <w:jc w:val="both"/>
      </w:pPr>
      <w:r>
        <w:rPr>
          <w:rFonts w:ascii="Times New Roman"/>
          <w:b w:val="false"/>
          <w:i w:val="false"/>
          <w:color w:val="000000"/>
          <w:sz w:val="28"/>
        </w:rPr>
        <w:t xml:space="preserve">
      119. Электр двигательдерi, шамдар, сымдар, таратқыш қондырғылардағы жанатын шаңдарды айына кемiнде eкі рет, ал үй-жайлардағы шаңдарды айына төрт рет тазалап тұру қажет. </w:t>
      </w:r>
    </w:p>
    <w:bookmarkEnd w:id="133"/>
    <w:bookmarkStart w:name="z135" w:id="134"/>
    <w:p>
      <w:pPr>
        <w:spacing w:after="0"/>
        <w:ind w:left="0"/>
        <w:jc w:val="both"/>
      </w:pPr>
      <w:r>
        <w:rPr>
          <w:rFonts w:ascii="Times New Roman"/>
          <w:b w:val="false"/>
          <w:i w:val="false"/>
          <w:color w:val="000000"/>
          <w:sz w:val="28"/>
        </w:rPr>
        <w:t xml:space="preserve">
      120. Ғимараттардағы май толтырылған электр жабдықтары "Электр қондырғыларының құрылымы ережесiне" сәйкес стационарлы немесе жылжымалы өрт сөндiргiш қондырғылармен қорғалуға тиiс. </w:t>
      </w:r>
    </w:p>
    <w:bookmarkEnd w:id="134"/>
    <w:bookmarkStart w:name="z136" w:id="135"/>
    <w:p>
      <w:pPr>
        <w:spacing w:after="0"/>
        <w:ind w:left="0"/>
        <w:jc w:val="both"/>
      </w:pPr>
      <w:r>
        <w:rPr>
          <w:rFonts w:ascii="Times New Roman"/>
          <w:b w:val="false"/>
          <w:i w:val="false"/>
          <w:color w:val="000000"/>
          <w:sz w:val="28"/>
        </w:rPr>
        <w:t xml:space="preserve">
      121. Өрт қаупі бар үй-жайларда және сыртқы өрт қаупi бар қондырғыларда төмендегiлерге тыйым салынады: </w:t>
      </w:r>
      <w:r>
        <w:br/>
      </w:r>
      <w:r>
        <w:rPr>
          <w:rFonts w:ascii="Times New Roman"/>
          <w:b w:val="false"/>
          <w:i w:val="false"/>
          <w:color w:val="000000"/>
          <w:sz w:val="28"/>
        </w:rPr>
        <w:t xml:space="preserve">
      1) жерге қосу дұрыс жүргiзiлмеген, аппарат қақпақтарын блокировкалауда ақаулықтар болғанда және қабықтардың жарылыстан қорғалу қасиетi бұзылған жағдайда электр қондырғыларын жұмысқа қосуға; </w:t>
      </w:r>
      <w:r>
        <w:br/>
      </w:r>
      <w:r>
        <w:rPr>
          <w:rFonts w:ascii="Times New Roman"/>
          <w:b w:val="false"/>
          <w:i w:val="false"/>
          <w:color w:val="000000"/>
          <w:sz w:val="28"/>
        </w:rPr>
        <w:t xml:space="preserve">
      2) жоғары кернеулi ток жүрiп жатқанда жарылыстан қорғалған жабдықтар қабығын ашуға; </w:t>
      </w:r>
      <w:r>
        <w:br/>
      </w:r>
      <w:r>
        <w:rPr>
          <w:rFonts w:ascii="Times New Roman"/>
          <w:b w:val="false"/>
          <w:i w:val="false"/>
          <w:color w:val="000000"/>
          <w:sz w:val="28"/>
        </w:rPr>
        <w:t xml:space="preserve">
      3) қысқа тұйықталу кезiнде автоматты электр қондырғыларын қосуға; </w:t>
      </w:r>
      <w:r>
        <w:br/>
      </w:r>
      <w:r>
        <w:rPr>
          <w:rFonts w:ascii="Times New Roman"/>
          <w:b w:val="false"/>
          <w:i w:val="false"/>
          <w:color w:val="000000"/>
          <w:sz w:val="28"/>
        </w:rPr>
        <w:t xml:space="preserve">
      4) пайдаланылмайтын электр желiлерiн кернеуде қалдырмауға; </w:t>
      </w:r>
      <w:r>
        <w:br/>
      </w:r>
      <w:r>
        <w:rPr>
          <w:rFonts w:ascii="Times New Roman"/>
          <w:b w:val="false"/>
          <w:i w:val="false"/>
          <w:color w:val="000000"/>
          <w:sz w:val="28"/>
        </w:rPr>
        <w:t xml:space="preserve">
      5) электр қондырғыларын қысқа тұйықталу және шамадан артық токтан қорғалмау жағдайында iске қосуға болмайды; </w:t>
      </w:r>
      <w:r>
        <w:br/>
      </w:r>
      <w:r>
        <w:rPr>
          <w:rFonts w:ascii="Times New Roman"/>
          <w:b w:val="false"/>
          <w:i w:val="false"/>
          <w:color w:val="000000"/>
          <w:sz w:val="28"/>
        </w:rPr>
        <w:t xml:space="preserve">
      6) электр жабдықтарын, сымдарды және кабельдердi номиналдық параметрден тыс пайдалануға; </w:t>
      </w:r>
      <w:r>
        <w:br/>
      </w:r>
      <w:r>
        <w:rPr>
          <w:rFonts w:ascii="Times New Roman"/>
          <w:b w:val="false"/>
          <w:i w:val="false"/>
          <w:color w:val="000000"/>
          <w:sz w:val="28"/>
        </w:rPr>
        <w:t xml:space="preserve">
      7) бұл құралдардың құрамына кiрмейтiн ұшқынға қауiпсiз аспаптарды, аппараттарды және тiзбектердi қамтамасыз ететiн арнаулы трансфарматорларға қосуға; </w:t>
      </w:r>
      <w:r>
        <w:br/>
      </w:r>
      <w:r>
        <w:rPr>
          <w:rFonts w:ascii="Times New Roman"/>
          <w:b w:val="false"/>
          <w:i w:val="false"/>
          <w:color w:val="000000"/>
          <w:sz w:val="28"/>
        </w:rPr>
        <w:t xml:space="preserve">
      8) электр жабдықтарын қорғауды (жылу элементтерi, сақтандырғыштар, ағытқыштар) қорғаудың басқа түрлерiмен немесе оған осы электр жабдықтары арналмаған басқа параметрлермен ауыстыруға. </w:t>
      </w:r>
    </w:p>
    <w:bookmarkEnd w:id="135"/>
    <w:bookmarkStart w:name="z137" w:id="136"/>
    <w:p>
      <w:pPr>
        <w:spacing w:after="0"/>
        <w:ind w:left="0"/>
        <w:jc w:val="both"/>
      </w:pPr>
      <w:r>
        <w:rPr>
          <w:rFonts w:ascii="Times New Roman"/>
          <w:b w:val="false"/>
          <w:i w:val="false"/>
          <w:color w:val="000000"/>
          <w:sz w:val="28"/>
        </w:rPr>
        <w:t xml:space="preserve">
      122. Жарылыс қаупi бар ғимараттар мен сыртқы қондырғыларда электрмен дәнекерлеу жұмыстарын жүргiзу кезiнде қосымша еңбек заңы ережесi мен техникалық қауiпсiздiк ережесiне сәйкес салалық нұсқау мен төмендегiдей талаптарды ұстану керек: </w:t>
      </w:r>
      <w:r>
        <w:br/>
      </w:r>
      <w:r>
        <w:rPr>
          <w:rFonts w:ascii="Times New Roman"/>
          <w:b w:val="false"/>
          <w:i w:val="false"/>
          <w:color w:val="000000"/>
          <w:sz w:val="28"/>
        </w:rPr>
        <w:t xml:space="preserve">
      1) дәнекерлеу генераторын, трансформаторды, токтан ажырататын аппаратураны газ, бу көп жинақталған немесе жанар май төгiлген, сондай-ақ шапшаң тұтанатын сұйықтар сiңген учаскелерге қоюға тыйым салынады; </w:t>
      </w:r>
      <w:r>
        <w:br/>
      </w:r>
      <w:r>
        <w:rPr>
          <w:rFonts w:ascii="Times New Roman"/>
          <w:b w:val="false"/>
          <w:i w:val="false"/>
          <w:color w:val="000000"/>
          <w:sz w:val="28"/>
        </w:rPr>
        <w:t xml:space="preserve">
      2) дәнекерлеу немесе басқа сымдардың барлық құрамалары изоляциялық лентамен оралған ұштықпен және болт құрамаларымен атқарылуы керек; </w:t>
      </w:r>
      <w:r>
        <w:br/>
      </w:r>
      <w:r>
        <w:rPr>
          <w:rFonts w:ascii="Times New Roman"/>
          <w:b w:val="false"/>
          <w:i w:val="false"/>
          <w:color w:val="000000"/>
          <w:sz w:val="28"/>
        </w:rPr>
        <w:t xml:space="preserve">
      3) кернеуде тұрған дәнекерлеу сымдарын орнынан ауыстыруға тыйым салынады. Тасымалданатын сымдар оралады, содан кейiн жақсылап орналастырылады; </w:t>
      </w:r>
      <w:r>
        <w:br/>
      </w:r>
      <w:r>
        <w:rPr>
          <w:rFonts w:ascii="Times New Roman"/>
          <w:b w:val="false"/>
          <w:i w:val="false"/>
          <w:color w:val="000000"/>
          <w:sz w:val="28"/>
        </w:rPr>
        <w:t xml:space="preserve">
      4) дәнекерлеу сымдарын егер сенiмдi изоляциясы болмаса, металл заттарының үстiне салуға тыйым салынады; </w:t>
      </w:r>
      <w:r>
        <w:br/>
      </w:r>
      <w:r>
        <w:rPr>
          <w:rFonts w:ascii="Times New Roman"/>
          <w:b w:val="false"/>
          <w:i w:val="false"/>
          <w:color w:val="000000"/>
          <w:sz w:val="28"/>
        </w:rPr>
        <w:t xml:space="preserve">
      5) жерге қосу сымдарын керi тармақпен пайдалануға тыйым салынады. Сондай-ақ, металл конструкцияларын, жабдықтардың корпустары мен труба құбырларын қайта пайдалануға болмайды. Керi тармақты сымдар электр ұстағыштардың сымдарындай болуға тиiс. </w:t>
      </w:r>
    </w:p>
    <w:bookmarkEnd w:id="136"/>
    <w:bookmarkStart w:name="z138" w:id="137"/>
    <w:p>
      <w:pPr>
        <w:spacing w:after="0"/>
        <w:ind w:left="0"/>
        <w:jc w:val="both"/>
      </w:pPr>
      <w:r>
        <w:rPr>
          <w:rFonts w:ascii="Times New Roman"/>
          <w:b w:val="false"/>
          <w:i w:val="false"/>
          <w:color w:val="000000"/>
          <w:sz w:val="28"/>
        </w:rPr>
        <w:t xml:space="preserve">
      123. Кабельдердiң, сымдардың изоляциясын, құрамалар мен жерге қосудың сенiмдiлiгін, электр двигательдерiнiң жұмыс тәртiбiн ұйымның жауапты электриктерi сырттай қараумен қатар аспаптардың көмегiмен тексеруге тиiс. </w:t>
      </w:r>
      <w:r>
        <w:br/>
      </w:r>
      <w:r>
        <w:rPr>
          <w:rFonts w:ascii="Times New Roman"/>
          <w:b w:val="false"/>
          <w:i w:val="false"/>
          <w:color w:val="000000"/>
          <w:sz w:val="28"/>
        </w:rPr>
        <w:t xml:space="preserve">
      Сымдардың қарсыласу изоляциясын өлшеу қазiргi нормативтi құқықтық актілерде белгіленген мерзiмде жүргiзiледi Бұл туралы акт жасалып, журналға жазылады. </w:t>
      </w:r>
    </w:p>
    <w:bookmarkEnd w:id="137"/>
    <w:bookmarkStart w:name="z139" w:id="138"/>
    <w:p>
      <w:pPr>
        <w:spacing w:after="0"/>
        <w:ind w:left="0"/>
        <w:jc w:val="left"/>
      </w:pPr>
      <w:r>
        <w:rPr>
          <w:rFonts w:ascii="Times New Roman"/>
          <w:b/>
          <w:i w:val="false"/>
          <w:color w:val="000000"/>
        </w:rPr>
        <w:t xml:space="preserve"> 
12-тарау. Жарылыс қаупi бар үй-жайларға және жарылыс қаупi бар сыртқы қондырғыларға жарық беру </w:t>
      </w:r>
    </w:p>
    <w:bookmarkEnd w:id="138"/>
    <w:bookmarkStart w:name="z140" w:id="139"/>
    <w:p>
      <w:pPr>
        <w:spacing w:after="0"/>
        <w:ind w:left="0"/>
        <w:jc w:val="both"/>
      </w:pPr>
      <w:r>
        <w:rPr>
          <w:rFonts w:ascii="Times New Roman"/>
          <w:b w:val="false"/>
          <w:i w:val="false"/>
          <w:color w:val="000000"/>
          <w:sz w:val="28"/>
        </w:rPr>
        <w:t xml:space="preserve">
      124. Кез-келген мақсат үшiн тек электр жарығын беруге рұхсат етiледi. </w:t>
      </w:r>
    </w:p>
    <w:bookmarkEnd w:id="139"/>
    <w:bookmarkStart w:name="z141" w:id="140"/>
    <w:p>
      <w:pPr>
        <w:spacing w:after="0"/>
        <w:ind w:left="0"/>
        <w:jc w:val="both"/>
      </w:pPr>
      <w:r>
        <w:rPr>
          <w:rFonts w:ascii="Times New Roman"/>
          <w:b w:val="false"/>
          <w:i w:val="false"/>
          <w:color w:val="000000"/>
          <w:sz w:val="28"/>
        </w:rPr>
        <w:t xml:space="preserve">
      125. Қондырғыларды (ғимараттағы және сырттағы) жұмыс жарығын беру тоқтатылғанда және осыған байланысты жабдықтар мен механизмдерге дұрыс қызмет көрсету бұзылса (жұмыс тоқтатылып немесе қызметкердiң қате әрекеттерi), ол жарылысқа немесе өртке себеп болуы мүмкiн. Бұл жағдайда авариялық жарық беру қондырғысы жұмыс iстеуi керек. </w:t>
      </w:r>
    </w:p>
    <w:bookmarkEnd w:id="140"/>
    <w:bookmarkStart w:name="z142" w:id="141"/>
    <w:p>
      <w:pPr>
        <w:spacing w:after="0"/>
        <w:ind w:left="0"/>
        <w:jc w:val="both"/>
      </w:pPr>
      <w:r>
        <w:rPr>
          <w:rFonts w:ascii="Times New Roman"/>
          <w:b w:val="false"/>
          <w:i w:val="false"/>
          <w:color w:val="000000"/>
          <w:sz w:val="28"/>
        </w:rPr>
        <w:t xml:space="preserve">
      126. Тасымалданатын қол шамдарының кернеуi 12 Вольттан аспауы керек. Олар дербес төк көздерiне немесе корпусы мен орамдарынан бiрi (12В) жерге қосылған екi орамды трансформаторға қосылуы керек. Стационарлық және қол шамдарын қалпақсыз, шынысыз және торсыз пайдалануға болмайды. </w:t>
      </w:r>
    </w:p>
    <w:bookmarkEnd w:id="141"/>
    <w:bookmarkStart w:name="z143" w:id="142"/>
    <w:p>
      <w:pPr>
        <w:spacing w:after="0"/>
        <w:ind w:left="0"/>
        <w:jc w:val="both"/>
      </w:pPr>
      <w:r>
        <w:rPr>
          <w:rFonts w:ascii="Times New Roman"/>
          <w:b w:val="false"/>
          <w:i w:val="false"/>
          <w:color w:val="000000"/>
          <w:sz w:val="28"/>
        </w:rPr>
        <w:t xml:space="preserve">
      127. Жарылыс қаупi бар үй-жайлардағы электр жарығы әр секцияда дербес қосылып, ажыратылуға тиiс. </w:t>
      </w:r>
    </w:p>
    <w:bookmarkEnd w:id="142"/>
    <w:bookmarkStart w:name="z144" w:id="143"/>
    <w:p>
      <w:pPr>
        <w:spacing w:after="0"/>
        <w:ind w:left="0"/>
        <w:jc w:val="both"/>
      </w:pPr>
      <w:r>
        <w:rPr>
          <w:rFonts w:ascii="Times New Roman"/>
          <w:b w:val="false"/>
          <w:i w:val="false"/>
          <w:color w:val="000000"/>
          <w:sz w:val="28"/>
        </w:rPr>
        <w:t xml:space="preserve">
      128. Жарылыс қаупі бар үй-жайларға жарық терезе сыртында орнатылған жарылыстан қорғалған немесе шаң кiрмейтiндей етiп жасалған шамдармен берiледi. </w:t>
      </w:r>
    </w:p>
    <w:bookmarkEnd w:id="143"/>
    <w:bookmarkStart w:name="z145" w:id="144"/>
    <w:p>
      <w:pPr>
        <w:spacing w:after="0"/>
        <w:ind w:left="0"/>
        <w:jc w:val="both"/>
      </w:pPr>
      <w:r>
        <w:rPr>
          <w:rFonts w:ascii="Times New Roman"/>
          <w:b w:val="false"/>
          <w:i w:val="false"/>
          <w:color w:val="000000"/>
          <w:sz w:val="28"/>
        </w:rPr>
        <w:t xml:space="preserve">
      129. Жарық сымдары өндiрiс ортасы категориясына сәйкес таңдалып алынады. </w:t>
      </w:r>
      <w:r>
        <w:br/>
      </w:r>
      <w:r>
        <w:rPr>
          <w:rFonts w:ascii="Times New Roman"/>
          <w:b w:val="false"/>
          <w:i w:val="false"/>
          <w:color w:val="000000"/>
          <w:sz w:val="28"/>
        </w:rPr>
        <w:t xml:space="preserve">
      Жарылыс және өрт қаупi бар өндiрiске арналған сымдар газды болат құбырларға салынады немесе асфальт лагымен не эмальды бояумен сырланып, қорғалады. </w:t>
      </w:r>
    </w:p>
    <w:bookmarkEnd w:id="144"/>
    <w:bookmarkStart w:name="z146" w:id="145"/>
    <w:p>
      <w:pPr>
        <w:spacing w:after="0"/>
        <w:ind w:left="0"/>
        <w:jc w:val="both"/>
      </w:pPr>
      <w:r>
        <w:rPr>
          <w:rFonts w:ascii="Times New Roman"/>
          <w:b w:val="false"/>
          <w:i w:val="false"/>
          <w:color w:val="000000"/>
          <w:sz w:val="28"/>
        </w:rPr>
        <w:t xml:space="preserve">
      130. Шамдардың қуаты осы типтегi шамдарға есептелген мөлшерден аспауы керек. </w:t>
      </w:r>
    </w:p>
    <w:bookmarkEnd w:id="145"/>
    <w:bookmarkStart w:name="z147" w:id="146"/>
    <w:p>
      <w:pPr>
        <w:spacing w:after="0"/>
        <w:ind w:left="0"/>
        <w:jc w:val="both"/>
      </w:pPr>
      <w:r>
        <w:rPr>
          <w:rFonts w:ascii="Times New Roman"/>
          <w:b w:val="false"/>
          <w:i w:val="false"/>
          <w:color w:val="000000"/>
          <w:sz w:val="28"/>
        </w:rPr>
        <w:t xml:space="preserve">
      131. Жарық арматурасын ауыстырғанда, басқа жерге жеткiзгенде немесе жаңа шамдар орнатқанда жарық беру аппаратурасынан немесе патроннан шығатын сымдардың қосылған жерлерiнен бастап изоляциясы болуына баса назар аудару қажет. </w:t>
      </w:r>
      <w:r>
        <w:br/>
      </w:r>
      <w:r>
        <w:rPr>
          <w:rFonts w:ascii="Times New Roman"/>
          <w:b w:val="false"/>
          <w:i w:val="false"/>
          <w:color w:val="000000"/>
          <w:sz w:val="28"/>
        </w:rPr>
        <w:t xml:space="preserve">
      Шамдарға қосылатын сымдар тартылмауға, қажалмауға, ал патрондар өте қатты бұралмауға тиiс. </w:t>
      </w:r>
    </w:p>
    <w:bookmarkEnd w:id="146"/>
    <w:bookmarkStart w:name="z148" w:id="147"/>
    <w:p>
      <w:pPr>
        <w:spacing w:after="0"/>
        <w:ind w:left="0"/>
        <w:jc w:val="both"/>
      </w:pPr>
      <w:r>
        <w:rPr>
          <w:rFonts w:ascii="Times New Roman"/>
          <w:b w:val="false"/>
          <w:i w:val="false"/>
          <w:color w:val="000000"/>
          <w:sz w:val="28"/>
        </w:rPr>
        <w:t xml:space="preserve">
      132. Дымқыл немесе жарылыс, өрт қаупi бар үй-жайларға орнатылатын сальнигі жоқ шамдардың саңылауына арнайы жасалған мacca құйылуы керек. </w:t>
      </w:r>
    </w:p>
    <w:bookmarkEnd w:id="147"/>
    <w:bookmarkStart w:name="z149" w:id="148"/>
    <w:p>
      <w:pPr>
        <w:spacing w:after="0"/>
        <w:ind w:left="0"/>
        <w:jc w:val="both"/>
      </w:pPr>
      <w:r>
        <w:rPr>
          <w:rFonts w:ascii="Times New Roman"/>
          <w:b w:val="false"/>
          <w:i w:val="false"/>
          <w:color w:val="000000"/>
          <w:sz w:val="28"/>
        </w:rPr>
        <w:t xml:space="preserve">
      133. Жарықтың топтық желiлерiн жарылыс қаупi бар үй-жайлардан тыс жерлерде жүргiзуге рұхсат етіледi. </w:t>
      </w:r>
    </w:p>
    <w:bookmarkEnd w:id="148"/>
    <w:bookmarkStart w:name="z150" w:id="149"/>
    <w:p>
      <w:pPr>
        <w:spacing w:after="0"/>
        <w:ind w:left="0"/>
        <w:jc w:val="both"/>
      </w:pPr>
      <w:r>
        <w:rPr>
          <w:rFonts w:ascii="Times New Roman"/>
          <w:b w:val="false"/>
          <w:i w:val="false"/>
          <w:color w:val="000000"/>
          <w:sz w:val="28"/>
        </w:rPr>
        <w:t xml:space="preserve">
      134. Барлық жағдайларда шамдардың арматураларын берiк ұстау керек. Аспалы арматура арнаулы iлгекке iлiнедi немесе құрылымдармен болат трубаға бекiтiледi. Жарық арматураларды сымға iлуге тыйым салынады. </w:t>
      </w:r>
      <w:r>
        <w:br/>
      </w:r>
      <w:r>
        <w:rPr>
          <w:rFonts w:ascii="Times New Roman"/>
          <w:b w:val="false"/>
          <w:i w:val="false"/>
          <w:color w:val="000000"/>
          <w:sz w:val="28"/>
        </w:rPr>
        <w:t xml:space="preserve">
      Сымдарды кронштейндердiң немесе трубалардың iшiнде қосуға тыйым салынады. Арматура солардың көмегiмен орнатылған. </w:t>
      </w:r>
    </w:p>
    <w:bookmarkEnd w:id="149"/>
    <w:bookmarkStart w:name="z151" w:id="150"/>
    <w:p>
      <w:pPr>
        <w:spacing w:after="0"/>
        <w:ind w:left="0"/>
        <w:jc w:val="both"/>
      </w:pPr>
      <w:r>
        <w:rPr>
          <w:rFonts w:ascii="Times New Roman"/>
          <w:b w:val="false"/>
          <w:i w:val="false"/>
          <w:color w:val="000000"/>
          <w:sz w:val="28"/>
        </w:rPr>
        <w:t xml:space="preserve">
      135. Тарату щиттерi мен ажыратқыштарды қоймалардан тыс жерлерге орнату керек. </w:t>
      </w:r>
    </w:p>
    <w:bookmarkEnd w:id="150"/>
    <w:bookmarkStart w:name="z152" w:id="151"/>
    <w:p>
      <w:pPr>
        <w:spacing w:after="0"/>
        <w:ind w:left="0"/>
        <w:jc w:val="both"/>
      </w:pPr>
      <w:r>
        <w:rPr>
          <w:rFonts w:ascii="Times New Roman"/>
          <w:b w:val="false"/>
          <w:i w:val="false"/>
          <w:color w:val="000000"/>
          <w:sz w:val="28"/>
        </w:rPr>
        <w:t xml:space="preserve">
      136. Конструкцияда көзделген жарылыстан қорғаныс белгiсi, пломбасы немесе кейбiр детальдары жоқ жарылыстан қорғалған шамдар пайдалануға берiлмейдi. </w:t>
      </w:r>
    </w:p>
    <w:bookmarkEnd w:id="151"/>
    <w:bookmarkStart w:name="z153" w:id="152"/>
    <w:p>
      <w:pPr>
        <w:spacing w:after="0"/>
        <w:ind w:left="0"/>
        <w:jc w:val="both"/>
      </w:pPr>
      <w:r>
        <w:rPr>
          <w:rFonts w:ascii="Times New Roman"/>
          <w:b w:val="false"/>
          <w:i w:val="false"/>
          <w:color w:val="000000"/>
          <w:sz w:val="28"/>
        </w:rPr>
        <w:t xml:space="preserve">
      137. Жарылыстан қорғалған шамдардың лампасын, аккумуляторлары мен батарейкасын оған қызмет көрсету жүктелген адамдар ғана ауыстырады. Бұл жұмыстарды қауiпсiз үй-жайларда орындау керек. </w:t>
      </w:r>
    </w:p>
    <w:bookmarkEnd w:id="152"/>
    <w:bookmarkStart w:name="z154" w:id="153"/>
    <w:p>
      <w:pPr>
        <w:spacing w:after="0"/>
        <w:ind w:left="0"/>
        <w:jc w:val="left"/>
      </w:pPr>
      <w:r>
        <w:rPr>
          <w:rFonts w:ascii="Times New Roman"/>
          <w:b/>
          <w:i w:val="false"/>
          <w:color w:val="000000"/>
        </w:rPr>
        <w:t xml:space="preserve"> 
13-тарау. Жылыту жүйесін ұстау </w:t>
      </w:r>
    </w:p>
    <w:bookmarkEnd w:id="153"/>
    <w:bookmarkStart w:name="z155" w:id="154"/>
    <w:p>
      <w:pPr>
        <w:spacing w:after="0"/>
        <w:ind w:left="0"/>
        <w:jc w:val="both"/>
      </w:pPr>
      <w:r>
        <w:rPr>
          <w:rFonts w:ascii="Times New Roman"/>
          <w:b w:val="false"/>
          <w:i w:val="false"/>
          <w:color w:val="000000"/>
          <w:sz w:val="28"/>
        </w:rPr>
        <w:t xml:space="preserve">
      138. Жылыту маусымы алдында қазандықтар, калорифер қондырғылары мен жергiлiктi жылыту аспаптары мұқият тексерiлiп, жөндеуден өткiзiлуi тиiс. Жылу беретiн барлық қондырғылар паспорттандырылуы керек. </w:t>
      </w:r>
    </w:p>
    <w:bookmarkEnd w:id="154"/>
    <w:bookmarkStart w:name="z156" w:id="155"/>
    <w:p>
      <w:pPr>
        <w:spacing w:after="0"/>
        <w:ind w:left="0"/>
        <w:jc w:val="both"/>
      </w:pPr>
      <w:r>
        <w:rPr>
          <w:rFonts w:ascii="Times New Roman"/>
          <w:b w:val="false"/>
          <w:i w:val="false"/>
          <w:color w:val="000000"/>
          <w:sz w:val="28"/>
        </w:rPr>
        <w:t xml:space="preserve">
      139. Труба құбырлары, жылыту аспаптары және калориферлер 100 </w:t>
      </w:r>
      <w:r>
        <w:rPr>
          <w:rFonts w:ascii="Times New Roman"/>
          <w:b w:val="false"/>
          <w:i w:val="false"/>
          <w:color w:val="000000"/>
          <w:vertAlign w:val="superscript"/>
        </w:rPr>
        <w:t xml:space="preserve">о </w:t>
      </w:r>
      <w:r>
        <w:rPr>
          <w:rFonts w:ascii="Times New Roman"/>
          <w:b w:val="false"/>
          <w:i w:val="false"/>
          <w:color w:val="000000"/>
          <w:sz w:val="28"/>
        </w:rPr>
        <w:t xml:space="preserve">С-ден жоғары температура кезiнде үй-жайдың жанғыш элементтерiнен кемiнде 10 см қашықтықта тұруы қажет. </w:t>
      </w:r>
    </w:p>
    <w:bookmarkEnd w:id="155"/>
    <w:bookmarkStart w:name="z157" w:id="156"/>
    <w:p>
      <w:pPr>
        <w:spacing w:after="0"/>
        <w:ind w:left="0"/>
        <w:jc w:val="both"/>
      </w:pPr>
      <w:r>
        <w:rPr>
          <w:rFonts w:ascii="Times New Roman"/>
          <w:b w:val="false"/>
          <w:i w:val="false"/>
          <w:color w:val="000000"/>
          <w:sz w:val="28"/>
        </w:rPr>
        <w:t xml:space="preserve">
      140. Жанбайтын конструкциялар арқылы өткен кезде жылу тасушының температурасы 100 C-ден асқан кезде құбырға жанбайтын материалдан гильза жасау керек. Гильза мен труба арасындағы саңылау бүкiл шеңбер бойында кемiнде 100 мм болуы керек. </w:t>
      </w:r>
    </w:p>
    <w:bookmarkEnd w:id="156"/>
    <w:bookmarkStart w:name="z158" w:id="157"/>
    <w:p>
      <w:pPr>
        <w:spacing w:after="0"/>
        <w:ind w:left="0"/>
        <w:jc w:val="both"/>
      </w:pPr>
      <w:r>
        <w:rPr>
          <w:rFonts w:ascii="Times New Roman"/>
          <w:b w:val="false"/>
          <w:i w:val="false"/>
          <w:color w:val="000000"/>
          <w:sz w:val="28"/>
        </w:rPr>
        <w:t xml:space="preserve">
      141. Өндiрiстiк және қосалқы үй-жайлардағы жылыту жүйесi қазiргi нормативтiк техникалық құжаттарға сай болуы керек. </w:t>
      </w:r>
    </w:p>
    <w:bookmarkEnd w:id="157"/>
    <w:bookmarkStart w:name="z159" w:id="158"/>
    <w:p>
      <w:pPr>
        <w:spacing w:after="0"/>
        <w:ind w:left="0"/>
        <w:jc w:val="both"/>
      </w:pPr>
      <w:r>
        <w:rPr>
          <w:rFonts w:ascii="Times New Roman"/>
          <w:b w:val="false"/>
          <w:i w:val="false"/>
          <w:color w:val="000000"/>
          <w:sz w:val="28"/>
        </w:rPr>
        <w:t xml:space="preserve">
      142. Электр жылытқыш, жергiлiктi жылыту аспаптарын пайдалануға бeру және орнату объект басшысының өрт күзетiмен жазбаша келiсiм бойынша, бұйрық шығарылып, жауапты орындаушылар тағайындалғаннан кейiн, өрт күзетi ұсынған барлық шаралар жүзеге асқаннан соң рұхсат етiледi. </w:t>
      </w:r>
    </w:p>
    <w:bookmarkEnd w:id="158"/>
    <w:bookmarkStart w:name="z160" w:id="159"/>
    <w:p>
      <w:pPr>
        <w:spacing w:after="0"/>
        <w:ind w:left="0"/>
        <w:jc w:val="both"/>
      </w:pPr>
      <w:r>
        <w:rPr>
          <w:rFonts w:ascii="Times New Roman"/>
          <w:b w:val="false"/>
          <w:i w:val="false"/>
          <w:color w:val="000000"/>
          <w:sz w:val="28"/>
        </w:rPr>
        <w:t xml:space="preserve">
      143. "Электр қондырғылары құрылғыларының ережесiне" сәйкес келмейтiн уақытша электр желiлерiн, стандартқа сай емес сақтандырғыштарды қоюға және қолдан жасалған электр жылытқыш құралдарын пайдалануға тыйым салынады. </w:t>
      </w:r>
    </w:p>
    <w:bookmarkEnd w:id="159"/>
    <w:bookmarkStart w:name="z161" w:id="160"/>
    <w:p>
      <w:pPr>
        <w:spacing w:after="0"/>
        <w:ind w:left="0"/>
        <w:jc w:val="both"/>
      </w:pPr>
      <w:r>
        <w:rPr>
          <w:rFonts w:ascii="Times New Roman"/>
          <w:b w:val="false"/>
          <w:i w:val="false"/>
          <w:color w:val="000000"/>
          <w:sz w:val="28"/>
        </w:rPr>
        <w:t xml:space="preserve">
      144. Автоматикамен жарақтандырылған жылыту пештерi мен аспаптарды жұмыс iстеп тұрған кезде бақылаусыз қалдыруға тыйым салынады. </w:t>
      </w:r>
    </w:p>
    <w:bookmarkEnd w:id="160"/>
    <w:bookmarkStart w:name="z162" w:id="161"/>
    <w:p>
      <w:pPr>
        <w:spacing w:after="0"/>
        <w:ind w:left="0"/>
        <w:jc w:val="both"/>
      </w:pPr>
      <w:r>
        <w:rPr>
          <w:rFonts w:ascii="Times New Roman"/>
          <w:b w:val="false"/>
          <w:i w:val="false"/>
          <w:color w:val="000000"/>
          <w:sz w:val="28"/>
        </w:rPr>
        <w:t xml:space="preserve">
      145. Жұмыс аяқталғаннан кейiн жылыту пештерiн жағу тоқтатылып, электр аспаптары ажыратылуға тиiс. </w:t>
      </w:r>
    </w:p>
    <w:bookmarkEnd w:id="161"/>
    <w:bookmarkStart w:name="z163" w:id="162"/>
    <w:p>
      <w:pPr>
        <w:spacing w:after="0"/>
        <w:ind w:left="0"/>
        <w:jc w:val="both"/>
      </w:pPr>
      <w:r>
        <w:rPr>
          <w:rFonts w:ascii="Times New Roman"/>
          <w:b w:val="false"/>
          <w:i w:val="false"/>
          <w:color w:val="000000"/>
          <w:sz w:val="28"/>
        </w:rPr>
        <w:t xml:space="preserve">
      146. Пештердi газбен жылытуға қайта жабдықтау және газ құралдарын пайдалану қазiргi заңға сәйкес жүргiзiлуi керек. </w:t>
      </w:r>
    </w:p>
    <w:bookmarkEnd w:id="162"/>
    <w:bookmarkStart w:name="z164" w:id="163"/>
    <w:p>
      <w:pPr>
        <w:spacing w:after="0"/>
        <w:ind w:left="0"/>
        <w:jc w:val="both"/>
      </w:pPr>
      <w:r>
        <w:rPr>
          <w:rFonts w:ascii="Times New Roman"/>
          <w:b w:val="false"/>
          <w:i w:val="false"/>
          <w:color w:val="000000"/>
          <w:sz w:val="28"/>
        </w:rPr>
        <w:t xml:space="preserve">
      147. Сұйық отынмен жанатын тұрмыстық жылыту аппараттарын тек аталған үй-жай үшiн төлқұжатта және өнiмдi пайдалану туралы нұсқауда көрсетiлген ұсыныстар орындалғаннан кейiн пайдалануға болады. </w:t>
      </w:r>
    </w:p>
    <w:bookmarkEnd w:id="163"/>
    <w:bookmarkStart w:name="z165" w:id="164"/>
    <w:p>
      <w:pPr>
        <w:spacing w:after="0"/>
        <w:ind w:left="0"/>
        <w:jc w:val="both"/>
      </w:pPr>
      <w:r>
        <w:rPr>
          <w:rFonts w:ascii="Times New Roman"/>
          <w:b w:val="false"/>
          <w:i w:val="false"/>
          <w:color w:val="000000"/>
          <w:sz w:val="28"/>
        </w:rPr>
        <w:t xml:space="preserve">
      148. Ғимараттың жанатын конструкцияларынан өртке қарсы белгiшi жоқ қазандықтар, пештер жылыту құралдары пайдалануға берiлмейдi. </w:t>
      </w:r>
    </w:p>
    <w:bookmarkEnd w:id="164"/>
    <w:bookmarkStart w:name="z166" w:id="165"/>
    <w:p>
      <w:pPr>
        <w:spacing w:after="0"/>
        <w:ind w:left="0"/>
        <w:jc w:val="both"/>
      </w:pPr>
      <w:r>
        <w:rPr>
          <w:rFonts w:ascii="Times New Roman"/>
          <w:b w:val="false"/>
          <w:i w:val="false"/>
          <w:color w:val="000000"/>
          <w:sz w:val="28"/>
        </w:rPr>
        <w:t xml:space="preserve">
      149. Сұйық отынмен жылытатын қазандықтың жұмысы кезiнде әр форсункаға тұғырықта құм қойылып, отын жiберу құбырында кемiнде екi вентель, ал оттық пен сыйымдылықта бiр-бiрден болуы керек. </w:t>
      </w:r>
    </w:p>
    <w:bookmarkEnd w:id="165"/>
    <w:bookmarkStart w:name="z167" w:id="166"/>
    <w:p>
      <w:pPr>
        <w:spacing w:after="0"/>
        <w:ind w:left="0"/>
        <w:jc w:val="both"/>
      </w:pPr>
      <w:r>
        <w:rPr>
          <w:rFonts w:ascii="Times New Roman"/>
          <w:b w:val="false"/>
          <w:i w:val="false"/>
          <w:color w:val="000000"/>
          <w:sz w:val="28"/>
        </w:rPr>
        <w:t xml:space="preserve">
      150. Ауа жылытқыш пен жылыту құралдары қарап тексеру және тазалау үшiн оларға еркін баратындай орналасуы керек. </w:t>
      </w:r>
    </w:p>
    <w:bookmarkEnd w:id="166"/>
    <w:bookmarkStart w:name="z168" w:id="167"/>
    <w:p>
      <w:pPr>
        <w:spacing w:after="0"/>
        <w:ind w:left="0"/>
        <w:jc w:val="both"/>
      </w:pPr>
      <w:r>
        <w:rPr>
          <w:rFonts w:ascii="Times New Roman"/>
          <w:b w:val="false"/>
          <w:i w:val="false"/>
          <w:color w:val="000000"/>
          <w:sz w:val="28"/>
        </w:rPr>
        <w:t xml:space="preserve">
      151. Қазандық бөлмелерiнде жабық үлгiдегi шығын бактарды көлемi қосымша салынған қазандықтарда бiр текше мөрден аспайтын, ал жеке қазандықта 5 текше метр етiп салуға болады. </w:t>
      </w:r>
    </w:p>
    <w:bookmarkEnd w:id="167"/>
    <w:bookmarkStart w:name="z169" w:id="168"/>
    <w:p>
      <w:pPr>
        <w:spacing w:after="0"/>
        <w:ind w:left="0"/>
        <w:jc w:val="both"/>
      </w:pPr>
      <w:r>
        <w:rPr>
          <w:rFonts w:ascii="Times New Roman"/>
          <w:b w:val="false"/>
          <w:i w:val="false"/>
          <w:color w:val="000000"/>
          <w:sz w:val="28"/>
        </w:rPr>
        <w:t xml:space="preserve">
      152. Қазандық бөлмесiнде төмендегiлерге тыйым салынады: </w:t>
      </w:r>
      <w:r>
        <w:br/>
      </w:r>
      <w:r>
        <w:rPr>
          <w:rFonts w:ascii="Times New Roman"/>
          <w:b w:val="false"/>
          <w:i w:val="false"/>
          <w:color w:val="000000"/>
          <w:sz w:val="28"/>
        </w:rPr>
        <w:t xml:space="preserve">
      1) қазандық қондырғысын пайдалануға қатысы жоқ жұмыстар жүргiзуге; </w:t>
      </w:r>
      <w:r>
        <w:br/>
      </w:r>
      <w:r>
        <w:rPr>
          <w:rFonts w:ascii="Times New Roman"/>
          <w:b w:val="false"/>
          <w:i w:val="false"/>
          <w:color w:val="000000"/>
          <w:sz w:val="28"/>
        </w:rPr>
        <w:t xml:space="preserve">
      2) труба құбыры жалғанған жерден және форсункадан сұйық отын немесе газ шығуына жол бермеу керек. Оларды байқаған жағдайда оны жою үшiн дереу шаралар қолданған жөн; </w:t>
      </w:r>
      <w:r>
        <w:br/>
      </w:r>
      <w:r>
        <w:rPr>
          <w:rFonts w:ascii="Times New Roman"/>
          <w:b w:val="false"/>
          <w:i w:val="false"/>
          <w:color w:val="000000"/>
          <w:sz w:val="28"/>
        </w:rPr>
        <w:t xml:space="preserve">
      3) форсунка немесе газ оттығы өшкен кезде отын жiберуге; </w:t>
      </w:r>
      <w:r>
        <w:br/>
      </w:r>
      <w:r>
        <w:rPr>
          <w:rFonts w:ascii="Times New Roman"/>
          <w:b w:val="false"/>
          <w:i w:val="false"/>
          <w:color w:val="000000"/>
          <w:sz w:val="28"/>
        </w:rPr>
        <w:t xml:space="preserve">
      4) оттық жұмысына бақылау жасайтын автомат бұзылғанда; </w:t>
      </w:r>
      <w:r>
        <w:br/>
      </w:r>
      <w:r>
        <w:rPr>
          <w:rFonts w:ascii="Times New Roman"/>
          <w:b w:val="false"/>
          <w:i w:val="false"/>
          <w:color w:val="000000"/>
          <w:sz w:val="28"/>
        </w:rPr>
        <w:t xml:space="preserve">
      5) алдын ала ауа жiберiп қазандық қондырғысын қосуға; </w:t>
      </w:r>
      <w:r>
        <w:br/>
      </w:r>
      <w:r>
        <w:rPr>
          <w:rFonts w:ascii="Times New Roman"/>
          <w:b w:val="false"/>
          <w:i w:val="false"/>
          <w:color w:val="000000"/>
          <w:sz w:val="28"/>
        </w:rPr>
        <w:t xml:space="preserve">
      6) қазандықтар мен бу жiбергiштерде жанар-жағар материалдарын кептiруге; </w:t>
      </w:r>
      <w:r>
        <w:br/>
      </w:r>
      <w:r>
        <w:rPr>
          <w:rFonts w:ascii="Times New Roman"/>
          <w:b w:val="false"/>
          <w:i w:val="false"/>
          <w:color w:val="000000"/>
          <w:sz w:val="28"/>
        </w:rPr>
        <w:t xml:space="preserve">
      7) ауамен жылыту жалюздерiн жанғыш материалдармен жабуға. </w:t>
      </w:r>
    </w:p>
    <w:bookmarkEnd w:id="168"/>
    <w:bookmarkStart w:name="z170" w:id="169"/>
    <w:p>
      <w:pPr>
        <w:spacing w:after="0"/>
        <w:ind w:left="0"/>
        <w:jc w:val="both"/>
      </w:pPr>
      <w:r>
        <w:rPr>
          <w:rFonts w:ascii="Times New Roman"/>
          <w:b w:val="false"/>
          <w:i w:val="false"/>
          <w:color w:val="000000"/>
          <w:sz w:val="28"/>
        </w:rPr>
        <w:t xml:space="preserve">
      153. Уақытша металл пештерiн орнатуда өрт қауiпсiздiгінiң төмендегiдей талаптары сақталуға тиiс: </w:t>
      </w:r>
      <w:r>
        <w:br/>
      </w:r>
      <w:r>
        <w:rPr>
          <w:rFonts w:ascii="Times New Roman"/>
          <w:b w:val="false"/>
          <w:i w:val="false"/>
          <w:color w:val="000000"/>
          <w:sz w:val="28"/>
        </w:rPr>
        <w:t xml:space="preserve">
      1) металл пештерi аяғының биiктiгi кемiнде 0,2 M болуы керек; </w:t>
      </w:r>
      <w:r>
        <w:br/>
      </w:r>
      <w:r>
        <w:rPr>
          <w:rFonts w:ascii="Times New Roman"/>
          <w:b w:val="false"/>
          <w:i w:val="false"/>
          <w:color w:val="000000"/>
          <w:sz w:val="28"/>
        </w:rPr>
        <w:t xml:space="preserve">
      2) металл пештер астындағы еден өртенбеу үшiн бiр қатар кiрпiш қаланып, топырақпен сыланады немесе қалыңдығы 12 мм жанбайтын материалдармен, ал үстi қаңылтырмен көмкеріледi; </w:t>
      </w:r>
      <w:r>
        <w:br/>
      </w:r>
      <w:r>
        <w:rPr>
          <w:rFonts w:ascii="Times New Roman"/>
          <w:b w:val="false"/>
          <w:i w:val="false"/>
          <w:color w:val="000000"/>
          <w:sz w:val="28"/>
        </w:rPr>
        <w:t xml:space="preserve">
      3) металл пештердi ғимараттың өрттен қорғалмаған ағаш конструкцияларынан кемiнде 1 метр қашықтықта, ал өртенуден қорғалған конструкциялардан кемiнде 0,7 метр қашықтықта орналастыру керек; </w:t>
      </w:r>
      <w:r>
        <w:br/>
      </w:r>
      <w:r>
        <w:rPr>
          <w:rFonts w:ascii="Times New Roman"/>
          <w:b w:val="false"/>
          <w:i w:val="false"/>
          <w:color w:val="000000"/>
          <w:sz w:val="28"/>
        </w:rPr>
        <w:t xml:space="preserve">
      4) аяғы жоқ металл пештерi мен уақытша жасалған кiрпiш пештерi тақтай еденге қойылған жағдайда еден үстiне топырақ-пен сыланған төрт қатар кiрпiш салынуы керек, оның бiр қабатының арасы қуыс болуы қажет. </w:t>
      </w:r>
    </w:p>
    <w:bookmarkEnd w:id="169"/>
    <w:bookmarkStart w:name="z171" w:id="170"/>
    <w:p>
      <w:pPr>
        <w:spacing w:after="0"/>
        <w:ind w:left="0"/>
        <w:jc w:val="both"/>
      </w:pPr>
      <w:r>
        <w:rPr>
          <w:rFonts w:ascii="Times New Roman"/>
          <w:b w:val="false"/>
          <w:i w:val="false"/>
          <w:color w:val="000000"/>
          <w:sz w:val="28"/>
        </w:rPr>
        <w:t xml:space="preserve">
      154. Жанатын төбе астына немесе өртенетiн қабырғалар мен қалқаларға қатарластыра салынатын металл трубалары, егер изоляция болмаса немесе труба сыртындағы температура 90 С-ден аспаса олардан 0,7 метр қашықтықта орнатылады. </w:t>
      </w:r>
    </w:p>
    <w:bookmarkEnd w:id="170"/>
    <w:bookmarkStart w:name="z172" w:id="171"/>
    <w:p>
      <w:pPr>
        <w:spacing w:after="0"/>
        <w:ind w:left="0"/>
        <w:jc w:val="both"/>
      </w:pPr>
      <w:r>
        <w:rPr>
          <w:rFonts w:ascii="Times New Roman"/>
          <w:b w:val="false"/>
          <w:i w:val="false"/>
          <w:color w:val="000000"/>
          <w:sz w:val="28"/>
        </w:rPr>
        <w:t xml:space="preserve">
      155. Жылыту пешi оттығының алдындағы тақтай еденге көлемi кемiнде 50x70 см металл табақшасы қағылуы керек. </w:t>
      </w:r>
    </w:p>
    <w:bookmarkEnd w:id="171"/>
    <w:bookmarkStart w:name="z173" w:id="172"/>
    <w:p>
      <w:pPr>
        <w:spacing w:after="0"/>
        <w:ind w:left="0"/>
        <w:jc w:val="both"/>
      </w:pPr>
      <w:r>
        <w:rPr>
          <w:rFonts w:ascii="Times New Roman"/>
          <w:b w:val="false"/>
          <w:i w:val="false"/>
          <w:color w:val="000000"/>
          <w:sz w:val="28"/>
        </w:rPr>
        <w:t xml:space="preserve">
      156. Құрылыс жанына өшiрiлмеген күл, шлак және көмiр төгуге рұхсат жоқ. Мұндай орындар құрылыстардан 15 метр қашықтықта болуы керек. </w:t>
      </w:r>
    </w:p>
    <w:bookmarkEnd w:id="172"/>
    <w:bookmarkStart w:name="z174" w:id="173"/>
    <w:p>
      <w:pPr>
        <w:spacing w:after="0"/>
        <w:ind w:left="0"/>
        <w:jc w:val="both"/>
      </w:pPr>
      <w:r>
        <w:rPr>
          <w:rFonts w:ascii="Times New Roman"/>
          <w:b w:val="false"/>
          <w:i w:val="false"/>
          <w:color w:val="000000"/>
          <w:sz w:val="28"/>
        </w:rPr>
        <w:t xml:space="preserve">
      157. Отын арнайы бейiмделген жайларда немесе арнайы бөлiнген алаңдарда сақталуы керек. Ол құрылыстардан 8 метр, жерде болуы қажет. </w:t>
      </w:r>
    </w:p>
    <w:bookmarkEnd w:id="173"/>
    <w:bookmarkStart w:name="z175" w:id="174"/>
    <w:p>
      <w:pPr>
        <w:spacing w:after="0"/>
        <w:ind w:left="0"/>
        <w:jc w:val="both"/>
      </w:pPr>
      <w:r>
        <w:rPr>
          <w:rFonts w:ascii="Times New Roman"/>
          <w:b w:val="false"/>
          <w:i w:val="false"/>
          <w:color w:val="000000"/>
          <w:sz w:val="28"/>
        </w:rPr>
        <w:t xml:space="preserve">
      158. Пешпен жылытуды пайдаланғанда төмендегiлерге тыйым салынады: </w:t>
      </w:r>
      <w:r>
        <w:br/>
      </w:r>
      <w:r>
        <w:rPr>
          <w:rFonts w:ascii="Times New Roman"/>
          <w:b w:val="false"/>
          <w:i w:val="false"/>
          <w:color w:val="000000"/>
          <w:sz w:val="28"/>
        </w:rPr>
        <w:t xml:space="preserve">
      1) отынды пештiң тесiгi бар оттығы алдына қоюға: </w:t>
      </w:r>
      <w:r>
        <w:br/>
      </w:r>
      <w:r>
        <w:rPr>
          <w:rFonts w:ascii="Times New Roman"/>
          <w:b w:val="false"/>
          <w:i w:val="false"/>
          <w:color w:val="000000"/>
          <w:sz w:val="28"/>
        </w:rPr>
        <w:t xml:space="preserve">
      2) пеш жағу үшiн бензин, керосин, дизель отыны, тез тұтанатын және жанар май сұйықтықтарын қолдануға; </w:t>
      </w:r>
      <w:r>
        <w:br/>
      </w:r>
      <w:r>
        <w:rPr>
          <w:rFonts w:ascii="Times New Roman"/>
          <w:b w:val="false"/>
          <w:i w:val="false"/>
          <w:color w:val="000000"/>
          <w:sz w:val="28"/>
        </w:rPr>
        <w:t xml:space="preserve">
      3) пеш үстiне отын, киiм-кешек, жанғыш материалдар мен заттарды кептiруге қоюға және жинауға; </w:t>
      </w:r>
      <w:r>
        <w:br/>
      </w:r>
      <w:r>
        <w:rPr>
          <w:rFonts w:ascii="Times New Roman"/>
          <w:b w:val="false"/>
          <w:i w:val="false"/>
          <w:color w:val="000000"/>
          <w:sz w:val="28"/>
        </w:rPr>
        <w:t xml:space="preserve">
      4) пештi бұл мақсатқа арналмаған көмiр, кокс не газбен жағуға; </w:t>
      </w:r>
      <w:r>
        <w:br/>
      </w:r>
      <w:r>
        <w:rPr>
          <w:rFonts w:ascii="Times New Roman"/>
          <w:b w:val="false"/>
          <w:i w:val="false"/>
          <w:color w:val="000000"/>
          <w:sz w:val="28"/>
        </w:rPr>
        <w:t xml:space="preserve">
      5) ұзындығы оттықтан ұзын отын жағуға және есiктi ашып қойып жағуға. </w:t>
      </w:r>
    </w:p>
    <w:bookmarkEnd w:id="174"/>
    <w:bookmarkStart w:name="z176" w:id="175"/>
    <w:p>
      <w:pPr>
        <w:spacing w:after="0"/>
        <w:ind w:left="0"/>
        <w:jc w:val="both"/>
      </w:pPr>
      <w:r>
        <w:rPr>
          <w:rFonts w:ascii="Times New Roman"/>
          <w:b w:val="false"/>
          <w:i w:val="false"/>
          <w:color w:val="000000"/>
          <w:sz w:val="28"/>
        </w:rPr>
        <w:t xml:space="preserve">
      159. Су және бумен жылыту қондырғысын пайдаланғанда труба құбырлары мен жылыту аспаптары ғимараттың өртенетiн конструкциялары мен құрал-жабдықтарынан кемiнде 10 см алыс тұруы қажет. </w:t>
      </w:r>
    </w:p>
    <w:bookmarkEnd w:id="175"/>
    <w:bookmarkStart w:name="z177" w:id="176"/>
    <w:p>
      <w:pPr>
        <w:spacing w:after="0"/>
        <w:ind w:left="0"/>
        <w:jc w:val="both"/>
      </w:pPr>
      <w:r>
        <w:rPr>
          <w:rFonts w:ascii="Times New Roman"/>
          <w:b w:val="false"/>
          <w:i w:val="false"/>
          <w:color w:val="000000"/>
          <w:sz w:val="28"/>
        </w:rPr>
        <w:t xml:space="preserve">
      160. Жылыту қондырғысы, сондай-ақ температура режимi бұзылғанда немесе термореттегiштiң ақауы байқалған жағдайда оны дереу ажыратып, бұл туралы пайдалану үшiн жауапты адамға хабарлау керек. </w:t>
      </w:r>
    </w:p>
    <w:bookmarkEnd w:id="176"/>
    <w:bookmarkStart w:name="z178" w:id="177"/>
    <w:p>
      <w:pPr>
        <w:spacing w:after="0"/>
        <w:ind w:left="0"/>
        <w:jc w:val="both"/>
      </w:pPr>
      <w:r>
        <w:rPr>
          <w:rFonts w:ascii="Times New Roman"/>
          <w:b w:val="false"/>
          <w:i w:val="false"/>
          <w:color w:val="000000"/>
          <w:sz w:val="28"/>
        </w:rPr>
        <w:t xml:space="preserve">
      161. Электр пештерiн жылыту мақсатында пайдаланғанда төмендегiлерге рұхсат етiлмейдi: </w:t>
      </w:r>
      <w:r>
        <w:br/>
      </w:r>
      <w:r>
        <w:rPr>
          <w:rFonts w:ascii="Times New Roman"/>
          <w:b w:val="false"/>
          <w:i w:val="false"/>
          <w:color w:val="000000"/>
          <w:sz w:val="28"/>
        </w:rPr>
        <w:t xml:space="preserve">
      1) пештi ажыратпай тасымалдауға; </w:t>
      </w:r>
      <w:r>
        <w:br/>
      </w:r>
      <w:r>
        <w:rPr>
          <w:rFonts w:ascii="Times New Roman"/>
          <w:b w:val="false"/>
          <w:i w:val="false"/>
          <w:color w:val="000000"/>
          <w:sz w:val="28"/>
        </w:rPr>
        <w:t xml:space="preserve">
      2) пештi бұл мақсатқа арналмаған розеткалар мен рубильниктерге қосуға; </w:t>
      </w:r>
      <w:r>
        <w:br/>
      </w:r>
      <w:r>
        <w:rPr>
          <w:rFonts w:ascii="Times New Roman"/>
          <w:b w:val="false"/>
          <w:i w:val="false"/>
          <w:color w:val="000000"/>
          <w:sz w:val="28"/>
        </w:rPr>
        <w:t xml:space="preserve">
      3) жылыту аспаптарында арнайы киiмдердi, ағаш материалдарын, ескi-құсқы нәрселердi кептiруге; </w:t>
      </w:r>
      <w:r>
        <w:br/>
      </w:r>
      <w:r>
        <w:rPr>
          <w:rFonts w:ascii="Times New Roman"/>
          <w:b w:val="false"/>
          <w:i w:val="false"/>
          <w:color w:val="000000"/>
          <w:sz w:val="28"/>
        </w:rPr>
        <w:t xml:space="preserve">
      4) пештi жарылыс-өрт қаупi бар үй-жайларда орнатуға; </w:t>
      </w:r>
      <w:r>
        <w:br/>
      </w:r>
      <w:r>
        <w:rPr>
          <w:rFonts w:ascii="Times New Roman"/>
          <w:b w:val="false"/>
          <w:i w:val="false"/>
          <w:color w:val="000000"/>
          <w:sz w:val="28"/>
        </w:rPr>
        <w:t xml:space="preserve">
      5) өрт қаупi сынағынан өтпеген электр пештерiн пайдалануға. </w:t>
      </w:r>
    </w:p>
    <w:bookmarkEnd w:id="177"/>
    <w:bookmarkStart w:name="z179" w:id="178"/>
    <w:p>
      <w:pPr>
        <w:spacing w:after="0"/>
        <w:ind w:left="0"/>
        <w:jc w:val="both"/>
      </w:pPr>
      <w:r>
        <w:rPr>
          <w:rFonts w:ascii="Times New Roman"/>
          <w:b w:val="false"/>
          <w:i w:val="false"/>
          <w:color w:val="000000"/>
          <w:sz w:val="28"/>
        </w:rPr>
        <w:t xml:space="preserve">
      162. Yй-жайларда жанар-жағар май заттары мен материалдарын сақтағанда олардың жылытқыштар үстiне түспеуiн қадағалау керек. </w:t>
      </w:r>
    </w:p>
    <w:bookmarkEnd w:id="178"/>
    <w:bookmarkStart w:name="z180" w:id="179"/>
    <w:p>
      <w:pPr>
        <w:spacing w:after="0"/>
        <w:ind w:left="0"/>
        <w:jc w:val="both"/>
      </w:pPr>
      <w:r>
        <w:rPr>
          <w:rFonts w:ascii="Times New Roman"/>
          <w:b w:val="false"/>
          <w:i w:val="false"/>
          <w:color w:val="000000"/>
          <w:sz w:val="28"/>
        </w:rPr>
        <w:t xml:space="preserve">
      163. Электр калориферiн токқа қосу "Электр қондырғыларының құрылғысы ережесiнiң" талаптарына сәйкес дербес жүйе бойынша жүзеге асырылады. Жылыту элементтерiне электр энергиясын беруде желдеткiш жұмысы қатар жүруi қажет. </w:t>
      </w:r>
    </w:p>
    <w:bookmarkEnd w:id="179"/>
    <w:bookmarkStart w:name="z181" w:id="180"/>
    <w:p>
      <w:pPr>
        <w:spacing w:after="0"/>
        <w:ind w:left="0"/>
        <w:jc w:val="both"/>
      </w:pPr>
      <w:r>
        <w:rPr>
          <w:rFonts w:ascii="Times New Roman"/>
          <w:b w:val="false"/>
          <w:i w:val="false"/>
          <w:color w:val="000000"/>
          <w:sz w:val="28"/>
        </w:rPr>
        <w:t xml:space="preserve">
      164. Электр калориферiн пайдаланғанда: </w:t>
      </w:r>
      <w:r>
        <w:br/>
      </w:r>
      <w:r>
        <w:rPr>
          <w:rFonts w:ascii="Times New Roman"/>
          <w:b w:val="false"/>
          <w:i w:val="false"/>
          <w:color w:val="000000"/>
          <w:sz w:val="28"/>
        </w:rPr>
        <w:t xml:space="preserve">
      1) электр калориферiнiң үстiнде киiм немесе басқа жанар материалдарды кептiруге; </w:t>
      </w:r>
      <w:r>
        <w:br/>
      </w:r>
      <w:r>
        <w:rPr>
          <w:rFonts w:ascii="Times New Roman"/>
          <w:b w:val="false"/>
          <w:i w:val="false"/>
          <w:color w:val="000000"/>
          <w:sz w:val="28"/>
        </w:rPr>
        <w:t xml:space="preserve">
      2) электр калориферi тұрған жерде жанар материалдары мен заттарды сақтауға: </w:t>
      </w:r>
      <w:r>
        <w:br/>
      </w:r>
      <w:r>
        <w:rPr>
          <w:rFonts w:ascii="Times New Roman"/>
          <w:b w:val="false"/>
          <w:i w:val="false"/>
          <w:color w:val="000000"/>
          <w:sz w:val="28"/>
        </w:rPr>
        <w:t xml:space="preserve">
      3) жұмыс iстеп тұрған электр калориферiн бақылаусыз қалдыруға; </w:t>
      </w:r>
      <w:r>
        <w:br/>
      </w:r>
      <w:r>
        <w:rPr>
          <w:rFonts w:ascii="Times New Roman"/>
          <w:b w:val="false"/>
          <w:i w:val="false"/>
          <w:color w:val="000000"/>
          <w:sz w:val="28"/>
        </w:rPr>
        <w:t xml:space="preserve">
      4) электр калориферiн үй-жайдағы ауаның температурасын бақылайтын құралсыз, сондай-ақ металл тордағы кiретiн трубкада көлемi 10x10 мм ұя болмаған жағдайда пайдалануға рұхсат етілмейдi. </w:t>
      </w:r>
    </w:p>
    <w:bookmarkEnd w:id="180"/>
    <w:bookmarkStart w:name="z182" w:id="181"/>
    <w:p>
      <w:pPr>
        <w:spacing w:after="0"/>
        <w:ind w:left="0"/>
        <w:jc w:val="both"/>
      </w:pPr>
      <w:r>
        <w:rPr>
          <w:rFonts w:ascii="Times New Roman"/>
          <w:b w:val="false"/>
          <w:i w:val="false"/>
          <w:color w:val="000000"/>
          <w:sz w:val="28"/>
        </w:rPr>
        <w:t xml:space="preserve">
      165. Жылу генераторына арналған отын сыйымдылығының көлемi 200 литрден аспауы керек және ол үй-жайдан тыс жанар май үшiн кемiнде 12 метр қашықтықта, ал тез тұтанатын материалдар үшiн 20 метр қашықтықта орналасуы қажет. Отынды жылу генераторына ажырататын аппараты бар металл труба құбыры арқылы беру керек. </w:t>
      </w:r>
      <w:r>
        <w:br/>
      </w:r>
      <w:r>
        <w:rPr>
          <w:rFonts w:ascii="Times New Roman"/>
          <w:b w:val="false"/>
          <w:i w:val="false"/>
          <w:color w:val="000000"/>
          <w:sz w:val="28"/>
        </w:rPr>
        <w:t xml:space="preserve">
      Отын сыйымдылығының астында төгiлуi мүмкiн сұйықты жинайтын құрылғы қарастырылып, найзағай мен статикалық электр қуатынан қорғалуы қажет. </w:t>
      </w:r>
    </w:p>
    <w:bookmarkEnd w:id="181"/>
    <w:bookmarkStart w:name="z183" w:id="182"/>
    <w:p>
      <w:pPr>
        <w:spacing w:after="0"/>
        <w:ind w:left="0"/>
        <w:jc w:val="both"/>
      </w:pPr>
      <w:r>
        <w:rPr>
          <w:rFonts w:ascii="Times New Roman"/>
          <w:b w:val="false"/>
          <w:i w:val="false"/>
          <w:color w:val="000000"/>
          <w:sz w:val="28"/>
        </w:rPr>
        <w:t xml:space="preserve">
      166. Жылу шығаратын агрегатпен бiр бөлмеде сыйымдылығы 100 литрден аспайтын (тек жанар-жағармай) қақпағы қатты жабылған шығыс багiн орналастыруға болады. Ол агрегат жанындағы қабырғадан 2 метр қашықтықта болуға тиiс. Бакты форсункаға қарама-қарсы орнатуға тыйым салынады. Шығыс багының диаметрi 500 мм трубасы болуы керек. </w:t>
      </w:r>
    </w:p>
    <w:bookmarkEnd w:id="182"/>
    <w:bookmarkStart w:name="z184" w:id="183"/>
    <w:p>
      <w:pPr>
        <w:spacing w:after="0"/>
        <w:ind w:left="0"/>
        <w:jc w:val="both"/>
      </w:pPr>
      <w:r>
        <w:rPr>
          <w:rFonts w:ascii="Times New Roman"/>
          <w:b w:val="false"/>
          <w:i w:val="false"/>
          <w:color w:val="000000"/>
          <w:sz w:val="28"/>
        </w:rPr>
        <w:t xml:space="preserve">
      167. Жылу шығаратын қондырғыларды iске қосу, жұмыс iстеу және тоқтату кезiнде төмендегiдей шараларды мiндеттi түрде сақтау қажет: </w:t>
      </w:r>
      <w:r>
        <w:br/>
      </w:r>
      <w:r>
        <w:rPr>
          <w:rFonts w:ascii="Times New Roman"/>
          <w:b w:val="false"/>
          <w:i w:val="false"/>
          <w:color w:val="000000"/>
          <w:sz w:val="28"/>
        </w:rPr>
        <w:t xml:space="preserve">
      1) шығыс және су багiндегi отын мен судың мөлшерiн шығарғанға дейiн тексерiп, ал қажет болған жағдайда толтырылуы керек; </w:t>
      </w:r>
      <w:r>
        <w:br/>
      </w:r>
      <w:r>
        <w:rPr>
          <w:rFonts w:ascii="Times New Roman"/>
          <w:b w:val="false"/>
          <w:i w:val="false"/>
          <w:color w:val="000000"/>
          <w:sz w:val="28"/>
        </w:rPr>
        <w:t xml:space="preserve">
      2) қондырғыны қосар алдында жану камерасын ауамен үрлеу керек; </w:t>
      </w:r>
      <w:r>
        <w:br/>
      </w:r>
      <w:r>
        <w:rPr>
          <w:rFonts w:ascii="Times New Roman"/>
          <w:b w:val="false"/>
          <w:i w:val="false"/>
          <w:color w:val="000000"/>
          <w:sz w:val="28"/>
        </w:rPr>
        <w:t xml:space="preserve">
      3) электродтар арасында ұшқынның жоқтығына көз жеткiзу; </w:t>
      </w:r>
      <w:r>
        <w:br/>
      </w:r>
      <w:r>
        <w:rPr>
          <w:rFonts w:ascii="Times New Roman"/>
          <w:b w:val="false"/>
          <w:i w:val="false"/>
          <w:color w:val="000000"/>
          <w:sz w:val="28"/>
        </w:rPr>
        <w:t xml:space="preserve">
      4) ауаны берудi реттеу; </w:t>
      </w:r>
      <w:r>
        <w:br/>
      </w:r>
      <w:r>
        <w:rPr>
          <w:rFonts w:ascii="Times New Roman"/>
          <w:b w:val="false"/>
          <w:i w:val="false"/>
          <w:color w:val="000000"/>
          <w:sz w:val="28"/>
        </w:rPr>
        <w:t xml:space="preserve">
      5) таза және жарық жалын алу. </w:t>
      </w:r>
    </w:p>
    <w:bookmarkEnd w:id="183"/>
    <w:bookmarkStart w:name="z185" w:id="184"/>
    <w:p>
      <w:pPr>
        <w:spacing w:after="0"/>
        <w:ind w:left="0"/>
        <w:jc w:val="both"/>
      </w:pPr>
      <w:r>
        <w:rPr>
          <w:rFonts w:ascii="Times New Roman"/>
          <w:b w:val="false"/>
          <w:i w:val="false"/>
          <w:color w:val="000000"/>
          <w:sz w:val="28"/>
        </w:rPr>
        <w:t xml:space="preserve">
      168. Газ отынымен жұмыс iстейтiн қондырғыларды жобалау кезiнде құрылыс нормалары мен ережелерiнiң төмендегiдей талаптары сақталуға тиiс: </w:t>
      </w:r>
      <w:r>
        <w:br/>
      </w:r>
      <w:r>
        <w:rPr>
          <w:rFonts w:ascii="Times New Roman"/>
          <w:b w:val="false"/>
          <w:i w:val="false"/>
          <w:color w:val="000000"/>
          <w:sz w:val="28"/>
        </w:rPr>
        <w:t xml:space="preserve">
      1) жылу шығаратын қондырғыларға газ төмендегi қысымды 0,05 кг/см </w:t>
      </w:r>
      <w:r>
        <w:rPr>
          <w:rFonts w:ascii="Times New Roman"/>
          <w:b w:val="false"/>
          <w:i w:val="false"/>
          <w:color w:val="000000"/>
          <w:vertAlign w:val="superscript"/>
        </w:rPr>
        <w:t xml:space="preserve">2 </w:t>
      </w:r>
      <w:r>
        <w:rPr>
          <w:rFonts w:ascii="Times New Roman"/>
          <w:b w:val="false"/>
          <w:i w:val="false"/>
          <w:color w:val="000000"/>
          <w:sz w:val="28"/>
        </w:rPr>
        <w:t xml:space="preserve">дейiнгi труба құбырларымен берiледi; </w:t>
      </w:r>
      <w:r>
        <w:br/>
      </w:r>
      <w:r>
        <w:rPr>
          <w:rFonts w:ascii="Times New Roman"/>
          <w:b w:val="false"/>
          <w:i w:val="false"/>
          <w:color w:val="000000"/>
          <w:sz w:val="28"/>
        </w:rPr>
        <w:t xml:space="preserve">
      2) жеке тұрған үй-жайдағы газдың қысымы 6 кг/см </w:t>
      </w:r>
      <w:r>
        <w:rPr>
          <w:rFonts w:ascii="Times New Roman"/>
          <w:b w:val="false"/>
          <w:i w:val="false"/>
          <w:color w:val="000000"/>
          <w:vertAlign w:val="superscript"/>
        </w:rPr>
        <w:t xml:space="preserve">2 </w:t>
      </w:r>
      <w:r>
        <w:rPr>
          <w:rFonts w:ascii="Times New Roman"/>
          <w:b w:val="false"/>
          <w:i w:val="false"/>
          <w:color w:val="000000"/>
          <w:sz w:val="28"/>
        </w:rPr>
        <w:t xml:space="preserve">дейiнгi газ реттеу қондырғылары тiкелей газ пайдаланатын агрегаттар тұрғын үйге немесе биiктiгi үйдiң биiктiгiмен бiрдей ашық ойықпен байланыстырылған үй-жайда орналастыруға рұхсат етпедi. Бұл жерде сағатына кемiнде 3 есе ауа алмасуы қамтамасыз етiлуi керек. Бiр ғимаратта бiр ғана газ реттеу қондырғысын орнатуға болады; </w:t>
      </w:r>
      <w:r>
        <w:br/>
      </w:r>
      <w:r>
        <w:rPr>
          <w:rFonts w:ascii="Times New Roman"/>
          <w:b w:val="false"/>
          <w:i w:val="false"/>
          <w:color w:val="000000"/>
          <w:sz w:val="28"/>
        </w:rPr>
        <w:t xml:space="preserve">
      3) газ құбырлары үй-жайға кiретiн есiктi бөгемеу керек; </w:t>
      </w:r>
      <w:r>
        <w:br/>
      </w:r>
      <w:r>
        <w:rPr>
          <w:rFonts w:ascii="Times New Roman"/>
          <w:b w:val="false"/>
          <w:i w:val="false"/>
          <w:color w:val="000000"/>
          <w:sz w:val="28"/>
        </w:rPr>
        <w:t xml:space="preserve">
      4) қазандықтар мен жылу генераторларында заводтың паспорты бар стандартты газ оттықтары орнатылуы тиiс; </w:t>
      </w:r>
      <w:r>
        <w:br/>
      </w:r>
      <w:r>
        <w:rPr>
          <w:rFonts w:ascii="Times New Roman"/>
          <w:b w:val="false"/>
          <w:i w:val="false"/>
          <w:color w:val="000000"/>
          <w:sz w:val="28"/>
        </w:rPr>
        <w:t xml:space="preserve">
      5) жылу өндiретiн агрегаттармен орнатылған желдеткiш 3 есе ауа алмастыруды қамтамасыз етуi тиiс. </w:t>
      </w:r>
    </w:p>
    <w:bookmarkEnd w:id="184"/>
    <w:bookmarkStart w:name="z186" w:id="185"/>
    <w:p>
      <w:pPr>
        <w:spacing w:after="0"/>
        <w:ind w:left="0"/>
        <w:jc w:val="both"/>
      </w:pPr>
      <w:r>
        <w:rPr>
          <w:rFonts w:ascii="Times New Roman"/>
          <w:b w:val="false"/>
          <w:i w:val="false"/>
          <w:color w:val="000000"/>
          <w:sz w:val="28"/>
        </w:rPr>
        <w:t xml:space="preserve">
      169. Қатты отынмен жұмыс iстейтiн қазандықтардың түтiн шығаратын трубасы ұшқын сөндiргiштермен жарақталып, айына кемiнде 3 рет күйеден тазартылып тұруы керек. Өртенетiн шатыры бар үй-жайлар үшiн трубаларда ұшқын тұтқыштар (тесiгi 5 мм аспайтын металл сеткалары) қойылады. </w:t>
      </w:r>
      <w:r>
        <w:br/>
      </w:r>
      <w:r>
        <w:rPr>
          <w:rFonts w:ascii="Times New Roman"/>
          <w:b w:val="false"/>
          <w:i w:val="false"/>
          <w:color w:val="000000"/>
          <w:sz w:val="28"/>
        </w:rPr>
        <w:t xml:space="preserve">
      Металл түтiн трубасын терезе арқылы шығарғанда шатырға жабатын қаңылтырдан көлемi 3 диаметрден кем емес труба орнатылады. </w:t>
      </w:r>
    </w:p>
    <w:bookmarkEnd w:id="185"/>
    <w:bookmarkStart w:name="z187" w:id="186"/>
    <w:p>
      <w:pPr>
        <w:spacing w:after="0"/>
        <w:ind w:left="0"/>
        <w:jc w:val="both"/>
      </w:pPr>
      <w:r>
        <w:rPr>
          <w:rFonts w:ascii="Times New Roman"/>
          <w:b w:val="false"/>
          <w:i w:val="false"/>
          <w:color w:val="000000"/>
          <w:sz w:val="28"/>
        </w:rPr>
        <w:t xml:space="preserve">
      170. Түтiн шығаратын каналдар мен трубалар өтетiн шатыр астындағы жайлардағы пештер мен қабырғалар әктелуi керек. </w:t>
      </w:r>
    </w:p>
    <w:bookmarkEnd w:id="186"/>
    <w:bookmarkStart w:name="z188" w:id="187"/>
    <w:p>
      <w:pPr>
        <w:spacing w:after="0"/>
        <w:ind w:left="0"/>
        <w:jc w:val="both"/>
      </w:pPr>
      <w:r>
        <w:rPr>
          <w:rFonts w:ascii="Times New Roman"/>
          <w:b w:val="false"/>
          <w:i w:val="false"/>
          <w:color w:val="000000"/>
          <w:sz w:val="28"/>
        </w:rPr>
        <w:t xml:space="preserve">
      171. От жағу маусымы басталар алдында және оның барысында трубалар мен пештердi күйеден тазалау төмендегiдей тәртiппен жүргiзiлгені дұрыс: </w:t>
      </w:r>
      <w:r>
        <w:br/>
      </w:r>
      <w:r>
        <w:rPr>
          <w:rFonts w:ascii="Times New Roman"/>
          <w:b w:val="false"/>
          <w:i w:val="false"/>
          <w:color w:val="000000"/>
          <w:sz w:val="28"/>
        </w:rPr>
        <w:t xml:space="preserve">
      1) от жанатын пештердi екi айда бір рет; </w:t>
      </w:r>
      <w:r>
        <w:br/>
      </w:r>
      <w:r>
        <w:rPr>
          <w:rFonts w:ascii="Times New Roman"/>
          <w:b w:val="false"/>
          <w:i w:val="false"/>
          <w:color w:val="000000"/>
          <w:sz w:val="28"/>
        </w:rPr>
        <w:t xml:space="preserve">
      2) ас үй плитасы мен қайнатқыштарды айына бiр рет; </w:t>
      </w:r>
      <w:r>
        <w:br/>
      </w:r>
      <w:r>
        <w:rPr>
          <w:rFonts w:ascii="Times New Roman"/>
          <w:b w:val="false"/>
          <w:i w:val="false"/>
          <w:color w:val="000000"/>
          <w:sz w:val="28"/>
        </w:rPr>
        <w:t xml:space="preserve">
      3) ұзақ уақыт жағылатын арнайы пештердi айына екi рет. </w:t>
      </w:r>
    </w:p>
    <w:bookmarkEnd w:id="187"/>
    <w:bookmarkStart w:name="z189" w:id="188"/>
    <w:p>
      <w:pPr>
        <w:spacing w:after="0"/>
        <w:ind w:left="0"/>
        <w:jc w:val="left"/>
      </w:pPr>
      <w:r>
        <w:rPr>
          <w:rFonts w:ascii="Times New Roman"/>
          <w:b/>
          <w:i w:val="false"/>
          <w:color w:val="000000"/>
        </w:rPr>
        <w:t xml:space="preserve"> 
14-тарау. Желдеткiш және түтiнге қарсы қондырғыларды ұстау </w:t>
      </w:r>
    </w:p>
    <w:bookmarkEnd w:id="188"/>
    <w:bookmarkStart w:name="z190" w:id="189"/>
    <w:p>
      <w:pPr>
        <w:spacing w:after="0"/>
        <w:ind w:left="0"/>
        <w:jc w:val="both"/>
      </w:pPr>
      <w:r>
        <w:rPr>
          <w:rFonts w:ascii="Times New Roman"/>
          <w:b w:val="false"/>
          <w:i w:val="false"/>
          <w:color w:val="000000"/>
          <w:sz w:val="28"/>
        </w:rPr>
        <w:t xml:space="preserve">
      172. Желдеткiш жүйесiн пайдалану кезiнде техникалық жағдайға, өрт қауiпсiздiгi талаптарының сақталуына жауапкершiлiк ұйым мен объектi бойынша бұйрықпен анықталады. </w:t>
      </w:r>
    </w:p>
    <w:bookmarkEnd w:id="189"/>
    <w:bookmarkStart w:name="z191" w:id="190"/>
    <w:p>
      <w:pPr>
        <w:spacing w:after="0"/>
        <w:ind w:left="0"/>
        <w:jc w:val="both"/>
      </w:pPr>
      <w:r>
        <w:rPr>
          <w:rFonts w:ascii="Times New Roman"/>
          <w:b w:val="false"/>
          <w:i w:val="false"/>
          <w:color w:val="000000"/>
          <w:sz w:val="28"/>
        </w:rPr>
        <w:t xml:space="preserve">
      173. Желдеткiш жүйесiнiң пайдалану және өртке қарсы жұмыс тәртiбi өрт қауiпсiздiгi шаралары, желдеткiш камераларға, ауа жiбергiштерге, сүзгiштер мен от жiбермейтiн клапандарға профилактикалық қызмет көрсету мерзiмдерi, сондай-ақ өрт, апат және ақаулық болған жағдайда қызмет көрсететiн адамдардың iс-қимылы қарастырылатын жұмыс нұсқауында айқындалады. </w:t>
      </w:r>
    </w:p>
    <w:bookmarkEnd w:id="190"/>
    <w:bookmarkStart w:name="z192" w:id="191"/>
    <w:p>
      <w:pPr>
        <w:spacing w:after="0"/>
        <w:ind w:left="0"/>
        <w:jc w:val="both"/>
      </w:pPr>
      <w:r>
        <w:rPr>
          <w:rFonts w:ascii="Times New Roman"/>
          <w:b w:val="false"/>
          <w:i w:val="false"/>
          <w:color w:val="000000"/>
          <w:sz w:val="28"/>
        </w:rPr>
        <w:t xml:space="preserve">
      174. Өрт шыққан жағдайда дереу желдеткiш жүйесiн iске қосуды қамтамасыз ету керек. </w:t>
      </w:r>
    </w:p>
    <w:bookmarkEnd w:id="191"/>
    <w:bookmarkStart w:name="z193" w:id="192"/>
    <w:p>
      <w:pPr>
        <w:spacing w:after="0"/>
        <w:ind w:left="0"/>
        <w:jc w:val="both"/>
      </w:pPr>
      <w:r>
        <w:rPr>
          <w:rFonts w:ascii="Times New Roman"/>
          <w:b w:val="false"/>
          <w:i w:val="false"/>
          <w:color w:val="000000"/>
          <w:sz w:val="28"/>
        </w:rPr>
        <w:t xml:space="preserve">
      175. Желдеткiш жүйесiн өрт шыққаны туралы автоматты белгi бергiшпен және өрт сөндiру жүйесiмен қосатын қондырғы дұрыс күйде тұруы қажет. </w:t>
      </w:r>
    </w:p>
    <w:bookmarkEnd w:id="192"/>
    <w:bookmarkStart w:name="z194" w:id="193"/>
    <w:p>
      <w:pPr>
        <w:spacing w:after="0"/>
        <w:ind w:left="0"/>
        <w:jc w:val="both"/>
      </w:pPr>
      <w:r>
        <w:rPr>
          <w:rFonts w:ascii="Times New Roman"/>
          <w:b w:val="false"/>
          <w:i w:val="false"/>
          <w:color w:val="000000"/>
          <w:sz w:val="28"/>
        </w:rPr>
        <w:t xml:space="preserve">
      176. Желдеткiш қондырғысын пайдалануда таза ауа алу орындарында жанар-жағармай, улы газ, бу, сондай-ақ түтiн, ұшқын шығуға жол берiлмеуi қажет. </w:t>
      </w:r>
    </w:p>
    <w:bookmarkEnd w:id="193"/>
    <w:bookmarkStart w:name="z195" w:id="194"/>
    <w:p>
      <w:pPr>
        <w:spacing w:after="0"/>
        <w:ind w:left="0"/>
        <w:jc w:val="both"/>
      </w:pPr>
      <w:r>
        <w:rPr>
          <w:rFonts w:ascii="Times New Roman"/>
          <w:b w:val="false"/>
          <w:i w:val="false"/>
          <w:color w:val="000000"/>
          <w:sz w:val="28"/>
        </w:rPr>
        <w:t xml:space="preserve">
      177. Желдеткiш жүйелерiнiң конструкциясы мен құрал-жабдықтары тұрған өндiрiстiк үй-жайларда (мұнда тез тұтанатын заттар мен жанар майлардан бу мен газ бөлiнуi мүмкiн) ұшқын шығуға жол берілмеуi қажет. </w:t>
      </w:r>
    </w:p>
    <w:bookmarkEnd w:id="194"/>
    <w:bookmarkStart w:name="z196" w:id="195"/>
    <w:p>
      <w:pPr>
        <w:spacing w:after="0"/>
        <w:ind w:left="0"/>
        <w:jc w:val="both"/>
      </w:pPr>
      <w:r>
        <w:rPr>
          <w:rFonts w:ascii="Times New Roman"/>
          <w:b w:val="false"/>
          <w:i w:val="false"/>
          <w:color w:val="000000"/>
          <w:sz w:val="28"/>
        </w:rPr>
        <w:t xml:space="preserve">
      178. Жарылыс қаупi бар өндiрiстiк үй-жайларда орнатылған желдеткiш жүйелерiнiң металл ауа жiбергiштерi жерге қосылуы керек. </w:t>
      </w:r>
    </w:p>
    <w:bookmarkEnd w:id="195"/>
    <w:bookmarkStart w:name="z197" w:id="196"/>
    <w:p>
      <w:pPr>
        <w:spacing w:after="0"/>
        <w:ind w:left="0"/>
        <w:jc w:val="both"/>
      </w:pPr>
      <w:r>
        <w:rPr>
          <w:rFonts w:ascii="Times New Roman"/>
          <w:b w:val="false"/>
          <w:i w:val="false"/>
          <w:color w:val="000000"/>
          <w:sz w:val="28"/>
        </w:rPr>
        <w:t xml:space="preserve">
      179. Газ тарататын орындар дефлекторлы шахтаның көмегiмен үйдiң төменгi және жоғарғы аймақтарынан ауа шығаратын табиғи желдеткiшпен жарақталуға тиіс. </w:t>
      </w:r>
    </w:p>
    <w:bookmarkEnd w:id="196"/>
    <w:bookmarkStart w:name="z198" w:id="197"/>
    <w:p>
      <w:pPr>
        <w:spacing w:after="0"/>
        <w:ind w:left="0"/>
        <w:jc w:val="both"/>
      </w:pPr>
      <w:r>
        <w:rPr>
          <w:rFonts w:ascii="Times New Roman"/>
          <w:b w:val="false"/>
          <w:i w:val="false"/>
          <w:color w:val="000000"/>
          <w:sz w:val="28"/>
        </w:rPr>
        <w:t xml:space="preserve">
      180. Тез тұтанатын сұйықтар айдайтын насостарда зиянды заттарды шығарып тастайтын ортақ ауа алмастыратын желдеткiш қойылады. </w:t>
      </w:r>
    </w:p>
    <w:bookmarkEnd w:id="197"/>
    <w:bookmarkStart w:name="z199" w:id="198"/>
    <w:p>
      <w:pPr>
        <w:spacing w:after="0"/>
        <w:ind w:left="0"/>
        <w:jc w:val="both"/>
      </w:pPr>
      <w:r>
        <w:rPr>
          <w:rFonts w:ascii="Times New Roman"/>
          <w:b w:val="false"/>
          <w:i w:val="false"/>
          <w:color w:val="000000"/>
          <w:sz w:val="28"/>
        </w:rPr>
        <w:t xml:space="preserve">
      181. Лабораториялар ортақ ауа алмастыратын, қажет жағдайда бiр жерден соратын механикалық ағу-тартып алу желдеткiштерiмен жарақталады. </w:t>
      </w:r>
    </w:p>
    <w:bookmarkEnd w:id="198"/>
    <w:bookmarkStart w:name="z200" w:id="199"/>
    <w:p>
      <w:pPr>
        <w:spacing w:after="0"/>
        <w:ind w:left="0"/>
        <w:jc w:val="both"/>
      </w:pPr>
      <w:r>
        <w:rPr>
          <w:rFonts w:ascii="Times New Roman"/>
          <w:b w:val="false"/>
          <w:i w:val="false"/>
          <w:color w:val="000000"/>
          <w:sz w:val="28"/>
        </w:rPr>
        <w:t xml:space="preserve">
      182. Аса зиянды және улы заттармен жұмыс жүргiзiлетiн үй-жайларда басқа үйлердiң желдеткiштерiмен байланыспайтын дербес желдету жүйесi болуға тиiс. </w:t>
      </w:r>
    </w:p>
    <w:bookmarkEnd w:id="199"/>
    <w:bookmarkStart w:name="z201" w:id="200"/>
    <w:p>
      <w:pPr>
        <w:spacing w:after="0"/>
        <w:ind w:left="0"/>
        <w:jc w:val="both"/>
      </w:pPr>
      <w:r>
        <w:rPr>
          <w:rFonts w:ascii="Times New Roman"/>
          <w:b w:val="false"/>
          <w:i w:val="false"/>
          <w:color w:val="000000"/>
          <w:sz w:val="28"/>
        </w:rPr>
        <w:t xml:space="preserve">
      183. Жарылыс қаупi бар бiрнеше үй-жайларды ортақ ауа тазартқышқа бiрiктiруге болмайды. </w:t>
      </w:r>
    </w:p>
    <w:bookmarkEnd w:id="200"/>
    <w:bookmarkStart w:name="z202" w:id="201"/>
    <w:p>
      <w:pPr>
        <w:spacing w:after="0"/>
        <w:ind w:left="0"/>
        <w:jc w:val="both"/>
      </w:pPr>
      <w:r>
        <w:rPr>
          <w:rFonts w:ascii="Times New Roman"/>
          <w:b w:val="false"/>
          <w:i w:val="false"/>
          <w:color w:val="000000"/>
          <w:sz w:val="28"/>
        </w:rPr>
        <w:t xml:space="preserve">
      184. Желдеткiш жүйесiн пайдаланғанда төмендегiлерге тыйым салынады: </w:t>
      </w:r>
      <w:r>
        <w:br/>
      </w:r>
      <w:r>
        <w:rPr>
          <w:rFonts w:ascii="Times New Roman"/>
          <w:b w:val="false"/>
          <w:i w:val="false"/>
          <w:color w:val="000000"/>
          <w:sz w:val="28"/>
        </w:rPr>
        <w:t xml:space="preserve">
      1) желдеткiш арналарын түтiн шығарғыш ретiнде пайдалануға; </w:t>
      </w:r>
      <w:r>
        <w:br/>
      </w:r>
      <w:r>
        <w:rPr>
          <w:rFonts w:ascii="Times New Roman"/>
          <w:b w:val="false"/>
          <w:i w:val="false"/>
          <w:color w:val="000000"/>
          <w:sz w:val="28"/>
        </w:rPr>
        <w:t xml:space="preserve">
      2) желдеткiш арналарына газбен жылыту аспаптарын қосуға; </w:t>
      </w:r>
      <w:r>
        <w:br/>
      </w:r>
      <w:r>
        <w:rPr>
          <w:rFonts w:ascii="Times New Roman"/>
          <w:b w:val="false"/>
          <w:i w:val="false"/>
          <w:color w:val="000000"/>
          <w:sz w:val="28"/>
        </w:rPr>
        <w:t xml:space="preserve">
      3) отқа жол бермейтiн қондырғыларды ажыратуға немесе алып тастауға; </w:t>
      </w:r>
      <w:r>
        <w:br/>
      </w:r>
      <w:r>
        <w:rPr>
          <w:rFonts w:ascii="Times New Roman"/>
          <w:b w:val="false"/>
          <w:i w:val="false"/>
          <w:color w:val="000000"/>
          <w:sz w:val="28"/>
        </w:rPr>
        <w:t xml:space="preserve">
      4) ауа айдағышта жинақталған майларды, жанатын заттарды өртеуге. </w:t>
      </w:r>
    </w:p>
    <w:bookmarkEnd w:id="201"/>
    <w:bookmarkStart w:name="z203" w:id="202"/>
    <w:p>
      <w:pPr>
        <w:spacing w:after="0"/>
        <w:ind w:left="0"/>
        <w:jc w:val="both"/>
      </w:pPr>
      <w:r>
        <w:rPr>
          <w:rFonts w:ascii="Times New Roman"/>
          <w:b w:val="false"/>
          <w:i w:val="false"/>
          <w:color w:val="000000"/>
          <w:sz w:val="28"/>
        </w:rPr>
        <w:t xml:space="preserve">
      185. Түтiнге қарсы қорғанысы бар объектiлердi автоматиканың электр щиттерiнде құлып пен пломбаның болуын әр аптада кемiнде бiр рет тексерiп түру керек. </w:t>
      </w:r>
    </w:p>
    <w:bookmarkEnd w:id="202"/>
    <w:bookmarkStart w:name="z204" w:id="203"/>
    <w:p>
      <w:pPr>
        <w:spacing w:after="0"/>
        <w:ind w:left="0"/>
        <w:jc w:val="both"/>
      </w:pPr>
      <w:r>
        <w:rPr>
          <w:rFonts w:ascii="Times New Roman"/>
          <w:b w:val="false"/>
          <w:i w:val="false"/>
          <w:color w:val="000000"/>
          <w:sz w:val="28"/>
        </w:rPr>
        <w:t xml:space="preserve">
      186. Түтiнге қарсы қорғанысы бар жүйенi жұмыс қабiлетi жағдайында ұстап түру үшiн: </w:t>
      </w:r>
      <w:r>
        <w:br/>
      </w:r>
      <w:r>
        <w:rPr>
          <w:rFonts w:ascii="Times New Roman"/>
          <w:b w:val="false"/>
          <w:i w:val="false"/>
          <w:color w:val="000000"/>
          <w:sz w:val="28"/>
        </w:rPr>
        <w:t xml:space="preserve">
      1) желдеткiш қоршауды, клапандарды, атқарушы механизмдердi, құлыптарды, ажыратқыштарды ластану мен шаңнан, ал қыста жалюздi тосқауылдарды мұздан оқтын-оқтын тазалап тұру; </w:t>
      </w:r>
      <w:r>
        <w:br/>
      </w:r>
      <w:r>
        <w:rPr>
          <w:rFonts w:ascii="Times New Roman"/>
          <w:b w:val="false"/>
          <w:i w:val="false"/>
          <w:color w:val="000000"/>
          <w:sz w:val="28"/>
        </w:rPr>
        <w:t xml:space="preserve">
      2) ауа тарқыштың бiртұтас жұмыс істеуi мен оның қорғалуын және клапандар мен терезелерiн қолмен ашатын тартпаларының бұзылуына жол бермеу керек. </w:t>
      </w:r>
    </w:p>
    <w:bookmarkEnd w:id="203"/>
    <w:bookmarkStart w:name="z205" w:id="204"/>
    <w:p>
      <w:pPr>
        <w:spacing w:after="0"/>
        <w:ind w:left="0"/>
        <w:jc w:val="both"/>
      </w:pPr>
      <w:r>
        <w:rPr>
          <w:rFonts w:ascii="Times New Roman"/>
          <w:b w:val="false"/>
          <w:i w:val="false"/>
          <w:color w:val="000000"/>
          <w:sz w:val="28"/>
        </w:rPr>
        <w:t xml:space="preserve">
      187. Өртке қарсы қорғаныс және түтiн шығару жүйесiне кесте бойынша қызмет көрсетiлiп, ол үнемi дұрыс жағдайда болуын қадағалау керек. </w:t>
      </w:r>
    </w:p>
    <w:bookmarkEnd w:id="204"/>
    <w:bookmarkStart w:name="z206" w:id="205"/>
    <w:p>
      <w:pPr>
        <w:spacing w:after="0"/>
        <w:ind w:left="0"/>
        <w:jc w:val="both"/>
      </w:pPr>
      <w:r>
        <w:rPr>
          <w:rFonts w:ascii="Times New Roman"/>
          <w:b w:val="false"/>
          <w:i w:val="false"/>
          <w:color w:val="000000"/>
          <w:sz w:val="28"/>
        </w:rPr>
        <w:t xml:space="preserve">
      188. Өртке қарсы қорғаныс жүйесi қондырғысының қолмен басқару пультiнде оларды жұмыс қосу тәртiбi туралы нұсқау болуы қажет. </w:t>
      </w:r>
    </w:p>
    <w:bookmarkEnd w:id="205"/>
    <w:bookmarkStart w:name="z207" w:id="206"/>
    <w:p>
      <w:pPr>
        <w:spacing w:after="0"/>
        <w:ind w:left="0"/>
        <w:jc w:val="left"/>
      </w:pPr>
      <w:r>
        <w:rPr>
          <w:rFonts w:ascii="Times New Roman"/>
          <w:b/>
          <w:i w:val="false"/>
          <w:color w:val="000000"/>
        </w:rPr>
        <w:t xml:space="preserve"> 
15-тарау, Лаборатория және тексеру құралдары мен </w:t>
      </w:r>
      <w:r>
        <w:br/>
      </w:r>
      <w:r>
        <w:rPr>
          <w:rFonts w:ascii="Times New Roman"/>
          <w:b/>
          <w:i w:val="false"/>
          <w:color w:val="000000"/>
        </w:rPr>
        <w:t xml:space="preserve">
автоматиканы ұстау </w:t>
      </w:r>
    </w:p>
    <w:bookmarkEnd w:id="206"/>
    <w:bookmarkStart w:name="z208" w:id="207"/>
    <w:p>
      <w:pPr>
        <w:spacing w:after="0"/>
        <w:ind w:left="0"/>
        <w:jc w:val="both"/>
      </w:pPr>
      <w:r>
        <w:rPr>
          <w:rFonts w:ascii="Times New Roman"/>
          <w:b w:val="false"/>
          <w:i w:val="false"/>
          <w:color w:val="000000"/>
          <w:sz w:val="28"/>
        </w:rPr>
        <w:t xml:space="preserve">
      189. Лаборатория қондырғысы "құрылыстың нормасы мен ережесiнiң" талаптарына жауап беруi керек. </w:t>
      </w:r>
    </w:p>
    <w:bookmarkEnd w:id="207"/>
    <w:bookmarkStart w:name="z209" w:id="208"/>
    <w:p>
      <w:pPr>
        <w:spacing w:after="0"/>
        <w:ind w:left="0"/>
        <w:jc w:val="both"/>
      </w:pPr>
      <w:r>
        <w:rPr>
          <w:rFonts w:ascii="Times New Roman"/>
          <w:b w:val="false"/>
          <w:i w:val="false"/>
          <w:color w:val="000000"/>
          <w:sz w:val="28"/>
        </w:rPr>
        <w:t xml:space="preserve">
      190. Лабораторияның әрбiр жеке бөлмесiнде бөлменiң нөмiрi және өрт қауiпсiздiгі ережесiнiң сақталуына жауапты адамның аты-жөнi жазылған қағаз iлiнуi қажет. </w:t>
      </w:r>
    </w:p>
    <w:bookmarkEnd w:id="208"/>
    <w:bookmarkStart w:name="z210" w:id="209"/>
    <w:p>
      <w:pPr>
        <w:spacing w:after="0"/>
        <w:ind w:left="0"/>
        <w:jc w:val="both"/>
      </w:pPr>
      <w:r>
        <w:rPr>
          <w:rFonts w:ascii="Times New Roman"/>
          <w:b w:val="false"/>
          <w:i w:val="false"/>
          <w:color w:val="000000"/>
          <w:sz w:val="28"/>
        </w:rPr>
        <w:t xml:space="preserve">
      191. Жұмыс алдында лабораторияны ашқан жауапты адам не қызметкер ең алдымен бөлмеде қауiптi газ иiсiнiң жоқ екендiгiне көз жеткiзуi керек. </w:t>
      </w:r>
    </w:p>
    <w:bookmarkEnd w:id="209"/>
    <w:bookmarkStart w:name="z211" w:id="210"/>
    <w:p>
      <w:pPr>
        <w:spacing w:after="0"/>
        <w:ind w:left="0"/>
        <w:jc w:val="both"/>
      </w:pPr>
      <w:r>
        <w:rPr>
          <w:rFonts w:ascii="Times New Roman"/>
          <w:b w:val="false"/>
          <w:i w:val="false"/>
          <w:color w:val="000000"/>
          <w:sz w:val="28"/>
        </w:rPr>
        <w:t>
      192. Лаборатория бөлмесiндегi газ құбыры мен газ жабдықтары "Газ шаруашылығындағы қауiпсiздiк ережесiнiң" </w:t>
      </w:r>
      <w:r>
        <w:rPr>
          <w:rFonts w:ascii="Times New Roman"/>
          <w:b w:val="false"/>
          <w:i w:val="false"/>
          <w:color w:val="000000"/>
          <w:sz w:val="28"/>
        </w:rPr>
        <w:t>талаптарына</w:t>
      </w:r>
      <w:r>
        <w:rPr>
          <w:rFonts w:ascii="Times New Roman"/>
          <w:b w:val="false"/>
          <w:i w:val="false"/>
          <w:color w:val="000000"/>
          <w:sz w:val="28"/>
        </w:rPr>
        <w:t xml:space="preserve"> сәйкес болуы керек. </w:t>
      </w:r>
    </w:p>
    <w:bookmarkEnd w:id="210"/>
    <w:bookmarkStart w:name="z212" w:id="211"/>
    <w:p>
      <w:pPr>
        <w:spacing w:after="0"/>
        <w:ind w:left="0"/>
        <w:jc w:val="both"/>
      </w:pPr>
      <w:r>
        <w:rPr>
          <w:rFonts w:ascii="Times New Roman"/>
          <w:b w:val="false"/>
          <w:i w:val="false"/>
          <w:color w:val="000000"/>
          <w:sz w:val="28"/>
        </w:rPr>
        <w:t xml:space="preserve">
      193. Лаборатория газ жүйесiнiң жұмыс орнындағы вентиль және крандармен қатар, үй-жай сыртында ортақ жабу вентилi болуы керек. </w:t>
      </w:r>
    </w:p>
    <w:bookmarkEnd w:id="211"/>
    <w:bookmarkStart w:name="z213" w:id="212"/>
    <w:p>
      <w:pPr>
        <w:spacing w:after="0"/>
        <w:ind w:left="0"/>
        <w:jc w:val="both"/>
      </w:pPr>
      <w:r>
        <w:rPr>
          <w:rFonts w:ascii="Times New Roman"/>
          <w:b w:val="false"/>
          <w:i w:val="false"/>
          <w:color w:val="000000"/>
          <w:sz w:val="28"/>
        </w:rPr>
        <w:t xml:space="preserve">
      194. Газ құбырының ақауы бар крандары мен вентильдерi арқылы тараған газды сезген жағдайда ортақ вентильмен газ жүйесiн жауып, бөлменi желдету керек. </w:t>
      </w:r>
    </w:p>
    <w:bookmarkEnd w:id="212"/>
    <w:bookmarkStart w:name="z214" w:id="213"/>
    <w:p>
      <w:pPr>
        <w:spacing w:after="0"/>
        <w:ind w:left="0"/>
        <w:jc w:val="both"/>
      </w:pPr>
      <w:r>
        <w:rPr>
          <w:rFonts w:ascii="Times New Roman"/>
          <w:b w:val="false"/>
          <w:i w:val="false"/>
          <w:color w:val="000000"/>
          <w:sz w:val="28"/>
        </w:rPr>
        <w:t xml:space="preserve">
      195. Газ құбырынан шыққан газды отпен тексеруге рұқсат берiлмейдi. Ол сабын ерiтiндiсiмен, газ анализаторларымен ғана тексерiледi. </w:t>
      </w:r>
    </w:p>
    <w:bookmarkEnd w:id="213"/>
    <w:bookmarkStart w:name="z215" w:id="214"/>
    <w:p>
      <w:pPr>
        <w:spacing w:after="0"/>
        <w:ind w:left="0"/>
        <w:jc w:val="both"/>
      </w:pPr>
      <w:r>
        <w:rPr>
          <w:rFonts w:ascii="Times New Roman"/>
          <w:b w:val="false"/>
          <w:i w:val="false"/>
          <w:color w:val="000000"/>
          <w:sz w:val="28"/>
        </w:rPr>
        <w:t xml:space="preserve">
      196. Газ тексеру кезiнде лабораторияда кемiнде екi адам ғана болуы керек. Ауысымға (сменаға) бiр адам қалдыруға рұхсат етiлмейдi. </w:t>
      </w:r>
    </w:p>
    <w:bookmarkEnd w:id="214"/>
    <w:bookmarkStart w:name="z216" w:id="215"/>
    <w:p>
      <w:pPr>
        <w:spacing w:after="0"/>
        <w:ind w:left="0"/>
        <w:jc w:val="both"/>
      </w:pPr>
      <w:r>
        <w:rPr>
          <w:rFonts w:ascii="Times New Roman"/>
          <w:b w:val="false"/>
          <w:i w:val="false"/>
          <w:color w:val="000000"/>
          <w:sz w:val="28"/>
        </w:rPr>
        <w:t xml:space="preserve">
      197. Тез тұтанатын және жанғыш сұйықтардан бу мен газ бөлiнетiн жұмыстар тарту шкафтары мен желдеткiштерi iске қосылып тұрған кезде жүргiзіледi. </w:t>
      </w:r>
    </w:p>
    <w:bookmarkEnd w:id="215"/>
    <w:bookmarkStart w:name="z217" w:id="216"/>
    <w:p>
      <w:pPr>
        <w:spacing w:after="0"/>
        <w:ind w:left="0"/>
        <w:jc w:val="both"/>
      </w:pPr>
      <w:r>
        <w:rPr>
          <w:rFonts w:ascii="Times New Roman"/>
          <w:b w:val="false"/>
          <w:i w:val="false"/>
          <w:color w:val="000000"/>
          <w:sz w:val="28"/>
        </w:rPr>
        <w:t xml:space="preserve">
      198. Лабораторияның барлық бөлмелерiнде ағу-тартып алу желдеткiштерi жұмыс басталар алдында қосылып, жұмыс аяқталған ажыратылуы тиiс. </w:t>
      </w:r>
    </w:p>
    <w:bookmarkEnd w:id="216"/>
    <w:bookmarkStart w:name="z218" w:id="217"/>
    <w:p>
      <w:pPr>
        <w:spacing w:after="0"/>
        <w:ind w:left="0"/>
        <w:jc w:val="both"/>
      </w:pPr>
      <w:r>
        <w:rPr>
          <w:rFonts w:ascii="Times New Roman"/>
          <w:b w:val="false"/>
          <w:i w:val="false"/>
          <w:color w:val="000000"/>
          <w:sz w:val="28"/>
        </w:rPr>
        <w:t xml:space="preserve">
      199. Тарту шкафының iшiне орнатылған шамдардың жарылыстан қорғану қасиетi болуы керек. Тарту шкафының iшiндегi сым В-1 класындағы жарылыс қаупi бар үй-жайларға қойылған талапқа жауап берiп, химиялық заттардың әсерiнен сақталуы тиiс. </w:t>
      </w:r>
    </w:p>
    <w:bookmarkEnd w:id="217"/>
    <w:bookmarkStart w:name="z219" w:id="218"/>
    <w:p>
      <w:pPr>
        <w:spacing w:after="0"/>
        <w:ind w:left="0"/>
        <w:jc w:val="both"/>
      </w:pPr>
      <w:r>
        <w:rPr>
          <w:rFonts w:ascii="Times New Roman"/>
          <w:b w:val="false"/>
          <w:i w:val="false"/>
          <w:color w:val="000000"/>
          <w:sz w:val="28"/>
        </w:rPr>
        <w:t xml:space="preserve">
      200. Өрт-жарылыс қаупi бар заттармен жұмыс iстеуге арналған үстелдер мен тарту шкафтарына жанбайтын материалдар жағылып, заттар төгілмеу үшiн ернеуi болуы керек. </w:t>
      </w:r>
    </w:p>
    <w:bookmarkEnd w:id="218"/>
    <w:bookmarkStart w:name="z220" w:id="219"/>
    <w:p>
      <w:pPr>
        <w:spacing w:after="0"/>
        <w:ind w:left="0"/>
        <w:jc w:val="both"/>
      </w:pPr>
      <w:r>
        <w:rPr>
          <w:rFonts w:ascii="Times New Roman"/>
          <w:b w:val="false"/>
          <w:i w:val="false"/>
          <w:color w:val="000000"/>
          <w:sz w:val="28"/>
        </w:rPr>
        <w:t xml:space="preserve">
      201. Өрт қаупi бар сұйықтардың төгiлуi, сондай-ақ газдың шығуы жағдайында оттықтарды дереу өшiрiп, төгiлген сұйықты жинап тастау керек. </w:t>
      </w:r>
    </w:p>
    <w:bookmarkEnd w:id="219"/>
    <w:bookmarkStart w:name="z221" w:id="220"/>
    <w:p>
      <w:pPr>
        <w:spacing w:after="0"/>
        <w:ind w:left="0"/>
        <w:jc w:val="both"/>
      </w:pPr>
      <w:r>
        <w:rPr>
          <w:rFonts w:ascii="Times New Roman"/>
          <w:b w:val="false"/>
          <w:i w:val="false"/>
          <w:color w:val="000000"/>
          <w:sz w:val="28"/>
        </w:rPr>
        <w:t xml:space="preserve">
      202. Тез тұтанатын сұйық заттарды анализ алдында жылыту қажет жағдайда көпiршiп, шашырамау үшiн алдын ала судан бөлiп алу керек. </w:t>
      </w:r>
    </w:p>
    <w:bookmarkEnd w:id="220"/>
    <w:bookmarkStart w:name="z222" w:id="221"/>
    <w:p>
      <w:pPr>
        <w:spacing w:after="0"/>
        <w:ind w:left="0"/>
        <w:jc w:val="both"/>
      </w:pPr>
      <w:r>
        <w:rPr>
          <w:rFonts w:ascii="Times New Roman"/>
          <w:b w:val="false"/>
          <w:i w:val="false"/>
          <w:color w:val="000000"/>
          <w:sz w:val="28"/>
        </w:rPr>
        <w:t xml:space="preserve">
      203. Тез тұтанатын сұйықты лабораторияда қайнату және жылыту тек керi тоңазықышты қолдана отырып жабық типтегi электр плиткаларында немесе су құйылған ыдыс iшiнде жүргiзiледi. </w:t>
      </w:r>
    </w:p>
    <w:bookmarkEnd w:id="221"/>
    <w:bookmarkStart w:name="z223" w:id="222"/>
    <w:p>
      <w:pPr>
        <w:spacing w:after="0"/>
        <w:ind w:left="0"/>
        <w:jc w:val="both"/>
      </w:pPr>
      <w:r>
        <w:rPr>
          <w:rFonts w:ascii="Times New Roman"/>
          <w:b w:val="false"/>
          <w:i w:val="false"/>
          <w:color w:val="000000"/>
          <w:sz w:val="28"/>
        </w:rPr>
        <w:t xml:space="preserve">
      204. Өнiмдi айдау және жылыту кезiнде (газбен, электр тогымен) үстелде жанар-жағар май заттарын сақтауға және құюға, сондай-ақ онымен аппаратураны толтыруға болмайды. </w:t>
      </w:r>
    </w:p>
    <w:bookmarkEnd w:id="222"/>
    <w:bookmarkStart w:name="z224" w:id="223"/>
    <w:p>
      <w:pPr>
        <w:spacing w:after="0"/>
        <w:ind w:left="0"/>
        <w:jc w:val="both"/>
      </w:pPr>
      <w:r>
        <w:rPr>
          <w:rFonts w:ascii="Times New Roman"/>
          <w:b w:val="false"/>
          <w:i w:val="false"/>
          <w:color w:val="000000"/>
          <w:sz w:val="28"/>
        </w:rPr>
        <w:t xml:space="preserve">
      205. Жылыту мен айдау жұмыстары оны орындаушы адамның тұрақты бақылауымен жүргiзiлуi керек. </w:t>
      </w:r>
    </w:p>
    <w:bookmarkEnd w:id="223"/>
    <w:bookmarkStart w:name="z225" w:id="224"/>
    <w:p>
      <w:pPr>
        <w:spacing w:after="0"/>
        <w:ind w:left="0"/>
        <w:jc w:val="both"/>
      </w:pPr>
      <w:r>
        <w:rPr>
          <w:rFonts w:ascii="Times New Roman"/>
          <w:b w:val="false"/>
          <w:i w:val="false"/>
          <w:color w:val="000000"/>
          <w:sz w:val="28"/>
        </w:rPr>
        <w:t xml:space="preserve">
      206. Аспаптар мен аппаратураларды салқындататын су кенеттен тоқтап қалған жағдайда оттықтар дереу өшiрiлiп, электр тогы ажыратылуға тиiс. </w:t>
      </w:r>
    </w:p>
    <w:bookmarkEnd w:id="224"/>
    <w:bookmarkStart w:name="z226" w:id="225"/>
    <w:p>
      <w:pPr>
        <w:spacing w:after="0"/>
        <w:ind w:left="0"/>
        <w:jc w:val="both"/>
      </w:pPr>
      <w:r>
        <w:rPr>
          <w:rFonts w:ascii="Times New Roman"/>
          <w:b w:val="false"/>
          <w:i w:val="false"/>
          <w:color w:val="000000"/>
          <w:sz w:val="28"/>
        </w:rPr>
        <w:t xml:space="preserve">
      207. Лабораторияда заттар мен материалдарды түр-түрге бөлiп сақтау керек. Химиялық әсерден өрт немесе жарылыс шығаратын заттарды бiрге қоюға болмайды. </w:t>
      </w:r>
    </w:p>
    <w:bookmarkEnd w:id="225"/>
    <w:bookmarkStart w:name="z227" w:id="226"/>
    <w:p>
      <w:pPr>
        <w:spacing w:after="0"/>
        <w:ind w:left="0"/>
        <w:jc w:val="both"/>
      </w:pPr>
      <w:r>
        <w:rPr>
          <w:rFonts w:ascii="Times New Roman"/>
          <w:b w:val="false"/>
          <w:i w:val="false"/>
          <w:color w:val="000000"/>
          <w:sz w:val="28"/>
        </w:rPr>
        <w:t xml:space="preserve">
      208. Ғимаратта, лаборатория үй-жайында тәулiктiк ғана қажеттiлiгi бар тез тұтанатын сұйықтар, жанар майлар мен газдар сақтауға рұхсат етiледi. Олардың қорын арнайы үй-жайда сақтау керек. </w:t>
      </w:r>
    </w:p>
    <w:bookmarkEnd w:id="226"/>
    <w:bookmarkStart w:name="z228" w:id="227"/>
    <w:p>
      <w:pPr>
        <w:spacing w:after="0"/>
        <w:ind w:left="0"/>
        <w:jc w:val="both"/>
      </w:pPr>
      <w:r>
        <w:rPr>
          <w:rFonts w:ascii="Times New Roman"/>
          <w:b w:val="false"/>
          <w:i w:val="false"/>
          <w:color w:val="000000"/>
          <w:sz w:val="28"/>
        </w:rPr>
        <w:t xml:space="preserve">
      209. Сұйық ауа мен оттегінiң жанармаймен біp бөлмеде сақтауға тыйым салынады. </w:t>
      </w:r>
      <w:r>
        <w:br/>
      </w:r>
      <w:r>
        <w:rPr>
          <w:rFonts w:ascii="Times New Roman"/>
          <w:b w:val="false"/>
          <w:i w:val="false"/>
          <w:color w:val="000000"/>
          <w:sz w:val="28"/>
        </w:rPr>
        <w:t xml:space="preserve">
      Сұйық отын, оттегi мен басқа да газдар лабораторияға арнайы ыдыстармен жеткiзiлiп, олар зақымданбайтын жерлерде сақталады. </w:t>
      </w:r>
    </w:p>
    <w:bookmarkEnd w:id="227"/>
    <w:bookmarkStart w:name="z229" w:id="228"/>
    <w:p>
      <w:pPr>
        <w:spacing w:after="0"/>
        <w:ind w:left="0"/>
        <w:jc w:val="both"/>
      </w:pPr>
      <w:r>
        <w:rPr>
          <w:rFonts w:ascii="Times New Roman"/>
          <w:b w:val="false"/>
          <w:i w:val="false"/>
          <w:color w:val="000000"/>
          <w:sz w:val="28"/>
        </w:rPr>
        <w:t xml:space="preserve">
      210. Сығымдалған, сұйытылған газ баллондарын олардың көлемiне қарай үй-жайдан тыс жерлерде металл шкафтарында ұстау керек. </w:t>
      </w:r>
    </w:p>
    <w:bookmarkEnd w:id="228"/>
    <w:bookmarkStart w:name="z230" w:id="229"/>
    <w:p>
      <w:pPr>
        <w:spacing w:after="0"/>
        <w:ind w:left="0"/>
        <w:jc w:val="both"/>
      </w:pPr>
      <w:r>
        <w:rPr>
          <w:rFonts w:ascii="Times New Roman"/>
          <w:b w:val="false"/>
          <w:i w:val="false"/>
          <w:color w:val="000000"/>
          <w:sz w:val="28"/>
        </w:rPr>
        <w:t xml:space="preserve">
      211. Лабораторияда тек инерттi газ балонын орнатуға рұхсат берiледi. </w:t>
      </w:r>
    </w:p>
    <w:bookmarkEnd w:id="229"/>
    <w:bookmarkStart w:name="z231" w:id="230"/>
    <w:p>
      <w:pPr>
        <w:spacing w:after="0"/>
        <w:ind w:left="0"/>
        <w:jc w:val="both"/>
      </w:pPr>
      <w:r>
        <w:rPr>
          <w:rFonts w:ascii="Times New Roman"/>
          <w:b w:val="false"/>
          <w:i w:val="false"/>
          <w:color w:val="000000"/>
          <w:sz w:val="28"/>
        </w:rPr>
        <w:t xml:space="preserve">
      212. Балондар сақтандырғыш қалпағымен арнайы орынға қойылуы керек. </w:t>
      </w:r>
    </w:p>
    <w:bookmarkEnd w:id="230"/>
    <w:bookmarkStart w:name="z232" w:id="231"/>
    <w:p>
      <w:pPr>
        <w:spacing w:after="0"/>
        <w:ind w:left="0"/>
        <w:jc w:val="both"/>
      </w:pPr>
      <w:r>
        <w:rPr>
          <w:rFonts w:ascii="Times New Roman"/>
          <w:b w:val="false"/>
          <w:i w:val="false"/>
          <w:color w:val="000000"/>
          <w:sz w:val="28"/>
        </w:rPr>
        <w:t xml:space="preserve">
      213. Лаборатория үй-жайында сығымдалған және сұйытылған газ балондарының арматурасын жөндеуге тыйым салынады. </w:t>
      </w:r>
    </w:p>
    <w:bookmarkEnd w:id="231"/>
    <w:bookmarkStart w:name="z233" w:id="232"/>
    <w:p>
      <w:pPr>
        <w:spacing w:after="0"/>
        <w:ind w:left="0"/>
        <w:jc w:val="both"/>
      </w:pPr>
      <w:r>
        <w:rPr>
          <w:rFonts w:ascii="Times New Roman"/>
          <w:b w:val="false"/>
          <w:i w:val="false"/>
          <w:color w:val="000000"/>
          <w:sz w:val="28"/>
        </w:rPr>
        <w:t xml:space="preserve">
      214. Yй-жайда от жанып, электр құралдары қосылып, құрал-жабдықтар ұшқын шашып тұрғанда сұйық және сығымдалған ауамен оттегiмен, газбен жұмыс iстеуге тыйым салынады. </w:t>
      </w:r>
    </w:p>
    <w:bookmarkEnd w:id="232"/>
    <w:bookmarkStart w:name="z234" w:id="233"/>
    <w:p>
      <w:pPr>
        <w:spacing w:after="0"/>
        <w:ind w:left="0"/>
        <w:jc w:val="both"/>
      </w:pPr>
      <w:r>
        <w:rPr>
          <w:rFonts w:ascii="Times New Roman"/>
          <w:b w:val="false"/>
          <w:i w:val="false"/>
          <w:color w:val="000000"/>
          <w:sz w:val="28"/>
        </w:rPr>
        <w:t xml:space="preserve">
      215. Газ крандары мен вентильдердi ай сайын тексерiп тұру керек. </w:t>
      </w:r>
    </w:p>
    <w:bookmarkEnd w:id="233"/>
    <w:bookmarkStart w:name="z235" w:id="234"/>
    <w:p>
      <w:pPr>
        <w:spacing w:after="0"/>
        <w:ind w:left="0"/>
        <w:jc w:val="both"/>
      </w:pPr>
      <w:r>
        <w:rPr>
          <w:rFonts w:ascii="Times New Roman"/>
          <w:b w:val="false"/>
          <w:i w:val="false"/>
          <w:color w:val="000000"/>
          <w:sz w:val="28"/>
        </w:rPr>
        <w:t xml:space="preserve">
      216. Ыдыс жуатын заттар қақпағы жабылатын сыйымдылықтарда сақталады. </w:t>
      </w:r>
    </w:p>
    <w:bookmarkEnd w:id="234"/>
    <w:bookmarkStart w:name="z236" w:id="235"/>
    <w:p>
      <w:pPr>
        <w:spacing w:after="0"/>
        <w:ind w:left="0"/>
        <w:jc w:val="both"/>
      </w:pPr>
      <w:r>
        <w:rPr>
          <w:rFonts w:ascii="Times New Roman"/>
          <w:b w:val="false"/>
          <w:i w:val="false"/>
          <w:color w:val="000000"/>
          <w:sz w:val="28"/>
        </w:rPr>
        <w:t xml:space="preserve">
      217. Лабораторияда: </w:t>
      </w:r>
      <w:r>
        <w:br/>
      </w:r>
      <w:r>
        <w:rPr>
          <w:rFonts w:ascii="Times New Roman"/>
          <w:b w:val="false"/>
          <w:i w:val="false"/>
          <w:color w:val="000000"/>
          <w:sz w:val="28"/>
        </w:rPr>
        <w:t xml:space="preserve">
      1) еден, жиhаз, қабырға жуу үшiн бензин, керосин, жанар майлар қолдануға: </w:t>
      </w:r>
      <w:r>
        <w:br/>
      </w:r>
      <w:r>
        <w:rPr>
          <w:rFonts w:ascii="Times New Roman"/>
          <w:b w:val="false"/>
          <w:i w:val="false"/>
          <w:color w:val="000000"/>
          <w:sz w:val="28"/>
        </w:rPr>
        <w:t xml:space="preserve">
      2) тез тұтанатын заттар сiңген сүрту материалдарды (орамал, киiм-кешек) ашық түрiнде сақтатуға; </w:t>
      </w:r>
      <w:r>
        <w:br/>
      </w:r>
      <w:r>
        <w:rPr>
          <w:rFonts w:ascii="Times New Roman"/>
          <w:b w:val="false"/>
          <w:i w:val="false"/>
          <w:color w:val="000000"/>
          <w:sz w:val="28"/>
        </w:rPr>
        <w:t xml:space="preserve">
      3) труба құбыры мен жылыту аспаптарында қандай болмасын затты кептiруге; </w:t>
      </w:r>
      <w:r>
        <w:br/>
      </w:r>
      <w:r>
        <w:rPr>
          <w:rFonts w:ascii="Times New Roman"/>
          <w:b w:val="false"/>
          <w:i w:val="false"/>
          <w:color w:val="000000"/>
          <w:sz w:val="28"/>
        </w:rPr>
        <w:t xml:space="preserve">
      4) бумен жылытатын құбыр үстiнде мұнай өнiмдерiмен жұмыс iстеуге; </w:t>
      </w:r>
      <w:r>
        <w:br/>
      </w:r>
      <w:r>
        <w:rPr>
          <w:rFonts w:ascii="Times New Roman"/>
          <w:b w:val="false"/>
          <w:i w:val="false"/>
          <w:color w:val="000000"/>
          <w:sz w:val="28"/>
        </w:rPr>
        <w:t xml:space="preserve">
      5) төгiлген мұнай өнiмдерiн жинаусыз қалдыруға; </w:t>
      </w:r>
      <w:r>
        <w:br/>
      </w:r>
      <w:r>
        <w:rPr>
          <w:rFonts w:ascii="Times New Roman"/>
          <w:b w:val="false"/>
          <w:i w:val="false"/>
          <w:color w:val="000000"/>
          <w:sz w:val="28"/>
        </w:rPr>
        <w:t xml:space="preserve">
      6) отын жанып тұрғанда төгiлген өнiмдi жинауға тыйым салынады. </w:t>
      </w:r>
    </w:p>
    <w:bookmarkEnd w:id="235"/>
    <w:bookmarkStart w:name="z237" w:id="236"/>
    <w:p>
      <w:pPr>
        <w:spacing w:after="0"/>
        <w:ind w:left="0"/>
        <w:jc w:val="both"/>
      </w:pPr>
      <w:r>
        <w:rPr>
          <w:rFonts w:ascii="Times New Roman"/>
          <w:b w:val="false"/>
          <w:i w:val="false"/>
          <w:color w:val="000000"/>
          <w:sz w:val="28"/>
        </w:rPr>
        <w:t xml:space="preserve">
      218. Жұмыс аяқталғаннан кейiн үй-жайдың өрт қауiпсiздiгi үшiн жауапты адам немесе оның тапсыруы бойынша соңынан кететiн қызметкер төмендегiлердi тексеруге мiндеттi: </w:t>
      </w:r>
      <w:r>
        <w:br/>
      </w:r>
      <w:r>
        <w:rPr>
          <w:rFonts w:ascii="Times New Roman"/>
          <w:b w:val="false"/>
          <w:i w:val="false"/>
          <w:color w:val="000000"/>
          <w:sz w:val="28"/>
        </w:rPr>
        <w:t xml:space="preserve">
      1) газ және су крандарының және лабораторияға газ жiберетiн ортақ вентильдердiң жабық болуын; </w:t>
      </w:r>
      <w:r>
        <w:br/>
      </w:r>
      <w:r>
        <w:rPr>
          <w:rFonts w:ascii="Times New Roman"/>
          <w:b w:val="false"/>
          <w:i w:val="false"/>
          <w:color w:val="000000"/>
          <w:sz w:val="28"/>
        </w:rPr>
        <w:t xml:space="preserve">
      2) оттықтың және электрмен жылыту құралдарының ажыратылуын; </w:t>
      </w:r>
      <w:r>
        <w:br/>
      </w:r>
      <w:r>
        <w:rPr>
          <w:rFonts w:ascii="Times New Roman"/>
          <w:b w:val="false"/>
          <w:i w:val="false"/>
          <w:color w:val="000000"/>
          <w:sz w:val="28"/>
        </w:rPr>
        <w:t xml:space="preserve">
      3) үй-жайдағы жарық пен желдеткiштi ажыратуға. </w:t>
      </w:r>
      <w:r>
        <w:br/>
      </w:r>
      <w:r>
        <w:rPr>
          <w:rFonts w:ascii="Times New Roman"/>
          <w:b w:val="false"/>
          <w:i w:val="false"/>
          <w:color w:val="000000"/>
          <w:sz w:val="28"/>
        </w:rPr>
        <w:t xml:space="preserve">
      Сондай-ақ ғимараттағы өрт қауiпсiздiгiне жауапты адам жұмыс аяқталған соң қоймаларды, лабораторияларды және басқа үй-жайларды қарау журналын толтыруы қажет. </w:t>
      </w:r>
    </w:p>
    <w:bookmarkEnd w:id="236"/>
    <w:bookmarkStart w:name="z238" w:id="237"/>
    <w:p>
      <w:pPr>
        <w:spacing w:after="0"/>
        <w:ind w:left="0"/>
        <w:jc w:val="both"/>
      </w:pPr>
      <w:r>
        <w:rPr>
          <w:rFonts w:ascii="Times New Roman"/>
          <w:b w:val="false"/>
          <w:i w:val="false"/>
          <w:color w:val="000000"/>
          <w:sz w:val="28"/>
        </w:rPr>
        <w:t xml:space="preserve">
      219. Үй-жай лабораториясында тиiстi өрт сөндiретiн құрал жабдықтар болуы қажет. </w:t>
      </w:r>
    </w:p>
    <w:bookmarkEnd w:id="237"/>
    <w:bookmarkStart w:name="z239" w:id="238"/>
    <w:p>
      <w:pPr>
        <w:spacing w:after="0"/>
        <w:ind w:left="0"/>
        <w:jc w:val="both"/>
      </w:pPr>
      <w:r>
        <w:rPr>
          <w:rFonts w:ascii="Times New Roman"/>
          <w:b w:val="false"/>
          <w:i w:val="false"/>
          <w:color w:val="000000"/>
          <w:sz w:val="28"/>
        </w:rPr>
        <w:t xml:space="preserve">
      220. Тексеру және автоматтандыру қондырғысын монтаждау мен пайдалануға беру қазiргi заң талаптарына жауап беру керек. </w:t>
      </w:r>
    </w:p>
    <w:bookmarkEnd w:id="238"/>
    <w:bookmarkStart w:name="z240" w:id="239"/>
    <w:p>
      <w:pPr>
        <w:spacing w:after="0"/>
        <w:ind w:left="0"/>
        <w:jc w:val="both"/>
      </w:pPr>
      <w:r>
        <w:rPr>
          <w:rFonts w:ascii="Times New Roman"/>
          <w:b w:val="false"/>
          <w:i w:val="false"/>
          <w:color w:val="000000"/>
          <w:sz w:val="28"/>
        </w:rPr>
        <w:t xml:space="preserve">
      221. Өндiрiстiк қондырғыларды тексеру, автоматтық-қорғаныс және өрт қауiпсiздiгi параметрлерiн реттеу (температура, қысым, сұйықтың деңгейi, газбен ластану) жүйелерiмен қамтамасыз ету қажет. </w:t>
      </w:r>
    </w:p>
    <w:bookmarkEnd w:id="239"/>
    <w:bookmarkStart w:name="z241" w:id="240"/>
    <w:p>
      <w:pPr>
        <w:spacing w:after="0"/>
        <w:ind w:left="0"/>
        <w:jc w:val="both"/>
      </w:pPr>
      <w:r>
        <w:rPr>
          <w:rFonts w:ascii="Times New Roman"/>
          <w:b w:val="false"/>
          <w:i w:val="false"/>
          <w:color w:val="000000"/>
          <w:sz w:val="28"/>
        </w:rPr>
        <w:t xml:space="preserve">
      222. Автоматиканың барлық реттеушi органдары (клапандар, жапқыштар) ашу мен жабудың жергiлiктi немесе дистанциялық көрсеткiштерiнiң дәрежесiмен, сондай-ак қолмен басқару дублерiмен жарақтандырылады. </w:t>
      </w:r>
    </w:p>
    <w:bookmarkEnd w:id="240"/>
    <w:bookmarkStart w:name="z242" w:id="241"/>
    <w:p>
      <w:pPr>
        <w:spacing w:after="0"/>
        <w:ind w:left="0"/>
        <w:jc w:val="both"/>
      </w:pPr>
      <w:r>
        <w:rPr>
          <w:rFonts w:ascii="Times New Roman"/>
          <w:b w:val="false"/>
          <w:i w:val="false"/>
          <w:color w:val="000000"/>
          <w:sz w:val="28"/>
        </w:rPr>
        <w:t xml:space="preserve">
      223. Автоматикалық тексеру мен реттеу аспаптары мен аппаратуралары өндiрiстiк процестер жүрiп жатқан үй-жайдан басқа жерлерге орналастырылады. </w:t>
      </w:r>
    </w:p>
    <w:bookmarkEnd w:id="241"/>
    <w:bookmarkStart w:name="z243" w:id="242"/>
    <w:p>
      <w:pPr>
        <w:spacing w:after="0"/>
        <w:ind w:left="0"/>
        <w:jc w:val="both"/>
      </w:pPr>
      <w:r>
        <w:rPr>
          <w:rFonts w:ascii="Times New Roman"/>
          <w:b w:val="false"/>
          <w:i w:val="false"/>
          <w:color w:val="000000"/>
          <w:sz w:val="28"/>
        </w:rPr>
        <w:t xml:space="preserve">
      224. Өрт қаупi бар үй-жайларда және сыртқы өрт қаупi бар қондырғыларда "Өрт қаупi бар кенiшке арналған электр құрал-жабдықтарын жасау ережесi" мен "Электр қондырғылары құрылғысы ережелерiнiң" талаптарына сәйкес электр тiзбектi автоматика аспаптарын қолдануға болады. </w:t>
      </w:r>
    </w:p>
    <w:bookmarkEnd w:id="242"/>
    <w:bookmarkStart w:name="z244" w:id="243"/>
    <w:p>
      <w:pPr>
        <w:spacing w:after="0"/>
        <w:ind w:left="0"/>
        <w:jc w:val="both"/>
      </w:pPr>
      <w:r>
        <w:rPr>
          <w:rFonts w:ascii="Times New Roman"/>
          <w:b w:val="false"/>
          <w:i w:val="false"/>
          <w:color w:val="000000"/>
          <w:sz w:val="28"/>
        </w:rPr>
        <w:t xml:space="preserve">
      225. Автоматиканың жергiлiктi щиттерi (қалқандары) үй-жайдың өрт қауiпсiздiгi талаптарына сай келетiн шкафтық типке жасалу керек. Олар құлыпталып, кiлттерi автоматика қызметi қызметкерiнде және диспетчерлер бөлмесiнде болуы қажет. </w:t>
      </w:r>
    </w:p>
    <w:bookmarkEnd w:id="243"/>
    <w:bookmarkStart w:name="z245" w:id="244"/>
    <w:p>
      <w:pPr>
        <w:spacing w:after="0"/>
        <w:ind w:left="0"/>
        <w:jc w:val="both"/>
      </w:pPr>
      <w:r>
        <w:rPr>
          <w:rFonts w:ascii="Times New Roman"/>
          <w:b w:val="false"/>
          <w:i w:val="false"/>
          <w:color w:val="000000"/>
          <w:sz w:val="28"/>
        </w:rPr>
        <w:t xml:space="preserve">
      226. Лабораторияны адамдарды эвакуациялауда кедергi келтiрмейтiндей етiп жабдықтау керек. Құрал-жабдықтар арасымен өтетiн жолдардың енi кемiнде 1 метр болуы қажет. </w:t>
      </w:r>
    </w:p>
    <w:bookmarkEnd w:id="244"/>
    <w:bookmarkStart w:name="z246" w:id="245"/>
    <w:p>
      <w:pPr>
        <w:spacing w:after="0"/>
        <w:ind w:left="0"/>
        <w:jc w:val="both"/>
      </w:pPr>
      <w:r>
        <w:rPr>
          <w:rFonts w:ascii="Times New Roman"/>
          <w:b w:val="false"/>
          <w:i w:val="false"/>
          <w:color w:val="000000"/>
          <w:sz w:val="28"/>
        </w:rPr>
        <w:t xml:space="preserve">
      227. Өрт-жарылыс қаупi бар заттармен жұмыс жасауға арналған үстелдердiң, стеллаждар мен шкаФтардың бетiне стеллаждар жанбайтын материалдар жағылып, ерiтiндi жерге ақпау үшiн биiктiгi кемiнде 10 мм ернеуi болуға тиiс. </w:t>
      </w:r>
    </w:p>
    <w:bookmarkEnd w:id="245"/>
    <w:bookmarkStart w:name="z247" w:id="246"/>
    <w:p>
      <w:pPr>
        <w:spacing w:after="0"/>
        <w:ind w:left="0"/>
        <w:jc w:val="left"/>
      </w:pPr>
      <w:r>
        <w:rPr>
          <w:rFonts w:ascii="Times New Roman"/>
          <w:b/>
          <w:i w:val="false"/>
          <w:color w:val="000000"/>
        </w:rPr>
        <w:t xml:space="preserve"> 
16-тарау. Өрт туралы сигнал беру және өрт сөндiру қондырғысын, түтiнге қарсы қорғаныс жүйесiн қамтамасыз ету, өрт туралы адамдарға хабарлау және эвакуацияға басшылық жасау </w:t>
      </w:r>
    </w:p>
    <w:bookmarkEnd w:id="246"/>
    <w:bookmarkStart w:name="z248" w:id="247"/>
    <w:p>
      <w:pPr>
        <w:spacing w:after="0"/>
        <w:ind w:left="0"/>
        <w:jc w:val="both"/>
      </w:pPr>
      <w:r>
        <w:rPr>
          <w:rFonts w:ascii="Times New Roman"/>
          <w:b w:val="false"/>
          <w:i w:val="false"/>
          <w:color w:val="000000"/>
          <w:sz w:val="28"/>
        </w:rPr>
        <w:t xml:space="preserve">
      228. Өрт туралы сигнал беру және өрт сөндiрудiң автоматтық қондырғысына, түтiнге қарсы қорғаныс жүйесiне техникалық қызмет көрсету мен жоспарлы ескерту, жөндеу жұмыстарын, өрт туралы адамдарға хабарлау, эвакуацияға басшылық жасау дайындаушы заводтардың техникалық құжаттары мен жөндеу жұмыстарын жүргiзу мерзiмдерiне сәйкес жылдық жоспарлы графикпен жүзеге асырылады. Техникалық қызмет пен жоспарлы-ескерту жөндеу жұмыстарын арнайы оқытылған қызметкерлер немесе лицензиясы бар мамандандырылған ұйымдар келiсiм шарт бойынша жүргiзедi. </w:t>
      </w:r>
      <w:r>
        <w:br/>
      </w:r>
      <w:r>
        <w:rPr>
          <w:rFonts w:ascii="Times New Roman"/>
          <w:b w:val="false"/>
          <w:i w:val="false"/>
          <w:color w:val="000000"/>
          <w:sz w:val="28"/>
        </w:rPr>
        <w:t xml:space="preserve">
      Қондырғыны ажыратумен байланысты техникалық қызмет көрсету немесе жөндеу жұмыстарын жүргiзу кезiнде ұйым басшысы ғимараттарды. құрылыстарды, үй-жайлар мен технологиялық құрал-жабдықтарды өрттен сақтау шараларын қабылдауы керек. </w:t>
      </w:r>
    </w:p>
    <w:bookmarkEnd w:id="247"/>
    <w:bookmarkStart w:name="z249" w:id="248"/>
    <w:p>
      <w:pPr>
        <w:spacing w:after="0"/>
        <w:ind w:left="0"/>
        <w:jc w:val="both"/>
      </w:pPr>
      <w:r>
        <w:rPr>
          <w:rFonts w:ascii="Times New Roman"/>
          <w:b w:val="false"/>
          <w:i w:val="false"/>
          <w:color w:val="000000"/>
          <w:sz w:val="28"/>
        </w:rPr>
        <w:t xml:space="preserve">
      229. Диспетчерлiк пунктте өрттiң шыққанын және өрт автоматикасы қондырғысының бұзылғаны туралы сигнал түскенде қызметкерлердiң (кезекшiнiң) шұғыл әрекетi жазылған нұсқау iлiнiп тұруы қажет. Диспетчерлiк пункттiң (өрт постысы) телефон байланысы және дұрыс жұмыс iстейтiн электр фонарлары (3-тен кем емес) болуы керек. </w:t>
      </w:r>
    </w:p>
    <w:bookmarkEnd w:id="248"/>
    <w:bookmarkStart w:name="z250" w:id="249"/>
    <w:p>
      <w:pPr>
        <w:spacing w:after="0"/>
        <w:ind w:left="0"/>
        <w:jc w:val="both"/>
      </w:pPr>
      <w:r>
        <w:rPr>
          <w:rFonts w:ascii="Times New Roman"/>
          <w:b w:val="false"/>
          <w:i w:val="false"/>
          <w:color w:val="000000"/>
          <w:sz w:val="28"/>
        </w:rPr>
        <w:t xml:space="preserve">
      230. Өрт автоматикасының қондырғысы дұрыс күйде және әрдайым әзiрлiк қалпында тұрып, жобалық құжаттарға сәйкес болуы керек. </w:t>
      </w:r>
      <w:r>
        <w:br/>
      </w:r>
      <w:r>
        <w:rPr>
          <w:rFonts w:ascii="Times New Roman"/>
          <w:b w:val="false"/>
          <w:i w:val="false"/>
          <w:color w:val="000000"/>
          <w:sz w:val="28"/>
        </w:rPr>
        <w:t xml:space="preserve">
      Қондырғыны автоматтық ережемен қолмен басқару режимiне ауыстыруға болмайды, тек ерекше оқиғада нормалар мен ережелерде көрсетiлген жағдайда ғана рұхсат етiледi. </w:t>
      </w:r>
    </w:p>
    <w:bookmarkEnd w:id="249"/>
    <w:bookmarkStart w:name="z251" w:id="250"/>
    <w:p>
      <w:pPr>
        <w:spacing w:after="0"/>
        <w:ind w:left="0"/>
        <w:jc w:val="both"/>
      </w:pPr>
      <w:r>
        <w:rPr>
          <w:rFonts w:ascii="Times New Roman"/>
          <w:b w:val="false"/>
          <w:i w:val="false"/>
          <w:color w:val="000000"/>
          <w:sz w:val="28"/>
        </w:rPr>
        <w:t xml:space="preserve">
      231. Өрт сөндiретiн заттың массасы мен қысымы есептелгеннен 10 % төмен болса, өрт сөндiру қондырғысының баллондары мен сыйымдылықтары толық зарядталуға немесе қайта зарядталуға жатады. </w:t>
      </w:r>
    </w:p>
    <w:bookmarkEnd w:id="250"/>
    <w:bookmarkStart w:name="z252" w:id="251"/>
    <w:p>
      <w:pPr>
        <w:spacing w:after="0"/>
        <w:ind w:left="0"/>
        <w:jc w:val="both"/>
      </w:pPr>
      <w:r>
        <w:rPr>
          <w:rFonts w:ascii="Times New Roman"/>
          <w:b w:val="false"/>
          <w:i w:val="false"/>
          <w:color w:val="000000"/>
          <w:sz w:val="28"/>
        </w:rPr>
        <w:t xml:space="preserve">
      232. Спинклерлiк (дренчерлiк) қондырғының суландырғыштары механикалық ақау қаупi бар жерлерде жылуды таратуға және суландыру картасын өзгертуге әсер етпейтiн сенiмдi қоршаулармен қорғалуы тиiс. Бұзылған суландырғыштар орнына тығындар мен бұқтырмалар орнатуға болады. </w:t>
      </w:r>
    </w:p>
    <w:bookmarkEnd w:id="251"/>
    <w:bookmarkStart w:name="z253" w:id="252"/>
    <w:p>
      <w:pPr>
        <w:spacing w:after="0"/>
        <w:ind w:left="0"/>
        <w:jc w:val="both"/>
      </w:pPr>
      <w:r>
        <w:rPr>
          <w:rFonts w:ascii="Times New Roman"/>
          <w:b w:val="false"/>
          <w:i w:val="false"/>
          <w:color w:val="000000"/>
          <w:sz w:val="28"/>
        </w:rPr>
        <w:t xml:space="preserve">
      233. Өрт сөндiру станциясы сол аймақтың схемасы және өрт кезiнде қондырғыны басқару нұсқауымен қамтамасыз етілуi тиiс. Басқарудың әр торабында қорғайтын үй-жай, қондырғы секциясындағы суландырғыштардың типi мен саны көрсетiлген жазу iлiнуi керек. Схемаға сәйкес ысырмалар мен крандар нөмiрленуге тиiс. </w:t>
      </w:r>
    </w:p>
    <w:bookmarkEnd w:id="252"/>
    <w:bookmarkStart w:name="z254" w:id="253"/>
    <w:p>
      <w:pPr>
        <w:spacing w:after="0"/>
        <w:ind w:left="0"/>
        <w:jc w:val="both"/>
      </w:pPr>
      <w:r>
        <w:rPr>
          <w:rFonts w:ascii="Times New Roman"/>
          <w:b w:val="false"/>
          <w:i w:val="false"/>
          <w:color w:val="000000"/>
          <w:sz w:val="28"/>
        </w:rPr>
        <w:t xml:space="preserve">
      234. Өрт хабарын беретiн жүйелер эвакуация жоспарына сәйкес бiр мезгiлде бүкiл ғимарат (құрылыс) бойынша немесе оның жеке бөлiктерiне (қабат, секция) хабарлайды. Емдеу және мектеп жасына дейiнгi мекемелерде, сондай-ақ, мектеп-интернат корпустарында тек қызметкерлерге ғана хабарланады. Хабарлану жүйесiн пайдалану тәртiбi оларды пайдалану жөнiндегі нұсқауда және жүйенi iске қосу құқығы бар адамдардың аты-жөнi атап көрсетiлген эвакуация жоспарында анықтауға тиiс. </w:t>
      </w:r>
    </w:p>
    <w:bookmarkEnd w:id="253"/>
    <w:bookmarkStart w:name="z255" w:id="254"/>
    <w:p>
      <w:pPr>
        <w:spacing w:after="0"/>
        <w:ind w:left="0"/>
        <w:jc w:val="both"/>
      </w:pPr>
      <w:r>
        <w:rPr>
          <w:rFonts w:ascii="Times New Roman"/>
          <w:b w:val="false"/>
          <w:i w:val="false"/>
          <w:color w:val="000000"/>
          <w:sz w:val="28"/>
        </w:rPr>
        <w:t xml:space="preserve">
      235. Ғимаратта өрттiң шыққаны туралы хабарлайтын техникалық құралдар қажет болған жағдайда объектi басшысы ол туралы адамдарға жеткiзу тәртiбiн анықтап, бұл үшiн жауапты адамдарды тағайындайды. </w:t>
      </w:r>
    </w:p>
    <w:bookmarkEnd w:id="254"/>
    <w:bookmarkStart w:name="z256" w:id="255"/>
    <w:p>
      <w:pPr>
        <w:spacing w:after="0"/>
        <w:ind w:left="0"/>
        <w:jc w:val="both"/>
      </w:pPr>
      <w:r>
        <w:rPr>
          <w:rFonts w:ascii="Times New Roman"/>
          <w:b w:val="false"/>
          <w:i w:val="false"/>
          <w:color w:val="000000"/>
          <w:sz w:val="28"/>
        </w:rPr>
        <w:t xml:space="preserve">
      236. Дауыс күшейткiш аппараттардың дауыс реттегiштерi болмауы керек және олар ажырайтын қондырғысыз жүйеге қосылуға тиiс. Хабарландыру текстерiнiң сенiмдi түрде берiлуiн және эвакуацияға басшылық жасау үшiн iшкi радио-трансляциялық және объектiде бар басқа да хабарлау жүйелерiн пайдалануға болады. </w:t>
      </w:r>
    </w:p>
    <w:bookmarkEnd w:id="255"/>
    <w:bookmarkStart w:name="z257" w:id="256"/>
    <w:p>
      <w:pPr>
        <w:spacing w:after="0"/>
        <w:ind w:left="0"/>
        <w:jc w:val="left"/>
      </w:pPr>
      <w:r>
        <w:rPr>
          <w:rFonts w:ascii="Times New Roman"/>
          <w:b/>
          <w:i w:val="false"/>
          <w:color w:val="000000"/>
        </w:rPr>
        <w:t xml:space="preserve"> 
17-тарау. Өрт техникасын қамтамасыз ету </w:t>
      </w:r>
    </w:p>
    <w:bookmarkEnd w:id="256"/>
    <w:bookmarkStart w:name="z258" w:id="257"/>
    <w:p>
      <w:pPr>
        <w:spacing w:after="0"/>
        <w:ind w:left="0"/>
        <w:jc w:val="both"/>
      </w:pPr>
      <w:r>
        <w:rPr>
          <w:rFonts w:ascii="Times New Roman"/>
          <w:b w:val="false"/>
          <w:i w:val="false"/>
          <w:color w:val="000000"/>
          <w:sz w:val="28"/>
        </w:rPr>
        <w:t xml:space="preserve">
      237. Өрт сөндiретiн автокөлiктердi өрт депосында немесе осы мақсаттар үшiн арнайы бөлiнген бокстардa ұстау керек. Онда жылыту орны, электр жарығы, телефон байланысы, еденге қатты жамылғы төселген, eciктepi жылытылған, мемлекеттiк өртке қарсы қызметтiң жеке құрамының дұрыс және қауiпсiз жұмысын қамтамасыз ететiн басқа да қондырғылар мен жабдықтары болуы керек. Өрт автокөлiктерiнен өрт-техникалық құралдарды алуға және өрт-техникасын басқа мақсатқа пайдалануға тыйым салынады. </w:t>
      </w:r>
    </w:p>
    <w:bookmarkEnd w:id="257"/>
    <w:bookmarkStart w:name="z259" w:id="258"/>
    <w:p>
      <w:pPr>
        <w:spacing w:after="0"/>
        <w:ind w:left="0"/>
        <w:jc w:val="both"/>
      </w:pPr>
      <w:r>
        <w:rPr>
          <w:rFonts w:ascii="Times New Roman"/>
          <w:b w:val="false"/>
          <w:i w:val="false"/>
          <w:color w:val="000000"/>
          <w:sz w:val="28"/>
        </w:rPr>
        <w:t xml:space="preserve">
      238. Өрт автокөлiктерi мен мотопомпалар, өрт сөндiруге лайықталып қайта жарақтандырыпған техникалар өрт-техникалық құралдарымен толықтырылып, май және өрт сөндiретiн заттар құйылып, дұрыс қалыпта тұруы керек. Өрт сөндiру үшiн техника тарту аудан әкiмшiлiгi бекiткен тәртiп бойынша жүргiзiледi. </w:t>
      </w:r>
    </w:p>
    <w:bookmarkEnd w:id="258"/>
    <w:bookmarkStart w:name="z260" w:id="259"/>
    <w:p>
      <w:pPr>
        <w:spacing w:after="0"/>
        <w:ind w:left="0"/>
        <w:jc w:val="both"/>
      </w:pPr>
      <w:r>
        <w:rPr>
          <w:rFonts w:ascii="Times New Roman"/>
          <w:b w:val="false"/>
          <w:i w:val="false"/>
          <w:color w:val="000000"/>
          <w:sz w:val="28"/>
        </w:rPr>
        <w:t xml:space="preserve">
      239. Өрт сөндiруге лайықталып жасалған әр мотопомпаға арнайы дайындықтан өткен моторист (жүргiзушi) бекітілуi керек. Ұйымда мотопомпаны өрт шыққан жерге жеткiзу тәртiбi пысықталуы керек. </w:t>
      </w:r>
    </w:p>
    <w:bookmarkEnd w:id="259"/>
    <w:bookmarkStart w:name="z261" w:id="260"/>
    <w:p>
      <w:pPr>
        <w:spacing w:after="0"/>
        <w:ind w:left="0"/>
        <w:jc w:val="left"/>
      </w:pPr>
      <w:r>
        <w:rPr>
          <w:rFonts w:ascii="Times New Roman"/>
          <w:b/>
          <w:i w:val="false"/>
          <w:color w:val="000000"/>
        </w:rPr>
        <w:t xml:space="preserve"> 
18-тарау. Құрылыс-монтаж жұмыстарындағы </w:t>
      </w:r>
      <w:r>
        <w:br/>
      </w:r>
      <w:r>
        <w:rPr>
          <w:rFonts w:ascii="Times New Roman"/>
          <w:b/>
          <w:i w:val="false"/>
          <w:color w:val="000000"/>
        </w:rPr>
        <w:t xml:space="preserve">
өрт қауiпсiздiгi шаралары </w:t>
      </w:r>
    </w:p>
    <w:bookmarkEnd w:id="260"/>
    <w:bookmarkStart w:name="z262" w:id="261"/>
    <w:p>
      <w:pPr>
        <w:spacing w:after="0"/>
        <w:ind w:left="0"/>
        <w:jc w:val="both"/>
      </w:pPr>
      <w:r>
        <w:rPr>
          <w:rFonts w:ascii="Times New Roman"/>
          <w:b w:val="false"/>
          <w:i w:val="false"/>
          <w:color w:val="000000"/>
          <w:sz w:val="28"/>
        </w:rPr>
        <w:t xml:space="preserve">
      240. Биiктiгi үш қабат және одан да көп ғимараттар құрылысында баспалдақтарды баспалдақ клеткасының қондырғысымен бiр мезгiлде құрастыру керек. </w:t>
      </w:r>
      <w:r>
        <w:br/>
      </w:r>
      <w:r>
        <w:rPr>
          <w:rFonts w:ascii="Times New Roman"/>
          <w:b w:val="false"/>
          <w:i w:val="false"/>
          <w:color w:val="000000"/>
          <w:sz w:val="28"/>
        </w:rPr>
        <w:t xml:space="preserve">
      Биiктiгi екi қабаттан аспайтын үйлердiң баспалдақ клеткасында ағаш басқыштар салуға рұхсат етiледi. Құрылыс кезiнде ғана өртенбейтiн басқыштарды бүлiнуден сақтау үшiн жанармай материалдарын жағуға болады. </w:t>
      </w:r>
    </w:p>
    <w:bookmarkEnd w:id="261"/>
    <w:bookmarkStart w:name="z263" w:id="262"/>
    <w:p>
      <w:pPr>
        <w:spacing w:after="0"/>
        <w:ind w:left="0"/>
        <w:jc w:val="both"/>
      </w:pPr>
      <w:r>
        <w:rPr>
          <w:rFonts w:ascii="Times New Roman"/>
          <w:b w:val="false"/>
          <w:i w:val="false"/>
          <w:color w:val="000000"/>
          <w:sz w:val="28"/>
        </w:rPr>
        <w:t xml:space="preserve">
      241. Сырттағы өрт баспалдақтарын, тiреулердi, трубалар мен қоршауларды құрылыс жүргiзу нормасына сәйкес негiзгi конструкциялар монтаждалған соң бiрден орнату керек. </w:t>
      </w:r>
      <w:r>
        <w:br/>
      </w:r>
      <w:r>
        <w:rPr>
          <w:rFonts w:ascii="Times New Roman"/>
          <w:b w:val="false"/>
          <w:i w:val="false"/>
          <w:color w:val="000000"/>
          <w:sz w:val="28"/>
        </w:rPr>
        <w:t xml:space="preserve">
      Ағаштар мен төсенiштер қазiргi нормативтi техникалық құжаттар мен өрт қауiпсіздігі талаптарына сәйкес салынады. Ағаштан жасалған дiңгектер мен қалыптар отқа төзiмдi затпен өңделуi керек. </w:t>
      </w:r>
    </w:p>
    <w:bookmarkEnd w:id="262"/>
    <w:bookmarkStart w:name="z264" w:id="263"/>
    <w:p>
      <w:pPr>
        <w:spacing w:after="0"/>
        <w:ind w:left="0"/>
        <w:jc w:val="both"/>
      </w:pPr>
      <w:r>
        <w:rPr>
          <w:rFonts w:ascii="Times New Roman"/>
          <w:b w:val="false"/>
          <w:i w:val="false"/>
          <w:color w:val="000000"/>
          <w:sz w:val="28"/>
        </w:rPr>
        <w:t xml:space="preserve">
      242. Биiктiгi үш қабаттан астам ғимарат құрылысында инвентарлық металл ағаштары қолданылады. </w:t>
      </w:r>
      <w:r>
        <w:br/>
      </w:r>
      <w:r>
        <w:rPr>
          <w:rFonts w:ascii="Times New Roman"/>
          <w:b w:val="false"/>
          <w:i w:val="false"/>
          <w:color w:val="000000"/>
          <w:sz w:val="28"/>
        </w:rPr>
        <w:t xml:space="preserve">
      Әрқайсысының периметрi 40 метр құрылыс ағашын бiр баспалдақпен жабдықтау керек. </w:t>
      </w:r>
      <w:r>
        <w:br/>
      </w:r>
      <w:r>
        <w:rPr>
          <w:rFonts w:ascii="Times New Roman"/>
          <w:b w:val="false"/>
          <w:i w:val="false"/>
          <w:color w:val="000000"/>
          <w:sz w:val="28"/>
        </w:rPr>
        <w:t xml:space="preserve">
      Ағаш конструкцияларын өртенетiн материалдармен орауға болмайды. </w:t>
      </w:r>
    </w:p>
    <w:bookmarkEnd w:id="263"/>
    <w:bookmarkStart w:name="z265" w:id="264"/>
    <w:p>
      <w:pPr>
        <w:spacing w:after="0"/>
        <w:ind w:left="0"/>
        <w:jc w:val="both"/>
      </w:pPr>
      <w:r>
        <w:rPr>
          <w:rFonts w:ascii="Times New Roman"/>
          <w:b w:val="false"/>
          <w:i w:val="false"/>
          <w:color w:val="000000"/>
          <w:sz w:val="28"/>
        </w:rPr>
        <w:t xml:space="preserve">
      243. Адамдарды ғимараттар құрылыстардан биiк эвакуациялау үшiн бүкiл құрылыс жұмыстары мерзiмiне жанбайтын материалдардан кемiнде екi баспалдақ жасау керек. </w:t>
      </w:r>
    </w:p>
    <w:bookmarkEnd w:id="264"/>
    <w:bookmarkStart w:name="z266" w:id="265"/>
    <w:p>
      <w:pPr>
        <w:spacing w:after="0"/>
        <w:ind w:left="0"/>
        <w:jc w:val="both"/>
      </w:pPr>
      <w:r>
        <w:rPr>
          <w:rFonts w:ascii="Times New Roman"/>
          <w:b w:val="false"/>
          <w:i w:val="false"/>
          <w:color w:val="000000"/>
          <w:sz w:val="28"/>
        </w:rPr>
        <w:t xml:space="preserve">
      244. Өртенетiн және қиын өртенетiн материалдардан жасалған қалыптарды үш қабаттан астам биiктiкке бiр мезгiлде орналастырған жөн. Бетонның қажеттi берiктiгiне қол жеткен соң ағаш қалыптар мен ағаштар ғимараттан әкетiлуi тиiс. Өртенетiн қалыптар мен құрылыс ағаштары үш қабаттан астам биiктiкте қажет болса, қосымша өртке қарсы шаралар (әр қабатта өрт кранының қондырғысымен уақытша өртке қарсы су құбырын) қолдану қажет. </w:t>
      </w:r>
    </w:p>
    <w:bookmarkEnd w:id="265"/>
    <w:bookmarkStart w:name="z267" w:id="266"/>
    <w:p>
      <w:pPr>
        <w:spacing w:after="0"/>
        <w:ind w:left="0"/>
        <w:jc w:val="both"/>
      </w:pPr>
      <w:r>
        <w:rPr>
          <w:rFonts w:ascii="Times New Roman"/>
          <w:b w:val="false"/>
          <w:i w:val="false"/>
          <w:color w:val="000000"/>
          <w:sz w:val="28"/>
        </w:rPr>
        <w:t xml:space="preserve">
      245. Ғимараттар мен құрылыстарда жанғыш заттар мен материалдарды пайдалана отырып жүргiзiлетiн жұмыстарды отпен атқарылатын басқа да құрылыс монтаж жұмыстарын бiр мезгiлде орындауға болмайды. </w:t>
      </w:r>
    </w:p>
    <w:bookmarkEnd w:id="266"/>
    <w:bookmarkStart w:name="z268" w:id="267"/>
    <w:p>
      <w:pPr>
        <w:spacing w:after="0"/>
        <w:ind w:left="0"/>
        <w:jc w:val="both"/>
      </w:pPr>
      <w:r>
        <w:rPr>
          <w:rFonts w:ascii="Times New Roman"/>
          <w:b w:val="false"/>
          <w:i w:val="false"/>
          <w:color w:val="000000"/>
          <w:sz w:val="28"/>
        </w:rPr>
        <w:t xml:space="preserve">
      246. Металл конструкцияларын қорғау жөнiндегi жұмыстар олардың отқа төзiмдiлiгiн арттыру мақсатымен ғимаратты салумен қатар жүргiзiледi. </w:t>
      </w:r>
    </w:p>
    <w:bookmarkEnd w:id="267"/>
    <w:bookmarkStart w:name="z269" w:id="268"/>
    <w:p>
      <w:pPr>
        <w:spacing w:after="0"/>
        <w:ind w:left="0"/>
        <w:jc w:val="both"/>
      </w:pPr>
      <w:r>
        <w:rPr>
          <w:rFonts w:ascii="Times New Roman"/>
          <w:b w:val="false"/>
          <w:i w:val="false"/>
          <w:color w:val="000000"/>
          <w:sz w:val="28"/>
        </w:rPr>
        <w:t xml:space="preserve">
      247. Егер ғимаратта жанар-жағар материалдар болса, қабырғалардың ойығы мен жабулар арқылы өрттiң тарамауына қарсы шаралар қабылдау керек. Демек, iшкi, сыртқы қабырғалар, қабатаралық жабулар түйiскен жердегi саңылауларды бекiту, отқа төзiмдiлiгiн қамтамасыз ете отырып, инженерлiк коммуникация өтетiн жерлердi бекiту қажет. Ғимараттар мен құрылыстардағы ойықтарды уақытша жылытқыштармен жапқанда, тек жанбайтын немесе қиын жанатын материалдарды пайдалану керек. </w:t>
      </w:r>
    </w:p>
    <w:bookmarkEnd w:id="268"/>
    <w:bookmarkStart w:name="z270" w:id="269"/>
    <w:p>
      <w:pPr>
        <w:spacing w:after="0"/>
        <w:ind w:left="0"/>
        <w:jc w:val="both"/>
      </w:pPr>
      <w:r>
        <w:rPr>
          <w:rFonts w:ascii="Times New Roman"/>
          <w:b w:val="false"/>
          <w:i w:val="false"/>
          <w:color w:val="000000"/>
          <w:sz w:val="28"/>
        </w:rPr>
        <w:t xml:space="preserve">
      248. Еден салу мен басқа да өндiрiс жұмыстарын жүргiзетiн уақытша үйшiктер өртенбейтiн және қиын өртенетiн материалдардан жасалуы тиiс. </w:t>
      </w:r>
    </w:p>
    <w:bookmarkEnd w:id="269"/>
    <w:bookmarkStart w:name="z271" w:id="270"/>
    <w:p>
      <w:pPr>
        <w:spacing w:after="0"/>
        <w:ind w:left="0"/>
        <w:jc w:val="both"/>
      </w:pPr>
      <w:r>
        <w:rPr>
          <w:rFonts w:ascii="Times New Roman"/>
          <w:b w:val="false"/>
          <w:i w:val="false"/>
          <w:color w:val="000000"/>
          <w:sz w:val="28"/>
        </w:rPr>
        <w:t xml:space="preserve">
      249. Салынып жатқан үй-жайдың еден астындағы кеңiстiгi еден салғанға дейiн жанғыш заттардан (жоңқа, үгiндi, қиқымдар) тазартылуы керек. </w:t>
      </w:r>
    </w:p>
    <w:bookmarkEnd w:id="270"/>
    <w:bookmarkStart w:name="z272" w:id="271"/>
    <w:p>
      <w:pPr>
        <w:spacing w:after="0"/>
        <w:ind w:left="0"/>
        <w:jc w:val="both"/>
      </w:pPr>
      <w:r>
        <w:rPr>
          <w:rFonts w:ascii="Times New Roman"/>
          <w:b w:val="false"/>
          <w:i w:val="false"/>
          <w:color w:val="000000"/>
          <w:sz w:val="28"/>
        </w:rPr>
        <w:t xml:space="preserve">
      250. Ғимарат құрылысының жобасында негiзгi конструкциялары қорғалмаған, металдан немесе жанатын немесе қиын жанатын заттардан жасалған асбест-цемент жылытқыш табақтарынан тұратын қоршау конструкцияларымен жұмыс барысында құрылыстың барлық кезеңiне арналған өрт қауiпсiздiгi шаралары қарастырылуы тиiс. </w:t>
      </w:r>
    </w:p>
    <w:bookmarkEnd w:id="271"/>
    <w:bookmarkStart w:name="z273" w:id="272"/>
    <w:p>
      <w:pPr>
        <w:spacing w:after="0"/>
        <w:ind w:left="0"/>
        <w:jc w:val="both"/>
      </w:pPr>
      <w:r>
        <w:rPr>
          <w:rFonts w:ascii="Times New Roman"/>
          <w:b w:val="false"/>
          <w:i w:val="false"/>
          <w:color w:val="000000"/>
          <w:sz w:val="28"/>
        </w:rPr>
        <w:t xml:space="preserve">
      251. Конструкцияларды монтаждау кезiнде жанғыш жылытқыштар пайдаланылатын жұмыстар, оны орындаушыларға берiлетiн құрылыстың өрт қауiпсiздiгi үшiн жауапты адамның қолы қойылған рұхсат наряды бойынша жүргiзiледi. </w:t>
      </w:r>
      <w:r>
        <w:br/>
      </w:r>
      <w:r>
        <w:rPr>
          <w:rFonts w:ascii="Times New Roman"/>
          <w:b w:val="false"/>
          <w:i w:val="false"/>
          <w:color w:val="000000"/>
          <w:sz w:val="28"/>
        </w:rPr>
        <w:t xml:space="preserve">
      Рұқсат нарядында жұмыс орны, технологиялык реттiлiк, өндiрiстiк тәсiлдер, нақты өрт қауiпсiздiгi шаралары, жауапты адамдар мен оны пайдалану мерзiмi көрсетiлуi тиiс. </w:t>
      </w:r>
      <w:r>
        <w:br/>
      </w:r>
      <w:r>
        <w:rPr>
          <w:rFonts w:ascii="Times New Roman"/>
          <w:b w:val="false"/>
          <w:i w:val="false"/>
          <w:color w:val="000000"/>
          <w:sz w:val="28"/>
        </w:rPr>
        <w:t xml:space="preserve">
      Жұмыс орнында "Өрт қаупi бар - тез жанатын жылытқыш!" деген жазу ілiну керек. </w:t>
      </w:r>
    </w:p>
    <w:bookmarkEnd w:id="272"/>
    <w:bookmarkStart w:name="z274" w:id="273"/>
    <w:p>
      <w:pPr>
        <w:spacing w:after="0"/>
        <w:ind w:left="0"/>
        <w:jc w:val="both"/>
      </w:pPr>
      <w:r>
        <w:rPr>
          <w:rFonts w:ascii="Times New Roman"/>
          <w:b w:val="false"/>
          <w:i w:val="false"/>
          <w:color w:val="000000"/>
          <w:sz w:val="28"/>
        </w:rPr>
        <w:t xml:space="preserve">
      252. Жанатын жылытқыш төсеу және жамылғыға гидроизоляциялық төсенiш салу, сондай-ақ, цемент-құм ерiтiндiсiн құю, қиыршық тастан қорғаныс қабатын салу, жанатын жылытқыштарды пайдалана отырып, қоршау конструкциясын монтаждау жұмыстарын учаске бойынша аумағы 500 шаршы метрден аспайтын және қиын жанатын жылытқыштардың 1000 шаршы метрден аспайтын аумағында жүргiзу керек. </w:t>
      </w:r>
      <w:r>
        <w:br/>
      </w:r>
      <w:r>
        <w:rPr>
          <w:rFonts w:ascii="Times New Roman"/>
          <w:b w:val="false"/>
          <w:i w:val="false"/>
          <w:color w:val="000000"/>
          <w:sz w:val="28"/>
        </w:rPr>
        <w:t xml:space="preserve">
      Жанатын жылытқыштарды темiр-бетон плиталары бойымен пайдаланғанда өндiрiс ғимараттарының кемiнде 30 миллиметр жабуына цемент-құм ерiтiндiсi салынып, темiр-бетон плиталары қиылысқан жерлерi мұқият бекiтiлуi керек. Аумағы үлкен ғимараттарда жанатын жылытқыш әр 50 метр сайын (корпустың ұзындығы 80 метр және одан көп болса) керамзит қиыршығы немесе басқа жанбайтын материалдардан жасалған енi 6 метрден кем емес өртке қарсы белдеулермен бөлiнуi керек. </w:t>
      </w:r>
    </w:p>
    <w:bookmarkEnd w:id="273"/>
    <w:bookmarkStart w:name="z275" w:id="274"/>
    <w:p>
      <w:pPr>
        <w:spacing w:after="0"/>
        <w:ind w:left="0"/>
        <w:jc w:val="both"/>
      </w:pPr>
      <w:r>
        <w:rPr>
          <w:rFonts w:ascii="Times New Roman"/>
          <w:b w:val="false"/>
          <w:i w:val="false"/>
          <w:color w:val="000000"/>
          <w:sz w:val="28"/>
        </w:rPr>
        <w:t xml:space="preserve">
      253. Өндiрiс орнында жылытқыш пен төбеге жататын рулон материалдары ауысым (смена) қажеттiлiгiнен аспауы керек. </w:t>
      </w:r>
    </w:p>
    <w:bookmarkEnd w:id="274"/>
    <w:bookmarkStart w:name="z276" w:id="275"/>
    <w:p>
      <w:pPr>
        <w:spacing w:after="0"/>
        <w:ind w:left="0"/>
        <w:jc w:val="both"/>
      </w:pPr>
      <w:r>
        <w:rPr>
          <w:rFonts w:ascii="Times New Roman"/>
          <w:b w:val="false"/>
          <w:i w:val="false"/>
          <w:color w:val="000000"/>
          <w:sz w:val="28"/>
        </w:rPr>
        <w:t xml:space="preserve">
      254. Жанатын және қиын жанатын жылытқышты құрылыс жүрiп жатқан жерден тыс жеке жайда немесе арнайы алаңда сақтау керек. Ол салынып жатқан және уақытша тұрғызылған үй-жай мен қоймадан кемiнде 18 метр қашықтықта болуы керек. Жұмыс аяқталғаннан кейiн пайдаланылмаған жылытқыштарды, төбеге жабатын рулонды материалдарды, монтаждалмаған панельдердi ашық жерге тастап кетуге болмайды. </w:t>
      </w:r>
    </w:p>
    <w:bookmarkEnd w:id="275"/>
    <w:bookmarkStart w:name="z277" w:id="276"/>
    <w:p>
      <w:pPr>
        <w:spacing w:after="0"/>
        <w:ind w:left="0"/>
        <w:jc w:val="both"/>
      </w:pPr>
      <w:r>
        <w:rPr>
          <w:rFonts w:ascii="Times New Roman"/>
          <w:b w:val="false"/>
          <w:i w:val="false"/>
          <w:color w:val="000000"/>
          <w:sz w:val="28"/>
        </w:rPr>
        <w:t xml:space="preserve">
      255. Тоңазыту үй-жайлары мен соған ұқсас құрылыстарда құрылыс-монтаж жұмыстарын өрт қауiпсiздiгiн сақтай отырып бөлек-бөлек ретпен атқару қажет. </w:t>
      </w:r>
      <w:r>
        <w:br/>
      </w:r>
      <w:r>
        <w:rPr>
          <w:rFonts w:ascii="Times New Roman"/>
          <w:b w:val="false"/>
          <w:i w:val="false"/>
          <w:color w:val="000000"/>
          <w:sz w:val="28"/>
        </w:rPr>
        <w:t xml:space="preserve">
      Жылу изоляциясын бөлек жерге орналастырғаннан кейiн қалдықтарын алып кетiп, оны дереу отқа қарсы затпен сырлау керек. Жылу изоляциясы жұмыстарының өндiрiс процессiнде қорғалмаған алаң жанатын жылу изоляциясы жағдайына 500 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 ал қиын жанатын жылу изоляциясында 1000 м </w:t>
      </w:r>
      <w:r>
        <w:rPr>
          <w:rFonts w:ascii="Times New Roman"/>
          <w:b w:val="false"/>
          <w:i w:val="false"/>
          <w:color w:val="000000"/>
          <w:vertAlign w:val="superscript"/>
        </w:rPr>
        <w:t xml:space="preserve">2 </w:t>
      </w:r>
      <w:r>
        <w:rPr>
          <w:rFonts w:ascii="Times New Roman"/>
          <w:b w:val="false"/>
          <w:i w:val="false"/>
          <w:color w:val="000000"/>
          <w:sz w:val="28"/>
        </w:rPr>
        <w:t xml:space="preserve">болуы керек. </w:t>
      </w:r>
    </w:p>
    <w:bookmarkEnd w:id="276"/>
    <w:bookmarkStart w:name="z278" w:id="277"/>
    <w:p>
      <w:pPr>
        <w:spacing w:after="0"/>
        <w:ind w:left="0"/>
        <w:jc w:val="both"/>
      </w:pPr>
      <w:r>
        <w:rPr>
          <w:rFonts w:ascii="Times New Roman"/>
          <w:b w:val="false"/>
          <w:i w:val="false"/>
          <w:color w:val="000000"/>
          <w:sz w:val="28"/>
        </w:rPr>
        <w:t xml:space="preserve">
      256. Тоңазытқыш камераларына өртке қарсы белдеулер мен аймақтар орнатқанда жылытқыштың жанбайтын материалдардан құрастырылған конструкцияларға берiк жанасуын қамтамасыз ету қажет. Өртке қарсы белдеуде, аймақта тесiктердi ашық қалдыруға болмайды. </w:t>
      </w:r>
    </w:p>
    <w:bookmarkEnd w:id="277"/>
    <w:bookmarkStart w:name="z279" w:id="278"/>
    <w:p>
      <w:pPr>
        <w:spacing w:after="0"/>
        <w:ind w:left="0"/>
        <w:jc w:val="both"/>
      </w:pPr>
      <w:r>
        <w:rPr>
          <w:rFonts w:ascii="Times New Roman"/>
          <w:b w:val="false"/>
          <w:i w:val="false"/>
          <w:color w:val="000000"/>
          <w:sz w:val="28"/>
        </w:rPr>
        <w:t xml:space="preserve">
      257. Жанатын және қиын жанатын жылытқыштары бар металл қаптамасының зақымдалған жағдайында механикалық заттардың (болт) көмегiмен жөндеу және қалпына келтiру жұмыстарын дереу бастау керек. </w:t>
      </w:r>
    </w:p>
    <w:bookmarkEnd w:id="278"/>
    <w:bookmarkStart w:name="z280" w:id="279"/>
    <w:p>
      <w:pPr>
        <w:spacing w:after="0"/>
        <w:ind w:left="0"/>
        <w:jc w:val="both"/>
      </w:pPr>
      <w:r>
        <w:rPr>
          <w:rFonts w:ascii="Times New Roman"/>
          <w:b w:val="false"/>
          <w:i w:val="false"/>
          <w:color w:val="000000"/>
          <w:sz w:val="28"/>
        </w:rPr>
        <w:t xml:space="preserve">
      258. Полимерлi жылытқыштары бар панельдердi монтаждауға дейiн ғимараттың жамылғысына апаратын барлық шығу жолдары (баспалдақ алаңынан, iшкi баспалдақтармен) және оның қоршаулары жасалып бiтуi керек. </w:t>
      </w:r>
      <w:r>
        <w:br/>
      </w:r>
      <w:r>
        <w:rPr>
          <w:rFonts w:ascii="Times New Roman"/>
          <w:b w:val="false"/>
          <w:i w:val="false"/>
          <w:color w:val="000000"/>
          <w:sz w:val="28"/>
        </w:rPr>
        <w:t xml:space="preserve">
      Өрт туралы хабарлау үшiн жамылғыға шығар жерде телефон немесе байланыстың басқа құралдарын орнату қажет. </w:t>
      </w:r>
    </w:p>
    <w:bookmarkEnd w:id="279"/>
    <w:bookmarkStart w:name="z281" w:id="280"/>
    <w:p>
      <w:pPr>
        <w:spacing w:after="0"/>
        <w:ind w:left="0"/>
        <w:jc w:val="both"/>
      </w:pPr>
      <w:r>
        <w:rPr>
          <w:rFonts w:ascii="Times New Roman"/>
          <w:b w:val="false"/>
          <w:i w:val="false"/>
          <w:color w:val="000000"/>
          <w:sz w:val="28"/>
        </w:rPr>
        <w:t xml:space="preserve">
      259. Жамылғы аумағы 1000 м </w:t>
      </w:r>
      <w:r>
        <w:rPr>
          <w:rFonts w:ascii="Times New Roman"/>
          <w:b w:val="false"/>
          <w:i w:val="false"/>
          <w:color w:val="000000"/>
          <w:vertAlign w:val="superscript"/>
        </w:rPr>
        <w:t xml:space="preserve">2 </w:t>
      </w:r>
      <w:r>
        <w:rPr>
          <w:rFonts w:ascii="Times New Roman"/>
          <w:b w:val="false"/>
          <w:i w:val="false"/>
          <w:color w:val="000000"/>
          <w:sz w:val="28"/>
        </w:rPr>
        <w:t xml:space="preserve">және одан да көп көлемдегі шатырда жанатын немесе қиын жанатын жылытқыштарды пайдалана отырып атқарылатын жұмыстарда өрт қауiпсiздiгi үшiн өртке қарсы уақытша 5 л/с су құбыры жасалуы керек. </w:t>
      </w:r>
    </w:p>
    <w:bookmarkEnd w:id="280"/>
    <w:bookmarkStart w:name="z282" w:id="281"/>
    <w:p>
      <w:pPr>
        <w:spacing w:after="0"/>
        <w:ind w:left="0"/>
        <w:jc w:val="both"/>
      </w:pPr>
      <w:r>
        <w:rPr>
          <w:rFonts w:ascii="Times New Roman"/>
          <w:b w:val="false"/>
          <w:i w:val="false"/>
          <w:color w:val="000000"/>
          <w:sz w:val="28"/>
        </w:rPr>
        <w:t xml:space="preserve">
      260. Су және бу айыру құрылғысымен байланысты шатырдағы жұмыстар кезiнде панельдердi жанатын және қиын жанатын жылытқыштармен монтаждауда электрмен дәнекерлеу және отпен байланысты басқа жұмыстарды орындауға тыйым салынады. Ашық отпен байланысты жұмыстарды жанатын және қиын жанатын материалдарды пайдалануға дейiн жүргiзу керек. </w:t>
      </w:r>
    </w:p>
    <w:bookmarkEnd w:id="281"/>
    <w:bookmarkStart w:name="z283" w:id="282"/>
    <w:p>
      <w:pPr>
        <w:spacing w:after="0"/>
        <w:ind w:left="0"/>
        <w:jc w:val="both"/>
      </w:pPr>
      <w:r>
        <w:rPr>
          <w:rFonts w:ascii="Times New Roman"/>
          <w:b w:val="false"/>
          <w:i w:val="false"/>
          <w:color w:val="000000"/>
          <w:sz w:val="28"/>
        </w:rPr>
        <w:t xml:space="preserve">
      261. Сүзiлiп тазартылған төсеу қабырғаларына бу айыру қабаты мен мастиканың пайда болған қалың қабатын жапсыруда қою битум ерiтiндiсiн қолдануға болмайды. </w:t>
      </w:r>
    </w:p>
    <w:bookmarkEnd w:id="282"/>
    <w:bookmarkStart w:name="z284" w:id="283"/>
    <w:p>
      <w:pPr>
        <w:spacing w:after="0"/>
        <w:ind w:left="0"/>
        <w:jc w:val="both"/>
      </w:pPr>
      <w:r>
        <w:rPr>
          <w:rFonts w:ascii="Times New Roman"/>
          <w:b w:val="false"/>
          <w:i w:val="false"/>
          <w:color w:val="000000"/>
          <w:sz w:val="28"/>
        </w:rPr>
        <w:t xml:space="preserve">
      262. Қалың рулон материалдарын ерiтуге арналған aгpегаттарды тек жанбайтын жылытқыш қолданылған темiр-бетон плиталары мен төбе жабындыларын орналастыруда пайдалануға болады. </w:t>
      </w:r>
    </w:p>
    <w:bookmarkEnd w:id="283"/>
    <w:bookmarkStart w:name="z285" w:id="284"/>
    <w:p>
      <w:pPr>
        <w:spacing w:after="0"/>
        <w:ind w:left="0"/>
        <w:jc w:val="both"/>
      </w:pPr>
      <w:r>
        <w:rPr>
          <w:rFonts w:ascii="Times New Roman"/>
          <w:b w:val="false"/>
          <w:i w:val="false"/>
          <w:color w:val="000000"/>
          <w:sz w:val="28"/>
        </w:rPr>
        <w:t xml:space="preserve">
      263. Бетонды жасанды түрде жылытуға бу, ауа және электр тогын қолдануға рұқсат етіледi. Бұл орайда төмендегiдей шарттарды орындау керек. </w:t>
      </w:r>
      <w:r>
        <w:br/>
      </w:r>
      <w:r>
        <w:rPr>
          <w:rFonts w:ascii="Times New Roman"/>
          <w:b w:val="false"/>
          <w:i w:val="false"/>
          <w:color w:val="000000"/>
          <w:sz w:val="28"/>
        </w:rPr>
        <w:t xml:space="preserve">
      1) бетонды жылудан қорғау үшiн қиын жанатын және жанбайтын материалдар, сондай-ақ дымқылданған немесе әк ерiтiндiсiмен өңделген үгiндiнi қолдануға рұхсат етiледi; </w:t>
      </w:r>
      <w:r>
        <w:br/>
      </w:r>
      <w:r>
        <w:rPr>
          <w:rFonts w:ascii="Times New Roman"/>
          <w:b w:val="false"/>
          <w:i w:val="false"/>
          <w:color w:val="000000"/>
          <w:sz w:val="28"/>
        </w:rPr>
        <w:t xml:space="preserve">
      2) жылы жайлар салу үшiн жанбайтын немесе қиын жанатын жылытқыштар қолдануға болады; </w:t>
      </w:r>
      <w:r>
        <w:br/>
      </w:r>
      <w:r>
        <w:rPr>
          <w:rFonts w:ascii="Times New Roman"/>
          <w:b w:val="false"/>
          <w:i w:val="false"/>
          <w:color w:val="000000"/>
          <w:sz w:val="28"/>
        </w:rPr>
        <w:t xml:space="preserve">
      3) электр тогымен жылытатын учаскелер тәжiрибелi электриктердiң тұрақты бақылауында болуы тиiс. </w:t>
      </w:r>
      <w:r>
        <w:br/>
      </w:r>
      <w:r>
        <w:rPr>
          <w:rFonts w:ascii="Times New Roman"/>
          <w:b w:val="false"/>
          <w:i w:val="false"/>
          <w:color w:val="000000"/>
          <w:sz w:val="28"/>
        </w:rPr>
        <w:t xml:space="preserve">
      Электрмен жылыту аймағында КРПТ кабелiн немесе ПРГ-500 жеке сымы (резiңке шлангысымен жеке қорғалған) пайдаланылады. Сымдарды топырақ бетiне орналастыруға тыйым салынады. </w:t>
      </w:r>
      <w:r>
        <w:br/>
      </w:r>
      <w:r>
        <w:rPr>
          <w:rFonts w:ascii="Times New Roman"/>
          <w:b w:val="false"/>
          <w:i w:val="false"/>
          <w:color w:val="000000"/>
          <w:sz w:val="28"/>
        </w:rPr>
        <w:t xml:space="preserve">
      Жылыту аймағына ("Қауiптi!", "Кернеуi бар!") деген сөздер жазылған плакаттар iлiп қою керек. </w:t>
      </w:r>
    </w:p>
    <w:bookmarkEnd w:id="284"/>
    <w:bookmarkStart w:name="z286" w:id="285"/>
    <w:p>
      <w:pPr>
        <w:spacing w:after="0"/>
        <w:ind w:left="0"/>
        <w:jc w:val="both"/>
      </w:pPr>
      <w:r>
        <w:rPr>
          <w:rFonts w:ascii="Times New Roman"/>
          <w:b w:val="false"/>
          <w:i w:val="false"/>
          <w:color w:val="000000"/>
          <w:sz w:val="28"/>
        </w:rPr>
        <w:t xml:space="preserve">
      264. Жанатын материалдарды жеке орнатылмаған тоқ жүретiн жүйелердi, жылыту элементтерiн, спираль, электр жылыту қондырғыларын қорғау мақсатында пайдалануға болмайды. Жеке бөлiнбеген ток жүретiн бөлiктер (жылыту элементтерi, спиральдар, электродтар,) оларға металл қаптамаларының бөгде заттарының түсуiнен немесе жанбайтын материалдардан жасалған қоршаулармен қорғалуға тиiс. </w:t>
      </w:r>
      <w:r>
        <w:br/>
      </w:r>
      <w:r>
        <w:rPr>
          <w:rFonts w:ascii="Times New Roman"/>
          <w:b w:val="false"/>
          <w:i w:val="false"/>
          <w:color w:val="000000"/>
          <w:sz w:val="28"/>
        </w:rPr>
        <w:t xml:space="preserve">
      Электрмен жылыту жүйесiн ажырату қондырғысын қолайлы жерге орналастыру керек. </w:t>
      </w:r>
    </w:p>
    <w:bookmarkEnd w:id="285"/>
    <w:bookmarkStart w:name="z287" w:id="286"/>
    <w:p>
      <w:pPr>
        <w:spacing w:after="0"/>
        <w:ind w:left="0"/>
        <w:jc w:val="left"/>
      </w:pPr>
      <w:r>
        <w:rPr>
          <w:rFonts w:ascii="Times New Roman"/>
          <w:b/>
          <w:i w:val="false"/>
          <w:color w:val="000000"/>
        </w:rPr>
        <w:t xml:space="preserve"> 
19-тарау. Материалдар мен заттарды бiрге сақтау </w:t>
      </w:r>
      <w:r>
        <w:br/>
      </w:r>
      <w:r>
        <w:rPr>
          <w:rFonts w:ascii="Times New Roman"/>
          <w:b/>
          <w:i w:val="false"/>
          <w:color w:val="000000"/>
        </w:rPr>
        <w:t xml:space="preserve">
жөнiндегi өрт қауiпсiздiгi талаптары </w:t>
      </w:r>
    </w:p>
    <w:bookmarkEnd w:id="286"/>
    <w:bookmarkStart w:name="z288" w:id="287"/>
    <w:p>
      <w:pPr>
        <w:spacing w:after="0"/>
        <w:ind w:left="0"/>
        <w:jc w:val="left"/>
      </w:pPr>
      <w:r>
        <w:rPr>
          <w:rFonts w:ascii="Times New Roman"/>
          <w:b/>
          <w:i w:val="false"/>
          <w:color w:val="000000"/>
        </w:rPr>
        <w:t xml:space="preserve"> 
$1. Жалпы ережелер </w:t>
      </w:r>
    </w:p>
    <w:bookmarkEnd w:id="287"/>
    <w:bookmarkStart w:name="z289" w:id="288"/>
    <w:p>
      <w:pPr>
        <w:spacing w:after="0"/>
        <w:ind w:left="0"/>
        <w:jc w:val="both"/>
      </w:pPr>
      <w:r>
        <w:rPr>
          <w:rFonts w:ascii="Times New Roman"/>
          <w:b w:val="false"/>
          <w:i w:val="false"/>
          <w:color w:val="000000"/>
          <w:sz w:val="28"/>
        </w:rPr>
        <w:t xml:space="preserve">
      265. Бұл талаптар ведомстволық бағынушылығына қарамастан материалдар мен заттарды сақтайтын қоймалары мен базалары бар барлық ұйымдар мен объектiлерге жүктеледi және арнайы ережемен сақталатын, әрi тасымалданатын радиоактивтi материалдар мен заттарға, жарылғыштарға қойылмайды. </w:t>
      </w:r>
    </w:p>
    <w:bookmarkEnd w:id="288"/>
    <w:bookmarkStart w:name="z290" w:id="289"/>
    <w:p>
      <w:pPr>
        <w:spacing w:after="0"/>
        <w:ind w:left="0"/>
        <w:jc w:val="both"/>
      </w:pPr>
      <w:r>
        <w:rPr>
          <w:rFonts w:ascii="Times New Roman"/>
          <w:b w:val="false"/>
          <w:i w:val="false"/>
          <w:color w:val="000000"/>
          <w:sz w:val="28"/>
        </w:rPr>
        <w:t xml:space="preserve">
      266. Материалдарды заттармен бiрге сақтау мүмкiндiгi өрт қауiпсiздiгiнiң, улылығының, химиялық активтiлiгiнiң, өрт сөндiру құралдарының бiркелкiлiгiнiң сандық есебi негiзiнде жасалады. </w:t>
      </w:r>
    </w:p>
    <w:bookmarkEnd w:id="289"/>
    <w:bookmarkStart w:name="z291" w:id="290"/>
    <w:p>
      <w:pPr>
        <w:spacing w:after="0"/>
        <w:ind w:left="0"/>
        <w:jc w:val="both"/>
      </w:pPr>
      <w:r>
        <w:rPr>
          <w:rFonts w:ascii="Times New Roman"/>
          <w:b w:val="false"/>
          <w:i w:val="false"/>
          <w:color w:val="000000"/>
          <w:sz w:val="28"/>
        </w:rPr>
        <w:t xml:space="preserve">
      267. 270 тармақта атап өтiлген қасиеттерiнiң үйлесiмiне байланысты материалдар мен заттар сақталу кезiнде бiр-бiрiмен сәйкес келуi де сәйкес келмеуi де мүмкiн. </w:t>
      </w:r>
    </w:p>
    <w:bookmarkEnd w:id="290"/>
    <w:bookmarkStart w:name="z292" w:id="291"/>
    <w:p>
      <w:pPr>
        <w:spacing w:after="0"/>
        <w:ind w:left="0"/>
        <w:jc w:val="both"/>
      </w:pPr>
      <w:r>
        <w:rPr>
          <w:rFonts w:ascii="Times New Roman"/>
          <w:b w:val="false"/>
          <w:i w:val="false"/>
          <w:color w:val="000000"/>
          <w:sz w:val="28"/>
        </w:rPr>
        <w:t xml:space="preserve">
      268. Бiрге сақталған жағдайда төмендегiдей керi әсерде болатын материалдар мен заттар сәйкес кемейтiндер деп аталады: </w:t>
      </w:r>
      <w:r>
        <w:br/>
      </w:r>
      <w:r>
        <w:rPr>
          <w:rFonts w:ascii="Times New Roman"/>
          <w:b w:val="false"/>
          <w:i w:val="false"/>
          <w:color w:val="000000"/>
          <w:sz w:val="28"/>
        </w:rPr>
        <w:t xml:space="preserve">
      1) олардың әрқайсысы өз алдына өрт қауiпсiздiгiн күшейтедi; </w:t>
      </w:r>
      <w:r>
        <w:br/>
      </w:r>
      <w:r>
        <w:rPr>
          <w:rFonts w:ascii="Times New Roman"/>
          <w:b w:val="false"/>
          <w:i w:val="false"/>
          <w:color w:val="000000"/>
          <w:sz w:val="28"/>
        </w:rPr>
        <w:t xml:space="preserve">
      2) өрттi сөндiруге қосымша қиындықтар тудырады; </w:t>
      </w:r>
      <w:r>
        <w:br/>
      </w:r>
      <w:r>
        <w:rPr>
          <w:rFonts w:ascii="Times New Roman"/>
          <w:b w:val="false"/>
          <w:i w:val="false"/>
          <w:color w:val="000000"/>
          <w:sz w:val="28"/>
        </w:rPr>
        <w:t xml:space="preserve">
      3) өрт кезiнде экологиялық жағдайды шиеленiстiрiп жiбередi; </w:t>
      </w:r>
      <w:r>
        <w:br/>
      </w:r>
      <w:r>
        <w:rPr>
          <w:rFonts w:ascii="Times New Roman"/>
          <w:b w:val="false"/>
          <w:i w:val="false"/>
          <w:color w:val="000000"/>
          <w:sz w:val="28"/>
        </w:rPr>
        <w:t xml:space="preserve">
      4) бiр-бiрiмен реакцияға түскенде қауiптi заттар түзiледi. </w:t>
      </w:r>
    </w:p>
    <w:bookmarkEnd w:id="291"/>
    <w:bookmarkStart w:name="z293" w:id="292"/>
    <w:p>
      <w:pPr>
        <w:spacing w:after="0"/>
        <w:ind w:left="0"/>
        <w:jc w:val="both"/>
      </w:pPr>
      <w:r>
        <w:rPr>
          <w:rFonts w:ascii="Times New Roman"/>
          <w:b w:val="false"/>
          <w:i w:val="false"/>
          <w:color w:val="000000"/>
          <w:sz w:val="28"/>
        </w:rPr>
        <w:t xml:space="preserve">
      269. Өрт шығу, өрттiң қауiптi факторларын күшейту, қоршаған ортаны ластау, қашықтықта немесе тiкелей қарым қатынас кезiнде, өрт үстiнде, жай уақытта терiсiне, тыныс жолдарына әсер ету барысындағы қауiпсіздiк қуаты бойынша материалдар мен заттар мына төмендегiдей разрядтарға бөлiнедi: </w:t>
      </w:r>
      <w:r>
        <w:br/>
      </w:r>
      <w:r>
        <w:rPr>
          <w:rFonts w:ascii="Times New Roman"/>
          <w:b w:val="false"/>
          <w:i w:val="false"/>
          <w:color w:val="000000"/>
          <w:sz w:val="28"/>
        </w:rPr>
        <w:t xml:space="preserve">
      1) қауiпсiз; </w:t>
      </w:r>
      <w:r>
        <w:br/>
      </w:r>
      <w:r>
        <w:rPr>
          <w:rFonts w:ascii="Times New Roman"/>
          <w:b w:val="false"/>
          <w:i w:val="false"/>
          <w:color w:val="000000"/>
          <w:sz w:val="28"/>
        </w:rPr>
        <w:t xml:space="preserve">
      2) шамалы қауiпсiз; </w:t>
      </w:r>
      <w:r>
        <w:br/>
      </w:r>
      <w:r>
        <w:rPr>
          <w:rFonts w:ascii="Times New Roman"/>
          <w:b w:val="false"/>
          <w:i w:val="false"/>
          <w:color w:val="000000"/>
          <w:sz w:val="28"/>
        </w:rPr>
        <w:t xml:space="preserve">
      3) қауiптi; </w:t>
      </w:r>
      <w:r>
        <w:br/>
      </w:r>
      <w:r>
        <w:rPr>
          <w:rFonts w:ascii="Times New Roman"/>
          <w:b w:val="false"/>
          <w:i w:val="false"/>
          <w:color w:val="000000"/>
          <w:sz w:val="28"/>
        </w:rPr>
        <w:t xml:space="preserve">
      4) аса қауiптi. </w:t>
      </w:r>
      <w:r>
        <w:br/>
      </w:r>
      <w:r>
        <w:rPr>
          <w:rFonts w:ascii="Times New Roman"/>
          <w:b w:val="false"/>
          <w:i w:val="false"/>
          <w:color w:val="000000"/>
          <w:sz w:val="28"/>
        </w:rPr>
        <w:t xml:space="preserve">
      Осы разрядтарға байланысты материалдар мен заттарды сақтаудың шарттары белгiленедi (Ереженiң 270-274 тармақтары). </w:t>
      </w:r>
    </w:p>
    <w:bookmarkEnd w:id="292"/>
    <w:bookmarkStart w:name="z294" w:id="293"/>
    <w:p>
      <w:pPr>
        <w:spacing w:after="0"/>
        <w:ind w:left="0"/>
        <w:jc w:val="both"/>
      </w:pPr>
      <w:r>
        <w:rPr>
          <w:rFonts w:ascii="Times New Roman"/>
          <w:b w:val="false"/>
          <w:i w:val="false"/>
          <w:color w:val="000000"/>
          <w:sz w:val="28"/>
        </w:rPr>
        <w:t xml:space="preserve">
      270. Қауiпсiздерге жанбайтын орауыштардағы заттар мен материалдар жатады, олар өрт болған жағдайда жарылғыш немесе өрт қаупi бар, улы заттар шығармайды. </w:t>
      </w:r>
      <w:r>
        <w:br/>
      </w:r>
      <w:r>
        <w:rPr>
          <w:rFonts w:ascii="Times New Roman"/>
          <w:b w:val="false"/>
          <w:i w:val="false"/>
          <w:color w:val="000000"/>
          <w:sz w:val="28"/>
        </w:rPr>
        <w:t xml:space="preserve">
      Қауiпсiз заттар мен материалдар кез-келген үлгiдегi алаңдар мен жабық орындарда сақталуы керек (eгep бұл техникалық шарттарға қайшы келмесе). </w:t>
      </w:r>
    </w:p>
    <w:bookmarkEnd w:id="293"/>
    <w:bookmarkStart w:name="z295" w:id="294"/>
    <w:p>
      <w:pPr>
        <w:spacing w:after="0"/>
        <w:ind w:left="0"/>
        <w:jc w:val="both"/>
      </w:pPr>
      <w:r>
        <w:rPr>
          <w:rFonts w:ascii="Times New Roman"/>
          <w:b w:val="false"/>
          <w:i w:val="false"/>
          <w:color w:val="000000"/>
          <w:sz w:val="28"/>
        </w:rPr>
        <w:t xml:space="preserve">
      271. Шамалы қауiптiлерге қауiпсiздерге жатпайтын жанатын және қиын жанатын заттар мен материалдар жатады және осы Ереженiң 270 тармағына сәйкес оларға қазiргi нормативтi техникалық құжаттар талаптары қойылмайды. </w:t>
      </w:r>
      <w:r>
        <w:br/>
      </w:r>
      <w:r>
        <w:rPr>
          <w:rFonts w:ascii="Times New Roman"/>
          <w:b w:val="false"/>
          <w:i w:val="false"/>
          <w:color w:val="000000"/>
          <w:sz w:val="28"/>
        </w:rPr>
        <w:t xml:space="preserve">
      Шамалы қауiптi заттар мына төмендегiдей топтарға бөлiнедi: </w:t>
      </w:r>
      <w:r>
        <w:br/>
      </w:r>
      <w:r>
        <w:rPr>
          <w:rFonts w:ascii="Times New Roman"/>
          <w:b w:val="false"/>
          <w:i w:val="false"/>
          <w:color w:val="000000"/>
          <w:sz w:val="28"/>
        </w:rPr>
        <w:t xml:space="preserve">
      1) 90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температурадағы сұйық зат; </w:t>
      </w:r>
      <w:r>
        <w:br/>
      </w:r>
      <w:r>
        <w:rPr>
          <w:rFonts w:ascii="Times New Roman"/>
          <w:b w:val="false"/>
          <w:i w:val="false"/>
          <w:color w:val="000000"/>
          <w:sz w:val="28"/>
        </w:rPr>
        <w:t xml:space="preserve">
      2) 120 секунд және одан астам уақыт аралығында газ отының әсерiнен жанатын қатты заттар мен материалдар; </w:t>
      </w:r>
      <w:r>
        <w:br/>
      </w:r>
      <w:r>
        <w:rPr>
          <w:rFonts w:ascii="Times New Roman"/>
          <w:b w:val="false"/>
          <w:i w:val="false"/>
          <w:color w:val="000000"/>
          <w:sz w:val="28"/>
        </w:rPr>
        <w:t xml:space="preserve">
      3) қоршаған ортадағы 140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124 сағат iшiнде 150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температурада арнайы сынақ жағдайында өздiгiнен қызып кетуге қабiлеттi материалдар мен заттар; </w:t>
      </w:r>
      <w:r>
        <w:br/>
      </w:r>
      <w:r>
        <w:rPr>
          <w:rFonts w:ascii="Times New Roman"/>
          <w:b w:val="false"/>
          <w:i w:val="false"/>
          <w:color w:val="000000"/>
          <w:sz w:val="28"/>
        </w:rPr>
        <w:t xml:space="preserve">
      4) 0,5 дм </w:t>
      </w:r>
      <w:r>
        <w:rPr>
          <w:rFonts w:ascii="Times New Roman"/>
          <w:b w:val="false"/>
          <w:i w:val="false"/>
          <w:color w:val="000000"/>
          <w:vertAlign w:val="superscript"/>
        </w:rPr>
        <w:t xml:space="preserve">3 </w:t>
      </w:r>
      <w:r>
        <w:rPr>
          <w:rFonts w:ascii="Times New Roman"/>
          <w:b w:val="false"/>
          <w:i w:val="false"/>
          <w:color w:val="000000"/>
          <w:sz w:val="28"/>
        </w:rPr>
        <w:t xml:space="preserve">/кг </w:t>
      </w:r>
      <w:r>
        <w:rPr>
          <w:rFonts w:ascii="Times New Roman"/>
          <w:b w:val="false"/>
          <w:i w:val="false"/>
          <w:color w:val="000000"/>
          <w:vertAlign w:val="superscript"/>
        </w:rPr>
        <w:t xml:space="preserve">-1 </w:t>
      </w:r>
      <w:r>
        <w:rPr>
          <w:rFonts w:ascii="Times New Roman"/>
          <w:b w:val="false"/>
          <w:i w:val="false"/>
          <w:color w:val="000000"/>
          <w:sz w:val="28"/>
        </w:rPr>
        <w:t xml:space="preserve">с </w:t>
      </w:r>
      <w:r>
        <w:rPr>
          <w:rFonts w:ascii="Times New Roman"/>
          <w:b w:val="false"/>
          <w:i w:val="false"/>
          <w:color w:val="000000"/>
          <w:vertAlign w:val="superscript"/>
        </w:rPr>
        <w:t xml:space="preserve">-1 </w:t>
      </w:r>
      <w:r>
        <w:rPr>
          <w:rFonts w:ascii="Times New Roman"/>
          <w:b w:val="false"/>
          <w:i w:val="false"/>
          <w:color w:val="000000"/>
          <w:sz w:val="28"/>
        </w:rPr>
        <w:t xml:space="preserve">интенсивтiлiкпен сумен араластырған кезде жалындаған газ бөлетiн заттар мен материалдар; </w:t>
      </w:r>
      <w:r>
        <w:br/>
      </w:r>
      <w:r>
        <w:rPr>
          <w:rFonts w:ascii="Times New Roman"/>
          <w:b w:val="false"/>
          <w:i w:val="false"/>
          <w:color w:val="000000"/>
          <w:sz w:val="28"/>
        </w:rPr>
        <w:t xml:space="preserve">
      5) орташа өлiм қаупiн тудыратын 2000мг/кг </w:t>
      </w:r>
      <w:r>
        <w:rPr>
          <w:rFonts w:ascii="Times New Roman"/>
          <w:b w:val="false"/>
          <w:i w:val="false"/>
          <w:color w:val="000000"/>
          <w:vertAlign w:val="superscript"/>
        </w:rPr>
        <w:t xml:space="preserve">-1 </w:t>
      </w:r>
      <w:r>
        <w:rPr>
          <w:rFonts w:ascii="Times New Roman"/>
          <w:b w:val="false"/>
          <w:i w:val="false"/>
          <w:color w:val="000000"/>
          <w:sz w:val="28"/>
        </w:rPr>
        <w:t xml:space="preserve">доза немесе 20мг/дм </w:t>
      </w:r>
      <w:r>
        <w:rPr>
          <w:rFonts w:ascii="Times New Roman"/>
          <w:b w:val="false"/>
          <w:i w:val="false"/>
          <w:color w:val="000000"/>
          <w:vertAlign w:val="superscript"/>
        </w:rPr>
        <w:t xml:space="preserve">-2 </w:t>
      </w:r>
      <w:r>
        <w:rPr>
          <w:rFonts w:ascii="Times New Roman"/>
          <w:b w:val="false"/>
          <w:i w:val="false"/>
          <w:color w:val="000000"/>
          <w:sz w:val="28"/>
        </w:rPr>
        <w:t xml:space="preserve">тыныс алған кездегi орташа өлiм қаупiн тудыратын улы заттар мен материалдар; </w:t>
      </w:r>
      <w:r>
        <w:br/>
      </w:r>
      <w:r>
        <w:rPr>
          <w:rFonts w:ascii="Times New Roman"/>
          <w:b w:val="false"/>
          <w:i w:val="false"/>
          <w:color w:val="000000"/>
          <w:sz w:val="28"/>
        </w:rPr>
        <w:t xml:space="preserve">
      6) әлсiз күйдiретiн немесе тот басатын материалдар мен заттар. Олардың өзiне тән көрсеткiштер мынандай: 24 сағат қарым-қатынас iшiнде жануарлардың терiсiнде байқалатын невроз (тiтiркену процесi). Болаттан немесе қалайыдан тот болу жылдамдығы жылына 1 мм. </w:t>
      </w:r>
    </w:p>
    <w:bookmarkEnd w:id="294"/>
    <w:bookmarkStart w:name="z296" w:id="295"/>
    <w:p>
      <w:pPr>
        <w:spacing w:after="0"/>
        <w:ind w:left="0"/>
        <w:jc w:val="both"/>
      </w:pPr>
      <w:r>
        <w:rPr>
          <w:rFonts w:ascii="Times New Roman"/>
          <w:b w:val="false"/>
          <w:i w:val="false"/>
          <w:color w:val="000000"/>
          <w:sz w:val="28"/>
        </w:rPr>
        <w:t xml:space="preserve">
      272. Шамалы қауiптiлерге сонымен қатар жанбайтын заттар және осы Ереженiң 271 тармағында тiзбектелген орауыштағы материалдар жатады. </w:t>
      </w:r>
      <w:r>
        <w:br/>
      </w:r>
      <w:r>
        <w:rPr>
          <w:rFonts w:ascii="Times New Roman"/>
          <w:b w:val="false"/>
          <w:i w:val="false"/>
          <w:color w:val="000000"/>
          <w:sz w:val="28"/>
        </w:rPr>
        <w:t xml:space="preserve">
      Шамалы қауiптi заттар мен материалдар отқа төзiмділiктiң барлық сатыларындағы (V сатыдан басқасы) жабық орындардың бәрiнде сақтала бередi. </w:t>
      </w:r>
    </w:p>
    <w:bookmarkEnd w:id="295"/>
    <w:bookmarkStart w:name="z297" w:id="296"/>
    <w:p>
      <w:pPr>
        <w:spacing w:after="0"/>
        <w:ind w:left="0"/>
        <w:jc w:val="both"/>
      </w:pPr>
      <w:r>
        <w:rPr>
          <w:rFonts w:ascii="Times New Roman"/>
          <w:b w:val="false"/>
          <w:i w:val="false"/>
          <w:color w:val="000000"/>
          <w:sz w:val="28"/>
        </w:rPr>
        <w:t xml:space="preserve">
      273. Қауiптiлерге көлiктi, ғимаратты зақымдандыратын, адамдар мен жануарларды улауға, жарақаттануға, өлiм-жiтiмге ұшырататын, жарылыс, өрт тудыратын заттар мен материалдар жатады. Олардың қауiптi қасиеттерi қалыпты жағдайда да және апат кезiнде де таза күйiнде, сондай-ақ, нормативтi техникалық құжаттарға сәйкес басқа категориялардағы материалдармен, заттармен әрекетке түскенде пайда болады. </w:t>
      </w:r>
      <w:r>
        <w:br/>
      </w:r>
      <w:r>
        <w:rPr>
          <w:rFonts w:ascii="Times New Roman"/>
          <w:b w:val="false"/>
          <w:i w:val="false"/>
          <w:color w:val="000000"/>
          <w:sz w:val="28"/>
        </w:rPr>
        <w:t xml:space="preserve">
      Қауiптi заттар I, II сатыдағы отқа төзiмдi қоймаларда сақталуы керек. </w:t>
      </w:r>
    </w:p>
    <w:bookmarkEnd w:id="296"/>
    <w:bookmarkStart w:name="z298" w:id="297"/>
    <w:p>
      <w:pPr>
        <w:spacing w:after="0"/>
        <w:ind w:left="0"/>
        <w:jc w:val="both"/>
      </w:pPr>
      <w:r>
        <w:rPr>
          <w:rFonts w:ascii="Times New Roman"/>
          <w:b w:val="false"/>
          <w:i w:val="false"/>
          <w:color w:val="000000"/>
          <w:sz w:val="28"/>
        </w:rPr>
        <w:t xml:space="preserve">
      274. Аса қауiптiлерге 19433 ГОСТ категориясындағы материалдармен, заттармен сәйкес келмейтiн қауiптi материалдар мен заттар жатады. </w:t>
      </w:r>
      <w:r>
        <w:br/>
      </w:r>
      <w:r>
        <w:rPr>
          <w:rFonts w:ascii="Times New Roman"/>
          <w:b w:val="false"/>
          <w:i w:val="false"/>
          <w:color w:val="000000"/>
          <w:sz w:val="28"/>
        </w:rPr>
        <w:t xml:space="preserve">
      Аса қауiпті заттар мен материалдар I, II сатыдағы отқа төзiмдi жеке-жеке ғимараттарда орналасқан қоймаларда сақталады. </w:t>
      </w:r>
    </w:p>
    <w:bookmarkEnd w:id="297"/>
    <w:bookmarkStart w:name="z299" w:id="298"/>
    <w:p>
      <w:pPr>
        <w:spacing w:after="0"/>
        <w:ind w:left="0"/>
        <w:jc w:val="left"/>
      </w:pPr>
      <w:r>
        <w:rPr>
          <w:rFonts w:ascii="Times New Roman"/>
          <w:b/>
          <w:i w:val="false"/>
          <w:color w:val="000000"/>
        </w:rPr>
        <w:t xml:space="preserve"> 
$2. Бiрге сақталатын заттар мен </w:t>
      </w:r>
      <w:r>
        <w:br/>
      </w:r>
      <w:r>
        <w:rPr>
          <w:rFonts w:ascii="Times New Roman"/>
          <w:b/>
          <w:i w:val="false"/>
          <w:color w:val="000000"/>
        </w:rPr>
        <w:t xml:space="preserve">
материалдарға қойылатын шарттар </w:t>
      </w:r>
    </w:p>
    <w:bookmarkEnd w:id="298"/>
    <w:bookmarkStart w:name="z300" w:id="299"/>
    <w:p>
      <w:pPr>
        <w:spacing w:after="0"/>
        <w:ind w:left="0"/>
        <w:jc w:val="both"/>
      </w:pPr>
      <w:r>
        <w:rPr>
          <w:rFonts w:ascii="Times New Roman"/>
          <w:b w:val="false"/>
          <w:i w:val="false"/>
          <w:color w:val="000000"/>
          <w:sz w:val="28"/>
        </w:rPr>
        <w:t xml:space="preserve">
      275. Аса қауiптiлер тобына жататын материалдар мен заттарды сақтағанда оларды осы Ережедегi 12-қосымшада көрсетiлгендей етiп орналастыру керек. </w:t>
      </w:r>
    </w:p>
    <w:bookmarkEnd w:id="299"/>
    <w:bookmarkStart w:name="z301" w:id="300"/>
    <w:p>
      <w:pPr>
        <w:spacing w:after="0"/>
        <w:ind w:left="0"/>
        <w:jc w:val="both"/>
      </w:pPr>
      <w:r>
        <w:rPr>
          <w:rFonts w:ascii="Times New Roman"/>
          <w:b w:val="false"/>
          <w:i w:val="false"/>
          <w:color w:val="000000"/>
          <w:sz w:val="28"/>
        </w:rPr>
        <w:t xml:space="preserve">
      276. Қауiптiлер тобына жататын заттар мен материалдарды сақтағанда осы Ережедегi 13-қосымшада көрсетілгендей етiп орналастыру керек. </w:t>
      </w:r>
    </w:p>
    <w:bookmarkEnd w:id="300"/>
    <w:bookmarkStart w:name="z302" w:id="301"/>
    <w:p>
      <w:pPr>
        <w:spacing w:after="0"/>
        <w:ind w:left="0"/>
        <w:jc w:val="both"/>
      </w:pPr>
      <w:r>
        <w:rPr>
          <w:rFonts w:ascii="Times New Roman"/>
          <w:b w:val="false"/>
          <w:i w:val="false"/>
          <w:color w:val="000000"/>
          <w:sz w:val="28"/>
        </w:rPr>
        <w:t xml:space="preserve">
      277. Қауiптi және аса қауiптi заттар ерекшелiк жағдайда бiр қоймада сақталуы мүмкiн, онда осы Ережедегі 14-қосымшада көрсетiлгендей етiп орналастыру қажет. </w:t>
      </w:r>
    </w:p>
    <w:bookmarkEnd w:id="301"/>
    <w:bookmarkStart w:name="z303" w:id="302"/>
    <w:p>
      <w:pPr>
        <w:spacing w:after="0"/>
        <w:ind w:left="0"/>
        <w:jc w:val="both"/>
      </w:pPr>
      <w:r>
        <w:rPr>
          <w:rFonts w:ascii="Times New Roman"/>
          <w:b w:val="false"/>
          <w:i w:val="false"/>
          <w:color w:val="000000"/>
          <w:sz w:val="28"/>
        </w:rPr>
        <w:t xml:space="preserve">
      278. Бiр қойманың iшiнде өрт сөндiру құралдары әртүрлi заттар мен материалдарды сақтауға тыйым салынады. </w:t>
      </w:r>
    </w:p>
    <w:bookmarkEnd w:id="302"/>
    <w:bookmarkStart w:name="z304" w:id="303"/>
    <w:p>
      <w:pPr>
        <w:spacing w:after="0"/>
        <w:ind w:left="0"/>
        <w:jc w:val="left"/>
      </w:pPr>
      <w:r>
        <w:rPr>
          <w:rFonts w:ascii="Times New Roman"/>
          <w:b/>
          <w:i w:val="false"/>
          <w:color w:val="000000"/>
        </w:rPr>
        <w:t xml:space="preserve"> 
20-тарау. Өртену-жарылу қаупi </w:t>
      </w:r>
      <w:r>
        <w:br/>
      </w:r>
      <w:r>
        <w:rPr>
          <w:rFonts w:ascii="Times New Roman"/>
          <w:b/>
          <w:i w:val="false"/>
          <w:color w:val="000000"/>
        </w:rPr>
        <w:t xml:space="preserve">
бар заттарды тасымалдау </w:t>
      </w:r>
    </w:p>
    <w:bookmarkEnd w:id="303"/>
    <w:bookmarkStart w:name="z305" w:id="304"/>
    <w:p>
      <w:pPr>
        <w:spacing w:after="0"/>
        <w:ind w:left="0"/>
        <w:jc w:val="both"/>
      </w:pPr>
      <w:r>
        <w:rPr>
          <w:rFonts w:ascii="Times New Roman"/>
          <w:b w:val="false"/>
          <w:i w:val="false"/>
          <w:color w:val="000000"/>
          <w:sz w:val="28"/>
        </w:rPr>
        <w:t>
      279. Қауiптi жүктердi жүк тасушылар тасымалға сол өнiмнiң стандарттары мен техникалық шарттарында қарастырылғандай өлшеп, </w:t>
      </w:r>
      <w:r>
        <w:rPr>
          <w:rFonts w:ascii="Times New Roman"/>
          <w:b w:val="false"/>
          <w:i w:val="false"/>
          <w:color w:val="000000"/>
          <w:sz w:val="28"/>
        </w:rPr>
        <w:t>орап</w:t>
      </w:r>
      <w:r>
        <w:rPr>
          <w:rFonts w:ascii="Times New Roman"/>
          <w:b w:val="false"/>
          <w:i w:val="false"/>
          <w:color w:val="000000"/>
          <w:sz w:val="28"/>
        </w:rPr>
        <w:t xml:space="preserve"> ұсынуы тиiс. </w:t>
      </w:r>
      <w:r>
        <w:rPr>
          <w:rFonts w:ascii="Times New Roman"/>
          <w:b w:val="false"/>
          <w:i w:val="false"/>
          <w:color w:val="000000"/>
          <w:sz w:val="28"/>
        </w:rPr>
        <w:t>V020002011</w:t>
      </w:r>
      <w:r>
        <w:br/>
      </w:r>
      <w:r>
        <w:rPr>
          <w:rFonts w:ascii="Times New Roman"/>
          <w:b w:val="false"/>
          <w:i w:val="false"/>
          <w:color w:val="000000"/>
          <w:sz w:val="28"/>
        </w:rPr>
        <w:t xml:space="preserve">
      Өлшеу мен орау заттың толық сақталуын және тасымалдың қауiпсiздiгiн қамтамасыз етуi керек. </w:t>
      </w:r>
    </w:p>
    <w:bookmarkEnd w:id="304"/>
    <w:bookmarkStart w:name="z306" w:id="305"/>
    <w:p>
      <w:pPr>
        <w:spacing w:after="0"/>
        <w:ind w:left="0"/>
        <w:jc w:val="both"/>
      </w:pPr>
      <w:r>
        <w:rPr>
          <w:rFonts w:ascii="Times New Roman"/>
          <w:b w:val="false"/>
          <w:i w:val="false"/>
          <w:color w:val="000000"/>
          <w:sz w:val="28"/>
        </w:rPr>
        <w:t xml:space="preserve">
      280. Тез тұтанатын сұйықтар мен жанар-жағар майды тасымалдайтын автоцистерналар жүк қаупi сатыларына сәйкес жабдықталуы керек, ал құбырлар жұмыс iстеп тұрған өрт сөндiргiштермен жабдықталған болуы шарт. </w:t>
      </w:r>
    </w:p>
    <w:bookmarkEnd w:id="305"/>
    <w:bookmarkStart w:name="z307" w:id="306"/>
    <w:p>
      <w:pPr>
        <w:spacing w:after="0"/>
        <w:ind w:left="0"/>
        <w:jc w:val="both"/>
      </w:pPr>
      <w:r>
        <w:rPr>
          <w:rFonts w:ascii="Times New Roman"/>
          <w:b w:val="false"/>
          <w:i w:val="false"/>
          <w:color w:val="000000"/>
          <w:sz w:val="28"/>
        </w:rPr>
        <w:t xml:space="preserve">
      281. Тез тұтанатын, улы, күйдiргiш, тот басатын, бу немесе газ бөлiп шығаратын жарылу, өртену қаупi бар жүктер құрғап қалғанда ауамен, ылғалмен әрекетке түсетiн болса, қауiптi жағдай туғызады, тотығатын қасиетi бар заттарды герметикалық орауыштармен орау керек. </w:t>
      </w:r>
    </w:p>
    <w:bookmarkEnd w:id="306"/>
    <w:bookmarkStart w:name="z308" w:id="307"/>
    <w:p>
      <w:pPr>
        <w:spacing w:after="0"/>
        <w:ind w:left="0"/>
        <w:jc w:val="both"/>
      </w:pPr>
      <w:r>
        <w:rPr>
          <w:rFonts w:ascii="Times New Roman"/>
          <w:b w:val="false"/>
          <w:i w:val="false"/>
          <w:color w:val="000000"/>
          <w:sz w:val="28"/>
        </w:rPr>
        <w:t xml:space="preserve">
      282. Шыны ыдыстағы қауiптi жүктер мықты жәшiктерге салынып, айналасындағы кеңiстiгi жанбайтын ылғал сiңiретiн материалдармен толтырылуы тиiс. </w:t>
      </w:r>
      <w:r>
        <w:br/>
      </w:r>
      <w:r>
        <w:rPr>
          <w:rFonts w:ascii="Times New Roman"/>
          <w:b w:val="false"/>
          <w:i w:val="false"/>
          <w:color w:val="000000"/>
          <w:sz w:val="28"/>
        </w:rPr>
        <w:t xml:space="preserve">
      Металл немесе пластмасса банкiлердегі, бидондардағы, канистрлердегi қауiптi жүктер қосымша ағаш жәшiктерге салынуы тиіс. Жәшiктен қабырғалары банкадан 0,32 м биiк болуы керек. Шыны ыдыстағы қауiптi жүктер ұсақталып жөнелтілетін болса онда тұтқасы бар ағаш жәшiктерге салынуы тиiс. </w:t>
      </w:r>
    </w:p>
    <w:bookmarkEnd w:id="307"/>
    <w:bookmarkStart w:name="z309" w:id="308"/>
    <w:p>
      <w:pPr>
        <w:spacing w:after="0"/>
        <w:ind w:left="0"/>
        <w:jc w:val="both"/>
      </w:pPr>
      <w:r>
        <w:rPr>
          <w:rFonts w:ascii="Times New Roman"/>
          <w:b w:val="false"/>
          <w:i w:val="false"/>
          <w:color w:val="000000"/>
          <w:sz w:val="28"/>
        </w:rPr>
        <w:t xml:space="preserve">
      283. Қатты сусылдақ қауiптi жүктер контейнермен тасымалдануы тиіс. Егер олар аз-аздан ұсақталып жiберiлетiн болса, онда қосымша металлдан немесе фанердан жасалған қатты ыдысқа салынуы керек. </w:t>
      </w:r>
    </w:p>
    <w:bookmarkEnd w:id="308"/>
    <w:bookmarkStart w:name="z310" w:id="309"/>
    <w:p>
      <w:pPr>
        <w:spacing w:after="0"/>
        <w:ind w:left="0"/>
        <w:jc w:val="both"/>
      </w:pPr>
      <w:r>
        <w:rPr>
          <w:rFonts w:ascii="Times New Roman"/>
          <w:b w:val="false"/>
          <w:i w:val="false"/>
          <w:color w:val="000000"/>
          <w:sz w:val="28"/>
        </w:rPr>
        <w:t xml:space="preserve">
      284. Сұйық қауiптi жүктер тасымалға жiберiлетiн болса, онда ыдыс стандартты белгiленгендей осы өнiмнiң техникалық шарттарына сәйкес толтырылуы керек. </w:t>
      </w:r>
      <w:r>
        <w:br/>
      </w:r>
      <w:r>
        <w:rPr>
          <w:rFonts w:ascii="Times New Roman"/>
          <w:b w:val="false"/>
          <w:i w:val="false"/>
          <w:color w:val="000000"/>
          <w:sz w:val="28"/>
        </w:rPr>
        <w:t xml:space="preserve">
      Әртүрлi топтағы қауiптi жүктердi бiр контейнермен тасымалдауға болмайды. </w:t>
      </w:r>
    </w:p>
    <w:bookmarkEnd w:id="309"/>
    <w:bookmarkStart w:name="z311" w:id="310"/>
    <w:p>
      <w:pPr>
        <w:spacing w:after="0"/>
        <w:ind w:left="0"/>
        <w:jc w:val="both"/>
      </w:pPr>
      <w:r>
        <w:rPr>
          <w:rFonts w:ascii="Times New Roman"/>
          <w:b w:val="false"/>
          <w:i w:val="false"/>
          <w:color w:val="000000"/>
          <w:sz w:val="28"/>
        </w:rPr>
        <w:t xml:space="preserve">
      285. Қышқылдар бар жүктердi тасымалдағанда оларды тез тұтанатын сұйықтар мен жанар-жағар май құйылған ыдыстарға қарама-қарсы қою керек. Барлық жүк бiр-бiрiне тығыз орналасуы керек. Тез тұтанатын сұйықтар мен жанар-жағар май құйылған ыдыстар стандартты герметикалық орауыштармен қапталып бекiтiлуi тиiс. </w:t>
      </w:r>
    </w:p>
    <w:bookmarkEnd w:id="310"/>
    <w:bookmarkStart w:name="z312" w:id="311"/>
    <w:p>
      <w:pPr>
        <w:spacing w:after="0"/>
        <w:ind w:left="0"/>
        <w:jc w:val="both"/>
      </w:pPr>
      <w:r>
        <w:rPr>
          <w:rFonts w:ascii="Times New Roman"/>
          <w:b w:val="false"/>
          <w:i w:val="false"/>
          <w:color w:val="000000"/>
          <w:sz w:val="28"/>
        </w:rPr>
        <w:t xml:space="preserve">
      286. Жаңғыш және улы газы бар баллондар бiр жаққа қаратылып жатқызылып қойылуы тиiс. Газы бар баллондар тұрғызылып қойылуы үшiн қорғаныс сақинасы кигiзілiп, олар мiндеттi түрде құлап, шайқалған кезде ашылып кетпейтiндей тығыз жабылуы керек. Есiк қалыңдығы 10 мм тақтаймен қоршалуы тиiс. </w:t>
      </w:r>
      <w:r>
        <w:br/>
      </w:r>
      <w:r>
        <w:rPr>
          <w:rFonts w:ascii="Times New Roman"/>
          <w:b w:val="false"/>
          <w:i w:val="false"/>
          <w:color w:val="000000"/>
          <w:sz w:val="28"/>
        </w:rPr>
        <w:t xml:space="preserve">
      Изопропилнитрат және самин тасымалданғанда мiндеттi түрде жүк жiберушiлер мен жүк қабылдаушыладың арнайы бригадасы ерiп жүредi. </w:t>
      </w:r>
    </w:p>
    <w:bookmarkEnd w:id="311"/>
    <w:bookmarkStart w:name="z313" w:id="312"/>
    <w:p>
      <w:pPr>
        <w:spacing w:after="0"/>
        <w:ind w:left="0"/>
        <w:jc w:val="both"/>
      </w:pPr>
      <w:r>
        <w:rPr>
          <w:rFonts w:ascii="Times New Roman"/>
          <w:b w:val="false"/>
          <w:i w:val="false"/>
          <w:color w:val="000000"/>
          <w:sz w:val="28"/>
        </w:rPr>
        <w:t xml:space="preserve">
      287. Жарылу, өртену қаупi бар заттарды тасымалдағанда, көлікте, жүк сақталған әрбiр орында қауіпсiздiк белгiлерi болуы тиiс. </w:t>
      </w:r>
      <w:r>
        <w:br/>
      </w:r>
      <w:r>
        <w:rPr>
          <w:rFonts w:ascii="Times New Roman"/>
          <w:b w:val="false"/>
          <w:i w:val="false"/>
          <w:color w:val="000000"/>
          <w:sz w:val="28"/>
        </w:rPr>
        <w:t xml:space="preserve">
      Жарылу, өртену қаупi бар заттардың үлкен бөлiгiн елдi мекен аймағында автокөлiкпен тасымалдағанда тек ғана түнгі уақытта қауiпсiздiк талаптарына сәйкес жүзеге асырылуы тиiс. </w:t>
      </w:r>
    </w:p>
    <w:bookmarkEnd w:id="312"/>
    <w:bookmarkStart w:name="z314" w:id="313"/>
    <w:p>
      <w:pPr>
        <w:spacing w:after="0"/>
        <w:ind w:left="0"/>
        <w:jc w:val="both"/>
      </w:pPr>
      <w:r>
        <w:rPr>
          <w:rFonts w:ascii="Times New Roman"/>
          <w:b w:val="false"/>
          <w:i w:val="false"/>
          <w:color w:val="000000"/>
          <w:sz w:val="28"/>
        </w:rPr>
        <w:t xml:space="preserve">
      288. Өртену, жарылу қаупi бар заттарды тасымалдағанда мынандай нәрселерге тыйым салынады: </w:t>
      </w:r>
      <w:r>
        <w:br/>
      </w:r>
      <w:r>
        <w:rPr>
          <w:rFonts w:ascii="Times New Roman"/>
          <w:b w:val="false"/>
          <w:i w:val="false"/>
          <w:color w:val="000000"/>
          <w:sz w:val="28"/>
        </w:rPr>
        <w:t xml:space="preserve">
      1) күндiзгi уақытта елдi мекендермен тез тұтанатын және жанатын газдар бар цистерналарды тасымалдауға; </w:t>
      </w:r>
      <w:r>
        <w:br/>
      </w:r>
      <w:r>
        <w:rPr>
          <w:rFonts w:ascii="Times New Roman"/>
          <w:b w:val="false"/>
          <w:i w:val="false"/>
          <w:color w:val="000000"/>
          <w:sz w:val="28"/>
        </w:rPr>
        <w:t xml:space="preserve">
      2) оқыс тоқтауға, секiрiс жасауға; </w:t>
      </w:r>
      <w:r>
        <w:br/>
      </w:r>
      <w:r>
        <w:rPr>
          <w:rFonts w:ascii="Times New Roman"/>
          <w:b w:val="false"/>
          <w:i w:val="false"/>
          <w:color w:val="000000"/>
          <w:sz w:val="28"/>
        </w:rPr>
        <w:t xml:space="preserve">
      3) сақтандырғыш қалпағы жоқ баллондарды тасуға; </w:t>
      </w:r>
      <w:r>
        <w:br/>
      </w:r>
      <w:r>
        <w:rPr>
          <w:rFonts w:ascii="Times New Roman"/>
          <w:b w:val="false"/>
          <w:i w:val="false"/>
          <w:color w:val="000000"/>
          <w:sz w:val="28"/>
        </w:rPr>
        <w:t xml:space="preserve">
      4) көлiк құралдарын қараусыз қалдыруға. </w:t>
      </w:r>
    </w:p>
    <w:bookmarkEnd w:id="313"/>
    <w:bookmarkStart w:name="z315" w:id="314"/>
    <w:p>
      <w:pPr>
        <w:spacing w:after="0"/>
        <w:ind w:left="0"/>
        <w:jc w:val="both"/>
      </w:pPr>
      <w:r>
        <w:rPr>
          <w:rFonts w:ascii="Times New Roman"/>
          <w:b w:val="false"/>
          <w:i w:val="false"/>
          <w:color w:val="000000"/>
          <w:sz w:val="28"/>
        </w:rPr>
        <w:t xml:space="preserve">
      289. Жарылу-өртену қаупi бар түтiктердi автомобиль кузовтарында тасығанда шашылып, төгiлiп қалмау үшiн оларды жақсылап жабу керек. Ал қозғалысқа түскен кезде қандай да бiр ыдыс шытынап-сынып, бүлiнiп қалып жатса, онда оны тез арада алып тастап, былғанған жердi қолма-қол жинау керек. </w:t>
      </w:r>
    </w:p>
    <w:bookmarkEnd w:id="314"/>
    <w:bookmarkStart w:name="z316" w:id="315"/>
    <w:p>
      <w:pPr>
        <w:spacing w:after="0"/>
        <w:ind w:left="0"/>
        <w:jc w:val="left"/>
      </w:pPr>
      <w:r>
        <w:rPr>
          <w:rFonts w:ascii="Times New Roman"/>
          <w:b/>
          <w:i w:val="false"/>
          <w:color w:val="000000"/>
        </w:rPr>
        <w:t xml:space="preserve"> 
3-Бөлiм </w:t>
      </w:r>
      <w:r>
        <w:br/>
      </w:r>
      <w:r>
        <w:rPr>
          <w:rFonts w:ascii="Times New Roman"/>
          <w:b/>
          <w:i w:val="false"/>
          <w:color w:val="000000"/>
        </w:rPr>
        <w:t xml:space="preserve">
Әуе кемелерiне техникалық қызмет көрсету </w:t>
      </w:r>
      <w:r>
        <w:br/>
      </w:r>
      <w:r>
        <w:rPr>
          <w:rFonts w:ascii="Times New Roman"/>
          <w:b/>
          <w:i w:val="false"/>
          <w:color w:val="000000"/>
        </w:rPr>
        <w:t xml:space="preserve">
кезiндегі өрт қауiпсiздiгi талаптары </w:t>
      </w:r>
    </w:p>
    <w:bookmarkEnd w:id="315"/>
    <w:bookmarkStart w:name="z317" w:id="316"/>
    <w:p>
      <w:pPr>
        <w:spacing w:after="0"/>
        <w:ind w:left="0"/>
        <w:jc w:val="left"/>
      </w:pPr>
      <w:r>
        <w:rPr>
          <w:rFonts w:ascii="Times New Roman"/>
          <w:b/>
          <w:i w:val="false"/>
          <w:color w:val="000000"/>
        </w:rPr>
        <w:t xml:space="preserve"> 
21-тарау. Әуе кемелерiнің, технологиялық </w:t>
      </w:r>
      <w:r>
        <w:br/>
      </w:r>
      <w:r>
        <w:rPr>
          <w:rFonts w:ascii="Times New Roman"/>
          <w:b/>
          <w:i w:val="false"/>
          <w:color w:val="000000"/>
        </w:rPr>
        <w:t xml:space="preserve">
құрал-жабдықтардың, механикалық құралдардың тұрақты </w:t>
      </w:r>
      <w:r>
        <w:br/>
      </w:r>
      <w:r>
        <w:rPr>
          <w:rFonts w:ascii="Times New Roman"/>
          <w:b/>
          <w:i w:val="false"/>
          <w:color w:val="000000"/>
        </w:rPr>
        <w:t xml:space="preserve">
орындарын ұстау </w:t>
      </w:r>
    </w:p>
    <w:bookmarkEnd w:id="316"/>
    <w:bookmarkStart w:name="z318" w:id="317"/>
    <w:p>
      <w:pPr>
        <w:spacing w:after="0"/>
        <w:ind w:left="0"/>
        <w:jc w:val="both"/>
      </w:pPr>
      <w:r>
        <w:rPr>
          <w:rFonts w:ascii="Times New Roman"/>
          <w:b w:val="false"/>
          <w:i w:val="false"/>
          <w:color w:val="000000"/>
          <w:sz w:val="28"/>
        </w:rPr>
        <w:t xml:space="preserve">
      290. Әуе кемелерiнiң тұрақты мекенi жанар-жағар май материалдарының қоймаларынан, жылжымалы қондырғылар станцияларынан 100м өндiрiстiк ғимараттардан, ұшақ тұратын жайлардан 50м қашықтықта орналасуы тиiс. Әуе кемесi байланыс құралдарымен жабдықталған болуы керек. Әуе кемесi тұрақты мекенінің айналасындағы аймақ (радиусы 50м кем емес) әрдайым таза, қоқыстан, құрғақ шөптерден тазартылған болуы шарт. Отынның қалдығын және өңделген майды құю үшiн арнайы ыдыстар қойылады. Пайдаланылған материалдарды жинау үшiн тығыз жабылатын қақпақтары бар металл жәшiктер әзiрленедi. </w:t>
      </w:r>
      <w:r>
        <w:br/>
      </w:r>
      <w:r>
        <w:rPr>
          <w:rFonts w:ascii="Times New Roman"/>
          <w:b w:val="false"/>
          <w:i w:val="false"/>
          <w:color w:val="000000"/>
          <w:sz w:val="28"/>
        </w:rPr>
        <w:t xml:space="preserve">
      Пайдаланылған материалдар, қалдықтар, жұмсалған майлар ауысым аяқталғанда жиналуы керек. </w:t>
      </w:r>
    </w:p>
    <w:bookmarkEnd w:id="317"/>
    <w:bookmarkStart w:name="z319" w:id="318"/>
    <w:p>
      <w:pPr>
        <w:spacing w:after="0"/>
        <w:ind w:left="0"/>
        <w:jc w:val="both"/>
      </w:pPr>
      <w:r>
        <w:rPr>
          <w:rFonts w:ascii="Times New Roman"/>
          <w:b w:val="false"/>
          <w:i w:val="false"/>
          <w:color w:val="000000"/>
          <w:sz w:val="28"/>
        </w:rPr>
        <w:t xml:space="preserve">
      291. Әуе кемесiн тұрақтарға орналастыру тәртiбi, сондай-ақ, олардың арасындағы шектеулi қауiпсiз қашықтықтар Қазақстан Республикасының қазiргi заңдары техникалық ережелерi бойынша белгіленедi. </w:t>
      </w:r>
      <w:r>
        <w:br/>
      </w:r>
      <w:r>
        <w:rPr>
          <w:rFonts w:ascii="Times New Roman"/>
          <w:b w:val="false"/>
          <w:i w:val="false"/>
          <w:color w:val="000000"/>
          <w:sz w:val="28"/>
        </w:rPr>
        <w:t xml:space="preserve">
      Технологиялық құрал-жабдықтарды, механикаландыру құралдарын, қалдықтарын құятын шұңқырларды, пайдаланылған материалдарды салатын жәшiктердi, темекi шегетiн орындарды орналастыру тәртiбi осы ереже талаптарымен, авиация техникасын жөндеу және пайдалану ережелерiмен, сондай-ақ, Қазақстан Республикасының басқа да нормативтi құқықтық актiлерiне сәйкес анықталады. Бiрақ осылардың бәрi әуе кемесiнiң тұрағынан 25м қашықтықта орналасып, қауiпсiздiк белгiлерiмен, таблицалармен көрсетiлуi керек. </w:t>
      </w:r>
    </w:p>
    <w:bookmarkEnd w:id="318"/>
    <w:bookmarkStart w:name="z320" w:id="319"/>
    <w:p>
      <w:pPr>
        <w:spacing w:after="0"/>
        <w:ind w:left="0"/>
        <w:jc w:val="both"/>
      </w:pPr>
      <w:r>
        <w:rPr>
          <w:rFonts w:ascii="Times New Roman"/>
          <w:b w:val="false"/>
          <w:i w:val="false"/>
          <w:color w:val="000000"/>
          <w:sz w:val="28"/>
        </w:rPr>
        <w:t xml:space="preserve">
      292. Техникалық қызмет көрсетiлмеген әуе кемелерi токтан ажыратылып жерге қосылуы керек, шығатын есiктерi мен жүк таситын люктерi құлыппен жабылған болуы тиiс. </w:t>
      </w:r>
    </w:p>
    <w:bookmarkEnd w:id="319"/>
    <w:bookmarkStart w:name="z321" w:id="320"/>
    <w:p>
      <w:pPr>
        <w:spacing w:after="0"/>
        <w:ind w:left="0"/>
        <w:jc w:val="both"/>
      </w:pPr>
      <w:r>
        <w:rPr>
          <w:rFonts w:ascii="Times New Roman"/>
          <w:b w:val="false"/>
          <w:i w:val="false"/>
          <w:color w:val="000000"/>
          <w:sz w:val="28"/>
        </w:rPr>
        <w:t xml:space="preserve">
      293. Әуе кемелерiнiң тұрақты орындары, соның iшiндегi топыраққа орналастырылған әуежайлар да статикалық электр жүйесiнен қорғаныста болу үшiн стационарлық жерге қосу қондырғыларымен жабдықталуы тиiс. Жерге қосқыш кернеулерiнiң көлемi 100 Ом-ға дейiн болады. </w:t>
      </w:r>
      <w:r>
        <w:br/>
      </w:r>
      <w:r>
        <w:rPr>
          <w:rFonts w:ascii="Times New Roman"/>
          <w:b w:val="false"/>
          <w:i w:val="false"/>
          <w:color w:val="000000"/>
          <w:sz w:val="28"/>
        </w:rPr>
        <w:t xml:space="preserve">
      Статикалық электр жүйесiнен қорғайтын жерге қосу контурымен бiрiктiргенде және найзағай екiншi рет көрiнгенде қосқыш кернеуiнiң көлемi осы құбылыстан қорғана алатындай дәрежеде болуы шарт. Әуе кемесiнiң жерге қосу қондырғысын, техникалық тұрғыдан пайдалану қазiргi заң талаптарына сәйкес жүзеге асырылуы тиiс. Жерге қосу қондырғыларының байланыс ұясы әуе кемесiнiң тұрағы әрдайым қардан, мұздан, топырақтардан тазартылып диаметрi 0,3 м қызыл түстi дөңгелекпен, енi 0,1 м ақ түстi сақинамен белгiленiп көрсетiлуi тиiс. </w:t>
      </w:r>
    </w:p>
    <w:bookmarkEnd w:id="320"/>
    <w:bookmarkStart w:name="z322" w:id="321"/>
    <w:p>
      <w:pPr>
        <w:spacing w:after="0"/>
        <w:ind w:left="0"/>
        <w:jc w:val="both"/>
      </w:pPr>
      <w:r>
        <w:rPr>
          <w:rFonts w:ascii="Times New Roman"/>
          <w:b w:val="false"/>
          <w:i w:val="false"/>
          <w:color w:val="000000"/>
          <w:sz w:val="28"/>
        </w:rPr>
        <w:t xml:space="preserve">
      294. Тұрақтағы барлық әуе кемелерi, ангардағы авиациялық-техникалық база және ұшақ жөндеу корпусы әрдайым жерге қосылуы тиiс. Оларды болттармен қосуға болмайды. </w:t>
      </w:r>
    </w:p>
    <w:bookmarkEnd w:id="321"/>
    <w:bookmarkStart w:name="z323" w:id="322"/>
    <w:p>
      <w:pPr>
        <w:spacing w:after="0"/>
        <w:ind w:left="0"/>
        <w:jc w:val="both"/>
      </w:pPr>
      <w:r>
        <w:rPr>
          <w:rFonts w:ascii="Times New Roman"/>
          <w:b w:val="false"/>
          <w:i w:val="false"/>
          <w:color w:val="000000"/>
          <w:sz w:val="28"/>
        </w:rPr>
        <w:t xml:space="preserve">
      295. Әуе кемесi тұрақтарында мыналарға тыйым салынады: </w:t>
      </w:r>
      <w:r>
        <w:br/>
      </w:r>
      <w:r>
        <w:rPr>
          <w:rFonts w:ascii="Times New Roman"/>
          <w:b w:val="false"/>
          <w:i w:val="false"/>
          <w:color w:val="000000"/>
          <w:sz w:val="28"/>
        </w:rPr>
        <w:t xml:space="preserve">
      1) жерге отын, май, гидроқоспа, басқа да жанатын, әрi тез тұтанатын сұйықтарды төгуге; </w:t>
      </w:r>
      <w:r>
        <w:br/>
      </w:r>
      <w:r>
        <w:rPr>
          <w:rFonts w:ascii="Times New Roman"/>
          <w:b w:val="false"/>
          <w:i w:val="false"/>
          <w:color w:val="000000"/>
          <w:sz w:val="28"/>
        </w:rPr>
        <w:t xml:space="preserve">
      2) темекi шегуге арналған орыннан басқа жерде темекi шегуге; </w:t>
      </w:r>
      <w:r>
        <w:br/>
      </w:r>
      <w:r>
        <w:rPr>
          <w:rFonts w:ascii="Times New Roman"/>
          <w:b w:val="false"/>
          <w:i w:val="false"/>
          <w:color w:val="000000"/>
          <w:sz w:val="28"/>
        </w:rPr>
        <w:t xml:space="preserve">
      3) жұмыс iстеп тұрған технологиялық жабдықтар мен механикаландырылған құралдарды, сондай-ақ, электрлiк жүйенiң әуежайлардағы көздерiне қосылған әуе кемелерiн қараусыз қалдыруға болмайды; </w:t>
      </w:r>
      <w:r>
        <w:br/>
      </w:r>
      <w:r>
        <w:rPr>
          <w:rFonts w:ascii="Times New Roman"/>
          <w:b w:val="false"/>
          <w:i w:val="false"/>
          <w:color w:val="000000"/>
          <w:sz w:val="28"/>
        </w:rPr>
        <w:t xml:space="preserve">
      4) өрт сөндiрудiң алғашқы құралдарынсыз двигательдi iске қосуға немесе басқа жұмыстар атқаруға. </w:t>
      </w:r>
    </w:p>
    <w:bookmarkEnd w:id="322"/>
    <w:bookmarkStart w:name="z324" w:id="323"/>
    <w:p>
      <w:pPr>
        <w:spacing w:after="0"/>
        <w:ind w:left="0"/>
        <w:jc w:val="left"/>
      </w:pPr>
      <w:r>
        <w:rPr>
          <w:rFonts w:ascii="Times New Roman"/>
          <w:b/>
          <w:i w:val="false"/>
          <w:color w:val="000000"/>
        </w:rPr>
        <w:t xml:space="preserve"> 
22-тарау. Планерлерге, двигательдерге, жүйелерге және арнаулы құрал-жабдықтарға техникалық қызмет көрсету </w:t>
      </w:r>
    </w:p>
    <w:bookmarkEnd w:id="323"/>
    <w:bookmarkStart w:name="z325" w:id="324"/>
    <w:p>
      <w:pPr>
        <w:spacing w:after="0"/>
        <w:ind w:left="0"/>
        <w:jc w:val="both"/>
      </w:pPr>
      <w:r>
        <w:rPr>
          <w:rFonts w:ascii="Times New Roman"/>
          <w:b w:val="false"/>
          <w:i w:val="false"/>
          <w:color w:val="000000"/>
          <w:sz w:val="28"/>
        </w:rPr>
        <w:t xml:space="preserve">
      296. Әуе кемесiнде орындалатын барлық жұмыстар, жанатын және өрт қаупi бар заттарды қолдану сол жұмыстардың өрт қауiпсiздiгiн қамтамасыз ететiн жауапты адамның жетекшілiгiмен жүзеге асырылуы тиiс. </w:t>
      </w:r>
    </w:p>
    <w:bookmarkEnd w:id="324"/>
    <w:bookmarkStart w:name="z326" w:id="325"/>
    <w:p>
      <w:pPr>
        <w:spacing w:after="0"/>
        <w:ind w:left="0"/>
        <w:jc w:val="both"/>
      </w:pPr>
      <w:r>
        <w:rPr>
          <w:rFonts w:ascii="Times New Roman"/>
          <w:b w:val="false"/>
          <w:i w:val="false"/>
          <w:color w:val="000000"/>
          <w:sz w:val="28"/>
        </w:rPr>
        <w:t xml:space="preserve">
      297. Жанатын заттарды қолданатын жұмыстар атқарылатын аймақта бiр мезгiлде басқа жұмыстарды жүргiзуге рұқсат етiлмейді. Әуе кемесiн бұл уақытта токтан айыру қажет. Әуе кемесiне техникалық қызмет көрсеткенде мiндеттi түрде өрт сөндiру қондырғыларымен қорғалған болуы шарт. Өрт сөндiру қондырғыларын орнату қазiргi заманғы ангардағы өрт сөндiру қондырғыларын жобалау жөнiндегi нұсқауларға сәйкес жүзеге асырылуы тиiс. </w:t>
      </w:r>
    </w:p>
    <w:bookmarkEnd w:id="325"/>
    <w:bookmarkStart w:name="z327" w:id="326"/>
    <w:p>
      <w:pPr>
        <w:spacing w:after="0"/>
        <w:ind w:left="0"/>
        <w:jc w:val="both"/>
      </w:pPr>
      <w:r>
        <w:rPr>
          <w:rFonts w:ascii="Times New Roman"/>
          <w:b w:val="false"/>
          <w:i w:val="false"/>
          <w:color w:val="000000"/>
          <w:sz w:val="28"/>
        </w:rPr>
        <w:t xml:space="preserve">
      298. Әуе кемесiнде жанатын заттармен жұмысты бастар алдында төмендегi жағдайларды қамтамасыз ету керек: </w:t>
      </w:r>
      <w:r>
        <w:br/>
      </w:r>
      <w:r>
        <w:rPr>
          <w:rFonts w:ascii="Times New Roman"/>
          <w:b w:val="false"/>
          <w:i w:val="false"/>
          <w:color w:val="000000"/>
          <w:sz w:val="28"/>
        </w:rPr>
        <w:t xml:space="preserve">
      1) әуе кемесiн токтан айыру; </w:t>
      </w:r>
      <w:r>
        <w:br/>
      </w:r>
      <w:r>
        <w:rPr>
          <w:rFonts w:ascii="Times New Roman"/>
          <w:b w:val="false"/>
          <w:i w:val="false"/>
          <w:color w:val="000000"/>
          <w:sz w:val="28"/>
        </w:rPr>
        <w:t xml:space="preserve">
      2) әуе кемесiн жерге қосу, жермен байланыстың сенiмдiлiгiне көз жеткiзу; </w:t>
      </w:r>
      <w:r>
        <w:br/>
      </w:r>
      <w:r>
        <w:rPr>
          <w:rFonts w:ascii="Times New Roman"/>
          <w:b w:val="false"/>
          <w:i w:val="false"/>
          <w:color w:val="000000"/>
          <w:sz w:val="28"/>
        </w:rPr>
        <w:t xml:space="preserve">
      3) әуе кемесiндегi барлық есiктердi, ашқыштарды, люктердi желдету үшiн, өрт шыққан жағдайда, төтенше оқиғаларда жолаушыларды құтқару мақсатында ашып қою; </w:t>
      </w:r>
      <w:r>
        <w:br/>
      </w:r>
      <w:r>
        <w:rPr>
          <w:rFonts w:ascii="Times New Roman"/>
          <w:b w:val="false"/>
          <w:i w:val="false"/>
          <w:color w:val="000000"/>
          <w:sz w:val="28"/>
        </w:rPr>
        <w:t xml:space="preserve">
      4) жұмыс аймағында жарылудан қорғануды орындауда қозғалмалы-созылмалы желдеткiш қондырғыларды орнату; </w:t>
      </w:r>
      <w:r>
        <w:br/>
      </w:r>
      <w:r>
        <w:rPr>
          <w:rFonts w:ascii="Times New Roman"/>
          <w:b w:val="false"/>
          <w:i w:val="false"/>
          <w:color w:val="000000"/>
          <w:sz w:val="28"/>
        </w:rPr>
        <w:t xml:space="preserve">
      5) жұмыс орнында алдын ала тексерiп, өрт сөндiру құралдарын орнату. </w:t>
      </w:r>
      <w:r>
        <w:br/>
      </w:r>
      <w:r>
        <w:rPr>
          <w:rFonts w:ascii="Times New Roman"/>
          <w:b w:val="false"/>
          <w:i w:val="false"/>
          <w:color w:val="000000"/>
          <w:sz w:val="28"/>
        </w:rPr>
        <w:t xml:space="preserve">
      Әуе кемесiндегi жұмысқа қажеттi жанатын заттар жұмыс орындарына дайын қалпында, шектеулi шарттасқан технологиялар көлемiнде арнайы қондырғылармен, ыдыстармен жеткiзiледi. Жанатын заттар салынатын ыдыс жалын шығармайтын материалдан жасалады. Ыдыс құрылымы сұйықтың төгілуiне жол бермеуi шарт. </w:t>
      </w:r>
      <w:r>
        <w:br/>
      </w:r>
      <w:r>
        <w:rPr>
          <w:rFonts w:ascii="Times New Roman"/>
          <w:b w:val="false"/>
          <w:i w:val="false"/>
          <w:color w:val="000000"/>
          <w:sz w:val="28"/>
        </w:rPr>
        <w:t xml:space="preserve">
      Жұмыс орындарында жанатын заттарды даярлауға немесе ерiткiшке қосуға рұқсат етiлмейдi. </w:t>
      </w:r>
    </w:p>
    <w:bookmarkEnd w:id="326"/>
    <w:bookmarkStart w:name="z328" w:id="327"/>
    <w:p>
      <w:pPr>
        <w:spacing w:after="0"/>
        <w:ind w:left="0"/>
        <w:jc w:val="both"/>
      </w:pPr>
      <w:r>
        <w:rPr>
          <w:rFonts w:ascii="Times New Roman"/>
          <w:b w:val="false"/>
          <w:i w:val="false"/>
          <w:color w:val="000000"/>
          <w:sz w:val="28"/>
        </w:rPr>
        <w:t xml:space="preserve">
      299. Түскi үзiлiс, жұмыс ауысымы аяқталған немесе жұмыс аяқталған кезде жаңғыш заттар мен өрт қаупi бар материалдар (сүрткiш орамалдар тампонь, ескi шүберектер) әуе кемелерi тұрған жерден тыс сол үшiн арнайы бөлiнген жерге жиналуы тиiс. </w:t>
      </w:r>
    </w:p>
    <w:bookmarkEnd w:id="327"/>
    <w:bookmarkStart w:name="z329" w:id="328"/>
    <w:p>
      <w:pPr>
        <w:spacing w:after="0"/>
        <w:ind w:left="0"/>
        <w:jc w:val="both"/>
      </w:pPr>
      <w:r>
        <w:rPr>
          <w:rFonts w:ascii="Times New Roman"/>
          <w:b w:val="false"/>
          <w:i w:val="false"/>
          <w:color w:val="000000"/>
          <w:sz w:val="28"/>
        </w:rPr>
        <w:t xml:space="preserve">
      300. Өрт қаупi бар аймақта, сондай-ақ, отын, гидравликалық және оттегiлiк жүйелерде жаңғыш заттармен жұмыс iстеген кезде қол аспабын пайдаланғанда ол ұшқын шығармайтын материалдардан жасалуы тиiс. Оттегiлiк жүйеге қызмет көрсетуде пайдаланылатын құрал таза, майсыз болуы керек және басқа жұмыстарға пайдаланылмауы қажет. </w:t>
      </w:r>
    </w:p>
    <w:bookmarkEnd w:id="328"/>
    <w:bookmarkStart w:name="z330" w:id="329"/>
    <w:p>
      <w:pPr>
        <w:spacing w:after="0"/>
        <w:ind w:left="0"/>
        <w:jc w:val="both"/>
      </w:pPr>
      <w:r>
        <w:rPr>
          <w:rFonts w:ascii="Times New Roman"/>
          <w:b w:val="false"/>
          <w:i w:val="false"/>
          <w:color w:val="000000"/>
          <w:sz w:val="28"/>
        </w:rPr>
        <w:t xml:space="preserve">
      301. Тiкелей әуе кемелерi жұмысына пайдаланылатын көшпелi шамдар мен электр құралдары қуаты 24 В астам тұрақты ток және 12 В астам ауыспалы ток электр жүйелерiне қосылуы тиiс. Әуе кемелерiндегi осы мақсат үшiн автотрансформаторларды қолдануға тыйым салынады. </w:t>
      </w:r>
      <w:r>
        <w:br/>
      </w:r>
      <w:r>
        <w:rPr>
          <w:rFonts w:ascii="Times New Roman"/>
          <w:b w:val="false"/>
          <w:i w:val="false"/>
          <w:color w:val="000000"/>
          <w:sz w:val="28"/>
        </w:rPr>
        <w:t xml:space="preserve">
      Электр жүйесiне көшпелi шамдар мен электр құралдарын қосу әуе кемелерiнен тысқары жүргізiлуi тиiс. Жарылыс қаупi бар аймақта отын, гидравликалық және оттегiлiк жүйеде жұмыс icтeу кезiнде көшпелі шамдар жарылыс қауіпсiз жағдайда болуы керек. Жарылыс қаупі бар аймақтарда электр құралдарын пайдалануға тыйым салынады. </w:t>
      </w:r>
      <w:r>
        <w:br/>
      </w:r>
      <w:r>
        <w:rPr>
          <w:rFonts w:ascii="Times New Roman"/>
          <w:b w:val="false"/>
          <w:i w:val="false"/>
          <w:color w:val="000000"/>
          <w:sz w:val="28"/>
        </w:rPr>
        <w:t xml:space="preserve">
      Көшпелі шамдардың қорғаушы торы, iлмегi, белгiлі бiр ұзындықтағы жақсы қорғалған шлангысы болуы керек. Шам мен электр құралын іске қосатын сым ылғалды немесе ыстық қабатқа тимеуi керек. Егер шамның, электр құралының бұзылғанын немесе жұмыс сымының үзiлгенiн байқасаңыз бiрден жұмысты тоқтатып, оны электр жүйесiнен алып тастау қажет. </w:t>
      </w:r>
      <w:r>
        <w:br/>
      </w:r>
      <w:r>
        <w:rPr>
          <w:rFonts w:ascii="Times New Roman"/>
          <w:b w:val="false"/>
          <w:i w:val="false"/>
          <w:color w:val="000000"/>
          <w:sz w:val="28"/>
        </w:rPr>
        <w:t xml:space="preserve">
      Көшпелi шамдар және электр құралдарының дұрыстығы аз дегенде бір айда, сондай-ақ, жұмысты тапсырған кезде тексерiлуi тиiс. </w:t>
      </w:r>
    </w:p>
    <w:bookmarkEnd w:id="329"/>
    <w:bookmarkStart w:name="z331" w:id="330"/>
    <w:p>
      <w:pPr>
        <w:spacing w:after="0"/>
        <w:ind w:left="0"/>
        <w:jc w:val="both"/>
      </w:pPr>
      <w:r>
        <w:rPr>
          <w:rFonts w:ascii="Times New Roman"/>
          <w:b w:val="false"/>
          <w:i w:val="false"/>
          <w:color w:val="000000"/>
          <w:sz w:val="28"/>
        </w:rPr>
        <w:t xml:space="preserve">
      302. Әуе кемелерiнде отпен, жарықпен жұмыс iстеуге рұқсат етiлмейдi. Дәнекерлеу жұмысы қажеттiлiгі туындаған жағдайда бөлшектер немесе тораптар әуе кемесiнен ажыратылып, арнайы бөлмеде дәнекерленедi. Кей жағдайда ғана тораптар мен бөлшектердiң сызаты мен жарықтарын әуе кемесiнiң iшiнде дәнекерлеуге рұқсат етiледi. Ол үшiн мынандай қосымша талаптарды сақтау қажет: </w:t>
      </w:r>
      <w:r>
        <w:br/>
      </w:r>
      <w:r>
        <w:rPr>
          <w:rFonts w:ascii="Times New Roman"/>
          <w:b w:val="false"/>
          <w:i w:val="false"/>
          <w:color w:val="000000"/>
          <w:sz w:val="28"/>
        </w:rPr>
        <w:t xml:space="preserve">
      1) дәнекерлеу жұмысы авиация техникалық базасы (авиация инженерлiк қызметi) ATБ(ИAК) бастығының жазбаша рұқсатымен және цех (ауысым) бастығының жеке бақылауында жүргiзiледi; </w:t>
      </w:r>
      <w:r>
        <w:br/>
      </w:r>
      <w:r>
        <w:rPr>
          <w:rFonts w:ascii="Times New Roman"/>
          <w:b w:val="false"/>
          <w:i w:val="false"/>
          <w:color w:val="000000"/>
          <w:sz w:val="28"/>
        </w:rPr>
        <w:t xml:space="preserve">
      2) жұмыс жүргiзілетiн орын өрт сөндiру құралдарымен қамтамасыз етiлуi тиiс; </w:t>
      </w:r>
      <w:r>
        <w:br/>
      </w:r>
      <w:r>
        <w:rPr>
          <w:rFonts w:ascii="Times New Roman"/>
          <w:b w:val="false"/>
          <w:i w:val="false"/>
          <w:color w:val="000000"/>
          <w:sz w:val="28"/>
        </w:rPr>
        <w:t xml:space="preserve">
      3) жұмыс жүргiзiлетiн ұшақ тұрағы авиация техникалық базасынан және басқа ғимараттардан, әуежай құрылыстарынан кем дегенде 50 м қашықтықта атқарылып, авиация ұйымдарының өртке қарсы қызметiн шақыру үшiн байланыс құралдарымен жабдықталады. </w:t>
      </w:r>
    </w:p>
    <w:bookmarkEnd w:id="330"/>
    <w:bookmarkStart w:name="z332" w:id="331"/>
    <w:p>
      <w:pPr>
        <w:spacing w:after="0"/>
        <w:ind w:left="0"/>
        <w:jc w:val="both"/>
      </w:pPr>
      <w:r>
        <w:rPr>
          <w:rFonts w:ascii="Times New Roman"/>
          <w:b w:val="false"/>
          <w:i w:val="false"/>
          <w:color w:val="000000"/>
          <w:sz w:val="28"/>
        </w:rPr>
        <w:t xml:space="preserve">
      303. Отын, май немесе гидравликалық жүйелердiң двигательдерiн жуу және бөлшектеу кезiнде осы жұмыс жүргiзiлетiн жерге аққан сұйықтықты жинау үшiн ыдыс, сондай-ақ ол шашырап құйылмас үшiн әуе кемесiнiң басқа бөлiгiне экран орнатылады. Аққан сұйықтық жиналып, түскi үзiлiсте, жұмыс аяқталған соң міндеттi түрде әкетiледi. Жерге төгiлген сұйықтық тез арада жиналуы тиiс (төгiлген жерге таза, құрғақ құм сеуiп, содан кейiн құмнан тазартылады). </w:t>
      </w:r>
    </w:p>
    <w:bookmarkEnd w:id="331"/>
    <w:bookmarkStart w:name="z333" w:id="332"/>
    <w:p>
      <w:pPr>
        <w:spacing w:after="0"/>
        <w:ind w:left="0"/>
        <w:jc w:val="both"/>
      </w:pPr>
      <w:r>
        <w:rPr>
          <w:rFonts w:ascii="Times New Roman"/>
          <w:b w:val="false"/>
          <w:i w:val="false"/>
          <w:color w:val="000000"/>
          <w:sz w:val="28"/>
        </w:rPr>
        <w:t xml:space="preserve">
      304. Алынатын желiлер мен агрегаттарды өрт қаупi бар органикалық ерiтiндiмен жууға байланысты барлық жұмыстар осы мақсат үшiн жабдықталған арнайы бөлмеде немесе әуе кемесiнен 25 м қашықтықта ашық алаңда жүргiзілуi тиiс. </w:t>
      </w:r>
    </w:p>
    <w:bookmarkEnd w:id="332"/>
    <w:bookmarkStart w:name="z334" w:id="333"/>
    <w:p>
      <w:pPr>
        <w:spacing w:after="0"/>
        <w:ind w:left="0"/>
        <w:jc w:val="both"/>
      </w:pPr>
      <w:r>
        <w:rPr>
          <w:rFonts w:ascii="Times New Roman"/>
          <w:b w:val="false"/>
          <w:i w:val="false"/>
          <w:color w:val="000000"/>
          <w:sz w:val="28"/>
        </w:rPr>
        <w:t xml:space="preserve">
      305. Двигательдердi жуу ереже бойынша өрт қаупi жоқ техникалық жуу құралдарымен атқарылады. Двигательдердi өрт қаупi бар органикалық ертiндiлермен жуу үшiн оған антистатикалық зат енгiзу қажет. Жуған соң двигательдердi 15 минут желдетiп, содан кейiн қысылған ауамен үрлейдi. </w:t>
      </w:r>
    </w:p>
    <w:bookmarkEnd w:id="333"/>
    <w:bookmarkStart w:name="z335" w:id="334"/>
    <w:p>
      <w:pPr>
        <w:spacing w:after="0"/>
        <w:ind w:left="0"/>
        <w:jc w:val="both"/>
      </w:pPr>
      <w:r>
        <w:rPr>
          <w:rFonts w:ascii="Times New Roman"/>
          <w:b w:val="false"/>
          <w:i w:val="false"/>
          <w:color w:val="000000"/>
          <w:sz w:val="28"/>
        </w:rPr>
        <w:t xml:space="preserve">
      306. Двигательдi немесе әуе бұрандасын ауыстырған кезде двигательдi iске қосатын тоқтан айырып, аккумуляторын алып, сымды ток көзiнен ажыратып, штепсельдiк айырғышқа және трубопроводқа бұқтырма қою қажет. </w:t>
      </w:r>
    </w:p>
    <w:bookmarkEnd w:id="334"/>
    <w:bookmarkStart w:name="z336" w:id="335"/>
    <w:p>
      <w:pPr>
        <w:spacing w:after="0"/>
        <w:ind w:left="0"/>
        <w:jc w:val="both"/>
      </w:pPr>
      <w:r>
        <w:rPr>
          <w:rFonts w:ascii="Times New Roman"/>
          <w:b w:val="false"/>
          <w:i w:val="false"/>
          <w:color w:val="000000"/>
          <w:sz w:val="28"/>
        </w:rPr>
        <w:t xml:space="preserve">
      307. Жөндеу, жуу, отын жүйесiн герметикалық немесе тарировкалық сынақтан өткiзгенде әуе кемесiндегі тарировкаға қызмет көрсететiннен басқа барлық ток көздерi өшiрiлуi керек. Бұл кезде әуе кемесiнде өзге жұмыстар жүргiзуге рұқсат етiлмейдi. Отын жүйесiнiң герметикалығын тексерген кезде двигательдi басқару тетiгi "Тоқта" жағдайында болуы керек, ал, двигательдегi электро өрiстiк клапандар токтан алып тасталады. Ағу байқалған кезде отын жүйесiндегi қысым төмендетiлiп, отын iзi тазартылады. Отын багiнiң iшiндегi жұмысты атқаруға арнайы дайындалған, жоспардан тыс өртке қарсы нұсқаудан өткен адамдар жiберiледi. </w:t>
      </w:r>
      <w:r>
        <w:br/>
      </w:r>
      <w:r>
        <w:rPr>
          <w:rFonts w:ascii="Times New Roman"/>
          <w:b w:val="false"/>
          <w:i w:val="false"/>
          <w:color w:val="000000"/>
          <w:sz w:val="28"/>
        </w:rPr>
        <w:t xml:space="preserve">
      Май багы iшiнде жұмыс iстейтiн адамдарға өзiмен бiрге от тұтатқыш, сiрiңке жағармай өнiмдерiн алып жүруге, сондай-ақ, ұшқын шығаратын құралдар мен аяқ киiм пайдалануға тыйым салынады. </w:t>
      </w:r>
      <w:r>
        <w:br/>
      </w:r>
      <w:r>
        <w:rPr>
          <w:rFonts w:ascii="Times New Roman"/>
          <w:b w:val="false"/>
          <w:i w:val="false"/>
          <w:color w:val="000000"/>
          <w:sz w:val="28"/>
        </w:rPr>
        <w:t xml:space="preserve">
      Жұмысты бастар алдында ыдыстағы (бактағы) отынды ағызып, қалғанын эжекторлық шаңсорғышпен (соңғысының металл ұшы жоқ резина шлангасы болуы керек) тазартылып, қысымды ауамен үрленедi. Май ыдысының iшiнде жарық түсiру үшiн тек жарылыстан қорғалған осы Ереженiң 301-шi тармақтағы талабына жауап беретiн көшпелi шамдар пайдаланылады. </w:t>
      </w:r>
    </w:p>
    <w:bookmarkEnd w:id="335"/>
    <w:bookmarkStart w:name="z337" w:id="336"/>
    <w:p>
      <w:pPr>
        <w:spacing w:after="0"/>
        <w:ind w:left="0"/>
        <w:jc w:val="both"/>
      </w:pPr>
      <w:r>
        <w:rPr>
          <w:rFonts w:ascii="Times New Roman"/>
          <w:b w:val="false"/>
          <w:i w:val="false"/>
          <w:color w:val="000000"/>
          <w:sz w:val="28"/>
        </w:rPr>
        <w:t xml:space="preserve">
      308. Әуе күштерiнiң оттегiлiк жүйесiн толтыру, оған қызмет көрсету, жөндеу және сынау жұмыстары май iзiнен (дағынан) тазартылған алаңда жүргiзiлуi тиiс. Құрамында май бар қоспамен оттегiнiң қосылуы қауiптi. Ол жарылысқа әкелiп соғуы мүмкiн. Оттегiлiк жүйелерге қызмет көрсету және жөндеу кезiнде жүйеге, ол жарылатын жерге және құралға май тамбауы қажет. Оттегiн зарядтау стансасының шлангасына қосылған барлық зарядтың штуцерлерi зарядтау жүйесiне қосар алдында майдан тазартылып, кептiрiлуi кepeк. Майдан тазарту спиртке батырылған таза мақтаматасынан жасалған тампондарымен атқарылады. Жүйеден өттегi аққан жағдайда оттегiнi толтыру тоқтатылып, кабина, салон және электр жабдықтары бөлiмшелерi желдетiледi. Ақау жөнделгеннен кейiн оттегiлiк жүйе құрғақ азотпен үрленедi. Мұздап қалған өттегi аппаратаурасын жылытуды 70 </w:t>
      </w:r>
      <w:r>
        <w:rPr>
          <w:rFonts w:ascii="Times New Roman"/>
          <w:b w:val="false"/>
          <w:i w:val="false"/>
          <w:color w:val="000000"/>
          <w:vertAlign w:val="superscript"/>
        </w:rPr>
        <w:t xml:space="preserve">о </w:t>
      </w:r>
      <w:r>
        <w:rPr>
          <w:rFonts w:ascii="Times New Roman"/>
          <w:b w:val="false"/>
          <w:i w:val="false"/>
          <w:color w:val="000000"/>
          <w:sz w:val="28"/>
        </w:rPr>
        <w:t xml:space="preserve">C қыздырылған ауамен жүргiзуге рұхсат етiледi, моторлы жылыту құралдарын пайдаланғанда калориферлердiң дұрыстығын тексеру қажет. </w:t>
      </w:r>
    </w:p>
    <w:bookmarkEnd w:id="336"/>
    <w:bookmarkStart w:name="z338" w:id="337"/>
    <w:p>
      <w:pPr>
        <w:spacing w:after="0"/>
        <w:ind w:left="0"/>
        <w:jc w:val="both"/>
      </w:pPr>
      <w:r>
        <w:rPr>
          <w:rFonts w:ascii="Times New Roman"/>
          <w:b w:val="false"/>
          <w:i w:val="false"/>
          <w:color w:val="000000"/>
          <w:sz w:val="28"/>
        </w:rPr>
        <w:t xml:space="preserve">
      309. Оттегiлiк жүйемен жұмыс кезiнде мыналарға тыиым салынады: </w:t>
      </w:r>
      <w:r>
        <w:br/>
      </w:r>
      <w:r>
        <w:rPr>
          <w:rFonts w:ascii="Times New Roman"/>
          <w:b w:val="false"/>
          <w:i w:val="false"/>
          <w:color w:val="000000"/>
          <w:sz w:val="28"/>
        </w:rPr>
        <w:t xml:space="preserve">
      1) әуе кемесiнде қандайда бiр басқа жұмыстарды жүргiзуге; </w:t>
      </w:r>
      <w:r>
        <w:br/>
      </w:r>
      <w:r>
        <w:rPr>
          <w:rFonts w:ascii="Times New Roman"/>
          <w:b w:val="false"/>
          <w:i w:val="false"/>
          <w:color w:val="000000"/>
          <w:sz w:val="28"/>
        </w:rPr>
        <w:t xml:space="preserve">
      2) оттегi жабдығынан 25 м радиуста тез тұтанатын көздердi пайдалануға; </w:t>
      </w:r>
      <w:r>
        <w:br/>
      </w:r>
      <w:r>
        <w:rPr>
          <w:rFonts w:ascii="Times New Roman"/>
          <w:b w:val="false"/>
          <w:i w:val="false"/>
          <w:color w:val="000000"/>
          <w:sz w:val="28"/>
        </w:rPr>
        <w:t xml:space="preserve">
      3) оттегi қысымы бар кезде оттегi жүйесiнiң желiлерiнде ажырату жұмыстарын жүргiзуге; </w:t>
      </w:r>
      <w:r>
        <w:br/>
      </w:r>
      <w:r>
        <w:rPr>
          <w:rFonts w:ascii="Times New Roman"/>
          <w:b w:val="false"/>
          <w:i w:val="false"/>
          <w:color w:val="000000"/>
          <w:sz w:val="28"/>
        </w:rPr>
        <w:t xml:space="preserve">
      4) электр желiсi жгуттарын оттегiлiк жүйеге бекiтуге және жақындатуға жол берiлмейдi. </w:t>
      </w:r>
    </w:p>
    <w:bookmarkEnd w:id="337"/>
    <w:bookmarkStart w:name="z339" w:id="338"/>
    <w:p>
      <w:pPr>
        <w:spacing w:after="0"/>
        <w:ind w:left="0"/>
        <w:jc w:val="both"/>
      </w:pPr>
      <w:r>
        <w:rPr>
          <w:rFonts w:ascii="Times New Roman"/>
          <w:b w:val="false"/>
          <w:i w:val="false"/>
          <w:color w:val="000000"/>
          <w:sz w:val="28"/>
        </w:rPr>
        <w:t xml:space="preserve">
      310. Сужүйесiн толтыру, жуу және сынақтан өткiзу арнайы орында толтыру құралының борт штуцерлерi арқылы жабық әдiспен жүргiзiледi. Бұл жұмысты орындау үшiн осыған арналған алынып-салынатын элементтер, жабдықтар және құралдарды пайдалану қажет. </w:t>
      </w:r>
      <w:r>
        <w:br/>
      </w:r>
      <w:r>
        <w:rPr>
          <w:rFonts w:ascii="Times New Roman"/>
          <w:b w:val="false"/>
          <w:i w:val="false"/>
          <w:color w:val="000000"/>
          <w:sz w:val="28"/>
        </w:rPr>
        <w:t xml:space="preserve">
      Әуе кемесi сужүйесiн толтыру, жуу және сынау кезiнде басқа жұмыстар жүргiзiлмеуi керек. Егер ақау болып майдың ағып жатқанын байқасаңыз, гидросұйықты берудi тез тоқтату қажет. Оны толтыру, жуу және төгу кезiнде жүйенiң бұрандасын бұрау, бекіту сияқты басқа жөндеу жұмыстарын жүргiзуге тыйым салынады. </w:t>
      </w:r>
    </w:p>
    <w:bookmarkEnd w:id="338"/>
    <w:bookmarkStart w:name="z340" w:id="339"/>
    <w:p>
      <w:pPr>
        <w:spacing w:after="0"/>
        <w:ind w:left="0"/>
        <w:jc w:val="both"/>
      </w:pPr>
      <w:r>
        <w:rPr>
          <w:rFonts w:ascii="Times New Roman"/>
          <w:b w:val="false"/>
          <w:i w:val="false"/>
          <w:color w:val="000000"/>
          <w:sz w:val="28"/>
        </w:rPr>
        <w:t xml:space="preserve">
      311. Электрорадионавигациялық жабдықтарға техникалық қызмет көрсету кезiнде мына талаптарды орындау қажет: </w:t>
      </w:r>
      <w:r>
        <w:br/>
      </w:r>
      <w:r>
        <w:rPr>
          <w:rFonts w:ascii="Times New Roman"/>
          <w:b w:val="false"/>
          <w:i w:val="false"/>
          <w:color w:val="000000"/>
          <w:sz w:val="28"/>
        </w:rPr>
        <w:t xml:space="preserve">
      1) 12 В-тан жоғары желiден ток алатын электр құралдары жерге қосылу керек; </w:t>
      </w:r>
      <w:r>
        <w:br/>
      </w:r>
      <w:r>
        <w:rPr>
          <w:rFonts w:ascii="Times New Roman"/>
          <w:b w:val="false"/>
          <w:i w:val="false"/>
          <w:color w:val="000000"/>
          <w:sz w:val="28"/>
        </w:rPr>
        <w:t xml:space="preserve">
      2) әуе кемелерi электр жүйелерi аппаратураларынан ажыратылған кезде тоқсызданып, штепсель тетiктерi технологиялық бұқтырғыштармен жабылуы тиiс, желiлердiң қосылатын ұштары залалсыздандырылады; </w:t>
      </w:r>
      <w:r>
        <w:br/>
      </w:r>
      <w:r>
        <w:rPr>
          <w:rFonts w:ascii="Times New Roman"/>
          <w:b w:val="false"/>
          <w:i w:val="false"/>
          <w:color w:val="000000"/>
          <w:sz w:val="28"/>
        </w:rPr>
        <w:t xml:space="preserve">
      3) электрорадионавигациялық жүйенiң жабдықтарын әye кемелерiнде сынаған кезде, бұзылған кезде тоқты өшiретiн электр жүйелерi автоматты қорғаныспен жабдықталуы керек; </w:t>
      </w:r>
      <w:r>
        <w:br/>
      </w:r>
      <w:r>
        <w:rPr>
          <w:rFonts w:ascii="Times New Roman"/>
          <w:b w:val="false"/>
          <w:i w:val="false"/>
          <w:color w:val="000000"/>
          <w:sz w:val="28"/>
        </w:rPr>
        <w:t xml:space="preserve">
      4) борттағы электр жүйелерiн тоқсыздандырып электр қондырғыларына тексеру жүргiзедi. Тоққа қосылған күйiнде тексерудi атқару талап етiлген жағдайда қысқа iркiлiстер болдырмау үшiн сақтық керек; </w:t>
      </w:r>
      <w:r>
        <w:br/>
      </w:r>
      <w:r>
        <w:rPr>
          <w:rFonts w:ascii="Times New Roman"/>
          <w:b w:val="false"/>
          <w:i w:val="false"/>
          <w:color w:val="000000"/>
          <w:sz w:val="28"/>
        </w:rPr>
        <w:t xml:space="preserve">
      5) сымдағы тоқтың барлығын тек құралмен анықтап, "ұшқынға" тексеруге жол берілмейдi. </w:t>
      </w:r>
      <w:r>
        <w:br/>
      </w:r>
      <w:r>
        <w:rPr>
          <w:rFonts w:ascii="Times New Roman"/>
          <w:b w:val="false"/>
          <w:i w:val="false"/>
          <w:color w:val="000000"/>
          <w:sz w:val="28"/>
        </w:rPr>
        <w:t xml:space="preserve">
      Электрорадионавигациялық жабдыққа техникалық қызмет көрсетуде төмендегiлерге тыйым салынады: </w:t>
      </w:r>
      <w:r>
        <w:br/>
      </w:r>
      <w:r>
        <w:rPr>
          <w:rFonts w:ascii="Times New Roman"/>
          <w:b w:val="false"/>
          <w:i w:val="false"/>
          <w:color w:val="000000"/>
          <w:sz w:val="28"/>
        </w:rPr>
        <w:t xml:space="preserve">
      1) схемада көрсетiлгенiне қарамастан үлкен тоққа есептелiнген тоқты реттегіш пен қорғану автоматтарын пайдалануға; </w:t>
      </w:r>
      <w:r>
        <w:br/>
      </w:r>
      <w:r>
        <w:rPr>
          <w:rFonts w:ascii="Times New Roman"/>
          <w:b w:val="false"/>
          <w:i w:val="false"/>
          <w:color w:val="000000"/>
          <w:sz w:val="28"/>
        </w:rPr>
        <w:t xml:space="preserve">
      2) тоққа қосылған жабдықтарда дәнекерлеу және бөлшектеу жұмыстарын жүргiзуге; </w:t>
      </w:r>
      <w:r>
        <w:br/>
      </w:r>
      <w:r>
        <w:rPr>
          <w:rFonts w:ascii="Times New Roman"/>
          <w:b w:val="false"/>
          <w:i w:val="false"/>
          <w:color w:val="000000"/>
          <w:sz w:val="28"/>
        </w:rPr>
        <w:t xml:space="preserve">
      3) жабдықтарды жылу берудi нашарлататын затпен жабуға; </w:t>
      </w:r>
      <w:r>
        <w:br/>
      </w:r>
      <w:r>
        <w:rPr>
          <w:rFonts w:ascii="Times New Roman"/>
          <w:b w:val="false"/>
          <w:i w:val="false"/>
          <w:color w:val="000000"/>
          <w:sz w:val="28"/>
        </w:rPr>
        <w:t xml:space="preserve">
      4) таратушы қондырғылардың электрщиттерiн тарату қобдишасын, кернеуде тұрған аппаратуралардың клеммдiк бет тақтайшасын ашық қалдыруға; </w:t>
      </w:r>
      <w:r>
        <w:br/>
      </w:r>
      <w:r>
        <w:rPr>
          <w:rFonts w:ascii="Times New Roman"/>
          <w:b w:val="false"/>
          <w:i w:val="false"/>
          <w:color w:val="000000"/>
          <w:sz w:val="28"/>
        </w:rPr>
        <w:t xml:space="preserve">
      5) электр энергиясы көздерiн қосуға және өшiруге, май құю немесе төгуге, май аққан кезде электр жабдықтарын тексеруге; </w:t>
      </w:r>
      <w:r>
        <w:br/>
      </w:r>
      <w:r>
        <w:rPr>
          <w:rFonts w:ascii="Times New Roman"/>
          <w:b w:val="false"/>
          <w:i w:val="false"/>
          <w:color w:val="000000"/>
          <w:sz w:val="28"/>
        </w:rPr>
        <w:t xml:space="preserve">
      6) май ыдысы орналасқан бөлiмшеде жанар-жағар майды пайдаланып жұмыс жүргiзiлген жерде сымдарды дәнекерлеуге; </w:t>
      </w:r>
      <w:r>
        <w:br/>
      </w:r>
      <w:r>
        <w:rPr>
          <w:rFonts w:ascii="Times New Roman"/>
          <w:b w:val="false"/>
          <w:i w:val="false"/>
          <w:color w:val="000000"/>
          <w:sz w:val="28"/>
        </w:rPr>
        <w:t xml:space="preserve">
      7) осы жүйеге арналмаған типтер мен қуаттарға жарық және белгi беру шамдарын, жартылай желiлi диодтар орнатуға; </w:t>
      </w:r>
      <w:r>
        <w:br/>
      </w:r>
      <w:r>
        <w:rPr>
          <w:rFonts w:ascii="Times New Roman"/>
          <w:b w:val="false"/>
          <w:i w:val="false"/>
          <w:color w:val="000000"/>
          <w:sz w:val="28"/>
        </w:rPr>
        <w:t xml:space="preserve">
      8) қорғау жүйесiнiң автоматтарын пайдалануға беру кезiнде ақауды жөндеу үшiн жарықты қосу, сөндiру тетiктерiн өз бетiнде ашып тексеруге; </w:t>
      </w:r>
      <w:r>
        <w:br/>
      </w:r>
      <w:r>
        <w:rPr>
          <w:rFonts w:ascii="Times New Roman"/>
          <w:b w:val="false"/>
          <w:i w:val="false"/>
          <w:color w:val="000000"/>
          <w:sz w:val="28"/>
        </w:rPr>
        <w:t xml:space="preserve">
      9) технологияда көрсетiлмеген изоляциялық материалдарды пайдалануға; </w:t>
      </w:r>
      <w:r>
        <w:br/>
      </w:r>
      <w:r>
        <w:rPr>
          <w:rFonts w:ascii="Times New Roman"/>
          <w:b w:val="false"/>
          <w:i w:val="false"/>
          <w:color w:val="000000"/>
          <w:sz w:val="28"/>
        </w:rPr>
        <w:t xml:space="preserve">
      10) монтаждау схемасында көрсетiлмеген жерге сымды қосуға; </w:t>
      </w:r>
      <w:r>
        <w:br/>
      </w:r>
      <w:r>
        <w:rPr>
          <w:rFonts w:ascii="Times New Roman"/>
          <w:b w:val="false"/>
          <w:i w:val="false"/>
          <w:color w:val="000000"/>
          <w:sz w:val="28"/>
        </w:rPr>
        <w:t xml:space="preserve">
      11) бiр байланыс болтына үштен астам сымды, сондай-ақ, құрылымы жағынан басқаша сымды жалғауға; </w:t>
      </w:r>
      <w:r>
        <w:br/>
      </w:r>
      <w:r>
        <w:rPr>
          <w:rFonts w:ascii="Times New Roman"/>
          <w:b w:val="false"/>
          <w:i w:val="false"/>
          <w:color w:val="000000"/>
          <w:sz w:val="28"/>
        </w:rPr>
        <w:t xml:space="preserve">
      12) ток/жиiлiк/ тиiстi мөлшерден артық электр қуатының әуежайдағы көздерiн пайдалануға; </w:t>
      </w:r>
      <w:r>
        <w:br/>
      </w:r>
      <w:r>
        <w:rPr>
          <w:rFonts w:ascii="Times New Roman"/>
          <w:b w:val="false"/>
          <w:i w:val="false"/>
          <w:color w:val="000000"/>
          <w:sz w:val="28"/>
        </w:rPr>
        <w:t xml:space="preserve">
      13) әуежайдағы электр көздерiнiң iстен шыққан немесе зақымданған кабельдерiн әуе кемелерiнiң көздерiне қосуға. </w:t>
      </w:r>
    </w:p>
    <w:bookmarkEnd w:id="339"/>
    <w:bookmarkStart w:name="z341" w:id="340"/>
    <w:p>
      <w:pPr>
        <w:spacing w:after="0"/>
        <w:ind w:left="0"/>
        <w:jc w:val="left"/>
      </w:pPr>
      <w:r>
        <w:rPr>
          <w:rFonts w:ascii="Times New Roman"/>
          <w:b/>
          <w:i w:val="false"/>
          <w:color w:val="000000"/>
        </w:rPr>
        <w:t xml:space="preserve"> 
23-тарау. Әуе кемелерiне жанар-жағар май құю </w:t>
      </w:r>
    </w:p>
    <w:bookmarkEnd w:id="340"/>
    <w:bookmarkStart w:name="z342" w:id="341"/>
    <w:p>
      <w:pPr>
        <w:spacing w:after="0"/>
        <w:ind w:left="0"/>
        <w:jc w:val="both"/>
      </w:pPr>
      <w:r>
        <w:rPr>
          <w:rFonts w:ascii="Times New Roman"/>
          <w:b w:val="false"/>
          <w:i w:val="false"/>
          <w:color w:val="000000"/>
          <w:sz w:val="28"/>
        </w:rPr>
        <w:t xml:space="preserve">
      312. Әуе кемесiне жанар-жағар май құю Қазақстан Республикасы көлiк және коммуникация министрдiң 17.01.2000 ж. N 3-П бұйрығымен бекiтiлген "Қазақстан Республикасы азаматтық авиациясындағы жанар-жағар май қызметi жөнiндегi ережеге", "Авиациялық техниканы пайдалану және жөндеу жөнiндегi Ережесiнен", "Азаматтық авиация ұйымы нысандарын әуе отынымен қамтамасыз етудiң өрт қауiпсiздiгi және еңбектi қорғау жөнiндегi нұсқауына" және "Көтерілетiн платформалы құю агрегатымен әуе кемелерiне отын құю технологиясына" сондай-ақ, ұшуды пайдалану жөнiндегi басшылыққа сәйкес жүргiзiлуi тиiс. </w:t>
      </w:r>
    </w:p>
    <w:bookmarkEnd w:id="341"/>
    <w:bookmarkStart w:name="z343" w:id="342"/>
    <w:p>
      <w:pPr>
        <w:spacing w:after="0"/>
        <w:ind w:left="0"/>
        <w:jc w:val="both"/>
      </w:pPr>
      <w:r>
        <w:rPr>
          <w:rFonts w:ascii="Times New Roman"/>
          <w:b w:val="false"/>
          <w:i w:val="false"/>
          <w:color w:val="000000"/>
          <w:sz w:val="28"/>
        </w:rPr>
        <w:t xml:space="preserve">
      313. Бұзылған және ұшқын өшiргiшпен жабдықталмаған арнайы көлiк (отын құю, көлiк отын цистернасы, құю агрегаты) әуе кемелерiне отын құю жұмысына жiберiлмейдi. </w:t>
      </w:r>
    </w:p>
    <w:bookmarkEnd w:id="342"/>
    <w:bookmarkStart w:name="z344" w:id="343"/>
    <w:p>
      <w:pPr>
        <w:spacing w:after="0"/>
        <w:ind w:left="0"/>
        <w:jc w:val="both"/>
      </w:pPr>
      <w:r>
        <w:rPr>
          <w:rFonts w:ascii="Times New Roman"/>
          <w:b w:val="false"/>
          <w:i w:val="false"/>
          <w:color w:val="000000"/>
          <w:sz w:val="28"/>
        </w:rPr>
        <w:t xml:space="preserve">
      314. Әуе кемесiне жанар май құю кезiнде төмендегiлерге тыйым салынады: </w:t>
      </w:r>
      <w:r>
        <w:br/>
      </w:r>
      <w:r>
        <w:rPr>
          <w:rFonts w:ascii="Times New Roman"/>
          <w:b w:val="false"/>
          <w:i w:val="false"/>
          <w:color w:val="000000"/>
          <w:sz w:val="28"/>
        </w:rPr>
        <w:t xml:space="preserve">
      1) арнайы көлiктiң металл бөлшектерiн ұшқын шығаратын затпен немесе құралмен соғуға; </w:t>
      </w:r>
      <w:r>
        <w:br/>
      </w:r>
      <w:r>
        <w:rPr>
          <w:rFonts w:ascii="Times New Roman"/>
          <w:b w:val="false"/>
          <w:i w:val="false"/>
          <w:color w:val="000000"/>
          <w:sz w:val="28"/>
        </w:rPr>
        <w:t xml:space="preserve">
      2) әуе кемесiне отын құю кезiнде қандай да бiр жөндеу жұмыстарын жүргiзуге; </w:t>
      </w:r>
      <w:r>
        <w:br/>
      </w:r>
      <w:r>
        <w:rPr>
          <w:rFonts w:ascii="Times New Roman"/>
          <w:b w:val="false"/>
          <w:i w:val="false"/>
          <w:color w:val="000000"/>
          <w:sz w:val="28"/>
        </w:rPr>
        <w:t xml:space="preserve">
      3) жүргiзушi кабинасында немесе басқару кабинасында ескi шүберек немесе май өнiмдерi сiңiп қалған, ізi қалған жапқыштарды қалдыруға: </w:t>
      </w:r>
      <w:r>
        <w:br/>
      </w:r>
      <w:r>
        <w:rPr>
          <w:rFonts w:ascii="Times New Roman"/>
          <w:b w:val="false"/>
          <w:i w:val="false"/>
          <w:color w:val="000000"/>
          <w:sz w:val="28"/>
        </w:rPr>
        <w:t xml:space="preserve">
      4) техникалық жабдықтарды сүрту үшiн орамалды немесе жiбек, вискоза, синтетикалық материалдардың жұрағын пайдалануға; </w:t>
      </w:r>
      <w:r>
        <w:br/>
      </w:r>
      <w:r>
        <w:rPr>
          <w:rFonts w:ascii="Times New Roman"/>
          <w:b w:val="false"/>
          <w:i w:val="false"/>
          <w:color w:val="000000"/>
          <w:sz w:val="28"/>
        </w:rPr>
        <w:t xml:space="preserve">
      5) кезекшiлiк кезiнде арнайы көлiктi басқаруды басқа адамның қолына беруге, әуе кемесiне отын құю кезiнде өз жұмыс орындарын бақылаусыз қалдыруға; </w:t>
      </w:r>
      <w:r>
        <w:br/>
      </w:r>
      <w:r>
        <w:rPr>
          <w:rFonts w:ascii="Times New Roman"/>
          <w:b w:val="false"/>
          <w:i w:val="false"/>
          <w:color w:val="000000"/>
          <w:sz w:val="28"/>
        </w:rPr>
        <w:t xml:space="preserve">
      6) жанармай құюшы агрегат жанында және жүргiзушiнiң кабинасында темекi тартуға; </w:t>
      </w:r>
      <w:r>
        <w:br/>
      </w:r>
      <w:r>
        <w:rPr>
          <w:rFonts w:ascii="Times New Roman"/>
          <w:b w:val="false"/>
          <w:i w:val="false"/>
          <w:color w:val="000000"/>
          <w:sz w:val="28"/>
        </w:rPr>
        <w:t xml:space="preserve">
      7) қондырғылар жұмыс iстеп тұрғанда әуе кемесiне отын толтыруды жүргiзуге. </w:t>
      </w:r>
    </w:p>
    <w:bookmarkEnd w:id="343"/>
    <w:bookmarkStart w:name="z345" w:id="344"/>
    <w:p>
      <w:pPr>
        <w:spacing w:after="0"/>
        <w:ind w:left="0"/>
        <w:jc w:val="both"/>
      </w:pPr>
      <w:r>
        <w:rPr>
          <w:rFonts w:ascii="Times New Roman"/>
          <w:b w:val="false"/>
          <w:i w:val="false"/>
          <w:color w:val="000000"/>
          <w:sz w:val="28"/>
        </w:rPr>
        <w:t xml:space="preserve">
      315. Жанармай құюшының көмегiмен әуе кемелерiне отын толтыру кезiнде қауiпсiздiк шаралары үшiн мыналар қажет: </w:t>
      </w:r>
      <w:r>
        <w:br/>
      </w:r>
      <w:r>
        <w:rPr>
          <w:rFonts w:ascii="Times New Roman"/>
          <w:b w:val="false"/>
          <w:i w:val="false"/>
          <w:color w:val="000000"/>
          <w:sz w:val="28"/>
        </w:rPr>
        <w:t xml:space="preserve">
      1) жанармай құюшы құрал мен әуе кемесi арасында кем дегенде 5 метр қашықтық болуы керек; </w:t>
      </w:r>
      <w:r>
        <w:br/>
      </w:r>
      <w:r>
        <w:rPr>
          <w:rFonts w:ascii="Times New Roman"/>
          <w:b w:val="false"/>
          <w:i w:val="false"/>
          <w:color w:val="000000"/>
          <w:sz w:val="28"/>
        </w:rPr>
        <w:t xml:space="preserve">
      2) жеке двигателi бар отын құюшы насосының жұмысы үшiн маршты дизель қуатын өшiруге; </w:t>
      </w:r>
      <w:r>
        <w:br/>
      </w:r>
      <w:r>
        <w:rPr>
          <w:rFonts w:ascii="Times New Roman"/>
          <w:b w:val="false"/>
          <w:i w:val="false"/>
          <w:color w:val="000000"/>
          <w:sz w:val="28"/>
        </w:rPr>
        <w:t xml:space="preserve">
      3) май құюшының контактілiк қондырғысын әуежайдың жерге қосу сымына қосуға; </w:t>
      </w:r>
      <w:r>
        <w:br/>
      </w:r>
      <w:r>
        <w:rPr>
          <w:rFonts w:ascii="Times New Roman"/>
          <w:b w:val="false"/>
          <w:i w:val="false"/>
          <w:color w:val="000000"/>
          <w:sz w:val="28"/>
        </w:rPr>
        <w:t xml:space="preserve">
      4) отын құюшы және әуе кемесiнiң корпусы арасындағы әлеуеттi металл жуан сымды жалғау арқылы теңдестiруге; </w:t>
      </w:r>
      <w:r>
        <w:br/>
      </w:r>
      <w:r>
        <w:rPr>
          <w:rFonts w:ascii="Times New Roman"/>
          <w:b w:val="false"/>
          <w:i w:val="false"/>
          <w:color w:val="000000"/>
          <w:sz w:val="28"/>
        </w:rPr>
        <w:t xml:space="preserve">
      5) төменгi жағына май құю құралын борттың отын құю штуцерiне жуан сым /трос/ ұшындағы үстiк затты қосу арқылы жүзеге асыруға; </w:t>
      </w:r>
      <w:r>
        <w:br/>
      </w:r>
      <w:r>
        <w:rPr>
          <w:rFonts w:ascii="Times New Roman"/>
          <w:b w:val="false"/>
          <w:i w:val="false"/>
          <w:color w:val="000000"/>
          <w:sz w:val="28"/>
        </w:rPr>
        <w:t xml:space="preserve">
      6) әуе кемесiнiң жоғарғы жағына жанармай құю кезiнде тарату краны тросының ұшын борт ұясына қосу арқылы тарату кранын әуе кемесiнiң корпусымен жалғастыруды қамтамасыз ету керек. Егер әуе кемесiнiң май құю мойыны қабылдағыш борт ұясымен жабдықталмаса онда тарату кранымен әуе кемесiнiң қаптамасына құю мойнынан кемiнде 1,5 мерт қашықтықта жанасу қажет, содан кейiн ғана оны отын багына түсiруге болады </w:t>
      </w:r>
      <w:r>
        <w:br/>
      </w:r>
      <w:r>
        <w:rPr>
          <w:rFonts w:ascii="Times New Roman"/>
          <w:b w:val="false"/>
          <w:i w:val="false"/>
          <w:color w:val="000000"/>
          <w:sz w:val="28"/>
        </w:rPr>
        <w:t xml:space="preserve">
      7) жанармай құюды аяқтағаннан кейiн бұл операцияны керiсiнше қайта орындау керек. </w:t>
      </w:r>
    </w:p>
    <w:bookmarkEnd w:id="344"/>
    <w:bookmarkStart w:name="z346" w:id="345"/>
    <w:p>
      <w:pPr>
        <w:spacing w:after="0"/>
        <w:ind w:left="0"/>
        <w:jc w:val="both"/>
      </w:pPr>
      <w:r>
        <w:rPr>
          <w:rFonts w:ascii="Times New Roman"/>
          <w:b w:val="false"/>
          <w:i w:val="false"/>
          <w:color w:val="000000"/>
          <w:sz w:val="28"/>
        </w:rPr>
        <w:t xml:space="preserve">
      316. Әуе кемесiне "отын құюшыдан отын құюшыға" жүйесi бойынша жанармай құю кезiнде екi жанармай құю құралын да жерге қосу керек. Сөйтiп, әуе кемесiн сондай-ақ, бiрiншi және екiншi отын құю құралын өзара теңдестiру керек. </w:t>
      </w:r>
      <w:r>
        <w:br/>
      </w:r>
      <w:r>
        <w:rPr>
          <w:rFonts w:ascii="Times New Roman"/>
          <w:b w:val="false"/>
          <w:i w:val="false"/>
          <w:color w:val="000000"/>
          <w:sz w:val="28"/>
        </w:rPr>
        <w:t xml:space="preserve">
      Жанар май құюшы арасындағы өртке қарсы қашықтық 5 метрден кем болмауы керек. </w:t>
      </w:r>
    </w:p>
    <w:bookmarkEnd w:id="345"/>
    <w:bookmarkStart w:name="z347" w:id="346"/>
    <w:p>
      <w:pPr>
        <w:spacing w:after="0"/>
        <w:ind w:left="0"/>
        <w:jc w:val="both"/>
      </w:pPr>
      <w:r>
        <w:rPr>
          <w:rFonts w:ascii="Times New Roman"/>
          <w:b w:val="false"/>
          <w:i w:val="false"/>
          <w:color w:val="000000"/>
          <w:sz w:val="28"/>
        </w:rPr>
        <w:t xml:space="preserve">
      317. Әуе кемесiне жанармай құю үшiн бiр тягач және екi цистернадан тұратын автопоезды пайдалану кезiнде ол корпус пен екi цистернаны бiр электр шынжырына бекiтiп, әлеуеттi теңдестiретiн жуан сыммен жабдықталуы тиiс. Автопоезды қауiпсiздендiру мақсаты үшiн бiр жуан сым пайдаланылады. </w:t>
      </w:r>
    </w:p>
    <w:bookmarkEnd w:id="346"/>
    <w:bookmarkStart w:name="z348" w:id="347"/>
    <w:p>
      <w:pPr>
        <w:spacing w:after="0"/>
        <w:ind w:left="0"/>
        <w:jc w:val="both"/>
      </w:pPr>
      <w:r>
        <w:rPr>
          <w:rFonts w:ascii="Times New Roman"/>
          <w:b w:val="false"/>
          <w:i w:val="false"/>
          <w:color w:val="000000"/>
          <w:sz w:val="28"/>
        </w:rPr>
        <w:t xml:space="preserve">
      318. Орталық май құю станциясы және көшпелi құю жабдығы жүйесiнiң көмегiмен әуе кемесiне қауiпсiз жанармай құю үшiн 315 тармақтың 1), 3)-7) кiшi тармақшаларындағы талапты орындау керек. Сондай-ақ: </w:t>
      </w:r>
      <w:r>
        <w:br/>
      </w:r>
      <w:r>
        <w:rPr>
          <w:rFonts w:ascii="Times New Roman"/>
          <w:b w:val="false"/>
          <w:i w:val="false"/>
          <w:color w:val="000000"/>
          <w:sz w:val="28"/>
        </w:rPr>
        <w:t xml:space="preserve">
      1) құю агрегатының корпусы мен гидратты колонка арасын жанармай құю агрегатын металл жуан сыммен қосу арқылы түзетуге болады; </w:t>
      </w:r>
      <w:r>
        <w:br/>
      </w:r>
      <w:r>
        <w:rPr>
          <w:rFonts w:ascii="Times New Roman"/>
          <w:b w:val="false"/>
          <w:i w:val="false"/>
          <w:color w:val="000000"/>
          <w:sz w:val="28"/>
        </w:rPr>
        <w:t xml:space="preserve">
      2) электр құрылымын жалғаушы гидраттың ұшын гидрат колонкасының қабылдау ұясына жуан сымның ұшын қосу арқылы қамтамасыз етiледi. </w:t>
      </w:r>
    </w:p>
    <w:bookmarkEnd w:id="347"/>
    <w:bookmarkStart w:name="z349" w:id="348"/>
    <w:p>
      <w:pPr>
        <w:spacing w:after="0"/>
        <w:ind w:left="0"/>
        <w:jc w:val="both"/>
      </w:pPr>
      <w:r>
        <w:rPr>
          <w:rFonts w:ascii="Times New Roman"/>
          <w:b w:val="false"/>
          <w:i w:val="false"/>
          <w:color w:val="000000"/>
          <w:sz w:val="28"/>
        </w:rPr>
        <w:t xml:space="preserve">
      319. Орталық жанармай құю станциясы жүйесiндегi стационарлық май құю агрегаттарының көмегiмен әуе кемесiне май құюды қауiпсiз жүргiзу үшiн осы Ережедегi 315 тармақтың 4)-7) тармақшаларындағы талапты орындау қажет. </w:t>
      </w:r>
      <w:r>
        <w:br/>
      </w:r>
      <w:r>
        <w:rPr>
          <w:rFonts w:ascii="Times New Roman"/>
          <w:b w:val="false"/>
          <w:i w:val="false"/>
          <w:color w:val="000000"/>
          <w:sz w:val="28"/>
        </w:rPr>
        <w:t xml:space="preserve">
      Стационарлық құю агрегаты стационарлық жерге қосумен қамтамасыз етiлуге тиiс. </w:t>
      </w:r>
    </w:p>
    <w:bookmarkEnd w:id="348"/>
    <w:bookmarkStart w:name="z350" w:id="349"/>
    <w:p>
      <w:pPr>
        <w:spacing w:after="0"/>
        <w:ind w:left="0"/>
        <w:jc w:val="both"/>
      </w:pPr>
      <w:r>
        <w:rPr>
          <w:rFonts w:ascii="Times New Roman"/>
          <w:b w:val="false"/>
          <w:i w:val="false"/>
          <w:color w:val="000000"/>
          <w:sz w:val="28"/>
        </w:rPr>
        <w:t xml:space="preserve">
      320. Көшпелi жанармай құю құралдарының көмегiмен әуе кемелерiне қауiпсiз жағдайда отын толтыру үшiн мыналар қажет: </w:t>
      </w:r>
      <w:r>
        <w:br/>
      </w:r>
      <w:r>
        <w:rPr>
          <w:rFonts w:ascii="Times New Roman"/>
          <w:b w:val="false"/>
          <w:i w:val="false"/>
          <w:color w:val="000000"/>
          <w:sz w:val="28"/>
        </w:rPr>
        <w:t xml:space="preserve">
      1) жанармай құю құралдарын жерге қосылған отын сыйымдылығы мен әуе кемесiнiң арасына қабылдау және тарату жеңiнiң ұзындығын есепке ала отырып орнату; </w:t>
      </w:r>
      <w:r>
        <w:br/>
      </w:r>
      <w:r>
        <w:rPr>
          <w:rFonts w:ascii="Times New Roman"/>
          <w:b w:val="false"/>
          <w:i w:val="false"/>
          <w:color w:val="000000"/>
          <w:sz w:val="28"/>
        </w:rPr>
        <w:t xml:space="preserve">
      2) жанармай құю құралын жерге қосу; </w:t>
      </w:r>
      <w:r>
        <w:br/>
      </w:r>
      <w:r>
        <w:rPr>
          <w:rFonts w:ascii="Times New Roman"/>
          <w:b w:val="false"/>
          <w:i w:val="false"/>
          <w:color w:val="000000"/>
          <w:sz w:val="28"/>
        </w:rPr>
        <w:t xml:space="preserve">
      3) құю құралы және әуе кемесi арасындағы әлеуеттi жұмсақ металл сыммен жалғау арқылы теңдестiру; </w:t>
      </w:r>
      <w:r>
        <w:br/>
      </w:r>
      <w:r>
        <w:rPr>
          <w:rFonts w:ascii="Times New Roman"/>
          <w:b w:val="false"/>
          <w:i w:val="false"/>
          <w:color w:val="000000"/>
          <w:sz w:val="28"/>
        </w:rPr>
        <w:t xml:space="preserve">
      4) электрлiк байланысты қамтамасыз ету; </w:t>
      </w:r>
      <w:r>
        <w:br/>
      </w:r>
      <w:r>
        <w:rPr>
          <w:rFonts w:ascii="Times New Roman"/>
          <w:b w:val="false"/>
          <w:i w:val="false"/>
          <w:color w:val="000000"/>
          <w:sz w:val="28"/>
        </w:rPr>
        <w:t xml:space="preserve">
      5) көшпелi жанармай құю құралының двигателi, электр жабдықтары, бұқтырғыш, ұшқын сөндiргiш құралдардың қызғандығынан ұшқын шашуына жол бермеудi тұрақты бақылау. </w:t>
      </w:r>
    </w:p>
    <w:bookmarkEnd w:id="349"/>
    <w:bookmarkStart w:name="z351" w:id="350"/>
    <w:p>
      <w:pPr>
        <w:spacing w:after="0"/>
        <w:ind w:left="0"/>
        <w:jc w:val="both"/>
      </w:pPr>
      <w:r>
        <w:rPr>
          <w:rFonts w:ascii="Times New Roman"/>
          <w:b w:val="false"/>
          <w:i w:val="false"/>
          <w:color w:val="000000"/>
          <w:sz w:val="28"/>
        </w:rPr>
        <w:t xml:space="preserve">
      321. Әуе кемесiне отын құю ереже бойынша бортта жолаушысыз жүзеге асырылады. Тек аралық әуежайларда (аялдайтын уақыты шектеулi, ұшақтың қонған орнының әуежай бекетiнен алыстығы, ауа райының қолайсыздығы кезiнде ғана) ұшаққа борттағы жолаушыларымен қосымша жанармай құюға рұхсат етiледi. Соның өзiнде әуе кемесiнiң командирi және әуежайдың ауысым бастығының рұхсатымен ғана жүзеге асырылады. Әуе кемесiне бортында жолаушылар бар жағдайда жанармай құю кезiнде мына талаптарды орындау қажет: </w:t>
      </w:r>
      <w:r>
        <w:br/>
      </w:r>
      <w:r>
        <w:rPr>
          <w:rFonts w:ascii="Times New Roman"/>
          <w:b w:val="false"/>
          <w:i w:val="false"/>
          <w:color w:val="000000"/>
          <w:sz w:val="28"/>
        </w:rPr>
        <w:t xml:space="preserve">
      1) жолаушыларға жарықты жағуға, сөндiруге, от тұтатқыш, сiрiңке пайдалануға, темекi тартуға, басқаша айтқанда жану көздерiн пайдалануға болмайтындығы жайында ескерту; </w:t>
      </w:r>
      <w:r>
        <w:br/>
      </w:r>
      <w:r>
        <w:rPr>
          <w:rFonts w:ascii="Times New Roman"/>
          <w:b w:val="false"/>
          <w:i w:val="false"/>
          <w:color w:val="000000"/>
          <w:sz w:val="28"/>
        </w:rPr>
        <w:t xml:space="preserve">
      2) жанармай құю алдында шығатын есiктерге жарық берiлiп, "Темекi тартуға болмайды" деген жазуы бар табло iске қосылуы керек; </w:t>
      </w:r>
      <w:r>
        <w:br/>
      </w:r>
      <w:r>
        <w:rPr>
          <w:rFonts w:ascii="Times New Roman"/>
          <w:b w:val="false"/>
          <w:i w:val="false"/>
          <w:color w:val="000000"/>
          <w:sz w:val="28"/>
        </w:rPr>
        <w:t xml:space="preserve">
      3) әуе кемесiнiң негiзгi шығатын есiгiне трап әкелiнiп, есiктерi ашық болуы керек. Адамдардың оған еркiн келуiне жағдай жасау қажет; </w:t>
      </w:r>
      <w:r>
        <w:br/>
      </w:r>
      <w:r>
        <w:rPr>
          <w:rFonts w:ascii="Times New Roman"/>
          <w:b w:val="false"/>
          <w:i w:val="false"/>
          <w:color w:val="000000"/>
          <w:sz w:val="28"/>
        </w:rPr>
        <w:t xml:space="preserve">
      4) әр есiктiң алдында борт серiгi немесе экипаж мүшесi тұруы тиiс. Өйткенi, қажет болған жағдайда адамдарды басқа орынға көшiруге басшылық жасау керек; </w:t>
      </w:r>
      <w:r>
        <w:br/>
      </w:r>
      <w:r>
        <w:rPr>
          <w:rFonts w:ascii="Times New Roman"/>
          <w:b w:val="false"/>
          <w:i w:val="false"/>
          <w:color w:val="000000"/>
          <w:sz w:val="28"/>
        </w:rPr>
        <w:t xml:space="preserve">
      5) жанармай құю кезiнде жолаушыларды отырғызған немесе шығарғанда және отын құюды бақылап отырған жердегі қызметкерлер мен ұшақтағы қызметкерлер арасында екi жақты байланыс болуы тиiс. Ол үшiн ұшақтағы сөйлесу қондырғысы немесе басқа да қажеттi құрал пайдаланылады. </w:t>
      </w:r>
      <w:r>
        <w:br/>
      </w:r>
      <w:r>
        <w:rPr>
          <w:rFonts w:ascii="Times New Roman"/>
          <w:b w:val="false"/>
          <w:i w:val="false"/>
          <w:color w:val="000000"/>
          <w:sz w:val="28"/>
        </w:rPr>
        <w:t xml:space="preserve">
      Егер отын құю кезiнде әуе кемесiнiң iшінде отын буы, жанармай ағу және оның жерге төгілуi, басқа да қауiп байқалса, ол жөнделгенше барлық жолаушылар шұғыл көшiрiлуi керек. Бортындағы жолаушыларымен отын құю кезiнде әуежайға өрт сөндiру құралдары, өрттен қорғау қызметкерлерi сол жерде болуы керек. </w:t>
      </w:r>
    </w:p>
    <w:bookmarkEnd w:id="350"/>
    <w:bookmarkStart w:name="z352" w:id="351"/>
    <w:p>
      <w:pPr>
        <w:spacing w:after="0"/>
        <w:ind w:left="0"/>
        <w:jc w:val="both"/>
      </w:pPr>
      <w:r>
        <w:rPr>
          <w:rFonts w:ascii="Times New Roman"/>
          <w:b w:val="false"/>
          <w:i w:val="false"/>
          <w:color w:val="000000"/>
          <w:sz w:val="28"/>
        </w:rPr>
        <w:t xml:space="preserve">
      322. Әуе кемесiне жанармай төгілсе немесе отын құю құралдарындағы сұйықтық жерге төгiлгенде, сондай-ақ, әуе кемесiнiң iшiнде отын буы, басқа да қауiп болғанда жанармай құю тез тоқтатылып өрт қауiпсiздiгiнiң барлық мүмкiн шаралары қолданылады. </w:t>
      </w:r>
      <w:r>
        <w:br/>
      </w:r>
      <w:r>
        <w:rPr>
          <w:rFonts w:ascii="Times New Roman"/>
          <w:b w:val="false"/>
          <w:i w:val="false"/>
          <w:color w:val="000000"/>
          <w:sz w:val="28"/>
        </w:rPr>
        <w:t xml:space="preserve">
      Жанармай құю (төгу) жұмыстарын тiкелей атқаратын адамдардың мiндетi: </w:t>
      </w:r>
      <w:r>
        <w:br/>
      </w:r>
      <w:r>
        <w:rPr>
          <w:rFonts w:ascii="Times New Roman"/>
          <w:b w:val="false"/>
          <w:i w:val="false"/>
          <w:color w:val="000000"/>
          <w:sz w:val="28"/>
        </w:rPr>
        <w:t xml:space="preserve">
      1) жанармай құюды тоқтатып, электр көзiн сөндiруге; </w:t>
      </w:r>
      <w:r>
        <w:br/>
      </w:r>
      <w:r>
        <w:rPr>
          <w:rFonts w:ascii="Times New Roman"/>
          <w:b w:val="false"/>
          <w:i w:val="false"/>
          <w:color w:val="000000"/>
          <w:sz w:val="28"/>
        </w:rPr>
        <w:t xml:space="preserve">
      2) құю шлангасын әуе кемесiнен айыруға; </w:t>
      </w:r>
      <w:r>
        <w:br/>
      </w:r>
      <w:r>
        <w:rPr>
          <w:rFonts w:ascii="Times New Roman"/>
          <w:b w:val="false"/>
          <w:i w:val="false"/>
          <w:color w:val="000000"/>
          <w:sz w:val="28"/>
        </w:rPr>
        <w:t xml:space="preserve">
      3) әуежайдың өрттен құтқару қызметкерлерiн немесе жақын елдi мекеннен өрт сөндiру қызметiн шақыруға; </w:t>
      </w:r>
      <w:r>
        <w:br/>
      </w:r>
      <w:r>
        <w:rPr>
          <w:rFonts w:ascii="Times New Roman"/>
          <w:b w:val="false"/>
          <w:i w:val="false"/>
          <w:color w:val="000000"/>
          <w:sz w:val="28"/>
        </w:rPr>
        <w:t xml:space="preserve">
      4) жанармай құм құралдарын әуе кемесiнен кемiнде 75 метр ұзақ алып кетуге; </w:t>
      </w:r>
      <w:r>
        <w:br/>
      </w:r>
      <w:r>
        <w:rPr>
          <w:rFonts w:ascii="Times New Roman"/>
          <w:b w:val="false"/>
          <w:i w:val="false"/>
          <w:color w:val="000000"/>
          <w:sz w:val="28"/>
        </w:rPr>
        <w:t xml:space="preserve">
      5) жердiң жоғары қабатын және әуе кемесi iшiн жанармайдан тазарту, ал егер ол жерге төгiлген болса, алдын-ала ол жердi өрт сөндiру көбiгімен жуып, ұшақты басқа тұраққа апарып қою; </w:t>
      </w:r>
      <w:r>
        <w:br/>
      </w:r>
      <w:r>
        <w:rPr>
          <w:rFonts w:ascii="Times New Roman"/>
          <w:b w:val="false"/>
          <w:i w:val="false"/>
          <w:color w:val="000000"/>
          <w:sz w:val="28"/>
        </w:rPr>
        <w:t xml:space="preserve">
      6) төгiлген жанармайды cу, құм немесе ескi шүберекпен алып тастау. </w:t>
      </w:r>
    </w:p>
    <w:bookmarkEnd w:id="351"/>
    <w:bookmarkStart w:name="z353" w:id="352"/>
    <w:p>
      <w:pPr>
        <w:spacing w:after="0"/>
        <w:ind w:left="0"/>
        <w:jc w:val="left"/>
      </w:pPr>
      <w:r>
        <w:rPr>
          <w:rFonts w:ascii="Times New Roman"/>
          <w:b/>
          <w:i w:val="false"/>
          <w:color w:val="000000"/>
        </w:rPr>
        <w:t xml:space="preserve"> 
24-тарау. Әуе кемелерiн жылыту </w:t>
      </w:r>
    </w:p>
    <w:bookmarkEnd w:id="352"/>
    <w:bookmarkStart w:name="z354" w:id="353"/>
    <w:p>
      <w:pPr>
        <w:spacing w:after="0"/>
        <w:ind w:left="0"/>
        <w:jc w:val="both"/>
      </w:pPr>
      <w:r>
        <w:rPr>
          <w:rFonts w:ascii="Times New Roman"/>
          <w:b w:val="false"/>
          <w:i w:val="false"/>
          <w:color w:val="000000"/>
          <w:sz w:val="28"/>
        </w:rPr>
        <w:t xml:space="preserve">
      323. Әуе кемесiнiң кабинасы мен двигателiн моторлы жылытқыштармен және аэродромды ауа кондиционерлермен қыздыру қазiргi нормативтi құқықтық актiлер талаптары мен шығарушы заводтың пайдалану жөніндегi нұсқауына сай орындалуы керек. </w:t>
      </w:r>
    </w:p>
    <w:bookmarkEnd w:id="353"/>
    <w:bookmarkStart w:name="z355" w:id="354"/>
    <w:p>
      <w:pPr>
        <w:spacing w:after="0"/>
        <w:ind w:left="0"/>
        <w:jc w:val="both"/>
      </w:pPr>
      <w:r>
        <w:rPr>
          <w:rFonts w:ascii="Times New Roman"/>
          <w:b w:val="false"/>
          <w:i w:val="false"/>
          <w:color w:val="000000"/>
          <w:sz w:val="28"/>
        </w:rPr>
        <w:t xml:space="preserve">
      324. Мотор жылытушы құрал егер оның параметрлерi құжаттағы мәлiметтерге сай және белгiленген мөлшерде жұмысты атқара алатын болса ғана авиациялық техникаға қызмет көрсетуге жiберiледі. </w:t>
      </w:r>
    </w:p>
    <w:bookmarkEnd w:id="354"/>
    <w:bookmarkStart w:name="z356" w:id="355"/>
    <w:p>
      <w:pPr>
        <w:spacing w:after="0"/>
        <w:ind w:left="0"/>
        <w:jc w:val="both"/>
      </w:pPr>
      <w:r>
        <w:rPr>
          <w:rFonts w:ascii="Times New Roman"/>
          <w:b w:val="false"/>
          <w:i w:val="false"/>
          <w:color w:val="000000"/>
          <w:sz w:val="28"/>
        </w:rPr>
        <w:t xml:space="preserve">
      325. Мотор жылытушы құрал әуе кемесiне стандартты қолтық ұзындығына сай атқарылуы тиiс. Бiрақ, ара қашықтығы 3 метр болуы керек. </w:t>
      </w:r>
    </w:p>
    <w:bookmarkEnd w:id="355"/>
    <w:bookmarkStart w:name="z357" w:id="356"/>
    <w:p>
      <w:pPr>
        <w:spacing w:after="0"/>
        <w:ind w:left="0"/>
        <w:jc w:val="both"/>
      </w:pPr>
      <w:r>
        <w:rPr>
          <w:rFonts w:ascii="Times New Roman"/>
          <w:b w:val="false"/>
          <w:i w:val="false"/>
          <w:color w:val="000000"/>
          <w:sz w:val="28"/>
        </w:rPr>
        <w:t xml:space="preserve">
      326. Жылытушы құрал iске қосылғанға дейiн әуе кемесiне өрт сөндiру құралының қажеттi саны орнатылуы қажет. </w:t>
      </w:r>
    </w:p>
    <w:bookmarkEnd w:id="356"/>
    <w:bookmarkStart w:name="z358" w:id="357"/>
    <w:p>
      <w:pPr>
        <w:spacing w:after="0"/>
        <w:ind w:left="0"/>
        <w:jc w:val="both"/>
      </w:pPr>
      <w:r>
        <w:rPr>
          <w:rFonts w:ascii="Times New Roman"/>
          <w:b w:val="false"/>
          <w:i w:val="false"/>
          <w:color w:val="000000"/>
          <w:sz w:val="28"/>
        </w:rPr>
        <w:t xml:space="preserve">
      327. Жеңнiң дұрыстығы, жанар-жағар майдың механикалық ақаулығы және ластанбағандығы күнделiктi қызмет көрсету кезiнде ағымдағы тексеру барысында анықталады. </w:t>
      </w:r>
    </w:p>
    <w:bookmarkEnd w:id="357"/>
    <w:bookmarkStart w:name="z359" w:id="358"/>
    <w:p>
      <w:pPr>
        <w:spacing w:after="0"/>
        <w:ind w:left="0"/>
        <w:jc w:val="both"/>
      </w:pPr>
      <w:r>
        <w:rPr>
          <w:rFonts w:ascii="Times New Roman"/>
          <w:b w:val="false"/>
          <w:i w:val="false"/>
          <w:color w:val="000000"/>
          <w:sz w:val="28"/>
        </w:rPr>
        <w:t xml:space="preserve">
      328. Жылытқыштың жеңi әуе кемесiнiң кабинасына берiлуi немесе жылытқыш қалыпты жұмыс тәртiбiне қойылғаннан кейiн ғана двигательге қосылуы керек. </w:t>
      </w:r>
    </w:p>
    <w:bookmarkEnd w:id="358"/>
    <w:bookmarkStart w:name="z360" w:id="359"/>
    <w:p>
      <w:pPr>
        <w:spacing w:after="0"/>
        <w:ind w:left="0"/>
        <w:jc w:val="both"/>
      </w:pPr>
      <w:r>
        <w:rPr>
          <w:rFonts w:ascii="Times New Roman"/>
          <w:b w:val="false"/>
          <w:i w:val="false"/>
          <w:color w:val="000000"/>
          <w:sz w:val="28"/>
        </w:rPr>
        <w:t xml:space="preserve">
      329. Жүргiзушi, әуетехнигi (механигi) және басқа адамдар жылыту жұмысы жүргiзiлiп жатқан кезде үнемi жылытқыш құралының жанында тұрып, оның жұмысын тұрақты бақылау керек. </w:t>
      </w:r>
    </w:p>
    <w:bookmarkEnd w:id="359"/>
    <w:bookmarkStart w:name="z361" w:id="360"/>
    <w:p>
      <w:pPr>
        <w:spacing w:after="0"/>
        <w:ind w:left="0"/>
        <w:jc w:val="both"/>
      </w:pPr>
      <w:r>
        <w:rPr>
          <w:rFonts w:ascii="Times New Roman"/>
          <w:b w:val="false"/>
          <w:i w:val="false"/>
          <w:color w:val="000000"/>
          <w:sz w:val="28"/>
        </w:rPr>
        <w:t xml:space="preserve">
      330. Жұмыс аяқталған соң автокөлiк двигателiнiң МП-300, УMП-350-130, УМП-350-131 жылытқыш құралдарын калорифер қондырғысын суық ауамен үрлегенге дейiн алдын-ала тоқтатуға тыйым салынады. </w:t>
      </w:r>
    </w:p>
    <w:bookmarkEnd w:id="360"/>
    <w:bookmarkStart w:name="z362" w:id="361"/>
    <w:p>
      <w:pPr>
        <w:spacing w:after="0"/>
        <w:ind w:left="0"/>
        <w:jc w:val="both"/>
      </w:pPr>
      <w:r>
        <w:rPr>
          <w:rFonts w:ascii="Times New Roman"/>
          <w:b w:val="false"/>
          <w:i w:val="false"/>
          <w:color w:val="000000"/>
          <w:sz w:val="28"/>
        </w:rPr>
        <w:t xml:space="preserve">
      331. Жылыту құралының калориферiн ауыстырған кезде калорифердiң iшкi қабатын, әуе тракты мен, желдеткiштi шаңнан, ыстан тазарту қажет. </w:t>
      </w:r>
    </w:p>
    <w:bookmarkEnd w:id="361"/>
    <w:bookmarkStart w:name="z363" w:id="362"/>
    <w:p>
      <w:pPr>
        <w:spacing w:after="0"/>
        <w:ind w:left="0"/>
        <w:jc w:val="both"/>
      </w:pPr>
      <w:r>
        <w:rPr>
          <w:rFonts w:ascii="Times New Roman"/>
          <w:b w:val="false"/>
          <w:i w:val="false"/>
          <w:color w:val="000000"/>
          <w:sz w:val="28"/>
        </w:rPr>
        <w:t xml:space="preserve">
      332. Әуе кемесiндегi кондиционерлер осындағы жылытылған ауаға қандай да бiр механикалық бөлшектердiң, қоспалардың түсу мүмкiндiгiне жол бермеу керек. </w:t>
      </w:r>
    </w:p>
    <w:bookmarkEnd w:id="362"/>
    <w:bookmarkStart w:name="z364" w:id="363"/>
    <w:p>
      <w:pPr>
        <w:spacing w:after="0"/>
        <w:ind w:left="0"/>
        <w:jc w:val="both"/>
      </w:pPr>
      <w:r>
        <w:rPr>
          <w:rFonts w:ascii="Times New Roman"/>
          <w:b w:val="false"/>
          <w:i w:val="false"/>
          <w:color w:val="000000"/>
          <w:sz w:val="28"/>
        </w:rPr>
        <w:t xml:space="preserve">
      333. Моторлы жылытқыш құралдарын пайдалану кезiнде мыналарға тыйым салынады: </w:t>
      </w:r>
      <w:r>
        <w:br/>
      </w:r>
      <w:r>
        <w:rPr>
          <w:rFonts w:ascii="Times New Roman"/>
          <w:b w:val="false"/>
          <w:i w:val="false"/>
          <w:color w:val="000000"/>
          <w:sz w:val="28"/>
        </w:rPr>
        <w:t xml:space="preserve">
      1) жерге қосусыз жұмыс iстеуге; </w:t>
      </w:r>
      <w:r>
        <w:br/>
      </w:r>
      <w:r>
        <w:rPr>
          <w:rFonts w:ascii="Times New Roman"/>
          <w:b w:val="false"/>
          <w:i w:val="false"/>
          <w:color w:val="000000"/>
          <w:sz w:val="28"/>
        </w:rPr>
        <w:t xml:space="preserve">
      2) әуе кемесiн жылытумен оған отын құюды немесе ұшақтың двигателiн iске қосуды бiр мезгiлде атқаруға; </w:t>
      </w:r>
      <w:r>
        <w:br/>
      </w:r>
      <w:r>
        <w:rPr>
          <w:rFonts w:ascii="Times New Roman"/>
          <w:b w:val="false"/>
          <w:i w:val="false"/>
          <w:color w:val="000000"/>
          <w:sz w:val="28"/>
        </w:rPr>
        <w:t xml:space="preserve">
      3) жұмысқа жарамды өрт сөндiргiштер жоқ кезде жылыту құралын iске қосуға; </w:t>
      </w:r>
      <w:r>
        <w:br/>
      </w:r>
      <w:r>
        <w:rPr>
          <w:rFonts w:ascii="Times New Roman"/>
          <w:b w:val="false"/>
          <w:i w:val="false"/>
          <w:color w:val="000000"/>
          <w:sz w:val="28"/>
        </w:rPr>
        <w:t xml:space="preserve">
      4) май ыдысынан немесе кейбiр желi түтiктерiнен жанармай аққан, сондай-ақ, бұқтырғыш бұзылған кезде жылытқышты пайдалануға; </w:t>
      </w:r>
      <w:r>
        <w:br/>
      </w:r>
      <w:r>
        <w:rPr>
          <w:rFonts w:ascii="Times New Roman"/>
          <w:b w:val="false"/>
          <w:i w:val="false"/>
          <w:color w:val="000000"/>
          <w:sz w:val="28"/>
        </w:rPr>
        <w:t xml:space="preserve">
      5) жылытқыш құралы жұмыс iстеп тұрған кезде оған жанармай құюға; </w:t>
      </w:r>
      <w:r>
        <w:br/>
      </w:r>
      <w:r>
        <w:rPr>
          <w:rFonts w:ascii="Times New Roman"/>
          <w:b w:val="false"/>
          <w:i w:val="false"/>
          <w:color w:val="000000"/>
          <w:sz w:val="28"/>
        </w:rPr>
        <w:t xml:space="preserve">
      6) жұмыс iстеп тұрған жылытқыш құралын бiр әуe кемесiнен екiншi әуе кемесiне ауыстыруға; </w:t>
      </w:r>
      <w:r>
        <w:br/>
      </w:r>
      <w:r>
        <w:rPr>
          <w:rFonts w:ascii="Times New Roman"/>
          <w:b w:val="false"/>
          <w:i w:val="false"/>
          <w:color w:val="000000"/>
          <w:sz w:val="28"/>
        </w:rPr>
        <w:t xml:space="preserve">
      7) техникалық пайдалану жөнiндегi басшылықта көрсетiлгендей жылытқыш құралын тоқтатқан кезде ауа температурасын көтеруге; </w:t>
      </w:r>
      <w:r>
        <w:br/>
      </w:r>
      <w:r>
        <w:rPr>
          <w:rFonts w:ascii="Times New Roman"/>
          <w:b w:val="false"/>
          <w:i w:val="false"/>
          <w:color w:val="000000"/>
          <w:sz w:val="28"/>
        </w:rPr>
        <w:t xml:space="preserve">
      8) ластанған, май сiңген немесе зақымданған жеңдi пайдалануға, оны креслоның отыратын жерiне, арқасына қоюға; </w:t>
      </w:r>
      <w:r>
        <w:br/>
      </w:r>
      <w:r>
        <w:rPr>
          <w:rFonts w:ascii="Times New Roman"/>
          <w:b w:val="false"/>
          <w:i w:val="false"/>
          <w:color w:val="000000"/>
          <w:sz w:val="28"/>
        </w:rPr>
        <w:t xml:space="preserve">
      9) дайындаушы заводтың нұсқауында көрсетiлгендердi қоспағанда, жылытқыш құралын жалынмен тұтатуға; </w:t>
      </w:r>
      <w:r>
        <w:br/>
      </w:r>
      <w:r>
        <w:rPr>
          <w:rFonts w:ascii="Times New Roman"/>
          <w:b w:val="false"/>
          <w:i w:val="false"/>
          <w:color w:val="000000"/>
          <w:sz w:val="28"/>
        </w:rPr>
        <w:t xml:space="preserve">
      10) кабиналарды, двигательдердi жылыту үшiн бақылау-өлшеу қондырғылары және қорғаушы қондырғылары жоқ немесе бұзық жылытқыш құралдары мен кондиционерлердi пайдалануға. </w:t>
      </w:r>
    </w:p>
    <w:bookmarkEnd w:id="363"/>
    <w:bookmarkStart w:name="z365" w:id="364"/>
    <w:p>
      <w:pPr>
        <w:spacing w:after="0"/>
        <w:ind w:left="0"/>
        <w:jc w:val="both"/>
      </w:pPr>
      <w:r>
        <w:rPr>
          <w:rFonts w:ascii="Times New Roman"/>
          <w:b w:val="false"/>
          <w:i w:val="false"/>
          <w:color w:val="000000"/>
          <w:sz w:val="28"/>
        </w:rPr>
        <w:t xml:space="preserve">
      334. Жылыту кезiнде жылытқыш құралынан түсетiн ауаның тазалығын тұрақты бақылап, қолтықтың орналасуын қадағалау қажет. Әуе кемесiнiң кабинасында түтiн немесе күйiк иiсi байқалса, тез арада жылытқыш құралын сөндiрiп, жылытқыш құралының жеңiн ұшақтан алып шығу қажет. Мотор жылытқышын ұшақтан алыс алып кетiп, ақаудың себебiн анықтау керек. </w:t>
      </w:r>
    </w:p>
    <w:bookmarkEnd w:id="364"/>
    <w:bookmarkStart w:name="z366" w:id="365"/>
    <w:p>
      <w:pPr>
        <w:spacing w:after="0"/>
        <w:ind w:left="0"/>
        <w:jc w:val="left"/>
      </w:pPr>
      <w:r>
        <w:rPr>
          <w:rFonts w:ascii="Times New Roman"/>
          <w:b/>
          <w:i w:val="false"/>
          <w:color w:val="000000"/>
        </w:rPr>
        <w:t xml:space="preserve"> 
25-тapaу. Двигательдi iске қосу және тексеру </w:t>
      </w:r>
    </w:p>
    <w:bookmarkEnd w:id="365"/>
    <w:bookmarkStart w:name="z367" w:id="366"/>
    <w:p>
      <w:pPr>
        <w:spacing w:after="0"/>
        <w:ind w:left="0"/>
        <w:jc w:val="both"/>
      </w:pPr>
      <w:r>
        <w:rPr>
          <w:rFonts w:ascii="Times New Roman"/>
          <w:b w:val="false"/>
          <w:i w:val="false"/>
          <w:color w:val="000000"/>
          <w:sz w:val="28"/>
        </w:rPr>
        <w:t xml:space="preserve">
      335. Двигательдi iске қосу және тексеру үшiн тұрақ белгiленiп, авиацияны техникалық пайдалану және жөндеу талаптарына сай арнайы жабдықталып, ғимарат пен құрылыстан кем дегенде 50 мeтp қашық тұруы керек. </w:t>
      </w:r>
    </w:p>
    <w:bookmarkEnd w:id="366"/>
    <w:bookmarkStart w:name="z368" w:id="367"/>
    <w:p>
      <w:pPr>
        <w:spacing w:after="0"/>
        <w:ind w:left="0"/>
        <w:jc w:val="both"/>
      </w:pPr>
      <w:r>
        <w:rPr>
          <w:rFonts w:ascii="Times New Roman"/>
          <w:b w:val="false"/>
          <w:i w:val="false"/>
          <w:color w:val="000000"/>
          <w:sz w:val="28"/>
        </w:rPr>
        <w:t xml:space="preserve">
      336. Двигательдi iске қосу және тексеруге дейiн өрт сөндiру құралдарының дайындығын, сондай-ақ, басқа да әуе кемелерiнiң қауiпсiз тұраққа орналастырғанын тексеру керек. </w:t>
      </w:r>
    </w:p>
    <w:bookmarkEnd w:id="367"/>
    <w:bookmarkStart w:name="z369" w:id="368"/>
    <w:p>
      <w:pPr>
        <w:spacing w:after="0"/>
        <w:ind w:left="0"/>
        <w:jc w:val="both"/>
      </w:pPr>
      <w:r>
        <w:rPr>
          <w:rFonts w:ascii="Times New Roman"/>
          <w:b w:val="false"/>
          <w:i w:val="false"/>
          <w:color w:val="000000"/>
          <w:sz w:val="28"/>
        </w:rPr>
        <w:t xml:space="preserve">
      337. Жаңадан орнатылған двигательдердi алғашқы iске қосу және тексеру мiндетті түрде авиаұйымының өрт сөндiру көлігі мен өртке қарсы қызметiнiң қатысуымен жүзеге асуы тиiс. </w:t>
      </w:r>
    </w:p>
    <w:bookmarkEnd w:id="368"/>
    <w:bookmarkStart w:name="z370" w:id="369"/>
    <w:p>
      <w:pPr>
        <w:spacing w:after="0"/>
        <w:ind w:left="0"/>
        <w:jc w:val="both"/>
      </w:pPr>
      <w:r>
        <w:rPr>
          <w:rFonts w:ascii="Times New Roman"/>
          <w:b w:val="false"/>
          <w:i w:val="false"/>
          <w:color w:val="000000"/>
          <w:sz w:val="28"/>
        </w:rPr>
        <w:t xml:space="preserve">
      338. Әуе кемелерiнiң двигательдерiн iске қосу, тексеру кезiнде төмендегі жайларға тыйым салынады: </w:t>
      </w:r>
      <w:r>
        <w:br/>
      </w:r>
      <w:r>
        <w:rPr>
          <w:rFonts w:ascii="Times New Roman"/>
          <w:b w:val="false"/>
          <w:i w:val="false"/>
          <w:color w:val="000000"/>
          <w:sz w:val="28"/>
        </w:rPr>
        <w:t xml:space="preserve">
      1) әуе кемесiнде технологияда көрсетiлген ерекше жағдайдан басқа кезде қандай да бiр жұмыстар жүргiзуге; </w:t>
      </w:r>
      <w:r>
        <w:br/>
      </w:r>
      <w:r>
        <w:rPr>
          <w:rFonts w:ascii="Times New Roman"/>
          <w:b w:val="false"/>
          <w:i w:val="false"/>
          <w:color w:val="000000"/>
          <w:sz w:val="28"/>
        </w:rPr>
        <w:t xml:space="preserve">
      2) құю тетiгi арқылы отынның, майдың және арнайы сұйықтық мөлшерiн тексеруге; </w:t>
      </w:r>
      <w:r>
        <w:br/>
      </w:r>
      <w:r>
        <w:rPr>
          <w:rFonts w:ascii="Times New Roman"/>
          <w:b w:val="false"/>
          <w:i w:val="false"/>
          <w:color w:val="000000"/>
          <w:sz w:val="28"/>
        </w:rPr>
        <w:t xml:space="preserve">
      3) әуе кемесiнiң кабинасын иесiз қалдыруға немесе басқару пультiнен назарды басқа жаққа аударуға; </w:t>
      </w:r>
      <w:r>
        <w:br/>
      </w:r>
      <w:r>
        <w:rPr>
          <w:rFonts w:ascii="Times New Roman"/>
          <w:b w:val="false"/>
          <w:i w:val="false"/>
          <w:color w:val="000000"/>
          <w:sz w:val="28"/>
        </w:rPr>
        <w:t xml:space="preserve">
      4) әуе кемесiне жүк тиеу, түсiруге, жолаушыларды отырғызуға, шығаруға; </w:t>
      </w:r>
      <w:r>
        <w:br/>
      </w:r>
      <w:r>
        <w:rPr>
          <w:rFonts w:ascii="Times New Roman"/>
          <w:b w:val="false"/>
          <w:i w:val="false"/>
          <w:color w:val="000000"/>
          <w:sz w:val="28"/>
        </w:rPr>
        <w:t xml:space="preserve">
      5) двигательдi тексеру үшiн iске қосқан кезде от шығатын болса, оны шұғыл өшiрiп, борттағы немесе жердегi өрт сөндiру құралдарын пайдалану керек. </w:t>
      </w:r>
    </w:p>
    <w:bookmarkEnd w:id="369"/>
    <w:bookmarkStart w:name="z371" w:id="370"/>
    <w:p>
      <w:pPr>
        <w:spacing w:after="0"/>
        <w:ind w:left="0"/>
        <w:jc w:val="left"/>
      </w:pPr>
      <w:r>
        <w:rPr>
          <w:rFonts w:ascii="Times New Roman"/>
          <w:b/>
          <w:i w:val="false"/>
          <w:color w:val="000000"/>
        </w:rPr>
        <w:t xml:space="preserve"> 
4-Бөлiм </w:t>
      </w:r>
      <w:r>
        <w:br/>
      </w:r>
      <w:r>
        <w:rPr>
          <w:rFonts w:ascii="Times New Roman"/>
          <w:b/>
          <w:i w:val="false"/>
          <w:color w:val="000000"/>
        </w:rPr>
        <w:t xml:space="preserve">
Өндірiс процесiндегi жөндеу-қалпына келтiру жұмыстары, </w:t>
      </w:r>
      <w:r>
        <w:br/>
      </w:r>
      <w:r>
        <w:rPr>
          <w:rFonts w:ascii="Times New Roman"/>
          <w:b/>
          <w:i w:val="false"/>
          <w:color w:val="000000"/>
        </w:rPr>
        <w:t xml:space="preserve">
радиотехникалық құралдар мен байланыс базаларын пайдалану </w:t>
      </w:r>
      <w:r>
        <w:br/>
      </w:r>
      <w:r>
        <w:rPr>
          <w:rFonts w:ascii="Times New Roman"/>
          <w:b/>
          <w:i w:val="false"/>
          <w:color w:val="000000"/>
        </w:rPr>
        <w:t xml:space="preserve">
нысандарында, аэродром механизациясын, арнайы көлiк және </w:t>
      </w:r>
      <w:r>
        <w:br/>
      </w:r>
      <w:r>
        <w:rPr>
          <w:rFonts w:ascii="Times New Roman"/>
          <w:b/>
          <w:i w:val="false"/>
          <w:color w:val="000000"/>
        </w:rPr>
        <w:t xml:space="preserve">
жалпы мақсаттағы автомобильдердi сақтау, жөндеу және </w:t>
      </w:r>
      <w:r>
        <w:br/>
      </w:r>
      <w:r>
        <w:rPr>
          <w:rFonts w:ascii="Times New Roman"/>
          <w:b/>
          <w:i w:val="false"/>
          <w:color w:val="000000"/>
        </w:rPr>
        <w:t xml:space="preserve">
пайдалану кезiндегi өрт қауiпсiздiгiнiң талаптары </w:t>
      </w:r>
    </w:p>
    <w:bookmarkEnd w:id="370"/>
    <w:bookmarkStart w:name="z372" w:id="371"/>
    <w:p>
      <w:pPr>
        <w:spacing w:after="0"/>
        <w:ind w:left="0"/>
        <w:jc w:val="left"/>
      </w:pPr>
      <w:r>
        <w:rPr>
          <w:rFonts w:ascii="Times New Roman"/>
          <w:b/>
          <w:i w:val="false"/>
          <w:color w:val="000000"/>
        </w:rPr>
        <w:t xml:space="preserve"> 
26-тарау. Азаматтық авиация әуежайлары мен авиа </w:t>
      </w:r>
      <w:r>
        <w:br/>
      </w:r>
      <w:r>
        <w:rPr>
          <w:rFonts w:ascii="Times New Roman"/>
          <w:b/>
          <w:i w:val="false"/>
          <w:color w:val="000000"/>
        </w:rPr>
        <w:t xml:space="preserve">
жөндеу ұйымдарының ангар құрылыстары </w:t>
      </w:r>
    </w:p>
    <w:bookmarkEnd w:id="371"/>
    <w:bookmarkStart w:name="z373" w:id="372"/>
    <w:p>
      <w:pPr>
        <w:spacing w:after="0"/>
        <w:ind w:left="0"/>
        <w:jc w:val="both"/>
      </w:pPr>
      <w:r>
        <w:rPr>
          <w:rFonts w:ascii="Times New Roman"/>
          <w:b w:val="false"/>
          <w:i w:val="false"/>
          <w:color w:val="000000"/>
          <w:sz w:val="28"/>
        </w:rPr>
        <w:t xml:space="preserve">
      339. Әуе кемесiн және технологиялық жабдықтарды орналастыру; сондай-ақ, ангар құрылыстарына және ұшақ жөндеу корпустарында (осыдан кейiн - YЖК) жүретiн жердiң енi авиация техникалық базасының және Азаматтық авиациясының ұшақ жөндеу ұйымы ведомстволық технологиялық нормаларына сәйкес анықталады. </w:t>
      </w:r>
    </w:p>
    <w:bookmarkEnd w:id="372"/>
    <w:bookmarkStart w:name="z374" w:id="373"/>
    <w:p>
      <w:pPr>
        <w:spacing w:after="0"/>
        <w:ind w:left="0"/>
        <w:jc w:val="both"/>
      </w:pPr>
      <w:r>
        <w:rPr>
          <w:rFonts w:ascii="Times New Roman"/>
          <w:b w:val="false"/>
          <w:i w:val="false"/>
          <w:color w:val="000000"/>
          <w:sz w:val="28"/>
        </w:rPr>
        <w:t xml:space="preserve">
      340. Ангар құрылыстары және ұшақ жөндеу корпустарының қақпасы еркiн ашылып, керек кезде бiр-екi адамның қол күшiмен ашуға икемделген механикалық құралмен жабдықталуы тиiс. Қақпаның жанатын конструкциясы өрттен қорғалуы керек. (арнайы сұйықтықпен немесе өрттен қорғау бояуымен боялады) </w:t>
      </w:r>
    </w:p>
    <w:bookmarkEnd w:id="373"/>
    <w:bookmarkStart w:name="z375" w:id="374"/>
    <w:p>
      <w:pPr>
        <w:spacing w:after="0"/>
        <w:ind w:left="0"/>
        <w:jc w:val="both"/>
      </w:pPr>
      <w:r>
        <w:rPr>
          <w:rFonts w:ascii="Times New Roman"/>
          <w:b w:val="false"/>
          <w:i w:val="false"/>
          <w:color w:val="000000"/>
          <w:sz w:val="28"/>
        </w:rPr>
        <w:t xml:space="preserve">
      341. Қақпаның матадан жасалған тығыздалғышы өрттен қорғау құрамымен өңделiп, ал, жаз айларында алынып тасталады. </w:t>
      </w:r>
      <w:r>
        <w:br/>
      </w:r>
      <w:r>
        <w:rPr>
          <w:rFonts w:ascii="Times New Roman"/>
          <w:b w:val="false"/>
          <w:i w:val="false"/>
          <w:color w:val="000000"/>
          <w:sz w:val="28"/>
        </w:rPr>
        <w:t xml:space="preserve">
      Ангар құрылыстары және ұшақ жөндеу ғимаратын жылытуға жанатын пластик және органикалық материалдарды пайдалануға рұхсат етiлмейдi. </w:t>
      </w:r>
    </w:p>
    <w:bookmarkEnd w:id="374"/>
    <w:bookmarkStart w:name="z376" w:id="375"/>
    <w:p>
      <w:pPr>
        <w:spacing w:after="0"/>
        <w:ind w:left="0"/>
        <w:jc w:val="both"/>
      </w:pPr>
      <w:r>
        <w:rPr>
          <w:rFonts w:ascii="Times New Roman"/>
          <w:b w:val="false"/>
          <w:i w:val="false"/>
          <w:color w:val="000000"/>
          <w:sz w:val="28"/>
        </w:rPr>
        <w:t xml:space="preserve">
      342. Ангарда және ұшақ жөндеу корпусында тұрған барлық әуе кемелерiне eкі жерге қосу жасалады. Ол осы Ереженiң 293, 294 тармақтарының талабына жауап беруi тиiс. </w:t>
      </w:r>
    </w:p>
    <w:bookmarkEnd w:id="375"/>
    <w:bookmarkStart w:name="z377" w:id="376"/>
    <w:p>
      <w:pPr>
        <w:spacing w:after="0"/>
        <w:ind w:left="0"/>
        <w:jc w:val="both"/>
      </w:pPr>
      <w:r>
        <w:rPr>
          <w:rFonts w:ascii="Times New Roman"/>
          <w:b w:val="false"/>
          <w:i w:val="false"/>
          <w:color w:val="000000"/>
          <w:sz w:val="28"/>
        </w:rPr>
        <w:t xml:space="preserve">
      343. Дәнекерлеу алаңы, доктар, көпiр ереже бойынша жанбайтын материалдардан жасалып, оны пайдаланған кезде қажет болғанда әуе кемесiнен тез арада әкетiлу мүмкiндiгi қарастырылуы қажет. Алаңдарға, доктарға төселген ағаш өрттен қорғау затымен өңделедi. Майланған тақтайлар дер кезiнде жаңасымен алмастырылуы тиiс. </w:t>
      </w:r>
    </w:p>
    <w:bookmarkEnd w:id="376"/>
    <w:bookmarkStart w:name="z378" w:id="377"/>
    <w:p>
      <w:pPr>
        <w:spacing w:after="0"/>
        <w:ind w:left="0"/>
        <w:jc w:val="both"/>
      </w:pPr>
      <w:r>
        <w:rPr>
          <w:rFonts w:ascii="Times New Roman"/>
          <w:b w:val="false"/>
          <w:i w:val="false"/>
          <w:color w:val="000000"/>
          <w:sz w:val="28"/>
        </w:rPr>
        <w:t xml:space="preserve">
      344. Ұшақ май ыдысынан босатылғаннан кейін аккумуляторлары алынып, двигательдер тоқтатылғаннан кейін 20 минуттан соң әуе кемесiн тұрақ орнына немесе ұшақ жөндеу корпусына алып баруға рұхсат етiледi. Әуе кемесiн ұшақ жөндеу корпусына жеткiзу кезiнде оттегi баллондары алынып, оттегi жүиесі оттегінен босатылуы тиiс. </w:t>
      </w:r>
    </w:p>
    <w:bookmarkEnd w:id="377"/>
    <w:bookmarkStart w:name="z379" w:id="378"/>
    <w:p>
      <w:pPr>
        <w:spacing w:after="0"/>
        <w:ind w:left="0"/>
        <w:jc w:val="both"/>
      </w:pPr>
      <w:r>
        <w:rPr>
          <w:rFonts w:ascii="Times New Roman"/>
          <w:b w:val="false"/>
          <w:i w:val="false"/>
          <w:color w:val="000000"/>
          <w:sz w:val="28"/>
        </w:rPr>
        <w:t xml:space="preserve">
      345. Ангарлар және ұшақ жөндеу корпустарында әуе кемелерiне жақын жерде өрт жайында шұғыл хабарлау үшiн тiкелей телефон немесе авиа ұйымының өртке қарсы қызмет күзетімен байланыс жасау үшiн кнопкалы электр белгi бергiш қондырғысы орнатылады. </w:t>
      </w:r>
    </w:p>
    <w:bookmarkEnd w:id="378"/>
    <w:bookmarkStart w:name="z380" w:id="379"/>
    <w:p>
      <w:pPr>
        <w:spacing w:after="0"/>
        <w:ind w:left="0"/>
        <w:jc w:val="both"/>
      </w:pPr>
      <w:r>
        <w:rPr>
          <w:rFonts w:ascii="Times New Roman"/>
          <w:b w:val="false"/>
          <w:i w:val="false"/>
          <w:color w:val="000000"/>
          <w:sz w:val="28"/>
        </w:rPr>
        <w:t xml:space="preserve">
      346. Ангар немесе ұшақ жөндеу корпусында тұрған әуе кемелерi оларды тез эвакуациялау үшiн тiркемеге алу құрал-жабдықтарымен қамтамасыз етiлуi тиiс. Гидркөтергiштерге немесе уақытша шассиге қойылған әуе кемелерi соңғы қатарға қойылады. Эвакуациялауға келмейтiн әуе кемелерi өрт сөндiрудiң стационарлық қондырғыларымен қорғалады. </w:t>
      </w:r>
    </w:p>
    <w:bookmarkEnd w:id="379"/>
    <w:bookmarkStart w:name="z381" w:id="380"/>
    <w:p>
      <w:pPr>
        <w:spacing w:after="0"/>
        <w:ind w:left="0"/>
        <w:jc w:val="both"/>
      </w:pPr>
      <w:r>
        <w:rPr>
          <w:rFonts w:ascii="Times New Roman"/>
          <w:b w:val="false"/>
          <w:i w:val="false"/>
          <w:color w:val="000000"/>
          <w:sz w:val="28"/>
        </w:rPr>
        <w:t xml:space="preserve">
      347. Әрбiр ангар құрылысы немесе ұшақты жөндеу корпусында көрiнетiн жерге өрт кезiнде әуе кемелерiн тез эвакуациялау және қорғау жоспары ілiнедi. Онда: </w:t>
      </w:r>
      <w:r>
        <w:br/>
      </w:r>
      <w:r>
        <w:rPr>
          <w:rFonts w:ascii="Times New Roman"/>
          <w:b w:val="false"/>
          <w:i w:val="false"/>
          <w:color w:val="000000"/>
          <w:sz w:val="28"/>
        </w:rPr>
        <w:t xml:space="preserve">
      1) өрт күзетiн шақыру тәртiбi; </w:t>
      </w:r>
      <w:r>
        <w:br/>
      </w:r>
      <w:r>
        <w:rPr>
          <w:rFonts w:ascii="Times New Roman"/>
          <w:b w:val="false"/>
          <w:i w:val="false"/>
          <w:color w:val="000000"/>
          <w:sz w:val="28"/>
        </w:rPr>
        <w:t xml:space="preserve">
      2) әуе кемелерiн эвакуациялау кезегi мен тәртiбi; </w:t>
      </w:r>
      <w:r>
        <w:br/>
      </w:r>
      <w:r>
        <w:rPr>
          <w:rFonts w:ascii="Times New Roman"/>
          <w:b w:val="false"/>
          <w:i w:val="false"/>
          <w:color w:val="000000"/>
          <w:sz w:val="28"/>
        </w:rPr>
        <w:t xml:space="preserve">
      3) эвакуациялауға келмейтiн әуе кемелерiн қорғау жөнiндегi іс-шаралар; </w:t>
      </w:r>
      <w:r>
        <w:br/>
      </w:r>
      <w:r>
        <w:rPr>
          <w:rFonts w:ascii="Times New Roman"/>
          <w:b w:val="false"/>
          <w:i w:val="false"/>
          <w:color w:val="000000"/>
          <w:sz w:val="28"/>
        </w:rPr>
        <w:t xml:space="preserve">
      4) өрт сөндiруде қолданылатын құралдар және құрылыс конструкцияларын қорғау; </w:t>
      </w:r>
      <w:r>
        <w:br/>
      </w:r>
      <w:r>
        <w:rPr>
          <w:rFonts w:ascii="Times New Roman"/>
          <w:b w:val="false"/>
          <w:i w:val="false"/>
          <w:color w:val="000000"/>
          <w:sz w:val="28"/>
        </w:rPr>
        <w:t xml:space="preserve">
      5) эвакуациялайтын тiркеме құралдары, олардың тұрған жеpі және шақыру тәртiбi; </w:t>
      </w:r>
      <w:r>
        <w:br/>
      </w:r>
      <w:r>
        <w:rPr>
          <w:rFonts w:ascii="Times New Roman"/>
          <w:b w:val="false"/>
          <w:i w:val="false"/>
          <w:color w:val="000000"/>
          <w:sz w:val="28"/>
        </w:rPr>
        <w:t xml:space="preserve">
      6) әуе кемелерiн эвакуациялауға қатысатын адамдар саны, жұмыс және жұмыстан бос уақытында оларға хабар беру жолы; </w:t>
      </w:r>
      <w:r>
        <w:br/>
      </w:r>
      <w:r>
        <w:rPr>
          <w:rFonts w:ascii="Times New Roman"/>
          <w:b w:val="false"/>
          <w:i w:val="false"/>
          <w:color w:val="000000"/>
          <w:sz w:val="28"/>
        </w:rPr>
        <w:t xml:space="preserve">
      7) эвакуацияланған әуе кемелерi орналасатын алаң. </w:t>
      </w:r>
    </w:p>
    <w:bookmarkEnd w:id="380"/>
    <w:bookmarkStart w:name="z382" w:id="381"/>
    <w:p>
      <w:pPr>
        <w:spacing w:after="0"/>
        <w:ind w:left="0"/>
        <w:jc w:val="both"/>
      </w:pPr>
      <w:r>
        <w:rPr>
          <w:rFonts w:ascii="Times New Roman"/>
          <w:b w:val="false"/>
          <w:i w:val="false"/>
          <w:color w:val="000000"/>
          <w:sz w:val="28"/>
        </w:rPr>
        <w:t xml:space="preserve">
      348. Өрт кезiнде қызметкерлердiң iс-қимылын пысықтау мақсатындағы жаттығулар кем дегенде тоқсанына бiр рет жүргiзiлуi тиiс. </w:t>
      </w:r>
    </w:p>
    <w:bookmarkEnd w:id="381"/>
    <w:bookmarkStart w:name="z383" w:id="382"/>
    <w:p>
      <w:pPr>
        <w:spacing w:after="0"/>
        <w:ind w:left="0"/>
        <w:jc w:val="both"/>
      </w:pPr>
      <w:r>
        <w:rPr>
          <w:rFonts w:ascii="Times New Roman"/>
          <w:b w:val="false"/>
          <w:i w:val="false"/>
          <w:color w:val="000000"/>
          <w:sz w:val="28"/>
        </w:rPr>
        <w:t xml:space="preserve">
      349. Жөндеу жұмыстарын немесе қызметтi атқарған кезде ангар құрылыстары немесе ұшақ жөндеу корпусындағы әуе кемелерi осы Ереженiң 3-бөлiмiнiң тәртiбiне сай басшылыққа алынады. </w:t>
      </w:r>
    </w:p>
    <w:bookmarkEnd w:id="382"/>
    <w:bookmarkStart w:name="z384" w:id="383"/>
    <w:p>
      <w:pPr>
        <w:spacing w:after="0"/>
        <w:ind w:left="0"/>
        <w:jc w:val="both"/>
      </w:pPr>
      <w:r>
        <w:rPr>
          <w:rFonts w:ascii="Times New Roman"/>
          <w:b w:val="false"/>
          <w:i w:val="false"/>
          <w:color w:val="000000"/>
          <w:sz w:val="28"/>
        </w:rPr>
        <w:t xml:space="preserve">
      350. Ангар құрылыстары және ұшақ жөндеу корпусында төмендегiлерге тыйым салынады: </w:t>
      </w:r>
      <w:r>
        <w:br/>
      </w:r>
      <w:r>
        <w:rPr>
          <w:rFonts w:ascii="Times New Roman"/>
          <w:b w:val="false"/>
          <w:i w:val="false"/>
          <w:color w:val="000000"/>
          <w:sz w:val="28"/>
        </w:rPr>
        <w:t xml:space="preserve">
      1) антресолдар мен бөлiмшелерді жанатын конструкциялар мен материалдардан жасауға; </w:t>
      </w:r>
      <w:r>
        <w:br/>
      </w:r>
      <w:r>
        <w:rPr>
          <w:rFonts w:ascii="Times New Roman"/>
          <w:b w:val="false"/>
          <w:i w:val="false"/>
          <w:color w:val="000000"/>
          <w:sz w:val="28"/>
        </w:rPr>
        <w:t xml:space="preserve">
      2) әуе кемелерiне отын және жанар-жағар май құюға; </w:t>
      </w:r>
      <w:r>
        <w:br/>
      </w:r>
      <w:r>
        <w:rPr>
          <w:rFonts w:ascii="Times New Roman"/>
          <w:b w:val="false"/>
          <w:i w:val="false"/>
          <w:color w:val="000000"/>
          <w:sz w:val="28"/>
        </w:rPr>
        <w:t xml:space="preserve">
      3) двигательдердi іске қосуға, жылытуға және тексеруге; </w:t>
      </w:r>
      <w:r>
        <w:br/>
      </w:r>
      <w:r>
        <w:rPr>
          <w:rFonts w:ascii="Times New Roman"/>
          <w:b w:val="false"/>
          <w:i w:val="false"/>
          <w:color w:val="000000"/>
          <w:sz w:val="28"/>
        </w:rPr>
        <w:t xml:space="preserve">
      4) майлау жұмыстарын жүргiзуге; </w:t>
      </w:r>
      <w:r>
        <w:br/>
      </w:r>
      <w:r>
        <w:rPr>
          <w:rFonts w:ascii="Times New Roman"/>
          <w:b w:val="false"/>
          <w:i w:val="false"/>
          <w:color w:val="000000"/>
          <w:sz w:val="28"/>
        </w:rPr>
        <w:t xml:space="preserve">
      5) әуе кемесiнде дәнекерлеу жұмысын жүргiзуге, сондай-ақ ашық отты пайдалануға; </w:t>
      </w:r>
      <w:r>
        <w:br/>
      </w:r>
      <w:r>
        <w:rPr>
          <w:rFonts w:ascii="Times New Roman"/>
          <w:b w:val="false"/>
          <w:i w:val="false"/>
          <w:color w:val="000000"/>
          <w:sz w:val="28"/>
        </w:rPr>
        <w:t xml:space="preserve">
      6) жанар-жағар майларды, бояуларды, ертiндiлердi сақтауға; </w:t>
      </w:r>
      <w:r>
        <w:br/>
      </w:r>
      <w:r>
        <w:rPr>
          <w:rFonts w:ascii="Times New Roman"/>
          <w:b w:val="false"/>
          <w:i w:val="false"/>
          <w:color w:val="000000"/>
          <w:sz w:val="28"/>
        </w:rPr>
        <w:t xml:space="preserve">
      7) ұшқын сөндiргiшi жоқ автотрактор техникасын кiргiзуге; </w:t>
      </w:r>
      <w:r>
        <w:br/>
      </w:r>
      <w:r>
        <w:rPr>
          <w:rFonts w:ascii="Times New Roman"/>
          <w:b w:val="false"/>
          <w:i w:val="false"/>
          <w:color w:val="000000"/>
          <w:sz w:val="28"/>
        </w:rPr>
        <w:t xml:space="preserve">
      8) қақпа және эвакуацияға арналған есiктерге тосқауыл қоюға; </w:t>
      </w:r>
      <w:r>
        <w:br/>
      </w:r>
      <w:r>
        <w:rPr>
          <w:rFonts w:ascii="Times New Roman"/>
          <w:b w:val="false"/>
          <w:i w:val="false"/>
          <w:color w:val="000000"/>
          <w:sz w:val="28"/>
        </w:rPr>
        <w:t xml:space="preserve">
      9) двигательдер, желiлер және бөлшектердi өрт қаупi бар органикалық ертiндiлермен жууға. </w:t>
      </w:r>
    </w:p>
    <w:bookmarkEnd w:id="383"/>
    <w:bookmarkStart w:name="z385" w:id="384"/>
    <w:p>
      <w:pPr>
        <w:spacing w:after="0"/>
        <w:ind w:left="0"/>
        <w:jc w:val="left"/>
      </w:pPr>
      <w:r>
        <w:rPr>
          <w:rFonts w:ascii="Times New Roman"/>
          <w:b/>
          <w:i w:val="false"/>
          <w:color w:val="000000"/>
        </w:rPr>
        <w:t xml:space="preserve"> 
27-тарау. Жуу және бояу жұмыстары </w:t>
      </w:r>
    </w:p>
    <w:bookmarkEnd w:id="384"/>
    <w:bookmarkStart w:name="z386" w:id="385"/>
    <w:p>
      <w:pPr>
        <w:spacing w:after="0"/>
        <w:ind w:left="0"/>
        <w:jc w:val="both"/>
      </w:pPr>
      <w:r>
        <w:rPr>
          <w:rFonts w:ascii="Times New Roman"/>
          <w:b w:val="false"/>
          <w:i w:val="false"/>
          <w:color w:val="000000"/>
          <w:sz w:val="28"/>
        </w:rPr>
        <w:t>
      351. Жуу және бояу цехтары, учаскелерi мен бөлiмшелерi ереже бойынша бiр қабатты үйде арнайы жабдықталған жерге орналасады. Осы мақсатқа арналған үйдiң сыртқы қабырғасының терезесi, басқа өндiрiстiк бөлiмшелерден бөлек, жанбайтын қабырғасы болуы керек. Жуу және бояу цехтарынан басқа бөлмелерге шығу тамбур-шлюздерi арқылы жүзеге асады. </w:t>
      </w:r>
      <w:r>
        <w:rPr>
          <w:rFonts w:ascii="Times New Roman"/>
          <w:b w:val="false"/>
          <w:i w:val="false"/>
          <w:color w:val="000000"/>
          <w:sz w:val="28"/>
        </w:rPr>
        <w:t>V040003218</w:t>
      </w:r>
    </w:p>
    <w:bookmarkEnd w:id="385"/>
    <w:bookmarkStart w:name="z387" w:id="386"/>
    <w:p>
      <w:pPr>
        <w:spacing w:after="0"/>
        <w:ind w:left="0"/>
        <w:jc w:val="both"/>
      </w:pPr>
      <w:r>
        <w:rPr>
          <w:rFonts w:ascii="Times New Roman"/>
          <w:b w:val="false"/>
          <w:i w:val="false"/>
          <w:color w:val="000000"/>
          <w:sz w:val="28"/>
        </w:rPr>
        <w:t xml:space="preserve">
      352. Бояу цехтарын ғимараттың жоғарғы қабатына орналастыруға болады. Бiрақ, оның қосалқы бөлмелерден бөлек, өртке қарсы қабырғасы, сыртқы шығатын бөлек баспалдағы болуы керек. </w:t>
      </w:r>
    </w:p>
    <w:bookmarkEnd w:id="386"/>
    <w:bookmarkStart w:name="z388" w:id="387"/>
    <w:p>
      <w:pPr>
        <w:spacing w:after="0"/>
        <w:ind w:left="0"/>
        <w:jc w:val="both"/>
      </w:pPr>
      <w:r>
        <w:rPr>
          <w:rFonts w:ascii="Times New Roman"/>
          <w:b w:val="false"/>
          <w:i w:val="false"/>
          <w:color w:val="000000"/>
          <w:sz w:val="28"/>
        </w:rPr>
        <w:t xml:space="preserve">
      353. Жуу және бояу цехтарын үйдiң төлесiне, көп қабатты үйдiң бiрiншi қабатына орналастыруға рұхсат етiлмейдi. </w:t>
      </w:r>
    </w:p>
    <w:bookmarkEnd w:id="387"/>
    <w:bookmarkStart w:name="z389" w:id="388"/>
    <w:p>
      <w:pPr>
        <w:spacing w:after="0"/>
        <w:ind w:left="0"/>
        <w:jc w:val="both"/>
      </w:pPr>
      <w:r>
        <w:rPr>
          <w:rFonts w:ascii="Times New Roman"/>
          <w:b w:val="false"/>
          <w:i w:val="false"/>
          <w:color w:val="000000"/>
          <w:sz w:val="28"/>
        </w:rPr>
        <w:t xml:space="preserve">
      354. Бояу дайындау бөлiмдерi сыртқы қабырғасында терезесi, шығатын жеке есiгi бар және басқа аралас жайлардан жанбайтын қабырғамен бөлiнген үйге орналасады. </w:t>
      </w:r>
    </w:p>
    <w:bookmarkEnd w:id="388"/>
    <w:bookmarkStart w:name="z390" w:id="389"/>
    <w:p>
      <w:pPr>
        <w:spacing w:after="0"/>
        <w:ind w:left="0"/>
        <w:jc w:val="both"/>
      </w:pPr>
      <w:r>
        <w:rPr>
          <w:rFonts w:ascii="Times New Roman"/>
          <w:b w:val="false"/>
          <w:i w:val="false"/>
          <w:color w:val="000000"/>
          <w:sz w:val="28"/>
        </w:rPr>
        <w:t xml:space="preserve">
      355. Жуу және бояу цехтарының, сондай-ақ, бояу дайындайтын бөлiмдердiң едендерi жанбайтын, ертiндiге төзiмдi, ұшқын шығармауы тиiс. </w:t>
      </w:r>
    </w:p>
    <w:bookmarkEnd w:id="389"/>
    <w:bookmarkStart w:name="z391" w:id="390"/>
    <w:p>
      <w:pPr>
        <w:spacing w:after="0"/>
        <w:ind w:left="0"/>
        <w:jc w:val="both"/>
      </w:pPr>
      <w:r>
        <w:rPr>
          <w:rFonts w:ascii="Times New Roman"/>
          <w:b w:val="false"/>
          <w:i w:val="false"/>
          <w:color w:val="000000"/>
          <w:sz w:val="28"/>
        </w:rPr>
        <w:t xml:space="preserve">
      356. Жуу және бояу цехтарының iшкi қабырғаларының екi метр биiктiгi жанбайтын материалдан өрiлiп, ластанған кезде оңай тазалануы керек. </w:t>
      </w:r>
    </w:p>
    <w:bookmarkEnd w:id="390"/>
    <w:bookmarkStart w:name="z392" w:id="391"/>
    <w:p>
      <w:pPr>
        <w:spacing w:after="0"/>
        <w:ind w:left="0"/>
        <w:jc w:val="both"/>
      </w:pPr>
      <w:r>
        <w:rPr>
          <w:rFonts w:ascii="Times New Roman"/>
          <w:b w:val="false"/>
          <w:i w:val="false"/>
          <w:color w:val="000000"/>
          <w:sz w:val="28"/>
        </w:rPr>
        <w:t xml:space="preserve">
      357. Жуу және бояу цехтары, лакпен бояу лабораториясы және бояу дайындау бөлiмшелерiнiң үй-жайлары жеке механикалық ағу-сору желдеткiшi, бояу камералары, ванна, қолмен бояу орындары, құрғату камералары, сыртқы қабатты жуу және майдан тазарту учаскелерiмен жарақтандырылуы тиiс. Бояу цехындағы ауа ылғалдылығы 65-75% шамасында болады. Өрт қаупi бар қоспалар үшiн бұл бөлмелерде автоматты газ анализаторлары орнатылады. </w:t>
      </w:r>
    </w:p>
    <w:bookmarkEnd w:id="391"/>
    <w:bookmarkStart w:name="z393" w:id="392"/>
    <w:p>
      <w:pPr>
        <w:spacing w:after="0"/>
        <w:ind w:left="0"/>
        <w:jc w:val="both"/>
      </w:pPr>
      <w:r>
        <w:rPr>
          <w:rFonts w:ascii="Times New Roman"/>
          <w:b w:val="false"/>
          <w:i w:val="false"/>
          <w:color w:val="000000"/>
          <w:sz w:val="28"/>
        </w:rPr>
        <w:t xml:space="preserve">
      358. Жуу және бояу цехтары, лакпен бояу лабораториясы және бояу дайындау бөлiмшелерiндегi жылу қондырғыларының сырты жылтыр болып, 95 </w:t>
      </w:r>
      <w:r>
        <w:rPr>
          <w:rFonts w:ascii="Times New Roman"/>
          <w:b w:val="false"/>
          <w:i w:val="false"/>
          <w:color w:val="000000"/>
          <w:vertAlign w:val="superscript"/>
        </w:rPr>
        <w:t xml:space="preserve">0 </w:t>
      </w:r>
      <w:r>
        <w:rPr>
          <w:rFonts w:ascii="Times New Roman"/>
          <w:b w:val="false"/>
          <w:i w:val="false"/>
          <w:color w:val="000000"/>
          <w:sz w:val="28"/>
        </w:rPr>
        <w:t xml:space="preserve">C артық қызбауы керек. Қатарлы радиаторларды қолдануға рұхсат етiлмейдi. </w:t>
      </w:r>
    </w:p>
    <w:bookmarkEnd w:id="392"/>
    <w:bookmarkStart w:name="z394" w:id="393"/>
    <w:p>
      <w:pPr>
        <w:spacing w:after="0"/>
        <w:ind w:left="0"/>
        <w:jc w:val="both"/>
      </w:pPr>
      <w:r>
        <w:rPr>
          <w:rFonts w:ascii="Times New Roman"/>
          <w:b w:val="false"/>
          <w:i w:val="false"/>
          <w:color w:val="000000"/>
          <w:sz w:val="28"/>
        </w:rPr>
        <w:t xml:space="preserve">
      359. Жуу және бояу цехтары, лакпен бояу лабораториясы және бояу дайындау бөлiмшелеріндегi электр жабдықтары мен шамдар жарылыстан қорғалуы тиiс. Электрлiк және кнопкалы электр өрiстiк қондырғылар жуу бөлiмiнен тысқары жерге орнатылады. </w:t>
      </w:r>
    </w:p>
    <w:bookmarkEnd w:id="393"/>
    <w:bookmarkStart w:name="z395" w:id="394"/>
    <w:p>
      <w:pPr>
        <w:spacing w:after="0"/>
        <w:ind w:left="0"/>
        <w:jc w:val="both"/>
      </w:pPr>
      <w:r>
        <w:rPr>
          <w:rFonts w:ascii="Times New Roman"/>
          <w:b w:val="false"/>
          <w:i w:val="false"/>
          <w:color w:val="000000"/>
          <w:sz w:val="28"/>
        </w:rPr>
        <w:t xml:space="preserve">
      360. Жуу және бояу цехтары, лакпен бояу лабораториясы және бояу дайындау бөлiмшелерi, сондай-ақ, бояу ваннасы, камералар, қондырғылар, кептiру камералары өрт сөндiрудiң автоматты қондырғыларымен жабдықталып, ал, бояу ванналардың өзi жабылатын металл қақпағы болады. </w:t>
      </w:r>
    </w:p>
    <w:bookmarkEnd w:id="394"/>
    <w:bookmarkStart w:name="z396" w:id="395"/>
    <w:p>
      <w:pPr>
        <w:spacing w:after="0"/>
        <w:ind w:left="0"/>
        <w:jc w:val="both"/>
      </w:pPr>
      <w:r>
        <w:rPr>
          <w:rFonts w:ascii="Times New Roman"/>
          <w:b w:val="false"/>
          <w:i w:val="false"/>
          <w:color w:val="000000"/>
          <w:sz w:val="28"/>
        </w:rPr>
        <w:t xml:space="preserve">
      361. Жуу және бояу пехтарының өртке қарсы канализациялары болуы керек. Ол ұстап қалатын құралдармен немесе гидравликалық тетiкше-iлгегі бар аспаппен жабдықталған. Соңғысы бояу қалдықтарынан тұрақты тазартылып тұруы керек. </w:t>
      </w:r>
    </w:p>
    <w:bookmarkEnd w:id="395"/>
    <w:bookmarkStart w:name="z397" w:id="396"/>
    <w:p>
      <w:pPr>
        <w:spacing w:after="0"/>
        <w:ind w:left="0"/>
        <w:jc w:val="both"/>
      </w:pPr>
      <w:r>
        <w:rPr>
          <w:rFonts w:ascii="Times New Roman"/>
          <w:b w:val="false"/>
          <w:i w:val="false"/>
          <w:color w:val="000000"/>
          <w:sz w:val="28"/>
        </w:rPr>
        <w:t xml:space="preserve">
      362. Жуу және бояу цехтары, лакпен бояу лабораториясы және бояу дайындау бөлiмшелеріне (баспалдақтарға, үзеңгілерге, арбаларға, доктарға) жылжымалы технологиялық жабдықтар орнатылып соғылған және үйкелген кезде ұшқын шығарудың алдын алатын қондырғымен қорғалуы керек. </w:t>
      </w:r>
    </w:p>
    <w:bookmarkEnd w:id="396"/>
    <w:bookmarkStart w:name="z398" w:id="397"/>
    <w:p>
      <w:pPr>
        <w:spacing w:after="0"/>
        <w:ind w:left="0"/>
        <w:jc w:val="both"/>
      </w:pPr>
      <w:r>
        <w:rPr>
          <w:rFonts w:ascii="Times New Roman"/>
          <w:b w:val="false"/>
          <w:i w:val="false"/>
          <w:color w:val="000000"/>
          <w:sz w:val="28"/>
        </w:rPr>
        <w:t xml:space="preserve">
      363. Жуу және бояу цехтарында, бояу дайындау бөлiмшелерiнде лак бояйтын лабораторияларда тұрақты түрде тазалық және тәртiп болуы керек. Бөлменi, жабдықтарды және жұмыс орындарын жинау ауысымда бiр рет ылғалды әдiспен жүргiзiледi. </w:t>
      </w:r>
      <w:r>
        <w:br/>
      </w:r>
      <w:r>
        <w:rPr>
          <w:rFonts w:ascii="Times New Roman"/>
          <w:b w:val="false"/>
          <w:i w:val="false"/>
          <w:color w:val="000000"/>
          <w:sz w:val="28"/>
        </w:rPr>
        <w:t xml:space="preserve">
      Төгiлген лак бояу материалдарын (осыдан кейiн - ЛБМ) және ертiндiлердi тез арада ағаш ұнтағының көмегiмен алып тастап, сумен жуу керек. Едендi жуу қабырғаны және жабдықтарды сүрту өрттен қауiпсiз техникалық жуу сұйығымен жүргiзiледi. Осы мақсат үшiн өрт қаупi бар органикалық ертiндiлердi пайдалануға рұқсат етiлмейдi. Сүртуге арналған материалдар пайдаланылғаннан кейін жабылатын металл жәшiкке салынып, әр ауысымның соңында бөлмеден белгiленген орынға шығарылады. Лак бояу материалдарының ыдысы босағаннан кейiн цехтан шығарылып, бөлiнген арнайы алаңда жабық қақпағы бар ыдысқа салынады. </w:t>
      </w:r>
    </w:p>
    <w:bookmarkEnd w:id="397"/>
    <w:bookmarkStart w:name="z399" w:id="398"/>
    <w:p>
      <w:pPr>
        <w:spacing w:after="0"/>
        <w:ind w:left="0"/>
        <w:jc w:val="left"/>
      </w:pPr>
      <w:r>
        <w:rPr>
          <w:rFonts w:ascii="Times New Roman"/>
          <w:b/>
          <w:i w:val="false"/>
          <w:color w:val="000000"/>
        </w:rPr>
        <w:t xml:space="preserve"> 
$1. Статикалық электр тогынан қорғау </w:t>
      </w:r>
    </w:p>
    <w:bookmarkEnd w:id="398"/>
    <w:bookmarkStart w:name="z400" w:id="399"/>
    <w:p>
      <w:pPr>
        <w:spacing w:after="0"/>
        <w:ind w:left="0"/>
        <w:jc w:val="both"/>
      </w:pPr>
      <w:r>
        <w:rPr>
          <w:rFonts w:ascii="Times New Roman"/>
          <w:b w:val="false"/>
          <w:i w:val="false"/>
          <w:color w:val="000000"/>
          <w:sz w:val="28"/>
        </w:rPr>
        <w:t xml:space="preserve">
      364. Жуу және бояу кезiнде токтан зарядтарды алу үшiн барлық технологиялық жабдықтар, бояу үрлегiштер. Ертiндiлер мен лак бояуларына арналған құбыр желiлерi (иiлмелi шлангiлер), сондай-ақ, боялатын, жуылатын әуе кемелерi, жеке бөлшектер және басқа өнiмдер жерге қосылады. </w:t>
      </w:r>
    </w:p>
    <w:bookmarkEnd w:id="399"/>
    <w:bookmarkStart w:name="z401" w:id="400"/>
    <w:p>
      <w:pPr>
        <w:spacing w:after="0"/>
        <w:ind w:left="0"/>
        <w:jc w:val="both"/>
      </w:pPr>
      <w:r>
        <w:rPr>
          <w:rFonts w:ascii="Times New Roman"/>
          <w:b w:val="false"/>
          <w:i w:val="false"/>
          <w:color w:val="000000"/>
          <w:sz w:val="28"/>
        </w:rPr>
        <w:t xml:space="preserve">
      365. Әуе кемесi, жеке бөлшектердi және басқа заттарды жуу және майдан тазарту үшiн пайдаланатын өртке қарсы органикалық ертiнділерге антистатикалық зат енгiзу қажет. Олар сым арқылы жерге қосылған металл оралған таза мақтадан жасалған орамалдармен жуып, майдан тазартылады. </w:t>
      </w:r>
    </w:p>
    <w:bookmarkEnd w:id="400"/>
    <w:bookmarkStart w:name="z402" w:id="401"/>
    <w:p>
      <w:pPr>
        <w:spacing w:after="0"/>
        <w:ind w:left="0"/>
        <w:jc w:val="both"/>
      </w:pPr>
      <w:r>
        <w:rPr>
          <w:rFonts w:ascii="Times New Roman"/>
          <w:b w:val="false"/>
          <w:i w:val="false"/>
          <w:color w:val="000000"/>
          <w:sz w:val="28"/>
        </w:rPr>
        <w:t xml:space="preserve">
      366. Адамдардан статикалық ток зарядтарын алу және оның құрылуын ескерту үшiн төмендегiлер қажет: </w:t>
      </w:r>
      <w:r>
        <w:br/>
      </w:r>
      <w:r>
        <w:rPr>
          <w:rFonts w:ascii="Times New Roman"/>
          <w:b w:val="false"/>
          <w:i w:val="false"/>
          <w:color w:val="000000"/>
          <w:sz w:val="28"/>
        </w:rPr>
        <w:t xml:space="preserve">
      1) жұмысшылар мен қызметкерлер синтетикалық материалдармен, жiбектен киiм киюiне, сондай-ақ, жүзiк, бiлезiк тағуына болмайды; </w:t>
      </w:r>
      <w:r>
        <w:br/>
      </w:r>
      <w:r>
        <w:rPr>
          <w:rFonts w:ascii="Times New Roman"/>
          <w:b w:val="false"/>
          <w:i w:val="false"/>
          <w:color w:val="000000"/>
          <w:sz w:val="28"/>
        </w:rPr>
        <w:t xml:space="preserve">
      2) цех алаңындағы жұмысшылар орнына және жұмысқа арналған биiктетiлген орынға жерге қосу қондырғылары тартылады; есiк тұтқалары, баспалдақтың қолмен ұстайтын жерлерi, аспаптардың тұтқалары; жұмысшылар арнайы аяқкиiммен және антистатикалық бiлезiкпен қамтамасыз етiлуi керек; </w:t>
      </w:r>
      <w:r>
        <w:br/>
      </w:r>
      <w:r>
        <w:rPr>
          <w:rFonts w:ascii="Times New Roman"/>
          <w:b w:val="false"/>
          <w:i w:val="false"/>
          <w:color w:val="000000"/>
          <w:sz w:val="28"/>
        </w:rPr>
        <w:t xml:space="preserve">
      3) жұмысшыларды өздерiнен статикалық токты тұрақты шығару үшiн жалаңаш қолдарын жерге қосылған металл заттарға немесе жабдықтарға тигiзуге мiндеттеу керек. Бiрақ, өрт қаупi бар органикалық ертiндiлерге немесе лак бояуларына жақын жерде емес. </w:t>
      </w:r>
    </w:p>
    <w:bookmarkEnd w:id="401"/>
    <w:bookmarkStart w:name="z403" w:id="402"/>
    <w:p>
      <w:pPr>
        <w:spacing w:after="0"/>
        <w:ind w:left="0"/>
        <w:jc w:val="left"/>
      </w:pPr>
      <w:r>
        <w:rPr>
          <w:rFonts w:ascii="Times New Roman"/>
          <w:b/>
          <w:i w:val="false"/>
          <w:color w:val="000000"/>
        </w:rPr>
        <w:t xml:space="preserve"> 
$2. Жуу және майдан тазарту </w:t>
      </w:r>
    </w:p>
    <w:bookmarkEnd w:id="402"/>
    <w:bookmarkStart w:name="z404" w:id="403"/>
    <w:p>
      <w:pPr>
        <w:spacing w:after="0"/>
        <w:ind w:left="0"/>
        <w:jc w:val="both"/>
      </w:pPr>
      <w:r>
        <w:rPr>
          <w:rFonts w:ascii="Times New Roman"/>
          <w:b w:val="false"/>
          <w:i w:val="false"/>
          <w:color w:val="000000"/>
          <w:sz w:val="28"/>
        </w:rPr>
        <w:t xml:space="preserve">
      367. Әуе кемелерiн, шешiлiп-алынатын аспаптармен құралдарды және басқа өнiмдердi жуу және майдан тазарту өрттен қауiпсiз техникалық жуу құралдарымен жүзеге асырылады. Өрт қаупi бар органикалық ертiндiлердi ерекше жағдайда, техникалық талапқа сай басқа ертiнiдiлердi қолдану мүмкiн емес жағдайда пайдалануға болады. Жуу және майдан тазарту кезiнде осы Ереженiң 294-301 тармақтарының талаптары сақталуға тиiс. </w:t>
      </w:r>
    </w:p>
    <w:bookmarkEnd w:id="403"/>
    <w:bookmarkStart w:name="z405" w:id="404"/>
    <w:p>
      <w:pPr>
        <w:spacing w:after="0"/>
        <w:ind w:left="0"/>
        <w:jc w:val="both"/>
      </w:pPr>
      <w:r>
        <w:rPr>
          <w:rFonts w:ascii="Times New Roman"/>
          <w:b w:val="false"/>
          <w:i w:val="false"/>
          <w:color w:val="000000"/>
          <w:sz w:val="28"/>
        </w:rPr>
        <w:t xml:space="preserve">
      368. Жуу және майдан тазартуға арналған затты дайындау арнайы жабдықталған немесе ашық алаңда жүргiзiледi. </w:t>
      </w:r>
    </w:p>
    <w:bookmarkEnd w:id="404"/>
    <w:bookmarkStart w:name="z406" w:id="405"/>
    <w:p>
      <w:pPr>
        <w:spacing w:after="0"/>
        <w:ind w:left="0"/>
        <w:jc w:val="both"/>
      </w:pPr>
      <w:r>
        <w:rPr>
          <w:rFonts w:ascii="Times New Roman"/>
          <w:b w:val="false"/>
          <w:i w:val="false"/>
          <w:color w:val="000000"/>
          <w:sz w:val="28"/>
        </w:rPr>
        <w:t xml:space="preserve">
      369. Бөлшектердi жуу және майдан тазарту төменнен ауа соратын арнайы жабдықталған орындарда немесе тарту желдеткiшi орнатылған үстелде немесе осындай шкафтарда атқарылады. Жуу алаңындағы үстелдер және тарту шкафтары жоспар бойынша белгiленген жерге орнатылады. Үстелдiң бетi түстi металдан жасалып, жерге қосылады. </w:t>
      </w:r>
    </w:p>
    <w:bookmarkEnd w:id="405"/>
    <w:bookmarkStart w:name="z407" w:id="406"/>
    <w:p>
      <w:pPr>
        <w:spacing w:after="0"/>
        <w:ind w:left="0"/>
        <w:jc w:val="both"/>
      </w:pPr>
      <w:r>
        <w:rPr>
          <w:rFonts w:ascii="Times New Roman"/>
          <w:b w:val="false"/>
          <w:i w:val="false"/>
          <w:color w:val="000000"/>
          <w:sz w:val="28"/>
        </w:rPr>
        <w:t xml:space="preserve">
      370. Әуе кемесiнiң жоғарғы жағын жуу және майдан тазарту кемiнде екi мақта матадан жасалған орамалдармен бiр шаршы метрден астам алаңда бiр мезгiлде жүргiзiледi. Жұмысқа пайдаланылмаған орамалдар жерге қосылған қабаттың үстiне жатады. Фюзеляждың iшiн майдан тазартатын ертiндi сынбайтын, сиымдылығы 2 литрден аспайтын тығыз жабылған ыдыста сақталуы тиiс. </w:t>
      </w:r>
      <w:r>
        <w:br/>
      </w:r>
      <w:r>
        <w:rPr>
          <w:rFonts w:ascii="Times New Roman"/>
          <w:b w:val="false"/>
          <w:i w:val="false"/>
          <w:color w:val="000000"/>
          <w:sz w:val="28"/>
        </w:rPr>
        <w:t xml:space="preserve">
      Әуе кемесiнiң сыртын жууға пайдаланылатын жуу ертiндiсiнiң сиымдылығы 5 литрден аспауы керек. </w:t>
      </w:r>
    </w:p>
    <w:bookmarkEnd w:id="406"/>
    <w:bookmarkStart w:name="z408" w:id="407"/>
    <w:p>
      <w:pPr>
        <w:spacing w:after="0"/>
        <w:ind w:left="0"/>
        <w:jc w:val="left"/>
      </w:pPr>
      <w:r>
        <w:rPr>
          <w:rFonts w:ascii="Times New Roman"/>
          <w:b/>
          <w:i w:val="false"/>
          <w:color w:val="000000"/>
        </w:rPr>
        <w:t xml:space="preserve"> 
$3. Бүрку әдiсiмен бояу </w:t>
      </w:r>
    </w:p>
    <w:bookmarkEnd w:id="407"/>
    <w:bookmarkStart w:name="z409" w:id="408"/>
    <w:p>
      <w:pPr>
        <w:spacing w:after="0"/>
        <w:ind w:left="0"/>
        <w:jc w:val="both"/>
      </w:pPr>
      <w:r>
        <w:rPr>
          <w:rFonts w:ascii="Times New Roman"/>
          <w:b w:val="false"/>
          <w:i w:val="false"/>
          <w:color w:val="000000"/>
          <w:sz w:val="28"/>
        </w:rPr>
        <w:t xml:space="preserve">
      371. Азаматтық авиация ұйымдарының қоймасына түскен барлық лак бояу материалдарының сертификаты немесе құжаты болуы керек. Онда оның химиялық құрамы көрсетiлiп, бояу дайындау бөлiмiне әкелiнетiн лак бояу материалдарының ыдысында дәл атауы iлiнген мәлiмет қағаз болуы керек. </w:t>
      </w:r>
    </w:p>
    <w:bookmarkEnd w:id="408"/>
    <w:bookmarkStart w:name="z410" w:id="409"/>
    <w:p>
      <w:pPr>
        <w:spacing w:after="0"/>
        <w:ind w:left="0"/>
        <w:jc w:val="both"/>
      </w:pPr>
      <w:r>
        <w:rPr>
          <w:rFonts w:ascii="Times New Roman"/>
          <w:b w:val="false"/>
          <w:i w:val="false"/>
          <w:color w:val="000000"/>
          <w:sz w:val="28"/>
        </w:rPr>
        <w:t xml:space="preserve">
      372. Бүрку әдiсiмен лак бояу материалдары орталықтан жiберiлетiн арнайы бояу камераларында жүргiзiледi. Бояу араластыратын ыдыс бояу камерасынан алыс жерде тұрады. Лак бояу материалдарын беру кезiнде сығымдалған ауа қысымы манометрмен бақыланады, оның мөлшерi белгiленген, технологиядан аспау керек. </w:t>
      </w:r>
      <w:r>
        <w:br/>
      </w:r>
      <w:r>
        <w:rPr>
          <w:rFonts w:ascii="Times New Roman"/>
          <w:b w:val="false"/>
          <w:i w:val="false"/>
          <w:color w:val="000000"/>
          <w:sz w:val="28"/>
        </w:rPr>
        <w:t xml:space="preserve">
      Бояу камераларының жергiлiктi желдеткiшi лак бояу материалдарын орталықтан беру қондырғысымен бекiтiлуi тиiс. Егер желдеткiштi сөндiрген жағдайда лак бояу материалдарын беру тоқтатылады. </w:t>
      </w:r>
    </w:p>
    <w:bookmarkEnd w:id="409"/>
    <w:bookmarkStart w:name="z411" w:id="410"/>
    <w:p>
      <w:pPr>
        <w:spacing w:after="0"/>
        <w:ind w:left="0"/>
        <w:jc w:val="both"/>
      </w:pPr>
      <w:r>
        <w:rPr>
          <w:rFonts w:ascii="Times New Roman"/>
          <w:b w:val="false"/>
          <w:i w:val="false"/>
          <w:color w:val="000000"/>
          <w:sz w:val="28"/>
        </w:rPr>
        <w:t xml:space="preserve">
      373. Пневматикалық үрлеу кезiнде лак бояу материалдары және ауа жылыту қондырғысы жарылыстан қорғалып, редуктормен және қорғаушы клапанмен жабдықталады. Қажеттi температуралық режим автоматты түрде ұсталады. </w:t>
      </w:r>
    </w:p>
    <w:bookmarkEnd w:id="410"/>
    <w:bookmarkStart w:name="z412" w:id="411"/>
    <w:p>
      <w:pPr>
        <w:spacing w:after="0"/>
        <w:ind w:left="0"/>
        <w:jc w:val="both"/>
      </w:pPr>
      <w:r>
        <w:rPr>
          <w:rFonts w:ascii="Times New Roman"/>
          <w:b w:val="false"/>
          <w:i w:val="false"/>
          <w:color w:val="000000"/>
          <w:sz w:val="28"/>
        </w:rPr>
        <w:t xml:space="preserve">
      374. Iрi көлемдi өнiмдер бояу камераларына сыймаса, олар бояу цехының арнайы жабдықталған учаскесiнде жүргізiледi. Ол өнiмнiң көлемiне қарай еденнiң астына орналасқан және қосымша жергiлiктi сору құралы бар арнайы тормен қамтамасыз етiлуге тиiс. </w:t>
      </w:r>
    </w:p>
    <w:bookmarkEnd w:id="411"/>
    <w:bookmarkStart w:name="z413" w:id="412"/>
    <w:p>
      <w:pPr>
        <w:spacing w:after="0"/>
        <w:ind w:left="0"/>
        <w:jc w:val="both"/>
      </w:pPr>
      <w:r>
        <w:rPr>
          <w:rFonts w:ascii="Times New Roman"/>
          <w:b w:val="false"/>
          <w:i w:val="false"/>
          <w:color w:val="000000"/>
          <w:sz w:val="28"/>
        </w:rPr>
        <w:t xml:space="preserve">
      375. Бүркiп бояу жерден сорылатын ауа түзелген бояу аэрозолынан "ылғал" әдiспен тазартылады. Бояу бүрiккiштерi мен шлангаларды ауысым аяғында лак бояу материалдары қалдықтарынан жуып, тазалау керек. Бояу камералары қатып қалған бояудан аптасына бiр рет тазартылады. Гидросүзгiлер ванналары бояудың жинақталуына қарай қатып қалған бояудан аптасына бiр рет, ал, судың бетiнде жүзiп жүрген бояудан ауысымына бiр рет тазаланады. </w:t>
      </w:r>
    </w:p>
    <w:bookmarkEnd w:id="412"/>
    <w:bookmarkStart w:name="z414" w:id="413"/>
    <w:p>
      <w:pPr>
        <w:spacing w:after="0"/>
        <w:ind w:left="0"/>
        <w:jc w:val="left"/>
      </w:pPr>
      <w:r>
        <w:rPr>
          <w:rFonts w:ascii="Times New Roman"/>
          <w:b/>
          <w:i w:val="false"/>
          <w:color w:val="000000"/>
        </w:rPr>
        <w:t xml:space="preserve"> 
$4. Жоғары кернеулi </w:t>
      </w:r>
      <w:r>
        <w:br/>
      </w:r>
      <w:r>
        <w:rPr>
          <w:rFonts w:ascii="Times New Roman"/>
          <w:b/>
          <w:i w:val="false"/>
          <w:color w:val="000000"/>
        </w:rPr>
        <w:t xml:space="preserve">
электрстатикалық алаңда бояу </w:t>
      </w:r>
    </w:p>
    <w:bookmarkEnd w:id="413"/>
    <w:bookmarkStart w:name="z415" w:id="414"/>
    <w:p>
      <w:pPr>
        <w:spacing w:after="0"/>
        <w:ind w:left="0"/>
        <w:jc w:val="both"/>
      </w:pPr>
      <w:r>
        <w:rPr>
          <w:rFonts w:ascii="Times New Roman"/>
          <w:b w:val="false"/>
          <w:i w:val="false"/>
          <w:color w:val="000000"/>
          <w:sz w:val="28"/>
        </w:rPr>
        <w:t xml:space="preserve">
      376. Жоғары кернеулi электрстатикалық алаңда бояу ұшқынның алдын алатын қондырғымен жабдықталған арнайы электр бояу камерасында жүргізiледi. Ол жоғары кернеу көзiнен ажыратылып, автоматты алдын ала ескертетiн сигнал орнатылады. Электрмен бояу камералары жабық автоматты ток бәсеңдеткiштермен және жоғары кернеулi вольттi ажыратқаннан кейiн жоғары вольттi құрал-жабдықтардан қалдық зарядты алып тастайтын қол ток бәсеңдеткiштерiмен қамтамасыз етiледi. </w:t>
      </w:r>
    </w:p>
    <w:bookmarkEnd w:id="414"/>
    <w:bookmarkStart w:name="z416" w:id="415"/>
    <w:p>
      <w:pPr>
        <w:spacing w:after="0"/>
        <w:ind w:left="0"/>
        <w:jc w:val="both"/>
      </w:pPr>
      <w:r>
        <w:rPr>
          <w:rFonts w:ascii="Times New Roman"/>
          <w:b w:val="false"/>
          <w:i w:val="false"/>
          <w:color w:val="000000"/>
          <w:sz w:val="28"/>
        </w:rPr>
        <w:t xml:space="preserve">
      377. Электрмен бояу қондырғысының желдеткiштiң тоқтап тұрған кезiнде бүрку қондырғысының қосылуына жол бермейтiн қорғаушы блокировкасы болады. </w:t>
      </w:r>
    </w:p>
    <w:bookmarkEnd w:id="415"/>
    <w:bookmarkStart w:name="z417" w:id="416"/>
    <w:p>
      <w:pPr>
        <w:spacing w:after="0"/>
        <w:ind w:left="0"/>
        <w:jc w:val="both"/>
      </w:pPr>
      <w:r>
        <w:rPr>
          <w:rFonts w:ascii="Times New Roman"/>
          <w:b w:val="false"/>
          <w:i w:val="false"/>
          <w:color w:val="000000"/>
          <w:sz w:val="28"/>
        </w:rPr>
        <w:t xml:space="preserve">
      378. Электрмен бояу камераларындағы желдеткiш aуa көлемi бу-ауа қоспасындағы бу ерiткiштерiн қосып-қарастыру үшiн жеткiлiктi болуы керек. Ол жарылыстың төменгi шегiнен 20% аспауы қажет. </w:t>
      </w:r>
    </w:p>
    <w:bookmarkEnd w:id="416"/>
    <w:bookmarkStart w:name="z418" w:id="417"/>
    <w:p>
      <w:pPr>
        <w:spacing w:after="0"/>
        <w:ind w:left="0"/>
        <w:jc w:val="both"/>
      </w:pPr>
      <w:r>
        <w:rPr>
          <w:rFonts w:ascii="Times New Roman"/>
          <w:b w:val="false"/>
          <w:i w:val="false"/>
          <w:color w:val="000000"/>
          <w:sz w:val="28"/>
        </w:rPr>
        <w:t xml:space="preserve">
      379. Конвейердiң iшiндегi затқа арналған аспалы конструкция конвейердiң жұмысы кезiнде боялатын өнiмнiң шайқалуына жол бермеуi керек. Заттар конвейерге дұрыс қойылмаған жағдайда қондырғыны өшiрiп барып дұрыстау керек. </w:t>
      </w:r>
    </w:p>
    <w:bookmarkEnd w:id="417"/>
    <w:bookmarkStart w:name="z419" w:id="418"/>
    <w:p>
      <w:pPr>
        <w:spacing w:after="0"/>
        <w:ind w:left="0"/>
        <w:jc w:val="both"/>
      </w:pPr>
      <w:r>
        <w:rPr>
          <w:rFonts w:ascii="Times New Roman"/>
          <w:b w:val="false"/>
          <w:i w:val="false"/>
          <w:color w:val="000000"/>
          <w:sz w:val="28"/>
        </w:rPr>
        <w:t xml:space="preserve">
      380. Электрстатикалық алаңда бояу үшiн пайдаланылатын лак бояу материалдары электрлiк параметрлерi (салыстырмалық, көлемдiк, қарсылау және диэлектрлiк өту) тексергеннен кейiн қондырғыға орталықтан түсуi тиiс. </w:t>
      </w:r>
    </w:p>
    <w:bookmarkEnd w:id="418"/>
    <w:bookmarkStart w:name="z420" w:id="419"/>
    <w:p>
      <w:pPr>
        <w:spacing w:after="0"/>
        <w:ind w:left="0"/>
        <w:jc w:val="left"/>
      </w:pPr>
      <w:r>
        <w:rPr>
          <w:rFonts w:ascii="Times New Roman"/>
          <w:b/>
          <w:i w:val="false"/>
          <w:color w:val="000000"/>
        </w:rPr>
        <w:t xml:space="preserve"> 
$5. Батыру әдiсiмен бояу </w:t>
      </w:r>
    </w:p>
    <w:bookmarkEnd w:id="419"/>
    <w:bookmarkStart w:name="z421" w:id="420"/>
    <w:p>
      <w:pPr>
        <w:spacing w:after="0"/>
        <w:ind w:left="0"/>
        <w:jc w:val="both"/>
      </w:pPr>
      <w:r>
        <w:rPr>
          <w:rFonts w:ascii="Times New Roman"/>
          <w:b w:val="false"/>
          <w:i w:val="false"/>
          <w:color w:val="000000"/>
          <w:sz w:val="28"/>
        </w:rPr>
        <w:t xml:space="preserve">
      381. Батыру әдiсiмен бояу арнайы ваннада жүргiзiледi. Ваннаның көлемi 0,5 текше метр болып, борттық сору және мықты жабылатын қақпақпен жабдықталады. Ванналар жұмыс үзiлiсi кезiнде де мiндеттi түрде жабық болуы тиiс. 0,5 текше метрден астам бояу ванналарын қолдануда олар желдеткiшпен жабдықталған арнайы камераға жасырылады, ал, бiр текше метрден астам ванналарда, сондай-ақ, лак бояу материалдарын апаттық төгу көзделiп, жер асты резервуары ғимараттың қабырғасынан және қабырғада тесiк болса 5 метр қашықтықта цехтың сыртында орналасады. Резервуардың сыйымдылығы ваннадағы барлық бояуды құюға мүмкiндiгi жететiндей болуы керек. Бояуды ағызып құю ваннадан резервуарға дейiнгi еңiстеуқұбыр арқылы жүзеге асырылады. Барлық бояу 3-5 минутта резервуарға кұйылатындай есеп жасалуға тиiс. Ағызу құбырының автоматты тетiгi болуы керек. Ол автоматты өрт сөндiру қондырғысы iске қосылғанда ашылады. </w:t>
      </w:r>
    </w:p>
    <w:bookmarkEnd w:id="420"/>
    <w:bookmarkStart w:name="z422" w:id="421"/>
    <w:p>
      <w:pPr>
        <w:spacing w:after="0"/>
        <w:ind w:left="0"/>
        <w:jc w:val="both"/>
      </w:pPr>
      <w:r>
        <w:rPr>
          <w:rFonts w:ascii="Times New Roman"/>
          <w:b w:val="false"/>
          <w:i w:val="false"/>
          <w:color w:val="000000"/>
          <w:sz w:val="28"/>
        </w:rPr>
        <w:t xml:space="preserve">
      382. Көлемi 0,5 текше метрден астам ванналарды желдету төменгi жарылу көрсеткiшi 20 пайыздан аспайтын ертiндi буларын қажеттi мөлшерде қосу үшiн ыдыста ауа алмасуын қамтамасыз етедi. </w:t>
      </w:r>
      <w:r>
        <w:br/>
      </w:r>
      <w:r>
        <w:rPr>
          <w:rFonts w:ascii="Times New Roman"/>
          <w:b w:val="false"/>
          <w:i w:val="false"/>
          <w:color w:val="000000"/>
          <w:sz w:val="28"/>
        </w:rPr>
        <w:t xml:space="preserve">
      Конвейерге батырғанда желдеткіш конвейерге бекiтiледi, бұл желдеткiштi тоқтатқанда соңғысын тоқтату мақсатында жасалады. </w:t>
      </w:r>
    </w:p>
    <w:bookmarkEnd w:id="421"/>
    <w:bookmarkStart w:name="z423" w:id="422"/>
    <w:p>
      <w:pPr>
        <w:spacing w:after="0"/>
        <w:ind w:left="0"/>
        <w:jc w:val="both"/>
      </w:pPr>
      <w:r>
        <w:rPr>
          <w:rFonts w:ascii="Times New Roman"/>
          <w:b w:val="false"/>
          <w:i w:val="false"/>
          <w:color w:val="000000"/>
          <w:sz w:val="28"/>
        </w:rPr>
        <w:t xml:space="preserve">
      383. Көлемi бiр текше метрден астам батыру ванналарында лак бояу материалдарын араластыру механикаландырылуға тиiс. </w:t>
      </w:r>
    </w:p>
    <w:bookmarkEnd w:id="422"/>
    <w:bookmarkStart w:name="z424" w:id="423"/>
    <w:p>
      <w:pPr>
        <w:spacing w:after="0"/>
        <w:ind w:left="0"/>
        <w:jc w:val="left"/>
      </w:pPr>
      <w:r>
        <w:rPr>
          <w:rFonts w:ascii="Times New Roman"/>
          <w:b/>
          <w:i w:val="false"/>
          <w:color w:val="000000"/>
        </w:rPr>
        <w:t xml:space="preserve"> 
$6. Әуе кемелерiн бояу </w:t>
      </w:r>
    </w:p>
    <w:bookmarkEnd w:id="423"/>
    <w:bookmarkStart w:name="z425" w:id="424"/>
    <w:p>
      <w:pPr>
        <w:spacing w:after="0"/>
        <w:ind w:left="0"/>
        <w:jc w:val="both"/>
      </w:pPr>
      <w:r>
        <w:rPr>
          <w:rFonts w:ascii="Times New Roman"/>
          <w:b w:val="false"/>
          <w:i w:val="false"/>
          <w:color w:val="000000"/>
          <w:sz w:val="28"/>
        </w:rPr>
        <w:t xml:space="preserve">
      384. Әуе кемелерiн бояу осы Ереженiң 351-363 тармақтарының талабына және басқа да нормативтi құқықтық актiлерге сәйкес ангарлардың бояу цехтарында жүргiзiледi. Бояу цехтары жалпы ағу-сору желдеткiшiнен басқа апатты және жергiлiктi сору желдеткiшiмен жабдықталады. Азаматтық авиация ұйымдар бояу цехтары болмаса, әуе кемелерi ашық ауада осы мақсат үшiн арнайы бөлiнiп, жабдықталған алаңда жүргiзiледi. </w:t>
      </w:r>
    </w:p>
    <w:bookmarkEnd w:id="424"/>
    <w:bookmarkStart w:name="z426" w:id="425"/>
    <w:p>
      <w:pPr>
        <w:spacing w:after="0"/>
        <w:ind w:left="0"/>
        <w:jc w:val="both"/>
      </w:pPr>
      <w:r>
        <w:rPr>
          <w:rFonts w:ascii="Times New Roman"/>
          <w:b w:val="false"/>
          <w:i w:val="false"/>
          <w:color w:val="000000"/>
          <w:sz w:val="28"/>
        </w:rPr>
        <w:t xml:space="preserve">
      385. Бояу алаңында цехтың автоматты өрт сөндiру жүйесi, сондай-ақ, ангар құрылыстары қақпаларының жұмыс iстеуi тексерiледi. Өрт сөндiру жүйесi немесе қақпалар жұмыс iстемесе, бояу жұмыстарына тыйым салынады. </w:t>
      </w:r>
      <w:r>
        <w:br/>
      </w:r>
      <w:r>
        <w:rPr>
          <w:rFonts w:ascii="Times New Roman"/>
          <w:b w:val="false"/>
          <w:i w:val="false"/>
          <w:color w:val="000000"/>
          <w:sz w:val="28"/>
        </w:rPr>
        <w:t xml:space="preserve">
      Әуе кемелерiн бояу кезiнде ол цехта немесе ашық ауада жүргiзiлгенiне қарамастан осы Ереженiң 294-301 және 364-366 тармақтарының талабы сақталуы тиiс. 1-3 кластағы әуе кемесiн бояған кезде цех (ангарлық құрылыс) алдында жүргiзушiсi бар тягач кезекшілiк етедi. </w:t>
      </w:r>
    </w:p>
    <w:bookmarkEnd w:id="425"/>
    <w:bookmarkStart w:name="z427" w:id="426"/>
    <w:p>
      <w:pPr>
        <w:spacing w:after="0"/>
        <w:ind w:left="0"/>
        <w:jc w:val="both"/>
      </w:pPr>
      <w:r>
        <w:rPr>
          <w:rFonts w:ascii="Times New Roman"/>
          <w:b w:val="false"/>
          <w:i w:val="false"/>
          <w:color w:val="000000"/>
          <w:sz w:val="28"/>
        </w:rPr>
        <w:t xml:space="preserve">
      386. Бояу цехында (ангар ғимаратында) бiр мезгiлде тек бiр әуе кемесiн бояуға рұқсат етiледi. Әуе кемесiнiң iшкi және сыртқы бөлiгiнде бiр мезгiлде екi және одан көп әуе кемелерiн бояу қажеттiгi туындаса, ол жанбайтын кедергiлерi бар бөлек бөлмеге орналастырылады. </w:t>
      </w:r>
    </w:p>
    <w:bookmarkEnd w:id="426"/>
    <w:bookmarkStart w:name="z428" w:id="427"/>
    <w:p>
      <w:pPr>
        <w:spacing w:after="0"/>
        <w:ind w:left="0"/>
        <w:jc w:val="both"/>
      </w:pPr>
      <w:r>
        <w:rPr>
          <w:rFonts w:ascii="Times New Roman"/>
          <w:b w:val="false"/>
          <w:i w:val="false"/>
          <w:color w:val="000000"/>
          <w:sz w:val="28"/>
        </w:rPr>
        <w:t xml:space="preserve">
      387. Әуе кемесiндегi бояу жұмыстары бөлiмшелер бойынша учаскелерге бөлiнуi керек. Бояу жұмыстарын негiзгi эвакуациялық шығу есiгiнен алыстау бөлiмде бастау керек. </w:t>
      </w:r>
    </w:p>
    <w:bookmarkEnd w:id="427"/>
    <w:bookmarkStart w:name="z429" w:id="428"/>
    <w:p>
      <w:pPr>
        <w:spacing w:after="0"/>
        <w:ind w:left="0"/>
        <w:jc w:val="both"/>
      </w:pPr>
      <w:r>
        <w:rPr>
          <w:rFonts w:ascii="Times New Roman"/>
          <w:b w:val="false"/>
          <w:i w:val="false"/>
          <w:color w:val="000000"/>
          <w:sz w:val="28"/>
        </w:rPr>
        <w:t xml:space="preserve">
      388. Әуе кемесiнде бояу жұмыстарын жүргiзген кезде тыйым салынады: </w:t>
      </w:r>
      <w:r>
        <w:br/>
      </w:r>
      <w:r>
        <w:rPr>
          <w:rFonts w:ascii="Times New Roman"/>
          <w:b w:val="false"/>
          <w:i w:val="false"/>
          <w:color w:val="000000"/>
          <w:sz w:val="28"/>
        </w:rPr>
        <w:t xml:space="preserve">
      1) бiрнеше бөлiктерде бiр мезгiлде жұмыс iстеуге; </w:t>
      </w:r>
      <w:r>
        <w:br/>
      </w:r>
      <w:r>
        <w:rPr>
          <w:rFonts w:ascii="Times New Roman"/>
          <w:b w:val="false"/>
          <w:i w:val="false"/>
          <w:color w:val="000000"/>
          <w:sz w:val="28"/>
        </w:rPr>
        <w:t xml:space="preserve">
      2) әуе кемесiнiң iшкi және сыртқы жағында бiр мезгiлде жұмыс iстеуге; </w:t>
      </w:r>
      <w:r>
        <w:br/>
      </w:r>
      <w:r>
        <w:rPr>
          <w:rFonts w:ascii="Times New Roman"/>
          <w:b w:val="false"/>
          <w:i w:val="false"/>
          <w:color w:val="000000"/>
          <w:sz w:val="28"/>
        </w:rPr>
        <w:t xml:space="preserve">
      3) желдеткіш қондырғысы жеңiн негiзгi көшiру есiгi арқылы кiргiзуге. </w:t>
      </w:r>
    </w:p>
    <w:bookmarkEnd w:id="428"/>
    <w:bookmarkStart w:name="z430" w:id="429"/>
    <w:p>
      <w:pPr>
        <w:spacing w:after="0"/>
        <w:ind w:left="0"/>
        <w:jc w:val="left"/>
      </w:pPr>
      <w:r>
        <w:rPr>
          <w:rFonts w:ascii="Times New Roman"/>
          <w:b/>
          <w:i w:val="false"/>
          <w:color w:val="000000"/>
        </w:rPr>
        <w:t xml:space="preserve"> 
$7. Кептiру процесi </w:t>
      </w:r>
    </w:p>
    <w:bookmarkEnd w:id="429"/>
    <w:bookmarkStart w:name="z431" w:id="430"/>
    <w:p>
      <w:pPr>
        <w:spacing w:after="0"/>
        <w:ind w:left="0"/>
        <w:jc w:val="both"/>
      </w:pPr>
      <w:r>
        <w:rPr>
          <w:rFonts w:ascii="Times New Roman"/>
          <w:b w:val="false"/>
          <w:i w:val="false"/>
          <w:color w:val="000000"/>
          <w:sz w:val="28"/>
        </w:rPr>
        <w:t xml:space="preserve">
      389. Боялған бұйымдарды кептiру үй-жайдағы кептiргiштен ерiткiш ластанған будың, камерада жарылған жарылғыш қауiптi және ауа шығуына кедергі келтiрушi концентраттардың түзiлу мүмкiндiгін болдырмайтын, желдеткiшпен жабдықталған арнаулы кептiру камераларында атқарылуы тиiс. Кептiру камераларында ауаның рецикуляциясына жол берiледi, бұл үшiн кептiру камераларының жұмыс кеңiстiгiндегi ерiткiш концентрациясы жарылыстың төменгi шегi 50% аспауы тиiс, кептiру камералары сақтандырғыш мембраналармен жабдықталуы тиiс. Нитро-эмальмен бiрге, перхлорвинилдi эмальмен боялған бұйымдарды табиғи кептiру боялған жерде немесе жергiлiктi сору желдеткiшiмен жабдықталған шкаф пен камераларда жүргiзiледi. </w:t>
      </w:r>
    </w:p>
    <w:bookmarkEnd w:id="430"/>
    <w:bookmarkStart w:name="z432" w:id="431"/>
    <w:p>
      <w:pPr>
        <w:spacing w:after="0"/>
        <w:ind w:left="0"/>
        <w:jc w:val="both"/>
      </w:pPr>
      <w:r>
        <w:rPr>
          <w:rFonts w:ascii="Times New Roman"/>
          <w:b w:val="false"/>
          <w:i w:val="false"/>
          <w:color w:val="000000"/>
          <w:sz w:val="28"/>
        </w:rPr>
        <w:t xml:space="preserve">
      390. Кептiру камералары жанбайтын материалдармен жылы оңашаланған болуы, камера қабырғасының сыртқы бетi 45 </w:t>
      </w:r>
      <w:r>
        <w:rPr>
          <w:rFonts w:ascii="Times New Roman"/>
          <w:b w:val="false"/>
          <w:i w:val="false"/>
          <w:color w:val="000000"/>
          <w:vertAlign w:val="superscript"/>
        </w:rPr>
        <w:t xml:space="preserve">о </w:t>
      </w:r>
      <w:r>
        <w:rPr>
          <w:rFonts w:ascii="Times New Roman"/>
          <w:b w:val="false"/>
          <w:i w:val="false"/>
          <w:color w:val="000000"/>
          <w:sz w:val="28"/>
        </w:rPr>
        <w:t xml:space="preserve">С аспауы тиiс. Кептiру камерасының қыздырғыш аспаптары боялған бұйымдардың тиюiнен және оларға боялған бұйымның лак бояу материалдары тамшысы түсуiнен қорғалуы қажет. Кептiру камераларын электрмен қыздырғанда ашық спиральдi немесе камера iшiнде электр контактiсiн қолдануға рұқсат етiлмейдi. Кептiру камерасының температурасын және газ-ауа режимi байқауға қолайлы жерде орналастырған өлшеу аппаратурасымен бақыланып отырылады. Кептiру камерасындағы температура автоматты түрде реттеледi. </w:t>
      </w:r>
    </w:p>
    <w:bookmarkEnd w:id="431"/>
    <w:bookmarkStart w:name="z433" w:id="432"/>
    <w:p>
      <w:pPr>
        <w:spacing w:after="0"/>
        <w:ind w:left="0"/>
        <w:jc w:val="both"/>
      </w:pPr>
      <w:r>
        <w:rPr>
          <w:rFonts w:ascii="Times New Roman"/>
          <w:b w:val="false"/>
          <w:i w:val="false"/>
          <w:color w:val="000000"/>
          <w:sz w:val="28"/>
        </w:rPr>
        <w:t xml:space="preserve">
      391. Кептiру камерасы бояу цехына жақын орналастырылады. Бояу және кептiру камераларының аралық учаскесi конвейермен жалғастырылып, үстi жабылады. Паналайтын жердiң бүйiр қабырғалары кептiру камераларынан 0,5-0,7 м. жерде болғаны жөн. </w:t>
      </w:r>
    </w:p>
    <w:bookmarkEnd w:id="432"/>
    <w:bookmarkStart w:name="z434" w:id="433"/>
    <w:p>
      <w:pPr>
        <w:spacing w:after="0"/>
        <w:ind w:left="0"/>
        <w:jc w:val="both"/>
      </w:pPr>
      <w:r>
        <w:rPr>
          <w:rFonts w:ascii="Times New Roman"/>
          <w:b w:val="false"/>
          <w:i w:val="false"/>
          <w:color w:val="000000"/>
          <w:sz w:val="28"/>
        </w:rPr>
        <w:t xml:space="preserve">
      392. Кептiру үдерiсiнде конвекциялық және терморадиациалық кептiру камералары қолданылуы мүмкiн. Бұл камералардың желдеткiш қондырғылары жылу беру және жылу берудi тоқтату, желдеткiш ажыратылғанда тоқтату, конвейердi тоқтату мақсаты үшiн автоматты түрде блокталуы тиiс. </w:t>
      </w:r>
    </w:p>
    <w:bookmarkEnd w:id="433"/>
    <w:bookmarkStart w:name="z435" w:id="434"/>
    <w:p>
      <w:pPr>
        <w:spacing w:after="0"/>
        <w:ind w:left="0"/>
        <w:jc w:val="both"/>
      </w:pPr>
      <w:r>
        <w:rPr>
          <w:rFonts w:ascii="Times New Roman"/>
          <w:b w:val="false"/>
          <w:i w:val="false"/>
          <w:color w:val="000000"/>
          <w:sz w:val="28"/>
        </w:rPr>
        <w:t xml:space="preserve">
      393. Кептiру үдерiсiнде тыйым салынады: </w:t>
      </w:r>
      <w:r>
        <w:br/>
      </w:r>
      <w:r>
        <w:rPr>
          <w:rFonts w:ascii="Times New Roman"/>
          <w:b w:val="false"/>
          <w:i w:val="false"/>
          <w:color w:val="000000"/>
          <w:sz w:val="28"/>
        </w:rPr>
        <w:t xml:space="preserve">
      1) кептiру камерасын электр-жылу жабдығы немесе байқау-өлшеу аспабы ақаулы болғанда пайдалануға; </w:t>
      </w:r>
      <w:r>
        <w:br/>
      </w:r>
      <w:r>
        <w:rPr>
          <w:rFonts w:ascii="Times New Roman"/>
          <w:b w:val="false"/>
          <w:i w:val="false"/>
          <w:color w:val="000000"/>
          <w:sz w:val="28"/>
        </w:rPr>
        <w:t xml:space="preserve">
      2) белгiлi технологияны бұзып, кептiру камераларында бұйымдардың болу уақытын ұлғайту немесе температура режимiн көтеру; </w:t>
      </w:r>
      <w:r>
        <w:br/>
      </w:r>
      <w:r>
        <w:rPr>
          <w:rFonts w:ascii="Times New Roman"/>
          <w:b w:val="false"/>
          <w:i w:val="false"/>
          <w:color w:val="000000"/>
          <w:sz w:val="28"/>
        </w:rPr>
        <w:t xml:space="preserve">
      3) лак-бояу материалдары артық болып тұрғанда бұйымды алдын ала сықпай кептiру. </w:t>
      </w:r>
    </w:p>
    <w:bookmarkEnd w:id="434"/>
    <w:bookmarkStart w:name="z436" w:id="435"/>
    <w:p>
      <w:pPr>
        <w:spacing w:after="0"/>
        <w:ind w:left="0"/>
        <w:jc w:val="both"/>
      </w:pPr>
      <w:r>
        <w:rPr>
          <w:rFonts w:ascii="Times New Roman"/>
          <w:b w:val="false"/>
          <w:i w:val="false"/>
          <w:color w:val="000000"/>
          <w:sz w:val="28"/>
        </w:rPr>
        <w:t xml:space="preserve">
      394. Азаматтық авиация заводында жуу-бояу жұмыстары үшiн арнайы жабдықталған орын болмағандықтан бұл жұмысты ерекшелiк ретiнде ұшақ жөндеу корпусында арнауы бөлiнген және тиiстi түрде жабдықталған алаңқайда атқаруға болады, бұл үшiн мына қосымша талаптар орындалуы тиiс: </w:t>
      </w:r>
      <w:r>
        <w:br/>
      </w:r>
      <w:r>
        <w:rPr>
          <w:rFonts w:ascii="Times New Roman"/>
          <w:b w:val="false"/>
          <w:i w:val="false"/>
          <w:color w:val="000000"/>
          <w:sz w:val="28"/>
        </w:rPr>
        <w:t xml:space="preserve">
      1) осы жұмыстарды жүргiзу үшiн жазбаша рұқсатнаманы мiндеттi түрде рәсiмдеу (беру немесе жiберу наряды); </w:t>
      </w:r>
      <w:r>
        <w:br/>
      </w:r>
      <w:r>
        <w:rPr>
          <w:rFonts w:ascii="Times New Roman"/>
          <w:b w:val="false"/>
          <w:i w:val="false"/>
          <w:color w:val="000000"/>
          <w:sz w:val="28"/>
        </w:rPr>
        <w:t xml:space="preserve">
      2) жұмыс уақытында өрт посты кезекшiлiгiн қою, сондай-ақ, жұмыс жүргiзiлетiн орынды өрт сөндiру құралдарымен қамтамасыз ету, бұл үшiн өрт сөндiру крандарының жеңi (шлангысы) тарқатылып, қолдануға әзiр тұруы тиiс; </w:t>
      </w:r>
      <w:r>
        <w:br/>
      </w:r>
      <w:r>
        <w:rPr>
          <w:rFonts w:ascii="Times New Roman"/>
          <w:b w:val="false"/>
          <w:i w:val="false"/>
          <w:color w:val="000000"/>
          <w:sz w:val="28"/>
        </w:rPr>
        <w:t xml:space="preserve">
      3) аталған жұмыстарды тек шассиге орнатылған буксирмен қамтамасыз етiлген әуе кемесiнде жүргiзу; </w:t>
      </w:r>
      <w:r>
        <w:br/>
      </w:r>
      <w:r>
        <w:rPr>
          <w:rFonts w:ascii="Times New Roman"/>
          <w:b w:val="false"/>
          <w:i w:val="false"/>
          <w:color w:val="000000"/>
          <w:sz w:val="28"/>
        </w:rPr>
        <w:t xml:space="preserve">
      4) жұмыс басталар алдында жабық орын құрылыстарының (доктың) қақпа электр жабдықтары жағдайын тексеру олардың ашылуын байқап көрiп, сондай-ақ әуе кемесiнiң, доктың барлық жерге қосу құрылғыларының, желдеткiш қондырғылары мен өзге де технологиялық жабдықтарының кедергiлерiн өлшеу; </w:t>
      </w:r>
      <w:r>
        <w:br/>
      </w:r>
      <w:r>
        <w:rPr>
          <w:rFonts w:ascii="Times New Roman"/>
          <w:b w:val="false"/>
          <w:i w:val="false"/>
          <w:color w:val="000000"/>
          <w:sz w:val="28"/>
        </w:rPr>
        <w:t xml:space="preserve">
      5) жуып кетiру-бояу жұмыстарын жүргiзу кезiнде тек жарылыстан қорғайтын электр жабдықтарын пайдалану; </w:t>
      </w:r>
      <w:r>
        <w:br/>
      </w:r>
      <w:r>
        <w:rPr>
          <w:rFonts w:ascii="Times New Roman"/>
          <w:b w:val="false"/>
          <w:i w:val="false"/>
          <w:color w:val="000000"/>
          <w:sz w:val="28"/>
        </w:rPr>
        <w:t xml:space="preserve">
      6) ұшақ жөндеу корпусындағы әуе кемесiнде аталған жұмысты атқарғанда өзге жұмыстардың бәрi тоқтатылуы, бұл ауданда көлiк құралдарының жүруiне тыйым салынуы тиiс; </w:t>
      </w:r>
      <w:r>
        <w:br/>
      </w:r>
      <w:r>
        <w:rPr>
          <w:rFonts w:ascii="Times New Roman"/>
          <w:b w:val="false"/>
          <w:i w:val="false"/>
          <w:color w:val="000000"/>
          <w:sz w:val="28"/>
        </w:rPr>
        <w:t xml:space="preserve">
      7) әуе кемесiнiң эвакуациясы жолында бөгде заттар, жабдықтар және өзге әуе кемелерi болмауы қажет; </w:t>
      </w:r>
      <w:r>
        <w:br/>
      </w:r>
      <w:r>
        <w:rPr>
          <w:rFonts w:ascii="Times New Roman"/>
          <w:b w:val="false"/>
          <w:i w:val="false"/>
          <w:color w:val="000000"/>
          <w:sz w:val="28"/>
        </w:rPr>
        <w:t xml:space="preserve">
      8) жұмыс орны жеңiл алынатын қоршаумен қоршалуы және тыйым салатын: "Бөгде адамның кiруiне болмайды", "Сақтаныңдар отқа қауiптi жұмыстар жүргізiлуде" деген белгiлер орнатылуы керек; </w:t>
      </w:r>
      <w:r>
        <w:br/>
      </w:r>
      <w:r>
        <w:rPr>
          <w:rFonts w:ascii="Times New Roman"/>
          <w:b w:val="false"/>
          <w:i w:val="false"/>
          <w:color w:val="000000"/>
          <w:sz w:val="28"/>
        </w:rPr>
        <w:t xml:space="preserve">
      9) жұмысқа соның алдында ғана арнаулы нұсқау алған адамдар жiберiледi. Жұмыс лауазымды адамның (шебердiң) тiкелей бақылауымен жүргiзiлуi тиiс. </w:t>
      </w:r>
    </w:p>
    <w:bookmarkEnd w:id="435"/>
    <w:bookmarkStart w:name="z437" w:id="436"/>
    <w:p>
      <w:pPr>
        <w:spacing w:after="0"/>
        <w:ind w:left="0"/>
        <w:jc w:val="left"/>
      </w:pPr>
      <w:r>
        <w:rPr>
          <w:rFonts w:ascii="Times New Roman"/>
          <w:b/>
          <w:i w:val="false"/>
          <w:color w:val="000000"/>
        </w:rPr>
        <w:t xml:space="preserve"> 
$8. Саңлауларды бекiту, сумен </w:t>
      </w:r>
      <w:r>
        <w:br/>
      </w:r>
      <w:r>
        <w:rPr>
          <w:rFonts w:ascii="Times New Roman"/>
          <w:b/>
          <w:i w:val="false"/>
          <w:color w:val="000000"/>
        </w:rPr>
        <w:t xml:space="preserve">
сынау және сумен айдау </w:t>
      </w:r>
    </w:p>
    <w:bookmarkEnd w:id="436"/>
    <w:bookmarkStart w:name="z438" w:id="437"/>
    <w:p>
      <w:pPr>
        <w:spacing w:after="0"/>
        <w:ind w:left="0"/>
        <w:jc w:val="both"/>
      </w:pPr>
      <w:r>
        <w:rPr>
          <w:rFonts w:ascii="Times New Roman"/>
          <w:b w:val="false"/>
          <w:i w:val="false"/>
          <w:color w:val="000000"/>
          <w:sz w:val="28"/>
        </w:rPr>
        <w:t xml:space="preserve">
      395. Саңлауларды бекiту, сумен сынау және жоғары өрт қауiптiлiгi операциясы болып табылатын оның бөлiгiнiң саңлаусыздығын тексеру осы Ережедегi 294-301 және 364-366 тармақтардың талаптарын қадағалау арқылы жүргiзiлуi тиіс, ал бұл жұмыстар атқарылатын үй-жайлар осы Ереженiң 302-314 тармақтарының талаптарына сәйкес келуi тиiс. </w:t>
      </w:r>
    </w:p>
    <w:bookmarkEnd w:id="437"/>
    <w:bookmarkStart w:name="z439" w:id="438"/>
    <w:p>
      <w:pPr>
        <w:spacing w:after="0"/>
        <w:ind w:left="0"/>
        <w:jc w:val="both"/>
      </w:pPr>
      <w:r>
        <w:rPr>
          <w:rFonts w:ascii="Times New Roman"/>
          <w:b w:val="false"/>
          <w:i w:val="false"/>
          <w:color w:val="000000"/>
          <w:sz w:val="28"/>
        </w:rPr>
        <w:t xml:space="preserve">
      396. Герметиктердi дайындау шкафтың ашық ойығында кемiнде 0,6 м/с ауа қозғалысы жылдамдығын қамтамасыз ететiн желдеткiш жұмыс iстеп тұрғанда герметиканы арнаулы герметикалық қоспалауыш аппаратта немесе сорып алатын шкафта дайындау қажет. Саңлауды бекіту жұмыс орнында дайындауға немесе сұйылтуға рұқсат етiлмейдi. Герметиктердi дайындау бөлiмшесiнде бiр ауысым қажетiнен аспайтын негiзгi материалдарда және ерiткiштердi металл шкафтарда сақтауға болады. </w:t>
      </w:r>
    </w:p>
    <w:bookmarkEnd w:id="438"/>
    <w:bookmarkStart w:name="z440" w:id="439"/>
    <w:p>
      <w:pPr>
        <w:spacing w:after="0"/>
        <w:ind w:left="0"/>
        <w:jc w:val="both"/>
      </w:pPr>
      <w:r>
        <w:rPr>
          <w:rFonts w:ascii="Times New Roman"/>
          <w:b w:val="false"/>
          <w:i w:val="false"/>
          <w:color w:val="000000"/>
          <w:sz w:val="28"/>
        </w:rPr>
        <w:t xml:space="preserve">
      397. Герметиктер жұмыс орнына жақсы жабылған ыдыспен жеткiзiледi, ал оның саны жарты ауысымдық қажетке жететiндей болуы тиiс. Бөлiмдердi (кессондарды) құю тәсiлiмен майсыздандыру және герметиктеуде олар ерiткiштермен толтырылуы немесе құбыр жүйесi бойынша орталықтандырылған әдiспен жүргізiледi. </w:t>
      </w:r>
      <w:r>
        <w:br/>
      </w:r>
      <w:r>
        <w:rPr>
          <w:rFonts w:ascii="Times New Roman"/>
          <w:b w:val="false"/>
          <w:i w:val="false"/>
          <w:color w:val="000000"/>
          <w:sz w:val="28"/>
        </w:rPr>
        <w:t xml:space="preserve">
      Герметиктердi бүрку әдісiмен жұқтыру жанбайтын материалдардан дайындалған және сору желдеткiшiмен (бояу камерасы типті) жабдықталған жеке үймереттегi арнаулы камерада атқару қажет. Герметиктердi сыйымдылық iшiнде қолмен түсiру осы Ереженiң 307-тармағының талаптарын сақтай отырып орындалады. </w:t>
      </w:r>
    </w:p>
    <w:bookmarkEnd w:id="439"/>
    <w:bookmarkStart w:name="z441" w:id="440"/>
    <w:p>
      <w:pPr>
        <w:spacing w:after="0"/>
        <w:ind w:left="0"/>
        <w:jc w:val="both"/>
      </w:pPr>
      <w:r>
        <w:rPr>
          <w:rFonts w:ascii="Times New Roman"/>
          <w:b w:val="false"/>
          <w:i w:val="false"/>
          <w:color w:val="000000"/>
          <w:sz w:val="28"/>
        </w:rPr>
        <w:t xml:space="preserve">
      398. Герметиктердi конструкцияларда желiмдеу және кептiру камераларында қыздырылған ауаны үрлеу арқылы немесе 70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температурадағы бейтарап газбен атқару қажет, ерiткiштердiң буының кептiру камерасы мен әуе кемесi агрегаттарының ерiткiштердiң буының жұмыс кеңiстiгi ауасында жинақталуы төменгi шегiнiң 50% аспауы тиiс. Тез тұтанатын сұйықтық буының жинақталуына бақылау жасау автоматты газ анализаторы арқылы жүзеге асырылалы. </w:t>
      </w:r>
    </w:p>
    <w:bookmarkEnd w:id="440"/>
    <w:bookmarkStart w:name="z442" w:id="441"/>
    <w:p>
      <w:pPr>
        <w:spacing w:after="0"/>
        <w:ind w:left="0"/>
        <w:jc w:val="both"/>
      </w:pPr>
      <w:r>
        <w:rPr>
          <w:rFonts w:ascii="Times New Roman"/>
          <w:b w:val="false"/>
          <w:i w:val="false"/>
          <w:color w:val="000000"/>
          <w:sz w:val="28"/>
        </w:rPr>
        <w:t xml:space="preserve">
      399. Әуе кемесi жанында герметиктеу бөлiмiне кiрер жерде жарық таблосы немесе "Назар аударыңыз! Бөлiмдi герметиктеу жүрiп жатыр. Жарылыс қауiптi" деген жазуы бар транспорант iлiнуi қажет. </w:t>
      </w:r>
    </w:p>
    <w:bookmarkEnd w:id="441"/>
    <w:bookmarkStart w:name="z443" w:id="442"/>
    <w:p>
      <w:pPr>
        <w:spacing w:after="0"/>
        <w:ind w:left="0"/>
        <w:jc w:val="both"/>
      </w:pPr>
      <w:r>
        <w:rPr>
          <w:rFonts w:ascii="Times New Roman"/>
          <w:b w:val="false"/>
          <w:i w:val="false"/>
          <w:color w:val="000000"/>
          <w:sz w:val="28"/>
        </w:rPr>
        <w:t xml:space="preserve">
      400. Әуе кемесi iшiнде жұмыс iстеушi мыналармен қамтамасыз етілуi тиiс: </w:t>
      </w:r>
      <w:r>
        <w:br/>
      </w:r>
      <w:r>
        <w:rPr>
          <w:rFonts w:ascii="Times New Roman"/>
          <w:b w:val="false"/>
          <w:i w:val="false"/>
          <w:color w:val="000000"/>
          <w:sz w:val="28"/>
        </w:rPr>
        <w:t xml:space="preserve">
      Өзi жұмыс iстеу үшiн ток өткiзетiн резинадан жасалған кiлемшемен; көлемi 1.5x1.5м асбест жамылғысымен, 0,2л аспайтын сыйымдылықтағы герметик пен және 0,5л аспайтын сыйымдылықтағы ерiткiшпен; мақта-мата кездемесiнен алынған екi-үш орамал, пайдаланылған сүрткiштердi жинау үшiн қақпағы тығыз жабылатын банка салынған металл жәшiк. </w:t>
      </w:r>
    </w:p>
    <w:bookmarkEnd w:id="442"/>
    <w:bookmarkStart w:name="z444" w:id="443"/>
    <w:p>
      <w:pPr>
        <w:spacing w:after="0"/>
        <w:ind w:left="0"/>
        <w:jc w:val="both"/>
      </w:pPr>
      <w:r>
        <w:rPr>
          <w:rFonts w:ascii="Times New Roman"/>
          <w:b w:val="false"/>
          <w:i w:val="false"/>
          <w:color w:val="000000"/>
          <w:sz w:val="28"/>
        </w:rPr>
        <w:t xml:space="preserve">
      401. Әуе кемесiнiң герметиктелетiн учаскесiн, герметик ыдысын тазалау механикалық тәсiлімен жүргiзiледi. Ерекшелiк ретiнде оларды антистатикалық присадок қосылған ерiткiшпен тазалауға рұқсат етiледі, бұл үшiн барлық өрт қауiпсiздiгi талаптары сақталуы тиiс. </w:t>
      </w:r>
    </w:p>
    <w:bookmarkEnd w:id="443"/>
    <w:bookmarkStart w:name="z445" w:id="444"/>
    <w:p>
      <w:pPr>
        <w:spacing w:after="0"/>
        <w:ind w:left="0"/>
        <w:jc w:val="both"/>
      </w:pPr>
      <w:r>
        <w:rPr>
          <w:rFonts w:ascii="Times New Roman"/>
          <w:b w:val="false"/>
          <w:i w:val="false"/>
          <w:color w:val="000000"/>
          <w:sz w:val="28"/>
        </w:rPr>
        <w:t xml:space="preserve">
      402. Герметиканың бүкiл қалдығы, пайдаланылған орамалдар қақпағы тығыз жабылатын металл сыйымдылыққа салынып, әр ауысым сайын мiндеттi түрде үй-жайдан әкетiп отырылады. </w:t>
      </w:r>
    </w:p>
    <w:bookmarkEnd w:id="444"/>
    <w:bookmarkStart w:name="z446" w:id="445"/>
    <w:p>
      <w:pPr>
        <w:spacing w:after="0"/>
        <w:ind w:left="0"/>
        <w:jc w:val="both"/>
      </w:pPr>
      <w:r>
        <w:rPr>
          <w:rFonts w:ascii="Times New Roman"/>
          <w:b w:val="false"/>
          <w:i w:val="false"/>
          <w:color w:val="000000"/>
          <w:sz w:val="28"/>
        </w:rPr>
        <w:t xml:space="preserve">
      403. Әуе кемесiнiң герметиктелуiн сынағанда бұйымдар мен агрегаттарды жұмыс сұйықтығымен жууда антистатикалық қосынды қосылуы тиiс, ал жұмыс орны апатты жағдайда төгiлген отынды жинап, тез алып кетуге мүмкiндiк беретiн қондырғымен жабдықталуы керек. </w:t>
      </w:r>
    </w:p>
    <w:bookmarkEnd w:id="445"/>
    <w:bookmarkStart w:name="z447" w:id="446"/>
    <w:p>
      <w:pPr>
        <w:spacing w:after="0"/>
        <w:ind w:left="0"/>
        <w:jc w:val="both"/>
      </w:pPr>
      <w:r>
        <w:rPr>
          <w:rFonts w:ascii="Times New Roman"/>
          <w:b w:val="false"/>
          <w:i w:val="false"/>
          <w:color w:val="000000"/>
          <w:sz w:val="28"/>
        </w:rPr>
        <w:t xml:space="preserve">
      404. Герметиктеу сынағы алдында отын бөлiмi металл жоңқа мен кiрдiң бар-жоғына көз жеткiзу үшiн тексерiледi. Сынақ өткеннен кейiн отын бөлiмi технологиялық құжаттағы белгiмен инерттi газға толтырылуы тиiс. </w:t>
      </w:r>
    </w:p>
    <w:bookmarkEnd w:id="446"/>
    <w:bookmarkStart w:name="z448" w:id="447"/>
    <w:p>
      <w:pPr>
        <w:spacing w:after="0"/>
        <w:ind w:left="0"/>
        <w:jc w:val="both"/>
      </w:pPr>
      <w:r>
        <w:rPr>
          <w:rFonts w:ascii="Times New Roman"/>
          <w:b w:val="false"/>
          <w:i w:val="false"/>
          <w:color w:val="000000"/>
          <w:sz w:val="28"/>
        </w:rPr>
        <w:t xml:space="preserve">
      405. Цехтарда, бөлiмшелерде және учаскелерде отын үшiн аралық шығыс ыдыстары құрылғыларының саңлаусыздығын, гидросынауды және шайқалуын бақылауға рұқсат етiлмейдi. </w:t>
      </w:r>
    </w:p>
    <w:bookmarkEnd w:id="447"/>
    <w:bookmarkStart w:name="z449" w:id="448"/>
    <w:p>
      <w:pPr>
        <w:spacing w:after="0"/>
        <w:ind w:left="0"/>
        <w:jc w:val="both"/>
      </w:pPr>
      <w:r>
        <w:rPr>
          <w:rFonts w:ascii="Times New Roman"/>
          <w:b w:val="false"/>
          <w:i w:val="false"/>
          <w:color w:val="000000"/>
          <w:sz w:val="28"/>
        </w:rPr>
        <w:t xml:space="preserve">
      406. Арматуралық шлангыны сынаумен байланысты монтаждау жұмыстары оңашаланған үймеретте жанбайтын, ұшқын шығармайтын материалмен қапталған жұмыс тобында және түстi металдан жасалған аспаппен жүргiзiлуi тиiс. </w:t>
      </w:r>
    </w:p>
    <w:bookmarkEnd w:id="448"/>
    <w:bookmarkStart w:name="z450" w:id="449"/>
    <w:p>
      <w:pPr>
        <w:spacing w:after="0"/>
        <w:ind w:left="0"/>
        <w:jc w:val="both"/>
      </w:pPr>
      <w:r>
        <w:rPr>
          <w:rFonts w:ascii="Times New Roman"/>
          <w:b w:val="false"/>
          <w:i w:val="false"/>
          <w:color w:val="000000"/>
          <w:sz w:val="28"/>
        </w:rPr>
        <w:t xml:space="preserve">
      407. Гидросынаудың жұмыс орнында жұмыс сұйықтығы температурасын қысымды және үй-жайдың қаншалықты газданғанын бақылайтын аспаптар қойылуы керек. Байқау учаскесiне кiрер жерде ескерту белгiсi iлiнуi немесе "Назар аударыңыз! Сынау жүрiп жатыр. Жарылысқа қауiптi" деп жазылған жарық табло орнатылуы қажет. </w:t>
      </w:r>
    </w:p>
    <w:bookmarkEnd w:id="449"/>
    <w:bookmarkStart w:name="z451" w:id="450"/>
    <w:p>
      <w:pPr>
        <w:spacing w:after="0"/>
        <w:ind w:left="0"/>
        <w:jc w:val="both"/>
      </w:pPr>
      <w:r>
        <w:rPr>
          <w:rFonts w:ascii="Times New Roman"/>
          <w:b w:val="false"/>
          <w:i w:val="false"/>
          <w:color w:val="000000"/>
          <w:sz w:val="28"/>
        </w:rPr>
        <w:t xml:space="preserve">
      408. Технологияда көзделген жұмыс сұйықтығын қыздыру, сынау қондырғысы орнатылған үй-жайдан оқшауланған шығыс багында жүргiзiледi. Шығыс багiнде майды бактың тiк қабырғасындағы құбырлы электр қыздырығышымен қыздыруға рұқсат етiледi. Отынды қыздыру бу мен ыстық су көмегiмен атқарылады. </w:t>
      </w:r>
      <w:r>
        <w:br/>
      </w:r>
      <w:r>
        <w:rPr>
          <w:rFonts w:ascii="Times New Roman"/>
          <w:b w:val="false"/>
          <w:i w:val="false"/>
          <w:color w:val="000000"/>
          <w:sz w:val="28"/>
        </w:rPr>
        <w:t xml:space="preserve">
      Қыздыру багiндегi жұмыс сұйықтығының температурасы мен деңгейi технологиялық үдерiсте көзделген көлемнен аспауы тиiс. Шығыс багiнде технологиямен белгiленген температураны автоматты түрде ұстап тұратын қондырғы болуы қажет. </w:t>
      </w:r>
    </w:p>
    <w:bookmarkEnd w:id="450"/>
    <w:bookmarkStart w:name="z452" w:id="451"/>
    <w:p>
      <w:pPr>
        <w:spacing w:after="0"/>
        <w:ind w:left="0"/>
        <w:jc w:val="both"/>
      </w:pPr>
      <w:r>
        <w:rPr>
          <w:rFonts w:ascii="Times New Roman"/>
          <w:b w:val="false"/>
          <w:i w:val="false"/>
          <w:color w:val="000000"/>
          <w:sz w:val="28"/>
        </w:rPr>
        <w:t xml:space="preserve">
      409. Қозғаушы агрегаттарын сынау учаскесiнде өрт қауiпсiздiгi мына талаптармен айқындалады: </w:t>
      </w:r>
      <w:r>
        <w:br/>
      </w:r>
      <w:r>
        <w:rPr>
          <w:rFonts w:ascii="Times New Roman"/>
          <w:b w:val="false"/>
          <w:i w:val="false"/>
          <w:color w:val="000000"/>
          <w:sz w:val="28"/>
        </w:rPr>
        <w:t xml:space="preserve">
      1) учаске үй-жайы және сынау стендiсiнде ауа келу-сору желдеткiшi болуы, барлық жабдық жерге қосылуы және жарылыс қауiпсiздiгiне орай орындалуы тиiс; </w:t>
      </w:r>
      <w:r>
        <w:br/>
      </w:r>
      <w:r>
        <w:rPr>
          <w:rFonts w:ascii="Times New Roman"/>
          <w:b w:val="false"/>
          <w:i w:val="false"/>
          <w:color w:val="000000"/>
          <w:sz w:val="28"/>
        </w:rPr>
        <w:t xml:space="preserve">
      2) стендiлiк үй-жай көпiршiкпен сөндiру, телефон байланысымен немесе өрт командасымен сигнализация арқылы хабарласу қондырғысымен жабдықталуы керек; </w:t>
      </w:r>
      <w:r>
        <w:br/>
      </w:r>
      <w:r>
        <w:rPr>
          <w:rFonts w:ascii="Times New Roman"/>
          <w:b w:val="false"/>
          <w:i w:val="false"/>
          <w:color w:val="000000"/>
          <w:sz w:val="28"/>
        </w:rPr>
        <w:t xml:space="preserve">
      3) барлық сынау стендiлерi орталықтандырылған толтыру және арнаулы сиымдылыққа апаттық майды түсiру жүйесiмен жабдықталуы қажет; </w:t>
      </w:r>
      <w:r>
        <w:br/>
      </w:r>
      <w:r>
        <w:rPr>
          <w:rFonts w:ascii="Times New Roman"/>
          <w:b w:val="false"/>
          <w:i w:val="false"/>
          <w:color w:val="000000"/>
          <w:sz w:val="28"/>
        </w:rPr>
        <w:t xml:space="preserve">
      4) бензин агрегаттарын сынау стендiсiнде жұмыс iстегенде мыспен қапталған аспапты пайдаланған жөн; </w:t>
      </w:r>
      <w:r>
        <w:br/>
      </w:r>
      <w:r>
        <w:rPr>
          <w:rFonts w:ascii="Times New Roman"/>
          <w:b w:val="false"/>
          <w:i w:val="false"/>
          <w:color w:val="000000"/>
          <w:sz w:val="28"/>
        </w:rPr>
        <w:t xml:space="preserve">
      5) сынау учаскесiндегi жұмысшылар тығыз матадан тiгiлген таза арнаулы киiм киюi керек, кейiн бұл киімдер жуылып, химиялық тазартылып тұрады. </w:t>
      </w:r>
    </w:p>
    <w:bookmarkEnd w:id="451"/>
    <w:bookmarkStart w:name="z453" w:id="452"/>
    <w:p>
      <w:pPr>
        <w:spacing w:after="0"/>
        <w:ind w:left="0"/>
        <w:jc w:val="left"/>
      </w:pPr>
      <w:r>
        <w:rPr>
          <w:rFonts w:ascii="Times New Roman"/>
          <w:b/>
          <w:i w:val="false"/>
          <w:color w:val="000000"/>
        </w:rPr>
        <w:t xml:space="preserve"> 
$9. Гальваникалық жұмыстар </w:t>
      </w:r>
    </w:p>
    <w:bookmarkEnd w:id="452"/>
    <w:bookmarkStart w:name="z454" w:id="453"/>
    <w:p>
      <w:pPr>
        <w:spacing w:after="0"/>
        <w:ind w:left="0"/>
        <w:jc w:val="both"/>
      </w:pPr>
      <w:r>
        <w:rPr>
          <w:rFonts w:ascii="Times New Roman"/>
          <w:b w:val="false"/>
          <w:i w:val="false"/>
          <w:color w:val="000000"/>
          <w:sz w:val="28"/>
        </w:rPr>
        <w:t xml:space="preserve">
      410. Гальваникалық цехтарда (учаскелерде) майсыздандыру, жуу, сусыздандыру, дакапирлеу (тазарту), гидрофобизация, турбинаның жұмыс күрегiнен күйдiрменi кетiру, тез жанатын сұйықтықты қолдану арқылы арнаулы қабатты жағу жұмыстарын жүргiзгенде гальваникалық цехтарда (учаскелерде) осы Ереженiң 304-311 тармақтарындағы талаптар сақталуы тиiс. </w:t>
      </w:r>
    </w:p>
    <w:bookmarkEnd w:id="453"/>
    <w:bookmarkStart w:name="z455" w:id="454"/>
    <w:p>
      <w:pPr>
        <w:spacing w:after="0"/>
        <w:ind w:left="0"/>
        <w:jc w:val="both"/>
      </w:pPr>
      <w:r>
        <w:rPr>
          <w:rFonts w:ascii="Times New Roman"/>
          <w:b w:val="false"/>
          <w:i w:val="false"/>
          <w:color w:val="000000"/>
          <w:sz w:val="28"/>
        </w:rPr>
        <w:t xml:space="preserve">
      411. Батыру арқылы тетiкке гидрофоб қоспасын жаққанда ванна жерге қосылады, педаль көмегiмен қақпақты жабу қамтамасыз етiледi және борт бөлiгiмен жабдықталады. Ванна борттары түстi металмен қапталады. </w:t>
      </w:r>
    </w:p>
    <w:bookmarkEnd w:id="454"/>
    <w:bookmarkStart w:name="z456" w:id="455"/>
    <w:p>
      <w:pPr>
        <w:spacing w:after="0"/>
        <w:ind w:left="0"/>
        <w:jc w:val="both"/>
      </w:pPr>
      <w:r>
        <w:rPr>
          <w:rFonts w:ascii="Times New Roman"/>
          <w:b w:val="false"/>
          <w:i w:val="false"/>
          <w:color w:val="000000"/>
          <w:sz w:val="28"/>
        </w:rPr>
        <w:t xml:space="preserve">
      412. Химиялық және электролиттiк майсыздандыруға, ваннадағы ерітіндi үсті майдан, құмнан және көбіктен тазартылып отырылуы керек. Бұл газ жарылысынан сақтайды. Бұл үшiн ваннада арнаулы құю қалта болуы тиiс. </w:t>
      </w:r>
    </w:p>
    <w:bookmarkEnd w:id="455"/>
    <w:bookmarkStart w:name="z457" w:id="456"/>
    <w:p>
      <w:pPr>
        <w:spacing w:after="0"/>
        <w:ind w:left="0"/>
        <w:jc w:val="both"/>
      </w:pPr>
      <w:r>
        <w:rPr>
          <w:rFonts w:ascii="Times New Roman"/>
          <w:b w:val="false"/>
          <w:i w:val="false"/>
          <w:color w:val="000000"/>
          <w:sz w:val="28"/>
        </w:rPr>
        <w:t xml:space="preserve">
      413. Гальваникалық ванналармен өңдеу ванналары жергiлiктi механикалық сорғышпен қамтамасыз етiлуi қажет. </w:t>
      </w:r>
    </w:p>
    <w:bookmarkEnd w:id="456"/>
    <w:bookmarkStart w:name="z458" w:id="457"/>
    <w:p>
      <w:pPr>
        <w:spacing w:after="0"/>
        <w:ind w:left="0"/>
        <w:jc w:val="both"/>
      </w:pPr>
      <w:r>
        <w:rPr>
          <w:rFonts w:ascii="Times New Roman"/>
          <w:b w:val="false"/>
          <w:i w:val="false"/>
          <w:color w:val="000000"/>
          <w:sz w:val="28"/>
        </w:rPr>
        <w:t xml:space="preserve">
      414. Ауысымда бiр мәрте өңдеу ванналарына сутектiң бөлiнуiн азайтатын арнаулы үстемелеу енгiзiледi. </w:t>
      </w:r>
    </w:p>
    <w:bookmarkEnd w:id="457"/>
    <w:bookmarkStart w:name="z459" w:id="458"/>
    <w:p>
      <w:pPr>
        <w:spacing w:after="0"/>
        <w:ind w:left="0"/>
        <w:jc w:val="both"/>
      </w:pPr>
      <w:r>
        <w:rPr>
          <w:rFonts w:ascii="Times New Roman"/>
          <w:b w:val="false"/>
          <w:i w:val="false"/>
          <w:color w:val="000000"/>
          <w:sz w:val="28"/>
        </w:rPr>
        <w:t xml:space="preserve">
      415. Гальваникалық ванналардағы токтың тығыздылық мөлшерi салынған тетiк санына сәйкес болуы керек. </w:t>
      </w:r>
    </w:p>
    <w:bookmarkEnd w:id="458"/>
    <w:bookmarkStart w:name="z460" w:id="459"/>
    <w:p>
      <w:pPr>
        <w:spacing w:after="0"/>
        <w:ind w:left="0"/>
        <w:jc w:val="both"/>
      </w:pPr>
      <w:r>
        <w:rPr>
          <w:rFonts w:ascii="Times New Roman"/>
          <w:b w:val="false"/>
          <w:i w:val="false"/>
          <w:color w:val="000000"/>
          <w:sz w:val="28"/>
        </w:rPr>
        <w:t xml:space="preserve">
      416. Гальваникалық ванналар жерден оқшаулануы, ал пайдаланылған электролитке арналған жинақтау багы жерге қосылуы тиiс. </w:t>
      </w:r>
    </w:p>
    <w:bookmarkEnd w:id="459"/>
    <w:bookmarkStart w:name="z461" w:id="460"/>
    <w:p>
      <w:pPr>
        <w:spacing w:after="0"/>
        <w:ind w:left="0"/>
        <w:jc w:val="both"/>
      </w:pPr>
      <w:r>
        <w:rPr>
          <w:rFonts w:ascii="Times New Roman"/>
          <w:b w:val="false"/>
          <w:i w:val="false"/>
          <w:color w:val="000000"/>
          <w:sz w:val="28"/>
        </w:rPr>
        <w:t xml:space="preserve">
      417. Галванбүркеуге жатпайтын тетiктер учаскесiн оқшаулау өрт қауiпсiздiгi тәсiлiмен (полихлорвинилдi изолятор таспасымен) жүргiзiлгенi жөн. Бұл мақсатқа лакты қолданғанда өрт қауiпсiздiгiнiң қажеттi шаралары сақталуы қажет. </w:t>
      </w:r>
    </w:p>
    <w:bookmarkEnd w:id="460"/>
    <w:bookmarkStart w:name="z462" w:id="461"/>
    <w:p>
      <w:pPr>
        <w:spacing w:after="0"/>
        <w:ind w:left="0"/>
        <w:jc w:val="both"/>
      </w:pPr>
      <w:r>
        <w:rPr>
          <w:rFonts w:ascii="Times New Roman"/>
          <w:b w:val="false"/>
          <w:i w:val="false"/>
          <w:color w:val="000000"/>
          <w:sz w:val="28"/>
        </w:rPr>
        <w:t xml:space="preserve">
      418. Сусыздандыратын, майландыру және консервациялар ванналары май тұтанған жағдайда ауа кiрмес үшiн тығыз жабылатын қақпақпен қамтамасыз етiлуi, сондай-ақ, термореттегiш ақаулы болғанда қызуды автоматты термореттегiш және аспаппен ажыратылуы тиiс. Ванналар жергiлiктi сорғыш желдеткiшпен жабдықталады. Тетiктер салынғаннан кейiн ваннадағы май деңгейi ваннаның ернеуiнен төмен кемiнде 0,2 метр болуы қажет. </w:t>
      </w:r>
    </w:p>
    <w:bookmarkEnd w:id="461"/>
    <w:bookmarkStart w:name="z463" w:id="462"/>
    <w:p>
      <w:pPr>
        <w:spacing w:after="0"/>
        <w:ind w:left="0"/>
        <w:jc w:val="both"/>
      </w:pPr>
      <w:r>
        <w:rPr>
          <w:rFonts w:ascii="Times New Roman"/>
          <w:b w:val="false"/>
          <w:i w:val="false"/>
          <w:color w:val="000000"/>
          <w:sz w:val="28"/>
        </w:rPr>
        <w:t xml:space="preserve">
      419. Сусыздандырылғаннан, майландырылғаннан және консервацияланғаннан кейiн сұйықтық ағу үшiн тетiк астынан арнайы қондырғы (науа, қаңылтыр таба) қойылады. </w:t>
      </w:r>
    </w:p>
    <w:bookmarkEnd w:id="462"/>
    <w:bookmarkStart w:name="z464" w:id="463"/>
    <w:p>
      <w:pPr>
        <w:spacing w:after="0"/>
        <w:ind w:left="0"/>
        <w:jc w:val="both"/>
      </w:pPr>
      <w:r>
        <w:rPr>
          <w:rFonts w:ascii="Times New Roman"/>
          <w:b w:val="false"/>
          <w:i w:val="false"/>
          <w:color w:val="000000"/>
          <w:sz w:val="28"/>
        </w:rPr>
        <w:t xml:space="preserve">
      420. Ажарлау және жалтырату жөнiндегi операциялар жүргiзiлетiн тетiктi бүркеу кезiнде фетр, киiз және металл тозаңдары бөлiнетiн үй-жай оқшаулануы, жабдықтардың жергілiктi сору қондырғылары болуы, ал конструкция мен жабдыққа қонған жарылысқа қауiптi тозаң үнемi тазартылып тұруы қажет. </w:t>
      </w:r>
    </w:p>
    <w:bookmarkEnd w:id="463"/>
    <w:bookmarkStart w:name="z465" w:id="464"/>
    <w:p>
      <w:pPr>
        <w:spacing w:after="0"/>
        <w:ind w:left="0"/>
        <w:jc w:val="both"/>
      </w:pPr>
      <w:r>
        <w:rPr>
          <w:rFonts w:ascii="Times New Roman"/>
          <w:b w:val="false"/>
          <w:i w:val="false"/>
          <w:color w:val="000000"/>
          <w:sz w:val="28"/>
        </w:rPr>
        <w:t xml:space="preserve">
      421. Хром ангидридiн тек саңлаусыз жабылған темiр барабанда сақтауға болады. Ал, оны беру керек болса, тұтас барабанмен ұсынылады. Аз мөлшерде босатқан жағдайда қоймадан тыс барабан ашылып, өлшенiп беріледi. </w:t>
      </w:r>
    </w:p>
    <w:bookmarkEnd w:id="464"/>
    <w:bookmarkStart w:name="z466" w:id="465"/>
    <w:p>
      <w:pPr>
        <w:spacing w:after="0"/>
        <w:ind w:left="0"/>
        <w:jc w:val="both"/>
      </w:pPr>
      <w:r>
        <w:rPr>
          <w:rFonts w:ascii="Times New Roman"/>
          <w:b w:val="false"/>
          <w:i w:val="false"/>
          <w:color w:val="000000"/>
          <w:sz w:val="28"/>
        </w:rPr>
        <w:t xml:space="preserve">
      422. Сусыздандыруға қолданылатын майдың кемiнде екi күнде бiр оталу температурасы көлемiн тексеру қажет. Майдың тұтану температурасы 220-230 </w:t>
      </w:r>
      <w:r>
        <w:rPr>
          <w:rFonts w:ascii="Times New Roman"/>
          <w:b w:val="false"/>
          <w:i w:val="false"/>
          <w:color w:val="000000"/>
          <w:vertAlign w:val="superscript"/>
        </w:rPr>
        <w:t xml:space="preserve">о </w:t>
      </w:r>
      <w:r>
        <w:rPr>
          <w:rFonts w:ascii="Times New Roman"/>
          <w:b w:val="false"/>
          <w:i w:val="false"/>
          <w:color w:val="000000"/>
          <w:sz w:val="28"/>
        </w:rPr>
        <w:t xml:space="preserve">C кем болмауы тиiс. </w:t>
      </w:r>
    </w:p>
    <w:bookmarkEnd w:id="465"/>
    <w:bookmarkStart w:name="z467" w:id="466"/>
    <w:p>
      <w:pPr>
        <w:spacing w:after="0"/>
        <w:ind w:left="0"/>
        <w:jc w:val="both"/>
      </w:pPr>
      <w:r>
        <w:rPr>
          <w:rFonts w:ascii="Times New Roman"/>
          <w:b w:val="false"/>
          <w:i w:val="false"/>
          <w:color w:val="000000"/>
          <w:sz w:val="28"/>
        </w:rPr>
        <w:t xml:space="preserve">
      423. Тез жанатын сұйықтық пен жанатын сұйықтық қышқылдың, химикаттың және басқа материалдардың ауысымдық қоры сақталатын қойма жанбайтын оқшауланған үй-жайда орналасуы және заттар мен материалдарды бiрге сақтау талаптары сақталуы қажет. </w:t>
      </w:r>
    </w:p>
    <w:bookmarkEnd w:id="466"/>
    <w:bookmarkStart w:name="z468" w:id="467"/>
    <w:p>
      <w:pPr>
        <w:spacing w:after="0"/>
        <w:ind w:left="0"/>
        <w:jc w:val="both"/>
      </w:pPr>
      <w:r>
        <w:rPr>
          <w:rFonts w:ascii="Times New Roman"/>
          <w:b w:val="false"/>
          <w:i w:val="false"/>
          <w:color w:val="000000"/>
          <w:sz w:val="28"/>
        </w:rPr>
        <w:t xml:space="preserve">
      424. Жарылғыш зат, қоспа және тұтану болмас үшiн тыйым салынады: </w:t>
      </w:r>
      <w:r>
        <w:br/>
      </w:r>
      <w:r>
        <w:rPr>
          <w:rFonts w:ascii="Times New Roman"/>
          <w:b w:val="false"/>
          <w:i w:val="false"/>
          <w:color w:val="000000"/>
          <w:sz w:val="28"/>
        </w:rPr>
        <w:t xml:space="preserve">
      1) хром ангидридiң тез тұтанатын сұйық май, жанар-жағар май, лак бояу материалдары және сiрке қышқылымен бiрге сақтауға; </w:t>
      </w:r>
      <w:r>
        <w:br/>
      </w:r>
      <w:r>
        <w:rPr>
          <w:rFonts w:ascii="Times New Roman"/>
          <w:b w:val="false"/>
          <w:i w:val="false"/>
          <w:color w:val="000000"/>
          <w:sz w:val="28"/>
        </w:rPr>
        <w:t xml:space="preserve">
      2) хром ангидридiн аэролак, нитробояу, нитрожелiм босаған бидонға салуға; </w:t>
      </w:r>
      <w:r>
        <w:br/>
      </w:r>
      <w:r>
        <w:rPr>
          <w:rFonts w:ascii="Times New Roman"/>
          <w:b w:val="false"/>
          <w:i w:val="false"/>
          <w:color w:val="000000"/>
          <w:sz w:val="28"/>
        </w:rPr>
        <w:t xml:space="preserve">
      3) хром ангидридiн механикалық уату жолымен ұнтақтауға хром ангидридiн тұтас барабанмен ерiтуге болады; </w:t>
      </w:r>
      <w:r>
        <w:br/>
      </w:r>
      <w:r>
        <w:rPr>
          <w:rFonts w:ascii="Times New Roman"/>
          <w:b w:val="false"/>
          <w:i w:val="false"/>
          <w:color w:val="000000"/>
          <w:sz w:val="28"/>
        </w:rPr>
        <w:t xml:space="preserve">
      4) хромпиктi органикалық материалдармен (сүрткiш, жоңқа, ағаш ұнтағы) сақтауға; </w:t>
      </w:r>
      <w:r>
        <w:br/>
      </w:r>
      <w:r>
        <w:rPr>
          <w:rFonts w:ascii="Times New Roman"/>
          <w:b w:val="false"/>
          <w:i w:val="false"/>
          <w:color w:val="000000"/>
          <w:sz w:val="28"/>
        </w:rPr>
        <w:t xml:space="preserve">
      5) cутeк асқын тотығының саны қанша екенiне қарамай кез-келген тез тұтанатын сұйық май, жанар-жағар май және алюминий, магний металл ұнтақтарымен және олардың балқымаларымен бiрге сақтауға; </w:t>
      </w:r>
      <w:r>
        <w:br/>
      </w:r>
      <w:r>
        <w:rPr>
          <w:rFonts w:ascii="Times New Roman"/>
          <w:b w:val="false"/>
          <w:i w:val="false"/>
          <w:color w:val="000000"/>
          <w:sz w:val="28"/>
        </w:rPr>
        <w:t xml:space="preserve">
      6) сiрке және құмырысқа қышқылын өзге де қышқылдар және материалдармен бiрге сақтауға; </w:t>
      </w:r>
      <w:r>
        <w:br/>
      </w:r>
      <w:r>
        <w:rPr>
          <w:rFonts w:ascii="Times New Roman"/>
          <w:b w:val="false"/>
          <w:i w:val="false"/>
          <w:color w:val="000000"/>
          <w:sz w:val="28"/>
        </w:rPr>
        <w:t xml:space="preserve">
      7) металды егеумен, металл щеткасымен немесе басқа да ұшқын шығарушы аспаптармен тазалауға. </w:t>
      </w:r>
    </w:p>
    <w:bookmarkEnd w:id="467"/>
    <w:bookmarkStart w:name="z469" w:id="468"/>
    <w:p>
      <w:pPr>
        <w:spacing w:after="0"/>
        <w:ind w:left="0"/>
        <w:jc w:val="both"/>
      </w:pPr>
      <w:r>
        <w:rPr>
          <w:rFonts w:ascii="Times New Roman"/>
          <w:b w:val="false"/>
          <w:i w:val="false"/>
          <w:color w:val="000000"/>
          <w:sz w:val="28"/>
        </w:rPr>
        <w:t xml:space="preserve">
      425. Детальдарды циандау (ажыратып алу) жеке оқшауланған үй-жайда атқарылады. Ағын үшiн жабылатын қажеттi ойықты қалдыра отырып, жанбайтын тұтас қоршауды мiндеттi түрде құру арқылы гальваникалық цехта (учаскеде) циандау жүргiзуге рұқсат етiледi. </w:t>
      </w:r>
    </w:p>
    <w:bookmarkEnd w:id="468"/>
    <w:bookmarkStart w:name="z470" w:id="469"/>
    <w:p>
      <w:pPr>
        <w:spacing w:after="0"/>
        <w:ind w:left="0"/>
        <w:jc w:val="both"/>
      </w:pPr>
      <w:r>
        <w:rPr>
          <w:rFonts w:ascii="Times New Roman"/>
          <w:b w:val="false"/>
          <w:i w:val="false"/>
          <w:color w:val="000000"/>
          <w:sz w:val="28"/>
        </w:rPr>
        <w:t xml:space="preserve">
      426. Циандау үй-жайында жанатын сәкi, сөре, ағаш шкаф пен үстел қоюға тыйым салынады. Yй-жай жеке сору желдеткiш қондырығысымен жабдықталуы тиiс. </w:t>
      </w:r>
    </w:p>
    <w:bookmarkEnd w:id="469"/>
    <w:bookmarkStart w:name="z471" w:id="470"/>
    <w:p>
      <w:pPr>
        <w:spacing w:after="0"/>
        <w:ind w:left="0"/>
        <w:jc w:val="both"/>
      </w:pPr>
      <w:r>
        <w:rPr>
          <w:rFonts w:ascii="Times New Roman"/>
          <w:b w:val="false"/>
          <w:i w:val="false"/>
          <w:color w:val="000000"/>
          <w:sz w:val="28"/>
        </w:rPr>
        <w:t xml:space="preserve">
      427. Циандау ертiндiсi бар ваннаны қышқыл ваннасымен бiрге қоюға, сондай-ақ, қышқылды циандайтын үй-жайда сақтауға тыйым салынады. </w:t>
      </w:r>
    </w:p>
    <w:bookmarkEnd w:id="470"/>
    <w:bookmarkStart w:name="z472" w:id="471"/>
    <w:p>
      <w:pPr>
        <w:spacing w:after="0"/>
        <w:ind w:left="0"/>
        <w:jc w:val="both"/>
      </w:pPr>
      <w:r>
        <w:rPr>
          <w:rFonts w:ascii="Times New Roman"/>
          <w:b w:val="false"/>
          <w:i w:val="false"/>
          <w:color w:val="000000"/>
          <w:sz w:val="28"/>
        </w:rPr>
        <w:t xml:space="preserve">
      428. Хром ангидридi салынған барабан мен цианист тұзы ыдысын екпiн түспейтiн аспаппен ашады. </w:t>
      </w:r>
    </w:p>
    <w:bookmarkEnd w:id="471"/>
    <w:bookmarkStart w:name="z473" w:id="472"/>
    <w:p>
      <w:pPr>
        <w:spacing w:after="0"/>
        <w:ind w:left="0"/>
        <w:jc w:val="both"/>
      </w:pPr>
      <w:r>
        <w:rPr>
          <w:rFonts w:ascii="Times New Roman"/>
          <w:b w:val="false"/>
          <w:i w:val="false"/>
          <w:color w:val="000000"/>
          <w:sz w:val="28"/>
        </w:rPr>
        <w:t xml:space="preserve">
      429. Гидрофобтық сұйықтық ВК-7 желiмi және басқа өртке қауiптi сұйықтықтар және қоспалармен жұмыс жасағанда қолданылатын қол аспабы ұшқын шығармайтын материалдан әзiрленуi тиiс. </w:t>
      </w:r>
    </w:p>
    <w:bookmarkEnd w:id="472"/>
    <w:bookmarkStart w:name="z474" w:id="473"/>
    <w:p>
      <w:pPr>
        <w:spacing w:after="0"/>
        <w:ind w:left="0"/>
        <w:jc w:val="both"/>
      </w:pPr>
      <w:r>
        <w:rPr>
          <w:rFonts w:ascii="Times New Roman"/>
          <w:b w:val="false"/>
          <w:i w:val="false"/>
          <w:color w:val="000000"/>
          <w:sz w:val="28"/>
        </w:rPr>
        <w:t xml:space="preserve">
      430. ВК-7 желiмi негiзiнде детальға масса жағу жергiлiктi брот соруышы жабдықталған, төменнен немесе үстелден ауа соратын арнаулы жабдықталған орында жүргiзiлуi қажет. </w:t>
      </w:r>
    </w:p>
    <w:bookmarkEnd w:id="473"/>
    <w:bookmarkStart w:name="z475" w:id="474"/>
    <w:p>
      <w:pPr>
        <w:spacing w:after="0"/>
        <w:ind w:left="0"/>
        <w:jc w:val="both"/>
      </w:pPr>
      <w:r>
        <w:rPr>
          <w:rFonts w:ascii="Times New Roman"/>
          <w:b w:val="false"/>
          <w:i w:val="false"/>
          <w:color w:val="000000"/>
          <w:sz w:val="28"/>
        </w:rPr>
        <w:t xml:space="preserve">
      431. Гидрофобтық құрамды бүрку тәсiлiмен қондыруда бүкiл жұмыс арнаулы жабдықталған камераларда атқарылуы тиiс. </w:t>
      </w:r>
    </w:p>
    <w:bookmarkEnd w:id="474"/>
    <w:bookmarkStart w:name="z476" w:id="475"/>
    <w:p>
      <w:pPr>
        <w:spacing w:after="0"/>
        <w:ind w:left="0"/>
        <w:jc w:val="left"/>
      </w:pPr>
      <w:r>
        <w:rPr>
          <w:rFonts w:ascii="Times New Roman"/>
          <w:b/>
          <w:i w:val="false"/>
          <w:color w:val="000000"/>
        </w:rPr>
        <w:t xml:space="preserve"> 
28-тарау. Ағашпен, пластмассамен және </w:t>
      </w:r>
      <w:r>
        <w:br/>
      </w:r>
      <w:r>
        <w:rPr>
          <w:rFonts w:ascii="Times New Roman"/>
          <w:b/>
          <w:i w:val="false"/>
          <w:color w:val="000000"/>
        </w:rPr>
        <w:t xml:space="preserve">
желiммен жұмыс iстеу </w:t>
      </w:r>
    </w:p>
    <w:bookmarkEnd w:id="475"/>
    <w:bookmarkStart w:name="z477" w:id="476"/>
    <w:p>
      <w:pPr>
        <w:spacing w:after="0"/>
        <w:ind w:left="0"/>
        <w:jc w:val="both"/>
      </w:pPr>
      <w:r>
        <w:rPr>
          <w:rFonts w:ascii="Times New Roman"/>
          <w:b w:val="false"/>
          <w:i w:val="false"/>
          <w:color w:val="000000"/>
          <w:sz w:val="28"/>
        </w:rPr>
        <w:t xml:space="preserve">
      432. Ағаш өңдеу цехтарының технологиялық жабдықтарын, жылу аспаптары мен электр жабдықтарын ағаш шаңнан, жоңқалардан және жанатын өзге де материалдардан ауысымда кемiнде бiр рет, ал құрылыс конструкциялары мен электр шырақтарын кемiнде екi аптада бiр мәрте тазалап тұру қажет. Қалдықтарды кетiру үшiн ағаш өңдеу станоктары жергiлiктi сорғыштармен жабдықталған жөн. Желдеткiш пен пневматикалық көлiк жүйелерi ажыратылған жағдайда станоктардың жұмыс істеуiне тыйым салынады. Шаң жинағыш камералар мен циклондар үнемi жабық болғаны дұрыс. Оларда жиналып қалған ағаш ұнтақтарын уақтылы тазалау керек. Циклондарға салмақ түсiру және өндiрiс қалдықтарын үйiп-төгiп орынды ластандыруға рұхсат етiлмейдi. </w:t>
      </w:r>
    </w:p>
    <w:bookmarkEnd w:id="476"/>
    <w:bookmarkStart w:name="z478" w:id="477"/>
    <w:p>
      <w:pPr>
        <w:spacing w:after="0"/>
        <w:ind w:left="0"/>
        <w:jc w:val="both"/>
      </w:pPr>
      <w:r>
        <w:rPr>
          <w:rFonts w:ascii="Times New Roman"/>
          <w:b w:val="false"/>
          <w:i w:val="false"/>
          <w:color w:val="000000"/>
          <w:sz w:val="28"/>
        </w:rPr>
        <w:t xml:space="preserve">
      433. Желiмдi бумен немесе қауiпсiз электр аспаптарымен балқытуға болады. Желiм қайнатқышты оңаша бөлмеге немесе осы үшiн арнайы жабдықталған қауiпсiз орынға орналастырған абзал. </w:t>
      </w:r>
      <w:r>
        <w:br/>
      </w:r>
      <w:r>
        <w:rPr>
          <w:rFonts w:ascii="Times New Roman"/>
          <w:b w:val="false"/>
          <w:i w:val="false"/>
          <w:color w:val="000000"/>
          <w:sz w:val="28"/>
        </w:rPr>
        <w:t xml:space="preserve">
      Синтетикалық шәйiрлер мен тез жанатын ерiткiштерден жасалғандықтан желiм онша жанбайтын қоймаларда немесе металл жәшiктерде сақталуы тиiс. </w:t>
      </w:r>
    </w:p>
    <w:bookmarkEnd w:id="477"/>
    <w:bookmarkStart w:name="z479" w:id="478"/>
    <w:p>
      <w:pPr>
        <w:spacing w:after="0"/>
        <w:ind w:left="0"/>
        <w:jc w:val="both"/>
      </w:pPr>
      <w:r>
        <w:rPr>
          <w:rFonts w:ascii="Times New Roman"/>
          <w:b w:val="false"/>
          <w:i w:val="false"/>
          <w:color w:val="000000"/>
          <w:sz w:val="28"/>
        </w:rPr>
        <w:t xml:space="preserve">
      434. Ағашты петролатумде кептiрген кезде сұйық сыртқа төгiлмеуi үшiн бакқа петролатум құю мына есеппен атқарылуы тиiс, яғни ағаш салынғанда сұйық деңгейi бактың үстiңгi жиегiне дейiн 60 см аспауы керек. Петролатумның көпiршуiн кемiтемiн деп оған мұз бен қар жамылған ағашты салуға әсте болмайды, яғни рұхсат етiлмейдi. Петролатум ванналары орнатылған үй-жайлар ауа келетiн-тарататын желдеткiштермен жабдықталады. </w:t>
      </w:r>
    </w:p>
    <w:bookmarkEnd w:id="478"/>
    <w:bookmarkStart w:name="z480" w:id="479"/>
    <w:p>
      <w:pPr>
        <w:spacing w:after="0"/>
        <w:ind w:left="0"/>
        <w:jc w:val="both"/>
      </w:pPr>
      <w:r>
        <w:rPr>
          <w:rFonts w:ascii="Times New Roman"/>
          <w:b w:val="false"/>
          <w:i w:val="false"/>
          <w:color w:val="000000"/>
          <w:sz w:val="28"/>
        </w:rPr>
        <w:t xml:space="preserve">
      435. Ағашты жоғары жиiлiктегi токпен кептiрген кезде ұшқын шашырауын болдырмау үшiн электродтар түзу болуы және олар ағашқа дұрыс кигiзiлуi тиiс. Кептiрудiң бұл тәсiлiнде кептiру камерасының есiктерi (қақпалары) электродқа кернеулі ток беретiн қондырғымен қоршалады. </w:t>
      </w:r>
    </w:p>
    <w:bookmarkEnd w:id="479"/>
    <w:bookmarkStart w:name="z481" w:id="480"/>
    <w:p>
      <w:pPr>
        <w:spacing w:after="0"/>
        <w:ind w:left="0"/>
        <w:jc w:val="both"/>
      </w:pPr>
      <w:r>
        <w:rPr>
          <w:rFonts w:ascii="Times New Roman"/>
          <w:b w:val="false"/>
          <w:i w:val="false"/>
          <w:color w:val="000000"/>
          <w:sz w:val="28"/>
        </w:rPr>
        <w:t xml:space="preserve">
      436. Инфрақызыл сәулелермен әрбiр кептiрген сайын, кептiрiлетiн материалдың түрiне және қуатқа байланысты сәулелендiретiн көзден кептiрушi бұйымның үстiңгi жағына дейiн ең аз ара қашықтық белгiленедi. </w:t>
      </w:r>
    </w:p>
    <w:bookmarkEnd w:id="480"/>
    <w:bookmarkStart w:name="z482" w:id="481"/>
    <w:p>
      <w:pPr>
        <w:spacing w:after="0"/>
        <w:ind w:left="0"/>
        <w:jc w:val="both"/>
      </w:pPr>
      <w:r>
        <w:rPr>
          <w:rFonts w:ascii="Times New Roman"/>
          <w:b w:val="false"/>
          <w:i w:val="false"/>
          <w:color w:val="000000"/>
          <w:sz w:val="28"/>
        </w:rPr>
        <w:t xml:space="preserve">
      437. Радиациялық үлгiдегі кептiргiште бұйымдар тоқтаусыз кептiрiлiп жатқанда конвейер шұғыл тоқтаған кезде қыздыру жүйесiнiң автоматты түрде ажыратылғанын ескерген жөн. </w:t>
      </w:r>
    </w:p>
    <w:bookmarkEnd w:id="481"/>
    <w:bookmarkStart w:name="z483" w:id="482"/>
    <w:p>
      <w:pPr>
        <w:spacing w:after="0"/>
        <w:ind w:left="0"/>
        <w:jc w:val="both"/>
      </w:pPr>
      <w:r>
        <w:rPr>
          <w:rFonts w:ascii="Times New Roman"/>
          <w:b w:val="false"/>
          <w:i w:val="false"/>
          <w:color w:val="000000"/>
          <w:sz w:val="28"/>
        </w:rPr>
        <w:t xml:space="preserve">
      438. Әрбiр кептiргiш камераға материалдар толтырудың шектi мүмкiн нормасы және температурасының шектi мүмкiн жұмыс тәртiптемесi белгіленедi. Кептiру камераларының температуралық тәртiптемесiн ұстау температураның автоматты реттегішiмен жүзеге асырылады. Ағаш материалдарын кептiру камераларын стационарлық қондырғылармен немесе өрт сөндiрудiң автоматты жүйелерiмен жабдықтау керек. </w:t>
      </w:r>
    </w:p>
    <w:bookmarkEnd w:id="482"/>
    <w:bookmarkStart w:name="z484" w:id="483"/>
    <w:p>
      <w:pPr>
        <w:spacing w:after="0"/>
        <w:ind w:left="0"/>
        <w:jc w:val="both"/>
      </w:pPr>
      <w:r>
        <w:rPr>
          <w:rFonts w:ascii="Times New Roman"/>
          <w:b w:val="false"/>
          <w:i w:val="false"/>
          <w:color w:val="000000"/>
          <w:sz w:val="28"/>
        </w:rPr>
        <w:t xml:space="preserve">
      439. Ағаш өңдеу цехтарында: </w:t>
      </w:r>
      <w:r>
        <w:br/>
      </w:r>
      <w:r>
        <w:rPr>
          <w:rFonts w:ascii="Times New Roman"/>
          <w:b w:val="false"/>
          <w:i w:val="false"/>
          <w:color w:val="000000"/>
          <w:sz w:val="28"/>
        </w:rPr>
        <w:t xml:space="preserve">
      1) ауысым қажеттiлiгiнен артық ағаш материалдарын сақтауға. Кесiлген материалдарды сақтау үшiн арнаулы орын белгіленуi тиiс; </w:t>
      </w:r>
      <w:r>
        <w:br/>
      </w:r>
      <w:r>
        <w:rPr>
          <w:rFonts w:ascii="Times New Roman"/>
          <w:b w:val="false"/>
          <w:i w:val="false"/>
          <w:color w:val="000000"/>
          <w:sz w:val="28"/>
        </w:rPr>
        <w:t xml:space="preserve">
      2) жұмыс аяқталғаннан кейiн жиналмаған дайын өнiмдердi, жоңқаларды, ағаш үгінділерiн, ағаш шаңдарын, майды, олифтi, лакты, желiмдердi және басқа да жанатын сұйықтар мен материалдарды, сондай-ақ электр қондырғысын кернеулiк токта қалдыруға тыйым салынады. </w:t>
      </w:r>
    </w:p>
    <w:bookmarkEnd w:id="483"/>
    <w:bookmarkStart w:name="z485" w:id="484"/>
    <w:p>
      <w:pPr>
        <w:spacing w:after="0"/>
        <w:ind w:left="0"/>
        <w:jc w:val="both"/>
      </w:pPr>
      <w:r>
        <w:rPr>
          <w:rFonts w:ascii="Times New Roman"/>
          <w:b w:val="false"/>
          <w:i w:val="false"/>
          <w:color w:val="000000"/>
          <w:sz w:val="28"/>
        </w:rPr>
        <w:t xml:space="preserve">
      440. Цехтар мен пластмассадан, соның iшiнде органикалық шыныдан тетiктер әзiрлейтiн және жөндейтiн учаскелер үй-жайы кемiнде П дәрежелi отқа төзiмдi ғимараттарда орналастырлуы және өзге цехтардан өртке қарсы қабырғалармен оқшаулануы қажет. Бұл цехтарды, сондай-ақ негiзгi шикiзаттарды, полимерлiк және тез жанатын басқа да материалдарды сақтауға арналған қоймаларды жертөле және жартылай жертөле қабаттарда орналастыруға рұхсат етiлмейдi. </w:t>
      </w:r>
    </w:p>
    <w:bookmarkEnd w:id="484"/>
    <w:bookmarkStart w:name="z486" w:id="485"/>
    <w:p>
      <w:pPr>
        <w:spacing w:after="0"/>
        <w:ind w:left="0"/>
        <w:jc w:val="both"/>
      </w:pPr>
      <w:r>
        <w:rPr>
          <w:rFonts w:ascii="Times New Roman"/>
          <w:b w:val="false"/>
          <w:i w:val="false"/>
          <w:color w:val="000000"/>
          <w:sz w:val="28"/>
        </w:rPr>
        <w:t xml:space="preserve">
      441. Өндiрiстiк үй-жайлардың қабырғалары, төбелерi және басқа да iшкi конструкциялары тегiс, тез тазаланатын болуы тиiс. Есiк сыртқа қарай ашылатындай болуы және өздiгiнен жабылатын құрылғымен жабдықталғаны жөн. Шаңды көп бөлетiн өндiрiс орналасқан үй-жай стационарлық немесе жылжымалы шаңсорғыш қондырғы көмегiмен тазартылуы және әлсiн-әлсiн ылғалды жиыстырылуы қажет. </w:t>
      </w:r>
    </w:p>
    <w:bookmarkEnd w:id="485"/>
    <w:bookmarkStart w:name="z487" w:id="486"/>
    <w:p>
      <w:pPr>
        <w:spacing w:after="0"/>
        <w:ind w:left="0"/>
        <w:jc w:val="both"/>
      </w:pPr>
      <w:r>
        <w:rPr>
          <w:rFonts w:ascii="Times New Roman"/>
          <w:b w:val="false"/>
          <w:i w:val="false"/>
          <w:color w:val="000000"/>
          <w:sz w:val="28"/>
        </w:rPr>
        <w:t xml:space="preserve">
      442. Пластмассамен жұмыс iстегенде анағұрлым өрт қаупi бар операциялар: </w:t>
      </w:r>
      <w:r>
        <w:br/>
      </w:r>
      <w:r>
        <w:rPr>
          <w:rFonts w:ascii="Times New Roman"/>
          <w:b w:val="false"/>
          <w:i w:val="false"/>
          <w:color w:val="000000"/>
          <w:sz w:val="28"/>
        </w:rPr>
        <w:t xml:space="preserve">
      1) байланыстыратын және желiмдейтiн құрылымдарды әзiрлеу; </w:t>
      </w:r>
      <w:r>
        <w:br/>
      </w:r>
      <w:r>
        <w:rPr>
          <w:rFonts w:ascii="Times New Roman"/>
          <w:b w:val="false"/>
          <w:i w:val="false"/>
          <w:color w:val="000000"/>
          <w:sz w:val="28"/>
        </w:rPr>
        <w:t xml:space="preserve">
      2) майсыздандыру, матаға май сiңiру және жабыстырушы лента; </w:t>
      </w:r>
      <w:r>
        <w:br/>
      </w:r>
      <w:r>
        <w:rPr>
          <w:rFonts w:ascii="Times New Roman"/>
          <w:b w:val="false"/>
          <w:i w:val="false"/>
          <w:color w:val="000000"/>
          <w:sz w:val="28"/>
        </w:rPr>
        <w:t xml:space="preserve">
      3) тарту және таблеттеу; </w:t>
      </w:r>
      <w:r>
        <w:br/>
      </w:r>
      <w:r>
        <w:rPr>
          <w:rFonts w:ascii="Times New Roman"/>
          <w:b w:val="false"/>
          <w:i w:val="false"/>
          <w:color w:val="000000"/>
          <w:sz w:val="28"/>
        </w:rPr>
        <w:t xml:space="preserve">
      4) механикалық өңдеу болып табылады. </w:t>
      </w:r>
      <w:r>
        <w:br/>
      </w:r>
      <w:r>
        <w:rPr>
          <w:rFonts w:ascii="Times New Roman"/>
          <w:b w:val="false"/>
          <w:i w:val="false"/>
          <w:color w:val="000000"/>
          <w:sz w:val="28"/>
        </w:rPr>
        <w:t xml:space="preserve">
      Бұл операциялар жүргiзiлетiн үй-жай өзгелерiнен оқшаулауы тиiс. </w:t>
      </w:r>
    </w:p>
    <w:bookmarkEnd w:id="486"/>
    <w:bookmarkStart w:name="z488" w:id="487"/>
    <w:p>
      <w:pPr>
        <w:spacing w:after="0"/>
        <w:ind w:left="0"/>
        <w:jc w:val="both"/>
      </w:pPr>
      <w:r>
        <w:rPr>
          <w:rFonts w:ascii="Times New Roman"/>
          <w:b w:val="false"/>
          <w:i w:val="false"/>
          <w:color w:val="000000"/>
          <w:sz w:val="28"/>
        </w:rPr>
        <w:t xml:space="preserve">
      443. Технологиялық жабдықтар: жұмыс барысында оталғыш және жарылғыш заттар (газ және шаң тәрiздiлердi) бөлетiн қанықтыратын қондырғылар, термопештер, кептiру камералары, механикалық станоктар жергiлiктi сору қондырғылармен қамтамасыз етiлуi қажет. Механикалық жабдық пен кескiш аспап кесу аймағынан шаңды тiкелей соратын жабдықтармен жарақтандырылуы керек. Жұмыс үстiнде қауiптi оталғыш шаңды көп шығаратын жабдықтар мен аппараттар (ротор машиналары, таблеттiк машиналар) герметикамен атқарылғаны жөн. </w:t>
      </w:r>
    </w:p>
    <w:bookmarkEnd w:id="487"/>
    <w:bookmarkStart w:name="z489" w:id="488"/>
    <w:p>
      <w:pPr>
        <w:spacing w:after="0"/>
        <w:ind w:left="0"/>
        <w:jc w:val="both"/>
      </w:pPr>
      <w:r>
        <w:rPr>
          <w:rFonts w:ascii="Times New Roman"/>
          <w:b w:val="false"/>
          <w:i w:val="false"/>
          <w:color w:val="000000"/>
          <w:sz w:val="28"/>
        </w:rPr>
        <w:t xml:space="preserve">
      444. Технологиялық жабдықтар станисасын, электр двигательдерiн, электраппаратураны, электрмен жылытатын қондырғылардың конструкциялық бөлiктерiн, сондай-ақ кернеуде болып қалуы мүмкiн металл бөлшектерiн жерге қосу қажет. Қанықтырғыш машиналардың орауыш қондырғылары статикалық электр зарядтарын айыратын тетiкпен жабдықталуы керек. Металл емес материалдардан (резина сияқтылар, текстолиттер, асбест) жылу қорғау жамылғылары енгiзiлетiн үстелдер мен сору шкафтары ток өткiзетiн материалдардан дайындалып, жерге қосылады. </w:t>
      </w:r>
    </w:p>
    <w:bookmarkEnd w:id="488"/>
    <w:bookmarkStart w:name="z490" w:id="489"/>
    <w:p>
      <w:pPr>
        <w:spacing w:after="0"/>
        <w:ind w:left="0"/>
        <w:jc w:val="both"/>
      </w:pPr>
      <w:r>
        <w:rPr>
          <w:rFonts w:ascii="Times New Roman"/>
          <w:b w:val="false"/>
          <w:i w:val="false"/>
          <w:color w:val="000000"/>
          <w:sz w:val="28"/>
        </w:rPr>
        <w:t xml:space="preserve">
      445. Тетiк үстiн майсыздандыру жөнiндегі жұмыстар, нысанды сығымдағыш, оправа осы Ереженiң 367-369 тармақтарындағы талаптарға сәйкес жүргiзiлуi тиiс. </w:t>
      </w:r>
    </w:p>
    <w:bookmarkEnd w:id="489"/>
    <w:bookmarkStart w:name="z491" w:id="490"/>
    <w:p>
      <w:pPr>
        <w:spacing w:after="0"/>
        <w:ind w:left="0"/>
        <w:jc w:val="both"/>
      </w:pPr>
      <w:r>
        <w:rPr>
          <w:rFonts w:ascii="Times New Roman"/>
          <w:b w:val="false"/>
          <w:i w:val="false"/>
          <w:color w:val="000000"/>
          <w:sz w:val="28"/>
        </w:rPr>
        <w:t xml:space="preserve">
      446. Отын шыныдан жасалған дайындаманы жылыту калориферден ыстық ауамен қыздыратын термошкафтарда өткiзiлуi керек. Жылытқыш камерадағы температура автоматты түрде тиiстi деңгейде ұсталады. Қыздыру үшiн ашық электр спиральды әйнектi, сондай-ақ төменгi электр жылытқышты пайдалануға болмайды. Электркалиферлердi қолдануға тек қауiпсiз атқарылса ғана рұхсат етiледi. </w:t>
      </w:r>
    </w:p>
    <w:bookmarkEnd w:id="490"/>
    <w:bookmarkStart w:name="z492" w:id="491"/>
    <w:p>
      <w:pPr>
        <w:spacing w:after="0"/>
        <w:ind w:left="0"/>
        <w:jc w:val="both"/>
      </w:pPr>
      <w:r>
        <w:rPr>
          <w:rFonts w:ascii="Times New Roman"/>
          <w:b w:val="false"/>
          <w:i w:val="false"/>
          <w:color w:val="000000"/>
          <w:sz w:val="28"/>
        </w:rPr>
        <w:t xml:space="preserve">
      447. Желiмдеу жұмыстары учаскеде өрт қауiпсiздiгiн қамтамасыз етуге жауапты адамның басшылығымен жүргiзiлуi тиiс. Желiмдеу жұмыстары атқарылатын үй-жай оталғыш қауiптi заттармен жұмыс icтeу талабын қанағаттандыруы қажет. </w:t>
      </w:r>
    </w:p>
    <w:bookmarkEnd w:id="491"/>
    <w:bookmarkStart w:name="z493" w:id="492"/>
    <w:p>
      <w:pPr>
        <w:spacing w:after="0"/>
        <w:ind w:left="0"/>
        <w:jc w:val="both"/>
      </w:pPr>
      <w:r>
        <w:rPr>
          <w:rFonts w:ascii="Times New Roman"/>
          <w:b w:val="false"/>
          <w:i w:val="false"/>
          <w:color w:val="000000"/>
          <w:sz w:val="28"/>
        </w:rPr>
        <w:t xml:space="preserve">
      448. Желiм жұмыстары өндiрiсiмен байланысты учаскелердегi өрт қауiпсiздiгі мына талаптармен айқындалады: </w:t>
      </w:r>
      <w:r>
        <w:br/>
      </w:r>
      <w:r>
        <w:rPr>
          <w:rFonts w:ascii="Times New Roman"/>
          <w:b w:val="false"/>
          <w:i w:val="false"/>
          <w:color w:val="000000"/>
          <w:sz w:val="28"/>
        </w:rPr>
        <w:t xml:space="preserve">
      1) желiммен анағұрлым қарқынды жұмыс iстеген уақытта бұл үй-жайлардың ауа ортасы жарылыс диапазонынан тыс болу үшiн учаске ауа айналымын қамтамасыз ететiн ауа келу-сору желдеткiшiмен жабдықталуы тиiс; </w:t>
      </w:r>
      <w:r>
        <w:br/>
      </w:r>
      <w:r>
        <w:rPr>
          <w:rFonts w:ascii="Times New Roman"/>
          <w:b w:val="false"/>
          <w:i w:val="false"/>
          <w:color w:val="000000"/>
          <w:sz w:val="28"/>
        </w:rPr>
        <w:t xml:space="preserve">
      2) учаскедегi бүкiл электр жабдығы жарылыстан қорғалатындай орындалуы тиiс; </w:t>
      </w:r>
      <w:r>
        <w:br/>
      </w:r>
      <w:r>
        <w:rPr>
          <w:rFonts w:ascii="Times New Roman"/>
          <w:b w:val="false"/>
          <w:i w:val="false"/>
          <w:color w:val="000000"/>
          <w:sz w:val="28"/>
        </w:rPr>
        <w:t xml:space="preserve">
      3) учаскедегi желiмдер мен майсыздандырылатыы материалдар саны ауысым қажетiнен аспағаны жөн; </w:t>
      </w:r>
      <w:r>
        <w:br/>
      </w:r>
      <w:r>
        <w:rPr>
          <w:rFonts w:ascii="Times New Roman"/>
          <w:b w:val="false"/>
          <w:i w:val="false"/>
          <w:color w:val="000000"/>
          <w:sz w:val="28"/>
        </w:rPr>
        <w:t xml:space="preserve">
      4) желiмдер және тез оталғыш сұйықтар бетi жабық, сынбайтын ыдыстарда ұсталуы қажет; </w:t>
      </w:r>
      <w:r>
        <w:br/>
      </w:r>
      <w:r>
        <w:rPr>
          <w:rFonts w:ascii="Times New Roman"/>
          <w:b w:val="false"/>
          <w:i w:val="false"/>
          <w:color w:val="000000"/>
          <w:sz w:val="28"/>
        </w:rPr>
        <w:t xml:space="preserve">
      5) желiмдеу жұмыстары жүргiзiлiп жатқан үй-жайдың өндiрiстiк жабдықтары барлық жағдайда да ұшқын шығаруын болдырмайтын соғылуға қарсы қозғалыста болуы тиiс; </w:t>
      </w:r>
      <w:r>
        <w:br/>
      </w:r>
      <w:r>
        <w:rPr>
          <w:rFonts w:ascii="Times New Roman"/>
          <w:b w:val="false"/>
          <w:i w:val="false"/>
          <w:color w:val="000000"/>
          <w:sz w:val="28"/>
        </w:rPr>
        <w:t xml:space="preserve">
      6) желiм қосындыларын (композицияларын) дайындау жабық герметикалық аппараттарда жүргiзiлуi қажет; </w:t>
      </w:r>
      <w:r>
        <w:br/>
      </w:r>
      <w:r>
        <w:rPr>
          <w:rFonts w:ascii="Times New Roman"/>
          <w:b w:val="false"/>
          <w:i w:val="false"/>
          <w:color w:val="000000"/>
          <w:sz w:val="28"/>
        </w:rPr>
        <w:t xml:space="preserve">
      7) желiм композицияларын жағу ереже бойынша арнаулы жабдықталған тозаңдатқыш камераларда механикаландырылған тәсiлмен жүргізілгенi жөн; </w:t>
      </w:r>
      <w:r>
        <w:br/>
      </w:r>
      <w:r>
        <w:rPr>
          <w:rFonts w:ascii="Times New Roman"/>
          <w:b w:val="false"/>
          <w:i w:val="false"/>
          <w:color w:val="000000"/>
          <w:sz w:val="28"/>
        </w:rPr>
        <w:t xml:space="preserve">
      8) желiм композицияларын қолмен (бояу жаққышпен, штапельмен) жағу үшiн желiм жұмыс орнына цехтағы тарататын қоймадан дайын күйiнде арнаулы герметикалық ыдыспен жеткiзiлуi керек. Жұмыс орнында желiм әзiрлеуге немесе сұйылтуға рұхсат етiлмейдi; </w:t>
      </w:r>
      <w:r>
        <w:br/>
      </w:r>
      <w:r>
        <w:rPr>
          <w:rFonts w:ascii="Times New Roman"/>
          <w:b w:val="false"/>
          <w:i w:val="false"/>
          <w:color w:val="000000"/>
          <w:sz w:val="28"/>
        </w:rPr>
        <w:t xml:space="preserve">
      9) желiммен жұмыс iстегенде қолданылатын жұмысшы аспабы ұшқын шығармайтын материалдан әзiрленуi қажет; </w:t>
      </w:r>
    </w:p>
    <w:bookmarkEnd w:id="492"/>
    <w:bookmarkStart w:name="z494" w:id="493"/>
    <w:p>
      <w:pPr>
        <w:spacing w:after="0"/>
        <w:ind w:left="0"/>
        <w:jc w:val="both"/>
      </w:pPr>
      <w:r>
        <w:rPr>
          <w:rFonts w:ascii="Times New Roman"/>
          <w:b w:val="false"/>
          <w:i w:val="false"/>
          <w:color w:val="000000"/>
          <w:sz w:val="28"/>
        </w:rPr>
        <w:t xml:space="preserve">
      10) түскi үзiлiс кезiнде, желiм жағу жұмысы бiткенде және ауысым аяқталғанда желiмнiң қалдығын, тез тұтанғыш сұйықтықты, сондай-ақ баяу жаққыш пен желiммен ластанған басқа да материалдарды (салфетка, тампон) мiндеттi түрде арнаулы бөлінген орынға жинау керек. </w:t>
      </w:r>
    </w:p>
    <w:bookmarkEnd w:id="493"/>
    <w:bookmarkStart w:name="z495" w:id="494"/>
    <w:p>
      <w:pPr>
        <w:spacing w:after="0"/>
        <w:ind w:left="0"/>
        <w:jc w:val="both"/>
      </w:pPr>
      <w:r>
        <w:rPr>
          <w:rFonts w:ascii="Times New Roman"/>
          <w:b w:val="false"/>
          <w:i w:val="false"/>
          <w:color w:val="000000"/>
          <w:sz w:val="28"/>
        </w:rPr>
        <w:t xml:space="preserve">
      449. Әуе кемесi iшiнде желiмдеу жұмыстары осы Ереженiң 296-301 тармақтары талаптарын орындаған жағдайда жүргiзiлуi мүмкін. </w:t>
      </w:r>
    </w:p>
    <w:bookmarkEnd w:id="494"/>
    <w:bookmarkStart w:name="z496" w:id="495"/>
    <w:p>
      <w:pPr>
        <w:spacing w:after="0"/>
        <w:ind w:left="0"/>
        <w:jc w:val="left"/>
      </w:pPr>
      <w:r>
        <w:rPr>
          <w:rFonts w:ascii="Times New Roman"/>
          <w:b/>
          <w:i w:val="false"/>
          <w:color w:val="000000"/>
        </w:rPr>
        <w:t xml:space="preserve"> 
29-тарау. Резеңке-техникалық </w:t>
      </w:r>
      <w:r>
        <w:br/>
      </w:r>
      <w:r>
        <w:rPr>
          <w:rFonts w:ascii="Times New Roman"/>
          <w:b/>
          <w:i w:val="false"/>
          <w:color w:val="000000"/>
        </w:rPr>
        <w:t xml:space="preserve">
бұйымдармен жұмыстар </w:t>
      </w:r>
    </w:p>
    <w:bookmarkEnd w:id="495"/>
    <w:bookmarkStart w:name="z497" w:id="496"/>
    <w:p>
      <w:pPr>
        <w:spacing w:after="0"/>
        <w:ind w:left="0"/>
        <w:jc w:val="both"/>
      </w:pPr>
      <w:r>
        <w:rPr>
          <w:rFonts w:ascii="Times New Roman"/>
          <w:b w:val="false"/>
          <w:i w:val="false"/>
          <w:color w:val="000000"/>
          <w:sz w:val="28"/>
        </w:rPr>
        <w:t xml:space="preserve">
      450. Резеңке техникалық бұйымдармен (осыдан кейiн РТБ) жұмыс кезiнде өртке қарсы әсiресе қауiптiсi мына операциялар болып табылады: </w:t>
      </w:r>
      <w:r>
        <w:br/>
      </w:r>
      <w:r>
        <w:rPr>
          <w:rFonts w:ascii="Times New Roman"/>
          <w:b w:val="false"/>
          <w:i w:val="false"/>
          <w:color w:val="000000"/>
          <w:sz w:val="28"/>
        </w:rPr>
        <w:t xml:space="preserve">
      1) резеңке желiмiн дайындау; </w:t>
      </w:r>
      <w:r>
        <w:br/>
      </w:r>
      <w:r>
        <w:rPr>
          <w:rFonts w:ascii="Times New Roman"/>
          <w:b w:val="false"/>
          <w:i w:val="false"/>
          <w:color w:val="000000"/>
          <w:sz w:val="28"/>
        </w:rPr>
        <w:t xml:space="preserve">
      2) маталарды резеңкелеу (матаға резеңке қоспасын сiңiру); </w:t>
      </w:r>
      <w:r>
        <w:br/>
      </w:r>
      <w:r>
        <w:rPr>
          <w:rFonts w:ascii="Times New Roman"/>
          <w:b w:val="false"/>
          <w:i w:val="false"/>
          <w:color w:val="000000"/>
          <w:sz w:val="28"/>
        </w:rPr>
        <w:t xml:space="preserve">
      3) қанықтыру жұмыстары. </w:t>
      </w:r>
      <w:r>
        <w:br/>
      </w:r>
      <w:r>
        <w:rPr>
          <w:rFonts w:ascii="Times New Roman"/>
          <w:b w:val="false"/>
          <w:i w:val="false"/>
          <w:color w:val="000000"/>
          <w:sz w:val="28"/>
        </w:rPr>
        <w:t xml:space="preserve">
      Бұл жұмыстар жүргiзiлетiн ғимарат кемiнде П дәрежелi отқа төзiмдi болуы, ауа кiретiн-тарататын желдеткiш болуы тиiс, ал технологиялық жабдықтар: қанықтыру қондырғысы, кесетiн аспап, кептiру камералары жергiлiктi тартқыш қондырғылармен жабдықталған болуы керек. Үй-жайда жарылғыш қауiптi қоспалардың жинақталуынан сақтандыру үшiн автоматты газанализаторлар орнатылады. Үй-жай сәкiсi ток өткiзгiш, тазалауы жеңiл антистатикалық материалдардан болуы қажет. </w:t>
      </w:r>
    </w:p>
    <w:bookmarkEnd w:id="496"/>
    <w:bookmarkStart w:name="z498" w:id="497"/>
    <w:p>
      <w:pPr>
        <w:spacing w:after="0"/>
        <w:ind w:left="0"/>
        <w:jc w:val="both"/>
      </w:pPr>
      <w:r>
        <w:rPr>
          <w:rFonts w:ascii="Times New Roman"/>
          <w:b w:val="false"/>
          <w:i w:val="false"/>
          <w:color w:val="000000"/>
          <w:sz w:val="28"/>
        </w:rPr>
        <w:t xml:space="preserve">
      451. Ғимараттың бүкiл металл бөлiктерi құбырлар, желiм араластырғыштар, желiм ерiтуге арналған ыдыстар, резина пiшуге және желім жағуға арналған үстелдер тиянақты түрде жерге қосылуға тиiс. Қанықтыру машиналарының орау қондырғыларында статикалық электр зарядтарын айыратын құрал болған жөн. Майсыздандыру үшiн қолданылатын сүрту шүберектерi мен желiм жаққыш құрамында синтетикалық материал болмауы тиiс. Резеңке-техникалық бұйымдар әзiрлеуде тек БР-1 маркасы бензиндi пайдалануға рұхсат етiледi. </w:t>
      </w:r>
    </w:p>
    <w:bookmarkEnd w:id="497"/>
    <w:bookmarkStart w:name="z499" w:id="498"/>
    <w:p>
      <w:pPr>
        <w:spacing w:after="0"/>
        <w:ind w:left="0"/>
        <w:jc w:val="both"/>
      </w:pPr>
      <w:r>
        <w:rPr>
          <w:rFonts w:ascii="Times New Roman"/>
          <w:b w:val="false"/>
          <w:i w:val="false"/>
          <w:color w:val="000000"/>
          <w:sz w:val="28"/>
        </w:rPr>
        <w:t xml:space="preserve">
      452. Прес-қалып төмен вольттi қыздырғыштармен қыздырылуы керек. </w:t>
      </w:r>
      <w:r>
        <w:br/>
      </w:r>
      <w:r>
        <w:rPr>
          <w:rFonts w:ascii="Times New Roman"/>
          <w:b w:val="false"/>
          <w:i w:val="false"/>
          <w:color w:val="000000"/>
          <w:sz w:val="28"/>
        </w:rPr>
        <w:t xml:space="preserve">
      Қажетті технологиялық температураны ұстау автоматты түрде қамтамасыз етiледi. Дайындама калорифердегi ыстық ауамен жылытылатын термошкафтарда қыздырылады. Бұл камераның температура деңгейi автоматты түрде ұсталады. Кептiру камералары мен сүрту қондырғылары қажеттi өлшеу, реттеу және сигнал беру қондырғыларымен жабдықталуы тиiс. </w:t>
      </w:r>
    </w:p>
    <w:bookmarkEnd w:id="498"/>
    <w:bookmarkStart w:name="z500" w:id="499"/>
    <w:p>
      <w:pPr>
        <w:spacing w:after="0"/>
        <w:ind w:left="0"/>
        <w:jc w:val="both"/>
      </w:pPr>
      <w:r>
        <w:rPr>
          <w:rFonts w:ascii="Times New Roman"/>
          <w:b w:val="false"/>
          <w:i w:val="false"/>
          <w:color w:val="000000"/>
          <w:sz w:val="28"/>
        </w:rPr>
        <w:t xml:space="preserve">
      453. Резеңке-техникалық бұйымдар дайындалатын цехтар мен қосалқы үй-жайлар үнемi таза ұсталуы керек. Өндiрiстiк қалдықтармен пайдаланылған сүрту материалдары жұмыс барысында қақпақты металл жәшiктерге салынып, жинақталуына қарай ауысымда кемiнде бiр рет белгiленген қауiпсiз орынға шығарылады. </w:t>
      </w:r>
    </w:p>
    <w:bookmarkEnd w:id="499"/>
    <w:bookmarkStart w:name="z501" w:id="500"/>
    <w:p>
      <w:pPr>
        <w:spacing w:after="0"/>
        <w:ind w:left="0"/>
        <w:jc w:val="both"/>
      </w:pPr>
      <w:r>
        <w:rPr>
          <w:rFonts w:ascii="Times New Roman"/>
          <w:b w:val="false"/>
          <w:i w:val="false"/>
          <w:color w:val="000000"/>
          <w:sz w:val="28"/>
        </w:rPr>
        <w:t xml:space="preserve">
      454. Резеңке-техникалық бұйымдарды желiмдеу жұмыстары осы Ереженiң 447-449 тармақтарындағы талаптарға сәйкес жүргiзiлуi қажет. </w:t>
      </w:r>
    </w:p>
    <w:bookmarkEnd w:id="500"/>
    <w:bookmarkStart w:name="z502" w:id="501"/>
    <w:p>
      <w:pPr>
        <w:spacing w:after="0"/>
        <w:ind w:left="0"/>
        <w:jc w:val="left"/>
      </w:pPr>
      <w:r>
        <w:rPr>
          <w:rFonts w:ascii="Times New Roman"/>
          <w:b/>
          <w:i w:val="false"/>
          <w:color w:val="000000"/>
        </w:rPr>
        <w:t xml:space="preserve"> 
30-тарау. Термиялық жұмыстар </w:t>
      </w:r>
    </w:p>
    <w:bookmarkEnd w:id="501"/>
    <w:bookmarkStart w:name="z503" w:id="502"/>
    <w:p>
      <w:pPr>
        <w:spacing w:after="0"/>
        <w:ind w:left="0"/>
        <w:jc w:val="both"/>
      </w:pPr>
      <w:r>
        <w:rPr>
          <w:rFonts w:ascii="Times New Roman"/>
          <w:b w:val="false"/>
          <w:i w:val="false"/>
          <w:color w:val="000000"/>
          <w:sz w:val="28"/>
        </w:rPr>
        <w:t xml:space="preserve">
      455. Термиялық жұмысты орындауға арналған цехтар таза, едендерi мен қабырғалары тегiс болуы, ал ванналар орнатылатын үй-жайлар өрт сөндiретiн стационарлық жүйемен жабдықталуы қажет. </w:t>
      </w:r>
    </w:p>
    <w:bookmarkEnd w:id="502"/>
    <w:bookmarkStart w:name="z504" w:id="503"/>
    <w:p>
      <w:pPr>
        <w:spacing w:after="0"/>
        <w:ind w:left="0"/>
        <w:jc w:val="both"/>
      </w:pPr>
      <w:r>
        <w:rPr>
          <w:rFonts w:ascii="Times New Roman"/>
          <w:b w:val="false"/>
          <w:i w:val="false"/>
          <w:color w:val="000000"/>
          <w:sz w:val="28"/>
        </w:rPr>
        <w:t xml:space="preserve">
      456. Термиялық цехтарға майды орталықтандырылған әдiспен беру қолданылғаны жөн. Шынықтыратын майдың тұтану температурасы технологиялық процеспен белгiленгеннен 20% жоғары болуы және температураны жоғарылатқанда кокстелетiн қалдық бермеуi тиiс. </w:t>
      </w:r>
    </w:p>
    <w:bookmarkEnd w:id="503"/>
    <w:bookmarkStart w:name="z505" w:id="504"/>
    <w:p>
      <w:pPr>
        <w:spacing w:after="0"/>
        <w:ind w:left="0"/>
        <w:jc w:val="both"/>
      </w:pPr>
      <w:r>
        <w:rPr>
          <w:rFonts w:ascii="Times New Roman"/>
          <w:b w:val="false"/>
          <w:i w:val="false"/>
          <w:color w:val="000000"/>
          <w:sz w:val="28"/>
        </w:rPr>
        <w:t xml:space="preserve">
      457. Термиялық ванналарға құйылатын май техникалық талаптарға сәйкес келу керек. Ылғал болған жағдайда май алдын ала вакуум астында суынан құрғатылуы тиiс. Бұл орайда жылу беруге буды қолдану ұсынылады. </w:t>
      </w:r>
    </w:p>
    <w:bookmarkEnd w:id="504"/>
    <w:bookmarkStart w:name="z506" w:id="505"/>
    <w:p>
      <w:pPr>
        <w:spacing w:after="0"/>
        <w:ind w:left="0"/>
        <w:jc w:val="both"/>
      </w:pPr>
      <w:r>
        <w:rPr>
          <w:rFonts w:ascii="Times New Roman"/>
          <w:b w:val="false"/>
          <w:i w:val="false"/>
          <w:color w:val="000000"/>
          <w:sz w:val="28"/>
        </w:rPr>
        <w:t xml:space="preserve">
      458. Ванна түбiндегi шегiндi механикалық жолмен ұшқын шығармайтын аспап көмегiмен тазаланады. </w:t>
      </w:r>
    </w:p>
    <w:bookmarkEnd w:id="505"/>
    <w:bookmarkStart w:name="z507" w:id="506"/>
    <w:p>
      <w:pPr>
        <w:spacing w:after="0"/>
        <w:ind w:left="0"/>
        <w:jc w:val="both"/>
      </w:pPr>
      <w:r>
        <w:rPr>
          <w:rFonts w:ascii="Times New Roman"/>
          <w:b w:val="false"/>
          <w:i w:val="false"/>
          <w:color w:val="000000"/>
          <w:sz w:val="28"/>
        </w:rPr>
        <w:t xml:space="preserve">
      459. Май ванналарының орталықтандырылған салқындатқыш жүйесi болуы немесе майды салқындататын жеке қондырғымен жабдықталуы тиiс. Май салқындатқыш, сүзгiлер, насостар және май салқындататын орталықтандырылған жүйенiң май жинау резервуарлары оқшауланған жанбайтын үй-жайда орнатылуы қажет. </w:t>
      </w:r>
      <w:r>
        <w:br/>
      </w:r>
      <w:r>
        <w:rPr>
          <w:rFonts w:ascii="Times New Roman"/>
          <w:b w:val="false"/>
          <w:i w:val="false"/>
          <w:color w:val="000000"/>
          <w:sz w:val="28"/>
        </w:rPr>
        <w:t xml:space="preserve">
      Ұсақ тетiктердiң аз бөлшегiн суаруға (шыңдауға) арналған, майды 80 </w:t>
      </w:r>
      <w:r>
        <w:rPr>
          <w:rFonts w:ascii="Times New Roman"/>
          <w:b w:val="false"/>
          <w:i w:val="false"/>
          <w:color w:val="000000"/>
          <w:vertAlign w:val="superscript"/>
        </w:rPr>
        <w:t xml:space="preserve">о </w:t>
      </w:r>
      <w:r>
        <w:rPr>
          <w:rFonts w:ascii="Times New Roman"/>
          <w:b w:val="false"/>
          <w:i w:val="false"/>
          <w:color w:val="000000"/>
          <w:sz w:val="28"/>
        </w:rPr>
        <w:t xml:space="preserve">С асырмай қыздыратын май ванналарын май салқындатқыш қондырғысыз пайдалануға рұхсат етiледi. </w:t>
      </w:r>
    </w:p>
    <w:bookmarkEnd w:id="506"/>
    <w:bookmarkStart w:name="z508" w:id="507"/>
    <w:p>
      <w:pPr>
        <w:spacing w:after="0"/>
        <w:ind w:left="0"/>
        <w:jc w:val="both"/>
      </w:pPr>
      <w:r>
        <w:rPr>
          <w:rFonts w:ascii="Times New Roman"/>
          <w:b w:val="false"/>
          <w:i w:val="false"/>
          <w:color w:val="000000"/>
          <w:sz w:val="28"/>
        </w:rPr>
        <w:t xml:space="preserve">
      460. Ваннадағы майлардың температурасын реттеу үшiн оларды араластырғыш, термореттегiш қондырғыларымен, сондай-ақ автоматты сигнал беру және ажырату қондырғыларымен жабдықталады. Майға қажеттi температура асып кеткен жағдайда ванна дыбыс және жарық сигналдары берілуi арқылы автоматты түрде ажыратылады. </w:t>
      </w:r>
    </w:p>
    <w:bookmarkEnd w:id="507"/>
    <w:bookmarkStart w:name="z509" w:id="508"/>
    <w:p>
      <w:pPr>
        <w:spacing w:after="0"/>
        <w:ind w:left="0"/>
        <w:jc w:val="both"/>
      </w:pPr>
      <w:r>
        <w:rPr>
          <w:rFonts w:ascii="Times New Roman"/>
          <w:b w:val="false"/>
          <w:i w:val="false"/>
          <w:color w:val="000000"/>
          <w:sz w:val="28"/>
        </w:rPr>
        <w:t xml:space="preserve">
      461. Шыңдаушы май ванналарына iрi тетiктердi салғанда май күюiнен сақтану үшiн салу жылдамдығы кемiнде 15 м/мин болуы тиiс. </w:t>
      </w:r>
    </w:p>
    <w:bookmarkEnd w:id="508"/>
    <w:bookmarkStart w:name="z510" w:id="509"/>
    <w:p>
      <w:pPr>
        <w:spacing w:after="0"/>
        <w:ind w:left="0"/>
        <w:jc w:val="both"/>
      </w:pPr>
      <w:r>
        <w:rPr>
          <w:rFonts w:ascii="Times New Roman"/>
          <w:b w:val="false"/>
          <w:i w:val="false"/>
          <w:color w:val="000000"/>
          <w:sz w:val="28"/>
        </w:rPr>
        <w:t xml:space="preserve">
      462. Ванналар май буын тарататын жергiлiктi сорғыштармен жабдықталуы қажет. Желдеткiш құбырлар сұқпа жапқыштармен, май конденсатын жинағыштарымен жабдықталып, қоюланған май қатпарларынан үнемi тазаланып тұруы керек. </w:t>
      </w:r>
    </w:p>
    <w:bookmarkEnd w:id="509"/>
    <w:bookmarkStart w:name="z511" w:id="510"/>
    <w:p>
      <w:pPr>
        <w:spacing w:after="0"/>
        <w:ind w:left="0"/>
        <w:jc w:val="both"/>
      </w:pPr>
      <w:r>
        <w:rPr>
          <w:rFonts w:ascii="Times New Roman"/>
          <w:b w:val="false"/>
          <w:i w:val="false"/>
          <w:color w:val="000000"/>
          <w:sz w:val="28"/>
        </w:rPr>
        <w:t xml:space="preserve">
      463. Көлемi 5 м </w:t>
      </w:r>
      <w:r>
        <w:rPr>
          <w:rFonts w:ascii="Times New Roman"/>
          <w:b w:val="false"/>
          <w:i w:val="false"/>
          <w:color w:val="000000"/>
          <w:vertAlign w:val="superscript"/>
        </w:rPr>
        <w:t xml:space="preserve">3 </w:t>
      </w:r>
      <w:r>
        <w:rPr>
          <w:rFonts w:ascii="Times New Roman"/>
          <w:b w:val="false"/>
          <w:i w:val="false"/>
          <w:color w:val="000000"/>
          <w:sz w:val="28"/>
        </w:rPr>
        <w:t xml:space="preserve">және одан да үлкен ванналардың апат кезiнде май қотарғышы болуы тиiс. Май тасып төгiлмеуi үшiн ваннаның бөлiгi толтырылады. Май жинау резервуарларының көлемi апат кезiнде қотару үшiн шынықтыру ванналары мен құбырлардағы май көлемiнен 30% көп болуы қажет. Барлық май бес минуттан асырылмай құйып алынуы керек. Май ванналары мен май жинау резервуарларының төменгi жұмыс бөлiгiнде конденстатты ағызып, оған арнаулы кран орнатылуы тиiс. </w:t>
      </w:r>
    </w:p>
    <w:bookmarkEnd w:id="510"/>
    <w:bookmarkStart w:name="z512" w:id="511"/>
    <w:p>
      <w:pPr>
        <w:spacing w:after="0"/>
        <w:ind w:left="0"/>
        <w:jc w:val="both"/>
      </w:pPr>
      <w:r>
        <w:rPr>
          <w:rFonts w:ascii="Times New Roman"/>
          <w:b w:val="false"/>
          <w:i w:val="false"/>
          <w:color w:val="000000"/>
          <w:sz w:val="28"/>
        </w:rPr>
        <w:t xml:space="preserve">
      464. Май тұтанған жағдайда ауа енуiн тоқтату үшiн май ванналары тығыздап жабылатын қақпақтармен жабдықталуы қажет. Шыңдаушы ванна үй-жайында құрғақ құм салынған жәшiктер, күрек (көсiп алғыш қалақ) қойылып, асбест полотносы болғаны жөн. </w:t>
      </w:r>
    </w:p>
    <w:bookmarkEnd w:id="511"/>
    <w:bookmarkStart w:name="z513" w:id="512"/>
    <w:p>
      <w:pPr>
        <w:spacing w:after="0"/>
        <w:ind w:left="0"/>
        <w:jc w:val="both"/>
      </w:pPr>
      <w:r>
        <w:rPr>
          <w:rFonts w:ascii="Times New Roman"/>
          <w:b w:val="false"/>
          <w:i w:val="false"/>
          <w:color w:val="000000"/>
          <w:sz w:val="28"/>
        </w:rPr>
        <w:t xml:space="preserve">
      465. Селитра ваннасы орнатылған үй-жай азот тотығын тарататын желдеткiш жүйемен жабдықталуы керек. </w:t>
      </w:r>
    </w:p>
    <w:bookmarkEnd w:id="512"/>
    <w:bookmarkStart w:name="z514" w:id="513"/>
    <w:p>
      <w:pPr>
        <w:spacing w:after="0"/>
        <w:ind w:left="0"/>
        <w:jc w:val="both"/>
      </w:pPr>
      <w:r>
        <w:rPr>
          <w:rFonts w:ascii="Times New Roman"/>
          <w:b w:val="false"/>
          <w:i w:val="false"/>
          <w:color w:val="000000"/>
          <w:sz w:val="28"/>
        </w:rPr>
        <w:t xml:space="preserve">
      466. Селитра ваннасына салынатын тетiктер ылғал түскен сәтте балқыған селитра төгілуін болдырмас үшiн ұқыпты түрде құрғатылғаны жөн. </w:t>
      </w:r>
    </w:p>
    <w:bookmarkEnd w:id="513"/>
    <w:bookmarkStart w:name="z515" w:id="514"/>
    <w:p>
      <w:pPr>
        <w:spacing w:after="0"/>
        <w:ind w:left="0"/>
        <w:jc w:val="both"/>
      </w:pPr>
      <w:r>
        <w:rPr>
          <w:rFonts w:ascii="Times New Roman"/>
          <w:b w:val="false"/>
          <w:i w:val="false"/>
          <w:color w:val="000000"/>
          <w:sz w:val="28"/>
        </w:rPr>
        <w:t xml:space="preserve">
      467. Болат бөлшектер балқытылған селитраға салынар алдында майынан ажыратылады, үстiндегі қабыршықтар мен тотықтан тазартылады, жуылып, кептiрiледi 125-150 </w:t>
      </w:r>
      <w:r>
        <w:rPr>
          <w:rFonts w:ascii="Times New Roman"/>
          <w:b w:val="false"/>
          <w:i w:val="false"/>
          <w:color w:val="000000"/>
          <w:vertAlign w:val="superscript"/>
        </w:rPr>
        <w:t xml:space="preserve">о </w:t>
      </w:r>
      <w:r>
        <w:rPr>
          <w:rFonts w:ascii="Times New Roman"/>
          <w:b w:val="false"/>
          <w:i w:val="false"/>
          <w:color w:val="000000"/>
          <w:sz w:val="28"/>
        </w:rPr>
        <w:t xml:space="preserve">C температураға дейiн қыздырылады. </w:t>
      </w:r>
    </w:p>
    <w:bookmarkEnd w:id="514"/>
    <w:bookmarkStart w:name="z516" w:id="515"/>
    <w:p>
      <w:pPr>
        <w:spacing w:after="0"/>
        <w:ind w:left="0"/>
        <w:jc w:val="both"/>
      </w:pPr>
      <w:r>
        <w:rPr>
          <w:rFonts w:ascii="Times New Roman"/>
          <w:b w:val="false"/>
          <w:i w:val="false"/>
          <w:color w:val="000000"/>
          <w:sz w:val="28"/>
        </w:rPr>
        <w:t xml:space="preserve">
      468. Циандық тұздарда қыздырылған болат бұйымдарды селитра ванналарында өңдеуге әсте болмайды, өйткенi, олар селитраға түскен кезде шайқалып төгiлiп, жарылыс болуы мүмкiн. </w:t>
      </w:r>
      <w:r>
        <w:br/>
      </w:r>
      <w:r>
        <w:rPr>
          <w:rFonts w:ascii="Times New Roman"/>
          <w:b w:val="false"/>
          <w:i w:val="false"/>
          <w:color w:val="000000"/>
          <w:sz w:val="28"/>
        </w:rPr>
        <w:t xml:space="preserve">
      Селитра ванналарында профильдердi, прокаттарды, штампталғандарды және алюминий қорытпасы тетiктерiн термикалық өңдеуге тыйым салынады. Жарылыстан сақтану үшiн ванналарда магний және мырыш қорытпаларынан жасалған бөлшектер мен бұйымдарды қыздыруға рұқсат етілмейдi. Селитра ванналарында калий, натрий селитраларын, натрий нитраты немесе олардың қоспаларын балқытуға болады. Жарылыстан сақтану үшiн аммоний селитрасын қолдануға тыйым жасалады. </w:t>
      </w:r>
    </w:p>
    <w:bookmarkEnd w:id="515"/>
    <w:bookmarkStart w:name="z517" w:id="516"/>
    <w:p>
      <w:pPr>
        <w:spacing w:after="0"/>
        <w:ind w:left="0"/>
        <w:jc w:val="both"/>
      </w:pPr>
      <w:r>
        <w:rPr>
          <w:rFonts w:ascii="Times New Roman"/>
          <w:b w:val="false"/>
          <w:i w:val="false"/>
          <w:color w:val="000000"/>
          <w:sz w:val="28"/>
        </w:rPr>
        <w:t xml:space="preserve">
      469. Селитраның жергiлiктi жерде қызып кетуiн және жарылысты болдырмас үшiн, сондай-ақ селитра ванналарында селитраның қыздырылу температурасын анағұрлым нақты реттеудi қамтамасыз ету үшiн ваннаның iшкi қабырғасы пайдаланылады. Селитра ваннасын iшiнен де, сыртынан да астынан қыздыруға тыйым салынады. Салқын ваннаны қыздырудың және температурасын көтеру селитраның қызып кетуiнен сақтану үшiн бiртiндеп жүзеге асырылуы қажет. Қыздырғыштарды iске қосудың электрлiк сызбасы селитраны төмен кернеуде балқытуға мүмкiндiк жасауы тиiс. </w:t>
      </w:r>
    </w:p>
    <w:bookmarkEnd w:id="516"/>
    <w:bookmarkStart w:name="z518" w:id="517"/>
    <w:p>
      <w:pPr>
        <w:spacing w:after="0"/>
        <w:ind w:left="0"/>
        <w:jc w:val="both"/>
      </w:pPr>
      <w:r>
        <w:rPr>
          <w:rFonts w:ascii="Times New Roman"/>
          <w:b w:val="false"/>
          <w:i w:val="false"/>
          <w:color w:val="000000"/>
          <w:sz w:val="28"/>
        </w:rPr>
        <w:t xml:space="preserve">
      470. Бөлшектердi салып, балқытылған селитраның ваннадағы деңгейi ернеуден кемiнде 150 мм төмен болғаны жөн. Ваннада апатты жағдайды қотарып алатын тетiк жабдықталуы керек. Қотарып алынатынның сыйымдылық көлемi ваннадағы және құбырдағы селитрдан 30% артық болуы қажет. </w:t>
      </w:r>
    </w:p>
    <w:bookmarkEnd w:id="517"/>
    <w:bookmarkStart w:name="z519" w:id="518"/>
    <w:p>
      <w:pPr>
        <w:spacing w:after="0"/>
        <w:ind w:left="0"/>
        <w:jc w:val="both"/>
      </w:pPr>
      <w:r>
        <w:rPr>
          <w:rFonts w:ascii="Times New Roman"/>
          <w:b w:val="false"/>
          <w:i w:val="false"/>
          <w:color w:val="000000"/>
          <w:sz w:val="28"/>
        </w:rPr>
        <w:t xml:space="preserve">
      471. Жарылыс болуы ықтимал селитраның жойылуынан, сондай-ақ ванна материалы мен химиялық қосылуынан сақтану үшiн селитра ванналарында 450 </w:t>
      </w:r>
      <w:r>
        <w:rPr>
          <w:rFonts w:ascii="Times New Roman"/>
          <w:b w:val="false"/>
          <w:i w:val="false"/>
          <w:color w:val="000000"/>
          <w:vertAlign w:val="superscript"/>
        </w:rPr>
        <w:t xml:space="preserve">о </w:t>
      </w:r>
      <w:r>
        <w:rPr>
          <w:rFonts w:ascii="Times New Roman"/>
          <w:b w:val="false"/>
          <w:i w:val="false"/>
          <w:color w:val="000000"/>
          <w:sz w:val="28"/>
        </w:rPr>
        <w:t xml:space="preserve">C асырмай қыздырып, термиялық өңдеу операциясын жүргiзуге рұхсат етiледi. </w:t>
      </w:r>
    </w:p>
    <w:bookmarkEnd w:id="518"/>
    <w:bookmarkStart w:name="z520" w:id="519"/>
    <w:p>
      <w:pPr>
        <w:spacing w:after="0"/>
        <w:ind w:left="0"/>
        <w:jc w:val="both"/>
      </w:pPr>
      <w:r>
        <w:rPr>
          <w:rFonts w:ascii="Times New Roman"/>
          <w:b w:val="false"/>
          <w:i w:val="false"/>
          <w:color w:val="000000"/>
          <w:sz w:val="28"/>
        </w:rPr>
        <w:t xml:space="preserve">
      472. Әрбiр селитра ваннасы температураны автоматты реттегіш аспаптармен және термореттеушi қатардан шыққан кезде ванна қыздырылуын автоматты түрде ажырататын қондырғымен жабдықталуы тиiс. </w:t>
      </w:r>
    </w:p>
    <w:bookmarkEnd w:id="519"/>
    <w:bookmarkStart w:name="z521" w:id="520"/>
    <w:p>
      <w:pPr>
        <w:spacing w:after="0"/>
        <w:ind w:left="0"/>
        <w:jc w:val="both"/>
      </w:pPr>
      <w:r>
        <w:rPr>
          <w:rFonts w:ascii="Times New Roman"/>
          <w:b w:val="false"/>
          <w:i w:val="false"/>
          <w:color w:val="000000"/>
          <w:sz w:val="28"/>
        </w:rPr>
        <w:t xml:space="preserve">
      473. Ваннаны жиналып қалған кiр-қоқыстан, соның iшiнде металл ұнтақтарынан тазалауды кемiнде айына бiр рет, ал үлкен көлемдi селитра ванналары үшiн кемiнде 3 айда бiр мәрте жүргiзiп тұрған жөн. </w:t>
      </w:r>
    </w:p>
    <w:bookmarkEnd w:id="520"/>
    <w:bookmarkStart w:name="z522" w:id="521"/>
    <w:p>
      <w:pPr>
        <w:spacing w:after="0"/>
        <w:ind w:left="0"/>
        <w:jc w:val="both"/>
      </w:pPr>
      <w:r>
        <w:rPr>
          <w:rFonts w:ascii="Times New Roman"/>
          <w:b w:val="false"/>
          <w:i w:val="false"/>
          <w:color w:val="000000"/>
          <w:sz w:val="28"/>
        </w:rPr>
        <w:t xml:space="preserve">
      474. Ваннадағы селитра тұтана бастаған кезде электр бергiштi ажыратып, ваннаны қақпақпен жауып, өрт қауiпсiздiгiн қорғаушыны шақыру қажет. Ал ол келгенше жаңа бастаған селитраны тек құрғақ құммен сөндiруге болады. Селитраны сумен, ылғалды құммен және көбiктi от сөндiргiшпен сөндiруге, селитраны бүркуге тыйым салынады. </w:t>
      </w:r>
    </w:p>
    <w:bookmarkEnd w:id="521"/>
    <w:bookmarkStart w:name="z523" w:id="522"/>
    <w:p>
      <w:pPr>
        <w:spacing w:after="0"/>
        <w:ind w:left="0"/>
        <w:jc w:val="both"/>
      </w:pPr>
      <w:r>
        <w:rPr>
          <w:rFonts w:ascii="Times New Roman"/>
          <w:b w:val="false"/>
          <w:i w:val="false"/>
          <w:color w:val="000000"/>
          <w:sz w:val="28"/>
        </w:rPr>
        <w:t xml:space="preserve">
      475. Селитра ванналарымен жұмыс iстегенде мыналарға: </w:t>
      </w:r>
      <w:r>
        <w:br/>
      </w:r>
      <w:r>
        <w:rPr>
          <w:rFonts w:ascii="Times New Roman"/>
          <w:b w:val="false"/>
          <w:i w:val="false"/>
          <w:color w:val="000000"/>
          <w:sz w:val="28"/>
        </w:rPr>
        <w:t xml:space="preserve">
      1) арнаулы қақпағы жоқ селитра ванналарын пайдалануға; </w:t>
      </w:r>
      <w:r>
        <w:br/>
      </w:r>
      <w:r>
        <w:rPr>
          <w:rFonts w:ascii="Times New Roman"/>
          <w:b w:val="false"/>
          <w:i w:val="false"/>
          <w:color w:val="000000"/>
          <w:sz w:val="28"/>
        </w:rPr>
        <w:t xml:space="preserve">
      2) алдын ала химиялық анализ жасамай селитраны салуға немесе қосымша салуға; </w:t>
      </w:r>
      <w:r>
        <w:br/>
      </w:r>
      <w:r>
        <w:rPr>
          <w:rFonts w:ascii="Times New Roman"/>
          <w:b w:val="false"/>
          <w:i w:val="false"/>
          <w:color w:val="000000"/>
          <w:sz w:val="28"/>
        </w:rPr>
        <w:t xml:space="preserve">
      3) селитраны өзге материалдармен бiрге және ашық алаңда сақтауға; </w:t>
      </w:r>
      <w:r>
        <w:br/>
      </w:r>
      <w:r>
        <w:rPr>
          <w:rFonts w:ascii="Times New Roman"/>
          <w:b w:val="false"/>
          <w:i w:val="false"/>
          <w:color w:val="000000"/>
          <w:sz w:val="28"/>
        </w:rPr>
        <w:t xml:space="preserve">
      4) селитра ваннасында тұтанғыш сұйықтар мен материалдар сақтауға; </w:t>
      </w:r>
      <w:r>
        <w:br/>
      </w:r>
      <w:r>
        <w:rPr>
          <w:rFonts w:ascii="Times New Roman"/>
          <w:b w:val="false"/>
          <w:i w:val="false"/>
          <w:color w:val="000000"/>
          <w:sz w:val="28"/>
        </w:rPr>
        <w:t xml:space="preserve">
      5) селитра ваннасы қасында суды пайдалануға; </w:t>
      </w:r>
      <w:r>
        <w:br/>
      </w:r>
      <w:r>
        <w:rPr>
          <w:rFonts w:ascii="Times New Roman"/>
          <w:b w:val="false"/>
          <w:i w:val="false"/>
          <w:color w:val="000000"/>
          <w:sz w:val="28"/>
        </w:rPr>
        <w:t xml:space="preserve">
      6) автоматтандыру деңгейi қандай болғанмен жұмыс iстеп тұрған ваннаны қараусыз қалдыруға тыйым салынады. </w:t>
      </w:r>
    </w:p>
    <w:bookmarkEnd w:id="522"/>
    <w:bookmarkStart w:name="z524" w:id="523"/>
    <w:p>
      <w:pPr>
        <w:spacing w:after="0"/>
        <w:ind w:left="0"/>
        <w:jc w:val="left"/>
      </w:pPr>
      <w:r>
        <w:rPr>
          <w:rFonts w:ascii="Times New Roman"/>
          <w:b/>
          <w:i w:val="false"/>
          <w:color w:val="000000"/>
        </w:rPr>
        <w:t xml:space="preserve"> 
31-тарау. Мотор сынау стансалары </w:t>
      </w:r>
    </w:p>
    <w:bookmarkEnd w:id="523"/>
    <w:bookmarkStart w:name="z525" w:id="524"/>
    <w:p>
      <w:pPr>
        <w:spacing w:after="0"/>
        <w:ind w:left="0"/>
        <w:jc w:val="both"/>
      </w:pPr>
      <w:r>
        <w:rPr>
          <w:rFonts w:ascii="Times New Roman"/>
          <w:b w:val="false"/>
          <w:i w:val="false"/>
          <w:color w:val="000000"/>
          <w:sz w:val="28"/>
        </w:rPr>
        <w:t xml:space="preserve">
      476. Мотор сынау стансалары үй-жайларында технологиялық жағдайлар бойынша тез жанатын сұйықтар буының жарылыс қаупi бар концентраттары жинақталуы мүмкiн, сондықтан бұл орындар ауа жіберу-сору желдеткiштерiмен және автоматты түрде өрт сөндiретiн қондырғылармен жабдықталуы қажет. </w:t>
      </w:r>
    </w:p>
    <w:bookmarkEnd w:id="524"/>
    <w:bookmarkStart w:name="z526" w:id="525"/>
    <w:p>
      <w:pPr>
        <w:spacing w:after="0"/>
        <w:ind w:left="0"/>
        <w:jc w:val="both"/>
      </w:pPr>
      <w:r>
        <w:rPr>
          <w:rFonts w:ascii="Times New Roman"/>
          <w:b w:val="false"/>
          <w:i w:val="false"/>
          <w:color w:val="000000"/>
          <w:sz w:val="28"/>
        </w:rPr>
        <w:t xml:space="preserve">
      477. Барлық электр жабдықтары, жылу құбырлары, сынау қондырғылары мен двигатель тиянақты түрде жерге қосылуы тиiс. Алып жүретiн электр шамдары жарылыстан қорғау талабымен жасалып, 36 В аспайтын кернеуде жұмыс iстейтiндей болуы керек. </w:t>
      </w:r>
    </w:p>
    <w:bookmarkEnd w:id="525"/>
    <w:bookmarkStart w:name="z527" w:id="526"/>
    <w:p>
      <w:pPr>
        <w:spacing w:after="0"/>
        <w:ind w:left="0"/>
        <w:jc w:val="both"/>
      </w:pPr>
      <w:r>
        <w:rPr>
          <w:rFonts w:ascii="Times New Roman"/>
          <w:b w:val="false"/>
          <w:i w:val="false"/>
          <w:color w:val="000000"/>
          <w:sz w:val="28"/>
        </w:rPr>
        <w:t xml:space="preserve">
      478. Оталғыш сұйықтар ағады-ау деген жерлерге бұл сұйық жинағышқа ағуы үшiн табандық қойылады. Стендiде немесе двигательде монтаж және жөндеу немесе жарнама жұмыстарын орындауда ұшқын шығармайтын мыстан немесе арнаулы қорытпалардан жасалған аспатарды пайдаланған абзал. </w:t>
      </w:r>
    </w:p>
    <w:bookmarkEnd w:id="526"/>
    <w:bookmarkStart w:name="z528" w:id="527"/>
    <w:p>
      <w:pPr>
        <w:spacing w:after="0"/>
        <w:ind w:left="0"/>
        <w:jc w:val="both"/>
      </w:pPr>
      <w:r>
        <w:rPr>
          <w:rFonts w:ascii="Times New Roman"/>
          <w:b w:val="false"/>
          <w:i w:val="false"/>
          <w:color w:val="000000"/>
          <w:sz w:val="28"/>
        </w:rPr>
        <w:t xml:space="preserve">
      479. Барлық сынау қондырғылары орталықтандырылған түрде, тiкелей жылу сақтағыштан құбыр арқылы жылумен жабдықталуы тиiс, жылу сақтағыш мотор сынау стансасынан 100 метр қашықтықта орын алады. Сынақ қондырғыларында стенділiк сүзгiштер, таразы немесе көлемдi шығын өлшеуiш сиымдылықтардан өзге аралық шығыс сыйымдылықтарын құруға рұқсат етiлмейдi. </w:t>
      </w:r>
    </w:p>
    <w:bookmarkEnd w:id="527"/>
    <w:bookmarkStart w:name="z529" w:id="528"/>
    <w:p>
      <w:pPr>
        <w:spacing w:after="0"/>
        <w:ind w:left="0"/>
        <w:jc w:val="both"/>
      </w:pPr>
      <w:r>
        <w:rPr>
          <w:rFonts w:ascii="Times New Roman"/>
          <w:b w:val="false"/>
          <w:i w:val="false"/>
          <w:color w:val="000000"/>
          <w:sz w:val="28"/>
        </w:rPr>
        <w:t xml:space="preserve">
      480. Магистральды жылу құбырлары ережеге сәйкес ғимараттан тыс төселуi тиiс. Жылу құбырларын ғимарат iшiнде оңашаланған каналдарда, үстi құрғақ құммен жабылып жүргiзiлуi қажет. Құбырлардың қалай жалғанғандығын тексеру үшiн бақылау құдықтарын орнату керек. </w:t>
      </w:r>
    </w:p>
    <w:bookmarkEnd w:id="528"/>
    <w:bookmarkStart w:name="z530" w:id="529"/>
    <w:p>
      <w:pPr>
        <w:spacing w:after="0"/>
        <w:ind w:left="0"/>
        <w:jc w:val="both"/>
      </w:pPr>
      <w:r>
        <w:rPr>
          <w:rFonts w:ascii="Times New Roman"/>
          <w:b w:val="false"/>
          <w:i w:val="false"/>
          <w:color w:val="000000"/>
          <w:sz w:val="28"/>
        </w:rPr>
        <w:t xml:space="preserve">
      481. Сынау қондырғыларына жылу құбырларын жеткізу технологиялық жабдықтар үй-жайы арқылы немесе тiкелей бокста жүргiзiледi. Жылу құбыры сынау стансасы үй-жайына кіргiзгенде тиек вентилi мен бақылаушы кабинетiнен дистанциялық басқарылатын өрт сөндiретiн дербес дереу iске қосылатын клапан болу қажет. Сонымен қатар стендiлiк өрт сөндiру краны тiкелей бокста двигатель қасында болады. </w:t>
      </w:r>
    </w:p>
    <w:bookmarkEnd w:id="529"/>
    <w:bookmarkStart w:name="z531" w:id="530"/>
    <w:p>
      <w:pPr>
        <w:spacing w:after="0"/>
        <w:ind w:left="0"/>
        <w:jc w:val="both"/>
      </w:pPr>
      <w:r>
        <w:rPr>
          <w:rFonts w:ascii="Times New Roman"/>
          <w:b w:val="false"/>
          <w:i w:val="false"/>
          <w:color w:val="000000"/>
          <w:sz w:val="28"/>
        </w:rPr>
        <w:t xml:space="preserve">
      482. Жылу құбырын двигательге қосуды өздiгiнен жылытатын клапан көмегiмен орындау ұсынылады, бұл қосылған жердi ажыратқанда майдың төгілуiне жол берiлмейдi. Бокстағы жылу құбырларының иiлгiш шлангiлерi бүлiнбес үшiн бронещиттермен немесе қаптамалармен қорғалады және аз ұзындықта (қысқа) болғаны жөн. </w:t>
      </w:r>
    </w:p>
    <w:bookmarkEnd w:id="530"/>
    <w:bookmarkStart w:name="z532" w:id="531"/>
    <w:p>
      <w:pPr>
        <w:spacing w:after="0"/>
        <w:ind w:left="0"/>
        <w:jc w:val="both"/>
      </w:pPr>
      <w:r>
        <w:rPr>
          <w:rFonts w:ascii="Times New Roman"/>
          <w:b w:val="false"/>
          <w:i w:val="false"/>
          <w:color w:val="000000"/>
          <w:sz w:val="28"/>
        </w:rPr>
        <w:t xml:space="preserve">
      483. Барлық сынау қондырғылары сұйық отынды құйып алу жүйесiмен жабдықталуы қажет. Құйып алатын сыйымдылық ғимараттан тысқары кемiнде 5 м қашықтықта орналасуы немесе отын сақтайтын жерде болуы керек. Кран (клапан) маңында: "Апат немесе өрт кезiнде ашылсын" деп жазылуы қажет. Апатты жүйе клапынының барлық ысырмасы қызыл түспен боялады. Апатты құбыр сұйық отынды 10 минуттан асырмай құйып бiтiрудi қамтамасыз етуi тиiс. </w:t>
      </w:r>
    </w:p>
    <w:bookmarkEnd w:id="531"/>
    <w:bookmarkStart w:name="z533" w:id="532"/>
    <w:p>
      <w:pPr>
        <w:spacing w:after="0"/>
        <w:ind w:left="0"/>
        <w:jc w:val="both"/>
      </w:pPr>
      <w:r>
        <w:rPr>
          <w:rFonts w:ascii="Times New Roman"/>
          <w:b w:val="false"/>
          <w:i w:val="false"/>
          <w:color w:val="000000"/>
          <w:sz w:val="28"/>
        </w:rPr>
        <w:t xml:space="preserve">
      484. Двигательдi сынау үшiн iске қосар алдында шахтадағы және пайдаланған газды шығаратын труба жапқышының ойығын ашу керек. Бокс қақпасы мен есiктерi жақсы жабылады. </w:t>
      </w:r>
    </w:p>
    <w:bookmarkEnd w:id="532"/>
    <w:bookmarkStart w:name="z534" w:id="533"/>
    <w:p>
      <w:pPr>
        <w:spacing w:after="0"/>
        <w:ind w:left="0"/>
        <w:jc w:val="both"/>
      </w:pPr>
      <w:r>
        <w:rPr>
          <w:rFonts w:ascii="Times New Roman"/>
          <w:b w:val="false"/>
          <w:i w:val="false"/>
          <w:color w:val="000000"/>
          <w:sz w:val="28"/>
        </w:rPr>
        <w:t xml:space="preserve">
      485. Өрт шыға қалған жағдайда күзетшiнi шұғыл шақыру үшiн сынау стансасы автоматты сигналдандыру және тiкелей телефон байланысымен жабдықталуы тиiс. Бақылау кабинетi көрiнетiн жерге өрт сөндiргiш жүйесiнiң сызбасы, оны пайдалану тәсiлi туралы жазба ілiп қойылады. </w:t>
      </w:r>
    </w:p>
    <w:bookmarkEnd w:id="533"/>
    <w:bookmarkStart w:name="z535" w:id="534"/>
    <w:p>
      <w:pPr>
        <w:spacing w:after="0"/>
        <w:ind w:left="0"/>
        <w:jc w:val="both"/>
      </w:pPr>
      <w:r>
        <w:rPr>
          <w:rFonts w:ascii="Times New Roman"/>
          <w:b w:val="false"/>
          <w:i w:val="false"/>
          <w:color w:val="000000"/>
          <w:sz w:val="28"/>
        </w:rPr>
        <w:t xml:space="preserve">
      486. Двигатель iстеп тұрғанда сынау қондырғысында өрт шыққандай болса, мыналар орындалуы қажет: </w:t>
      </w:r>
      <w:r>
        <w:br/>
      </w:r>
      <w:r>
        <w:rPr>
          <w:rFonts w:ascii="Times New Roman"/>
          <w:b w:val="false"/>
          <w:i w:val="false"/>
          <w:color w:val="000000"/>
          <w:sz w:val="28"/>
        </w:rPr>
        <w:t xml:space="preserve">
      1) газ секторын "Кiшi газ" қалпына келтiру, бүкіл жүктеменi алып тастау, "токта-кранды" ажырату, сұйық отын кранын жабу; </w:t>
      </w:r>
      <w:r>
        <w:br/>
      </w:r>
      <w:r>
        <w:rPr>
          <w:rFonts w:ascii="Times New Roman"/>
          <w:b w:val="false"/>
          <w:i w:val="false"/>
          <w:color w:val="000000"/>
          <w:sz w:val="28"/>
        </w:rPr>
        <w:t xml:space="preserve">
      2) жұмыс iстеп тұрған барлық насосты (помпаны) ажырату; </w:t>
      </w:r>
      <w:r>
        <w:br/>
      </w:r>
      <w:r>
        <w:rPr>
          <w:rFonts w:ascii="Times New Roman"/>
          <w:b w:val="false"/>
          <w:i w:val="false"/>
          <w:color w:val="000000"/>
          <w:sz w:val="28"/>
        </w:rPr>
        <w:t xml:space="preserve">
      3) жапқышты жабу (copу және шығару); </w:t>
      </w:r>
      <w:r>
        <w:br/>
      </w:r>
      <w:r>
        <w:rPr>
          <w:rFonts w:ascii="Times New Roman"/>
          <w:b w:val="false"/>
          <w:i w:val="false"/>
          <w:color w:val="000000"/>
          <w:sz w:val="28"/>
        </w:rPr>
        <w:t xml:space="preserve">
      4) сұйық отында құйып алу кранын ашу; </w:t>
      </w:r>
      <w:r>
        <w:br/>
      </w:r>
      <w:r>
        <w:rPr>
          <w:rFonts w:ascii="Times New Roman"/>
          <w:b w:val="false"/>
          <w:i w:val="false"/>
          <w:color w:val="000000"/>
          <w:sz w:val="28"/>
        </w:rPr>
        <w:t xml:space="preserve">
      5) бокстың электр желiсiн ажырату; </w:t>
      </w:r>
      <w:r>
        <w:br/>
      </w:r>
      <w:r>
        <w:rPr>
          <w:rFonts w:ascii="Times New Roman"/>
          <w:b w:val="false"/>
          <w:i w:val="false"/>
          <w:color w:val="000000"/>
          <w:sz w:val="28"/>
        </w:rPr>
        <w:t xml:space="preserve">
      6) боксқа сұйық отын беретiн қол кранын жабу; </w:t>
      </w:r>
      <w:r>
        <w:br/>
      </w:r>
      <w:r>
        <w:rPr>
          <w:rFonts w:ascii="Times New Roman"/>
          <w:b w:val="false"/>
          <w:i w:val="false"/>
          <w:color w:val="000000"/>
          <w:sz w:val="28"/>
        </w:rPr>
        <w:t xml:space="preserve">
      7) өрт сөндiру жүйесiн iске қосу; </w:t>
      </w:r>
      <w:r>
        <w:br/>
      </w:r>
      <w:r>
        <w:rPr>
          <w:rFonts w:ascii="Times New Roman"/>
          <w:b w:val="false"/>
          <w:i w:val="false"/>
          <w:color w:val="000000"/>
          <w:sz w:val="28"/>
        </w:rPr>
        <w:t xml:space="preserve">
      8) өрт күзетшiсiн телефонмен немесе өрт хабарлағышпен шақыру. </w:t>
      </w:r>
    </w:p>
    <w:bookmarkEnd w:id="534"/>
    <w:bookmarkStart w:name="z536" w:id="535"/>
    <w:p>
      <w:pPr>
        <w:spacing w:after="0"/>
        <w:ind w:left="0"/>
        <w:jc w:val="both"/>
      </w:pPr>
      <w:r>
        <w:rPr>
          <w:rFonts w:ascii="Times New Roman"/>
          <w:b w:val="false"/>
          <w:i w:val="false"/>
          <w:color w:val="000000"/>
          <w:sz w:val="28"/>
        </w:rPr>
        <w:t xml:space="preserve">
      487. Бұйымдар сүзгiсiн және стендiлiк магистральдердi қарау және жуу бокстың алдыңғы бөлiгiнде кiру және шығу жапқыштарының (қақпалар, терезе перделерi) ашық болған жағдайда жүргiзiледi. Стенд жабдықтарын ОП-7, ОП-10 эмульгаторлармен немесе өзге де су ерiтiндiлерiмен жуады. </w:t>
      </w:r>
    </w:p>
    <w:bookmarkEnd w:id="535"/>
    <w:bookmarkStart w:name="z537" w:id="536"/>
    <w:p>
      <w:pPr>
        <w:spacing w:after="0"/>
        <w:ind w:left="0"/>
        <w:jc w:val="left"/>
      </w:pPr>
      <w:r>
        <w:rPr>
          <w:rFonts w:ascii="Times New Roman"/>
          <w:b/>
          <w:i w:val="false"/>
          <w:color w:val="000000"/>
        </w:rPr>
        <w:t xml:space="preserve"> 
32-тapaу. Аккумуляторлар стансалары </w:t>
      </w:r>
    </w:p>
    <w:bookmarkEnd w:id="536"/>
    <w:bookmarkStart w:name="z538" w:id="537"/>
    <w:p>
      <w:pPr>
        <w:spacing w:after="0"/>
        <w:ind w:left="0"/>
        <w:jc w:val="both"/>
      </w:pPr>
      <w:r>
        <w:rPr>
          <w:rFonts w:ascii="Times New Roman"/>
          <w:b w:val="false"/>
          <w:i w:val="false"/>
          <w:color w:val="000000"/>
          <w:sz w:val="28"/>
        </w:rPr>
        <w:t xml:space="preserve">
      488. Аккумулятор стансалары (шеберханалар) кемiнде II дәрежелi отқа төзiмдi ғимараттарда орналастырылуы тиiс. </w:t>
      </w:r>
      <w:r>
        <w:br/>
      </w:r>
      <w:r>
        <w:rPr>
          <w:rFonts w:ascii="Times New Roman"/>
          <w:b w:val="false"/>
          <w:i w:val="false"/>
          <w:color w:val="000000"/>
          <w:sz w:val="28"/>
        </w:rPr>
        <w:t xml:space="preserve">
      Аккумулятор стансасының есiгiне: "Аккумулятор шеберханасы", "Отқа қауiптi", "Отпен кiруге болмайды", "Темекi тартуға тыйым салынады" деген сөздер жазылуы қажет. </w:t>
      </w:r>
      <w:r>
        <w:br/>
      </w:r>
      <w:r>
        <w:rPr>
          <w:rFonts w:ascii="Times New Roman"/>
          <w:b w:val="false"/>
          <w:i w:val="false"/>
          <w:color w:val="000000"/>
          <w:sz w:val="28"/>
        </w:rPr>
        <w:t xml:space="preserve">
      Аккумулятор стансасы үй-жайының сәкiсi қышқылға төзiмдi (сiлтiлi-берiк), ал қабырғалары, төбесi, есiктерi, терезе жақтаулары, желдеткiш қорабы және басқа да жабдықтар мен конструкциялар қышқыл дарымайтын бояумен боялуы тиiс. Аккумулятор стансасы үй-жайының терезелерi күңгiрт әйнектермен немесе ақ бояумен боялған әйнектермен әйнектелуi қажет. Климаты ыстық аудандарда терезе үстiне күнқағар орнатылады. </w:t>
      </w:r>
    </w:p>
    <w:bookmarkEnd w:id="537"/>
    <w:bookmarkStart w:name="z539" w:id="538"/>
    <w:p>
      <w:pPr>
        <w:spacing w:after="0"/>
        <w:ind w:left="0"/>
        <w:jc w:val="both"/>
      </w:pPr>
      <w:r>
        <w:rPr>
          <w:rFonts w:ascii="Times New Roman"/>
          <w:b w:val="false"/>
          <w:i w:val="false"/>
          <w:color w:val="000000"/>
          <w:sz w:val="28"/>
        </w:rPr>
        <w:t xml:space="preserve">
      489. Қышқылды және сiлтiлi аккумуляторды жөндеу, зарядтау және сақтау түрлерi үй-жайларда жүргiзiледi. </w:t>
      </w:r>
      <w:r>
        <w:br/>
      </w:r>
      <w:r>
        <w:rPr>
          <w:rFonts w:ascii="Times New Roman"/>
          <w:b w:val="false"/>
          <w:i w:val="false"/>
          <w:color w:val="000000"/>
          <w:sz w:val="28"/>
        </w:rPr>
        <w:t xml:space="preserve">
      Жөндеу, зарядтау, генераторлық және электролиттiк учаскелер оңашаланған қабырғалары отқа төзiмдi үй-жайларда орналастырылады. Жұмыс көлемi аз болса (бip мезгiлде 10 аккумуляторға дейiн) аккумуляторды жөндеу мен зарядтауды бiр үймеретте жүргiзуге рұхсат етiледi, бiрақ онда арнаулы зарядтау шкафы, жабдықталған жеке желдеткiш сорғыш болуы тиiс. Мұндай үй-жайларда батареяны зарядтаған үдерiсiнде ашық отты пайдалануға болмайды. </w:t>
      </w:r>
    </w:p>
    <w:bookmarkEnd w:id="538"/>
    <w:bookmarkStart w:name="z540" w:id="539"/>
    <w:p>
      <w:pPr>
        <w:spacing w:after="0"/>
        <w:ind w:left="0"/>
        <w:jc w:val="both"/>
      </w:pPr>
      <w:r>
        <w:rPr>
          <w:rFonts w:ascii="Times New Roman"/>
          <w:b w:val="false"/>
          <w:i w:val="false"/>
          <w:color w:val="000000"/>
          <w:sz w:val="28"/>
        </w:rPr>
        <w:t xml:space="preserve">
      490. Аккумулятор стансаларының электр жабдықтары мен шырағы (соның iшiнде алып жүрілетiнi де) жарылыстан қорғау бойынша орындалуы қажет. Ажыратқыштар, штепсель розеткалары мен сақтандырғыштар аккумулятор стансасы үй-жайының сыртында орнатылуы тиiс. Жарықтандырғыш электр сымы мен аккумуляторға жалғанатыны қышқылға төзімді (сiлтiге берiк) қабықпен қапталуы керек. </w:t>
      </w:r>
    </w:p>
    <w:bookmarkEnd w:id="539"/>
    <w:bookmarkStart w:name="z541" w:id="540"/>
    <w:p>
      <w:pPr>
        <w:spacing w:after="0"/>
        <w:ind w:left="0"/>
        <w:jc w:val="both"/>
      </w:pPr>
      <w:r>
        <w:rPr>
          <w:rFonts w:ascii="Times New Roman"/>
          <w:b w:val="false"/>
          <w:i w:val="false"/>
          <w:color w:val="000000"/>
          <w:sz w:val="28"/>
        </w:rPr>
        <w:t xml:space="preserve">
      491. Аккумулятор стансасының үй-жайы қышқылды және сiлтiлi аккумуляторлар учаскелерi үшiн жеке-жеке оңашаланған, ауаны енгiзетiн-тартатын желдеткiштермен жабдықталады. Желдеткiштiң электр двигателiн сыртқа орнатқан жөн. Зарядтау үй-жайы мен зарядтау шкафының желдеткiш жүйесi аккумлятор стансасының өзге үймеретiнен оқшауланған болуы тиiс. Желдеткiш каналын түтiн шығаратын мұржаға немесе жалпы желдеткiш жүйесiне шығаруға рұхсат етiлмейдi. Зарядтау үй-жайының (шкафтың) желдеткiш жүйесi желдеткiш жұмысы тоқтағанда ажырату үшiн зарядтау тогын беру қондырғысымен автоматты түрде қосылуы тиіс. </w:t>
      </w:r>
    </w:p>
    <w:bookmarkEnd w:id="540"/>
    <w:bookmarkStart w:name="z542" w:id="541"/>
    <w:p>
      <w:pPr>
        <w:spacing w:after="0"/>
        <w:ind w:left="0"/>
        <w:jc w:val="both"/>
      </w:pPr>
      <w:r>
        <w:rPr>
          <w:rFonts w:ascii="Times New Roman"/>
          <w:b w:val="false"/>
          <w:i w:val="false"/>
          <w:color w:val="000000"/>
          <w:sz w:val="28"/>
        </w:rPr>
        <w:t xml:space="preserve">
      492. Аккумулятор стансасы орталықтандырылған су немесе калорифермен жылтылады. Зарядтау үй-жайының трубасы бiртегiс дәнекерлеп жалғанған болуы қажет. Зарядтау үй-жайында сақиналы түйiспе болуына және вентильдер орнатуға жол берiлмейдi. Ерекшелiк ретiнде пешпен жылытуға болар, бiрақ шартты түрде от жағатын саңылау, тазалайтын қақпа, пештiң тартпасы, ысырма және келте құбыр зарядтайтын орыннан сыртқары болуы және пеш темiрмен қапталуы тиiс. Аккумулятор стансаларында электр пешiн орнатуға әсте болмайды. </w:t>
      </w:r>
    </w:p>
    <w:bookmarkEnd w:id="541"/>
    <w:bookmarkStart w:name="z543" w:id="542"/>
    <w:p>
      <w:pPr>
        <w:spacing w:after="0"/>
        <w:ind w:left="0"/>
        <w:jc w:val="both"/>
      </w:pPr>
      <w:r>
        <w:rPr>
          <w:rFonts w:ascii="Times New Roman"/>
          <w:b w:val="false"/>
          <w:i w:val="false"/>
          <w:color w:val="000000"/>
          <w:sz w:val="28"/>
        </w:rPr>
        <w:t xml:space="preserve">
      493. Аккумулятор батареяларын зарядтаған кезде мына талаптарды қадағалау қажет: </w:t>
      </w:r>
      <w:r>
        <w:br/>
      </w:r>
      <w:r>
        <w:rPr>
          <w:rFonts w:ascii="Times New Roman"/>
          <w:b w:val="false"/>
          <w:i w:val="false"/>
          <w:color w:val="000000"/>
          <w:sz w:val="28"/>
        </w:rPr>
        <w:t xml:space="preserve">
      1) ұшқын болмас үшiн сымның батарея клеммасына қалай қосылғанын қарау; </w:t>
      </w:r>
      <w:r>
        <w:br/>
      </w:r>
      <w:r>
        <w:rPr>
          <w:rFonts w:ascii="Times New Roman"/>
          <w:b w:val="false"/>
          <w:i w:val="false"/>
          <w:color w:val="000000"/>
          <w:sz w:val="28"/>
        </w:rPr>
        <w:t xml:space="preserve">
      2) батарея ыдысындағы тығын ашық болуы; </w:t>
      </w:r>
      <w:r>
        <w:br/>
      </w:r>
      <w:r>
        <w:rPr>
          <w:rFonts w:ascii="Times New Roman"/>
          <w:b w:val="false"/>
          <w:i w:val="false"/>
          <w:color w:val="000000"/>
          <w:sz w:val="28"/>
        </w:rPr>
        <w:t xml:space="preserve">
      3) зарядтау тогын қосуға және зарядталған аккумуляторларды сақтауға тек ену-сору желдеткiшi жұмыс iстеп тұрған кезде рұхсат eтiледi; </w:t>
      </w:r>
      <w:r>
        <w:br/>
      </w:r>
      <w:r>
        <w:rPr>
          <w:rFonts w:ascii="Times New Roman"/>
          <w:b w:val="false"/>
          <w:i w:val="false"/>
          <w:color w:val="000000"/>
          <w:sz w:val="28"/>
        </w:rPr>
        <w:t xml:space="preserve">
      4) жеке аккумуляторлардан өткiзгiштi үзіп тастауды тек зарядтау тогы ажыратылған жағдайда жүргiзу; </w:t>
      </w:r>
      <w:r>
        <w:br/>
      </w:r>
      <w:r>
        <w:rPr>
          <w:rFonts w:ascii="Times New Roman"/>
          <w:b w:val="false"/>
          <w:i w:val="false"/>
          <w:color w:val="000000"/>
          <w:sz w:val="28"/>
        </w:rPr>
        <w:t xml:space="preserve">
      5) бүлiнген өткiзгiш бiрден жаңасымен ауыстырылады. </w:t>
      </w:r>
    </w:p>
    <w:bookmarkEnd w:id="542"/>
    <w:bookmarkStart w:name="z544" w:id="543"/>
    <w:p>
      <w:pPr>
        <w:spacing w:after="0"/>
        <w:ind w:left="0"/>
        <w:jc w:val="both"/>
      </w:pPr>
      <w:r>
        <w:rPr>
          <w:rFonts w:ascii="Times New Roman"/>
          <w:b w:val="false"/>
          <w:i w:val="false"/>
          <w:color w:val="000000"/>
          <w:sz w:val="28"/>
        </w:rPr>
        <w:t xml:space="preserve">
      494. Аккумулятор стансаларының зарядтау үй-жайларында дәнекерлеу жұмыстарын немесе дәнекерлегiш шамды пайдалану арқылы атқарылатын жұмыстарды жүргiзуге батареяларды зарядтау тоқтатылғаннан кейiн екi сағаттан соң, үй-жайды мұқият желдеткен жағдайда рұқсат етiледi. Дәнекерлеу кезiнде немесе дәнекерлегiш шаммен жұмыс iстегенде үй-жай тоқтаусыз желдетiлiп тұруы тиіс. Дәнекерлеу орны үй-жайдың технологиялық жабдықтарынан отқа төзiмдi қалқанмен қоршалуы қажет. </w:t>
      </w:r>
    </w:p>
    <w:bookmarkEnd w:id="543"/>
    <w:bookmarkStart w:name="z545" w:id="544"/>
    <w:p>
      <w:pPr>
        <w:spacing w:after="0"/>
        <w:ind w:left="0"/>
        <w:jc w:val="both"/>
      </w:pPr>
      <w:r>
        <w:rPr>
          <w:rFonts w:ascii="Times New Roman"/>
          <w:b w:val="false"/>
          <w:i w:val="false"/>
          <w:color w:val="000000"/>
          <w:sz w:val="28"/>
        </w:rPr>
        <w:t xml:space="preserve">
      495. Аккумулятор стансасы үй-жайында тыйым салады: </w:t>
      </w:r>
      <w:r>
        <w:br/>
      </w:r>
      <w:r>
        <w:rPr>
          <w:rFonts w:ascii="Times New Roman"/>
          <w:b w:val="false"/>
          <w:i w:val="false"/>
          <w:color w:val="000000"/>
          <w:sz w:val="28"/>
        </w:rPr>
        <w:t xml:space="preserve">
      1) шылым шегу, от жағуға, электрмен жылытқыш аспаптарды пайдалануға; </w:t>
      </w:r>
      <w:r>
        <w:br/>
      </w:r>
      <w:r>
        <w:rPr>
          <w:rFonts w:ascii="Times New Roman"/>
          <w:b w:val="false"/>
          <w:i w:val="false"/>
          <w:color w:val="000000"/>
          <w:sz w:val="28"/>
        </w:rPr>
        <w:t xml:space="preserve">
      2) бiр ауысым қызметiнен артық қышқыл, сiлтi немесе электролит сақтауға; </w:t>
      </w:r>
      <w:r>
        <w:br/>
      </w:r>
      <w:r>
        <w:rPr>
          <w:rFonts w:ascii="Times New Roman"/>
          <w:b w:val="false"/>
          <w:i w:val="false"/>
          <w:color w:val="000000"/>
          <w:sz w:val="28"/>
        </w:rPr>
        <w:t xml:space="preserve">
      3) арнаулы киiмдi және бөгде заттарды жұмыс орнында қалдыруға. </w:t>
      </w:r>
    </w:p>
    <w:bookmarkEnd w:id="544"/>
    <w:bookmarkStart w:name="z546" w:id="545"/>
    <w:p>
      <w:pPr>
        <w:spacing w:after="0"/>
        <w:ind w:left="0"/>
        <w:jc w:val="left"/>
      </w:pPr>
      <w:r>
        <w:rPr>
          <w:rFonts w:ascii="Times New Roman"/>
          <w:b/>
          <w:i w:val="false"/>
          <w:color w:val="000000"/>
        </w:rPr>
        <w:t xml:space="preserve"> 
33-тарау. Радиотехникалық жабдықтар мен байланысты пайдалану базасы объектiлерiнде өрт қауiпсiздiгiн талап ету </w:t>
      </w:r>
    </w:p>
    <w:bookmarkEnd w:id="545"/>
    <w:bookmarkStart w:name="z547" w:id="546"/>
    <w:p>
      <w:pPr>
        <w:spacing w:after="0"/>
        <w:ind w:left="0"/>
        <w:jc w:val="both"/>
      </w:pPr>
      <w:r>
        <w:rPr>
          <w:rFonts w:ascii="Times New Roman"/>
          <w:b w:val="false"/>
          <w:i w:val="false"/>
          <w:color w:val="000000"/>
          <w:sz w:val="28"/>
        </w:rPr>
        <w:t xml:space="preserve">
      496. Радиотехникалық жабдықтар мен байланысты пайдалану объектiлерiнiң базасы ережесiне сәйкес кемiнде екi дәрежелi отқа төзiмдi, жанбайтын сәкiлi жеке тұрған немесе қосылған ғимараттарда орналасуы тиiс. Қосылған ғимараттардағы технологиялық жабдықтар үй-жайы өзге орындардан жанбайтын қабырғаларымен немесе кемiнде 0,25 </w:t>
      </w:r>
      <w:r>
        <w:rPr>
          <w:rFonts w:ascii="Times New Roman"/>
          <w:b w:val="false"/>
          <w:i w:val="false"/>
          <w:color w:val="000000"/>
          <w:vertAlign w:val="superscript"/>
        </w:rPr>
        <w:t xml:space="preserve">о </w:t>
      </w:r>
      <w:r>
        <w:rPr>
          <w:rFonts w:ascii="Times New Roman"/>
          <w:b w:val="false"/>
          <w:i w:val="false"/>
          <w:color w:val="000000"/>
          <w:sz w:val="28"/>
        </w:rPr>
        <w:t xml:space="preserve">C шамасындағы отқа төзiмдi қоршаумен бөлiнуi және сыртқа шығатын жеке есiгi болуы қажет. </w:t>
      </w:r>
    </w:p>
    <w:bookmarkEnd w:id="546"/>
    <w:bookmarkStart w:name="z548" w:id="547"/>
    <w:p>
      <w:pPr>
        <w:spacing w:after="0"/>
        <w:ind w:left="0"/>
        <w:jc w:val="both"/>
      </w:pPr>
      <w:r>
        <w:rPr>
          <w:rFonts w:ascii="Times New Roman"/>
          <w:b w:val="false"/>
          <w:i w:val="false"/>
          <w:color w:val="000000"/>
          <w:sz w:val="28"/>
        </w:rPr>
        <w:t xml:space="preserve">
      497. Солтүстiк аудандарда радиотехникалық жабдықтар ерекшелiк ретiнде жеке тұрған отқа төзiмсiз үй-жайда орналастырылуы мүмкiн, бұл үшiн ғимарат iшiндегi қабырғалар мен төбесi жанудан ылғалды сылақ ерiтiндiсiмен қорғалады. </w:t>
      </w:r>
      <w:r>
        <w:br/>
      </w:r>
      <w:r>
        <w:rPr>
          <w:rFonts w:ascii="Times New Roman"/>
          <w:b w:val="false"/>
          <w:i w:val="false"/>
          <w:color w:val="000000"/>
          <w:sz w:val="28"/>
        </w:rPr>
        <w:t xml:space="preserve">
      498. Технологиялық жабдықтарда ағаш шанақ нұсқасында орналастырғанда шанақтың iшкi бөлiгi оттан қорғайтын қоспамен өңделуi тиiс, аппараттық және агрегаттық бөлiктердi бiр шанаққа орналастыруға рұқсат етiлмейдi. </w:t>
      </w:r>
    </w:p>
    <w:bookmarkEnd w:id="547"/>
    <w:bookmarkStart w:name="z549" w:id="548"/>
    <w:p>
      <w:pPr>
        <w:spacing w:after="0"/>
        <w:ind w:left="0"/>
        <w:jc w:val="both"/>
      </w:pPr>
      <w:r>
        <w:rPr>
          <w:rFonts w:ascii="Times New Roman"/>
          <w:b w:val="false"/>
          <w:i w:val="false"/>
          <w:color w:val="000000"/>
          <w:sz w:val="28"/>
        </w:rPr>
        <w:t xml:space="preserve">
      499. Радиотехникалық жабдықтар мен байланысты пайдалану базасының объектiлерi қарауыл орнымен және базаның ауысым инженерлерiмен сенiмдi телефон байланысымен қамтамасыз етiлуi тиiс. </w:t>
      </w:r>
    </w:p>
    <w:bookmarkEnd w:id="548"/>
    <w:bookmarkStart w:name="z550" w:id="549"/>
    <w:p>
      <w:pPr>
        <w:spacing w:after="0"/>
        <w:ind w:left="0"/>
        <w:jc w:val="both"/>
      </w:pPr>
      <w:r>
        <w:rPr>
          <w:rFonts w:ascii="Times New Roman"/>
          <w:b w:val="false"/>
          <w:i w:val="false"/>
          <w:color w:val="000000"/>
          <w:sz w:val="28"/>
        </w:rPr>
        <w:t xml:space="preserve">
      500. Қонғызумен айналысатындардан басқа, қызмет көрсетушi адамдар тұрақты бола бермейтiн объектiлер өрт бола қалған жағдайда зиян шекпеу үшiн электр қуаты көздерi автоматты түрде ажыратылатын аппаратуралармен жабдықталуы керек. </w:t>
      </w:r>
    </w:p>
    <w:bookmarkEnd w:id="549"/>
    <w:bookmarkStart w:name="z551" w:id="550"/>
    <w:p>
      <w:pPr>
        <w:spacing w:after="0"/>
        <w:ind w:left="0"/>
        <w:jc w:val="both"/>
      </w:pPr>
      <w:r>
        <w:rPr>
          <w:rFonts w:ascii="Times New Roman"/>
          <w:b w:val="false"/>
          <w:i w:val="false"/>
          <w:color w:val="000000"/>
          <w:sz w:val="28"/>
        </w:rPr>
        <w:t xml:space="preserve">
      501. Радиотехникалық жабдықтар мен байланысты пайдалану базасы объектiлерiндегi үй-жайларды қажеттi температураны қамтамасыз ету үшiн өрт қауiпсiздiгiнiң мына талаптарын орындаған жағдайда өнеркәсiптiк әзiрленетiн электр пештерiн жобалауда көзделген қондырғыларға рұхсат етiледi: </w:t>
      </w:r>
      <w:r>
        <w:br/>
      </w:r>
      <w:r>
        <w:rPr>
          <w:rFonts w:ascii="Times New Roman"/>
          <w:b w:val="false"/>
          <w:i w:val="false"/>
          <w:color w:val="000000"/>
          <w:sz w:val="28"/>
        </w:rPr>
        <w:t xml:space="preserve">
      1) электр пештерi тек жабық жылыту элементтерiмен қолданылуы және үй-жайда қажеттi температураны автоматты түрде сақтауды қамтамасыз етуi тиiс (жылу температурасын реттеу автоматтарына реттегеннен соң пломба салынады); </w:t>
      </w:r>
      <w:r>
        <w:br/>
      </w:r>
      <w:r>
        <w:rPr>
          <w:rFonts w:ascii="Times New Roman"/>
          <w:b w:val="false"/>
          <w:i w:val="false"/>
          <w:color w:val="000000"/>
          <w:sz w:val="28"/>
        </w:rPr>
        <w:t xml:space="preserve">
      2) электр пештерi үй-жайдың ең салқын бөлiгiне және аппаратурадан кемiнде 1 м қашықтықта орнатылады; </w:t>
      </w:r>
      <w:r>
        <w:br/>
      </w:r>
      <w:r>
        <w:rPr>
          <w:rFonts w:ascii="Times New Roman"/>
          <w:b w:val="false"/>
          <w:i w:val="false"/>
          <w:color w:val="000000"/>
          <w:sz w:val="28"/>
        </w:rPr>
        <w:t xml:space="preserve">
      3) жанатын материалдардан жасалған сәкiлер мен қабырғалар электр пеш тұрған жерден қоршалып, кемiнде қалыңдығы 10 мм асбест картонымен тығыздалуы, жылылықты шығармайтын электр пешi аралығы кемiнде 15 см қабатпен қамтамасыз етiледi; </w:t>
      </w:r>
      <w:r>
        <w:br/>
      </w:r>
      <w:r>
        <w:rPr>
          <w:rFonts w:ascii="Times New Roman"/>
          <w:b w:val="false"/>
          <w:i w:val="false"/>
          <w:color w:val="000000"/>
          <w:sz w:val="28"/>
        </w:rPr>
        <w:t xml:space="preserve">
      4) электр пешiнiң саны жобамен белгiленген шамадан аспауы қажет. </w:t>
      </w:r>
    </w:p>
    <w:bookmarkEnd w:id="550"/>
    <w:bookmarkStart w:name="z552" w:id="551"/>
    <w:p>
      <w:pPr>
        <w:spacing w:after="0"/>
        <w:ind w:left="0"/>
        <w:jc w:val="both"/>
      </w:pPr>
      <w:r>
        <w:rPr>
          <w:rFonts w:ascii="Times New Roman"/>
          <w:b w:val="false"/>
          <w:i w:val="false"/>
          <w:color w:val="000000"/>
          <w:sz w:val="28"/>
        </w:rPr>
        <w:t xml:space="preserve">
      502. Байланыс аппаратураларын және олардың жекелеген тетiктерiн тазалауға пайдаланылатын бензин, спирт және басқа да тез жаңғыш сұйықтар, сондай-ақ жағар майлар сынбайтын нығыз жабылатын ыдыстарда, сейфтерде сақталады. Тез жанатын сұйықтарды аппарат үй-жайында сақтауға немесе уақытша ұстауға тыйым салады. </w:t>
      </w:r>
    </w:p>
    <w:bookmarkEnd w:id="551"/>
    <w:bookmarkStart w:name="z553" w:id="552"/>
    <w:p>
      <w:pPr>
        <w:spacing w:after="0"/>
        <w:ind w:left="0"/>
        <w:jc w:val="both"/>
      </w:pPr>
      <w:r>
        <w:rPr>
          <w:rFonts w:ascii="Times New Roman"/>
          <w:b w:val="false"/>
          <w:i w:val="false"/>
          <w:color w:val="000000"/>
          <w:sz w:val="28"/>
        </w:rPr>
        <w:t xml:space="preserve">
      503. Машиналарды, хабар беретiн аппаратураларды және басқа да техникалық жабдықтарды тазалау, сондай-ақ шаңын кетiруге тек кернеудi ажыратқан және ескерту кестесiн iлiп қойған жағдайда ғана рұқсат етiледi. Генератордың қозғалыстағы бөлiгiн тазалау және шаңын сүрту тек тоқтатылғаннан кейiн жүргiзіледi. Коллекторларды тазалау кернеу ажыратылғаннан соң атқарылады. </w:t>
      </w:r>
    </w:p>
    <w:bookmarkEnd w:id="552"/>
    <w:bookmarkStart w:name="z554" w:id="553"/>
    <w:p>
      <w:pPr>
        <w:spacing w:after="0"/>
        <w:ind w:left="0"/>
        <w:jc w:val="both"/>
      </w:pPr>
      <w:r>
        <w:rPr>
          <w:rFonts w:ascii="Times New Roman"/>
          <w:b w:val="false"/>
          <w:i w:val="false"/>
          <w:color w:val="000000"/>
          <w:sz w:val="28"/>
        </w:rPr>
        <w:t xml:space="preserve">
      504. Электр дәнекерлеуiш жұмыс үстiнде жанбайтын арнаулы тағанға қойылады, ал жұмыс аяқталғанда немесе демалыс кезiнде электр желiсiнен ажыратылады. </w:t>
      </w:r>
    </w:p>
    <w:bookmarkEnd w:id="553"/>
    <w:bookmarkStart w:name="z555" w:id="554"/>
    <w:p>
      <w:pPr>
        <w:spacing w:after="0"/>
        <w:ind w:left="0"/>
        <w:jc w:val="both"/>
      </w:pPr>
      <w:r>
        <w:rPr>
          <w:rFonts w:ascii="Times New Roman"/>
          <w:b w:val="false"/>
          <w:i w:val="false"/>
          <w:color w:val="000000"/>
          <w:sz w:val="28"/>
        </w:rPr>
        <w:t xml:space="preserve">
      505. Кабельге сiңдiру, кабель муфтасын құю үшiн кабель массасын қыздыру ашық ауада, өртке қатысты қауiпсiз деп есептелген жерде орындалады. </w:t>
      </w:r>
      <w:r>
        <w:br/>
      </w:r>
      <w:r>
        <w:rPr>
          <w:rFonts w:ascii="Times New Roman"/>
          <w:b w:val="false"/>
          <w:i w:val="false"/>
          <w:color w:val="000000"/>
          <w:sz w:val="28"/>
        </w:rPr>
        <w:t xml:space="preserve">
      506. Дыбысты естiртпеуге қолданылатын матаға оттан қорғанатын қоспа сiңiрiлуi қажет. </w:t>
      </w:r>
    </w:p>
    <w:bookmarkEnd w:id="554"/>
    <w:bookmarkStart w:name="z556" w:id="555"/>
    <w:p>
      <w:pPr>
        <w:spacing w:after="0"/>
        <w:ind w:left="0"/>
        <w:jc w:val="both"/>
      </w:pPr>
      <w:r>
        <w:rPr>
          <w:rFonts w:ascii="Times New Roman"/>
          <w:b w:val="false"/>
          <w:i w:val="false"/>
          <w:color w:val="000000"/>
          <w:sz w:val="28"/>
        </w:rPr>
        <w:t xml:space="preserve">
      507. Радиотехникалық жабдықтар мен байланысты пайдалану базасы объектiлерiнiң қоршау периметрi бойынша көлденеңi 3 м-ден кем емес өртке қарсы алқабы болуы тиiс, өсiмдiктер жыртылып тасталады. Объектi аумағы қоқыстан және қураған шөптен үнемi тазартылып тұруы қажет. </w:t>
      </w:r>
    </w:p>
    <w:bookmarkEnd w:id="555"/>
    <w:bookmarkStart w:name="z557" w:id="556"/>
    <w:p>
      <w:pPr>
        <w:spacing w:after="0"/>
        <w:ind w:left="0"/>
        <w:jc w:val="both"/>
      </w:pPr>
      <w:r>
        <w:rPr>
          <w:rFonts w:ascii="Times New Roman"/>
          <w:b w:val="false"/>
          <w:i w:val="false"/>
          <w:color w:val="000000"/>
          <w:sz w:val="28"/>
        </w:rPr>
        <w:t xml:space="preserve">
      508. Ағаш мачтасы, фидер бағаналары мен зәкiр созулары орнатылған жер үстi кемiнде 1 м радиуста жыртылып тасталады. </w:t>
      </w:r>
    </w:p>
    <w:bookmarkEnd w:id="556"/>
    <w:bookmarkStart w:name="z558" w:id="557"/>
    <w:p>
      <w:pPr>
        <w:spacing w:after="0"/>
        <w:ind w:left="0"/>
        <w:jc w:val="both"/>
      </w:pPr>
      <w:r>
        <w:rPr>
          <w:rFonts w:ascii="Times New Roman"/>
          <w:b w:val="false"/>
          <w:i w:val="false"/>
          <w:color w:val="000000"/>
          <w:sz w:val="28"/>
        </w:rPr>
        <w:t xml:space="preserve">
      509. Объектiлердегi оталғыш материалдардан жасалған кабель каналдары асбест картоны үстiнен қаңылтырмен қапталуы тиiс. </w:t>
      </w:r>
    </w:p>
    <w:bookmarkEnd w:id="557"/>
    <w:bookmarkStart w:name="z559" w:id="558"/>
    <w:p>
      <w:pPr>
        <w:spacing w:after="0"/>
        <w:ind w:left="0"/>
        <w:jc w:val="both"/>
      </w:pPr>
      <w:r>
        <w:rPr>
          <w:rFonts w:ascii="Times New Roman"/>
          <w:b w:val="false"/>
          <w:i w:val="false"/>
          <w:color w:val="000000"/>
          <w:sz w:val="28"/>
        </w:rPr>
        <w:t xml:space="preserve">
      510. Ғимарат шатырының металл жабындысы, аппаратура сырты, сымдардың, құбырлардың металл қаптамалары, электр қалқандарының сырты, трансформаторлар, электр пештерi, өтетiн изолятор бекiткiштерi және басқа да металл заттар ұқыпты түрде жерге қосылуы тиiс. </w:t>
      </w:r>
    </w:p>
    <w:bookmarkEnd w:id="558"/>
    <w:bookmarkStart w:name="z560" w:id="559"/>
    <w:p>
      <w:pPr>
        <w:spacing w:after="0"/>
        <w:ind w:left="0"/>
        <w:jc w:val="both"/>
      </w:pPr>
      <w:r>
        <w:rPr>
          <w:rFonts w:ascii="Times New Roman"/>
          <w:b w:val="false"/>
          <w:i w:val="false"/>
          <w:color w:val="000000"/>
          <w:sz w:val="28"/>
        </w:rPr>
        <w:t xml:space="preserve">
      511. Генераторлар мен монтаждау сымдары орауыштарының изоляция кедергiсiн кемiнде жылына бiр рет және жөндеуден кейiн өлшеу қажет. </w:t>
      </w:r>
    </w:p>
    <w:bookmarkEnd w:id="559"/>
    <w:bookmarkStart w:name="z561" w:id="560"/>
    <w:p>
      <w:pPr>
        <w:spacing w:after="0"/>
        <w:ind w:left="0"/>
        <w:jc w:val="both"/>
      </w:pPr>
      <w:r>
        <w:rPr>
          <w:rFonts w:ascii="Times New Roman"/>
          <w:b w:val="false"/>
          <w:i w:val="false"/>
          <w:color w:val="000000"/>
          <w:sz w:val="28"/>
        </w:rPr>
        <w:t xml:space="preserve">
      512. Негізгi немесе резервтегi электр қуатының стационарлық электр агрегаттары отқа күймейтiн негiздерге орнатылуы қажет. Электр агрегаттары стационарлық үй-жайларға пайдалану қолайлылығына орай орналастырылады, бiрақ қабырғадан немесе қабырғаға жақын тұрған жабдықтардан кемiнде 1 м қашықтықта болуы тиiс. Жанатын қабырғалар кемiнде 10 мм қалыңдықтағы асбест полотносын (картоны) қаңылтырмен қаптау арқылы қорғалады. Қабырға мен аппаратура арасында мөлшерi 50 мм кем емес ауа саңылауы болғаны жөн. </w:t>
      </w:r>
    </w:p>
    <w:bookmarkEnd w:id="560"/>
    <w:bookmarkStart w:name="z562" w:id="561"/>
    <w:p>
      <w:pPr>
        <w:spacing w:after="0"/>
        <w:ind w:left="0"/>
        <w:jc w:val="both"/>
      </w:pPr>
      <w:r>
        <w:rPr>
          <w:rFonts w:ascii="Times New Roman"/>
          <w:b w:val="false"/>
          <w:i w:val="false"/>
          <w:color w:val="000000"/>
          <w:sz w:val="28"/>
        </w:rPr>
        <w:t xml:space="preserve">
      513. Агрегат үй-жайында 500 литрден аспайтын сұйық отын қорын ұстауға рұқсат етiледi, бұл шығыс қоры электр арегатының стационарлық бактарында, не электр агрегатынан 3 метр қашықтықта жанбайтын алаңда (iргетаста) мықтап бекiтiлген сұйық отын бактарында немесе жер астында сақталады. Сұйық отын бактарының қақпағы тығыз жабылады. Электр агрегатының анағұрлым ұзақ уақыт жұмыс істеуiн қамтамасыз етуге арналған отын қоры агрегат ғимараттарынан кемiнде 20 метр қашықтықта арнаулы сыйымдылықта сақталуы тиiс. Бұл үшiн осы Ереженiң 34-41 тарауларының талаптары ескерiлуi қажет. </w:t>
      </w:r>
    </w:p>
    <w:bookmarkEnd w:id="561"/>
    <w:bookmarkStart w:name="z563" w:id="562"/>
    <w:p>
      <w:pPr>
        <w:spacing w:after="0"/>
        <w:ind w:left="0"/>
        <w:jc w:val="both"/>
      </w:pPr>
      <w:r>
        <w:rPr>
          <w:rFonts w:ascii="Times New Roman"/>
          <w:b w:val="false"/>
          <w:i w:val="false"/>
          <w:color w:val="000000"/>
          <w:sz w:val="28"/>
        </w:rPr>
        <w:t xml:space="preserve">
      514. Сыйымдылығы 250 литрден асатын сұйық отынды шығыс багы апатты жерасты резервуарына жеткiзетiн құйып алу құбырымен жабдықталуы тиiс. </w:t>
      </w:r>
    </w:p>
    <w:bookmarkEnd w:id="562"/>
    <w:bookmarkStart w:name="z564" w:id="563"/>
    <w:p>
      <w:pPr>
        <w:spacing w:after="0"/>
        <w:ind w:left="0"/>
        <w:jc w:val="both"/>
      </w:pPr>
      <w:r>
        <w:rPr>
          <w:rFonts w:ascii="Times New Roman"/>
          <w:b w:val="false"/>
          <w:i w:val="false"/>
          <w:color w:val="000000"/>
          <w:sz w:val="28"/>
        </w:rPr>
        <w:t xml:space="preserve">
      515. Шығыс багына отын мен май iштен жанатын двигатель сөндiрiлгеннен кейiн тек құю насосының көмегiмен құйылады. Басқа құралдармен бакты толтыруға рұқсат етiлмейдi. Шығыс багын толтыру жарылыстан қорғалған жағдайда күндiзгi немесе жасанды жарықта жүргiзiледi. Агрегаттың стационарлық үй-жайында апаттық жарық болуы тиiс. </w:t>
      </w:r>
    </w:p>
    <w:bookmarkEnd w:id="563"/>
    <w:bookmarkStart w:name="z565" w:id="564"/>
    <w:p>
      <w:pPr>
        <w:spacing w:after="0"/>
        <w:ind w:left="0"/>
        <w:jc w:val="both"/>
      </w:pPr>
      <w:r>
        <w:rPr>
          <w:rFonts w:ascii="Times New Roman"/>
          <w:b w:val="false"/>
          <w:i w:val="false"/>
          <w:color w:val="000000"/>
          <w:sz w:val="28"/>
        </w:rPr>
        <w:t xml:space="preserve">
      516. Iштен жанатын двигательдiң сөндiргiшiнен келетiн пайдаланылған газды шығаратын труба атмосферада шатыр үстiнен (жамылғыдан) кемiнде 750 мм көтерiлуi қажет және труба орнына қарсыдағы ғимарат жаққа бағытталған бұру тетiгi болады. </w:t>
      </w:r>
    </w:p>
    <w:bookmarkEnd w:id="564"/>
    <w:bookmarkStart w:name="z566" w:id="565"/>
    <w:p>
      <w:pPr>
        <w:spacing w:after="0"/>
        <w:ind w:left="0"/>
        <w:jc w:val="both"/>
      </w:pPr>
      <w:r>
        <w:rPr>
          <w:rFonts w:ascii="Times New Roman"/>
          <w:b w:val="false"/>
          <w:i w:val="false"/>
          <w:color w:val="000000"/>
          <w:sz w:val="28"/>
        </w:rPr>
        <w:t xml:space="preserve">
      517. Труба ағаш қабырғадан немесе жамылғыдан шығарылғанда сыртқы жақтан кемiнде 30 см радиуспен бөлгіш жасалып, асбеспен  тығыздалады. Yй-жайдың iшiнде труба асбестпен бөлектенедi. </w:t>
      </w:r>
    </w:p>
    <w:bookmarkEnd w:id="565"/>
    <w:bookmarkStart w:name="z567" w:id="566"/>
    <w:p>
      <w:pPr>
        <w:spacing w:after="0"/>
        <w:ind w:left="0"/>
        <w:jc w:val="both"/>
      </w:pPr>
      <w:r>
        <w:rPr>
          <w:rFonts w:ascii="Times New Roman"/>
          <w:b w:val="false"/>
          <w:i w:val="false"/>
          <w:color w:val="000000"/>
          <w:sz w:val="28"/>
        </w:rPr>
        <w:t xml:space="preserve">
      518. Труба, сөндiргiш, тұндырғыш қара күйе мен конденсаттан үнемi тазартылып тұруы тиiс. </w:t>
      </w:r>
    </w:p>
    <w:bookmarkEnd w:id="566"/>
    <w:bookmarkStart w:name="z568" w:id="567"/>
    <w:p>
      <w:pPr>
        <w:spacing w:after="0"/>
        <w:ind w:left="0"/>
        <w:jc w:val="both"/>
      </w:pPr>
      <w:r>
        <w:rPr>
          <w:rFonts w:ascii="Times New Roman"/>
          <w:b w:val="false"/>
          <w:i w:val="false"/>
          <w:color w:val="000000"/>
          <w:sz w:val="28"/>
        </w:rPr>
        <w:t xml:space="preserve">
      519. Радиотехникалық жабдықтар мен байланысты пайдалану базасы объектілерiндегi аккумулятор стансасының үй-жайы осы Ереженің 32-тарауының және басқа нормативтi құқықтық актiлер талаптарын қанағаттандырған жөн. </w:t>
      </w:r>
    </w:p>
    <w:bookmarkEnd w:id="567"/>
    <w:bookmarkStart w:name="z569" w:id="568"/>
    <w:p>
      <w:pPr>
        <w:spacing w:after="0"/>
        <w:ind w:left="0"/>
        <w:jc w:val="both"/>
      </w:pPr>
      <w:r>
        <w:rPr>
          <w:rFonts w:ascii="Times New Roman"/>
          <w:b w:val="false"/>
          <w:i w:val="false"/>
          <w:color w:val="000000"/>
          <w:sz w:val="28"/>
        </w:rPr>
        <w:t xml:space="preserve">
      520. Радиотехникалық жабдықтар мен байланысты пайдалану базасының объектiлерi ғимараттарды, үй-жайларды және құрылыстарды автоматты өрт сигналдандырулары, автоматты өрт сөндiру қондырғылары және халыққа өрт туралы хабарлау жүйелерi нормаларына сәйкес автоматты өрт сөндiру қондырғысымен жабдықталуы тиiс. </w:t>
      </w:r>
    </w:p>
    <w:bookmarkEnd w:id="568"/>
    <w:bookmarkStart w:name="z570" w:id="569"/>
    <w:p>
      <w:pPr>
        <w:spacing w:after="0"/>
        <w:ind w:left="0"/>
        <w:jc w:val="both"/>
      </w:pPr>
      <w:r>
        <w:rPr>
          <w:rFonts w:ascii="Times New Roman"/>
          <w:b w:val="false"/>
          <w:i w:val="false"/>
          <w:color w:val="000000"/>
          <w:sz w:val="28"/>
        </w:rPr>
        <w:t xml:space="preserve">
      521. Барлық объектiде жасанды жамылғылы кiрме жол болады. Қыс кездерi кiрме жолдар қардан тазартылып тұрады. </w:t>
      </w:r>
    </w:p>
    <w:bookmarkEnd w:id="569"/>
    <w:bookmarkStart w:name="z571" w:id="570"/>
    <w:p>
      <w:pPr>
        <w:spacing w:after="0"/>
        <w:ind w:left="0"/>
        <w:jc w:val="left"/>
      </w:pPr>
      <w:r>
        <w:rPr>
          <w:rFonts w:ascii="Times New Roman"/>
          <w:b/>
          <w:i w:val="false"/>
          <w:color w:val="000000"/>
        </w:rPr>
        <w:t xml:space="preserve"> 
34-тарау. Аэродром механизациясы, арнаулы көлiк және жалпы тағайындалған автомобильдер құралдарын сақтау, жөндеу және пайдалануда қойылатын өрт қауiпсiздiгi талаптары </w:t>
      </w:r>
    </w:p>
    <w:bookmarkEnd w:id="570"/>
    <w:bookmarkStart w:name="z572" w:id="571"/>
    <w:p>
      <w:pPr>
        <w:spacing w:after="0"/>
        <w:ind w:left="0"/>
        <w:jc w:val="both"/>
      </w:pPr>
      <w:r>
        <w:rPr>
          <w:rFonts w:ascii="Times New Roman"/>
          <w:b w:val="false"/>
          <w:i w:val="false"/>
          <w:color w:val="000000"/>
          <w:sz w:val="28"/>
        </w:rPr>
        <w:t>
      522. Арнаулы көлiк үй-жайларда, шатыр астында немесе көлiкжайсыз сақтауға арналған арнаулы алаңдарда қазiргi </w:t>
      </w:r>
      <w:r>
        <w:rPr>
          <w:rFonts w:ascii="Times New Roman"/>
          <w:b w:val="false"/>
          <w:i w:val="false"/>
          <w:color w:val="000000"/>
          <w:sz w:val="28"/>
        </w:rPr>
        <w:t>заң</w:t>
      </w:r>
      <w:r>
        <w:rPr>
          <w:rFonts w:ascii="Times New Roman"/>
          <w:b w:val="false"/>
          <w:i w:val="false"/>
          <w:color w:val="000000"/>
          <w:sz w:val="28"/>
        </w:rPr>
        <w:t xml:space="preserve"> талаптарына сәйкес орналастыруы тиiс. </w:t>
      </w:r>
    </w:p>
    <w:bookmarkEnd w:id="571"/>
    <w:bookmarkStart w:name="z573" w:id="572"/>
    <w:p>
      <w:pPr>
        <w:spacing w:after="0"/>
        <w:ind w:left="0"/>
        <w:jc w:val="both"/>
      </w:pPr>
      <w:r>
        <w:rPr>
          <w:rFonts w:ascii="Times New Roman"/>
          <w:b w:val="false"/>
          <w:i w:val="false"/>
          <w:color w:val="000000"/>
          <w:sz w:val="28"/>
        </w:rPr>
        <w:t xml:space="preserve">
      523. Сұйық отын құюшылар, сұйық отын цистерналары, бензин қотарушы стансалар, жылжымалы агрегаттар (cepвиcepлep), май құюшы көлiктер ашық алаңдарда, жамылғы астында немесе гараждардың оқшауланған орындарында бөлек тұруы қажет, олардың кедергiсiз шығуы қамтамасыз етіледi. </w:t>
      </w:r>
    </w:p>
    <w:bookmarkEnd w:id="572"/>
    <w:bookmarkStart w:name="z574" w:id="573"/>
    <w:p>
      <w:pPr>
        <w:spacing w:after="0"/>
        <w:ind w:left="0"/>
        <w:jc w:val="both"/>
      </w:pPr>
      <w:r>
        <w:rPr>
          <w:rFonts w:ascii="Times New Roman"/>
          <w:b w:val="false"/>
          <w:i w:val="false"/>
          <w:color w:val="000000"/>
          <w:sz w:val="28"/>
        </w:rPr>
        <w:t xml:space="preserve">
      524. Оттек өндiрушi және оттекпен зарядтау стансалары басқа автомобильдерден оңаша орналастырылады. </w:t>
      </w:r>
    </w:p>
    <w:bookmarkEnd w:id="573"/>
    <w:bookmarkStart w:name="z575" w:id="574"/>
    <w:p>
      <w:pPr>
        <w:spacing w:after="0"/>
        <w:ind w:left="0"/>
        <w:jc w:val="both"/>
      </w:pPr>
      <w:r>
        <w:rPr>
          <w:rFonts w:ascii="Times New Roman"/>
          <w:b w:val="false"/>
          <w:i w:val="false"/>
          <w:color w:val="000000"/>
          <w:sz w:val="28"/>
        </w:rPr>
        <w:t xml:space="preserve">
      525. Фекальды сұйықтықтарды, улы заттарды таситын автомобильдер, сондай-ақ газ отынымен жүретiн автомобильдер топ бойынша бөлек және басқа автомобильдерден оңаша орналастырылуы қажет. </w:t>
      </w:r>
    </w:p>
    <w:bookmarkEnd w:id="574"/>
    <w:bookmarkStart w:name="z576" w:id="575"/>
    <w:p>
      <w:pPr>
        <w:spacing w:after="0"/>
        <w:ind w:left="0"/>
        <w:jc w:val="both"/>
      </w:pPr>
      <w:r>
        <w:rPr>
          <w:rFonts w:ascii="Times New Roman"/>
          <w:b w:val="false"/>
          <w:i w:val="false"/>
          <w:color w:val="000000"/>
          <w:sz w:val="28"/>
        </w:rPr>
        <w:t xml:space="preserve">
      526. 25-тен асатын автомобильдер немесе арнаулы машиналар жинақталған арнаулы көлiк қызметiнде өрт кезiнде оларды көшiру жағдайын туғызу үшiн қызмет бастығы арнаулы көлiк орналастырудың, эвакуация жасау кезегi мен тәртiбi жазылған арнаулы жоспар жасап, бекiтуi тиiс. Жоспарда жүргiзушiлердiң түнгi уақытта, демалыс, мереке күндерi кезекшiлiк жасаулары көзделуi, сондай-aқ кiлттi сақтау тәртiбi белгiленуi қажет. </w:t>
      </w:r>
      <w:r>
        <w:br/>
      </w:r>
      <w:r>
        <w:rPr>
          <w:rFonts w:ascii="Times New Roman"/>
          <w:b w:val="false"/>
          <w:i w:val="false"/>
          <w:color w:val="000000"/>
          <w:sz w:val="28"/>
        </w:rPr>
        <w:t xml:space="preserve">
      Арнаулы көлiк үй-жайда және ашық алаңда сақталғанда оларды тез эвакуациялауға кедергi келтiретiн заттар мен жабдықтар жолда тұрмауы тиiс. </w:t>
      </w:r>
    </w:p>
    <w:bookmarkEnd w:id="575"/>
    <w:bookmarkStart w:name="z577" w:id="576"/>
    <w:p>
      <w:pPr>
        <w:spacing w:after="0"/>
        <w:ind w:left="0"/>
        <w:jc w:val="both"/>
      </w:pPr>
      <w:r>
        <w:rPr>
          <w:rFonts w:ascii="Times New Roman"/>
          <w:b w:val="false"/>
          <w:i w:val="false"/>
          <w:color w:val="000000"/>
          <w:sz w:val="28"/>
        </w:rPr>
        <w:t xml:space="preserve">
      527. Қызмет көрсетудiң 10-нан артық орны немесе 25-тiң үстiнде автомобиль немесе арнаулы машина сақтау көзделген үй-жайдың кемiнде екi қақпасы болуы қажет. </w:t>
      </w:r>
    </w:p>
    <w:bookmarkEnd w:id="576"/>
    <w:bookmarkStart w:name="z578" w:id="577"/>
    <w:p>
      <w:pPr>
        <w:spacing w:after="0"/>
        <w:ind w:left="0"/>
        <w:jc w:val="both"/>
      </w:pPr>
      <w:r>
        <w:rPr>
          <w:rFonts w:ascii="Times New Roman"/>
          <w:b w:val="false"/>
          <w:i w:val="false"/>
          <w:color w:val="000000"/>
          <w:sz w:val="28"/>
        </w:rPr>
        <w:t xml:space="preserve">
      528. Арнаулы көлiк тұратын орын 10 автомобильге (арнаулы машинаға) біp тросс (штанга) есебiмен буксир тросы және штангаларымен қамтамасыз етiлуi тиiс. </w:t>
      </w:r>
    </w:p>
    <w:bookmarkEnd w:id="577"/>
    <w:bookmarkStart w:name="z579" w:id="578"/>
    <w:p>
      <w:pPr>
        <w:spacing w:after="0"/>
        <w:ind w:left="0"/>
        <w:jc w:val="both"/>
      </w:pPr>
      <w:r>
        <w:rPr>
          <w:rFonts w:ascii="Times New Roman"/>
          <w:b w:val="false"/>
          <w:i w:val="false"/>
          <w:color w:val="000000"/>
          <w:sz w:val="28"/>
        </w:rPr>
        <w:t xml:space="preserve">
      529. Гараждарда (көлiкжайда) ұсталық, термиялық, пiсiру, бояу, ағаш өңдеу жұмыстарын жүргiзуге, сондай-ақ бөлшектер мен агрегаттарды жууға оталғыш сұйықтарды пайдалануға рұқсат етiлмейдi. </w:t>
      </w:r>
    </w:p>
    <w:bookmarkEnd w:id="578"/>
    <w:bookmarkStart w:name="z580" w:id="579"/>
    <w:p>
      <w:pPr>
        <w:spacing w:after="0"/>
        <w:ind w:left="0"/>
        <w:jc w:val="both"/>
      </w:pPr>
      <w:r>
        <w:rPr>
          <w:rFonts w:ascii="Times New Roman"/>
          <w:b w:val="false"/>
          <w:i w:val="false"/>
          <w:color w:val="000000"/>
          <w:sz w:val="28"/>
        </w:rPr>
        <w:t xml:space="preserve">
      530. Арнаулы көлiктi жөндеуге және тұраққа арналған үй-жайларда, шатыр асты мен ашық алаңдарда мыналарға тыйым салынады: </w:t>
      </w:r>
      <w:r>
        <w:br/>
      </w:r>
      <w:r>
        <w:rPr>
          <w:rFonts w:ascii="Times New Roman"/>
          <w:b w:val="false"/>
          <w:i w:val="false"/>
          <w:color w:val="000000"/>
          <w:sz w:val="28"/>
        </w:rPr>
        <w:t xml:space="preserve">
      1) арнаулы көлiктi нормадан асатын санда орналастыруға, олардың орналастыру сызбасын бұзуға, автомобильдер, арнаулы машиналар және үймерет элементтерi арасындағы қашықтықты кемiтуге; </w:t>
      </w:r>
      <w:r>
        <w:br/>
      </w:r>
      <w:r>
        <w:rPr>
          <w:rFonts w:ascii="Times New Roman"/>
          <w:b w:val="false"/>
          <w:i w:val="false"/>
          <w:color w:val="000000"/>
          <w:sz w:val="28"/>
        </w:rPr>
        <w:t xml:space="preserve">
      2) арнаулы көлiктiң отын бактары мен сыйымдылықтары қақпақтарын ашық қалдыруға, сондай-ақ жанар май ағып жатқанда; </w:t>
      </w:r>
      <w:r>
        <w:br/>
      </w:r>
      <w:r>
        <w:rPr>
          <w:rFonts w:ascii="Times New Roman"/>
          <w:b w:val="false"/>
          <w:i w:val="false"/>
          <w:color w:val="000000"/>
          <w:sz w:val="28"/>
        </w:rPr>
        <w:t xml:space="preserve">
      3) сұйық отынды ыдыста ұстауға және арнаулы көлiктi отынмен жабдықтауға; </w:t>
      </w:r>
      <w:r>
        <w:br/>
      </w:r>
      <w:r>
        <w:rPr>
          <w:rFonts w:ascii="Times New Roman"/>
          <w:b w:val="false"/>
          <w:i w:val="false"/>
          <w:color w:val="000000"/>
          <w:sz w:val="28"/>
        </w:rPr>
        <w:t xml:space="preserve">
      4) автотұрақта жүгi түсiрiлмеген автомобильдi қалдыруға; </w:t>
      </w:r>
      <w:r>
        <w:br/>
      </w:r>
      <w:r>
        <w:rPr>
          <w:rFonts w:ascii="Times New Roman"/>
          <w:b w:val="false"/>
          <w:i w:val="false"/>
          <w:color w:val="000000"/>
          <w:sz w:val="28"/>
        </w:rPr>
        <w:t xml:space="preserve">
      5) ыдысты оталғыш және жанатын сұйықтың астында сақтауға; </w:t>
      </w:r>
      <w:r>
        <w:br/>
      </w:r>
      <w:r>
        <w:rPr>
          <w:rFonts w:ascii="Times New Roman"/>
          <w:b w:val="false"/>
          <w:i w:val="false"/>
          <w:color w:val="000000"/>
          <w:sz w:val="28"/>
        </w:rPr>
        <w:t xml:space="preserve">
      6) шығатын қақпа мен жолды ыбырсытуға; </w:t>
      </w:r>
      <w:r>
        <w:br/>
      </w:r>
      <w:r>
        <w:rPr>
          <w:rFonts w:ascii="Times New Roman"/>
          <w:b w:val="false"/>
          <w:i w:val="false"/>
          <w:color w:val="000000"/>
          <w:sz w:val="28"/>
        </w:rPr>
        <w:t xml:space="preserve">
      7) двигательдердi, жүйелердi, тораптар мен агрегаттарды ашық отпен (алаумен, дәнекерлегiш шаммен) қыздыруға, сондай-ақ техбайқаулар, жөндеу және басқа жұмыстары кезiнде жарық түсiру үшiн ашық көздердi пайдалануға; </w:t>
      </w:r>
      <w:r>
        <w:br/>
      </w:r>
      <w:r>
        <w:rPr>
          <w:rFonts w:ascii="Times New Roman"/>
          <w:b w:val="false"/>
          <w:i w:val="false"/>
          <w:color w:val="000000"/>
          <w:sz w:val="28"/>
        </w:rPr>
        <w:t xml:space="preserve">
      8) арнаулы көлiкте май сiңген сүрткiштер мен арнаулы киiмдердi қалдыруға; </w:t>
      </w:r>
      <w:r>
        <w:br/>
      </w:r>
      <w:r>
        <w:rPr>
          <w:rFonts w:ascii="Times New Roman"/>
          <w:b w:val="false"/>
          <w:i w:val="false"/>
          <w:color w:val="000000"/>
          <w:sz w:val="28"/>
        </w:rPr>
        <w:t xml:space="preserve">
      9) от алдырылған арнаулы көлiктi қараусыз қалдыруға; </w:t>
      </w:r>
      <w:r>
        <w:br/>
      </w:r>
      <w:r>
        <w:rPr>
          <w:rFonts w:ascii="Times New Roman"/>
          <w:b w:val="false"/>
          <w:i w:val="false"/>
          <w:color w:val="000000"/>
          <w:sz w:val="28"/>
        </w:rPr>
        <w:t xml:space="preserve">
      10) тиiстi бiлiктiлiгi жоқ адамдарға техникалық қызмет көрсету мен арнаулы көлiктi жүргiзудi тапсыруға. </w:t>
      </w:r>
    </w:p>
    <w:bookmarkEnd w:id="579"/>
    <w:bookmarkStart w:name="z581" w:id="580"/>
    <w:p>
      <w:pPr>
        <w:spacing w:after="0"/>
        <w:ind w:left="0"/>
        <w:jc w:val="both"/>
      </w:pPr>
      <w:r>
        <w:rPr>
          <w:rFonts w:ascii="Times New Roman"/>
          <w:b w:val="false"/>
          <w:i w:val="false"/>
          <w:color w:val="000000"/>
          <w:sz w:val="28"/>
        </w:rPr>
        <w:t xml:space="preserve">
      531. Арнаулы көлiкке жөндеу жүргiзу және техникалық қызмет көрсетуде мыналарға тыйым салынады: </w:t>
      </w:r>
      <w:r>
        <w:br/>
      </w:r>
      <w:r>
        <w:rPr>
          <w:rFonts w:ascii="Times New Roman"/>
          <w:b w:val="false"/>
          <w:i w:val="false"/>
          <w:color w:val="000000"/>
          <w:sz w:val="28"/>
        </w:rPr>
        <w:t xml:space="preserve">
      1) алдын ала тазаламай және жарылыс қаупi бары-жоғы үшiн алынған анализдiң дұрыс екенi туралы деректi бiлмей сұйық отын цистерналары немесе резервуарларында қандай да жұмысты орындауға; </w:t>
      </w:r>
      <w:r>
        <w:br/>
      </w:r>
      <w:r>
        <w:rPr>
          <w:rFonts w:ascii="Times New Roman"/>
          <w:b w:val="false"/>
          <w:i w:val="false"/>
          <w:color w:val="000000"/>
          <w:sz w:val="28"/>
        </w:rPr>
        <w:t xml:space="preserve">
      2) тиянақты түрде жерге қоспай сұйық отын құйылған цистерналар немесе резервуарларға жөндеу жүргiзуге; </w:t>
      </w:r>
      <w:r>
        <w:br/>
      </w:r>
      <w:r>
        <w:rPr>
          <w:rFonts w:ascii="Times New Roman"/>
          <w:b w:val="false"/>
          <w:i w:val="false"/>
          <w:color w:val="000000"/>
          <w:sz w:val="28"/>
        </w:rPr>
        <w:t xml:space="preserve">
      3) жұмыс сұйықтықтары мен газдан босатып алмай технологиялық жабдықтарды бөлшектеуге кiрiсуге; </w:t>
      </w:r>
      <w:r>
        <w:br/>
      </w:r>
      <w:r>
        <w:rPr>
          <w:rFonts w:ascii="Times New Roman"/>
          <w:b w:val="false"/>
          <w:i w:val="false"/>
          <w:color w:val="000000"/>
          <w:sz w:val="28"/>
        </w:rPr>
        <w:t xml:space="preserve">
      4) сыйымдылығы сұйық отынмен (газбен) толтырылған арнаулы машинаны және маймен толтырылған картердi жөндеуге (техникалық қызмет көрсетуде (TҚ-1) бакта отын және двигатель картерiндегі май бар болса да рұқсат етiледi). Жұмыс бiткеннен кейiн үй-жай мен байқау ұрасы май сiңген сүрткiштер мен төгiлген сұйықтан тазартылуы тиiс. </w:t>
      </w:r>
    </w:p>
    <w:bookmarkEnd w:id="580"/>
    <w:bookmarkStart w:name="z582" w:id="581"/>
    <w:p>
      <w:pPr>
        <w:spacing w:after="0"/>
        <w:ind w:left="0"/>
        <w:jc w:val="left"/>
      </w:pPr>
      <w:r>
        <w:rPr>
          <w:rFonts w:ascii="Times New Roman"/>
          <w:b/>
          <w:i w:val="false"/>
          <w:color w:val="000000"/>
        </w:rPr>
        <w:t xml:space="preserve"> 
5-Бөлiм. </w:t>
      </w:r>
      <w:r>
        <w:br/>
      </w:r>
      <w:r>
        <w:rPr>
          <w:rFonts w:ascii="Times New Roman"/>
          <w:b/>
          <w:i w:val="false"/>
          <w:color w:val="000000"/>
        </w:rPr>
        <w:t xml:space="preserve">
Авиацияны сұйық отынмен қамтамсыз ету объектiлерiнде өрт қауiпсiздiгiне қойылар талаптар </w:t>
      </w:r>
    </w:p>
    <w:bookmarkEnd w:id="581"/>
    <w:bookmarkStart w:name="z583" w:id="582"/>
    <w:p>
      <w:pPr>
        <w:spacing w:after="0"/>
        <w:ind w:left="0"/>
        <w:jc w:val="left"/>
      </w:pPr>
      <w:r>
        <w:rPr>
          <w:rFonts w:ascii="Times New Roman"/>
          <w:b/>
          <w:i w:val="false"/>
          <w:color w:val="000000"/>
        </w:rPr>
        <w:t xml:space="preserve"> 
35-тарау. Жалпы талаптар </w:t>
      </w:r>
    </w:p>
    <w:bookmarkEnd w:id="582"/>
    <w:bookmarkStart w:name="z584" w:id="583"/>
    <w:p>
      <w:pPr>
        <w:spacing w:after="0"/>
        <w:ind w:left="0"/>
        <w:jc w:val="both"/>
      </w:pPr>
      <w:r>
        <w:rPr>
          <w:rFonts w:ascii="Times New Roman"/>
          <w:b w:val="false"/>
          <w:i w:val="false"/>
          <w:color w:val="000000"/>
          <w:sz w:val="28"/>
        </w:rPr>
        <w:t xml:space="preserve">
      532. Авиацияны сұйық отынмен қамтамасыз ететiн объектiлер қазiргі нормативтi техникалық құжаттарға сәйкес келуi керек. </w:t>
      </w:r>
    </w:p>
    <w:bookmarkEnd w:id="583"/>
    <w:bookmarkStart w:name="z585" w:id="584"/>
    <w:p>
      <w:pPr>
        <w:spacing w:after="0"/>
        <w:ind w:left="0"/>
        <w:jc w:val="both"/>
      </w:pPr>
      <w:r>
        <w:rPr>
          <w:rFonts w:ascii="Times New Roman"/>
          <w:b w:val="false"/>
          <w:i w:val="false"/>
          <w:color w:val="000000"/>
          <w:sz w:val="28"/>
        </w:rPr>
        <w:t xml:space="preserve">
      533. ЖЖМ материалдары мен жылжымалы құралдар қоймаларында автомобиль жолдарының жалпы жүйесi немесе қойманың кiрме жолынан өрт сөндiру автомобильдерi үшiн кемiнде екi жол жабдықталады. </w:t>
      </w:r>
    </w:p>
    <w:bookmarkEnd w:id="584"/>
    <w:bookmarkStart w:name="z586" w:id="585"/>
    <w:p>
      <w:pPr>
        <w:spacing w:after="0"/>
        <w:ind w:left="0"/>
        <w:jc w:val="both"/>
      </w:pPr>
      <w:r>
        <w:rPr>
          <w:rFonts w:ascii="Times New Roman"/>
          <w:b w:val="false"/>
          <w:i w:val="false"/>
          <w:color w:val="000000"/>
          <w:sz w:val="28"/>
        </w:rPr>
        <w:t xml:space="preserve">
      534. Авиацияны отынмен қамтамасыз ету объектiлерiнiң ғимараттары мен үймереттерi (металл резервуарларды қоспағанда) кемiнде II дәрежелi отқа төзiмдi болуы тиiс. </w:t>
      </w:r>
    </w:p>
    <w:bookmarkEnd w:id="585"/>
    <w:bookmarkStart w:name="z587" w:id="586"/>
    <w:p>
      <w:pPr>
        <w:spacing w:after="0"/>
        <w:ind w:left="0"/>
        <w:jc w:val="both"/>
      </w:pPr>
      <w:r>
        <w:rPr>
          <w:rFonts w:ascii="Times New Roman"/>
          <w:b w:val="false"/>
          <w:i w:val="false"/>
          <w:color w:val="000000"/>
          <w:sz w:val="28"/>
        </w:rPr>
        <w:t xml:space="preserve">
      535. Жанар-жағар май және орталықтандырылған мұнай құю стансасы өртке қарсы қызмет кезекшiсi және мемлекеттiк өртке қарсы қызметтiң жақын маңайдағы өрт сөндiру бөлiмiмен тiкелей телефон байланысымен жабдықталады. </w:t>
      </w:r>
    </w:p>
    <w:bookmarkEnd w:id="586"/>
    <w:bookmarkStart w:name="z588" w:id="587"/>
    <w:p>
      <w:pPr>
        <w:spacing w:after="0"/>
        <w:ind w:left="0"/>
        <w:jc w:val="both"/>
      </w:pPr>
      <w:r>
        <w:rPr>
          <w:rFonts w:ascii="Times New Roman"/>
          <w:b w:val="false"/>
          <w:i w:val="false"/>
          <w:color w:val="000000"/>
          <w:sz w:val="28"/>
        </w:rPr>
        <w:t xml:space="preserve">
      536. Автокөлiк техникасы қоймасы аумағына ұшқын өшiргiшсiз кiруге тыйым салынады. </w:t>
      </w:r>
    </w:p>
    <w:bookmarkEnd w:id="587"/>
    <w:bookmarkStart w:name="z589" w:id="588"/>
    <w:p>
      <w:pPr>
        <w:spacing w:after="0"/>
        <w:ind w:left="0"/>
        <w:jc w:val="both"/>
      </w:pPr>
      <w:r>
        <w:rPr>
          <w:rFonts w:ascii="Times New Roman"/>
          <w:b w:val="false"/>
          <w:i w:val="false"/>
          <w:color w:val="000000"/>
          <w:sz w:val="28"/>
        </w:rPr>
        <w:t xml:space="preserve">
      537. Аумақ қураған шөптен, түскен жапырақтан, өндiрiстiк қалдықтардан үнемi тазартылып тұруы тиiс. Төгiлген мұнай өнiмдерi дepeу жиналып алынады, ал май тамған орынға құм себіледi. Жазғы уақытта шөп шабылып, кеппеген күйiнде қойма аумағынан тасылып әкетiлуi қажет. Шабылған шөптi аумақта кептiруге және сақтауға рұқсат етiлмейдi. </w:t>
      </w:r>
    </w:p>
    <w:bookmarkEnd w:id="588"/>
    <w:bookmarkStart w:name="z590" w:id="589"/>
    <w:p>
      <w:pPr>
        <w:spacing w:after="0"/>
        <w:ind w:left="0"/>
        <w:jc w:val="both"/>
      </w:pPr>
      <w:r>
        <w:rPr>
          <w:rFonts w:ascii="Times New Roman"/>
          <w:b w:val="false"/>
          <w:i w:val="false"/>
          <w:color w:val="000000"/>
          <w:sz w:val="28"/>
        </w:rPr>
        <w:t xml:space="preserve">
      538. Қойма аумағының бос алаңында жалпақ жапырақты ағаш пен бұталар егуге, гүлзарлар жасауға рұқсат етiледi, бiрақ резервуарлардың сыртқы жағынан кемiнде 5 метр қашық болуы тиiс. Қоймалар ағашты жерде орналастырылғанда олардың айналасы тазартылуы қажет: жапырақты тұқым радиусы 20 м, қылқан жапырақты 50 м және көлденеңi кемiнде 2 м минералдандырылған белдеумен көмкерiлуi тиіс. </w:t>
      </w:r>
    </w:p>
    <w:bookmarkEnd w:id="589"/>
    <w:bookmarkStart w:name="z591" w:id="590"/>
    <w:p>
      <w:pPr>
        <w:spacing w:after="0"/>
        <w:ind w:left="0"/>
        <w:jc w:val="both"/>
      </w:pPr>
      <w:r>
        <w:rPr>
          <w:rFonts w:ascii="Times New Roman"/>
          <w:b w:val="false"/>
          <w:i w:val="false"/>
          <w:color w:val="000000"/>
          <w:sz w:val="28"/>
        </w:rPr>
        <w:t xml:space="preserve">
      539. Авиацияны отынмен қамтамасыз ету объектiлерi аумағындағы от жұмыстары осы Ереженiң 12-ші тарауында баяндалған талаптарға сәйкес жүргiзілуi тиiс. </w:t>
      </w:r>
    </w:p>
    <w:bookmarkEnd w:id="590"/>
    <w:bookmarkStart w:name="z592" w:id="591"/>
    <w:p>
      <w:pPr>
        <w:spacing w:after="0"/>
        <w:ind w:left="0"/>
        <w:jc w:val="both"/>
      </w:pPr>
      <w:r>
        <w:rPr>
          <w:rFonts w:ascii="Times New Roman"/>
          <w:b w:val="false"/>
          <w:i w:val="false"/>
          <w:color w:val="000000"/>
          <w:sz w:val="28"/>
        </w:rPr>
        <w:t xml:space="preserve">
      540. Объектiлер аумағында ашық отты - алау жағуға, жарықтандыру үшiн факельдер, сiрiңкелер, шырақтар, керосин сонарларын пайдалануға тыйым салынады. </w:t>
      </w:r>
    </w:p>
    <w:bookmarkEnd w:id="591"/>
    <w:bookmarkStart w:name="z593" w:id="592"/>
    <w:p>
      <w:pPr>
        <w:spacing w:after="0"/>
        <w:ind w:left="0"/>
        <w:jc w:val="both"/>
      </w:pPr>
      <w:r>
        <w:rPr>
          <w:rFonts w:ascii="Times New Roman"/>
          <w:b w:val="false"/>
          <w:i w:val="false"/>
          <w:color w:val="000000"/>
          <w:sz w:val="28"/>
        </w:rPr>
        <w:t xml:space="preserve">
      541. Авиацияны отынмен қамтамасыз ететiн объекттер аумағында өндiрiстiк ғимараттар мен үймереттерде шылым шегуге тыйым салынады. Темекi тартуға арнаулы орын (өрткe қарсы қызметпен келiсiм бойынша) бөлiнiп, ол cу өрт сөндiргiш және урнамен жабдықталады. Шылым шегуге бөлiнген орындарда белгiлер мен жазулар iлiнуi тиiс. </w:t>
      </w:r>
    </w:p>
    <w:bookmarkEnd w:id="592"/>
    <w:bookmarkStart w:name="z594" w:id="593"/>
    <w:p>
      <w:pPr>
        <w:spacing w:after="0"/>
        <w:ind w:left="0"/>
        <w:jc w:val="both"/>
      </w:pPr>
      <w:r>
        <w:rPr>
          <w:rFonts w:ascii="Times New Roman"/>
          <w:b w:val="false"/>
          <w:i w:val="false"/>
          <w:color w:val="000000"/>
          <w:sz w:val="28"/>
        </w:rPr>
        <w:t xml:space="preserve">
      542. Оталғыш бу мен газ жинақталған аймақта профилактикалық жөндеу жұмыстарын жүргiзгенде ұшқын шықпайтын аспапты пайдалану қажет. Жабдықтар мақта-мата шүберегiмен сүртiледi. Бұл мақсатқа синтетикалық матаны қолдануға рұқсат етiлмейдi. </w:t>
      </w:r>
    </w:p>
    <w:bookmarkEnd w:id="593"/>
    <w:bookmarkStart w:name="z595" w:id="594"/>
    <w:p>
      <w:pPr>
        <w:spacing w:after="0"/>
        <w:ind w:left="0"/>
        <w:jc w:val="both"/>
      </w:pPr>
      <w:r>
        <w:rPr>
          <w:rFonts w:ascii="Times New Roman"/>
          <w:b w:val="false"/>
          <w:i w:val="false"/>
          <w:color w:val="000000"/>
          <w:sz w:val="28"/>
        </w:rPr>
        <w:t xml:space="preserve">
      543. Мұнай өнiмдерiнiң буы мен газы бөлiнетiн үй-жайлар мен эстакадада жұмыс iстейтiндердiң темiр шеге немесе таға қағылған аяқ киiммен жүруiне тыйым салынады. </w:t>
      </w:r>
    </w:p>
    <w:bookmarkEnd w:id="594"/>
    <w:bookmarkStart w:name="z596" w:id="595"/>
    <w:p>
      <w:pPr>
        <w:spacing w:after="0"/>
        <w:ind w:left="0"/>
        <w:jc w:val="both"/>
      </w:pPr>
      <w:r>
        <w:rPr>
          <w:rFonts w:ascii="Times New Roman"/>
          <w:b w:val="false"/>
          <w:i w:val="false"/>
          <w:color w:val="000000"/>
          <w:sz w:val="28"/>
        </w:rPr>
        <w:t xml:space="preserve">
      544. Құйып алу-құю операцияларын жүргiзгенде мыналарға тыйым салынады: </w:t>
      </w:r>
      <w:r>
        <w:br/>
      </w:r>
      <w:r>
        <w:rPr>
          <w:rFonts w:ascii="Times New Roman"/>
          <w:b w:val="false"/>
          <w:i w:val="false"/>
          <w:color w:val="000000"/>
          <w:sz w:val="28"/>
        </w:rPr>
        <w:t xml:space="preserve">
      1) технологиялық жабдықтарға профилактикалық жөндеу жүргiзуге; </w:t>
      </w:r>
      <w:r>
        <w:br/>
      </w:r>
      <w:r>
        <w:rPr>
          <w:rFonts w:ascii="Times New Roman"/>
          <w:b w:val="false"/>
          <w:i w:val="false"/>
          <w:color w:val="000000"/>
          <w:sz w:val="28"/>
        </w:rPr>
        <w:t xml:space="preserve">
      2) от жұмыстарын орындауға, шылым шегуге, ашық от көздерiн (сiрiңке, шақпақ, факель) пайдалануға; </w:t>
      </w:r>
      <w:r>
        <w:br/>
      </w:r>
      <w:r>
        <w:rPr>
          <w:rFonts w:ascii="Times New Roman"/>
          <w:b w:val="false"/>
          <w:i w:val="false"/>
          <w:color w:val="000000"/>
          <w:sz w:val="28"/>
        </w:rPr>
        <w:t xml:space="preserve">
      3) ұшқын шығатын аспаптар мен тетiктердi қолдануға; </w:t>
      </w:r>
      <w:r>
        <w:br/>
      </w:r>
      <w:r>
        <w:rPr>
          <w:rFonts w:ascii="Times New Roman"/>
          <w:b w:val="false"/>
          <w:i w:val="false"/>
          <w:color w:val="000000"/>
          <w:sz w:val="28"/>
        </w:rPr>
        <w:t xml:space="preserve">
      4) ақаулы және жарылыстан қорғалмаған электр қондырғылары мен электр жабдықтарын пайдалануға; </w:t>
      </w:r>
      <w:r>
        <w:br/>
      </w:r>
      <w:r>
        <w:rPr>
          <w:rFonts w:ascii="Times New Roman"/>
          <w:b w:val="false"/>
          <w:i w:val="false"/>
          <w:color w:val="000000"/>
          <w:sz w:val="28"/>
        </w:rPr>
        <w:t xml:space="preserve">
      5) мұнай өнiмдерiн цистернада қыздыруға, сондай-ақ iлмектi арматураны ашық от көмегiмен жылытуға. </w:t>
      </w:r>
      <w:r>
        <w:br/>
      </w:r>
      <w:r>
        <w:rPr>
          <w:rFonts w:ascii="Times New Roman"/>
          <w:b w:val="false"/>
          <w:i w:val="false"/>
          <w:color w:val="000000"/>
          <w:sz w:val="28"/>
        </w:rPr>
        <w:t xml:space="preserve">
      Ағызып алу-құю операцияларын күн күркiреп тұрғанда жүргiзуге тыйым салынады. </w:t>
      </w:r>
    </w:p>
    <w:bookmarkEnd w:id="595"/>
    <w:bookmarkStart w:name="z597" w:id="596"/>
    <w:p>
      <w:pPr>
        <w:spacing w:after="0"/>
        <w:ind w:left="0"/>
        <w:jc w:val="left"/>
      </w:pPr>
      <w:r>
        <w:rPr>
          <w:rFonts w:ascii="Times New Roman"/>
          <w:b/>
          <w:i w:val="false"/>
          <w:color w:val="000000"/>
        </w:rPr>
        <w:t xml:space="preserve"> 
36-тарау. Резервуарлар паркi </w:t>
      </w:r>
    </w:p>
    <w:bookmarkEnd w:id="596"/>
    <w:bookmarkStart w:name="z598" w:id="597"/>
    <w:p>
      <w:pPr>
        <w:spacing w:after="0"/>
        <w:ind w:left="0"/>
        <w:jc w:val="both"/>
      </w:pPr>
      <w:r>
        <w:rPr>
          <w:rFonts w:ascii="Times New Roman"/>
          <w:b w:val="false"/>
          <w:i w:val="false"/>
          <w:color w:val="000000"/>
          <w:sz w:val="28"/>
        </w:rPr>
        <w:t xml:space="preserve">
      545. Жер бетiндегi резервуар тобының әрқайсысы үстіңгi жағының енi кемiнде 0,5 м тұтастай үймекпен немесе төгiлген сұйықтықтың гидростатикалық қысымына есептелген қабырғамен қапталуы керек. Резервуарлар тобы қоршауының биiктiгi топтағы ең үлкен резервуарлардан немесе жеке тұрған резервуарлардан төгiлген сұйықтықтың есептелген деңгейiнен 0,2 м жоғары, бiрақ 10000 м </w:t>
      </w:r>
      <w:r>
        <w:rPr>
          <w:rFonts w:ascii="Times New Roman"/>
          <w:b w:val="false"/>
          <w:i w:val="false"/>
          <w:color w:val="000000"/>
          <w:vertAlign w:val="superscript"/>
        </w:rPr>
        <w:t xml:space="preserve">3 </w:t>
      </w:r>
      <w:r>
        <w:rPr>
          <w:rFonts w:ascii="Times New Roman"/>
          <w:b w:val="false"/>
          <w:i w:val="false"/>
          <w:color w:val="000000"/>
          <w:sz w:val="28"/>
        </w:rPr>
        <w:t xml:space="preserve">дейiнгi көлемдегi резервуарлар үшiн кемiнде бiр метр және 10000 м </w:t>
      </w:r>
      <w:r>
        <w:rPr>
          <w:rFonts w:ascii="Times New Roman"/>
          <w:b w:val="false"/>
          <w:i w:val="false"/>
          <w:color w:val="000000"/>
          <w:vertAlign w:val="superscript"/>
        </w:rPr>
        <w:t xml:space="preserve">3 </w:t>
      </w:r>
      <w:r>
        <w:rPr>
          <w:rFonts w:ascii="Times New Roman"/>
          <w:b w:val="false"/>
          <w:i w:val="false"/>
          <w:color w:val="000000"/>
          <w:sz w:val="28"/>
        </w:rPr>
        <w:t xml:space="preserve">және одан да артық резервуарлар үшiн 1,5 метр болуы тиiс. </w:t>
      </w:r>
    </w:p>
    <w:bookmarkEnd w:id="597"/>
    <w:bookmarkStart w:name="z599" w:id="598"/>
    <w:p>
      <w:pPr>
        <w:spacing w:after="0"/>
        <w:ind w:left="0"/>
        <w:jc w:val="both"/>
      </w:pPr>
      <w:r>
        <w:rPr>
          <w:rFonts w:ascii="Times New Roman"/>
          <w:b w:val="false"/>
          <w:i w:val="false"/>
          <w:color w:val="000000"/>
          <w:sz w:val="28"/>
        </w:rPr>
        <w:t xml:space="preserve">
      546. Топырақ үйiндiсi немесе қоршаушы қабырға арқылы өту үшiн резервуарлар тобына төрт және жеке тұрған резервуарлар үшiн кемiнде екi басқыш-өткел керек. </w:t>
      </w:r>
    </w:p>
    <w:bookmarkEnd w:id="598"/>
    <w:bookmarkStart w:name="z600" w:id="599"/>
    <w:p>
      <w:pPr>
        <w:spacing w:after="0"/>
        <w:ind w:left="0"/>
        <w:jc w:val="both"/>
      </w:pPr>
      <w:r>
        <w:rPr>
          <w:rFonts w:ascii="Times New Roman"/>
          <w:b w:val="false"/>
          <w:i w:val="false"/>
          <w:color w:val="000000"/>
          <w:sz w:val="28"/>
        </w:rPr>
        <w:t xml:space="preserve">
      547. Жер астындағы резервуарлар үшiн үймек құрылғысы немесе қоршаушы қабырға да қажетсiз. </w:t>
      </w:r>
    </w:p>
    <w:bookmarkEnd w:id="599"/>
    <w:bookmarkStart w:name="z601" w:id="600"/>
    <w:p>
      <w:pPr>
        <w:spacing w:after="0"/>
        <w:ind w:left="0"/>
        <w:jc w:val="both"/>
      </w:pPr>
      <w:r>
        <w:rPr>
          <w:rFonts w:ascii="Times New Roman"/>
          <w:b w:val="false"/>
          <w:i w:val="false"/>
          <w:color w:val="000000"/>
          <w:sz w:val="28"/>
        </w:rPr>
        <w:t xml:space="preserve">
      548. Құбыр төceу немесе жөндеу үшiн үймектiң ішкi жағынан және үйiндi арқылы қазылған үлкен ор (траншея) жұмыстары аяқталғаннан кейiн-ақ ор көмілiп тасталып, үймек қалпына келтiрiлуi тиiс. </w:t>
      </w:r>
    </w:p>
    <w:bookmarkEnd w:id="600"/>
    <w:bookmarkStart w:name="z602" w:id="601"/>
    <w:p>
      <w:pPr>
        <w:spacing w:after="0"/>
        <w:ind w:left="0"/>
        <w:jc w:val="both"/>
      </w:pPr>
      <w:r>
        <w:rPr>
          <w:rFonts w:ascii="Times New Roman"/>
          <w:b w:val="false"/>
          <w:i w:val="false"/>
          <w:color w:val="000000"/>
          <w:sz w:val="28"/>
        </w:rPr>
        <w:t xml:space="preserve">
      549. Резервуардың бүлiнбеуi үшiн механикалық тыныс алу және гидравликалық сақтық клапындарына бұқтырма орнатуға тыйым салынады. Клапындар жұмысы жүйелi түрде тексерiлiп тұруы керек. Артық қысым мен вакум жөнiндегi олардың жұмысы жылына кем дегенде бiр рет тексерiледi. </w:t>
      </w:r>
    </w:p>
    <w:bookmarkEnd w:id="601"/>
    <w:bookmarkStart w:name="z603" w:id="602"/>
    <w:p>
      <w:pPr>
        <w:spacing w:after="0"/>
        <w:ind w:left="0"/>
        <w:jc w:val="both"/>
      </w:pPr>
      <w:r>
        <w:rPr>
          <w:rFonts w:ascii="Times New Roman"/>
          <w:b w:val="false"/>
          <w:i w:val="false"/>
          <w:color w:val="000000"/>
          <w:sz w:val="28"/>
        </w:rPr>
        <w:t xml:space="preserve">
      550. Резервуарларға орнатылған дем ататын аппаратура жобалық қысымға реттелуi тиiс. </w:t>
      </w:r>
      <w:r>
        <w:br/>
      </w:r>
      <w:r>
        <w:rPr>
          <w:rFonts w:ascii="Times New Roman"/>
          <w:b w:val="false"/>
          <w:i w:val="false"/>
          <w:color w:val="000000"/>
          <w:sz w:val="28"/>
        </w:rPr>
        <w:t xml:space="preserve">
      Резервуардың бүлiнбеуi үшiн механикалық тыныс алу және гидравликалық сақтық клапандарына бұқтырма орнатуға тыйым салынады. Клапандар жұмысы жүйелi түрде тексерiлiп тұруы керек. Артық қысым мен вакуум жөнiндегi олардың жұмысы жылына кем дегенде бiр рет тексерiлiп тұруы керек. </w:t>
      </w:r>
    </w:p>
    <w:bookmarkEnd w:id="602"/>
    <w:bookmarkStart w:name="z604" w:id="603"/>
    <w:p>
      <w:pPr>
        <w:spacing w:after="0"/>
        <w:ind w:left="0"/>
        <w:jc w:val="both"/>
      </w:pPr>
      <w:r>
        <w:rPr>
          <w:rFonts w:ascii="Times New Roman"/>
          <w:b w:val="false"/>
          <w:i w:val="false"/>
          <w:color w:val="000000"/>
          <w:sz w:val="28"/>
        </w:rPr>
        <w:t xml:space="preserve">
      551. Резервуарларды өрт сөндiру құралдарымен жабдықтау қазiргi нормативтi техникалық құжаттарға сәйкес жүргiзiлуге тиiс. </w:t>
      </w:r>
    </w:p>
    <w:bookmarkEnd w:id="603"/>
    <w:bookmarkStart w:name="z605" w:id="604"/>
    <w:p>
      <w:pPr>
        <w:spacing w:after="0"/>
        <w:ind w:left="0"/>
        <w:jc w:val="both"/>
      </w:pPr>
      <w:r>
        <w:rPr>
          <w:rFonts w:ascii="Times New Roman"/>
          <w:b w:val="false"/>
          <w:i w:val="false"/>
          <w:color w:val="000000"/>
          <w:sz w:val="28"/>
        </w:rPr>
        <w:t xml:space="preserve">
      552. ГВПС(К) үлгiдегi пеногенераторларға техникалық қызмет көрсету қазiргi заң талаптарына сәйкес ұйымдастырылады. Пеногенераторларды қарау және ауыстыру екi жарым сағаттан аспауы керек. </w:t>
      </w:r>
    </w:p>
    <w:bookmarkEnd w:id="604"/>
    <w:bookmarkStart w:name="z606" w:id="605"/>
    <w:p>
      <w:pPr>
        <w:spacing w:after="0"/>
        <w:ind w:left="0"/>
        <w:jc w:val="both"/>
      </w:pPr>
      <w:r>
        <w:rPr>
          <w:rFonts w:ascii="Times New Roman"/>
          <w:b w:val="false"/>
          <w:i w:val="false"/>
          <w:color w:val="000000"/>
          <w:sz w:val="28"/>
        </w:rPr>
        <w:t xml:space="preserve">
      553. Резервуарларды тазалау, қазiргi заң талаптарына сәйкес жүргiзiлуi тиiс. </w:t>
      </w:r>
    </w:p>
    <w:bookmarkEnd w:id="605"/>
    <w:bookmarkStart w:name="z607" w:id="606"/>
    <w:p>
      <w:pPr>
        <w:spacing w:after="0"/>
        <w:ind w:left="0"/>
        <w:jc w:val="left"/>
      </w:pPr>
      <w:r>
        <w:rPr>
          <w:rFonts w:ascii="Times New Roman"/>
          <w:b/>
          <w:i w:val="false"/>
          <w:color w:val="000000"/>
        </w:rPr>
        <w:t xml:space="preserve"> 
37-тарау. Ыдыс сақтау орны </w:t>
      </w:r>
    </w:p>
    <w:bookmarkEnd w:id="606"/>
    <w:bookmarkStart w:name="z608" w:id="607"/>
    <w:p>
      <w:pPr>
        <w:spacing w:after="0"/>
        <w:ind w:left="0"/>
        <w:jc w:val="both"/>
      </w:pPr>
      <w:r>
        <w:rPr>
          <w:rFonts w:ascii="Times New Roman"/>
          <w:b w:val="false"/>
          <w:i w:val="false"/>
          <w:color w:val="000000"/>
          <w:sz w:val="28"/>
        </w:rPr>
        <w:t xml:space="preserve">
      554. Ыдыстағы мұнай өнiмдерi ғимараттарда немесе қалқа астындағы алаңқайда, ал 45 </w:t>
      </w:r>
      <w:r>
        <w:rPr>
          <w:rFonts w:ascii="Times New Roman"/>
          <w:b w:val="false"/>
          <w:i w:val="false"/>
          <w:color w:val="000000"/>
          <w:vertAlign w:val="superscript"/>
        </w:rPr>
        <w:t xml:space="preserve">о </w:t>
      </w:r>
      <w:r>
        <w:rPr>
          <w:rFonts w:ascii="Times New Roman"/>
          <w:b w:val="false"/>
          <w:i w:val="false"/>
          <w:color w:val="000000"/>
          <w:sz w:val="28"/>
        </w:rPr>
        <w:t xml:space="preserve">C жоғары температурадағы мұнай өнiмдерi де ашық алаңда сақталады. </w:t>
      </w:r>
    </w:p>
    <w:bookmarkEnd w:id="607"/>
    <w:bookmarkStart w:name="z609" w:id="608"/>
    <w:p>
      <w:pPr>
        <w:spacing w:after="0"/>
        <w:ind w:left="0"/>
        <w:jc w:val="both"/>
      </w:pPr>
      <w:r>
        <w:rPr>
          <w:rFonts w:ascii="Times New Roman"/>
          <w:b w:val="false"/>
          <w:i w:val="false"/>
          <w:color w:val="000000"/>
          <w:sz w:val="28"/>
        </w:rPr>
        <w:t xml:space="preserve">
      555. Ыдыстағы жанатын мұнай өнiмдерi үшiн қойма ғимараттары үш қабаттан аспауы тиiс, ал тез тұтанатын мұнай өнiмдерi қоймасы бiр қабатты. </w:t>
      </w:r>
    </w:p>
    <w:bookmarkEnd w:id="608"/>
    <w:bookmarkStart w:name="z610" w:id="609"/>
    <w:p>
      <w:pPr>
        <w:spacing w:after="0"/>
        <w:ind w:left="0"/>
        <w:jc w:val="both"/>
      </w:pPr>
      <w:r>
        <w:rPr>
          <w:rFonts w:ascii="Times New Roman"/>
          <w:b w:val="false"/>
          <w:i w:val="false"/>
          <w:color w:val="000000"/>
          <w:sz w:val="28"/>
        </w:rPr>
        <w:t xml:space="preserve">
      556. Ыдыстағы мұнай өнiмдерiне арналған қойма ғимараттары кемiнде 0,75c отқа төзiмдi, жанбайтын қабырғалармен (қалқалармен) бөлiнедi. Қойма үй-жайының әрқайсысына 200м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тез тұтанғыш және 1000м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жанатын мұнай өнiмдерi сияды. Ыдыстағы мұнай өнiмдерiне арналған бiр қойма ғимараттың жалпы сыйымдылығы - тез тұтанатыны үшiн 1200м </w:t>
      </w:r>
      <w:r>
        <w:rPr>
          <w:rFonts w:ascii="Times New Roman"/>
          <w:b w:val="false"/>
          <w:i w:val="false"/>
          <w:color w:val="000000"/>
          <w:vertAlign w:val="superscript"/>
        </w:rPr>
        <w:t xml:space="preserve">3 </w:t>
      </w:r>
      <w:r>
        <w:rPr>
          <w:rFonts w:ascii="Times New Roman"/>
          <w:b w:val="false"/>
          <w:i w:val="false"/>
          <w:color w:val="000000"/>
          <w:sz w:val="28"/>
        </w:rPr>
        <w:t xml:space="preserve">аспауы тиiс және жанатын мұнай өнiмдерi үшiн 6000м </w:t>
      </w:r>
      <w:r>
        <w:rPr>
          <w:rFonts w:ascii="Times New Roman"/>
          <w:b w:val="false"/>
          <w:i w:val="false"/>
          <w:color w:val="000000"/>
          <w:vertAlign w:val="superscript"/>
        </w:rPr>
        <w:t xml:space="preserve">3 </w:t>
      </w:r>
      <w:r>
        <w:rPr>
          <w:rFonts w:ascii="Times New Roman"/>
          <w:b w:val="false"/>
          <w:i w:val="false"/>
          <w:color w:val="000000"/>
          <w:sz w:val="28"/>
        </w:rPr>
        <w:t xml:space="preserve">. Ыдыстағы тез тұтанатын және жанатын мұнай өнiмдерiн бiрге сақтайтын қойма ғимараты немесе үймеретiнiң сыйымдылығы мына есеппен белгіленедi: 1м </w:t>
      </w:r>
      <w:r>
        <w:rPr>
          <w:rFonts w:ascii="Times New Roman"/>
          <w:b w:val="false"/>
          <w:i w:val="false"/>
          <w:color w:val="000000"/>
          <w:vertAlign w:val="superscript"/>
        </w:rPr>
        <w:t xml:space="preserve">3 </w:t>
      </w:r>
      <w:r>
        <w:rPr>
          <w:rFonts w:ascii="Times New Roman"/>
          <w:b w:val="false"/>
          <w:i w:val="false"/>
          <w:color w:val="000000"/>
          <w:sz w:val="28"/>
        </w:rPr>
        <w:t xml:space="preserve">тез тұтанатын мұнай өнiмдерi 5м </w:t>
      </w:r>
      <w:r>
        <w:rPr>
          <w:rFonts w:ascii="Times New Roman"/>
          <w:b w:val="false"/>
          <w:i w:val="false"/>
          <w:color w:val="000000"/>
          <w:vertAlign w:val="superscript"/>
        </w:rPr>
        <w:t xml:space="preserve">3 </w:t>
      </w:r>
      <w:r>
        <w:rPr>
          <w:rFonts w:ascii="Times New Roman"/>
          <w:b w:val="false"/>
          <w:i w:val="false"/>
          <w:color w:val="000000"/>
          <w:sz w:val="28"/>
        </w:rPr>
        <w:t xml:space="preserve">жанатын мұнай өнiмдерiне теңестірiледi. </w:t>
      </w:r>
    </w:p>
    <w:bookmarkEnd w:id="609"/>
    <w:bookmarkStart w:name="z611" w:id="610"/>
    <w:p>
      <w:pPr>
        <w:spacing w:after="0"/>
        <w:ind w:left="0"/>
        <w:jc w:val="both"/>
      </w:pPr>
      <w:r>
        <w:rPr>
          <w:rFonts w:ascii="Times New Roman"/>
          <w:b w:val="false"/>
          <w:i w:val="false"/>
          <w:color w:val="000000"/>
          <w:sz w:val="28"/>
        </w:rPr>
        <w:t xml:space="preserve">
      557. Қойма үй-жайлары бiр-бiрiнен отқа төзiмдiлiгi кемiнде 0,75 с жанбайтын қабырғаларымен (қоршауларымен) бөлiнуi тиiс. </w:t>
      </w:r>
    </w:p>
    <w:bookmarkEnd w:id="610"/>
    <w:bookmarkStart w:name="z612" w:id="611"/>
    <w:p>
      <w:pPr>
        <w:spacing w:after="0"/>
        <w:ind w:left="0"/>
        <w:jc w:val="both"/>
      </w:pPr>
      <w:r>
        <w:rPr>
          <w:rFonts w:ascii="Times New Roman"/>
          <w:b w:val="false"/>
          <w:i w:val="false"/>
          <w:color w:val="000000"/>
          <w:sz w:val="28"/>
        </w:rPr>
        <w:t xml:space="preserve">
      558. Ыдыстағы мұнай өнiмдерiне арналған қойма ғимараттарының қабырғаларындағы есiк оттығы механизация құралдарының өтуiн қамтамасыз ететiн көлемде, барлық жағдайда кемiнде: көлденеңiнен 2,1м, биiктiгi 2,4м; есiктердiң отқа төзiмдiлiгi шамамен 0,6с, өздiгiнен жабылатын болуы тиiс, ал ойықта биiктiгi 0,15 м табалдырық (пандуспен) көзделген. </w:t>
      </w:r>
    </w:p>
    <w:bookmarkEnd w:id="611"/>
    <w:bookmarkStart w:name="z613" w:id="612"/>
    <w:p>
      <w:pPr>
        <w:spacing w:after="0"/>
        <w:ind w:left="0"/>
        <w:jc w:val="both"/>
      </w:pPr>
      <w:r>
        <w:rPr>
          <w:rFonts w:ascii="Times New Roman"/>
          <w:b w:val="false"/>
          <w:i w:val="false"/>
          <w:color w:val="000000"/>
          <w:sz w:val="28"/>
        </w:rPr>
        <w:t xml:space="preserve">
      559. Ыдыстағы мұнай өнiмдерiне арналған қойма ғимараттарының еденi (сәкi) жанбайтын материалдардан болуы және сұйыктықтың науаға ағуы үшiн еңкiш болуы тиiс. </w:t>
      </w:r>
    </w:p>
    <w:bookmarkEnd w:id="612"/>
    <w:bookmarkStart w:name="z614" w:id="613"/>
    <w:p>
      <w:pPr>
        <w:spacing w:after="0"/>
        <w:ind w:left="0"/>
        <w:jc w:val="both"/>
      </w:pPr>
      <w:r>
        <w:rPr>
          <w:rFonts w:ascii="Times New Roman"/>
          <w:b w:val="false"/>
          <w:i w:val="false"/>
          <w:color w:val="000000"/>
          <w:sz w:val="28"/>
        </w:rPr>
        <w:t xml:space="preserve">
      560. Қалқа астындағы алаңқайдағы ыдыстағы мұнай өнiмдерiн жинақтауда мына талаптар сақталуы қажет: </w:t>
      </w:r>
      <w:r>
        <w:br/>
      </w:r>
      <w:r>
        <w:rPr>
          <w:rFonts w:ascii="Times New Roman"/>
          <w:b w:val="false"/>
          <w:i w:val="false"/>
          <w:color w:val="000000"/>
          <w:sz w:val="28"/>
        </w:rPr>
        <w:t xml:space="preserve">
      1) сөре немесе қатар тұғырының биiктiгi 5,5м аспауы тиiс; </w:t>
      </w:r>
      <w:r>
        <w:br/>
      </w:r>
      <w:r>
        <w:rPr>
          <w:rFonts w:ascii="Times New Roman"/>
          <w:b w:val="false"/>
          <w:i w:val="false"/>
          <w:color w:val="000000"/>
          <w:sz w:val="28"/>
        </w:rPr>
        <w:t xml:space="preserve">
      2) сөренiң әр қабатына ыдысты орналастырғанда бiр қатар биiктiгi бойынша және көлденеңi бойынша екi қатар жүргiзiледi; </w:t>
      </w:r>
      <w:r>
        <w:br/>
      </w:r>
      <w:r>
        <w:rPr>
          <w:rFonts w:ascii="Times New Roman"/>
          <w:b w:val="false"/>
          <w:i w:val="false"/>
          <w:color w:val="000000"/>
          <w:sz w:val="28"/>
        </w:rPr>
        <w:t xml:space="preserve">
      3) қатар енi төрт тұғырықтың орналасуымен айқындалады; </w:t>
      </w:r>
      <w:r>
        <w:br/>
      </w:r>
      <w:r>
        <w:rPr>
          <w:rFonts w:ascii="Times New Roman"/>
          <w:b w:val="false"/>
          <w:i w:val="false"/>
          <w:color w:val="000000"/>
          <w:sz w:val="28"/>
        </w:rPr>
        <w:t xml:space="preserve">
      4) сөре мен қатар аралығындағы өтетiн жер енi пайдаланылатын механизация құралының сыртқы шектiк көлемiне байланысты белгiленедi, дегенмен кемiнде 1,4м болады; </w:t>
      </w:r>
      <w:r>
        <w:br/>
      </w:r>
      <w:r>
        <w:rPr>
          <w:rFonts w:ascii="Times New Roman"/>
          <w:b w:val="false"/>
          <w:i w:val="false"/>
          <w:color w:val="000000"/>
          <w:sz w:val="28"/>
        </w:rPr>
        <w:t xml:space="preserve">
      5) сөре мен қатар аралығындағы жүретiн жолы 1 метр. </w:t>
      </w:r>
    </w:p>
    <w:bookmarkEnd w:id="613"/>
    <w:bookmarkStart w:name="z615" w:id="614"/>
    <w:p>
      <w:pPr>
        <w:spacing w:after="0"/>
        <w:ind w:left="0"/>
        <w:jc w:val="both"/>
      </w:pPr>
      <w:r>
        <w:rPr>
          <w:rFonts w:ascii="Times New Roman"/>
          <w:b w:val="false"/>
          <w:i w:val="false"/>
          <w:color w:val="000000"/>
          <w:sz w:val="28"/>
        </w:rPr>
        <w:t xml:space="preserve">
      561. Темiржол мен автомобиль көлiгi үшiн жүк платформасы жанбайтын материалдардан жасалады. </w:t>
      </w:r>
    </w:p>
    <w:bookmarkEnd w:id="614"/>
    <w:bookmarkStart w:name="z616" w:id="615"/>
    <w:p>
      <w:pPr>
        <w:spacing w:after="0"/>
        <w:ind w:left="0"/>
        <w:jc w:val="both"/>
      </w:pPr>
      <w:r>
        <w:rPr>
          <w:rFonts w:ascii="Times New Roman"/>
          <w:b w:val="false"/>
          <w:i w:val="false"/>
          <w:color w:val="000000"/>
          <w:sz w:val="28"/>
        </w:rPr>
        <w:t xml:space="preserve">
      562. Ыдыстағы мұнай өнiмдерiн сақтауға арналған алаңшалар (ашық және қалқа астындағы) үймектермен немесе биiктiгi 0,5 жанбайтын қабырғалармен қоршалуы қажет. </w:t>
      </w:r>
    </w:p>
    <w:bookmarkEnd w:id="615"/>
    <w:bookmarkStart w:name="z617" w:id="616"/>
    <w:p>
      <w:pPr>
        <w:spacing w:after="0"/>
        <w:ind w:left="0"/>
        <w:jc w:val="both"/>
      </w:pPr>
      <w:r>
        <w:rPr>
          <w:rFonts w:ascii="Times New Roman"/>
          <w:b w:val="false"/>
          <w:i w:val="false"/>
          <w:color w:val="000000"/>
          <w:sz w:val="28"/>
        </w:rPr>
        <w:t xml:space="preserve">
      563. Ыдыстағы мұнай өнiмдерiн ашық алаңда жинақтағанда мына талаптар ескерiлуi тиiс: </w:t>
      </w:r>
      <w:r>
        <w:br/>
      </w:r>
      <w:r>
        <w:rPr>
          <w:rFonts w:ascii="Times New Roman"/>
          <w:b w:val="false"/>
          <w:i w:val="false"/>
          <w:color w:val="000000"/>
          <w:sz w:val="28"/>
        </w:rPr>
        <w:t xml:space="preserve">
      1) ыдыстағы мұнай өнiмдерi қатарының саны алтыдан аспауы қажет; </w:t>
      </w:r>
      <w:r>
        <w:br/>
      </w:r>
      <w:r>
        <w:rPr>
          <w:rFonts w:ascii="Times New Roman"/>
          <w:b w:val="false"/>
          <w:i w:val="false"/>
          <w:color w:val="000000"/>
          <w:sz w:val="28"/>
        </w:rPr>
        <w:t xml:space="preserve">
      2) қатар мөлшерi: ұзындығы 25 м, енi 15 м, биiктiгi 5,5 м; </w:t>
      </w:r>
      <w:r>
        <w:br/>
      </w:r>
      <w:r>
        <w:rPr>
          <w:rFonts w:ascii="Times New Roman"/>
          <w:b w:val="false"/>
          <w:i w:val="false"/>
          <w:color w:val="000000"/>
          <w:sz w:val="28"/>
        </w:rPr>
        <w:t xml:space="preserve">
      3) ыдысты немесе тұғырықты екi қатар салғанда өтетiн жолы немесе осы Ережедегі 560-тармақта көрсетiлген нормаға сәйкес олардың аралығында өтетiн жер болуы керек; </w:t>
      </w:r>
      <w:r>
        <w:br/>
      </w:r>
      <w:r>
        <w:rPr>
          <w:rFonts w:ascii="Times New Roman"/>
          <w:b w:val="false"/>
          <w:i w:val="false"/>
          <w:color w:val="000000"/>
          <w:sz w:val="28"/>
        </w:rPr>
        <w:t xml:space="preserve">
      4) алаңдағы қатар мен қатар аралығы 5м, ал көршi алаңдардағы қатармен екi арасы - 15 м. </w:t>
      </w:r>
    </w:p>
    <w:bookmarkEnd w:id="616"/>
    <w:bookmarkStart w:name="z618" w:id="617"/>
    <w:p>
      <w:pPr>
        <w:spacing w:after="0"/>
        <w:ind w:left="0"/>
        <w:jc w:val="both"/>
      </w:pPr>
      <w:r>
        <w:rPr>
          <w:rFonts w:ascii="Times New Roman"/>
          <w:b w:val="false"/>
          <w:i w:val="false"/>
          <w:color w:val="000000"/>
          <w:sz w:val="28"/>
        </w:rPr>
        <w:t xml:space="preserve">
      564. Ашық алаңда бос, бұрын пайдалануда болған және мұнай өнiмдерiмен былғанған металл бөшкелердi сақтау 563-тармақтың талаптарына жауап беруi тиiс, сонымен бос бөшкелер биiктiгi бойынша үстi-үстiне төрт қабат етiп орналастырылады. </w:t>
      </w:r>
    </w:p>
    <w:bookmarkEnd w:id="617"/>
    <w:bookmarkStart w:name="z619" w:id="618"/>
    <w:p>
      <w:pPr>
        <w:spacing w:after="0"/>
        <w:ind w:left="0"/>
        <w:jc w:val="both"/>
      </w:pPr>
      <w:r>
        <w:rPr>
          <w:rFonts w:ascii="Times New Roman"/>
          <w:b w:val="false"/>
          <w:i w:val="false"/>
          <w:color w:val="000000"/>
          <w:sz w:val="28"/>
        </w:rPr>
        <w:t xml:space="preserve">
      565. Бөшкелер тығындары жоғары қаратылып, бiр-бiрiне соқтықпастай етiлiп, абайлап салынады. Ақаулы ыдысқа құйылған мұнай өнiмдерiн сақтауға, қабылдауға тыйым салынады. Бос ыдыс ашық алаңда тығынсыз сақталуы тиiс. </w:t>
      </w:r>
    </w:p>
    <w:bookmarkEnd w:id="618"/>
    <w:bookmarkStart w:name="z620" w:id="619"/>
    <w:p>
      <w:pPr>
        <w:spacing w:after="0"/>
        <w:ind w:left="0"/>
        <w:jc w:val="left"/>
      </w:pPr>
      <w:r>
        <w:rPr>
          <w:rFonts w:ascii="Times New Roman"/>
          <w:b/>
          <w:i w:val="false"/>
          <w:color w:val="000000"/>
        </w:rPr>
        <w:t xml:space="preserve"> 
38-тарау. Hacoc стансалары мен құбыр коммуникациялары </w:t>
      </w:r>
    </w:p>
    <w:bookmarkEnd w:id="619"/>
    <w:bookmarkStart w:name="z621" w:id="620"/>
    <w:p>
      <w:pPr>
        <w:spacing w:after="0"/>
        <w:ind w:left="0"/>
        <w:jc w:val="both"/>
      </w:pPr>
      <w:r>
        <w:rPr>
          <w:rFonts w:ascii="Times New Roman"/>
          <w:b w:val="false"/>
          <w:i w:val="false"/>
          <w:color w:val="000000"/>
          <w:sz w:val="28"/>
        </w:rPr>
        <w:t xml:space="preserve">
      566. Насос стансаларының есiктерi сыртқа қарай ашылуы тиiс. Есiк ойындыларына табалдырық жасауға рұқсат етiлмейдi. </w:t>
      </w:r>
    </w:p>
    <w:bookmarkEnd w:id="620"/>
    <w:bookmarkStart w:name="z622" w:id="621"/>
    <w:p>
      <w:pPr>
        <w:spacing w:after="0"/>
        <w:ind w:left="0"/>
        <w:jc w:val="both"/>
      </w:pPr>
      <w:r>
        <w:rPr>
          <w:rFonts w:ascii="Times New Roman"/>
          <w:b w:val="false"/>
          <w:i w:val="false"/>
          <w:color w:val="000000"/>
          <w:sz w:val="28"/>
        </w:rPr>
        <w:t xml:space="preserve">
      567. Насос стансасы үй-жайларының еденi мұнай өнiмдерi сiңбеген жанбайтын материалдардан жасалады және гидравилкалық қақпақтан өндiрiстiк канализацияға ағатын суағар болады. Науа мен сәкi (еден) жүйелi түрде жуылып тұруы тиiс. </w:t>
      </w:r>
    </w:p>
    <w:bookmarkEnd w:id="621"/>
    <w:bookmarkStart w:name="z623" w:id="622"/>
    <w:p>
      <w:pPr>
        <w:spacing w:after="0"/>
        <w:ind w:left="0"/>
        <w:jc w:val="both"/>
      </w:pPr>
      <w:r>
        <w:rPr>
          <w:rFonts w:ascii="Times New Roman"/>
          <w:b w:val="false"/>
          <w:i w:val="false"/>
          <w:color w:val="000000"/>
          <w:sz w:val="28"/>
        </w:rPr>
        <w:t xml:space="preserve">
      568. Насос стансасының бiр үй-жайынан екiншiсiне тартылған құбыр өткен қабырғадағы тесiк саңылаусыз тығыздап бiтеледi. Iштен жанатын двигательдер пайдаланылатын насос стансаларында насос бөлiмiнен мұнай өнiмдерi буы машина бөлiмiне енiп кетуi үшiн қабырға арқылы бiлiк өткiзiлген жерлерге нығыздап қатайтатын құрылғы салынады. Қабырға тұтас (саңылаусыз), газ енбейтiн және жанбайтын болуы қажет. </w:t>
      </w:r>
    </w:p>
    <w:bookmarkEnd w:id="622"/>
    <w:bookmarkStart w:name="z624" w:id="623"/>
    <w:p>
      <w:pPr>
        <w:spacing w:after="0"/>
        <w:ind w:left="0"/>
        <w:jc w:val="both"/>
      </w:pPr>
      <w:r>
        <w:rPr>
          <w:rFonts w:ascii="Times New Roman"/>
          <w:b w:val="false"/>
          <w:i w:val="false"/>
          <w:color w:val="000000"/>
          <w:sz w:val="28"/>
        </w:rPr>
        <w:t xml:space="preserve">
      569. Жеке үй-жайға ысырма торабын орналастырғанда ол жанбайтын қабырғалы насос үй-жайынан бөлектенуi және сыртқа шығатындай етiлуi керек. </w:t>
      </w:r>
    </w:p>
    <w:bookmarkEnd w:id="623"/>
    <w:bookmarkStart w:name="z625" w:id="624"/>
    <w:p>
      <w:pPr>
        <w:spacing w:after="0"/>
        <w:ind w:left="0"/>
        <w:jc w:val="both"/>
      </w:pPr>
      <w:r>
        <w:rPr>
          <w:rFonts w:ascii="Times New Roman"/>
          <w:b w:val="false"/>
          <w:i w:val="false"/>
          <w:color w:val="000000"/>
          <w:sz w:val="28"/>
        </w:rPr>
        <w:t xml:space="preserve">
      570. Насос стансасында тез тұтанғыш сұйықтық пен жанатын сұйықтықты сақтауға рұқсат етiлмейдi. </w:t>
      </w:r>
    </w:p>
    <w:bookmarkEnd w:id="624"/>
    <w:bookmarkStart w:name="z626" w:id="625"/>
    <w:p>
      <w:pPr>
        <w:spacing w:after="0"/>
        <w:ind w:left="0"/>
        <w:jc w:val="both"/>
      </w:pPr>
      <w:r>
        <w:rPr>
          <w:rFonts w:ascii="Times New Roman"/>
          <w:b w:val="false"/>
          <w:i w:val="false"/>
          <w:color w:val="000000"/>
          <w:sz w:val="28"/>
        </w:rPr>
        <w:t xml:space="preserve">
      571. Энергия тұтқиылдан берiлмей (сөнiп) қалған жағдайда насос двигателiн ағытып, сонан соң насостың кiретiн және шығатын жерлерiндегi ысырма жабылады. Жұмыс iстеп тұрған сәтте насос агрегаттары мен қабырғаларға жөндеу жүргiзуге әсте болмайды. </w:t>
      </w:r>
    </w:p>
    <w:bookmarkEnd w:id="625"/>
    <w:bookmarkStart w:name="z627" w:id="626"/>
    <w:p>
      <w:pPr>
        <w:spacing w:after="0"/>
        <w:ind w:left="0"/>
        <w:jc w:val="both"/>
      </w:pPr>
      <w:r>
        <w:rPr>
          <w:rFonts w:ascii="Times New Roman"/>
          <w:b w:val="false"/>
          <w:i w:val="false"/>
          <w:color w:val="000000"/>
          <w:sz w:val="28"/>
        </w:rPr>
        <w:t xml:space="preserve">
      572. Жұмыс аяқталғаннан кейiн насосқа енетiн және шығатын ысырмалар, сондай-ақ резервуарлардағылар жабылып, үй-жай мұқият қаралады. </w:t>
      </w:r>
    </w:p>
    <w:bookmarkEnd w:id="626"/>
    <w:bookmarkStart w:name="z628" w:id="627"/>
    <w:p>
      <w:pPr>
        <w:spacing w:after="0"/>
        <w:ind w:left="0"/>
        <w:jc w:val="both"/>
      </w:pPr>
      <w:r>
        <w:rPr>
          <w:rFonts w:ascii="Times New Roman"/>
          <w:b w:val="false"/>
          <w:i w:val="false"/>
          <w:color w:val="000000"/>
          <w:sz w:val="28"/>
        </w:rPr>
        <w:t xml:space="preserve">
      573. Жанар-жағар майды қотарғанда құбырға байқау қойылуы керек. </w:t>
      </w:r>
    </w:p>
    <w:bookmarkEnd w:id="627"/>
    <w:bookmarkStart w:name="z629" w:id="628"/>
    <w:p>
      <w:pPr>
        <w:spacing w:after="0"/>
        <w:ind w:left="0"/>
        <w:jc w:val="both"/>
      </w:pPr>
      <w:r>
        <w:rPr>
          <w:rFonts w:ascii="Times New Roman"/>
          <w:b w:val="false"/>
          <w:i w:val="false"/>
          <w:color w:val="000000"/>
          <w:sz w:val="28"/>
        </w:rPr>
        <w:t xml:space="preserve">
      574. Қойма аумағында жанбайтын таяныштардағы құбырларға зер салғаны ләзiм. </w:t>
      </w:r>
    </w:p>
    <w:bookmarkEnd w:id="628"/>
    <w:bookmarkStart w:name="z630" w:id="629"/>
    <w:p>
      <w:pPr>
        <w:spacing w:after="0"/>
        <w:ind w:left="0"/>
        <w:jc w:val="both"/>
      </w:pPr>
      <w:r>
        <w:rPr>
          <w:rFonts w:ascii="Times New Roman"/>
          <w:b w:val="false"/>
          <w:i w:val="false"/>
          <w:color w:val="000000"/>
          <w:sz w:val="28"/>
        </w:rPr>
        <w:t xml:space="preserve">
      575. Электр жетегiндегi ысырмалар жарылудан қауiпсiз болатындай етiп жасалуы тиiс. </w:t>
      </w:r>
    </w:p>
    <w:bookmarkEnd w:id="629"/>
    <w:bookmarkStart w:name="z631" w:id="630"/>
    <w:p>
      <w:pPr>
        <w:spacing w:after="0"/>
        <w:ind w:left="0"/>
        <w:jc w:val="left"/>
      </w:pPr>
      <w:r>
        <w:rPr>
          <w:rFonts w:ascii="Times New Roman"/>
          <w:b/>
          <w:i w:val="false"/>
          <w:color w:val="000000"/>
        </w:rPr>
        <w:t xml:space="preserve"> 
39-тарау. Құю пункттерi </w:t>
      </w:r>
    </w:p>
    <w:bookmarkEnd w:id="630"/>
    <w:bookmarkStart w:name="z632" w:id="631"/>
    <w:p>
      <w:pPr>
        <w:spacing w:after="0"/>
        <w:ind w:left="0"/>
        <w:jc w:val="both"/>
      </w:pPr>
      <w:r>
        <w:rPr>
          <w:rFonts w:ascii="Times New Roman"/>
          <w:b w:val="false"/>
          <w:i w:val="false"/>
          <w:color w:val="000000"/>
          <w:sz w:val="28"/>
        </w:rPr>
        <w:t xml:space="preserve">
      576. Жанармай құюшы (осыдан кейiн - ЖМҚ) және автокөлiк жанармай цистерналарын (осыдан кейiн - АЖМЦ) төменнен толтыру қауiпсiздiгi үшiн: </w:t>
      </w:r>
      <w:r>
        <w:br/>
      </w:r>
      <w:r>
        <w:rPr>
          <w:rFonts w:ascii="Times New Roman"/>
          <w:b w:val="false"/>
          <w:i w:val="false"/>
          <w:color w:val="000000"/>
          <w:sz w:val="28"/>
        </w:rPr>
        <w:t xml:space="preserve">
      1) дизель двигателiн сөндiру керек (карбюратор двигательдi ЖМҚ және жанармай цистерналары двигатель жұмыс iстеп тұрғанда толтырылады); </w:t>
      </w:r>
      <w:r>
        <w:br/>
      </w:r>
      <w:r>
        <w:rPr>
          <w:rFonts w:ascii="Times New Roman"/>
          <w:b w:val="false"/>
          <w:i w:val="false"/>
          <w:color w:val="000000"/>
          <w:sz w:val="28"/>
        </w:rPr>
        <w:t xml:space="preserve">
      2) ЖМҚ мен АЖМЦ қол тежеуiшiне қойып, оның берiк тiгiнiң анығына жету; </w:t>
      </w:r>
      <w:r>
        <w:br/>
      </w:r>
      <w:r>
        <w:rPr>
          <w:rFonts w:ascii="Times New Roman"/>
          <w:b w:val="false"/>
          <w:i w:val="false"/>
          <w:color w:val="000000"/>
          <w:sz w:val="28"/>
        </w:rPr>
        <w:t xml:space="preserve">
      3) иілгiш металл арқанды құйып алу пункттерiндегi түйiспе қондырғысына жалғастыру жолымен ЖМҚ мен АЖМЦ жерге қосу; </w:t>
      </w:r>
      <w:r>
        <w:br/>
      </w:r>
      <w:r>
        <w:rPr>
          <w:rFonts w:ascii="Times New Roman"/>
          <w:b w:val="false"/>
          <w:i w:val="false"/>
          <w:color w:val="000000"/>
          <w:sz w:val="28"/>
        </w:rPr>
        <w:t xml:space="preserve">
      4) ЖМҚ автокөлiк жанармай цистерналарының корпустары мен құйып алу пунктi жабдықтары арасындағы потенциалдарды тегiстеудi оларды ЖМҚ мен АЖМЦ орнатылған ұшында розетка бар иiлгiш металл арқан көмегiмен қосу жолымен қамтамасыз ету; </w:t>
      </w:r>
      <w:r>
        <w:br/>
      </w:r>
      <w:r>
        <w:rPr>
          <w:rFonts w:ascii="Times New Roman"/>
          <w:b w:val="false"/>
          <w:i w:val="false"/>
          <w:color w:val="000000"/>
          <w:sz w:val="28"/>
        </w:rPr>
        <w:t xml:space="preserve">
      5) жерге қосу түйiспесi немесе потенциалдық тегiстелiнуi жоқ, не ақаулы болған жағдайда оларды қалпына келтiргенге дейiн толтыруға тыйым салынады; </w:t>
      </w:r>
      <w:r>
        <w:br/>
      </w:r>
      <w:r>
        <w:rPr>
          <w:rFonts w:ascii="Times New Roman"/>
          <w:b w:val="false"/>
          <w:i w:val="false"/>
          <w:color w:val="000000"/>
          <w:sz w:val="28"/>
        </w:rPr>
        <w:t xml:space="preserve">
      6) сұйық отын аққандай болса, толтыруды тоқтатып, ақауды түзеу қажет. </w:t>
      </w:r>
      <w:r>
        <w:br/>
      </w:r>
      <w:r>
        <w:rPr>
          <w:rFonts w:ascii="Times New Roman"/>
          <w:b w:val="false"/>
          <w:i w:val="false"/>
          <w:color w:val="000000"/>
          <w:sz w:val="28"/>
        </w:rPr>
        <w:t xml:space="preserve">
      Цистерналар толтырылғаннан кейiн ЖМҚ мен АЖМЦ құю пунктiнен белгiлi тәртiпке сай ағытылады. </w:t>
      </w:r>
    </w:p>
    <w:bookmarkEnd w:id="631"/>
    <w:bookmarkStart w:name="z633" w:id="632"/>
    <w:p>
      <w:pPr>
        <w:spacing w:after="0"/>
        <w:ind w:left="0"/>
        <w:jc w:val="both"/>
      </w:pPr>
      <w:r>
        <w:rPr>
          <w:rFonts w:ascii="Times New Roman"/>
          <w:b w:val="false"/>
          <w:i w:val="false"/>
          <w:color w:val="000000"/>
          <w:sz w:val="28"/>
        </w:rPr>
        <w:t xml:space="preserve">
      577. Өзге ведомстволардың АЖМЦ жоғарғы мойын арқылы толтыруда қауiпсiздiктi сақтау үшiн мыналарды орындау керек: </w:t>
      </w:r>
      <w:r>
        <w:br/>
      </w:r>
      <w:r>
        <w:rPr>
          <w:rFonts w:ascii="Times New Roman"/>
          <w:b w:val="false"/>
          <w:i w:val="false"/>
          <w:color w:val="000000"/>
          <w:sz w:val="28"/>
        </w:rPr>
        <w:t xml:space="preserve">
      1) бөлу жеңдерiн көтеру және түсiрудi арнаулы механикаландырылған қондырғымен атқару; </w:t>
      </w:r>
      <w:r>
        <w:br/>
      </w:r>
      <w:r>
        <w:rPr>
          <w:rFonts w:ascii="Times New Roman"/>
          <w:b w:val="false"/>
          <w:i w:val="false"/>
          <w:color w:val="000000"/>
          <w:sz w:val="28"/>
        </w:rPr>
        <w:t xml:space="preserve">
      2) жарылысқа қарсы шiлтердi алып қою; </w:t>
      </w:r>
      <w:r>
        <w:br/>
      </w:r>
      <w:r>
        <w:rPr>
          <w:rFonts w:ascii="Times New Roman"/>
          <w:b w:val="false"/>
          <w:i w:val="false"/>
          <w:color w:val="000000"/>
          <w:sz w:val="28"/>
        </w:rPr>
        <w:t xml:space="preserve">
      3) бөлу жеңiн сүрту және оны цистерна мойнына ақырын түсiру(жең ұшы цистернаның түбiне мұнай өнiмдерiнiң қалдық қабатына алып түсiрiлiп, қажет болса бекiтiледi). </w:t>
      </w:r>
      <w:r>
        <w:br/>
      </w:r>
      <w:r>
        <w:rPr>
          <w:rFonts w:ascii="Times New Roman"/>
          <w:b w:val="false"/>
          <w:i w:val="false"/>
          <w:color w:val="000000"/>
          <w:sz w:val="28"/>
        </w:rPr>
        <w:t xml:space="preserve">
      АЖМЦ мойын белгiсiнен асыра құюға тыйым салынады. </w:t>
      </w:r>
    </w:p>
    <w:bookmarkEnd w:id="632"/>
    <w:bookmarkStart w:name="z634" w:id="633"/>
    <w:p>
      <w:pPr>
        <w:spacing w:after="0"/>
        <w:ind w:left="0"/>
        <w:jc w:val="both"/>
      </w:pPr>
      <w:r>
        <w:rPr>
          <w:rFonts w:ascii="Times New Roman"/>
          <w:b w:val="false"/>
          <w:i w:val="false"/>
          <w:color w:val="000000"/>
          <w:sz w:val="28"/>
        </w:rPr>
        <w:t xml:space="preserve">
      578. Жоғарыға құюға қолданылатын жең сырты тегiс, диаметрi кемiнде 100 мм болуы және ток бұратын тетiкпен жабдықталуы және статикалық электр қуатын бұру қондырғысы болуы керек. </w:t>
      </w:r>
    </w:p>
    <w:bookmarkEnd w:id="633"/>
    <w:bookmarkStart w:name="z635" w:id="634"/>
    <w:p>
      <w:pPr>
        <w:spacing w:after="0"/>
        <w:ind w:left="0"/>
        <w:jc w:val="both"/>
      </w:pPr>
      <w:r>
        <w:rPr>
          <w:rFonts w:ascii="Times New Roman"/>
          <w:b w:val="false"/>
          <w:i w:val="false"/>
          <w:color w:val="000000"/>
          <w:sz w:val="28"/>
        </w:rPr>
        <w:t xml:space="preserve">
      579. Түссiз мұнай өнiмдерiн тасымалдауға арналған автоцистерналар жерге қосу қондырғыларымен жабдықталуы, ал цистерна сөндiргiшi алға двигателi немесе радиатор астына шығарылуы тиiс. Сонымен бiрге барлық автоцистерналар сөндiргіштермен жабдықталады. </w:t>
      </w:r>
    </w:p>
    <w:bookmarkEnd w:id="634"/>
    <w:bookmarkStart w:name="z636" w:id="635"/>
    <w:p>
      <w:pPr>
        <w:spacing w:after="0"/>
        <w:ind w:left="0"/>
        <w:jc w:val="both"/>
      </w:pPr>
      <w:r>
        <w:rPr>
          <w:rFonts w:ascii="Times New Roman"/>
          <w:b w:val="false"/>
          <w:i w:val="false"/>
          <w:color w:val="000000"/>
          <w:sz w:val="28"/>
        </w:rPr>
        <w:t xml:space="preserve">
      580. Қызмет көрсетушi адам мұнай өнiмдерiн құймас бұрын автоцистернаның және оның жабдықтауының ақаулы, ақаусыз осы Ережедегi 579-тармақ талаптарына сәйкес қарап шығуы қажет. Қабылдау жиыны немесе құю құбыры құю кезiнде автоцистерна түбiне дейiн түсiрiледi, мұнай өнiмдерi шашырамай сұйықтық деңгейiне дейiн құйылады. </w:t>
      </w:r>
    </w:p>
    <w:bookmarkEnd w:id="635"/>
    <w:bookmarkStart w:name="z637" w:id="636"/>
    <w:p>
      <w:pPr>
        <w:spacing w:after="0"/>
        <w:ind w:left="0"/>
        <w:jc w:val="both"/>
      </w:pPr>
      <w:r>
        <w:rPr>
          <w:rFonts w:ascii="Times New Roman"/>
          <w:b w:val="false"/>
          <w:i w:val="false"/>
          <w:color w:val="000000"/>
          <w:sz w:val="28"/>
        </w:rPr>
        <w:t xml:space="preserve">
      581. Автоцистернаға карбюратор двигателiмен мұнай өнiмдерiн құю двигатель жұмыс iстеп тұрғанда, ал дизель двигателi болса, сөндiрiлген соң атқарылады. Құю кезiнде жүргiзушi автоцистернаға шығып, құю процесiн бақылап тұруы тиiс. Автоматты жүйемен құйылғанда жүргiзушi нұсқауда көзделген қызметтi орындайды. </w:t>
      </w:r>
    </w:p>
    <w:bookmarkEnd w:id="636"/>
    <w:bookmarkStart w:name="z638" w:id="637"/>
    <w:p>
      <w:pPr>
        <w:spacing w:after="0"/>
        <w:ind w:left="0"/>
        <w:jc w:val="both"/>
      </w:pPr>
      <w:r>
        <w:rPr>
          <w:rFonts w:ascii="Times New Roman"/>
          <w:b w:val="false"/>
          <w:i w:val="false"/>
          <w:color w:val="000000"/>
          <w:sz w:val="28"/>
        </w:rPr>
        <w:t xml:space="preserve">
      582. Автоцистернадан ақау табылса, мұнай өнiмдерiн құю дереу тоқтатылып, двигатель сөндiрiлiп, автоцистерна басқа автомобиль буксирмен құю алаңынан алып шығарылады. </w:t>
      </w:r>
    </w:p>
    <w:bookmarkEnd w:id="637"/>
    <w:bookmarkStart w:name="z639" w:id="638"/>
    <w:p>
      <w:pPr>
        <w:spacing w:after="0"/>
        <w:ind w:left="0"/>
        <w:jc w:val="left"/>
      </w:pPr>
      <w:r>
        <w:rPr>
          <w:rFonts w:ascii="Times New Roman"/>
          <w:b/>
          <w:i w:val="false"/>
          <w:color w:val="000000"/>
        </w:rPr>
        <w:t xml:space="preserve"> 
40-тарау. Жағар-жанармай стансалары </w:t>
      </w:r>
    </w:p>
    <w:bookmarkEnd w:id="638"/>
    <w:bookmarkStart w:name="z640" w:id="639"/>
    <w:p>
      <w:pPr>
        <w:spacing w:after="0"/>
        <w:ind w:left="0"/>
        <w:jc w:val="both"/>
      </w:pPr>
      <w:r>
        <w:rPr>
          <w:rFonts w:ascii="Times New Roman"/>
          <w:b w:val="false"/>
          <w:i w:val="false"/>
          <w:color w:val="000000"/>
          <w:sz w:val="28"/>
        </w:rPr>
        <w:t xml:space="preserve">
      583. Құю және өлшеу құбырларының қақпақтарын қарау және құю құдықтарының люктерi жабық болуы қажет. Люк пен өлшеу құбырының қақпағы құю немесе мұнай өнiмдерi деңгейiн өлшеу сәтiнде ғана ашылады. Мұнай өнiмдерiн сақтауға арналған резервуарлар тыныс клапандары мен откедергiлеу ақаулы болса, онда оны пайдалануға әсте болмайды. Резервуардағы мұнай өнiмдерi деңгейiн өлшеу осы мақсатқа арнайы жасалған стандарт өлшеу аспаптарымен жүргiзiледi. </w:t>
      </w:r>
    </w:p>
    <w:bookmarkEnd w:id="639"/>
    <w:bookmarkStart w:name="z641" w:id="640"/>
    <w:p>
      <w:pPr>
        <w:spacing w:after="0"/>
        <w:ind w:left="0"/>
        <w:jc w:val="both"/>
      </w:pPr>
      <w:r>
        <w:rPr>
          <w:rFonts w:ascii="Times New Roman"/>
          <w:b w:val="false"/>
          <w:i w:val="false"/>
          <w:color w:val="000000"/>
          <w:sz w:val="28"/>
        </w:rPr>
        <w:t xml:space="preserve">
      584. Резервуарлар мен құбырлардың ақауын уақытында тауып, жөндеу үшiн автомобильге май құю стансасы (осыдан кейiн - АМҚС) кемiнде бiр айда екi рет тексерiлуi тиiс. Резервуарлар мен құбырлардан аға бастаса, резервуарларға май құю және мұнай өнiмдерiн беру ақау толық түзетiлгенше тоқтатылады. </w:t>
      </w:r>
    </w:p>
    <w:bookmarkEnd w:id="640"/>
    <w:bookmarkStart w:name="z642" w:id="641"/>
    <w:p>
      <w:pPr>
        <w:spacing w:after="0"/>
        <w:ind w:left="0"/>
        <w:jc w:val="both"/>
      </w:pPr>
      <w:r>
        <w:rPr>
          <w:rFonts w:ascii="Times New Roman"/>
          <w:b w:val="false"/>
          <w:i w:val="false"/>
          <w:color w:val="000000"/>
          <w:sz w:val="28"/>
        </w:rPr>
        <w:t xml:space="preserve">
      585. Автомобильге май құю стансасы жер астындағы резервуарларына мұнай өнiмдерiн құю автоцистерна жерге қосылғаннан кейiн және двигатель сөнiп тұрғанда жабық тәсiлмен (құбыр немесе жең арқылы) атқарылады. Автоцистернадан бензиндi толық қотарып алғанша және құбыр мен жеңдi қашан ағытқанша жерден ажыратылмайды. Резервуарға жалғастырылғандықтан қотару кезiнде колонкадан мұнай өнiмдерiн босатуға рұқсат етiлмейдi. Құю жеңiнiң ұшы резервуар корпусына тигенде ұшқын шашыратпас үшiн жанбайтын материалдан жасалады және жерге қосылып тұрады. </w:t>
      </w:r>
      <w:r>
        <w:br/>
      </w:r>
      <w:r>
        <w:rPr>
          <w:rFonts w:ascii="Times New Roman"/>
          <w:b w:val="false"/>
          <w:i w:val="false"/>
          <w:color w:val="000000"/>
          <w:sz w:val="28"/>
        </w:rPr>
        <w:t xml:space="preserve">
      Автомобильге май құю стансасы резервуарында герметикалық құю аспабы (MC-I үлгілi) болған жағдайда мұнай өнiмдерiн автоцистерналар мен сұйық отын құюшылардан двигатель iстеп тұрғанда насос қондырғыларымен құйып алуға рұқсат етiледi, бiрақ тек көрсетiлген герметтелген аспаптар арқылы жүзеге асырылуы керек. </w:t>
      </w:r>
    </w:p>
    <w:bookmarkEnd w:id="641"/>
    <w:bookmarkStart w:name="z643" w:id="642"/>
    <w:p>
      <w:pPr>
        <w:spacing w:after="0"/>
        <w:ind w:left="0"/>
        <w:jc w:val="both"/>
      </w:pPr>
      <w:r>
        <w:rPr>
          <w:rFonts w:ascii="Times New Roman"/>
          <w:b w:val="false"/>
          <w:i w:val="false"/>
          <w:color w:val="000000"/>
          <w:sz w:val="28"/>
        </w:rPr>
        <w:t xml:space="preserve">
      586. Автотрактор техникасына май құйғанда мына талаптар сақталуы қажет: </w:t>
      </w:r>
      <w:r>
        <w:br/>
      </w:r>
      <w:r>
        <w:rPr>
          <w:rFonts w:ascii="Times New Roman"/>
          <w:b w:val="false"/>
          <w:i w:val="false"/>
          <w:color w:val="000000"/>
          <w:sz w:val="28"/>
        </w:rPr>
        <w:t xml:space="preserve">
      1) автомобильдер май құюға өзi жүрiп келедi; </w:t>
      </w:r>
      <w:r>
        <w:br/>
      </w:r>
      <w:r>
        <w:rPr>
          <w:rFonts w:ascii="Times New Roman"/>
          <w:b w:val="false"/>
          <w:i w:val="false"/>
          <w:color w:val="000000"/>
          <w:sz w:val="28"/>
        </w:rPr>
        <w:t xml:space="preserve">
      2) май құю жөнiндегi барлық операция жүргізушiнiң қатысуымен орындалады; </w:t>
      </w:r>
      <w:r>
        <w:br/>
      </w:r>
      <w:r>
        <w:rPr>
          <w:rFonts w:ascii="Times New Roman"/>
          <w:b w:val="false"/>
          <w:i w:val="false"/>
          <w:color w:val="000000"/>
          <w:sz w:val="28"/>
        </w:rPr>
        <w:t xml:space="preserve">
      3) мұнай өнiмдерi тiкелей бензобакқа құйылады; бензиндi полиэтилен конистрi және шыны ыдысқа құйып босатуға тыйым салынады; </w:t>
      </w:r>
      <w:r>
        <w:br/>
      </w:r>
      <w:r>
        <w:rPr>
          <w:rFonts w:ascii="Times New Roman"/>
          <w:b w:val="false"/>
          <w:i w:val="false"/>
          <w:color w:val="000000"/>
          <w:sz w:val="28"/>
        </w:rPr>
        <w:t xml:space="preserve">
      4) автомобиль бөлiгiне мұнай өнiмдерi төгiлгендей болса, двигательдi iске қосқанға дейiн құрғатыла сүртiлу тиiс, абайсызда жерге төгiлген мұнай өнiмдерiнiң бетi құммен жабылады, ал май сiңген құммен сүрткiштер қақпағы саңылаусыз жабылатын металл жәшiктерге салынып, жұмыс күнi аяқталғаннан кейiн А аймағынан алынып кетiледi; </w:t>
      </w:r>
      <w:r>
        <w:br/>
      </w:r>
      <w:r>
        <w:rPr>
          <w:rFonts w:ascii="Times New Roman"/>
          <w:b w:val="false"/>
          <w:i w:val="false"/>
          <w:color w:val="000000"/>
          <w:sz w:val="28"/>
        </w:rPr>
        <w:t xml:space="preserve">
      5) май құйып алуға келiп тұрған автомобиль мен келесiсiнiң ара қашықтығы кемiнде 3 м, ал одан кейiн кезекте тұрғандар арасы кемiнде 1 м болуы тиiс; </w:t>
      </w:r>
      <w:r>
        <w:br/>
      </w:r>
      <w:r>
        <w:rPr>
          <w:rFonts w:ascii="Times New Roman"/>
          <w:b w:val="false"/>
          <w:i w:val="false"/>
          <w:color w:val="000000"/>
          <w:sz w:val="28"/>
        </w:rPr>
        <w:t xml:space="preserve">
      6) автомобильге май құю стансасы аумағындағы автомобильдер әрқашанда автокөлiктiң шығып кетуi үшiн бос орындар қалдырылатын тәртiппен қойылады. </w:t>
      </w:r>
    </w:p>
    <w:bookmarkEnd w:id="642"/>
    <w:bookmarkStart w:name="z644" w:id="643"/>
    <w:p>
      <w:pPr>
        <w:spacing w:after="0"/>
        <w:ind w:left="0"/>
        <w:jc w:val="both"/>
      </w:pPr>
      <w:r>
        <w:rPr>
          <w:rFonts w:ascii="Times New Roman"/>
          <w:b w:val="false"/>
          <w:i w:val="false"/>
          <w:color w:val="000000"/>
          <w:sz w:val="28"/>
        </w:rPr>
        <w:t xml:space="preserve">
      587. Автомобильге май құю стансасы аумағында тыйым салынады: </w:t>
      </w:r>
      <w:r>
        <w:br/>
      </w:r>
      <w:r>
        <w:rPr>
          <w:rFonts w:ascii="Times New Roman"/>
          <w:b w:val="false"/>
          <w:i w:val="false"/>
          <w:color w:val="000000"/>
          <w:sz w:val="28"/>
        </w:rPr>
        <w:t xml:space="preserve">
      1) автокөлiктiң жер астындағы резервуар үстiмен жүруiне; </w:t>
      </w:r>
      <w:r>
        <w:br/>
      </w:r>
      <w:r>
        <w:rPr>
          <w:rFonts w:ascii="Times New Roman"/>
          <w:b w:val="false"/>
          <w:i w:val="false"/>
          <w:color w:val="000000"/>
          <w:sz w:val="28"/>
        </w:rPr>
        <w:t xml:space="preserve">
      2) мұнай өнiмдерiн жiберуден өзге жұмыстың атқарылуына; </w:t>
      </w:r>
      <w:r>
        <w:br/>
      </w:r>
      <w:r>
        <w:rPr>
          <w:rFonts w:ascii="Times New Roman"/>
          <w:b w:val="false"/>
          <w:i w:val="false"/>
          <w:color w:val="000000"/>
          <w:sz w:val="28"/>
        </w:rPr>
        <w:t xml:space="preserve">
      3) үй-жайда тез тұтанғыш сұйықтықты сақтауға; </w:t>
      </w:r>
      <w:r>
        <w:br/>
      </w:r>
      <w:r>
        <w:rPr>
          <w:rFonts w:ascii="Times New Roman"/>
          <w:b w:val="false"/>
          <w:i w:val="false"/>
          <w:color w:val="000000"/>
          <w:sz w:val="28"/>
        </w:rPr>
        <w:t xml:space="preserve">
      4) қолды және киiмдi тез тұтанғыш сұйықтықпен жууға, сондай-ақ бензин құйылған киiм және аяқ киiммен жұмыс iстеуге; </w:t>
      </w:r>
      <w:r>
        <w:br/>
      </w:r>
      <w:r>
        <w:rPr>
          <w:rFonts w:ascii="Times New Roman"/>
          <w:b w:val="false"/>
          <w:i w:val="false"/>
          <w:color w:val="000000"/>
          <w:sz w:val="28"/>
        </w:rPr>
        <w:t xml:space="preserve">
      5) автокөлiкке мұнай өнiмiн асыра құюға; </w:t>
      </w:r>
      <w:r>
        <w:br/>
      </w:r>
      <w:r>
        <w:rPr>
          <w:rFonts w:ascii="Times New Roman"/>
          <w:b w:val="false"/>
          <w:i w:val="false"/>
          <w:color w:val="000000"/>
          <w:sz w:val="28"/>
        </w:rPr>
        <w:t xml:space="preserve">
      6) шылым шегуге, отты қолданумен байланысты жөндеу және басқа жұмыстарды жүргiзуге; </w:t>
      </w:r>
      <w:r>
        <w:br/>
      </w:r>
      <w:r>
        <w:rPr>
          <w:rFonts w:ascii="Times New Roman"/>
          <w:b w:val="false"/>
          <w:i w:val="false"/>
          <w:color w:val="000000"/>
          <w:sz w:val="28"/>
        </w:rPr>
        <w:t xml:space="preserve">
      7) двигателi жұмыс iстеп тұрған жанатын немесе жарылыс қаупi бар жүк тиелген, сондай-ақ жолаушылар отырған автобустар мен автомобильдерге (жеңiл машинадан басқа) май құюға; </w:t>
      </w:r>
      <w:r>
        <w:br/>
      </w:r>
      <w:r>
        <w:rPr>
          <w:rFonts w:ascii="Times New Roman"/>
          <w:b w:val="false"/>
          <w:i w:val="false"/>
          <w:color w:val="000000"/>
          <w:sz w:val="28"/>
        </w:rPr>
        <w:t xml:space="preserve">
      8) автомобильге май құю стансасы аумағына кiру және ұшқын сөндiргішпен жабдықталмаған тракторға май құюға; </w:t>
      </w:r>
      <w:r>
        <w:br/>
      </w:r>
      <w:r>
        <w:rPr>
          <w:rFonts w:ascii="Times New Roman"/>
          <w:b w:val="false"/>
          <w:i w:val="false"/>
          <w:color w:val="000000"/>
          <w:sz w:val="28"/>
        </w:rPr>
        <w:t xml:space="preserve">
      9) күн күркiреп тұрғанда резервуарға мұнай өнiмдерiн қотару және көлiкке май құюға. </w:t>
      </w:r>
    </w:p>
    <w:bookmarkEnd w:id="643"/>
    <w:bookmarkStart w:name="z645" w:id="644"/>
    <w:p>
      <w:pPr>
        <w:spacing w:after="0"/>
        <w:ind w:left="0"/>
        <w:jc w:val="both"/>
      </w:pPr>
      <w:r>
        <w:rPr>
          <w:rFonts w:ascii="Times New Roman"/>
          <w:b w:val="false"/>
          <w:i w:val="false"/>
          <w:color w:val="000000"/>
          <w:sz w:val="28"/>
        </w:rPr>
        <w:t xml:space="preserve">
      588. Өрт шыға қалса, май құюшы жұмысын дереу тоқтату, құрал-саймандарды шығару, өрт туралы өртке қарсы қызметке хабарлау және автокөлiк жүргiзушiлерiн қатыстыра отырып, қолда бар құралдармен өрт сөндiруге кiрiсуге мiндеттi. </w:t>
      </w:r>
    </w:p>
    <w:bookmarkEnd w:id="644"/>
    <w:bookmarkStart w:name="z646" w:id="645"/>
    <w:p>
      <w:pPr>
        <w:spacing w:after="0"/>
        <w:ind w:left="0"/>
        <w:jc w:val="left"/>
      </w:pPr>
      <w:r>
        <w:rPr>
          <w:rFonts w:ascii="Times New Roman"/>
          <w:b/>
          <w:i w:val="false"/>
          <w:color w:val="000000"/>
        </w:rPr>
        <w:t xml:space="preserve"> 
41-тарау. Құйып алу-құю эстакадалары </w:t>
      </w:r>
    </w:p>
    <w:bookmarkEnd w:id="645"/>
    <w:bookmarkStart w:name="z647" w:id="646"/>
    <w:p>
      <w:pPr>
        <w:spacing w:after="0"/>
        <w:ind w:left="0"/>
        <w:jc w:val="both"/>
      </w:pPr>
      <w:r>
        <w:rPr>
          <w:rFonts w:ascii="Times New Roman"/>
          <w:b w:val="false"/>
          <w:i w:val="false"/>
          <w:color w:val="000000"/>
          <w:sz w:val="28"/>
        </w:rPr>
        <w:t xml:space="preserve">
      589. Құйып алу-құю эстакадалардың қоршауы, еденi, сатысы, басқышы жанбайтын материалдан жасалады. </w:t>
      </w:r>
    </w:p>
    <w:bookmarkEnd w:id="646"/>
    <w:bookmarkStart w:name="z648" w:id="647"/>
    <w:p>
      <w:pPr>
        <w:spacing w:after="0"/>
        <w:ind w:left="0"/>
        <w:jc w:val="both"/>
      </w:pPr>
      <w:r>
        <w:rPr>
          <w:rFonts w:ascii="Times New Roman"/>
          <w:b w:val="false"/>
          <w:i w:val="false"/>
          <w:color w:val="000000"/>
          <w:sz w:val="28"/>
        </w:rPr>
        <w:t xml:space="preserve">
      590. Эстакаданың немесе жеке тұрғандардың (екі екi біліктi; бiр төрт бiлiктi немесе сегiз бiлiктi вагон арақашықтығы) екi жағына тепловоз (паровоздың) кiруiне тыйым салатын сигнал белгiлерi қойылуы тиiс. </w:t>
      </w:r>
    </w:p>
    <w:bookmarkEnd w:id="647"/>
    <w:bookmarkStart w:name="z649" w:id="648"/>
    <w:p>
      <w:pPr>
        <w:spacing w:after="0"/>
        <w:ind w:left="0"/>
        <w:jc w:val="both"/>
      </w:pPr>
      <w:r>
        <w:rPr>
          <w:rFonts w:ascii="Times New Roman"/>
          <w:b w:val="false"/>
          <w:i w:val="false"/>
          <w:color w:val="000000"/>
          <w:sz w:val="28"/>
        </w:rPr>
        <w:t xml:space="preserve">
      591. Эстакададан 10-15м жерде құбырларға апаттық ысырмалар орнатылады. </w:t>
      </w:r>
    </w:p>
    <w:bookmarkEnd w:id="648"/>
    <w:bookmarkStart w:name="z650" w:id="649"/>
    <w:p>
      <w:pPr>
        <w:spacing w:after="0"/>
        <w:ind w:left="0"/>
        <w:jc w:val="both"/>
      </w:pPr>
      <w:r>
        <w:rPr>
          <w:rFonts w:ascii="Times New Roman"/>
          <w:b w:val="false"/>
          <w:i w:val="false"/>
          <w:color w:val="000000"/>
          <w:sz w:val="28"/>
        </w:rPr>
        <w:t xml:space="preserve">
      592. Тепловоз (паровоз) машинистерiнiң құйып алу-құю қондырғылары шекарасына сигналсыз жақындауына, сифондауға, оттықты ашуға және көсеуге, составты тежеуге және итеруге, жел кiргiштi ашық ұстауға, шырақты немесе ашық оттың басқа да түрлерiмен пайдалануға тыйым салынады. </w:t>
      </w:r>
    </w:p>
    <w:bookmarkEnd w:id="649"/>
    <w:bookmarkStart w:name="z651" w:id="650"/>
    <w:p>
      <w:pPr>
        <w:spacing w:after="0"/>
        <w:ind w:left="0"/>
        <w:jc w:val="both"/>
      </w:pPr>
      <w:r>
        <w:rPr>
          <w:rFonts w:ascii="Times New Roman"/>
          <w:b w:val="false"/>
          <w:i w:val="false"/>
          <w:color w:val="000000"/>
          <w:sz w:val="28"/>
        </w:rPr>
        <w:t xml:space="preserve">
      593. Эстакада аумағында цистернаны металл тиянақпен (башмакпен) тежеуге рұқсат етiлмейдi. Бұл үшiн тек ағаш төсенiш қолданылады. </w:t>
      </w:r>
    </w:p>
    <w:bookmarkEnd w:id="650"/>
    <w:bookmarkStart w:name="z652" w:id="651"/>
    <w:p>
      <w:pPr>
        <w:spacing w:after="0"/>
        <w:ind w:left="0"/>
        <w:jc w:val="both"/>
      </w:pPr>
      <w:r>
        <w:rPr>
          <w:rFonts w:ascii="Times New Roman"/>
          <w:b w:val="false"/>
          <w:i w:val="false"/>
          <w:color w:val="000000"/>
          <w:sz w:val="28"/>
        </w:rPr>
        <w:t xml:space="preserve">
      594. Мұнай өнiмдерiн қотару, ережеге сәйкес, төменгi құйып-алу қондырғысы арқылы, ал ол болмаған жағдайда жоғарыдағы мойын арқылы жүзеге асырылады. </w:t>
      </w:r>
    </w:p>
    <w:bookmarkEnd w:id="651"/>
    <w:bookmarkStart w:name="z653" w:id="652"/>
    <w:p>
      <w:pPr>
        <w:spacing w:after="0"/>
        <w:ind w:left="0"/>
        <w:jc w:val="both"/>
      </w:pPr>
      <w:r>
        <w:rPr>
          <w:rFonts w:ascii="Times New Roman"/>
          <w:b w:val="false"/>
          <w:i w:val="false"/>
          <w:color w:val="000000"/>
          <w:sz w:val="28"/>
        </w:rPr>
        <w:t xml:space="preserve">
      595. Тиек арматурасын және цистерналардың қопару қондырғыларын қыздыру үшiн бу, ыстық су немесе ауа, жылытылған құм қолданылады. От алу температурасы 80 </w:t>
      </w:r>
      <w:r>
        <w:rPr>
          <w:rFonts w:ascii="Times New Roman"/>
          <w:b w:val="false"/>
          <w:i w:val="false"/>
          <w:color w:val="000000"/>
          <w:vertAlign w:val="superscript"/>
        </w:rPr>
        <w:t xml:space="preserve">о </w:t>
      </w:r>
      <w:r>
        <w:rPr>
          <w:rFonts w:ascii="Times New Roman"/>
          <w:b w:val="false"/>
          <w:i w:val="false"/>
          <w:color w:val="000000"/>
          <w:sz w:val="28"/>
        </w:rPr>
        <w:t xml:space="preserve">С асатын электр қондырғышты арнаулы электр жылытқышты пайдалана отырып, мұнай өнiмдерiне қолдануға рұқсат етiледi. </w:t>
      </w:r>
      <w:r>
        <w:br/>
      </w:r>
      <w:r>
        <w:rPr>
          <w:rFonts w:ascii="Times New Roman"/>
          <w:b w:val="false"/>
          <w:i w:val="false"/>
          <w:color w:val="000000"/>
          <w:sz w:val="28"/>
        </w:rPr>
        <w:t xml:space="preserve">
      Көлемi 30 м </w:t>
      </w:r>
      <w:r>
        <w:rPr>
          <w:rFonts w:ascii="Times New Roman"/>
          <w:b w:val="false"/>
          <w:i w:val="false"/>
          <w:color w:val="000000"/>
          <w:vertAlign w:val="superscript"/>
        </w:rPr>
        <w:t xml:space="preserve">2 </w:t>
      </w:r>
      <w:r>
        <w:rPr>
          <w:rFonts w:ascii="Times New Roman"/>
          <w:b w:val="false"/>
          <w:i w:val="false"/>
          <w:color w:val="000000"/>
          <w:sz w:val="28"/>
        </w:rPr>
        <w:t xml:space="preserve">асатын, қорғалған iске қосу қондырғысы бар цистернаға төрт жылтқыш, көлемi 25-30 м </w:t>
      </w:r>
      <w:r>
        <w:rPr>
          <w:rFonts w:ascii="Times New Roman"/>
          <w:b w:val="false"/>
          <w:i w:val="false"/>
          <w:color w:val="000000"/>
          <w:vertAlign w:val="superscript"/>
        </w:rPr>
        <w:t xml:space="preserve">3 </w:t>
      </w:r>
      <w:r>
        <w:rPr>
          <w:rFonts w:ascii="Times New Roman"/>
          <w:b w:val="false"/>
          <w:i w:val="false"/>
          <w:color w:val="000000"/>
          <w:sz w:val="28"/>
        </w:rPr>
        <w:t xml:space="preserve">цистернаға тиiсiнше үш, ал 25 м </w:t>
      </w:r>
      <w:r>
        <w:rPr>
          <w:rFonts w:ascii="Times New Roman"/>
          <w:b w:val="false"/>
          <w:i w:val="false"/>
          <w:color w:val="000000"/>
          <w:vertAlign w:val="superscript"/>
        </w:rPr>
        <w:t xml:space="preserve">3 </w:t>
      </w:r>
      <w:r>
        <w:rPr>
          <w:rFonts w:ascii="Times New Roman"/>
          <w:b w:val="false"/>
          <w:i w:val="false"/>
          <w:color w:val="000000"/>
          <w:sz w:val="28"/>
        </w:rPr>
        <w:t xml:space="preserve">дейiнгiге екi жылытқыш қойылады. </w:t>
      </w:r>
    </w:p>
    <w:bookmarkEnd w:id="652"/>
    <w:bookmarkStart w:name="z654" w:id="653"/>
    <w:p>
      <w:pPr>
        <w:spacing w:after="0"/>
        <w:ind w:left="0"/>
        <w:jc w:val="both"/>
      </w:pPr>
      <w:r>
        <w:rPr>
          <w:rFonts w:ascii="Times New Roman"/>
          <w:b w:val="false"/>
          <w:i w:val="false"/>
          <w:color w:val="000000"/>
          <w:sz w:val="28"/>
        </w:rPr>
        <w:t xml:space="preserve">
      596. Электр жылытқышты мұнай өнiмдерiне түсiрген соң барып электр тоғын (бу берудi) iске қосуға болады. Отынның жылытқыш үстiндегi қабаты кемiнде 50 см болуы тиiс. Қыздыру үдерiсi тұрақты түрде қараумен жүзеге асырылады. </w:t>
      </w:r>
    </w:p>
    <w:bookmarkEnd w:id="653"/>
    <w:bookmarkStart w:name="z655" w:id="654"/>
    <w:p>
      <w:pPr>
        <w:spacing w:after="0"/>
        <w:ind w:left="0"/>
        <w:jc w:val="both"/>
      </w:pPr>
      <w:r>
        <w:rPr>
          <w:rFonts w:ascii="Times New Roman"/>
          <w:b w:val="false"/>
          <w:i w:val="false"/>
          <w:color w:val="000000"/>
          <w:sz w:val="28"/>
        </w:rPr>
        <w:t xml:space="preserve">
      597. Егер авиа отыны темiржол цистерналарынан жанар май айдау стансасының (осыдан кейiн ЖМАС) көмегiмен тiкелей автокөлiк жанар май цистернасына құйылса, онда май құю мен автоцистерналар сыйымдылығын отынмен төменнен толтыру үшiн ЖМАС-160 пайдалану жөнiндегi ұсыныс басшылыққа алынуы керек. Темiр жол цистернасы, ЖМАС пен АЖМЦ бiрыңғай электр тiзбегiне сенiмдi түрдi бiрiктiрiп, жерге қосылады. ЖМАС мен АЖМЦ арасы кемінде 5 м, ал ЖМАС пен темiр жол цистернасы аралығы кемiнде 10 м болуы тиiс. </w:t>
      </w:r>
    </w:p>
    <w:bookmarkEnd w:id="654"/>
    <w:bookmarkStart w:name="z656" w:id="655"/>
    <w:p>
      <w:pPr>
        <w:spacing w:after="0"/>
        <w:ind w:left="0"/>
        <w:jc w:val="both"/>
      </w:pPr>
      <w:r>
        <w:rPr>
          <w:rFonts w:ascii="Times New Roman"/>
          <w:b w:val="false"/>
          <w:i w:val="false"/>
          <w:color w:val="000000"/>
          <w:sz w:val="28"/>
        </w:rPr>
        <w:t xml:space="preserve">
      598. Жанар-жағар май қоймасында және магистральдi құбырдың құйып алу-құю пунктiндегi құйып алу-құю құрылысы, тиеу-түсiру платформасы және темiр жол эстакадасының жұмыс жолы орналасқан алаң әрдайым ақаусыз болуы тиiс. Бетондалған алаңның бетi мұнай өнiмдерi жиналып қалмас үшiн тегiс және сұйықтықтың науа немесе каналға тоқтаусыз ағып тұруы қамтамасыз етiлуi қажет. Алаң үстiнде байқалған шұңқыр, ой дереу тегiстелуi керек. </w:t>
      </w:r>
    </w:p>
    <w:bookmarkEnd w:id="655"/>
    <w:bookmarkStart w:name="z657" w:id="656"/>
    <w:p>
      <w:pPr>
        <w:spacing w:after="0"/>
        <w:ind w:left="0"/>
        <w:jc w:val="both"/>
      </w:pPr>
      <w:r>
        <w:rPr>
          <w:rFonts w:ascii="Times New Roman"/>
          <w:b w:val="false"/>
          <w:i w:val="false"/>
          <w:color w:val="000000"/>
          <w:sz w:val="28"/>
        </w:rPr>
        <w:t xml:space="preserve">
      599. Темiр жол цистерналарын сұрыптау, қосу және ағыту мұнай өнiмдерiн қотару және құю пунктiнен тысқары жерде жүргiзiледi. Құю және құйып алу кезiнде эстакада маневр жұмысын жүргiзуге және зстакаданың бос жолына келесi маршрутты беруге тыйым салынады. </w:t>
      </w:r>
    </w:p>
    <w:bookmarkEnd w:id="656"/>
    <w:bookmarkStart w:name="z658" w:id="657"/>
    <w:p>
      <w:pPr>
        <w:spacing w:after="0"/>
        <w:ind w:left="0"/>
        <w:jc w:val="both"/>
      </w:pPr>
      <w:r>
        <w:rPr>
          <w:rFonts w:ascii="Times New Roman"/>
          <w:b w:val="false"/>
          <w:i w:val="false"/>
          <w:color w:val="000000"/>
          <w:sz w:val="28"/>
        </w:rPr>
        <w:t xml:space="preserve">
      600. Екi жақты эстакадада маршрутты екiншi жолға әкелуге бiрiншi жолдағы цистернадан құйып алу операциясы толық аяқталғаннан кейiн және абайсызда төгiлген мұнай өнiмi жиналып алынған соң рұқсат етiледi. </w:t>
      </w:r>
    </w:p>
    <w:bookmarkEnd w:id="657"/>
    <w:bookmarkStart w:name="z659" w:id="658"/>
    <w:p>
      <w:pPr>
        <w:spacing w:after="0"/>
        <w:ind w:left="0"/>
        <w:jc w:val="both"/>
      </w:pPr>
      <w:r>
        <w:rPr>
          <w:rFonts w:ascii="Times New Roman"/>
          <w:b w:val="false"/>
          <w:i w:val="false"/>
          <w:color w:val="000000"/>
          <w:sz w:val="28"/>
        </w:rPr>
        <w:t xml:space="preserve">
      601. Мұнай өнiмдерiн құю (құйып алу) алдында барлық вентильдiң, ысырманың дұрыс ашылғаны, сондай-ақ құю-құйып алу қондырғыларының ақаусыз болуы, жеңдер немесе телескопиялық құбырлардың ойдағыдай қосылғаны ұқыпты түрде тексерiледi. Кездескен кемшiлiктер дереу жойылады. Ал қалпына келтiруге мүмкiндiк жоқ болса, ажыратылады. </w:t>
      </w:r>
    </w:p>
    <w:bookmarkEnd w:id="658"/>
    <w:bookmarkStart w:name="z660" w:id="659"/>
    <w:p>
      <w:pPr>
        <w:spacing w:after="0"/>
        <w:ind w:left="0"/>
        <w:jc w:val="left"/>
      </w:pPr>
      <w:r>
        <w:rPr>
          <w:rFonts w:ascii="Times New Roman"/>
          <w:b/>
          <w:i w:val="false"/>
          <w:color w:val="000000"/>
        </w:rPr>
        <w:t xml:space="preserve"> 
42-тарау. Найзағайдан және электростатикадан қорғану </w:t>
      </w:r>
    </w:p>
    <w:bookmarkEnd w:id="659"/>
    <w:bookmarkStart w:name="z661" w:id="660"/>
    <w:p>
      <w:pPr>
        <w:spacing w:after="0"/>
        <w:ind w:left="0"/>
        <w:jc w:val="both"/>
      </w:pPr>
      <w:r>
        <w:rPr>
          <w:rFonts w:ascii="Times New Roman"/>
          <w:b w:val="false"/>
          <w:i w:val="false"/>
          <w:color w:val="000000"/>
          <w:sz w:val="28"/>
        </w:rPr>
        <w:t xml:space="preserve">
      602. ЖЖМ мен ОМҚС ғимараттары мен қойма құрылыстары мыналардан қорғалуы тиiс: </w:t>
      </w:r>
      <w:r>
        <w:br/>
      </w:r>
      <w:r>
        <w:rPr>
          <w:rFonts w:ascii="Times New Roman"/>
          <w:b w:val="false"/>
          <w:i w:val="false"/>
          <w:color w:val="000000"/>
          <w:sz w:val="28"/>
        </w:rPr>
        <w:t xml:space="preserve">
      1) найзағайдың тiкелей әсерiнен; </w:t>
      </w:r>
      <w:r>
        <w:br/>
      </w:r>
      <w:r>
        <w:rPr>
          <w:rFonts w:ascii="Times New Roman"/>
          <w:b w:val="false"/>
          <w:i w:val="false"/>
          <w:color w:val="000000"/>
          <w:sz w:val="28"/>
        </w:rPr>
        <w:t xml:space="preserve">
      2) найзағайдың қайталамасынан (электростатикалық және электромагниттiк индукциясынан); </w:t>
      </w:r>
      <w:r>
        <w:br/>
      </w:r>
      <w:r>
        <w:rPr>
          <w:rFonts w:ascii="Times New Roman"/>
          <w:b w:val="false"/>
          <w:i w:val="false"/>
          <w:color w:val="000000"/>
          <w:sz w:val="28"/>
        </w:rPr>
        <w:t xml:space="preserve">
      3) жоғары потенциалды үйiндiлерден; </w:t>
      </w:r>
      <w:r>
        <w:br/>
      </w:r>
      <w:r>
        <w:rPr>
          <w:rFonts w:ascii="Times New Roman"/>
          <w:b w:val="false"/>
          <w:i w:val="false"/>
          <w:color w:val="000000"/>
          <w:sz w:val="28"/>
        </w:rPr>
        <w:t>
      4) электростатикалық көрiнiстерден. Найзағайдан және статикалық электрден қорғанудың барлық шаралары қазiргi </w:t>
      </w:r>
      <w:r>
        <w:rPr>
          <w:rFonts w:ascii="Times New Roman"/>
          <w:b w:val="false"/>
          <w:i w:val="false"/>
          <w:color w:val="000000"/>
          <w:sz w:val="28"/>
        </w:rPr>
        <w:t>заң</w:t>
      </w:r>
      <w:r>
        <w:rPr>
          <w:rFonts w:ascii="Times New Roman"/>
          <w:b w:val="false"/>
          <w:i w:val="false"/>
          <w:color w:val="000000"/>
          <w:sz w:val="28"/>
        </w:rPr>
        <w:t xml:space="preserve"> талаптарына сәйкес қатаң түрде жүзеге асырылуы қажет. </w:t>
      </w:r>
    </w:p>
    <w:bookmarkEnd w:id="660"/>
    <w:bookmarkStart w:name="z662" w:id="661"/>
    <w:p>
      <w:pPr>
        <w:spacing w:after="0"/>
        <w:ind w:left="0"/>
        <w:jc w:val="both"/>
      </w:pPr>
      <w:r>
        <w:rPr>
          <w:rFonts w:ascii="Times New Roman"/>
          <w:b w:val="false"/>
          <w:i w:val="false"/>
          <w:color w:val="000000"/>
          <w:sz w:val="28"/>
        </w:rPr>
        <w:t xml:space="preserve">
      603. Статикалық электр әсергiнен қорғану мына тәсiлдермен жүзеге асырылады: </w:t>
      </w:r>
      <w:r>
        <w:br/>
      </w:r>
      <w:r>
        <w:rPr>
          <w:rFonts w:ascii="Times New Roman"/>
          <w:b w:val="false"/>
          <w:i w:val="false"/>
          <w:color w:val="000000"/>
          <w:sz w:val="28"/>
        </w:rPr>
        <w:t xml:space="preserve">
      1) құбырлар мен металл конструкцияларына жеткiзiлетiн техникалық жабдықтың металл бөлiгi құрылғылары, сондай-ақ мұнай өнiмдерiне арналған резервуарлар, май құятын құрал-жабдықтар мен май құятын объектiлер арасындағы электр потенциалдары мiндеттi түрде жерге қосылады; </w:t>
      </w:r>
      <w:r>
        <w:br/>
      </w:r>
      <w:r>
        <w:rPr>
          <w:rFonts w:ascii="Times New Roman"/>
          <w:b w:val="false"/>
          <w:i w:val="false"/>
          <w:color w:val="000000"/>
          <w:sz w:val="28"/>
        </w:rPr>
        <w:t xml:space="preserve">
      2) отын сыйымдылықтарын толтыру (құйып алу) оңтайлы режимдерiнiң сақталуы; </w:t>
      </w:r>
      <w:r>
        <w:br/>
      </w:r>
      <w:r>
        <w:rPr>
          <w:rFonts w:ascii="Times New Roman"/>
          <w:b w:val="false"/>
          <w:i w:val="false"/>
          <w:color w:val="000000"/>
          <w:sz w:val="28"/>
        </w:rPr>
        <w:t xml:space="preserve">
      3) қажеттi жағдайда электростатикалық индукциялық бейтараптандырғыш (ЭСИБ) орнату. </w:t>
      </w:r>
    </w:p>
    <w:bookmarkEnd w:id="661"/>
    <w:bookmarkStart w:name="z663" w:id="662"/>
    <w:p>
      <w:pPr>
        <w:spacing w:after="0"/>
        <w:ind w:left="0"/>
        <w:jc w:val="both"/>
      </w:pPr>
      <w:r>
        <w:rPr>
          <w:rFonts w:ascii="Times New Roman"/>
          <w:b w:val="false"/>
          <w:i w:val="false"/>
          <w:color w:val="000000"/>
          <w:sz w:val="28"/>
        </w:rPr>
        <w:t xml:space="preserve">
      604. Электростатикалық әсерлерден қорғану үшiн жерге қосу қондырғысы электр жабдықтарына арналған жерге қосу қондырғысымен бiрiктiрiлуi қажет. Егер пайдалану шартына орай олар болмаған жағдайда статикалық электр әсерлерден қорғану үшiн 10 OM-нан аспайтын кедергiдегi арнаулы жерге қосу құрылғысы жасалады. </w:t>
      </w:r>
    </w:p>
    <w:bookmarkEnd w:id="662"/>
    <w:bookmarkStart w:name="z664" w:id="663"/>
    <w:p>
      <w:pPr>
        <w:spacing w:after="0"/>
        <w:ind w:left="0"/>
        <w:jc w:val="both"/>
      </w:pPr>
      <w:r>
        <w:rPr>
          <w:rFonts w:ascii="Times New Roman"/>
          <w:b w:val="false"/>
          <w:i w:val="false"/>
          <w:color w:val="000000"/>
          <w:sz w:val="28"/>
        </w:rPr>
        <w:t xml:space="preserve">
      605. Темiржолдар және құйып алу-құю эстакадалары, пирстер май айлақтардың технологиялық жабдықтары тиянақты түрде жерге қосылады, ал цистерналар иiлмелi металл арқандар мен эстакадаларды жерге қосу контурымен жалғастырылады. Барлық құбыр қалай төселгенiне қарамастан әрбiр 200 м ұзындық бойынша жерге қосылуы тиiс. Құбырлардың фланцтiк жалғастырушылары және басқа да технологиялық жабдықтар (май құятын, тасымалдайтын жылжымалы құралдарды қоса) шунттаушы ұстатқышпен жабдықталуы қажет. </w:t>
      </w:r>
    </w:p>
    <w:bookmarkEnd w:id="663"/>
    <w:bookmarkStart w:name="z665" w:id="664"/>
    <w:p>
      <w:pPr>
        <w:spacing w:after="0"/>
        <w:ind w:left="0"/>
        <w:jc w:val="both"/>
      </w:pPr>
      <w:r>
        <w:rPr>
          <w:rFonts w:ascii="Times New Roman"/>
          <w:b w:val="false"/>
          <w:i w:val="false"/>
          <w:color w:val="000000"/>
          <w:sz w:val="28"/>
        </w:rPr>
        <w:t xml:space="preserve">
      606. Резервуарлар бiр-бiрiне қарсы нүктелерде жатқан екi (кемiнде) өткiзгiштiң өзара көмегiмен жерге қосылады. </w:t>
      </w:r>
    </w:p>
    <w:bookmarkEnd w:id="664"/>
    <w:bookmarkStart w:name="z666" w:id="665"/>
    <w:p>
      <w:pPr>
        <w:spacing w:after="0"/>
        <w:ind w:left="0"/>
        <w:jc w:val="both"/>
      </w:pPr>
      <w:r>
        <w:rPr>
          <w:rFonts w:ascii="Times New Roman"/>
          <w:b w:val="false"/>
          <w:i w:val="false"/>
          <w:color w:val="000000"/>
          <w:sz w:val="28"/>
        </w:rPr>
        <w:t xml:space="preserve">
      607. Құю пунктiнiң жерге қосқышын магниттiк жалғастырушы көмегiмен ЖЖҚ, АЖМЦ боялған корпусына қосуға рұқсат етiлмейдi. </w:t>
      </w:r>
    </w:p>
    <w:bookmarkEnd w:id="665"/>
    <w:bookmarkStart w:name="z667" w:id="666"/>
    <w:p>
      <w:pPr>
        <w:spacing w:after="0"/>
        <w:ind w:left="0"/>
        <w:jc w:val="both"/>
      </w:pPr>
      <w:r>
        <w:rPr>
          <w:rFonts w:ascii="Times New Roman"/>
          <w:b w:val="false"/>
          <w:i w:val="false"/>
          <w:color w:val="000000"/>
          <w:sz w:val="28"/>
        </w:rPr>
        <w:t xml:space="preserve">
      608. ЖЖҚ, АЖМЦ, әуе кемесi ауыспалы контактiлерiнiң кедергiсi 0,03 Ом-нан аспауы керек. Антистатикалық отын жеңi үшiн олардың iшкi және сыртқы жақтарының жерге қосу контурасына қатысты кез-келген нүктесiнiң кедергiсi 10 </w:t>
      </w:r>
      <w:r>
        <w:rPr>
          <w:rFonts w:ascii="Times New Roman"/>
          <w:b w:val="false"/>
          <w:i w:val="false"/>
          <w:color w:val="000000"/>
          <w:vertAlign w:val="superscript"/>
        </w:rPr>
        <w:t xml:space="preserve">7 </w:t>
      </w:r>
      <w:r>
        <w:rPr>
          <w:rFonts w:ascii="Times New Roman"/>
          <w:b w:val="false"/>
          <w:i w:val="false"/>
          <w:color w:val="000000"/>
          <w:sz w:val="28"/>
        </w:rPr>
        <w:t xml:space="preserve">Ом-нан аспауы тиiс. </w:t>
      </w:r>
    </w:p>
    <w:bookmarkEnd w:id="666"/>
    <w:bookmarkStart w:name="z668" w:id="667"/>
    <w:p>
      <w:pPr>
        <w:spacing w:after="0"/>
        <w:ind w:left="0"/>
        <w:jc w:val="both"/>
      </w:pPr>
      <w:r>
        <w:rPr>
          <w:rFonts w:ascii="Times New Roman"/>
          <w:b w:val="false"/>
          <w:i w:val="false"/>
          <w:color w:val="000000"/>
          <w:sz w:val="28"/>
        </w:rPr>
        <w:t xml:space="preserve">
      609. Жерге қосқыштың контактiлiк қондырғысын жерге қосу бiр ұшынан иiлмелi металл арқан көмегiмен жүргiзiлiп, ал екiншi ұшы жерге қосылатын құрал корпусына жалғастырылуы тиiс. Потенциалды теңестiруде иілмелi металл арқан көмегiмен жүргiзiлiп, бiр ұшы ЖЖҚ, АЖМЦ корпустарына тиянақты жалғастырылып, ал басқа ұшын әуе кемесiне немесе құю пунктiне қосу үшiн қысқаш жабдықталуы қажет. </w:t>
      </w:r>
    </w:p>
    <w:bookmarkEnd w:id="667"/>
    <w:bookmarkStart w:name="z669" w:id="668"/>
    <w:p>
      <w:pPr>
        <w:spacing w:after="0"/>
        <w:ind w:left="0"/>
        <w:jc w:val="both"/>
      </w:pPr>
      <w:r>
        <w:rPr>
          <w:rFonts w:ascii="Times New Roman"/>
          <w:b w:val="false"/>
          <w:i w:val="false"/>
          <w:color w:val="000000"/>
          <w:sz w:val="28"/>
        </w:rPr>
        <w:t xml:space="preserve">
      610. Тез алынып-салынатын қосылымдар ұштары (ННЗ, НПГ) қабылдаушы штуцерге қосылу үшiн потенциалдарды түзулеу арқанымен жабдықталуы тиiс. </w:t>
      </w:r>
    </w:p>
    <w:bookmarkEnd w:id="668"/>
    <w:bookmarkStart w:name="z670" w:id="669"/>
    <w:p>
      <w:pPr>
        <w:spacing w:after="0"/>
        <w:ind w:left="0"/>
        <w:jc w:val="both"/>
      </w:pPr>
      <w:r>
        <w:rPr>
          <w:rFonts w:ascii="Times New Roman"/>
          <w:b w:val="false"/>
          <w:i w:val="false"/>
          <w:color w:val="000000"/>
          <w:sz w:val="28"/>
        </w:rPr>
        <w:t xml:space="preserve">
      611. Май құю және тасымалдау құралдары қозғалған уақытта электрстатиканы бұру үшiн олардың шассилерiне жерге қосу шынжыры бекiтiлуi тиiс, ол үнемi жерге тиетiндiктен буындары латунь немесе қоладан жасалады. </w:t>
      </w:r>
    </w:p>
    <w:bookmarkEnd w:id="669"/>
    <w:bookmarkStart w:name="z671" w:id="670"/>
    <w:p>
      <w:pPr>
        <w:spacing w:after="0"/>
        <w:ind w:left="0"/>
        <w:jc w:val="both"/>
      </w:pPr>
      <w:r>
        <w:rPr>
          <w:rFonts w:ascii="Times New Roman"/>
          <w:b w:val="false"/>
          <w:i w:val="false"/>
          <w:color w:val="000000"/>
          <w:sz w:val="28"/>
        </w:rPr>
        <w:t xml:space="preserve">
      612. Тез тұтанатын сұйықтықты құюға арналған металл бөшкелер кранмен құю жеңiмен жалғастырылып, жерге қосылады. </w:t>
      </w:r>
    </w:p>
    <w:bookmarkEnd w:id="670"/>
    <w:bookmarkStart w:name="z672" w:id="671"/>
    <w:p>
      <w:pPr>
        <w:spacing w:after="0"/>
        <w:ind w:left="0"/>
        <w:jc w:val="both"/>
      </w:pPr>
      <w:r>
        <w:rPr>
          <w:rFonts w:ascii="Times New Roman"/>
          <w:b w:val="false"/>
          <w:i w:val="false"/>
          <w:color w:val="000000"/>
          <w:sz w:val="28"/>
        </w:rPr>
        <w:t xml:space="preserve">
      613. Құюға арналған металл воронка (май құйғыш) жерге қосылуы тиiс, май құйғыш арқылы ыдыс түбiне дейiн металл сымы (шынжыр) түсiрiледi. Құю крандары және тез тұтанғыш сұйықтарды құюға арналған құрылғылар мiндеттi түрде жерге қосылады. Пластмассадан жасалған май құйғыштарды қолдануға тыйым салынады. </w:t>
      </w:r>
    </w:p>
    <w:bookmarkEnd w:id="671"/>
    <w:bookmarkStart w:name="z673" w:id="672"/>
    <w:p>
      <w:pPr>
        <w:spacing w:after="0"/>
        <w:ind w:left="0"/>
        <w:jc w:val="both"/>
      </w:pPr>
      <w:r>
        <w:rPr>
          <w:rFonts w:ascii="Times New Roman"/>
          <w:b w:val="false"/>
          <w:i w:val="false"/>
          <w:color w:val="000000"/>
          <w:sz w:val="28"/>
        </w:rPr>
        <w:t xml:space="preserve">
      614. Құю пункттерiнде ЖЖҚ, АЖМЦ толтыру статикалық электр зарядтарды бейтараптандыру үшiн мiндеттi түрде ЭСИБ орнатылады. Статикалық электр индукциялық бейтараптандырғыш сүзгiш топтарынан кейiн мүмкiндiгiнше көлбеу немесе тiк жағдайда бөлгiш жеңдерге жақындау орналастырылады. Ол құю пунктi жерге қосқышымен ток өткiзгіш көмегiмен жақсы жалғастырылуы қажет, бiр ұшы ЭСИБ фланецiне бекiтiледi де екiншi ұшы жерге қосқышқа дәнекерлендiрiледi. Бейтараптандырғыш фланецi шунттаушы ұстатқышпен жабдықталады. </w:t>
      </w:r>
    </w:p>
    <w:bookmarkEnd w:id="672"/>
    <w:bookmarkStart w:name="z674" w:id="673"/>
    <w:p>
      <w:pPr>
        <w:spacing w:after="0"/>
        <w:ind w:left="0"/>
        <w:jc w:val="both"/>
      </w:pPr>
      <w:r>
        <w:rPr>
          <w:rFonts w:ascii="Times New Roman"/>
          <w:b w:val="false"/>
          <w:i w:val="false"/>
          <w:color w:val="000000"/>
          <w:sz w:val="28"/>
        </w:rPr>
        <w:t xml:space="preserve">
      615. Қондырғыны статикалық электр әсерден қорғап, түзу қалыпта ұстау үшiн күн сайын, ай сайын және жоспардан тыс тексерiс жүргiзiп тұрған жөн. </w:t>
      </w:r>
    </w:p>
    <w:bookmarkEnd w:id="673"/>
    <w:bookmarkStart w:name="z675" w:id="674"/>
    <w:p>
      <w:pPr>
        <w:spacing w:after="0"/>
        <w:ind w:left="0"/>
        <w:jc w:val="both"/>
      </w:pPr>
      <w:r>
        <w:rPr>
          <w:rFonts w:ascii="Times New Roman"/>
          <w:b w:val="false"/>
          <w:i w:val="false"/>
          <w:color w:val="000000"/>
          <w:sz w:val="28"/>
        </w:rPr>
        <w:t xml:space="preserve">
      616. Күн сайын байқауда мыналарға назар аударылады: </w:t>
      </w:r>
      <w:r>
        <w:br/>
      </w:r>
      <w:r>
        <w:rPr>
          <w:rFonts w:ascii="Times New Roman"/>
          <w:b w:val="false"/>
          <w:i w:val="false"/>
          <w:color w:val="000000"/>
          <w:sz w:val="28"/>
        </w:rPr>
        <w:t xml:space="preserve">
      1) жерге қосу арқандарының дұрыс жалғастырылуына потенциалдардың түзуленуiне, коррозияның жоқтығына, бекiткiштiң сенiмдiлiгiне және штыр мен қосқыштың тазалығына; </w:t>
      </w:r>
      <w:r>
        <w:br/>
      </w:r>
      <w:r>
        <w:rPr>
          <w:rFonts w:ascii="Times New Roman"/>
          <w:b w:val="false"/>
          <w:i w:val="false"/>
          <w:color w:val="000000"/>
          <w:sz w:val="28"/>
        </w:rPr>
        <w:t xml:space="preserve">
      2) жерге қосу контактыларының тазалығы мен сенiмдiлiгi, ал контакт қондырғысының саңылауы балшықтан, мұздан және коррозиядан арылуы қажет; </w:t>
      </w:r>
      <w:r>
        <w:br/>
      </w:r>
      <w:r>
        <w:rPr>
          <w:rFonts w:ascii="Times New Roman"/>
          <w:b w:val="false"/>
          <w:i w:val="false"/>
          <w:color w:val="000000"/>
          <w:sz w:val="28"/>
        </w:rPr>
        <w:t xml:space="preserve">
      3) энергиямен пiсiрiлген қосылыстардың таза және тұтастылығы, қарауға қолайлы жерге қойылуы; </w:t>
      </w:r>
      <w:r>
        <w:br/>
      </w:r>
      <w:r>
        <w:rPr>
          <w:rFonts w:ascii="Times New Roman"/>
          <w:b w:val="false"/>
          <w:i w:val="false"/>
          <w:color w:val="000000"/>
          <w:sz w:val="28"/>
        </w:rPr>
        <w:t xml:space="preserve">
      4) ток өткiзетiн отын жеңдерiнiң ұштық корпусымен дұрыс қосылуы. Байқалған ақаулар дереу жөндеуге жатады. </w:t>
      </w:r>
    </w:p>
    <w:bookmarkEnd w:id="674"/>
    <w:bookmarkStart w:name="z676" w:id="675"/>
    <w:p>
      <w:pPr>
        <w:spacing w:after="0"/>
        <w:ind w:left="0"/>
        <w:jc w:val="both"/>
      </w:pPr>
      <w:r>
        <w:rPr>
          <w:rFonts w:ascii="Times New Roman"/>
          <w:b w:val="false"/>
          <w:i w:val="false"/>
          <w:color w:val="000000"/>
          <w:sz w:val="28"/>
        </w:rPr>
        <w:t xml:space="preserve">
      617. Айлық тексеру өткiзу үшiн: </w:t>
      </w:r>
      <w:r>
        <w:br/>
      </w:r>
      <w:r>
        <w:rPr>
          <w:rFonts w:ascii="Times New Roman"/>
          <w:b w:val="false"/>
          <w:i w:val="false"/>
          <w:color w:val="000000"/>
          <w:sz w:val="28"/>
        </w:rPr>
        <w:t xml:space="preserve">
      1) стационарлық жерге қосқыштар кедергiлерiн өлшеу; </w:t>
      </w:r>
      <w:r>
        <w:br/>
      </w:r>
      <w:r>
        <w:rPr>
          <w:rFonts w:ascii="Times New Roman"/>
          <w:b w:val="false"/>
          <w:i w:val="false"/>
          <w:color w:val="000000"/>
          <w:sz w:val="28"/>
        </w:rPr>
        <w:t xml:space="preserve">
      2) жерге қосылатын электр шынжырының бары және ақаусыздығы потенциалдардың түзуленуi, отын жеңдерi кедергiнi өлшегiш көмегiмен тексеру; </w:t>
      </w:r>
      <w:r>
        <w:br/>
      </w:r>
      <w:r>
        <w:rPr>
          <w:rFonts w:ascii="Times New Roman"/>
          <w:b w:val="false"/>
          <w:i w:val="false"/>
          <w:color w:val="000000"/>
          <w:sz w:val="28"/>
        </w:rPr>
        <w:t xml:space="preserve">
      3) бұдан әрi күнделiктi байкау көлемiндегi жұмыстар жүргiзiледi. Тексеру нәтижесi актiмен рәсiмделедi. </w:t>
      </w:r>
    </w:p>
    <w:bookmarkEnd w:id="675"/>
    <w:bookmarkStart w:name="z677" w:id="676"/>
    <w:p>
      <w:pPr>
        <w:spacing w:after="0"/>
        <w:ind w:left="0"/>
        <w:jc w:val="both"/>
      </w:pPr>
      <w:r>
        <w:rPr>
          <w:rFonts w:ascii="Times New Roman"/>
          <w:b w:val="false"/>
          <w:i w:val="false"/>
          <w:color w:val="000000"/>
          <w:sz w:val="28"/>
        </w:rPr>
        <w:t xml:space="preserve">
      618. Жоспардан тыс тексеру Азаматтық авиация ұйымдары басшыларының талап етуi бойынша ай сайынғы байқау жүргiзу көлемiнде атқарылады. </w:t>
      </w:r>
    </w:p>
    <w:bookmarkEnd w:id="676"/>
    <w:bookmarkStart w:name="z678" w:id="677"/>
    <w:p>
      <w:pPr>
        <w:spacing w:after="0"/>
        <w:ind w:left="0"/>
        <w:jc w:val="left"/>
      </w:pPr>
      <w:r>
        <w:rPr>
          <w:rFonts w:ascii="Times New Roman"/>
          <w:b/>
          <w:i w:val="false"/>
          <w:color w:val="000000"/>
        </w:rPr>
        <w:t xml:space="preserve"> 
43-тарау. Сумен қамтамасыз ету, </w:t>
      </w:r>
      <w:r>
        <w:br/>
      </w:r>
      <w:r>
        <w:rPr>
          <w:rFonts w:ascii="Times New Roman"/>
          <w:b/>
          <w:i w:val="false"/>
          <w:color w:val="000000"/>
        </w:rPr>
        <w:t xml:space="preserve">
өрт сөндiру және канализация </w:t>
      </w:r>
    </w:p>
    <w:bookmarkEnd w:id="677"/>
    <w:bookmarkStart w:name="z679" w:id="678"/>
    <w:p>
      <w:pPr>
        <w:spacing w:after="0"/>
        <w:ind w:left="0"/>
        <w:jc w:val="both"/>
      </w:pPr>
      <w:r>
        <w:rPr>
          <w:rFonts w:ascii="Times New Roman"/>
          <w:b w:val="false"/>
          <w:i w:val="false"/>
          <w:color w:val="000000"/>
          <w:sz w:val="28"/>
        </w:rPr>
        <w:t xml:space="preserve">
      619. Жанар-жағар май мен автоматтандырылған орталықтандырылған май құю стансасы қоймаларында диаметрi кемiнде 200 м өртке қарсы айналма су құбыры болуы тиiс. </w:t>
      </w:r>
    </w:p>
    <w:bookmarkEnd w:id="678"/>
    <w:bookmarkStart w:name="z680" w:id="679"/>
    <w:p>
      <w:pPr>
        <w:spacing w:after="0"/>
        <w:ind w:left="0"/>
        <w:jc w:val="both"/>
      </w:pPr>
      <w:r>
        <w:rPr>
          <w:rFonts w:ascii="Times New Roman"/>
          <w:b w:val="false"/>
          <w:i w:val="false"/>
          <w:color w:val="000000"/>
          <w:sz w:val="28"/>
        </w:rPr>
        <w:t xml:space="preserve">
      620. Әрқайсысының аумағы кемiнде 5000 м </w:t>
      </w:r>
      <w:r>
        <w:rPr>
          <w:rFonts w:ascii="Times New Roman"/>
          <w:b w:val="false"/>
          <w:i w:val="false"/>
          <w:color w:val="000000"/>
          <w:vertAlign w:val="superscript"/>
        </w:rPr>
        <w:t xml:space="preserve">3 </w:t>
      </w:r>
      <w:r>
        <w:rPr>
          <w:rFonts w:ascii="Times New Roman"/>
          <w:b w:val="false"/>
          <w:i w:val="false"/>
          <w:color w:val="000000"/>
          <w:sz w:val="28"/>
        </w:rPr>
        <w:t xml:space="preserve">резервуарлары бар ІІІ санаттағы қоймаларда салқындату және өрт сөндiруге қажеттi суды өрт сөндiру автомобильдерi және өртке қарсы сыйымдылықтар арқылы беру көзделген (резервуарлардан немесе ашық жасанды және табиғи суаттардан). Бұл үшiн: </w:t>
      </w:r>
      <w:r>
        <w:br/>
      </w:r>
      <w:r>
        <w:rPr>
          <w:rFonts w:ascii="Times New Roman"/>
          <w:b w:val="false"/>
          <w:i w:val="false"/>
          <w:color w:val="000000"/>
          <w:sz w:val="28"/>
        </w:rPr>
        <w:t xml:space="preserve">
      1) өрт сөндiру сыйымдылықтары (резервуарлар немесе ашық суаттар) өрт сөндiрудiң есептелген уақытында жұмсалатын су нормасына сәйкес болуы тиiс; </w:t>
      </w:r>
      <w:r>
        <w:br/>
      </w:r>
      <w:r>
        <w:rPr>
          <w:rFonts w:ascii="Times New Roman"/>
          <w:b w:val="false"/>
          <w:i w:val="false"/>
          <w:color w:val="000000"/>
          <w:sz w:val="28"/>
        </w:rPr>
        <w:t xml:space="preserve">
      2) ашық өрт сөндiру суаттарының көлемi мүмкiн болатын судың булануы немесе мұз болып қатуы есепке алынып белгiленуi қажет; </w:t>
      </w:r>
      <w:r>
        <w:br/>
      </w:r>
      <w:r>
        <w:rPr>
          <w:rFonts w:ascii="Times New Roman"/>
          <w:b w:val="false"/>
          <w:i w:val="false"/>
          <w:color w:val="000000"/>
          <w:sz w:val="28"/>
        </w:rPr>
        <w:t xml:space="preserve">
      3) суаттарға өрт сөндiру автомобильдерi еркiн келiп-кететiндей кiрме жолдар жабдықталғаны жөн; </w:t>
      </w:r>
      <w:r>
        <w:br/>
      </w:r>
      <w:r>
        <w:rPr>
          <w:rFonts w:ascii="Times New Roman"/>
          <w:b w:val="false"/>
          <w:i w:val="false"/>
          <w:color w:val="000000"/>
          <w:sz w:val="28"/>
        </w:rPr>
        <w:t xml:space="preserve">
      4) өрт сөндiруге арналған сыйымдылықтар (суаттар, резервуарлар) кемiнде екеу болуы керек. Әрбiр сыйымдылықта өрт сөндiруге жұмсалатын судың жартысы сақталады; </w:t>
      </w:r>
      <w:r>
        <w:br/>
      </w:r>
      <w:r>
        <w:rPr>
          <w:rFonts w:ascii="Times New Roman"/>
          <w:b w:val="false"/>
          <w:i w:val="false"/>
          <w:color w:val="000000"/>
          <w:sz w:val="28"/>
        </w:rPr>
        <w:t xml:space="preserve">
      5) өртке жұмсалған судың орнына өрт сөндiруге арналған сыйымдылыққа су толтыру 96 сағаттан аспауы тиiс. </w:t>
      </w:r>
    </w:p>
    <w:bookmarkEnd w:id="679"/>
    <w:bookmarkStart w:name="z681" w:id="680"/>
    <w:p>
      <w:pPr>
        <w:spacing w:after="0"/>
        <w:ind w:left="0"/>
        <w:jc w:val="both"/>
      </w:pPr>
      <w:r>
        <w:rPr>
          <w:rFonts w:ascii="Times New Roman"/>
          <w:b w:val="false"/>
          <w:i w:val="false"/>
          <w:color w:val="000000"/>
          <w:sz w:val="28"/>
        </w:rPr>
        <w:t xml:space="preserve">
      621. ЖЖМ мен АЖМЦ қоймаларында ауа-механикалық көбiкпен өрт сөндiру көзделуi қажет. Өрт сөндiру үшiн стационарлық автоматтандырылған өрт сөндiргiштер, стационарлық автоматтандырылмаған өрт сөндiргiштер және жылжымалы қондырғылар көзделуi тиiс. </w:t>
      </w:r>
    </w:p>
    <w:bookmarkEnd w:id="680"/>
    <w:bookmarkStart w:name="z682" w:id="681"/>
    <w:p>
      <w:pPr>
        <w:spacing w:after="0"/>
        <w:ind w:left="0"/>
        <w:jc w:val="both"/>
      </w:pPr>
      <w:r>
        <w:rPr>
          <w:rFonts w:ascii="Times New Roman"/>
          <w:b w:val="false"/>
          <w:i w:val="false"/>
          <w:color w:val="000000"/>
          <w:sz w:val="28"/>
        </w:rPr>
        <w:t xml:space="preserve">
      622. Стационарлық автоматты өрт сөндiргiш қондырғыда көлемi 5000м </w:t>
      </w:r>
      <w:r>
        <w:rPr>
          <w:rFonts w:ascii="Times New Roman"/>
          <w:b w:val="false"/>
          <w:i w:val="false"/>
          <w:color w:val="000000"/>
          <w:vertAlign w:val="superscript"/>
        </w:rPr>
        <w:t xml:space="preserve">3 </w:t>
      </w:r>
      <w:r>
        <w:rPr>
          <w:rFonts w:ascii="Times New Roman"/>
          <w:b w:val="false"/>
          <w:i w:val="false"/>
          <w:color w:val="000000"/>
          <w:sz w:val="28"/>
        </w:rPr>
        <w:t xml:space="preserve">одан да артық көлемдi жер үстiндегi резервуарлар, сондай-ақ нормативтi техникалық құжатта көрсетiлген ЖЖМ мен АЖМЦ ғимараттары мен қойма үймереттерi жабдықталуы тиiс. Бұл үшiн: </w:t>
      </w:r>
      <w:r>
        <w:br/>
      </w:r>
      <w:r>
        <w:rPr>
          <w:rFonts w:ascii="Times New Roman"/>
          <w:b w:val="false"/>
          <w:i w:val="false"/>
          <w:color w:val="000000"/>
          <w:sz w:val="28"/>
        </w:rPr>
        <w:t xml:space="preserve">
      1) көлемi 500м </w:t>
      </w:r>
      <w:r>
        <w:rPr>
          <w:rFonts w:ascii="Times New Roman"/>
          <w:b w:val="false"/>
          <w:i w:val="false"/>
          <w:color w:val="000000"/>
          <w:vertAlign w:val="superscript"/>
        </w:rPr>
        <w:t xml:space="preserve">3 </w:t>
      </w:r>
      <w:r>
        <w:rPr>
          <w:rFonts w:ascii="Times New Roman"/>
          <w:b w:val="false"/>
          <w:i w:val="false"/>
          <w:color w:val="000000"/>
          <w:sz w:val="28"/>
        </w:rPr>
        <w:t xml:space="preserve">жер үстiндегi резервуарлар бар ІІІ санаттағы қоймаларда екi сыйымдылыққа жылжымалы қондырғылар, көпiршiк генераторларын орнатып, өрт сөндiру көзделген; </w:t>
      </w:r>
      <w:r>
        <w:br/>
      </w:r>
      <w:r>
        <w:rPr>
          <w:rFonts w:ascii="Times New Roman"/>
          <w:b w:val="false"/>
          <w:i w:val="false"/>
          <w:color w:val="000000"/>
          <w:sz w:val="28"/>
        </w:rPr>
        <w:t xml:space="preserve">
      2) көлемi 500м </w:t>
      </w:r>
      <w:r>
        <w:rPr>
          <w:rFonts w:ascii="Times New Roman"/>
          <w:b w:val="false"/>
          <w:i w:val="false"/>
          <w:color w:val="000000"/>
          <w:vertAlign w:val="superscript"/>
        </w:rPr>
        <w:t xml:space="preserve">3 </w:t>
      </w:r>
      <w:r>
        <w:rPr>
          <w:rFonts w:ascii="Times New Roman"/>
          <w:b w:val="false"/>
          <w:i w:val="false"/>
          <w:color w:val="000000"/>
          <w:sz w:val="28"/>
        </w:rPr>
        <w:t xml:space="preserve">кем 1000м </w:t>
      </w:r>
      <w:r>
        <w:rPr>
          <w:rFonts w:ascii="Times New Roman"/>
          <w:b w:val="false"/>
          <w:i w:val="false"/>
          <w:color w:val="000000"/>
          <w:vertAlign w:val="superscript"/>
        </w:rPr>
        <w:t xml:space="preserve">3 </w:t>
      </w:r>
      <w:r>
        <w:rPr>
          <w:rFonts w:ascii="Times New Roman"/>
          <w:b w:val="false"/>
          <w:i w:val="false"/>
          <w:color w:val="000000"/>
          <w:sz w:val="28"/>
        </w:rPr>
        <w:t xml:space="preserve">дейiнгi жер үстi резервуарларымен өрт сөндiру үшiн техникалық-экономикалық негiзделiп, автоматты өрт сөндiру қондырғысы көзделуi мүмкiн. </w:t>
      </w:r>
    </w:p>
    <w:bookmarkEnd w:id="681"/>
    <w:bookmarkStart w:name="z683" w:id="682"/>
    <w:p>
      <w:pPr>
        <w:spacing w:after="0"/>
        <w:ind w:left="0"/>
        <w:jc w:val="both"/>
      </w:pPr>
      <w:r>
        <w:rPr>
          <w:rFonts w:ascii="Times New Roman"/>
          <w:b w:val="false"/>
          <w:i w:val="false"/>
          <w:color w:val="000000"/>
          <w:sz w:val="28"/>
        </w:rPr>
        <w:t xml:space="preserve">
      623. Стационарлық автоматты емес өрт сөндiргiш қондырғыларымен 5000м </w:t>
      </w:r>
      <w:r>
        <w:rPr>
          <w:rFonts w:ascii="Times New Roman"/>
          <w:b w:val="false"/>
          <w:i w:val="false"/>
          <w:color w:val="000000"/>
          <w:vertAlign w:val="superscript"/>
        </w:rPr>
        <w:t xml:space="preserve">3 </w:t>
      </w:r>
      <w:r>
        <w:rPr>
          <w:rFonts w:ascii="Times New Roman"/>
          <w:b w:val="false"/>
          <w:i w:val="false"/>
          <w:color w:val="000000"/>
          <w:sz w:val="28"/>
        </w:rPr>
        <w:t xml:space="preserve">және одан да артық көлемдегi жер үстi резервуарлары, темiр жол және автомобиль цистерналарын (І және II санаттардағы қоймалардағы) сөндiру көзделген. </w:t>
      </w:r>
    </w:p>
    <w:bookmarkEnd w:id="682"/>
    <w:bookmarkStart w:name="z684" w:id="683"/>
    <w:p>
      <w:pPr>
        <w:spacing w:after="0"/>
        <w:ind w:left="0"/>
        <w:jc w:val="both"/>
      </w:pPr>
      <w:r>
        <w:rPr>
          <w:rFonts w:ascii="Times New Roman"/>
          <w:b w:val="false"/>
          <w:i w:val="false"/>
          <w:color w:val="000000"/>
          <w:sz w:val="28"/>
        </w:rPr>
        <w:t xml:space="preserve">
      624. Стационарлық шатыры және биiктiгi 12 м асатын қабырғалары бар жер асты резервуарлары салқындататын стационарлық қондырғылармен жабдықталуы тиiс. Өрт кезiнде резервуарлардың салқындатылуын қамтамасыз ету үшiн резервуар паркiнiң айналасында өрт сөндiретiн су құбыры көзделуi қажет. </w:t>
      </w:r>
    </w:p>
    <w:bookmarkEnd w:id="683"/>
    <w:bookmarkStart w:name="z685" w:id="684"/>
    <w:p>
      <w:pPr>
        <w:spacing w:after="0"/>
        <w:ind w:left="0"/>
        <w:jc w:val="both"/>
      </w:pPr>
      <w:r>
        <w:rPr>
          <w:rFonts w:ascii="Times New Roman"/>
          <w:b w:val="false"/>
          <w:i w:val="false"/>
          <w:color w:val="000000"/>
          <w:sz w:val="28"/>
        </w:rPr>
        <w:t xml:space="preserve">
      625. Резервуарлардағы өрттi сөндiру және салқындатуға салған су шығынын қазiргi нормативтi техникалық құжаттарға сәйкес айқындау қажет. </w:t>
      </w:r>
    </w:p>
    <w:bookmarkEnd w:id="684"/>
    <w:bookmarkStart w:name="z686" w:id="685"/>
    <w:p>
      <w:pPr>
        <w:spacing w:after="0"/>
        <w:ind w:left="0"/>
        <w:jc w:val="both"/>
      </w:pPr>
      <w:r>
        <w:rPr>
          <w:rFonts w:ascii="Times New Roman"/>
          <w:b w:val="false"/>
          <w:i w:val="false"/>
          <w:color w:val="000000"/>
          <w:sz w:val="28"/>
        </w:rPr>
        <w:t xml:space="preserve">
      626. Көпiршiк жасайтын ерiтiндiнi әзiрлеуге жұмсалатын су бiр өртке үш мәрте жұмсау шартымен қамтамасыз етiледi. </w:t>
      </w:r>
    </w:p>
    <w:bookmarkEnd w:id="685"/>
    <w:bookmarkStart w:name="z687" w:id="686"/>
    <w:p>
      <w:pPr>
        <w:spacing w:after="0"/>
        <w:ind w:left="0"/>
        <w:jc w:val="both"/>
      </w:pPr>
      <w:r>
        <w:rPr>
          <w:rFonts w:ascii="Times New Roman"/>
          <w:b w:val="false"/>
          <w:i w:val="false"/>
          <w:color w:val="000000"/>
          <w:sz w:val="28"/>
        </w:rPr>
        <w:t xml:space="preserve">
      627. Көпiршiк түзушi қорын немесе ерiтiндiсiн сақтау үшiн кемiнде екi резервуар көзделген. Бiр резервуарға 10м </w:t>
      </w:r>
      <w:r>
        <w:rPr>
          <w:rFonts w:ascii="Times New Roman"/>
          <w:b w:val="false"/>
          <w:i w:val="false"/>
          <w:color w:val="000000"/>
          <w:vertAlign w:val="superscript"/>
        </w:rPr>
        <w:t xml:space="preserve">3 </w:t>
      </w:r>
      <w:r>
        <w:rPr>
          <w:rFonts w:ascii="Times New Roman"/>
          <w:b w:val="false"/>
          <w:i w:val="false"/>
          <w:color w:val="000000"/>
          <w:sz w:val="28"/>
        </w:rPr>
        <w:t xml:space="preserve">дейiн көпiршiк түзушi қорын немесе 50 м </w:t>
      </w:r>
      <w:r>
        <w:rPr>
          <w:rFonts w:ascii="Times New Roman"/>
          <w:b w:val="false"/>
          <w:i w:val="false"/>
          <w:color w:val="000000"/>
          <w:vertAlign w:val="superscript"/>
        </w:rPr>
        <w:t xml:space="preserve">3 </w:t>
      </w:r>
      <w:r>
        <w:rPr>
          <w:rFonts w:ascii="Times New Roman"/>
          <w:b w:val="false"/>
          <w:i w:val="false"/>
          <w:color w:val="000000"/>
          <w:sz w:val="28"/>
        </w:rPr>
        <w:t xml:space="preserve">дейiн оның ерiтiндiсiн сақтауға рұқсат етiледi. </w:t>
      </w:r>
    </w:p>
    <w:bookmarkEnd w:id="686"/>
    <w:bookmarkStart w:name="z688" w:id="687"/>
    <w:p>
      <w:pPr>
        <w:spacing w:after="0"/>
        <w:ind w:left="0"/>
        <w:jc w:val="both"/>
      </w:pPr>
      <w:r>
        <w:rPr>
          <w:rFonts w:ascii="Times New Roman"/>
          <w:b w:val="false"/>
          <w:i w:val="false"/>
          <w:color w:val="000000"/>
          <w:sz w:val="28"/>
        </w:rPr>
        <w:t xml:space="preserve">
      628. ЖЖМ мен АЖМЦ барлық қоймаларындағы өрт сөндiру насос стансаларының сенiмдiлiгi бiр санатқа жатады. </w:t>
      </w:r>
    </w:p>
    <w:bookmarkEnd w:id="687"/>
    <w:bookmarkStart w:name="z689" w:id="688"/>
    <w:p>
      <w:pPr>
        <w:spacing w:after="0"/>
        <w:ind w:left="0"/>
        <w:jc w:val="both"/>
      </w:pPr>
      <w:r>
        <w:rPr>
          <w:rFonts w:ascii="Times New Roman"/>
          <w:b w:val="false"/>
          <w:i w:val="false"/>
          <w:color w:val="000000"/>
          <w:sz w:val="28"/>
        </w:rPr>
        <w:t xml:space="preserve">
      629. Құйып алу-құю айлақтары мен пирстерiнде, егер олар үшiн өрт сөндiретiн жеке қондырғы көзделмесе, қоймадағы стационарлық өрт сөндiру қондырғысы пайдаланылады, ол үшiн ерiтiндi құбырын қоймадағы ерiтiндi құбырының айналмалы желiсiнен айлақтар мен пирстерге ерiтiндi құбырлары төселедi. </w:t>
      </w:r>
    </w:p>
    <w:bookmarkEnd w:id="688"/>
    <w:bookmarkStart w:name="z690" w:id="689"/>
    <w:p>
      <w:pPr>
        <w:spacing w:after="0"/>
        <w:ind w:left="0"/>
        <w:jc w:val="both"/>
      </w:pPr>
      <w:r>
        <w:rPr>
          <w:rFonts w:ascii="Times New Roman"/>
          <w:b w:val="false"/>
          <w:i w:val="false"/>
          <w:color w:val="000000"/>
          <w:sz w:val="28"/>
        </w:rPr>
        <w:t xml:space="preserve">
      630. Ғимараттар мен құрылыстар қазiргi нормативтi техникалық құжаттарға сәйкес автоматты өрт сөндiру дабылдағыштары мен жабдықталуы тиiс. </w:t>
      </w:r>
    </w:p>
    <w:bookmarkEnd w:id="689"/>
    <w:bookmarkStart w:name="z691" w:id="690"/>
    <w:p>
      <w:pPr>
        <w:spacing w:after="0"/>
        <w:ind w:left="0"/>
        <w:jc w:val="both"/>
      </w:pPr>
      <w:r>
        <w:rPr>
          <w:rFonts w:ascii="Times New Roman"/>
          <w:b w:val="false"/>
          <w:i w:val="false"/>
          <w:color w:val="000000"/>
          <w:sz w:val="28"/>
        </w:rPr>
        <w:t xml:space="preserve">
      631. Қоймалар аумақтарында өндiрiстiк немесе өндiрiстiк-жаңбыр канализацияларын, сондай-ақ өрт кезiнде резервуарларды салқындатуға жұмсалған суды пайдалану көзделуi тиiс. </w:t>
      </w:r>
    </w:p>
    <w:bookmarkEnd w:id="690"/>
    <w:bookmarkStart w:name="z692" w:id="691"/>
    <w:p>
      <w:pPr>
        <w:spacing w:after="0"/>
        <w:ind w:left="0"/>
        <w:jc w:val="both"/>
      </w:pPr>
      <w:r>
        <w:rPr>
          <w:rFonts w:ascii="Times New Roman"/>
          <w:b w:val="false"/>
          <w:i w:val="false"/>
          <w:color w:val="000000"/>
          <w:sz w:val="28"/>
        </w:rPr>
        <w:t xml:space="preserve">
      632. Резервуар паркiнiң топырақ үйiлген алаңындағы жаңбыр суын жинағыштар iлмек қондырғыларымен (сақпандармен, ысырғыштармен) жабдықталуы қажет. Мұның өзi парктiң сырт қоршауынан тысқары тұрған үймектердi немесе орындарды iске қосуға мүмкiндiк туғызады. </w:t>
      </w:r>
    </w:p>
    <w:bookmarkEnd w:id="691"/>
    <w:bookmarkStart w:name="z693" w:id="692"/>
    <w:p>
      <w:pPr>
        <w:spacing w:after="0"/>
        <w:ind w:left="0"/>
        <w:jc w:val="both"/>
      </w:pPr>
      <w:r>
        <w:rPr>
          <w:rFonts w:ascii="Times New Roman"/>
          <w:b w:val="false"/>
          <w:i w:val="false"/>
          <w:color w:val="000000"/>
          <w:sz w:val="28"/>
        </w:rPr>
        <w:t xml:space="preserve">
      633. Канализация тармағындағы құдықтарда биiктiгi кемiнде 0,25м гидравликалық ысырғыштар орнату қажет: </w:t>
      </w:r>
      <w:r>
        <w:br/>
      </w:r>
      <w:r>
        <w:rPr>
          <w:rFonts w:ascii="Times New Roman"/>
          <w:b w:val="false"/>
          <w:i w:val="false"/>
          <w:color w:val="000000"/>
          <w:sz w:val="28"/>
        </w:rPr>
        <w:t xml:space="preserve">
      1) канализацияның магистральдық жүйесiнен 400м сайын; </w:t>
      </w:r>
      <w:r>
        <w:br/>
      </w:r>
      <w:r>
        <w:rPr>
          <w:rFonts w:ascii="Times New Roman"/>
          <w:b w:val="false"/>
          <w:i w:val="false"/>
          <w:color w:val="000000"/>
          <w:sz w:val="28"/>
        </w:rPr>
        <w:t xml:space="preserve">
      2) ғимараттан (насос стансасы, құю стансасы, зертхана); </w:t>
      </w:r>
      <w:r>
        <w:br/>
      </w:r>
      <w:r>
        <w:rPr>
          <w:rFonts w:ascii="Times New Roman"/>
          <w:b w:val="false"/>
          <w:i w:val="false"/>
          <w:color w:val="000000"/>
          <w:sz w:val="28"/>
        </w:rPr>
        <w:t xml:space="preserve">
      3) резервуар паркiнiң ауласындағы үймекте орналасқан жаңбыр суын қабылдағыштан; </w:t>
      </w:r>
      <w:r>
        <w:br/>
      </w:r>
      <w:r>
        <w:rPr>
          <w:rFonts w:ascii="Times New Roman"/>
          <w:b w:val="false"/>
          <w:i w:val="false"/>
          <w:color w:val="000000"/>
          <w:sz w:val="28"/>
        </w:rPr>
        <w:t xml:space="preserve">
      4) құйып алу-құю қондырғысы (темiр жол немесе автомобиль цистернасы үшiн) алаңында орналасқан жаңбырсуын қабылдағыштан; </w:t>
      </w:r>
      <w:r>
        <w:br/>
      </w:r>
      <w:r>
        <w:rPr>
          <w:rFonts w:ascii="Times New Roman"/>
          <w:b w:val="false"/>
          <w:i w:val="false"/>
          <w:color w:val="000000"/>
          <w:sz w:val="28"/>
        </w:rPr>
        <w:t xml:space="preserve">
      5) канализациялық жүйеден мұнай ұстағышқа дейiн және кейiн - одан кемiнде 10м қашықтықта. </w:t>
      </w:r>
    </w:p>
    <w:bookmarkEnd w:id="692"/>
    <w:bookmarkStart w:name="z694" w:id="693"/>
    <w:p>
      <w:pPr>
        <w:spacing w:after="0"/>
        <w:ind w:left="0"/>
        <w:jc w:val="both"/>
      </w:pPr>
      <w:r>
        <w:rPr>
          <w:rFonts w:ascii="Times New Roman"/>
          <w:b w:val="false"/>
          <w:i w:val="false"/>
          <w:color w:val="000000"/>
          <w:sz w:val="28"/>
        </w:rPr>
        <w:t xml:space="preserve">
      634. Мұнай өнiмдерiмен ластанған ағынды және жаңбыр сулары жергiлiктi тазалау құралдарымен тазалануы тиiс. </w:t>
      </w:r>
    </w:p>
    <w:bookmarkEnd w:id="693"/>
    <w:bookmarkStart w:name="z695" w:id="694"/>
    <w:p>
      <w:pPr>
        <w:spacing w:after="0"/>
        <w:ind w:left="0"/>
        <w:jc w:val="both"/>
      </w:pPr>
      <w:r>
        <w:rPr>
          <w:rFonts w:ascii="Times New Roman"/>
          <w:b w:val="false"/>
          <w:i w:val="false"/>
          <w:color w:val="000000"/>
          <w:sz w:val="28"/>
        </w:rPr>
        <w:t xml:space="preserve">
      635. Канализацияның жалпы шығар жерiнде орталық тор (ұстағыш) қойылуы (орнатылуы) қажет орталық тордан өндiрiстiк ғимарат, құрылыс және резервуарларға дейiнгi ара қашықтық кемiнде 30м, насос стансалары мен резервуарларға қызмет көрсететiн үстағыштар - 10м. Барлық қондырғы отқа төзiмдi материалдардан орындалуы тиiс. </w:t>
      </w:r>
      <w:r>
        <w:br/>
      </w:r>
      <w:r>
        <w:rPr>
          <w:rFonts w:ascii="Times New Roman"/>
          <w:b w:val="false"/>
          <w:i w:val="false"/>
          <w:color w:val="000000"/>
          <w:sz w:val="28"/>
        </w:rPr>
        <w:t xml:space="preserve">
      636. Қосымша тұндырылатын тоғанды пайдалану үшiн: </w:t>
      </w:r>
      <w:r>
        <w:br/>
      </w:r>
      <w:r>
        <w:rPr>
          <w:rFonts w:ascii="Times New Roman"/>
          <w:b w:val="false"/>
          <w:i w:val="false"/>
          <w:color w:val="000000"/>
          <w:sz w:val="28"/>
        </w:rPr>
        <w:t xml:space="preserve">
      1) бөлiнген мұнай өнiмдерiнiң тұтас қабаты түзiлуiне жол бермеу; </w:t>
      </w:r>
      <w:r>
        <w:br/>
      </w:r>
      <w:r>
        <w:rPr>
          <w:rFonts w:ascii="Times New Roman"/>
          <w:b w:val="false"/>
          <w:i w:val="false"/>
          <w:color w:val="000000"/>
          <w:sz w:val="28"/>
        </w:rPr>
        <w:t xml:space="preserve">
      2) тоғанды жиналған шлакқа байланысты тазарту қажет. </w:t>
      </w:r>
    </w:p>
    <w:bookmarkEnd w:id="694"/>
    <w:bookmarkStart w:name="z696" w:id="695"/>
    <w:p>
      <w:pPr>
        <w:spacing w:after="0"/>
        <w:ind w:left="0"/>
        <w:jc w:val="left"/>
      </w:pPr>
      <w:r>
        <w:rPr>
          <w:rFonts w:ascii="Times New Roman"/>
          <w:b/>
          <w:i w:val="false"/>
          <w:color w:val="000000"/>
        </w:rPr>
        <w:t xml:space="preserve"> 
44-тарау. Жылыту және желдету </w:t>
      </w:r>
    </w:p>
    <w:bookmarkEnd w:id="695"/>
    <w:bookmarkStart w:name="z697" w:id="696"/>
    <w:p>
      <w:pPr>
        <w:spacing w:after="0"/>
        <w:ind w:left="0"/>
        <w:jc w:val="both"/>
      </w:pPr>
      <w:r>
        <w:rPr>
          <w:rFonts w:ascii="Times New Roman"/>
          <w:b w:val="false"/>
          <w:i w:val="false"/>
          <w:color w:val="000000"/>
          <w:sz w:val="28"/>
        </w:rPr>
        <w:t xml:space="preserve">
      637. ЖЖМ және автоматтандырылған ОМҚС қоймаларында орталықтандырылған жылумен қамтамасыз ету көзделуi тиiс. </w:t>
      </w:r>
    </w:p>
    <w:bookmarkEnd w:id="696"/>
    <w:bookmarkStart w:name="z698" w:id="697"/>
    <w:p>
      <w:pPr>
        <w:spacing w:after="0"/>
        <w:ind w:left="0"/>
        <w:jc w:val="both"/>
      </w:pPr>
      <w:r>
        <w:rPr>
          <w:rFonts w:ascii="Times New Roman"/>
          <w:b w:val="false"/>
          <w:i w:val="false"/>
          <w:color w:val="000000"/>
          <w:sz w:val="28"/>
        </w:rPr>
        <w:t xml:space="preserve">
      638. Объектiлердiң ғимараттары мен құрылыстарын жылыту және желдету үшiн жылытқыш ретiнде температурасы 150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ыстық су пайдаланылады. </w:t>
      </w:r>
      <w:r>
        <w:br/>
      </w:r>
      <w:r>
        <w:rPr>
          <w:rFonts w:ascii="Times New Roman"/>
          <w:b w:val="false"/>
          <w:i w:val="false"/>
          <w:color w:val="000000"/>
          <w:sz w:val="28"/>
        </w:rPr>
        <w:t xml:space="preserve">
      Объектiде технологиялық тұтынушылар болса, онда температурасы 10 </w:t>
      </w:r>
      <w:r>
        <w:rPr>
          <w:rFonts w:ascii="Times New Roman"/>
          <w:b w:val="false"/>
          <w:i w:val="false"/>
          <w:color w:val="000000"/>
          <w:vertAlign w:val="superscript"/>
        </w:rPr>
        <w:t xml:space="preserve">о </w:t>
      </w:r>
      <w:r>
        <w:rPr>
          <w:rFonts w:ascii="Times New Roman"/>
          <w:b w:val="false"/>
          <w:i w:val="false"/>
          <w:color w:val="000000"/>
          <w:sz w:val="28"/>
        </w:rPr>
        <w:t xml:space="preserve">C аспайтын су буын қолдануға рұқсат етiледi. </w:t>
      </w:r>
    </w:p>
    <w:bookmarkEnd w:id="697"/>
    <w:bookmarkStart w:name="z699" w:id="698"/>
    <w:p>
      <w:pPr>
        <w:spacing w:after="0"/>
        <w:ind w:left="0"/>
        <w:jc w:val="both"/>
      </w:pPr>
      <w:r>
        <w:rPr>
          <w:rFonts w:ascii="Times New Roman"/>
          <w:b w:val="false"/>
          <w:i w:val="false"/>
          <w:color w:val="000000"/>
          <w:sz w:val="28"/>
        </w:rPr>
        <w:t xml:space="preserve">
      639. Өрт және жарылыс қаупi бар өндiрiс үй-жайы еденi астынан жылу құбырын жүргiзуге рұқсат етілмейдi. </w:t>
      </w:r>
    </w:p>
    <w:bookmarkEnd w:id="698"/>
    <w:bookmarkStart w:name="z700" w:id="699"/>
    <w:p>
      <w:pPr>
        <w:spacing w:after="0"/>
        <w:ind w:left="0"/>
        <w:jc w:val="both"/>
      </w:pPr>
      <w:r>
        <w:rPr>
          <w:rFonts w:ascii="Times New Roman"/>
          <w:b w:val="false"/>
          <w:i w:val="false"/>
          <w:color w:val="000000"/>
          <w:sz w:val="28"/>
        </w:rPr>
        <w:t xml:space="preserve">
      640. Желдеткiш жүйесiнiң конструкциясы мен жабдығы ұшқын шығармауы керек. Электр двигателiнен желдеткiшке жетек жүргiзгенде жазық белдiк рұқсат етiлмейдi. </w:t>
      </w:r>
    </w:p>
    <w:bookmarkEnd w:id="699"/>
    <w:bookmarkStart w:name="z701" w:id="700"/>
    <w:p>
      <w:pPr>
        <w:spacing w:after="0"/>
        <w:ind w:left="0"/>
        <w:jc w:val="both"/>
      </w:pPr>
      <w:r>
        <w:rPr>
          <w:rFonts w:ascii="Times New Roman"/>
          <w:b w:val="false"/>
          <w:i w:val="false"/>
          <w:color w:val="000000"/>
          <w:sz w:val="28"/>
        </w:rPr>
        <w:t xml:space="preserve">
      641. Желдеткiш қондырғысын электрмен жабдықтау қазiргi заң талаптарына сәйкес атқарылуы қажет. </w:t>
      </w:r>
    </w:p>
    <w:bookmarkEnd w:id="700"/>
    <w:bookmarkStart w:name="z702" w:id="701"/>
    <w:p>
      <w:pPr>
        <w:spacing w:after="0"/>
        <w:ind w:left="0"/>
        <w:jc w:val="left"/>
      </w:pPr>
      <w:r>
        <w:rPr>
          <w:rFonts w:ascii="Times New Roman"/>
          <w:b/>
          <w:i w:val="false"/>
          <w:color w:val="000000"/>
        </w:rPr>
        <w:t xml:space="preserve"> 
6-Бөлiм. </w:t>
      </w:r>
      <w:r>
        <w:br/>
      </w:r>
      <w:r>
        <w:rPr>
          <w:rFonts w:ascii="Times New Roman"/>
          <w:b/>
          <w:i w:val="false"/>
          <w:color w:val="000000"/>
        </w:rPr>
        <w:t xml:space="preserve">
Қоймалардағы өрт қауiпсiздiгi ережесi </w:t>
      </w:r>
    </w:p>
    <w:bookmarkEnd w:id="701"/>
    <w:bookmarkStart w:name="z703" w:id="702"/>
    <w:p>
      <w:pPr>
        <w:spacing w:after="0"/>
        <w:ind w:left="0"/>
        <w:jc w:val="left"/>
      </w:pPr>
      <w:r>
        <w:rPr>
          <w:rFonts w:ascii="Times New Roman"/>
          <w:b/>
          <w:i w:val="false"/>
          <w:color w:val="000000"/>
        </w:rPr>
        <w:t xml:space="preserve"> 
45-тарау. Материал зат қоймалары </w:t>
      </w:r>
    </w:p>
    <w:bookmarkEnd w:id="702"/>
    <w:bookmarkStart w:name="z704" w:id="703"/>
    <w:p>
      <w:pPr>
        <w:spacing w:after="0"/>
        <w:ind w:left="0"/>
        <w:jc w:val="both"/>
      </w:pPr>
      <w:r>
        <w:rPr>
          <w:rFonts w:ascii="Times New Roman"/>
          <w:b w:val="false"/>
          <w:i w:val="false"/>
          <w:color w:val="000000"/>
          <w:sz w:val="28"/>
        </w:rPr>
        <w:t xml:space="preserve">
      642. Қоймада түрлi материал мен бұйымды сақтағанда сөндiретiн құралдардың (су көпiршiк, газ) бiр тектiлiгi белгiлерiне және материалдардың жану бiр тектiлiгiне қарау керек. </w:t>
      </w:r>
    </w:p>
    <w:bookmarkEnd w:id="703"/>
    <w:bookmarkStart w:name="z705" w:id="704"/>
    <w:p>
      <w:pPr>
        <w:spacing w:after="0"/>
        <w:ind w:left="0"/>
        <w:jc w:val="both"/>
      </w:pPr>
      <w:r>
        <w:rPr>
          <w:rFonts w:ascii="Times New Roman"/>
          <w:b w:val="false"/>
          <w:i w:val="false"/>
          <w:color w:val="000000"/>
          <w:sz w:val="28"/>
        </w:rPr>
        <w:t xml:space="preserve">
      643. Қоймаларда материалдық құндылықтарды бiрге сақтау ережесi қадағалануы тиiс (тез тұтанатын сұйықтық пен жанатын сұйықтық өзге материалдардан бөлек, азот пен күкiрт қышқылы өзге органикалық заттар мен көмiр сутектен бөлек сақталды). </w:t>
      </w:r>
    </w:p>
    <w:bookmarkEnd w:id="704"/>
    <w:bookmarkStart w:name="z706" w:id="705"/>
    <w:p>
      <w:pPr>
        <w:spacing w:after="0"/>
        <w:ind w:left="0"/>
        <w:jc w:val="both"/>
      </w:pPr>
      <w:r>
        <w:rPr>
          <w:rFonts w:ascii="Times New Roman"/>
          <w:b w:val="false"/>
          <w:i w:val="false"/>
          <w:color w:val="000000"/>
          <w:sz w:val="28"/>
        </w:rPr>
        <w:t xml:space="preserve">
      644. Материалдық құндылықтарды транзит кабельдерi өтетiн, электр қуатын пайдаланатын өзге де үй-жайлар мен қондырғылары, сондай-ақ газ коммуникациялары мен маймен толтырылған аппаратуралары бар орындарды орналастыруға тыйым салынады. </w:t>
      </w:r>
    </w:p>
    <w:bookmarkEnd w:id="705"/>
    <w:bookmarkStart w:name="z707" w:id="706"/>
    <w:p>
      <w:pPr>
        <w:spacing w:after="0"/>
        <w:ind w:left="0"/>
        <w:jc w:val="both"/>
      </w:pPr>
      <w:r>
        <w:rPr>
          <w:rFonts w:ascii="Times New Roman"/>
          <w:b w:val="false"/>
          <w:i w:val="false"/>
          <w:color w:val="000000"/>
          <w:sz w:val="28"/>
        </w:rPr>
        <w:t xml:space="preserve">
      645. Жертөледегі немесе цокальдық қабаттарда орналасқан қоймалардың кем дегенде екі есiгi немесе енi 0,9 м, биiктiгi 1,2 м терезесi болуы тиiс, бұл өрт кезiнде түтiннiң сыртқа шығуы үшiн қажет. </w:t>
      </w:r>
    </w:p>
    <w:bookmarkEnd w:id="706"/>
    <w:bookmarkStart w:name="z708" w:id="707"/>
    <w:p>
      <w:pPr>
        <w:spacing w:after="0"/>
        <w:ind w:left="0"/>
        <w:jc w:val="both"/>
      </w:pPr>
      <w:r>
        <w:rPr>
          <w:rFonts w:ascii="Times New Roman"/>
          <w:b w:val="false"/>
          <w:i w:val="false"/>
          <w:color w:val="000000"/>
          <w:sz w:val="28"/>
        </w:rPr>
        <w:t xml:space="preserve">
      646. Қойма iшiндегi ағаш конструкциялары оттан қорғайтын қоспамен өңделедi. </w:t>
      </w:r>
    </w:p>
    <w:bookmarkEnd w:id="707"/>
    <w:bookmarkStart w:name="z709" w:id="708"/>
    <w:p>
      <w:pPr>
        <w:spacing w:after="0"/>
        <w:ind w:left="0"/>
        <w:jc w:val="both"/>
      </w:pPr>
      <w:r>
        <w:rPr>
          <w:rFonts w:ascii="Times New Roman"/>
          <w:b w:val="false"/>
          <w:i w:val="false"/>
          <w:color w:val="000000"/>
          <w:sz w:val="28"/>
        </w:rPr>
        <w:t xml:space="preserve">
      647. Қоймалар орталықтандырылған тәсiлмен жылытылады. Материал сақталған қоймада газ плитасын, тұрмыстық электрмен қыздырылатын аспаптар мен пештердi орнатуға рұқсат етiлмейдi. Кеңсе ғимаратын жылытуға РБ-I типтi қауiпсiз электрмен жылытқыш аспапты қолдануға болады. </w:t>
      </w:r>
    </w:p>
    <w:bookmarkEnd w:id="708"/>
    <w:bookmarkStart w:name="z710" w:id="709"/>
    <w:p>
      <w:pPr>
        <w:spacing w:after="0"/>
        <w:ind w:left="0"/>
        <w:jc w:val="both"/>
      </w:pPr>
      <w:r>
        <w:rPr>
          <w:rFonts w:ascii="Times New Roman"/>
          <w:b w:val="false"/>
          <w:i w:val="false"/>
          <w:color w:val="000000"/>
          <w:sz w:val="28"/>
        </w:rPr>
        <w:t xml:space="preserve">
      648. Жүктер мен жүк тасу механизмiн қойма рампасында сақтауға болмайды. Рампаға тиелген материалдар жұмыс аяғында жиналып алынуы тиiс. </w:t>
      </w:r>
    </w:p>
    <w:bookmarkEnd w:id="709"/>
    <w:bookmarkStart w:name="z711" w:id="710"/>
    <w:p>
      <w:pPr>
        <w:spacing w:after="0"/>
        <w:ind w:left="0"/>
        <w:jc w:val="both"/>
      </w:pPr>
      <w:r>
        <w:rPr>
          <w:rFonts w:ascii="Times New Roman"/>
          <w:b w:val="false"/>
          <w:i w:val="false"/>
          <w:color w:val="000000"/>
          <w:sz w:val="28"/>
        </w:rPr>
        <w:t xml:space="preserve">
      649. Қойманың сөресiне қойылмаған тауарлар қатар-қатар орналастырылуы қажет. Есiкке қарсы есiктiң енiндей, бiрақ кемiнде 1 м кеңдiгi бар жүрiп-тұратын орын қалдырылуы керек. </w:t>
      </w:r>
    </w:p>
    <w:bookmarkEnd w:id="710"/>
    <w:bookmarkStart w:name="z712" w:id="711"/>
    <w:p>
      <w:pPr>
        <w:spacing w:after="0"/>
        <w:ind w:left="0"/>
        <w:jc w:val="both"/>
      </w:pPr>
      <w:r>
        <w:rPr>
          <w:rFonts w:ascii="Times New Roman"/>
          <w:b w:val="false"/>
          <w:i w:val="false"/>
          <w:color w:val="000000"/>
          <w:sz w:val="28"/>
        </w:rPr>
        <w:t xml:space="preserve">
      650. Қоймадағы жүк тиейтiн және түсiретiн механизмдер мен электр тиегiштiң шлангылық кабелi ақаусыз жағдайда болуы тиiс. Қоймада iштен жанатын двигательдi жүк тиегiштердi пайдалануға тыйым салынады. </w:t>
      </w:r>
    </w:p>
    <w:bookmarkEnd w:id="711"/>
    <w:bookmarkStart w:name="z713" w:id="712"/>
    <w:p>
      <w:pPr>
        <w:spacing w:after="0"/>
        <w:ind w:left="0"/>
        <w:jc w:val="both"/>
      </w:pPr>
      <w:r>
        <w:rPr>
          <w:rFonts w:ascii="Times New Roman"/>
          <w:b w:val="false"/>
          <w:i w:val="false"/>
          <w:color w:val="000000"/>
          <w:sz w:val="28"/>
        </w:rPr>
        <w:t xml:space="preserve">
      651. Қоймалардағы жалпы электрорубильник (ажыратқыш) үй-жайдан сыртта жанбайтын қабырғаға орнатылуы тиiс, ал қойманың жанатын үймеретiнде бөлек тұрған таянышта, шкаф немесе қуысқа бекiтiлiп қойылады. </w:t>
      </w:r>
    </w:p>
    <w:bookmarkEnd w:id="712"/>
    <w:bookmarkStart w:name="z714" w:id="713"/>
    <w:p>
      <w:pPr>
        <w:spacing w:after="0"/>
        <w:ind w:left="0"/>
        <w:jc w:val="both"/>
      </w:pPr>
      <w:r>
        <w:rPr>
          <w:rFonts w:ascii="Times New Roman"/>
          <w:b w:val="false"/>
          <w:i w:val="false"/>
          <w:color w:val="000000"/>
          <w:sz w:val="28"/>
        </w:rPr>
        <w:t xml:space="preserve">
      652. Қойма үймереттерiнде штепсельдi электр розеткаларын, қалпақсыз электр шырақтарын орнатуға тыйым салынады. Шырақ пен үйiндi материалдар, бұйымдар және ыдыстар арақашықтығы кемiнде 0,5м болуы тиiс. </w:t>
      </w:r>
    </w:p>
    <w:bookmarkEnd w:id="713"/>
    <w:bookmarkStart w:name="z715" w:id="714"/>
    <w:p>
      <w:pPr>
        <w:spacing w:after="0"/>
        <w:ind w:left="0"/>
        <w:jc w:val="left"/>
      </w:pPr>
      <w:r>
        <w:rPr>
          <w:rFonts w:ascii="Times New Roman"/>
          <w:b/>
          <w:i w:val="false"/>
          <w:color w:val="000000"/>
        </w:rPr>
        <w:t xml:space="preserve"> 
46-тарау. Жаңғыш газ қоймалары </w:t>
      </w:r>
    </w:p>
    <w:bookmarkEnd w:id="714"/>
    <w:bookmarkStart w:name="z716" w:id="715"/>
    <w:p>
      <w:pPr>
        <w:spacing w:after="0"/>
        <w:ind w:left="0"/>
        <w:jc w:val="both"/>
      </w:pPr>
      <w:r>
        <w:rPr>
          <w:rFonts w:ascii="Times New Roman"/>
          <w:b w:val="false"/>
          <w:i w:val="false"/>
          <w:color w:val="000000"/>
          <w:sz w:val="28"/>
        </w:rPr>
        <w:t xml:space="preserve">
      653. Газ балондары сақталатын қойма бiр қабатты, отқа төзiмдiлiгi кемiнде II дәрежелi жеңiл жамылғылы болуы қажет, шатыр бос ұсталады. Бұл үймереттiк есiктерi мен терезелерi сыртқа ашылуы тиiс. Электр жабдықтары жарылыстан қорғалған рубильниктер, сақтандырғыштар мен ажыратқыштар сыртта болады. Баллондарды жауын-шашын мен күн сәулесi ықпал етпейтiн ашық алаңда сақтауға рұқсат етiледi. </w:t>
      </w:r>
    </w:p>
    <w:bookmarkEnd w:id="715"/>
    <w:bookmarkStart w:name="z717" w:id="716"/>
    <w:p>
      <w:pPr>
        <w:spacing w:after="0"/>
        <w:ind w:left="0"/>
        <w:jc w:val="both"/>
      </w:pPr>
      <w:r>
        <w:rPr>
          <w:rFonts w:ascii="Times New Roman"/>
          <w:b w:val="false"/>
          <w:i w:val="false"/>
          <w:color w:val="000000"/>
          <w:sz w:val="28"/>
        </w:rPr>
        <w:t xml:space="preserve">
      654. Газ баллондары қоймасы мен түрлi ғимараттар мен құрылыстардың ең аз ара қашықтығы мынадай болуы керек: </w:t>
      </w:r>
      <w:r>
        <w:br/>
      </w:r>
      <w:r>
        <w:rPr>
          <w:rFonts w:ascii="Times New Roman"/>
          <w:b w:val="false"/>
          <w:i w:val="false"/>
          <w:color w:val="000000"/>
          <w:sz w:val="28"/>
        </w:rPr>
        <w:t xml:space="preserve">
      1) тұрғын ғимараттар - 50 м; </w:t>
      </w:r>
      <w:r>
        <w:br/>
      </w:r>
      <w:r>
        <w:rPr>
          <w:rFonts w:ascii="Times New Roman"/>
          <w:b w:val="false"/>
          <w:i w:val="false"/>
          <w:color w:val="000000"/>
          <w:sz w:val="28"/>
        </w:rPr>
        <w:t xml:space="preserve">
      2) қоғамдық ғимараттар - 100 м; </w:t>
      </w:r>
      <w:r>
        <w:br/>
      </w:r>
      <w:r>
        <w:rPr>
          <w:rFonts w:ascii="Times New Roman"/>
          <w:b w:val="false"/>
          <w:i w:val="false"/>
          <w:color w:val="000000"/>
          <w:sz w:val="28"/>
        </w:rPr>
        <w:t xml:space="preserve">
      3) қойманың сыйымдылығына байланысты өндiрiстiк ғимараттар мен үймереттер: </w:t>
      </w:r>
      <w:r>
        <w:br/>
      </w:r>
      <w:r>
        <w:rPr>
          <w:rFonts w:ascii="Times New Roman"/>
          <w:b w:val="false"/>
          <w:i w:val="false"/>
          <w:color w:val="000000"/>
          <w:sz w:val="28"/>
        </w:rPr>
        <w:t xml:space="preserve">
      500 л дейiн - 20 м; </w:t>
      </w:r>
      <w:r>
        <w:br/>
      </w:r>
      <w:r>
        <w:rPr>
          <w:rFonts w:ascii="Times New Roman"/>
          <w:b w:val="false"/>
          <w:i w:val="false"/>
          <w:color w:val="000000"/>
          <w:sz w:val="28"/>
        </w:rPr>
        <w:t xml:space="preserve">
      500-ден 1500 л дейiн - 25 м; </w:t>
      </w:r>
      <w:r>
        <w:br/>
      </w:r>
      <w:r>
        <w:rPr>
          <w:rFonts w:ascii="Times New Roman"/>
          <w:b w:val="false"/>
          <w:i w:val="false"/>
          <w:color w:val="000000"/>
          <w:sz w:val="28"/>
        </w:rPr>
        <w:t xml:space="preserve">
      1500 л артық - 30 м. </w:t>
      </w:r>
      <w:r>
        <w:br/>
      </w:r>
      <w:r>
        <w:rPr>
          <w:rFonts w:ascii="Times New Roman"/>
          <w:b w:val="false"/>
          <w:i w:val="false"/>
          <w:color w:val="000000"/>
          <w:sz w:val="28"/>
        </w:rPr>
        <w:t xml:space="preserve">
      Газ баллондарын ғимараттан бөлмей жанбайтын қабырғадағы (терезесi мен есiгi жоқ қабырға) шкафта немесе жанбайтын арнаулы материалдан жасалған будкада сақтауға рұқсат етiледi. </w:t>
      </w:r>
    </w:p>
    <w:bookmarkEnd w:id="716"/>
    <w:bookmarkStart w:name="z718" w:id="717"/>
    <w:p>
      <w:pPr>
        <w:spacing w:after="0"/>
        <w:ind w:left="0"/>
        <w:jc w:val="both"/>
      </w:pPr>
      <w:r>
        <w:rPr>
          <w:rFonts w:ascii="Times New Roman"/>
          <w:b w:val="false"/>
          <w:i w:val="false"/>
          <w:color w:val="000000"/>
          <w:sz w:val="28"/>
        </w:rPr>
        <w:t xml:space="preserve">
      655. Сұйытылған, қысылған және ерiтiлген жағдайдағы газдарды сақтауға арналған баллондар қысыммен жұмыс iстейтiн ыдыстарды қауiпсiз пайдалану Ережесi талаптарын қанағаттандыруы тиiс. Баллон сырты газдың түрiне қарай белгiленген бояумен боялады. </w:t>
      </w:r>
    </w:p>
    <w:bookmarkEnd w:id="717"/>
    <w:bookmarkStart w:name="z719" w:id="718"/>
    <w:p>
      <w:pPr>
        <w:spacing w:after="0"/>
        <w:ind w:left="0"/>
        <w:jc w:val="both"/>
      </w:pPr>
      <w:r>
        <w:rPr>
          <w:rFonts w:ascii="Times New Roman"/>
          <w:b w:val="false"/>
          <w:i w:val="false"/>
          <w:color w:val="000000"/>
          <w:sz w:val="28"/>
        </w:rPr>
        <w:t xml:space="preserve">
      656. Сұйытылған, қысылған және ерiтiлген газдар мен баллондарды толтырғанда белгiлi нормадан асыра құюға болмайды. Баллондарды газбен толтыру және оны бақылау тәсiлi цех нұсқауында көрсетiледi. </w:t>
      </w:r>
    </w:p>
    <w:bookmarkEnd w:id="718"/>
    <w:bookmarkStart w:name="z720" w:id="719"/>
    <w:p>
      <w:pPr>
        <w:spacing w:after="0"/>
        <w:ind w:left="0"/>
        <w:jc w:val="both"/>
      </w:pPr>
      <w:r>
        <w:rPr>
          <w:rFonts w:ascii="Times New Roman"/>
          <w:b w:val="false"/>
          <w:i w:val="false"/>
          <w:color w:val="000000"/>
          <w:sz w:val="28"/>
        </w:rPr>
        <w:t xml:space="preserve">
      657. Жанатын газ (сутек, ацетиллен, пропан, этилен) баллондары оттек, сығымдалған ауа, хлор, фтор және басқа тотықтырғыштар баллондарынан бөлек сақталады. </w:t>
      </w:r>
      <w:r>
        <w:br/>
      </w:r>
      <w:r>
        <w:rPr>
          <w:rFonts w:ascii="Times New Roman"/>
          <w:b w:val="false"/>
          <w:i w:val="false"/>
          <w:color w:val="000000"/>
          <w:sz w:val="28"/>
        </w:rPr>
        <w:t xml:space="preserve">
      658. Oттeк құйылған баллондарды сақтағанда және тасымалдағанда оның үстiне май жұғуына және май сiңiрiлген материалдың арматурамен жұғысуына жол берiлмеген жөн. Оттектi баллонды қолмен домалатқанда вентильден ұстауға тыйым салынады. </w:t>
      </w:r>
    </w:p>
    <w:bookmarkEnd w:id="719"/>
    <w:bookmarkStart w:name="z721" w:id="720"/>
    <w:p>
      <w:pPr>
        <w:spacing w:after="0"/>
        <w:ind w:left="0"/>
        <w:jc w:val="both"/>
      </w:pPr>
      <w:r>
        <w:rPr>
          <w:rFonts w:ascii="Times New Roman"/>
          <w:b w:val="false"/>
          <w:i w:val="false"/>
          <w:color w:val="000000"/>
          <w:sz w:val="28"/>
        </w:rPr>
        <w:t xml:space="preserve">
      659. Сұйытылған газ стансасы мен жанатын газ балоны сақталатын үй-жайда газ анализаторы қойылуы керек. Бұл аспаптар болмаған жағдайда ауысымда кемiнде бiр рет үй-жайдағы ауаға анализ жасау қажет. </w:t>
      </w:r>
      <w:r>
        <w:br/>
      </w:r>
      <w:r>
        <w:rPr>
          <w:rFonts w:ascii="Times New Roman"/>
          <w:b w:val="false"/>
          <w:i w:val="false"/>
          <w:color w:val="000000"/>
          <w:sz w:val="28"/>
        </w:rPr>
        <w:t xml:space="preserve">
      Анализ үшiн үй-жайдың жоғарғы және төменгi жағынан ауа алынады. Yй-жайда қауiптi газ жинала бастағаны айқындалса, үйдi желдету, газ жинақтауының себебiн бiлу және ақауды жою шаралары қолға алынады. </w:t>
      </w:r>
    </w:p>
    <w:bookmarkEnd w:id="720"/>
    <w:bookmarkStart w:name="z722" w:id="721"/>
    <w:p>
      <w:pPr>
        <w:spacing w:after="0"/>
        <w:ind w:left="0"/>
        <w:jc w:val="both"/>
      </w:pPr>
      <w:r>
        <w:rPr>
          <w:rFonts w:ascii="Times New Roman"/>
          <w:b w:val="false"/>
          <w:i w:val="false"/>
          <w:color w:val="000000"/>
          <w:sz w:val="28"/>
        </w:rPr>
        <w:t xml:space="preserve">
      660. Орналастырған кезде баллондардың бiр-бiрiне соқтығысуы, қалпағының және баллонның еденге түсуiне жол берiлмeу керек. </w:t>
      </w:r>
    </w:p>
    <w:bookmarkEnd w:id="721"/>
    <w:bookmarkStart w:name="z723" w:id="722"/>
    <w:p>
      <w:pPr>
        <w:spacing w:after="0"/>
        <w:ind w:left="0"/>
        <w:jc w:val="both"/>
      </w:pPr>
      <w:r>
        <w:rPr>
          <w:rFonts w:ascii="Times New Roman"/>
          <w:b w:val="false"/>
          <w:i w:val="false"/>
          <w:color w:val="000000"/>
          <w:sz w:val="28"/>
        </w:rPr>
        <w:t xml:space="preserve">
      661. Жанатын газдың аққаны бiлiнсе, дереу қоймадан шығарылады. </w:t>
      </w:r>
    </w:p>
    <w:bookmarkEnd w:id="722"/>
    <w:bookmarkStart w:name="z724" w:id="723"/>
    <w:p>
      <w:pPr>
        <w:spacing w:after="0"/>
        <w:ind w:left="0"/>
        <w:jc w:val="both"/>
      </w:pPr>
      <w:r>
        <w:rPr>
          <w:rFonts w:ascii="Times New Roman"/>
          <w:b w:val="false"/>
          <w:i w:val="false"/>
          <w:color w:val="000000"/>
          <w:sz w:val="28"/>
        </w:rPr>
        <w:t xml:space="preserve">
      662. Жанатын газ баллондары сақталған қойманы металл шеге немесе таға қағылған аяқ киiмдi адам жiберiлмейдi. </w:t>
      </w:r>
    </w:p>
    <w:bookmarkEnd w:id="723"/>
    <w:bookmarkStart w:name="z725" w:id="724"/>
    <w:p>
      <w:pPr>
        <w:spacing w:after="0"/>
        <w:ind w:left="0"/>
        <w:jc w:val="both"/>
      </w:pPr>
      <w:r>
        <w:rPr>
          <w:rFonts w:ascii="Times New Roman"/>
          <w:b w:val="false"/>
          <w:i w:val="false"/>
          <w:color w:val="000000"/>
          <w:sz w:val="28"/>
        </w:rPr>
        <w:t xml:space="preserve">
      663. Жанатын газ балонын сақтауға арналған қоймаларда газ жинақталуын болдырмауға жағдай жасаушы желдеткiш iстеп тұруы тиiс. </w:t>
      </w:r>
    </w:p>
    <w:bookmarkEnd w:id="724"/>
    <w:bookmarkStart w:name="z726" w:id="725"/>
    <w:p>
      <w:pPr>
        <w:spacing w:after="0"/>
        <w:ind w:left="0"/>
        <w:jc w:val="both"/>
      </w:pPr>
      <w:r>
        <w:rPr>
          <w:rFonts w:ascii="Times New Roman"/>
          <w:b w:val="false"/>
          <w:i w:val="false"/>
          <w:color w:val="000000"/>
          <w:sz w:val="28"/>
        </w:rPr>
        <w:t xml:space="preserve">
      664. Жанатын газ балоны сақталатын қоймаларда cу, төменгi қысымдағы бу немесе ауа жылуына ғана рұқсат етiледi. </w:t>
      </w:r>
    </w:p>
    <w:bookmarkEnd w:id="725"/>
    <w:bookmarkStart w:name="z727" w:id="726"/>
    <w:p>
      <w:pPr>
        <w:spacing w:after="0"/>
        <w:ind w:left="0"/>
        <w:jc w:val="both"/>
      </w:pPr>
      <w:r>
        <w:rPr>
          <w:rFonts w:ascii="Times New Roman"/>
          <w:b w:val="false"/>
          <w:i w:val="false"/>
          <w:color w:val="000000"/>
          <w:sz w:val="28"/>
        </w:rPr>
        <w:t xml:space="preserve">
      665. Баллонға күн сәулесiнiң тiкелей түсуiнен сақтану үшiн қойманың терезе әйнектерi ақ бояумен боялады немесе күннен қорғану қондырғыларымен жабдықталады. </w:t>
      </w:r>
    </w:p>
    <w:bookmarkEnd w:id="726"/>
    <w:bookmarkStart w:name="z728" w:id="727"/>
    <w:p>
      <w:pPr>
        <w:spacing w:after="0"/>
        <w:ind w:left="0"/>
        <w:jc w:val="both"/>
      </w:pPr>
      <w:r>
        <w:rPr>
          <w:rFonts w:ascii="Times New Roman"/>
          <w:b w:val="false"/>
          <w:i w:val="false"/>
          <w:color w:val="000000"/>
          <w:sz w:val="28"/>
        </w:rPr>
        <w:t xml:space="preserve">
      666. Жанатын газ баллондары сақталатын қоймаларда өзге заттарды, материалдар мен нәрселердi сақтауға рұқсат етiлмейдi. </w:t>
      </w:r>
    </w:p>
    <w:bookmarkEnd w:id="727"/>
    <w:bookmarkStart w:name="z729" w:id="728"/>
    <w:p>
      <w:pPr>
        <w:spacing w:after="0"/>
        <w:ind w:left="0"/>
        <w:jc w:val="both"/>
      </w:pPr>
      <w:r>
        <w:rPr>
          <w:rFonts w:ascii="Times New Roman"/>
          <w:b w:val="false"/>
          <w:i w:val="false"/>
          <w:color w:val="000000"/>
          <w:sz w:val="28"/>
        </w:rPr>
        <w:t xml:space="preserve">
      667. Баллон тұрған қойманы айнала 10м қашықтықта қандай да бiр жанатын материалды сақтауға және ашық отпен жұмыс жүргiзуге тыйым салынады. </w:t>
      </w:r>
    </w:p>
    <w:bookmarkEnd w:id="728"/>
    <w:bookmarkStart w:name="z730" w:id="729"/>
    <w:p>
      <w:pPr>
        <w:spacing w:after="0"/>
        <w:ind w:left="0"/>
        <w:jc w:val="both"/>
      </w:pPr>
      <w:r>
        <w:rPr>
          <w:rFonts w:ascii="Times New Roman"/>
          <w:b w:val="false"/>
          <w:i w:val="false"/>
          <w:color w:val="000000"/>
          <w:sz w:val="28"/>
        </w:rPr>
        <w:t xml:space="preserve">
      668. Жанатын газ толтырылған башмагы бар баллондар қоймаларда тiк қалыпта сақталады. Баллондардың құлап қалмауы үшiн оларды арнайы жабдықталған ұяларда, клеткаларда орналастыру немесе барьермен қоршау қажет. </w:t>
      </w:r>
    </w:p>
    <w:bookmarkEnd w:id="729"/>
    <w:bookmarkStart w:name="z731" w:id="730"/>
    <w:p>
      <w:pPr>
        <w:spacing w:after="0"/>
        <w:ind w:left="0"/>
        <w:jc w:val="both"/>
      </w:pPr>
      <w:r>
        <w:rPr>
          <w:rFonts w:ascii="Times New Roman"/>
          <w:b w:val="false"/>
          <w:i w:val="false"/>
          <w:color w:val="000000"/>
          <w:sz w:val="28"/>
        </w:rPr>
        <w:t xml:space="preserve">
      669. Башмагы жоқ баллондарды ағаш рамаларда немесе стеллаждарда (сөрелерде) жатқызып сақтау керек. Қаз-қатар орналастырғанда олардың биiктiгi 1,5м аспауы тиiс, барлық вентилi сақтандыру қалпақтарымен жабулы және бәрi бiр жаққа қаратылады. </w:t>
      </w:r>
    </w:p>
    <w:bookmarkEnd w:id="730"/>
    <w:bookmarkStart w:name="z732" w:id="731"/>
    <w:p>
      <w:pPr>
        <w:spacing w:after="0"/>
        <w:ind w:left="0"/>
        <w:jc w:val="left"/>
      </w:pPr>
      <w:r>
        <w:rPr>
          <w:rFonts w:ascii="Times New Roman"/>
          <w:b/>
          <w:i w:val="false"/>
          <w:color w:val="000000"/>
        </w:rPr>
        <w:t xml:space="preserve"> 
47-тарау. Химиялық заттар мен полимер материалдары </w:t>
      </w:r>
    </w:p>
    <w:bookmarkEnd w:id="731"/>
    <w:bookmarkStart w:name="z733" w:id="732"/>
    <w:p>
      <w:pPr>
        <w:spacing w:after="0"/>
        <w:ind w:left="0"/>
        <w:jc w:val="both"/>
      </w:pPr>
      <w:r>
        <w:rPr>
          <w:rFonts w:ascii="Times New Roman"/>
          <w:b w:val="false"/>
          <w:i w:val="false"/>
          <w:color w:val="000000"/>
          <w:sz w:val="28"/>
        </w:rPr>
        <w:t xml:space="preserve">
      670. Қоймаларда химиялық заттарды орналастырудың олардың неғұрлым қажеттi сипаты (отқа қауiптi, улы, химиялық активтi) көрсеткен жоспары болуы тиiс (осы Ережедегi 10 қосымша). </w:t>
      </w:r>
    </w:p>
    <w:bookmarkEnd w:id="732"/>
    <w:bookmarkStart w:name="z734" w:id="733"/>
    <w:p>
      <w:pPr>
        <w:spacing w:after="0"/>
        <w:ind w:left="0"/>
        <w:jc w:val="both"/>
      </w:pPr>
      <w:r>
        <w:rPr>
          <w:rFonts w:ascii="Times New Roman"/>
          <w:b w:val="false"/>
          <w:i w:val="false"/>
          <w:color w:val="000000"/>
          <w:sz w:val="28"/>
        </w:rPr>
        <w:t xml:space="preserve">
      671. Химиялық заттарды физикалық-химиялық және өртке қауiптi қасиеттерiне сәйкес бiрыңғай сақтау ұсынылады. Бiр-бiрiне сәйкес келмейтiн улы химикаттар таблицасы осы Ереженiң 11 қосымшасында көрсетiлген. Осы мақсатпен қоймалар бiр-бiрiмен өртке төзiмдi қалқалармен оңашаланған жеке үй-жайларға (бөлiктер) бөлiнедi. </w:t>
      </w:r>
    </w:p>
    <w:bookmarkEnd w:id="733"/>
    <w:bookmarkStart w:name="z735" w:id="734"/>
    <w:p>
      <w:pPr>
        <w:spacing w:after="0"/>
        <w:ind w:left="0"/>
        <w:jc w:val="both"/>
      </w:pPr>
      <w:r>
        <w:rPr>
          <w:rFonts w:ascii="Times New Roman"/>
          <w:b w:val="false"/>
          <w:i w:val="false"/>
          <w:color w:val="000000"/>
          <w:sz w:val="28"/>
        </w:rPr>
        <w:t xml:space="preserve">
      672. Химиялық заттар ұсталатын қоймаларда өзге материалдарды сақтауға, сондай-ақ химиялық заттар сақтаумен еш байланыссыз жұмыстар жүргiзуге рұқсат етiлмейдi. </w:t>
      </w:r>
    </w:p>
    <w:bookmarkEnd w:id="734"/>
    <w:bookmarkStart w:name="z736" w:id="735"/>
    <w:p>
      <w:pPr>
        <w:spacing w:after="0"/>
        <w:ind w:left="0"/>
        <w:jc w:val="both"/>
      </w:pPr>
      <w:r>
        <w:rPr>
          <w:rFonts w:ascii="Times New Roman"/>
          <w:b w:val="false"/>
          <w:i w:val="false"/>
          <w:color w:val="000000"/>
          <w:sz w:val="28"/>
        </w:rPr>
        <w:t xml:space="preserve">
      673. Күштi әсер ететiн улы заттарды оларға арналған арнаулы ережеге сәйкес қатаң түрде сақтау ұсынылады. </w:t>
      </w:r>
    </w:p>
    <w:bookmarkEnd w:id="735"/>
    <w:bookmarkStart w:name="z737" w:id="736"/>
    <w:p>
      <w:pPr>
        <w:spacing w:after="0"/>
        <w:ind w:left="0"/>
        <w:jc w:val="both"/>
      </w:pPr>
      <w:r>
        <w:rPr>
          <w:rFonts w:ascii="Times New Roman"/>
          <w:b w:val="false"/>
          <w:i w:val="false"/>
          <w:color w:val="000000"/>
          <w:sz w:val="28"/>
        </w:rPr>
        <w:t xml:space="preserve">
      674. Химиялық заттармен барлық жұмыс тығындарын бүлдiрiп алмайтындай етiп ұқыпты жүргiзiлуi қажет. Химиялық зат сақталатын әрбiр ыдыста жазба немесе оның атауы айтылған бирка болуы тиiс. </w:t>
      </w:r>
    </w:p>
    <w:bookmarkEnd w:id="736"/>
    <w:bookmarkStart w:name="z738" w:id="737"/>
    <w:p>
      <w:pPr>
        <w:spacing w:after="0"/>
        <w:ind w:left="0"/>
        <w:jc w:val="both"/>
      </w:pPr>
      <w:r>
        <w:rPr>
          <w:rFonts w:ascii="Times New Roman"/>
          <w:b w:val="false"/>
          <w:i w:val="false"/>
          <w:color w:val="000000"/>
          <w:sz w:val="28"/>
        </w:rPr>
        <w:t xml:space="preserve">
      675. Ауамен, сумен, жанатын заттармен түйiскенде өздiгiнен жануға қабiлеттi химиялық реактивтер ерекше жағдайларда, мұндай түйiсу болмайтындай, сондай-ақ жоғары температура мен механикалық әсер ықпал етпейтiндей болып сақталуы тиiс. Күштi әсер ететiн тотықтар (магний хлораты, хлорат-хлорит кальциi, сутек асқын тотығы) өзге химиялық заттар мен реактивтерден толықтай оқшау сақталуы қажет. </w:t>
      </w:r>
    </w:p>
    <w:bookmarkEnd w:id="737"/>
    <w:bookmarkStart w:name="z739" w:id="738"/>
    <w:p>
      <w:pPr>
        <w:spacing w:after="0"/>
        <w:ind w:left="0"/>
        <w:jc w:val="both"/>
      </w:pPr>
      <w:r>
        <w:rPr>
          <w:rFonts w:ascii="Times New Roman"/>
          <w:b w:val="false"/>
          <w:i w:val="false"/>
          <w:color w:val="000000"/>
          <w:sz w:val="28"/>
        </w:rPr>
        <w:t xml:space="preserve">
      676. Ұсақ ыдыстардағы химикаттар ашық сөрелерде немесе шкафтарда, ал үлкен ыдыстардағысы қатар-қатар қойылып сақталуы тиiс. </w:t>
      </w:r>
    </w:p>
    <w:bookmarkEnd w:id="738"/>
    <w:bookmarkStart w:name="z740" w:id="739"/>
    <w:p>
      <w:pPr>
        <w:spacing w:after="0"/>
        <w:ind w:left="0"/>
        <w:jc w:val="both"/>
      </w:pPr>
      <w:r>
        <w:rPr>
          <w:rFonts w:ascii="Times New Roman"/>
          <w:b w:val="false"/>
          <w:i w:val="false"/>
          <w:color w:val="000000"/>
          <w:sz w:val="28"/>
        </w:rPr>
        <w:t xml:space="preserve">
      677. Химикаттарды орау арнаулы үй-жайда атқарылады. Төгiлген және шашылған заттар дереу зиянсыздандырылуы қажет. Орауыш материалдар (қағаз, жоңқа, мақта, қалдық талшық) жеке үймеретте сақталады. </w:t>
      </w:r>
    </w:p>
    <w:bookmarkEnd w:id="739"/>
    <w:bookmarkStart w:name="z741" w:id="740"/>
    <w:p>
      <w:pPr>
        <w:spacing w:after="0"/>
        <w:ind w:left="0"/>
        <w:jc w:val="both"/>
      </w:pPr>
      <w:r>
        <w:rPr>
          <w:rFonts w:ascii="Times New Roman"/>
          <w:b w:val="false"/>
          <w:i w:val="false"/>
          <w:color w:val="000000"/>
          <w:sz w:val="28"/>
        </w:rPr>
        <w:t xml:space="preserve">
      678. Өртте балқып кететiн химиялық заттар сақталған үй-жайларда еркiн ағуды шектейтiн қондырғылар көзделуi қажет. </w:t>
      </w:r>
    </w:p>
    <w:bookmarkEnd w:id="740"/>
    <w:bookmarkStart w:name="z742" w:id="741"/>
    <w:p>
      <w:pPr>
        <w:spacing w:after="0"/>
        <w:ind w:left="0"/>
        <w:jc w:val="both"/>
      </w:pPr>
      <w:r>
        <w:rPr>
          <w:rFonts w:ascii="Times New Roman"/>
          <w:b w:val="false"/>
          <w:i w:val="false"/>
          <w:color w:val="000000"/>
          <w:sz w:val="28"/>
        </w:rPr>
        <w:t xml:space="preserve">
      679. Реактивi бар үлкен шыны, бөшке, барабандар ашық алаңда әрқайсысында 100 данасы бар топ-тобымен қойылады, топ арасы кемiнде 1м болуы тиiс. Әр бiр топта өнiмнiң белгiлi түрi ғана сақталады. Бұл үшiн тиiстi көрсеткiш жазу жазылады. Алаң жақсы түйгiштелiп, нығыздалып, тосқауылмен қоршалады. Ашық алаңдағы реактивтi шөлмектер күн сәулесiнен қорғалуы тиiс. </w:t>
      </w:r>
    </w:p>
    <w:bookmarkEnd w:id="741"/>
    <w:bookmarkStart w:name="z743" w:id="742"/>
    <w:p>
      <w:pPr>
        <w:spacing w:after="0"/>
        <w:ind w:left="0"/>
        <w:jc w:val="both"/>
      </w:pPr>
      <w:r>
        <w:rPr>
          <w:rFonts w:ascii="Times New Roman"/>
          <w:b w:val="false"/>
          <w:i w:val="false"/>
          <w:color w:val="000000"/>
          <w:sz w:val="28"/>
        </w:rPr>
        <w:t xml:space="preserve">
      680. Азот пен күкiрт қышқылдарын сақтауда олардың ағашпен, сабанмен және басқа да органикалық заттармен жанаспауы қадағаланады. </w:t>
      </w:r>
    </w:p>
    <w:bookmarkEnd w:id="742"/>
    <w:bookmarkStart w:name="z744" w:id="743"/>
    <w:p>
      <w:pPr>
        <w:spacing w:after="0"/>
        <w:ind w:left="0"/>
        <w:jc w:val="both"/>
      </w:pPr>
      <w:r>
        <w:rPr>
          <w:rFonts w:ascii="Times New Roman"/>
          <w:b w:val="false"/>
          <w:i w:val="false"/>
          <w:color w:val="000000"/>
          <w:sz w:val="28"/>
        </w:rPr>
        <w:t xml:space="preserve">
      681. Қышқылдар сақталған қоймалар, қалқаларда төгiлген қышқылды дереу бейтараптандыру үшiн дайын бор, әк немесе сода ерiтiнділерi болуы қажет. Қышқыл сақталған орын белгiленуi тиiс. </w:t>
      </w:r>
    </w:p>
    <w:bookmarkEnd w:id="743"/>
    <w:bookmarkStart w:name="z745" w:id="744"/>
    <w:p>
      <w:pPr>
        <w:spacing w:after="0"/>
        <w:ind w:left="0"/>
        <w:jc w:val="both"/>
      </w:pPr>
      <w:r>
        <w:rPr>
          <w:rFonts w:ascii="Times New Roman"/>
          <w:b w:val="false"/>
          <w:i w:val="false"/>
          <w:color w:val="000000"/>
          <w:sz w:val="28"/>
        </w:rPr>
        <w:t xml:space="preserve">
      682. Өздiгiнен жанатын металл ұнтақтары (аллюминий, мырыш, магний, никель, ақ және сары фосфор, фосфорлы натрий мен кальций ұнтақтары) және басқа да материалдар сыртқа шығатын жеке есiгi бар оқшауланған орындарда сақталады. Металл ұнтақтары немесе өздiгiнен жанатын заттар сақталған үймереттерде жанатын өзге материалдарды ұстауға тыйым салынады. </w:t>
      </w:r>
    </w:p>
    <w:bookmarkEnd w:id="744"/>
    <w:bookmarkStart w:name="z746" w:id="745"/>
    <w:p>
      <w:pPr>
        <w:spacing w:after="0"/>
        <w:ind w:left="0"/>
        <w:jc w:val="both"/>
      </w:pPr>
      <w:r>
        <w:rPr>
          <w:rFonts w:ascii="Times New Roman"/>
          <w:b w:val="false"/>
          <w:i w:val="false"/>
          <w:color w:val="000000"/>
          <w:sz w:val="28"/>
        </w:rPr>
        <w:t xml:space="preserve">
      683. Өздiгiнен жанатын заттарды герметикалық жабылған ыдыстарды, металл үгiндiлерiн саңылаусыз жабылған металл барабандар мен банкiлерде, ақ және сары фосфорды дәнекерленген металл банкiлерге салып, су астында, ағаш жәшiктерде сақтау қажет. </w:t>
      </w:r>
    </w:p>
    <w:bookmarkEnd w:id="745"/>
    <w:bookmarkStart w:name="z747" w:id="746"/>
    <w:p>
      <w:pPr>
        <w:spacing w:after="0"/>
        <w:ind w:left="0"/>
        <w:jc w:val="both"/>
      </w:pPr>
      <w:r>
        <w:rPr>
          <w:rFonts w:ascii="Times New Roman"/>
          <w:b w:val="false"/>
          <w:i w:val="false"/>
          <w:color w:val="000000"/>
          <w:sz w:val="28"/>
        </w:rPr>
        <w:t xml:space="preserve">
      684. Өздiгiнен жанатын материалдар сөрелерге немесе жерге биiгiнен бiр қатар етiп орналастырылады. Қоймаларда банкiлердi ашуға, өздiгiнен жанатын материалдарды буып-түюге рұқсат етiлмейдi. Бұл жұмыстар жеке орында ұшқын шығармайтын аспаппен атқарылады. Банкiлердi бiр орнынан екiншi орынға көшiру, тиеу-түсiру жұмыстары ерекше сақтықпен жүргiзiледi. Банкiлердi сүйреуге, бiр-бiрiмен соқтықтыруға, ұшқын шығаратын аспапты пайдалануға тыйым салынады. Өздiгiнен жанатын материалдар сақталған қоймаларға кiретiн адамдар саны қатаң түрде шектелу керек. </w:t>
      </w:r>
    </w:p>
    <w:bookmarkEnd w:id="746"/>
    <w:bookmarkStart w:name="z748" w:id="747"/>
    <w:p>
      <w:pPr>
        <w:spacing w:after="0"/>
        <w:ind w:left="0"/>
        <w:jc w:val="both"/>
      </w:pPr>
      <w:r>
        <w:rPr>
          <w:rFonts w:ascii="Times New Roman"/>
          <w:b w:val="false"/>
          <w:i w:val="false"/>
          <w:color w:val="000000"/>
          <w:sz w:val="28"/>
        </w:rPr>
        <w:t xml:space="preserve">
      685. Судың әсерiнен жанатын материалдар (кальций карбидi және басқа да карбидтер, сiлтiлi металдар, натрий гидридi, барий қышқылы) құрғақ, жақсы желдетiлетiн бiр қабатты, шатыры жеңіл, iште су, бу және канализациялық құбырлары жоқ үй-жайларға орналастырылуы тиiс. </w:t>
      </w:r>
      <w:r>
        <w:br/>
      </w:r>
      <w:r>
        <w:rPr>
          <w:rFonts w:ascii="Times New Roman"/>
          <w:b w:val="false"/>
          <w:i w:val="false"/>
          <w:color w:val="000000"/>
          <w:sz w:val="28"/>
        </w:rPr>
        <w:t xml:space="preserve">
      Шатыр мен қабырғанын атмосфералық ылғалды жiбермейтiндей болуы қарастырылады. Бұл заттарды жертөледе және ашық алаңда сақтауға әсте болмайды. </w:t>
      </w:r>
    </w:p>
    <w:bookmarkEnd w:id="747"/>
    <w:bookmarkStart w:name="z749" w:id="748"/>
    <w:p>
      <w:pPr>
        <w:spacing w:after="0"/>
        <w:ind w:left="0"/>
        <w:jc w:val="both"/>
      </w:pPr>
      <w:r>
        <w:rPr>
          <w:rFonts w:ascii="Times New Roman"/>
          <w:b w:val="false"/>
          <w:i w:val="false"/>
          <w:color w:val="000000"/>
          <w:sz w:val="28"/>
        </w:rPr>
        <w:t xml:space="preserve">
      686. Кальций карбидiн (өзге де карбидтердi) саңылаусыз жабық металл барабандармен тасымалдау және сақтауға рұқсат етiледi. Кальций карбидiнен босаған ыдыс бөлек үй-жайда сақталуы тиiс. </w:t>
      </w:r>
    </w:p>
    <w:bookmarkEnd w:id="748"/>
    <w:bookmarkStart w:name="z750" w:id="749"/>
    <w:p>
      <w:pPr>
        <w:spacing w:after="0"/>
        <w:ind w:left="0"/>
        <w:jc w:val="both"/>
      </w:pPr>
      <w:r>
        <w:rPr>
          <w:rFonts w:ascii="Times New Roman"/>
          <w:b w:val="false"/>
          <w:i w:val="false"/>
          <w:color w:val="000000"/>
          <w:sz w:val="28"/>
        </w:rPr>
        <w:t xml:space="preserve">
      687. Механикаландырылған қоймаларда кальций карбидi салынған барабанды тiк қалыпта бiр-бiрiнiң үстiне үш қабат етiп орналастыруға болады. Механизация жоқ болса, барабандар көлбеу қалыпта үш қабаттан артық қойылмайды, ал тiгiнен екi қабат жеткiлiктi. Қабат аралығына қалыңдығы 40-50мм тақтай салынады. Ал кальций карбидi салынған барабандар қойылған қатарлар арасында жүрiп-тұру жолының кеңдiгi (енi) кемiнде 1,5 м болуы тиiс. </w:t>
      </w:r>
    </w:p>
    <w:bookmarkEnd w:id="749"/>
    <w:bookmarkStart w:name="z751" w:id="750"/>
    <w:p>
      <w:pPr>
        <w:spacing w:after="0"/>
        <w:ind w:left="0"/>
        <w:jc w:val="both"/>
      </w:pPr>
      <w:r>
        <w:rPr>
          <w:rFonts w:ascii="Times New Roman"/>
          <w:b w:val="false"/>
          <w:i w:val="false"/>
          <w:color w:val="000000"/>
          <w:sz w:val="28"/>
        </w:rPr>
        <w:t xml:space="preserve">
      688. Сiлтiлi металдар (калий, натрий, литий, кальций) және олардың қорытпалары банкiлерде немесе қорғау орталықтарында (инерттiк газдар, минерал май, керосин, парафин) контейнерлерде сақталады. Қорғау орталығы сiлтілi металдың үстiне атмосфера әсерi болмауына жағдай жасайды. </w:t>
      </w:r>
    </w:p>
    <w:bookmarkEnd w:id="750"/>
    <w:bookmarkStart w:name="z752" w:id="751"/>
    <w:p>
      <w:pPr>
        <w:spacing w:after="0"/>
        <w:ind w:left="0"/>
        <w:jc w:val="both"/>
      </w:pPr>
      <w:r>
        <w:rPr>
          <w:rFonts w:ascii="Times New Roman"/>
          <w:b w:val="false"/>
          <w:i w:val="false"/>
          <w:color w:val="000000"/>
          <w:sz w:val="28"/>
        </w:rPr>
        <w:t xml:space="preserve">
      689. Сiлтiлi металы бар банка ыдыстардың араларына борпылдақ орауыш материалдар толтырылып, (мәселен, асбест қиындысы) ағаш жәшiктерге салынады. Бұл жәшiктер сөреге ұзыны бойынша бес, көлденеңiнен екi және биiктiгi бойынша бiр жәшiктен орналастырылады. </w:t>
      </w:r>
    </w:p>
    <w:bookmarkEnd w:id="751"/>
    <w:bookmarkStart w:name="z753" w:id="752"/>
    <w:p>
      <w:pPr>
        <w:spacing w:after="0"/>
        <w:ind w:left="0"/>
        <w:jc w:val="both"/>
      </w:pPr>
      <w:r>
        <w:rPr>
          <w:rFonts w:ascii="Times New Roman"/>
          <w:b w:val="false"/>
          <w:i w:val="false"/>
          <w:color w:val="000000"/>
          <w:sz w:val="28"/>
        </w:rPr>
        <w:t xml:space="preserve">
      690. Бiр секцияға бiрден бiрнеше түрлi сiлтiлi металды сақтау керек болған жағдайда оның әрқайсысы бөлек сөреге орналастырылуы тиiс. </w:t>
      </w:r>
    </w:p>
    <w:bookmarkEnd w:id="752"/>
    <w:bookmarkStart w:name="z754" w:id="753"/>
    <w:p>
      <w:pPr>
        <w:spacing w:after="0"/>
        <w:ind w:left="0"/>
        <w:jc w:val="both"/>
      </w:pPr>
      <w:r>
        <w:rPr>
          <w:rFonts w:ascii="Times New Roman"/>
          <w:b w:val="false"/>
          <w:i w:val="false"/>
          <w:color w:val="000000"/>
          <w:sz w:val="28"/>
        </w:rPr>
        <w:t xml:space="preserve">
      691. Ыдыс бүлiнген жағдайда қоймадан дереу әкетiледi. Оны басқа ыдысқа салу қоймадан тыс жерде атқарылады немесе әр затқа белгiленген арнаулы тәсiл және құралмен жойылады. </w:t>
      </w:r>
    </w:p>
    <w:bookmarkEnd w:id="753"/>
    <w:bookmarkStart w:name="z755" w:id="754"/>
    <w:p>
      <w:pPr>
        <w:spacing w:after="0"/>
        <w:ind w:left="0"/>
        <w:jc w:val="both"/>
      </w:pPr>
      <w:r>
        <w:rPr>
          <w:rFonts w:ascii="Times New Roman"/>
          <w:b w:val="false"/>
          <w:i w:val="false"/>
          <w:color w:val="000000"/>
          <w:sz w:val="28"/>
        </w:rPr>
        <w:t xml:space="preserve">
      692. Тотығатын химикаттар (хромпик, хром ангидридi, калий перманганаты, бром, селитра және басқа ұнтақты, кристалл тотықтырғыштары) қойманың бөлек секциясында сақталуы тиiс. Оларды жанатын материалдармен бiрге сақтауға рұқсат етiлмейдi. Тотығатын материалдарды қойма iшiнде орын ауыстырғанда және тасымалдағанда орауыштары білiнбеуiн, ұнтақтардың шашылмауын, басқа материалдар үстiне түспеуiн қадағалау керек. </w:t>
      </w:r>
    </w:p>
    <w:bookmarkEnd w:id="754"/>
    <w:bookmarkStart w:name="z756" w:id="755"/>
    <w:p>
      <w:pPr>
        <w:spacing w:after="0"/>
        <w:ind w:left="0"/>
        <w:jc w:val="both"/>
      </w:pPr>
      <w:r>
        <w:rPr>
          <w:rFonts w:ascii="Times New Roman"/>
          <w:b w:val="false"/>
          <w:i w:val="false"/>
          <w:color w:val="000000"/>
          <w:sz w:val="28"/>
        </w:rPr>
        <w:t xml:space="preserve">
      693. Құрым, графиктер мен ұнтақты полимерлiк материалдарды жеке, жабық, құрғақ қоймаларда немесе атмосфера ылғалы, cу, балшық түспейтiн қойма секцияларында сақтау керек. </w:t>
      </w:r>
      <w:r>
        <w:br/>
      </w:r>
      <w:r>
        <w:rPr>
          <w:rFonts w:ascii="Times New Roman"/>
          <w:b w:val="false"/>
          <w:i w:val="false"/>
          <w:color w:val="000000"/>
          <w:sz w:val="28"/>
        </w:rPr>
        <w:t xml:space="preserve">
      Қойма еденi бiр тегіс, саңылаусыз, ұнтақ үйiлiп қалмай тез жиналып алынатындай болғаны жөн. </w:t>
      </w:r>
    </w:p>
    <w:bookmarkEnd w:id="755"/>
    <w:bookmarkStart w:name="z757" w:id="756"/>
    <w:p>
      <w:pPr>
        <w:spacing w:after="0"/>
        <w:ind w:left="0"/>
        <w:jc w:val="both"/>
      </w:pPr>
      <w:r>
        <w:rPr>
          <w:rFonts w:ascii="Times New Roman"/>
          <w:b w:val="false"/>
          <w:i w:val="false"/>
          <w:color w:val="000000"/>
          <w:sz w:val="28"/>
        </w:rPr>
        <w:t xml:space="preserve">
      694. Ұсақталған және ұнтақ материалдарды жай бастауға болмайды, оларды техникалық талаптарға сәйкес қағаз, резеңкеленген, полиэтилен қаптарына, бөшкелер мен барабандарға салып сақтайды. </w:t>
      </w:r>
    </w:p>
    <w:bookmarkEnd w:id="756"/>
    <w:bookmarkStart w:name="z758" w:id="757"/>
    <w:p>
      <w:pPr>
        <w:spacing w:after="0"/>
        <w:ind w:left="0"/>
        <w:jc w:val="both"/>
      </w:pPr>
      <w:r>
        <w:rPr>
          <w:rFonts w:ascii="Times New Roman"/>
          <w:b w:val="false"/>
          <w:i w:val="false"/>
          <w:color w:val="000000"/>
          <w:sz w:val="28"/>
        </w:rPr>
        <w:t xml:space="preserve">
      695. Металл ұнтақтар герметикалық жабық ақаусыз металл ыдыстарда сақталып, қай күнi түскенi, аты жазылып қойылады. </w:t>
      </w:r>
      <w:r>
        <w:br/>
      </w:r>
      <w:r>
        <w:rPr>
          <w:rFonts w:ascii="Times New Roman"/>
          <w:b w:val="false"/>
          <w:i w:val="false"/>
          <w:color w:val="000000"/>
          <w:sz w:val="28"/>
        </w:rPr>
        <w:t xml:space="preserve">
      Тез жанатын металл ұнтақтар сақталған үй-жайларға жанатын өзге материалдарды сақтауға әсте болмайды. </w:t>
      </w:r>
    </w:p>
    <w:bookmarkEnd w:id="757"/>
    <w:bookmarkStart w:name="z759" w:id="758"/>
    <w:p>
      <w:pPr>
        <w:spacing w:after="0"/>
        <w:ind w:left="0"/>
        <w:jc w:val="both"/>
      </w:pPr>
      <w:r>
        <w:rPr>
          <w:rFonts w:ascii="Times New Roman"/>
          <w:b w:val="false"/>
          <w:i w:val="false"/>
          <w:color w:val="000000"/>
          <w:sz w:val="28"/>
        </w:rPr>
        <w:t xml:space="preserve">
      696. Полимерлiк ұнтақ материалдарды полиэтилен және резеңкеленген қаптарға салып сақтарда жоғарғы кендiр орауыш алынып тасталуы керек. Ұсақталған және ұнтақ материалдарды батареядан 1м қашықтықта ұстаған жөн. Бұларды қатар-қатар етiп, не сөрелерде сақтауға рұқсат етiледi. Бiрақ биiктiгi 2м аспауы тиiс. </w:t>
      </w:r>
    </w:p>
    <w:bookmarkEnd w:id="758"/>
    <w:bookmarkStart w:name="z760" w:id="759"/>
    <w:p>
      <w:pPr>
        <w:spacing w:after="0"/>
        <w:ind w:left="0"/>
        <w:jc w:val="both"/>
      </w:pPr>
      <w:r>
        <w:rPr>
          <w:rFonts w:ascii="Times New Roman"/>
          <w:b w:val="false"/>
          <w:i w:val="false"/>
          <w:color w:val="000000"/>
          <w:sz w:val="28"/>
        </w:rPr>
        <w:t xml:space="preserve">
      697. Әр түрлi жанғыш ұсақталған және ұнтақ материалдар жеке топпен қойылады, бұл ыдыс бүлiнген жағдайда араласып кетпеу ниетiмен жасалады. </w:t>
      </w:r>
    </w:p>
    <w:bookmarkEnd w:id="759"/>
    <w:bookmarkStart w:name="z761" w:id="760"/>
    <w:p>
      <w:pPr>
        <w:spacing w:after="0"/>
        <w:ind w:left="0"/>
        <w:jc w:val="both"/>
      </w:pPr>
      <w:r>
        <w:rPr>
          <w:rFonts w:ascii="Times New Roman"/>
          <w:b w:val="false"/>
          <w:i w:val="false"/>
          <w:color w:val="000000"/>
          <w:sz w:val="28"/>
        </w:rPr>
        <w:t xml:space="preserve">
      698. Қойма iшiнде тасымалдағанда резеңке дөңгелектi қол арбасын пайдалануға рұқсат етiледi. </w:t>
      </w:r>
    </w:p>
    <w:bookmarkEnd w:id="760"/>
    <w:bookmarkStart w:name="z762" w:id="761"/>
    <w:p>
      <w:pPr>
        <w:spacing w:after="0"/>
        <w:ind w:left="0"/>
        <w:jc w:val="both"/>
      </w:pPr>
      <w:r>
        <w:rPr>
          <w:rFonts w:ascii="Times New Roman"/>
          <w:b w:val="false"/>
          <w:i w:val="false"/>
          <w:color w:val="000000"/>
          <w:sz w:val="28"/>
        </w:rPr>
        <w:t xml:space="preserve">
      699. Қойманың бүкiл үймеретi мен жабдықтарды жүйелi түрде талшықтар мен шаңнан тазартып тұру ләзiм. Тазалау мepзiмi мен тәсiлi өрт қауiпсiздiгi нұсқауында көрсетiлуi тиiс. Ұсақталған және ұнтақ материалдарды қабылдар алдында оның алдындағыдан қалған қалдықтардан ұқыпты түрде тазартылады. </w:t>
      </w:r>
    </w:p>
    <w:bookmarkEnd w:id="761"/>
    <w:bookmarkStart w:name="z763" w:id="762"/>
    <w:p>
      <w:pPr>
        <w:spacing w:after="0"/>
        <w:ind w:left="0"/>
        <w:jc w:val="both"/>
      </w:pPr>
      <w:r>
        <w:rPr>
          <w:rFonts w:ascii="Times New Roman"/>
          <w:b w:val="false"/>
          <w:i w:val="false"/>
          <w:color w:val="000000"/>
          <w:sz w:val="28"/>
        </w:rPr>
        <w:t xml:space="preserve">
      700. Резеңке, резеңкелендiрiлген бұйымдар, каучук, эбонит, текстолит, органикалық шыны, пенополиулетан және жанатын пластмассадан жасалған өзге де бұйымдар, сондай-ақ талшық материалдары жанатын басқа материалдардан бөлек, оқшауланған қоймалар немесе секцияларда, мiндеттi түрде өрт сөндiретiн автоматты құралдармен жабдықталған орындарда сақталады. </w:t>
      </w:r>
      <w:r>
        <w:br/>
      </w:r>
      <w:r>
        <w:rPr>
          <w:rFonts w:ascii="Times New Roman"/>
          <w:b w:val="false"/>
          <w:i w:val="false"/>
          <w:color w:val="000000"/>
          <w:sz w:val="28"/>
        </w:rPr>
        <w:t xml:space="preserve">
      Пластмассаларды жертөледегi қоймалар мен өндiрiстiк үй-жайларда, сондай-ақ терезесi жоқ жерлерде сақтауға рұқсат етiлмейдi. </w:t>
      </w:r>
      <w:r>
        <w:br/>
      </w:r>
      <w:r>
        <w:rPr>
          <w:rFonts w:ascii="Times New Roman"/>
          <w:b w:val="false"/>
          <w:i w:val="false"/>
          <w:color w:val="000000"/>
          <w:sz w:val="28"/>
        </w:rPr>
        <w:t xml:space="preserve">
      Бағалығы және қасиетi бойынша әртүрлi пластмассаларды жеке-жеке сақтаған жөн. </w:t>
      </w:r>
    </w:p>
    <w:bookmarkEnd w:id="762"/>
    <w:bookmarkStart w:name="z764" w:id="763"/>
    <w:p>
      <w:pPr>
        <w:spacing w:after="0"/>
        <w:ind w:left="0"/>
        <w:jc w:val="both"/>
      </w:pPr>
      <w:r>
        <w:rPr>
          <w:rFonts w:ascii="Times New Roman"/>
          <w:b w:val="false"/>
          <w:i w:val="false"/>
          <w:color w:val="000000"/>
          <w:sz w:val="28"/>
        </w:rPr>
        <w:t xml:space="preserve">
      701. Қоймалардағы сөрелер жанбайтын материалдардан жасалады. Аты аталған материалдарды биiк сөрелерде сақтауға тыйым салынады. </w:t>
      </w:r>
    </w:p>
    <w:bookmarkEnd w:id="763"/>
    <w:bookmarkStart w:name="z765" w:id="764"/>
    <w:p>
      <w:pPr>
        <w:spacing w:after="0"/>
        <w:ind w:left="0"/>
        <w:jc w:val="both"/>
      </w:pPr>
      <w:r>
        <w:rPr>
          <w:rFonts w:ascii="Times New Roman"/>
          <w:b w:val="false"/>
          <w:i w:val="false"/>
          <w:color w:val="000000"/>
          <w:sz w:val="28"/>
        </w:rPr>
        <w:t xml:space="preserve">
      702. Өрт бола қалған жағдайда пластмасса қоймасына демалу аппаратынсыз кiруге тыйым салынады. </w:t>
      </w:r>
    </w:p>
    <w:bookmarkEnd w:id="764"/>
    <w:bookmarkStart w:name="z766" w:id="765"/>
    <w:p>
      <w:pPr>
        <w:spacing w:after="0"/>
        <w:ind w:left="0"/>
        <w:jc w:val="both"/>
      </w:pPr>
      <w:r>
        <w:rPr>
          <w:rFonts w:ascii="Times New Roman"/>
          <w:b w:val="false"/>
          <w:i w:val="false"/>
          <w:color w:val="000000"/>
          <w:sz w:val="28"/>
        </w:rPr>
        <w:t xml:space="preserve">
      703. Қойма iшiнде материалдарды тасымалдауға дөңгелегiне резина кигiзілген ақаусыз электрокарлар және қол арбаларын пайдалануға рұқсат етіледi. Күн сайын жұмыс аяғында қойма iшiндегi жанатын қалдықтар жиналып алынады. </w:t>
      </w:r>
    </w:p>
    <w:bookmarkEnd w:id="765"/>
    <w:bookmarkStart w:name="z767" w:id="766"/>
    <w:p>
      <w:pPr>
        <w:spacing w:after="0"/>
        <w:ind w:left="0"/>
        <w:jc w:val="left"/>
      </w:pPr>
      <w:r>
        <w:rPr>
          <w:rFonts w:ascii="Times New Roman"/>
          <w:b/>
          <w:i w:val="false"/>
          <w:color w:val="000000"/>
        </w:rPr>
        <w:t xml:space="preserve"> 
48-тарау. Аэрофото және рентген үлдiрi </w:t>
      </w:r>
    </w:p>
    <w:bookmarkEnd w:id="766"/>
    <w:bookmarkStart w:name="z768" w:id="767"/>
    <w:p>
      <w:pPr>
        <w:spacing w:after="0"/>
        <w:ind w:left="0"/>
        <w:jc w:val="both"/>
      </w:pPr>
      <w:r>
        <w:rPr>
          <w:rFonts w:ascii="Times New Roman"/>
          <w:b w:val="false"/>
          <w:i w:val="false"/>
          <w:color w:val="000000"/>
          <w:sz w:val="28"/>
        </w:rPr>
        <w:t xml:space="preserve">
      704. Аэрофото және рентген үлдiрiн сақтайтын қоймалар (мұрағат) отқа төзiмдiлiгi кемiнде II дәрежелi басқа ғимараттардан 25м қашықтықта орналасқан, кемiнде сыртқа шығатын екi есiгi бар жеке ғимараттан тұрады. </w:t>
      </w:r>
    </w:p>
    <w:bookmarkEnd w:id="767"/>
    <w:bookmarkStart w:name="z769" w:id="768"/>
    <w:p>
      <w:pPr>
        <w:spacing w:after="0"/>
        <w:ind w:left="0"/>
        <w:jc w:val="both"/>
      </w:pPr>
      <w:r>
        <w:rPr>
          <w:rFonts w:ascii="Times New Roman"/>
          <w:b w:val="false"/>
          <w:i w:val="false"/>
          <w:color w:val="000000"/>
          <w:sz w:val="28"/>
        </w:rPr>
        <w:t xml:space="preserve">
      705. Қойма есiгi жанбайтын материалдан жасалады, отқа төзiмдiлiгi кемiнде 1,2 сағат шамасында болуы керек. Терезе ойығы жылжымалы металл торымен қорғалады. </w:t>
      </w:r>
      <w:r>
        <w:br/>
      </w:r>
      <w:r>
        <w:rPr>
          <w:rFonts w:ascii="Times New Roman"/>
          <w:b w:val="false"/>
          <w:i w:val="false"/>
          <w:color w:val="000000"/>
          <w:sz w:val="28"/>
        </w:rPr>
        <w:t xml:space="preserve">
      Қойма орталықтандырылған сумен жылытылады, үй-жайдағы температура 35 </w:t>
      </w:r>
      <w:r>
        <w:rPr>
          <w:rFonts w:ascii="Times New Roman"/>
          <w:b w:val="false"/>
          <w:i w:val="false"/>
          <w:color w:val="000000"/>
          <w:vertAlign w:val="superscript"/>
        </w:rPr>
        <w:t xml:space="preserve">О </w:t>
      </w:r>
      <w:r>
        <w:rPr>
          <w:rFonts w:ascii="Times New Roman"/>
          <w:b w:val="false"/>
          <w:i w:val="false"/>
          <w:color w:val="000000"/>
          <w:sz w:val="28"/>
        </w:rPr>
        <w:t xml:space="preserve">C аспауы тиiс. Жылыту батареялары қуысқа орналастырылып, тормен жабылады. </w:t>
      </w:r>
    </w:p>
    <w:bookmarkEnd w:id="768"/>
    <w:bookmarkStart w:name="z770" w:id="769"/>
    <w:p>
      <w:pPr>
        <w:spacing w:after="0"/>
        <w:ind w:left="0"/>
        <w:jc w:val="both"/>
      </w:pPr>
      <w:r>
        <w:rPr>
          <w:rFonts w:ascii="Times New Roman"/>
          <w:b w:val="false"/>
          <w:i w:val="false"/>
          <w:color w:val="000000"/>
          <w:sz w:val="28"/>
        </w:rPr>
        <w:t xml:space="preserve">
      706. Көп үлдiрдi (пленканы) атап айтқанда, 500 кг асатынды сақтайтын қойма жанбайтын қабырғадағы секцияларға бекiнедi. Әрбiр секцияда табиғи немесе ықтиярсыз желдеткiш, далаға немесе дәлiзге шығатын өз алдына есiк болады. Секцияда 500 кг артық үлдiрдi сақтауға рұқсат етiлмейдi. </w:t>
      </w:r>
    </w:p>
    <w:bookmarkEnd w:id="769"/>
    <w:bookmarkStart w:name="z771" w:id="770"/>
    <w:p>
      <w:pPr>
        <w:spacing w:after="0"/>
        <w:ind w:left="0"/>
        <w:jc w:val="both"/>
      </w:pPr>
      <w:r>
        <w:rPr>
          <w:rFonts w:ascii="Times New Roman"/>
          <w:b w:val="false"/>
          <w:i w:val="false"/>
          <w:color w:val="000000"/>
          <w:sz w:val="28"/>
        </w:rPr>
        <w:t xml:space="preserve">
      707. Қоймалар электр жарығымен қамтамасыз етiледi. </w:t>
      </w:r>
      <w:r>
        <w:br/>
      </w:r>
      <w:r>
        <w:rPr>
          <w:rFonts w:ascii="Times New Roman"/>
          <w:b w:val="false"/>
          <w:i w:val="false"/>
          <w:color w:val="000000"/>
          <w:sz w:val="28"/>
        </w:rPr>
        <w:t xml:space="preserve">
      Электр сымы труба iшiнде, шырақтар шаң енбейтiн қораптарда болғаны жөн. </w:t>
      </w:r>
    </w:p>
    <w:bookmarkEnd w:id="770"/>
    <w:bookmarkStart w:name="z772" w:id="771"/>
    <w:p>
      <w:pPr>
        <w:spacing w:after="0"/>
        <w:ind w:left="0"/>
        <w:jc w:val="both"/>
      </w:pPr>
      <w:r>
        <w:rPr>
          <w:rFonts w:ascii="Times New Roman"/>
          <w:b w:val="false"/>
          <w:i w:val="false"/>
          <w:color w:val="000000"/>
          <w:sz w:val="28"/>
        </w:rPr>
        <w:t xml:space="preserve">
      708. Аэрофото және рентген үлдiрi металл қорабында (кассеталарда) сақталады. Yлдiр арнаулы орындарда ашылады. </w:t>
      </w:r>
    </w:p>
    <w:bookmarkEnd w:id="771"/>
    <w:bookmarkStart w:name="z773" w:id="772"/>
    <w:p>
      <w:pPr>
        <w:spacing w:after="0"/>
        <w:ind w:left="0"/>
        <w:jc w:val="both"/>
      </w:pPr>
      <w:r>
        <w:rPr>
          <w:rFonts w:ascii="Times New Roman"/>
          <w:b w:val="false"/>
          <w:i w:val="false"/>
          <w:color w:val="000000"/>
          <w:sz w:val="28"/>
        </w:rPr>
        <w:t xml:space="preserve">
      709. Қойма iшiнде үлдiрдi тасымалдау үшiн доңғалағына резеңке кигiзiлген қол арбасы пайдаланылады. Қоймаға авто және электр көлiгiнiң кiруiне тыйым салынады. </w:t>
      </w:r>
    </w:p>
    <w:bookmarkEnd w:id="772"/>
    <w:bookmarkStart w:name="z774" w:id="773"/>
    <w:p>
      <w:pPr>
        <w:spacing w:after="0"/>
        <w:ind w:left="0"/>
        <w:jc w:val="both"/>
      </w:pPr>
      <w:r>
        <w:rPr>
          <w:rFonts w:ascii="Times New Roman"/>
          <w:b w:val="false"/>
          <w:i w:val="false"/>
          <w:color w:val="000000"/>
          <w:sz w:val="28"/>
        </w:rPr>
        <w:t xml:space="preserve">
      710. Атцетат негiзiнде дайындалған үлдiр нитро негiзiнде әзiрленген үлдiрден бөлек сақталады. </w:t>
      </w:r>
    </w:p>
    <w:bookmarkEnd w:id="773"/>
    <w:bookmarkStart w:name="z775" w:id="774"/>
    <w:p>
      <w:pPr>
        <w:spacing w:after="0"/>
        <w:ind w:left="0"/>
        <w:jc w:val="both"/>
      </w:pPr>
      <w:r>
        <w:rPr>
          <w:rFonts w:ascii="Times New Roman"/>
          <w:b w:val="false"/>
          <w:i w:val="false"/>
          <w:color w:val="000000"/>
          <w:sz w:val="28"/>
        </w:rPr>
        <w:t xml:space="preserve">
      711. Үлдiр сақталған қоймада шылым шегуге, ашық отты пайдалануға, кинофото жабдықтарын пайдалануға рұқсат етілмейдi. </w:t>
      </w:r>
    </w:p>
    <w:bookmarkEnd w:id="774"/>
    <w:bookmarkStart w:name="z776" w:id="775"/>
    <w:p>
      <w:pPr>
        <w:spacing w:after="0"/>
        <w:ind w:left="0"/>
        <w:jc w:val="left"/>
      </w:pPr>
      <w:r>
        <w:rPr>
          <w:rFonts w:ascii="Times New Roman"/>
          <w:b/>
          <w:i w:val="false"/>
          <w:color w:val="000000"/>
        </w:rPr>
        <w:t xml:space="preserve"> 
49-тарау. Пиротехникалық құралдар </w:t>
      </w:r>
    </w:p>
    <w:bookmarkEnd w:id="775"/>
    <w:bookmarkStart w:name="z777" w:id="776"/>
    <w:p>
      <w:pPr>
        <w:spacing w:after="0"/>
        <w:ind w:left="0"/>
        <w:jc w:val="both"/>
      </w:pPr>
      <w:r>
        <w:rPr>
          <w:rFonts w:ascii="Times New Roman"/>
          <w:b w:val="false"/>
          <w:i w:val="false"/>
          <w:color w:val="000000"/>
          <w:sz w:val="28"/>
        </w:rPr>
        <w:t xml:space="preserve">
      712. Пиротехникалық құралдар қоймасы отқа төзiмдiлiгi кезiнде I дәрежелi жамылғысы жеңiл, өзге қоймалардан немесе өндiрiстiк үй-жайдан кемiнде 100м қашықтықта жеке тұрған ғимарат болуы тиiс. </w:t>
      </w:r>
      <w:r>
        <w:br/>
      </w:r>
      <w:r>
        <w:rPr>
          <w:rFonts w:ascii="Times New Roman"/>
          <w:b w:val="false"/>
          <w:i w:val="false"/>
          <w:color w:val="000000"/>
          <w:sz w:val="28"/>
        </w:rPr>
        <w:t xml:space="preserve">
      Қойма аймағы қоршалып, жалпақ жапырақты ағаш отырғызылады. </w:t>
      </w:r>
    </w:p>
    <w:bookmarkEnd w:id="776"/>
    <w:bookmarkStart w:name="z778" w:id="777"/>
    <w:p>
      <w:pPr>
        <w:spacing w:after="0"/>
        <w:ind w:left="0"/>
        <w:jc w:val="both"/>
      </w:pPr>
      <w:r>
        <w:rPr>
          <w:rFonts w:ascii="Times New Roman"/>
          <w:b w:val="false"/>
          <w:i w:val="false"/>
          <w:color w:val="000000"/>
          <w:sz w:val="28"/>
        </w:rPr>
        <w:t xml:space="preserve">
      713. Қойма iшi құрғақ, сору трубасы орнатылуы, терезелер тормен жабдықталған, терезенiң iшкi төсемi қаңылтырмен, қапталған болуы тиiс. Қос есiк салынады (сыртқысы темiрмен қапталған, iшкiсi торлы) сыртқа қарай ашылады. Электрмен жарықталған, шамдар қорғауыш қалпақпен жабылады, ажыратқыштар сыртта болады. Қоймалар орталықтанған бумен немесе сумен жылытылады. </w:t>
      </w:r>
    </w:p>
    <w:bookmarkEnd w:id="777"/>
    <w:bookmarkStart w:name="z779" w:id="778"/>
    <w:p>
      <w:pPr>
        <w:spacing w:after="0"/>
        <w:ind w:left="0"/>
        <w:jc w:val="both"/>
      </w:pPr>
      <w:r>
        <w:rPr>
          <w:rFonts w:ascii="Times New Roman"/>
          <w:b w:val="false"/>
          <w:i w:val="false"/>
          <w:color w:val="000000"/>
          <w:sz w:val="28"/>
        </w:rPr>
        <w:t xml:space="preserve">
      714. Пиротехникалық құралдар түбi ағаш жәшiктерде сақталады. Қатар мөлшерi: ұзыны - 5м, енi - 1,5м және биiктiгі 2м аспайды. Қатар аралығында жүрiп тұратын жолдың енi кемiнде 1,5м. </w:t>
      </w:r>
    </w:p>
    <w:bookmarkEnd w:id="778"/>
    <w:bookmarkStart w:name="z780" w:id="779"/>
    <w:p>
      <w:pPr>
        <w:spacing w:after="0"/>
        <w:ind w:left="0"/>
        <w:jc w:val="both"/>
      </w:pPr>
      <w:r>
        <w:rPr>
          <w:rFonts w:ascii="Times New Roman"/>
          <w:b w:val="false"/>
          <w:i w:val="false"/>
          <w:color w:val="000000"/>
          <w:sz w:val="28"/>
        </w:rPr>
        <w:t xml:space="preserve">
      715. Пиротехникалық құралдар қоймаларында шылым шегуге, өрт қаупi бар жұмыстар жүргiзуге, сондай-ақ пиротехникалық құралдарға детонация тудыратын жұмыс жасауға, ашық отты пайдалануға тыйым салынады. Қойманың сыртқы қабырғасына және кiретiн есiк сыртына: жарылу қауiпi бар, шылым шегуге, ашық от пайдалануға болмайды делiнген қауiптiлiк белгiлерi ілiнедi. </w:t>
      </w:r>
    </w:p>
    <w:bookmarkEnd w:id="779"/>
    <w:bookmarkStart w:name="z781" w:id="780"/>
    <w:p>
      <w:pPr>
        <w:spacing w:after="0"/>
        <w:ind w:left="0"/>
        <w:jc w:val="left"/>
      </w:pPr>
      <w:r>
        <w:rPr>
          <w:rFonts w:ascii="Times New Roman"/>
          <w:b/>
          <w:i w:val="false"/>
          <w:color w:val="000000"/>
        </w:rPr>
        <w:t xml:space="preserve"> 
50-тарау. Қышқылдарға арналған қоймалар </w:t>
      </w:r>
    </w:p>
    <w:bookmarkEnd w:id="780"/>
    <w:bookmarkStart w:name="z782" w:id="781"/>
    <w:p>
      <w:pPr>
        <w:spacing w:after="0"/>
        <w:ind w:left="0"/>
        <w:jc w:val="both"/>
      </w:pPr>
      <w:r>
        <w:rPr>
          <w:rFonts w:ascii="Times New Roman"/>
          <w:b w:val="false"/>
          <w:i w:val="false"/>
          <w:color w:val="000000"/>
          <w:sz w:val="28"/>
        </w:rPr>
        <w:t xml:space="preserve">
      716. Қышқылдарды ыдысқа бiр даналап орауды жеке оқшауланған секцияларда немесе қалқалы жеке алаңдарда атқаруға рұқсат етiледi. Шөлмектерге күн сәулесi, жауын-шашын тимеуi керек. Органикалық және органикалық емес қышқылдарды бiр секцияға, сондай-ақ жертөледе басқа материалдармен бiрге қоюға болмайды. Органикалық қышқыл үшiн өрт қауіпсiздігі талаптары TTC және ЖМ қоймаларындағы талаптармен бiрдей. </w:t>
      </w:r>
    </w:p>
    <w:bookmarkEnd w:id="781"/>
    <w:bookmarkStart w:name="z783" w:id="782"/>
    <w:p>
      <w:pPr>
        <w:spacing w:after="0"/>
        <w:ind w:left="0"/>
        <w:jc w:val="both"/>
      </w:pPr>
      <w:r>
        <w:rPr>
          <w:rFonts w:ascii="Times New Roman"/>
          <w:b w:val="false"/>
          <w:i w:val="false"/>
          <w:color w:val="000000"/>
          <w:sz w:val="28"/>
        </w:rPr>
        <w:t xml:space="preserve">
      717. Қоймалардың сәкiсi қышқылға төзiмдi болуы тиiс. Қышқыл төгiле қалған жағдайда жуған су ағатын канал болуы шарт. </w:t>
      </w:r>
    </w:p>
    <w:bookmarkEnd w:id="782"/>
    <w:bookmarkStart w:name="z784" w:id="783"/>
    <w:p>
      <w:pPr>
        <w:spacing w:after="0"/>
        <w:ind w:left="0"/>
        <w:jc w:val="both"/>
      </w:pPr>
      <w:r>
        <w:rPr>
          <w:rFonts w:ascii="Times New Roman"/>
          <w:b w:val="false"/>
          <w:i w:val="false"/>
          <w:color w:val="000000"/>
          <w:sz w:val="28"/>
        </w:rPr>
        <w:t xml:space="preserve">
      718. Қышқыл құйылған шөлмектер бір топта 100-ден аспайтындай болып орналастырылуы тиіс; биiктiгi жағынан бiр қатар, енi бойынша 4 шөлмек қойылады. Топ аралығында кемiнде 1м жүрiп-тұратын орын қалдырылады. </w:t>
      </w:r>
      <w:r>
        <w:br/>
      </w:r>
      <w:r>
        <w:rPr>
          <w:rFonts w:ascii="Times New Roman"/>
          <w:b w:val="false"/>
          <w:i w:val="false"/>
          <w:color w:val="000000"/>
          <w:sz w:val="28"/>
        </w:rPr>
        <w:t xml:space="preserve">
      Шөлмектер тығыз оралып себетке немесе ағаш торға салынады; түбiне және жанына отқа төзiмдi қоспа сiңiрiлген сабан немесе жоңқа салынады. </w:t>
      </w:r>
    </w:p>
    <w:bookmarkEnd w:id="783"/>
    <w:bookmarkStart w:name="z785" w:id="784"/>
    <w:p>
      <w:pPr>
        <w:spacing w:after="0"/>
        <w:ind w:left="0"/>
        <w:jc w:val="both"/>
      </w:pPr>
      <w:r>
        <w:rPr>
          <w:rFonts w:ascii="Times New Roman"/>
          <w:b w:val="false"/>
          <w:i w:val="false"/>
          <w:color w:val="000000"/>
          <w:sz w:val="28"/>
        </w:rPr>
        <w:t xml:space="preserve">
      719. Қышқыл құйылған шөлмектердi тасымалдау арнаулы жабдықталған арбалармен (қол немесе механикалық) атқарылады, үстiне қышқылға төзiмдi жамылғы төселуi және ыдыс орналастыратын ұя болуы тиiс. </w:t>
      </w:r>
    </w:p>
    <w:bookmarkEnd w:id="784"/>
    <w:bookmarkStart w:name="z786" w:id="785"/>
    <w:p>
      <w:pPr>
        <w:spacing w:after="0"/>
        <w:ind w:left="0"/>
        <w:jc w:val="both"/>
      </w:pPr>
      <w:r>
        <w:rPr>
          <w:rFonts w:ascii="Times New Roman"/>
          <w:b w:val="false"/>
          <w:i w:val="false"/>
          <w:color w:val="000000"/>
          <w:sz w:val="28"/>
        </w:rPr>
        <w:t xml:space="preserve">
      720. Қышқылды қойма iшiнде бiр ыдыстан екiншiсiне құюға және ұсақ ыдысқа орауға рұқсат етiлмейдi. </w:t>
      </w:r>
    </w:p>
    <w:bookmarkEnd w:id="785"/>
    <w:bookmarkStart w:name="z787" w:id="786"/>
    <w:p>
      <w:pPr>
        <w:spacing w:after="0"/>
        <w:ind w:left="0"/>
        <w:jc w:val="both"/>
      </w:pPr>
      <w:r>
        <w:rPr>
          <w:rFonts w:ascii="Times New Roman"/>
          <w:b w:val="false"/>
          <w:i w:val="false"/>
          <w:color w:val="000000"/>
          <w:sz w:val="28"/>
        </w:rPr>
        <w:t xml:space="preserve">
      721. Қышқылды резервуарда сақтағанда мына талаптар қадағалануы қажет: </w:t>
      </w:r>
      <w:r>
        <w:br/>
      </w:r>
      <w:r>
        <w:rPr>
          <w:rFonts w:ascii="Times New Roman"/>
          <w:b w:val="false"/>
          <w:i w:val="false"/>
          <w:color w:val="000000"/>
          <w:sz w:val="28"/>
        </w:rPr>
        <w:t xml:space="preserve">
      1) сыйымдылық қышқылдың бұл түрiне шыдамды материалдан әзiрленуi; </w:t>
      </w:r>
      <w:r>
        <w:br/>
      </w:r>
      <w:r>
        <w:rPr>
          <w:rFonts w:ascii="Times New Roman"/>
          <w:b w:val="false"/>
          <w:i w:val="false"/>
          <w:color w:val="000000"/>
          <w:sz w:val="28"/>
        </w:rPr>
        <w:t xml:space="preserve">
      2) қышқылды бiр сыйымдылықтан екiншiсiне ауыстыру механикаландырылуы; </w:t>
      </w:r>
      <w:r>
        <w:br/>
      </w:r>
      <w:r>
        <w:rPr>
          <w:rFonts w:ascii="Times New Roman"/>
          <w:b w:val="false"/>
          <w:i w:val="false"/>
          <w:color w:val="000000"/>
          <w:sz w:val="28"/>
        </w:rPr>
        <w:t xml:space="preserve">
      3) құйып алу-құю құбырлары, өлшеу құралдары, насостар қышқылға төзiмдi материалдардан жасалуы; </w:t>
      </w:r>
      <w:r>
        <w:br/>
      </w:r>
      <w:r>
        <w:rPr>
          <w:rFonts w:ascii="Times New Roman"/>
          <w:b w:val="false"/>
          <w:i w:val="false"/>
          <w:color w:val="000000"/>
          <w:sz w:val="28"/>
        </w:rPr>
        <w:t xml:space="preserve">
      4) сыйымдылық қойылатын алаңқай өзге қоймалар мен өндiрiстiк корпустардан жырақта болуы. </w:t>
      </w:r>
    </w:p>
    <w:bookmarkEnd w:id="786"/>
    <w:bookmarkStart w:name="z788" w:id="787"/>
    <w:p>
      <w:pPr>
        <w:spacing w:after="0"/>
        <w:ind w:left="0"/>
        <w:jc w:val="both"/>
      </w:pPr>
      <w:r>
        <w:rPr>
          <w:rFonts w:ascii="Times New Roman"/>
          <w:b w:val="false"/>
          <w:i w:val="false"/>
          <w:color w:val="000000"/>
          <w:sz w:val="28"/>
        </w:rPr>
        <w:t xml:space="preserve">
      722. Қышқыл сақталатын қоймалар мен алаңқайларда қышқыл төгiле қалған жағдайда, оны жуатын су жолы, сондай-ақ бейтараптандыратын қоспа болуы тиiс. </w:t>
      </w:r>
    </w:p>
    <w:bookmarkEnd w:id="787"/>
    <w:bookmarkStart w:name="z789" w:id="788"/>
    <w:p>
      <w:pPr>
        <w:spacing w:after="0"/>
        <w:ind w:left="0"/>
        <w:jc w:val="left"/>
      </w:pPr>
      <w:r>
        <w:rPr>
          <w:rFonts w:ascii="Times New Roman"/>
          <w:b/>
          <w:i w:val="false"/>
          <w:color w:val="000000"/>
        </w:rPr>
        <w:t xml:space="preserve"> 
51-тарау. Лак пен бояу сақтау орны (қоймалар) </w:t>
      </w:r>
    </w:p>
    <w:bookmarkEnd w:id="788"/>
    <w:bookmarkStart w:name="z790" w:id="789"/>
    <w:p>
      <w:pPr>
        <w:spacing w:after="0"/>
        <w:ind w:left="0"/>
        <w:jc w:val="both"/>
      </w:pPr>
      <w:r>
        <w:rPr>
          <w:rFonts w:ascii="Times New Roman"/>
          <w:b w:val="false"/>
          <w:i w:val="false"/>
          <w:color w:val="000000"/>
          <w:sz w:val="28"/>
        </w:rPr>
        <w:t xml:space="preserve">
      723. Әдетте лак пен бояу сақталатын орындар отқа төзiмдiлiгi кемiнде II дәрежелi бiр қабатты ғимараттарда орналастырылады, үй-жайлар бiр-бiрiнен жанбайтын қабырғалармен бөлiнедi. </w:t>
      </w:r>
    </w:p>
    <w:bookmarkEnd w:id="789"/>
    <w:bookmarkStart w:name="z791" w:id="790"/>
    <w:p>
      <w:pPr>
        <w:spacing w:after="0"/>
        <w:ind w:left="0"/>
        <w:jc w:val="both"/>
      </w:pPr>
      <w:r>
        <w:rPr>
          <w:rFonts w:ascii="Times New Roman"/>
          <w:b w:val="false"/>
          <w:i w:val="false"/>
          <w:color w:val="000000"/>
          <w:sz w:val="28"/>
        </w:rPr>
        <w:t xml:space="preserve">
      724. Лак пен бояу сақтау орны желдеткiшпен қамтамасыз етiлуi тиiс. Сорып алу жүйедегi желдеткiштер жарылысқа төзiмдi, электр қозғаушылары жарылыстан қорғалған болуы қажет. </w:t>
      </w:r>
    </w:p>
    <w:bookmarkEnd w:id="790"/>
    <w:bookmarkStart w:name="z792" w:id="791"/>
    <w:p>
      <w:pPr>
        <w:spacing w:after="0"/>
        <w:ind w:left="0"/>
        <w:jc w:val="both"/>
      </w:pPr>
      <w:r>
        <w:rPr>
          <w:rFonts w:ascii="Times New Roman"/>
          <w:b w:val="false"/>
          <w:i w:val="false"/>
          <w:color w:val="000000"/>
          <w:sz w:val="28"/>
        </w:rPr>
        <w:t xml:space="preserve">
      725. Лак пен бояу сақтау орындары тек электрмен жабдықталады. Бөлiп тастағыштар, ажыратқыштар, сақтағыштар сыртта орналастырылады. </w:t>
      </w:r>
    </w:p>
    <w:bookmarkEnd w:id="791"/>
    <w:bookmarkStart w:name="z793" w:id="792"/>
    <w:p>
      <w:pPr>
        <w:spacing w:after="0"/>
        <w:ind w:left="0"/>
        <w:jc w:val="both"/>
      </w:pPr>
      <w:r>
        <w:rPr>
          <w:rFonts w:ascii="Times New Roman"/>
          <w:b w:val="false"/>
          <w:i w:val="false"/>
          <w:color w:val="000000"/>
          <w:sz w:val="28"/>
        </w:rPr>
        <w:t xml:space="preserve">
      726. Лак бояу материалдары аты жазылған ақаусыз жабық ыдыстарда сақталады. </w:t>
      </w:r>
    </w:p>
    <w:bookmarkEnd w:id="792"/>
    <w:bookmarkStart w:name="z794" w:id="793"/>
    <w:p>
      <w:pPr>
        <w:spacing w:after="0"/>
        <w:ind w:left="0"/>
        <w:jc w:val="both"/>
      </w:pPr>
      <w:r>
        <w:rPr>
          <w:rFonts w:ascii="Times New Roman"/>
          <w:b w:val="false"/>
          <w:i w:val="false"/>
          <w:color w:val="000000"/>
          <w:sz w:val="28"/>
        </w:rPr>
        <w:t xml:space="preserve">
      727. Лак бояу материалдарын қоймаларда жанбайтын материалдардан жасалған сөрелер мен қатарларға орналастыруға рұқсат етiледi. </w:t>
      </w:r>
    </w:p>
    <w:bookmarkEnd w:id="793"/>
    <w:bookmarkStart w:name="z795" w:id="794"/>
    <w:p>
      <w:pPr>
        <w:spacing w:after="0"/>
        <w:ind w:left="0"/>
        <w:jc w:val="both"/>
      </w:pPr>
      <w:r>
        <w:rPr>
          <w:rFonts w:ascii="Times New Roman"/>
          <w:b w:val="false"/>
          <w:i w:val="false"/>
          <w:color w:val="000000"/>
          <w:sz w:val="28"/>
        </w:rPr>
        <w:t xml:space="preserve">
      728. Банкiлердi, бөшкелердi, бидондарды енi бойынша екi, ұзындығы бойынша 15 данадан асырмай орналастыру қажет, биiктiгi сөреде бiр қатардан артық болмауы тиiс, ал стеллажда араларына төсем салынып, екi қатардан қою ұсынылады. </w:t>
      </w:r>
    </w:p>
    <w:bookmarkEnd w:id="794"/>
    <w:bookmarkStart w:name="z796" w:id="795"/>
    <w:p>
      <w:pPr>
        <w:spacing w:after="0"/>
        <w:ind w:left="0"/>
        <w:jc w:val="both"/>
      </w:pPr>
      <w:r>
        <w:rPr>
          <w:rFonts w:ascii="Times New Roman"/>
          <w:b w:val="false"/>
          <w:i w:val="false"/>
          <w:color w:val="000000"/>
          <w:sz w:val="28"/>
        </w:rPr>
        <w:t xml:space="preserve">
      729. Олифа, өсiмдiк майы және лак талшық материалдардан оқшау сақталады. </w:t>
      </w:r>
    </w:p>
    <w:bookmarkEnd w:id="795"/>
    <w:bookmarkStart w:name="z797" w:id="796"/>
    <w:p>
      <w:pPr>
        <w:spacing w:after="0"/>
        <w:ind w:left="0"/>
        <w:jc w:val="both"/>
      </w:pPr>
      <w:r>
        <w:rPr>
          <w:rFonts w:ascii="Times New Roman"/>
          <w:b w:val="false"/>
          <w:i w:val="false"/>
          <w:color w:val="000000"/>
          <w:sz w:val="28"/>
        </w:rPr>
        <w:t xml:space="preserve">
      730. Өсiмдiк майы немесе олифа төгiлiп қалса, дереу тазалануы және төгiлген орын қорғашталуы қажет. Май мен олифа сiңген сүрту материалдары қоймадан шығаруға жатады. </w:t>
      </w:r>
    </w:p>
    <w:bookmarkEnd w:id="796"/>
    <w:bookmarkStart w:name="z798" w:id="797"/>
    <w:p>
      <w:pPr>
        <w:spacing w:after="0"/>
        <w:ind w:left="0"/>
        <w:jc w:val="both"/>
      </w:pPr>
      <w:r>
        <w:rPr>
          <w:rFonts w:ascii="Times New Roman"/>
          <w:b w:val="false"/>
          <w:i w:val="false"/>
          <w:color w:val="000000"/>
          <w:sz w:val="28"/>
        </w:rPr>
        <w:t xml:space="preserve">
      731. Олифа, май, лак және құрғақ бояуды бiр жерге сақтағанда әрқайсысына бөлек алаңша бөлiнуi тиiс. </w:t>
      </w:r>
    </w:p>
    <w:bookmarkEnd w:id="797"/>
    <w:bookmarkStart w:name="z799" w:id="798"/>
    <w:p>
      <w:pPr>
        <w:spacing w:after="0"/>
        <w:ind w:left="0"/>
        <w:jc w:val="both"/>
      </w:pPr>
      <w:r>
        <w:rPr>
          <w:rFonts w:ascii="Times New Roman"/>
          <w:b w:val="false"/>
          <w:i w:val="false"/>
          <w:color w:val="000000"/>
          <w:sz w:val="28"/>
        </w:rPr>
        <w:t xml:space="preserve">
      732. Ыдысты ашу және әзiрлеу (араластыру) операцияларын сақтау орнында жүргiзуге рұқсат етiлмейдi. Бұл мақсат үшiн ЛБМ құюға қолайлы оқшауланған үй-жай қарастырылуы тиiс. </w:t>
      </w:r>
    </w:p>
    <w:bookmarkEnd w:id="798"/>
    <w:bookmarkStart w:name="z800" w:id="799"/>
    <w:p>
      <w:pPr>
        <w:spacing w:after="0"/>
        <w:ind w:left="0"/>
        <w:jc w:val="both"/>
      </w:pPr>
      <w:r>
        <w:rPr>
          <w:rFonts w:ascii="Times New Roman"/>
          <w:b w:val="false"/>
          <w:i w:val="false"/>
          <w:color w:val="000000"/>
          <w:sz w:val="28"/>
        </w:rPr>
        <w:t xml:space="preserve">
      733. Тиеу-түсiру жұмыстары өте сақтықпен жүргiзiлуi қажет. ЛБМ ыдыстарын темiр iлмекпен тартуға, болат аспап пайдалануға, жерде сүйретуге, жоғарыдан тастауға рұқсат етiлмейдi. Лак пен бояуды қойма iшiнде тасымалдауға доңғалағына резина кигiзiлген қол арбаны пайдалануға рұқсат етiледi. </w:t>
      </w:r>
    </w:p>
    <w:bookmarkEnd w:id="799"/>
    <w:bookmarkStart w:name="z801" w:id="800"/>
    <w:p>
      <w:pPr>
        <w:spacing w:after="0"/>
        <w:ind w:left="0"/>
        <w:jc w:val="both"/>
      </w:pPr>
      <w:r>
        <w:rPr>
          <w:rFonts w:ascii="Times New Roman"/>
          <w:b w:val="false"/>
          <w:i w:val="false"/>
          <w:color w:val="000000"/>
          <w:sz w:val="28"/>
        </w:rPr>
        <w:t xml:space="preserve">
      734. Лак пен бояудан босаған металл бөшкелердiң қақпақтары жабылып, қоймадан кемiнде 50м жерде арнаулы бөлiнген алаңқайда сақталады. </w:t>
      </w:r>
    </w:p>
    <w:bookmarkEnd w:id="800"/>
    <w:bookmarkStart w:name="z802" w:id="801"/>
    <w:p>
      <w:pPr>
        <w:spacing w:after="0"/>
        <w:ind w:left="0"/>
        <w:jc w:val="both"/>
      </w:pPr>
      <w:r>
        <w:rPr>
          <w:rFonts w:ascii="Times New Roman"/>
          <w:b w:val="false"/>
          <w:i w:val="false"/>
          <w:color w:val="000000"/>
          <w:sz w:val="28"/>
        </w:rPr>
        <w:t xml:space="preserve">
      735. Темiр бөшкелер, бидондар және басқа ыдыстар арнаулы орындарды немесе өрт қауiпсiздiгi сақталған жеке жуу алаңдарында жуылады. </w:t>
      </w:r>
    </w:p>
    <w:bookmarkEnd w:id="801"/>
    <w:bookmarkStart w:name="z803" w:id="802"/>
    <w:p>
      <w:pPr>
        <w:spacing w:after="0"/>
        <w:ind w:left="0"/>
        <w:jc w:val="left"/>
      </w:pPr>
      <w:r>
        <w:rPr>
          <w:rFonts w:ascii="Times New Roman"/>
          <w:b/>
          <w:i w:val="false"/>
          <w:color w:val="000000"/>
        </w:rPr>
        <w:t xml:space="preserve"> 
52-тарау. Жалпы талаптар </w:t>
      </w:r>
    </w:p>
    <w:bookmarkEnd w:id="802"/>
    <w:bookmarkStart w:name="z804" w:id="803"/>
    <w:p>
      <w:pPr>
        <w:spacing w:after="0"/>
        <w:ind w:left="0"/>
        <w:jc w:val="both"/>
      </w:pPr>
      <w:r>
        <w:rPr>
          <w:rFonts w:ascii="Times New Roman"/>
          <w:b w:val="false"/>
          <w:i w:val="false"/>
          <w:color w:val="000000"/>
          <w:sz w:val="28"/>
        </w:rPr>
        <w:t xml:space="preserve">
      736. Өрт шыға қалған жағдайда адамдардың қоғамдық ғимараттардағы өрт қауiпсiздiгi төмендегiдей қамтамасыз етiледi: </w:t>
      </w:r>
      <w:r>
        <w:br/>
      </w:r>
      <w:r>
        <w:rPr>
          <w:rFonts w:ascii="Times New Roman"/>
          <w:b w:val="false"/>
          <w:i w:val="false"/>
          <w:color w:val="000000"/>
          <w:sz w:val="28"/>
        </w:rPr>
        <w:t xml:space="preserve">
      1) өрт бола қалған жағдайда адамдарды тез эвакуациялауды жүзеге асыруға кепiлдiк беретiн ғимаратпен үймереттiң конструктивтiк-жоспарлық шешiмi; </w:t>
      </w:r>
      <w:r>
        <w:br/>
      </w:r>
      <w:r>
        <w:rPr>
          <w:rFonts w:ascii="Times New Roman"/>
          <w:b w:val="false"/>
          <w:i w:val="false"/>
          <w:color w:val="000000"/>
          <w:sz w:val="28"/>
        </w:rPr>
        <w:t xml:space="preserve">
      2) эвакуация жолы өтетiн жерлердi (холл, дәлiз, басқыш) әрлегенде жанатын материалдарды, сондай-ақ жануды жоғарыға қарай тез тарататын материалдарды қолдануға жол бермеу; </w:t>
      </w:r>
      <w:r>
        <w:br/>
      </w:r>
      <w:r>
        <w:rPr>
          <w:rFonts w:ascii="Times New Roman"/>
          <w:b w:val="false"/>
          <w:i w:val="false"/>
          <w:color w:val="000000"/>
          <w:sz w:val="28"/>
        </w:rPr>
        <w:t xml:space="preserve">
      3) эвакуация жолын және өрт сөндiру құралдары бар ғимаратты тұрақты түрде тиісті дәрежеде ұстау; </w:t>
      </w:r>
      <w:r>
        <w:br/>
      </w:r>
      <w:r>
        <w:rPr>
          <w:rFonts w:ascii="Times New Roman"/>
          <w:b w:val="false"/>
          <w:i w:val="false"/>
          <w:color w:val="000000"/>
          <w:sz w:val="28"/>
        </w:rPr>
        <w:t xml:space="preserve">
      4) мейманханалар мен жатақханаларда тұрушы адамдарды, мекемелер мен ұйымдар қызметкерлерiн өрт қауiпсiздiгiнiң негiзгi талаптарымен және өрт бола қалған жағдайда сақтық шараларын сақтау ережелерiмен таныстыру; </w:t>
      </w:r>
      <w:r>
        <w:br/>
      </w:r>
      <w:r>
        <w:rPr>
          <w:rFonts w:ascii="Times New Roman"/>
          <w:b w:val="false"/>
          <w:i w:val="false"/>
          <w:color w:val="000000"/>
          <w:sz w:val="28"/>
        </w:rPr>
        <w:t xml:space="preserve">
      5) жөндеу жұмыстарын жүргiзу, электр аспаптарын, электр қондырғыларын және жылу жүйелерiн пайдалануда сақтық шараларының жасалуын әкiмшiлiк тарапынан жүйелi түрде бақылап отыру; </w:t>
      </w:r>
      <w:r>
        <w:br/>
      </w:r>
      <w:r>
        <w:rPr>
          <w:rFonts w:ascii="Times New Roman"/>
          <w:b w:val="false"/>
          <w:i w:val="false"/>
          <w:color w:val="000000"/>
          <w:sz w:val="28"/>
        </w:rPr>
        <w:t xml:space="preserve">
      6) түтiннен қорғану жүйесiне жататын басқыш алаңы, дәлiз, тамбур және холл есiктерiнiң саңылаусыз жабылуын қамтамасыз ету, қондырғыларды ақаусыз дұрыс ұстау; </w:t>
      </w:r>
      <w:r>
        <w:br/>
      </w:r>
      <w:r>
        <w:rPr>
          <w:rFonts w:ascii="Times New Roman"/>
          <w:b w:val="false"/>
          <w:i w:val="false"/>
          <w:color w:val="000000"/>
          <w:sz w:val="28"/>
        </w:rPr>
        <w:t xml:space="preserve">
      7) шылым шегетiн арнаулы орын болу және тек бөлiнген жерге темекi тарту керек екендiгi туралы жолаушыларға дауыс зорайтқыш байланысы арқылы тұрақты хабарлап тұру. </w:t>
      </w:r>
    </w:p>
    <w:bookmarkEnd w:id="803"/>
    <w:bookmarkStart w:name="z805" w:id="804"/>
    <w:p>
      <w:pPr>
        <w:spacing w:after="0"/>
        <w:ind w:left="0"/>
        <w:jc w:val="both"/>
      </w:pPr>
      <w:r>
        <w:rPr>
          <w:rFonts w:ascii="Times New Roman"/>
          <w:b w:val="false"/>
          <w:i w:val="false"/>
          <w:color w:val="000000"/>
          <w:sz w:val="28"/>
        </w:rPr>
        <w:t xml:space="preserve">
      737. Адамдар көп келетiн ғимараттарда эвакуация жоспары жасалып, қызмет көрсететiн қызметшiлер және адамдарды эвакуация жөнiнде қорғаушылардың мiндеттерi бөлiнiп берiледi, өрт бола қалған жағдайда, сондай-ақ адамдарға эвакуация тәртiбi туралы хабарлайтын дыбыс зорайтқыш болуы көзделедi. </w:t>
      </w:r>
    </w:p>
    <w:bookmarkEnd w:id="804"/>
    <w:bookmarkStart w:name="z806" w:id="805"/>
    <w:p>
      <w:pPr>
        <w:spacing w:after="0"/>
        <w:ind w:left="0"/>
        <w:jc w:val="both"/>
      </w:pPr>
      <w:r>
        <w:rPr>
          <w:rFonts w:ascii="Times New Roman"/>
          <w:b w:val="false"/>
          <w:i w:val="false"/>
          <w:color w:val="000000"/>
          <w:sz w:val="28"/>
        </w:rPr>
        <w:t xml:space="preserve">
      738. Табиғи жарығы жоқ басқыштар мен дәлiздерге апаттық жарық орнатылады. Шығатын жерлерге жарық көрсеткiштерi қойылады. Жалпы дәлiзден басқышқа және сыртқа апаратын есiктерге құлып салуға әсте болмайды. </w:t>
      </w:r>
    </w:p>
    <w:bookmarkEnd w:id="805"/>
    <w:bookmarkStart w:name="z807" w:id="806"/>
    <w:p>
      <w:pPr>
        <w:spacing w:after="0"/>
        <w:ind w:left="0"/>
        <w:jc w:val="both"/>
      </w:pPr>
      <w:r>
        <w:rPr>
          <w:rFonts w:ascii="Times New Roman"/>
          <w:b w:val="false"/>
          <w:i w:val="false"/>
          <w:color w:val="000000"/>
          <w:sz w:val="28"/>
        </w:rPr>
        <w:t xml:space="preserve">
      739. Қоғамдық ғимараттарда эвакуациялық жолдарда "Шығу" деген жазу жасыл фонда ақ түспен жарықпен жазылады. Дәлiздерде, басқыш алаңында және есiктерде мемлекеттiк стандартқа сәйкес көрсеткiш белгiлер қойылады. </w:t>
      </w:r>
    </w:p>
    <w:bookmarkEnd w:id="806"/>
    <w:bookmarkStart w:name="z808" w:id="807"/>
    <w:p>
      <w:pPr>
        <w:spacing w:after="0"/>
        <w:ind w:left="0"/>
        <w:jc w:val="both"/>
      </w:pPr>
      <w:r>
        <w:rPr>
          <w:rFonts w:ascii="Times New Roman"/>
          <w:b w:val="false"/>
          <w:i w:val="false"/>
          <w:color w:val="000000"/>
          <w:sz w:val="28"/>
        </w:rPr>
        <w:t xml:space="preserve">
      740. Адам көп жиналатын ғимараттарда мыналарға тыйым салынады: </w:t>
      </w:r>
      <w:r>
        <w:br/>
      </w:r>
      <w:r>
        <w:rPr>
          <w:rFonts w:ascii="Times New Roman"/>
          <w:b w:val="false"/>
          <w:i w:val="false"/>
          <w:color w:val="000000"/>
          <w:sz w:val="28"/>
        </w:rPr>
        <w:t xml:space="preserve">
      1) дүкендер, шеберханалар, отқа қауiптi және тез тұтанатын материалдар қоймаларын орналастыруға; </w:t>
      </w:r>
      <w:r>
        <w:br/>
      </w:r>
      <w:r>
        <w:rPr>
          <w:rFonts w:ascii="Times New Roman"/>
          <w:b w:val="false"/>
          <w:i w:val="false"/>
          <w:color w:val="000000"/>
          <w:sz w:val="28"/>
        </w:rPr>
        <w:t xml:space="preserve">
      2) егер кiрiп-шығу жалпы басқыш алаңын оқшауланған жертөле мен цокольдық қабаттарда жанатын материалдар қоймаларын, шеберханалар салуға, сондай-ақ шаруашылық және отын сарайларын орналастыруға; </w:t>
      </w:r>
      <w:r>
        <w:br/>
      </w:r>
      <w:r>
        <w:rPr>
          <w:rFonts w:ascii="Times New Roman"/>
          <w:b w:val="false"/>
          <w:i w:val="false"/>
          <w:color w:val="000000"/>
          <w:sz w:val="28"/>
        </w:rPr>
        <w:t xml:space="preserve">
      3) терезелерге металл тор көздер орнатуға; </w:t>
      </w:r>
      <w:r>
        <w:br/>
      </w:r>
      <w:r>
        <w:rPr>
          <w:rFonts w:ascii="Times New Roman"/>
          <w:b w:val="false"/>
          <w:i w:val="false"/>
          <w:color w:val="000000"/>
          <w:sz w:val="28"/>
        </w:rPr>
        <w:t xml:space="preserve">
      4) эвакуация жолын әзiрлеуге жанатын материалдарды қолдануға. </w:t>
      </w:r>
    </w:p>
    <w:bookmarkEnd w:id="807"/>
    <w:bookmarkStart w:name="z809" w:id="808"/>
    <w:p>
      <w:pPr>
        <w:spacing w:after="0"/>
        <w:ind w:left="0"/>
        <w:jc w:val="left"/>
      </w:pPr>
      <w:r>
        <w:rPr>
          <w:rFonts w:ascii="Times New Roman"/>
          <w:b/>
          <w:i w:val="false"/>
          <w:color w:val="000000"/>
        </w:rPr>
        <w:t xml:space="preserve"> 
53-тарау. Аэровокзалдар мен жолаушылар </w:t>
      </w:r>
      <w:r>
        <w:br/>
      </w:r>
      <w:r>
        <w:rPr>
          <w:rFonts w:ascii="Times New Roman"/>
          <w:b/>
          <w:i w:val="false"/>
          <w:color w:val="000000"/>
        </w:rPr>
        <w:t xml:space="preserve">
ғимараттары </w:t>
      </w:r>
    </w:p>
    <w:bookmarkEnd w:id="808"/>
    <w:bookmarkStart w:name="z810" w:id="809"/>
    <w:p>
      <w:pPr>
        <w:spacing w:after="0"/>
        <w:ind w:left="0"/>
        <w:jc w:val="both"/>
      </w:pPr>
      <w:r>
        <w:rPr>
          <w:rFonts w:ascii="Times New Roman"/>
          <w:b w:val="false"/>
          <w:i w:val="false"/>
          <w:color w:val="000000"/>
          <w:sz w:val="28"/>
        </w:rPr>
        <w:t xml:space="preserve">
      741. Вокзалдардың күту залдарындағы барлық орындықтар бiр-бiрiмен жалғастырылып, еденге мықтап бекiтiледi. </w:t>
      </w:r>
    </w:p>
    <w:bookmarkEnd w:id="809"/>
    <w:bookmarkStart w:name="z811" w:id="810"/>
    <w:p>
      <w:pPr>
        <w:spacing w:after="0"/>
        <w:ind w:left="0"/>
        <w:jc w:val="both"/>
      </w:pPr>
      <w:r>
        <w:rPr>
          <w:rFonts w:ascii="Times New Roman"/>
          <w:b w:val="false"/>
          <w:i w:val="false"/>
          <w:color w:val="000000"/>
          <w:sz w:val="28"/>
        </w:rPr>
        <w:t xml:space="preserve">
      742. Аэровокзалдың қойма үймереттерi, жүк сақтау камералары мен киiм iлгiштерi жергiлiктi байқау пультi мен орталық бақылау пунктi авиациялық қауiпсiздiк қызметi сыртында жалғанған өрт-күзет дабылдағышымен жабдықталуы тиiс. </w:t>
      </w:r>
    </w:p>
    <w:bookmarkEnd w:id="810"/>
    <w:bookmarkStart w:name="z812" w:id="811"/>
    <w:p>
      <w:pPr>
        <w:spacing w:after="0"/>
        <w:ind w:left="0"/>
        <w:jc w:val="both"/>
      </w:pPr>
      <w:r>
        <w:rPr>
          <w:rFonts w:ascii="Times New Roman"/>
          <w:b w:val="false"/>
          <w:i w:val="false"/>
          <w:color w:val="000000"/>
          <w:sz w:val="28"/>
        </w:rPr>
        <w:t xml:space="preserve">
      743. Аэровокзалдардың күту залдарындағы мерзiмдiк баспасөздер, кәдесыйлар сататын дүңгiршектер жолаушыларды эвакуациялауға кедергi келтiрмейтiндей етiп салынуы қажет. Дүңгiршектердiң конструкциялық элементтерi жанбайтын материалдардан жасалады. </w:t>
      </w:r>
    </w:p>
    <w:bookmarkEnd w:id="811"/>
    <w:bookmarkStart w:name="z813" w:id="812"/>
    <w:p>
      <w:pPr>
        <w:spacing w:after="0"/>
        <w:ind w:left="0"/>
        <w:jc w:val="both"/>
      </w:pPr>
      <w:r>
        <w:rPr>
          <w:rFonts w:ascii="Times New Roman"/>
          <w:b w:val="false"/>
          <w:i w:val="false"/>
          <w:color w:val="000000"/>
          <w:sz w:val="28"/>
        </w:rPr>
        <w:t xml:space="preserve">
      744. Аэровокзалдағы барлық үй-жай мен жолаушылар ғимараттары осы Ережедегi 6-қосымшаға сәйкес норма бойынша өрт сөндiрудiң бiрiншi құралдарымен қамтамасыз етілуi тиiс. </w:t>
      </w:r>
    </w:p>
    <w:bookmarkEnd w:id="812"/>
    <w:bookmarkStart w:name="z814" w:id="813"/>
    <w:p>
      <w:pPr>
        <w:spacing w:after="0"/>
        <w:ind w:left="0"/>
        <w:jc w:val="both"/>
      </w:pPr>
      <w:r>
        <w:rPr>
          <w:rFonts w:ascii="Times New Roman"/>
          <w:b w:val="false"/>
          <w:i w:val="false"/>
          <w:color w:val="000000"/>
          <w:sz w:val="28"/>
        </w:rPr>
        <w:t xml:space="preserve">
      745. Аэровокзалдарда және жолаушылар ғимараттарында: </w:t>
      </w:r>
      <w:r>
        <w:br/>
      </w:r>
      <w:r>
        <w:rPr>
          <w:rFonts w:ascii="Times New Roman"/>
          <w:b w:val="false"/>
          <w:i w:val="false"/>
          <w:color w:val="000000"/>
          <w:sz w:val="28"/>
        </w:rPr>
        <w:t xml:space="preserve">
      1) тез тұтанатын және жанатын сұйықтықтар мен заттарды сақтауға және пайдалануға; </w:t>
      </w:r>
      <w:r>
        <w:br/>
      </w:r>
      <w:r>
        <w:rPr>
          <w:rFonts w:ascii="Times New Roman"/>
          <w:b w:val="false"/>
          <w:i w:val="false"/>
          <w:color w:val="000000"/>
          <w:sz w:val="28"/>
        </w:rPr>
        <w:t xml:space="preserve">
      2) түнгi уақытта басқыш алаңын, сондай-ақ жалпыға бiрдей пайдаланатын дәлiздердi жарықсыз қалдыруға; </w:t>
      </w:r>
      <w:r>
        <w:br/>
      </w:r>
      <w:r>
        <w:rPr>
          <w:rFonts w:ascii="Times New Roman"/>
          <w:b w:val="false"/>
          <w:i w:val="false"/>
          <w:color w:val="000000"/>
          <w:sz w:val="28"/>
        </w:rPr>
        <w:t xml:space="preserve">
      3) кассалар, материалдық құндылықтар сақталатын және басқа да режимдiк үй-жайлардан басқаларының терезесiне металл тор орнатуға тыйым салынады. </w:t>
      </w:r>
    </w:p>
    <w:bookmarkEnd w:id="813"/>
    <w:bookmarkStart w:name="z815" w:id="814"/>
    <w:p>
      <w:pPr>
        <w:spacing w:after="0"/>
        <w:ind w:left="0"/>
        <w:jc w:val="left"/>
      </w:pPr>
      <w:r>
        <w:rPr>
          <w:rFonts w:ascii="Times New Roman"/>
          <w:b/>
          <w:i w:val="false"/>
          <w:color w:val="000000"/>
        </w:rPr>
        <w:t xml:space="preserve"> 
54-тарау. Мейманханалар </w:t>
      </w:r>
    </w:p>
    <w:bookmarkEnd w:id="814"/>
    <w:bookmarkStart w:name="z816" w:id="815"/>
    <w:p>
      <w:pPr>
        <w:spacing w:after="0"/>
        <w:ind w:left="0"/>
        <w:jc w:val="both"/>
      </w:pPr>
      <w:r>
        <w:rPr>
          <w:rFonts w:ascii="Times New Roman"/>
          <w:b w:val="false"/>
          <w:i w:val="false"/>
          <w:color w:val="000000"/>
          <w:sz w:val="28"/>
        </w:rPr>
        <w:t xml:space="preserve">
      746. Мейманханаларда өрт бола қалған жағдайда әкiмшiлiк-техникалық және қызмет көрсетушi қызметшiлердiң iс-әрекетiн белгiлейтiн нұсқау болуы тиiс. Нұсқау әкiмшi бөлмесiндегi көрнектi орынға iлiнедi. Әрбiр бөлмеде (нөмiрде) әркiмнiң өрт жағдайында әрекет ету естелiгi болуы қажет. </w:t>
      </w:r>
    </w:p>
    <w:bookmarkEnd w:id="815"/>
    <w:bookmarkStart w:name="z817" w:id="816"/>
    <w:p>
      <w:pPr>
        <w:spacing w:after="0"/>
        <w:ind w:left="0"/>
        <w:jc w:val="both"/>
      </w:pPr>
      <w:r>
        <w:rPr>
          <w:rFonts w:ascii="Times New Roman"/>
          <w:b w:val="false"/>
          <w:i w:val="false"/>
          <w:color w:val="000000"/>
          <w:sz w:val="28"/>
        </w:rPr>
        <w:t xml:space="preserve">
      747. Ғимараттар апат жағдайындағы жарықпен, ал қызмет көрсетушi кезекшi электр фонарымен қамтамасыз етiлуi тиiс. </w:t>
      </w:r>
    </w:p>
    <w:bookmarkEnd w:id="816"/>
    <w:bookmarkStart w:name="z818" w:id="817"/>
    <w:p>
      <w:pPr>
        <w:spacing w:after="0"/>
        <w:ind w:left="0"/>
        <w:jc w:val="both"/>
      </w:pPr>
      <w:r>
        <w:rPr>
          <w:rFonts w:ascii="Times New Roman"/>
          <w:b w:val="false"/>
          <w:i w:val="false"/>
          <w:color w:val="000000"/>
          <w:sz w:val="28"/>
        </w:rPr>
        <w:t xml:space="preserve">
      748. Тыйым салынады: </w:t>
      </w:r>
      <w:r>
        <w:br/>
      </w:r>
      <w:r>
        <w:rPr>
          <w:rFonts w:ascii="Times New Roman"/>
          <w:b w:val="false"/>
          <w:i w:val="false"/>
          <w:color w:val="000000"/>
          <w:sz w:val="28"/>
        </w:rPr>
        <w:t xml:space="preserve">
      1) нөмiрде электрмен қыздырылатын аспаптарды пайдалануға; </w:t>
      </w:r>
      <w:r>
        <w:br/>
      </w:r>
      <w:r>
        <w:rPr>
          <w:rFonts w:ascii="Times New Roman"/>
          <w:b w:val="false"/>
          <w:i w:val="false"/>
          <w:color w:val="000000"/>
          <w:sz w:val="28"/>
        </w:rPr>
        <w:t xml:space="preserve">
      2) түн кезiнде шығар есiктi, саты алаңын және жалпыға бiрдей пайдаланылатын дәлiздi жарықсыз қалдыруға. </w:t>
      </w:r>
    </w:p>
    <w:bookmarkEnd w:id="817"/>
    <w:bookmarkStart w:name="z819" w:id="818"/>
    <w:p>
      <w:pPr>
        <w:spacing w:after="0"/>
        <w:ind w:left="0"/>
        <w:jc w:val="left"/>
      </w:pPr>
      <w:r>
        <w:rPr>
          <w:rFonts w:ascii="Times New Roman"/>
          <w:b/>
          <w:i w:val="false"/>
          <w:color w:val="000000"/>
        </w:rPr>
        <w:t xml:space="preserve"> 
55-тарау. Дәнекерлеу және отпен атқарылатын </w:t>
      </w:r>
      <w:r>
        <w:br/>
      </w:r>
      <w:r>
        <w:rPr>
          <w:rFonts w:ascii="Times New Roman"/>
          <w:b/>
          <w:i w:val="false"/>
          <w:color w:val="000000"/>
        </w:rPr>
        <w:t xml:space="preserve">
жұмыстарды жүргiзу кезiнде өрт қауiпсiздiгiнiң талаптары </w:t>
      </w:r>
    </w:p>
    <w:bookmarkEnd w:id="818"/>
    <w:bookmarkStart w:name="z820" w:id="819"/>
    <w:p>
      <w:pPr>
        <w:spacing w:after="0"/>
        <w:ind w:left="0"/>
        <w:jc w:val="both"/>
      </w:pPr>
      <w:r>
        <w:rPr>
          <w:rFonts w:ascii="Times New Roman"/>
          <w:b w:val="false"/>
          <w:i w:val="false"/>
          <w:color w:val="000000"/>
          <w:sz w:val="28"/>
        </w:rPr>
        <w:t>
      749. Дәнекерлеу және отпен атқарылатын басқа да жұмыстар қазiргi </w:t>
      </w:r>
      <w:r>
        <w:rPr>
          <w:rFonts w:ascii="Times New Roman"/>
          <w:b w:val="false"/>
          <w:i w:val="false"/>
          <w:color w:val="000000"/>
          <w:sz w:val="28"/>
        </w:rPr>
        <w:t>заңға</w:t>
      </w:r>
      <w:r>
        <w:rPr>
          <w:rFonts w:ascii="Times New Roman"/>
          <w:b w:val="false"/>
          <w:i w:val="false"/>
          <w:color w:val="000000"/>
          <w:sz w:val="28"/>
        </w:rPr>
        <w:t xml:space="preserve"> сәйкес жүргiзiлуi тиiс. </w:t>
      </w:r>
    </w:p>
    <w:bookmarkEnd w:id="819"/>
    <w:bookmarkStart w:name="z821" w:id="820"/>
    <w:p>
      <w:pPr>
        <w:spacing w:after="0"/>
        <w:ind w:left="0"/>
        <w:jc w:val="both"/>
      </w:pPr>
      <w:r>
        <w:rPr>
          <w:rFonts w:ascii="Times New Roman"/>
          <w:b w:val="false"/>
          <w:i w:val="false"/>
          <w:color w:val="000000"/>
          <w:sz w:val="28"/>
        </w:rPr>
        <w:t xml:space="preserve">
      750. Ереже бойынша, дәнекерлеу және отпен атқарылатын жұмыстар тұрақты, осы мақсатта арнайы жабдықталған үйлерде немесе өрт қауiпсiздiгi талаптарына сай келетiн ашық алаңдарда жүргiзiлуi қажет. </w:t>
      </w:r>
      <w:r>
        <w:br/>
      </w:r>
      <w:r>
        <w:rPr>
          <w:rFonts w:ascii="Times New Roman"/>
          <w:b w:val="false"/>
          <w:i w:val="false"/>
          <w:color w:val="000000"/>
          <w:sz w:val="28"/>
        </w:rPr>
        <w:t xml:space="preserve">
      Дәнекерлеу цехтары мен учаскелерi өрт қаупi бар өндiрiстiк үйлерден өртке қарсы қабырғалар арқылы оқшаулануы тиiс. Өрт қаупi жоқ цехтарда дәнекерлеу цехтарын биiктiгi кемiнде 2,5м болатын өртенбейтiн жақтаулармен (қалқандармен) қоршауға болады. Жанғыш материалдарды мұндай қоршауларға пайдалануға рұқсат етiлмейдi. </w:t>
      </w:r>
      <w:r>
        <w:br/>
      </w:r>
      <w:r>
        <w:rPr>
          <w:rFonts w:ascii="Times New Roman"/>
          <w:b w:val="false"/>
          <w:i w:val="false"/>
          <w:color w:val="000000"/>
          <w:sz w:val="28"/>
        </w:rPr>
        <w:t xml:space="preserve">
      Дәнекерлеу және отпен атқарылатын басқа да жұмыстар жүргiзiлетiн тұрақты орын Азаматтық авиация ұйымы басшысының бұйрығымен белгiленедi. </w:t>
      </w:r>
    </w:p>
    <w:bookmarkEnd w:id="820"/>
    <w:bookmarkStart w:name="z822" w:id="821"/>
    <w:p>
      <w:pPr>
        <w:spacing w:after="0"/>
        <w:ind w:left="0"/>
        <w:jc w:val="both"/>
      </w:pPr>
      <w:r>
        <w:rPr>
          <w:rFonts w:ascii="Times New Roman"/>
          <w:b w:val="false"/>
          <w:i w:val="false"/>
          <w:color w:val="000000"/>
          <w:sz w:val="28"/>
        </w:rPr>
        <w:t xml:space="preserve">
      751. Уақытша (бiр рет) дәнекерлеу және басқа да отпен атқарылатын жұмыстар жабдықтарды жөндеу немесе монтаждау мақсатында тiкелей үйлерде, өндiрiстiк үйлерде немесе Азаматтық авиация ұйымының аумағында жүргiзiледi. </w:t>
      </w:r>
      <w:r>
        <w:br/>
      </w:r>
      <w:r>
        <w:rPr>
          <w:rFonts w:ascii="Times New Roman"/>
          <w:b w:val="false"/>
          <w:i w:val="false"/>
          <w:color w:val="000000"/>
          <w:sz w:val="28"/>
        </w:rPr>
        <w:t xml:space="preserve">
      Уақытша (бiр рет) дәнекерлеу және басқа да отпен атқарылатын жұмыстарды ұйымдастыру және жүзеге асырудың тәртiбi ұйымның ерекшелiгi еске алына отырып азаматтық авиация ұйымы басшысының бұйрығымен белгiленедi. Онда мынадай шаралар көзделген: </w:t>
      </w:r>
      <w:r>
        <w:br/>
      </w:r>
      <w:r>
        <w:rPr>
          <w:rFonts w:ascii="Times New Roman"/>
          <w:b w:val="false"/>
          <w:i w:val="false"/>
          <w:color w:val="000000"/>
          <w:sz w:val="28"/>
        </w:rPr>
        <w:t xml:space="preserve">
      1) жұмысты рәсiмдеу және оны жүргiзу тәртiбi; </w:t>
      </w:r>
      <w:r>
        <w:br/>
      </w:r>
      <w:r>
        <w:rPr>
          <w:rFonts w:ascii="Times New Roman"/>
          <w:b w:val="false"/>
          <w:i w:val="false"/>
          <w:color w:val="000000"/>
          <w:sz w:val="28"/>
        </w:rPr>
        <w:t xml:space="preserve">
      2) дәнекерлеу басқа да отпен атқарылатын жұмыстар жүргiзуге рұқсат етiлмейтiн цехтар мен учаскелер; </w:t>
      </w:r>
      <w:r>
        <w:br/>
      </w:r>
      <w:r>
        <w:rPr>
          <w:rFonts w:ascii="Times New Roman"/>
          <w:b w:val="false"/>
          <w:i w:val="false"/>
          <w:color w:val="000000"/>
          <w:sz w:val="28"/>
        </w:rPr>
        <w:t xml:space="preserve">
      3) өрт және жарылу қаупi бар үйлерде отпен атқарылатын жұмыстарды жүргiзудiң тәртiбi; </w:t>
      </w:r>
      <w:r>
        <w:br/>
      </w:r>
      <w:r>
        <w:rPr>
          <w:rFonts w:ascii="Times New Roman"/>
          <w:b w:val="false"/>
          <w:i w:val="false"/>
          <w:color w:val="000000"/>
          <w:sz w:val="28"/>
        </w:rPr>
        <w:t xml:space="preserve">
      4) авиаұйымның өртке қарсы қызметiне жұмыстың басталуы мен аяқталғаны туралы хабарлап отыру; </w:t>
      </w:r>
      <w:r>
        <w:br/>
      </w:r>
      <w:r>
        <w:rPr>
          <w:rFonts w:ascii="Times New Roman"/>
          <w:b w:val="false"/>
          <w:i w:val="false"/>
          <w:color w:val="000000"/>
          <w:sz w:val="28"/>
        </w:rPr>
        <w:t xml:space="preserve">
      5) жұмыстың басталуы алдында және аяқталған кезеңiнде өртке қарсы жүзеге асырылған шаралардың орындалуын бақылау; </w:t>
      </w:r>
      <w:r>
        <w:br/>
      </w:r>
      <w:r>
        <w:rPr>
          <w:rFonts w:ascii="Times New Roman"/>
          <w:b w:val="false"/>
          <w:i w:val="false"/>
          <w:color w:val="000000"/>
          <w:sz w:val="28"/>
        </w:rPr>
        <w:t xml:space="preserve">
      6) өрт қауiпсiздiгi жұмыстарын қамтамасыз ететiн жауапты қызметкердi тағайындау; </w:t>
      </w:r>
      <w:r>
        <w:br/>
      </w:r>
      <w:r>
        <w:rPr>
          <w:rFonts w:ascii="Times New Roman"/>
          <w:b w:val="false"/>
          <w:i w:val="false"/>
          <w:color w:val="000000"/>
          <w:sz w:val="28"/>
        </w:rPr>
        <w:t xml:space="preserve">
      7) отпен атқарылатын жұмыстарды атқару кезiнде ацетилендi генераторларды, дәнекерлейтiн оттық лампаларды, электрмен дәнекерлеушi бензин-керосинмен жұмыс iстейтiн құралдарды және басқа да қондырғы жабдықтарды қауiпсiз пайдаланудың ережелерi. </w:t>
      </w:r>
    </w:p>
    <w:bookmarkEnd w:id="821"/>
    <w:bookmarkStart w:name="z823" w:id="822"/>
    <w:p>
      <w:pPr>
        <w:spacing w:after="0"/>
        <w:ind w:left="0"/>
        <w:jc w:val="both"/>
      </w:pPr>
      <w:r>
        <w:rPr>
          <w:rFonts w:ascii="Times New Roman"/>
          <w:b w:val="false"/>
          <w:i w:val="false"/>
          <w:color w:val="000000"/>
          <w:sz w:val="28"/>
        </w:rPr>
        <w:t xml:space="preserve">
      752. Үйлерде немесе аумақта дәнекерлеу және басқа да отпен атқарылатын жұмыстар жүргізу кезiнде құрылымдық бөлiмшелер (қызметтер, цехтар, қоймалар, учаскелер) басшылары мына шараларды жүзеге асыруы қажет: </w:t>
      </w:r>
      <w:r>
        <w:br/>
      </w:r>
      <w:r>
        <w:rPr>
          <w:rFonts w:ascii="Times New Roman"/>
          <w:b w:val="false"/>
          <w:i w:val="false"/>
          <w:color w:val="000000"/>
          <w:sz w:val="28"/>
        </w:rPr>
        <w:t xml:space="preserve">
      1) жұмыс жүргiзiліп жатқан орындарға бақылау жасау, жұмыс орындарын алғашқы қажеттi өрт сөндiргiш құралдармен жабдықтау және жұмыс орындарына жақын орналасқан отқа жанғыш құрылымдарды қорғау, қорғаушы экрандармен немесе дымқылдаушы сумен қамтамасыз етуi; </w:t>
      </w:r>
      <w:r>
        <w:br/>
      </w:r>
      <w:r>
        <w:rPr>
          <w:rFonts w:ascii="Times New Roman"/>
          <w:b w:val="false"/>
          <w:i w:val="false"/>
          <w:color w:val="000000"/>
          <w:sz w:val="28"/>
        </w:rPr>
        <w:t xml:space="preserve">
      2) өрт қауiпсiздiгiнiң шаралары жөнiнде тiкелей жұмыс атқарушыларға (дәнекерлеушiлер, газбен кесушiлер) нұсқау беру; жұмыс орындарын дайындау жөнiнде өртке қарсы шараларды анықтау; </w:t>
      </w:r>
      <w:r>
        <w:br/>
      </w:r>
      <w:r>
        <w:rPr>
          <w:rFonts w:ascii="Times New Roman"/>
          <w:b w:val="false"/>
          <w:i w:val="false"/>
          <w:color w:val="000000"/>
          <w:sz w:val="28"/>
        </w:rPr>
        <w:t xml:space="preserve">
      3) отпен атқарылатын жұмыстарға өрттен қорғау қызметiмен жазбаша рұқсат қағазын толтыру, қол қойғызу және келiсу (осы Ереженiң 7-қосымша), оның көшiрмесi авиаұйымның өртке қарсы шара жүргiзу бөлiмшелерiнде сақталады. </w:t>
      </w:r>
      <w:r>
        <w:br/>
      </w:r>
      <w:r>
        <w:rPr>
          <w:rFonts w:ascii="Times New Roman"/>
          <w:b w:val="false"/>
          <w:i w:val="false"/>
          <w:color w:val="000000"/>
          <w:sz w:val="28"/>
        </w:rPr>
        <w:t xml:space="preserve">
      Өрт қауiпсiздiгiне жауапты нысан басшысы немесе басқа лауазымды қызметкер уақытша отпен атқарылатын жұмыс жүргiзу орындары өз iстерiн аяқтағаннан кейiн 3-5 сағат iшiнде оны тексерiп шығуы тиiс. </w:t>
      </w:r>
    </w:p>
    <w:bookmarkEnd w:id="822"/>
    <w:bookmarkStart w:name="z824" w:id="823"/>
    <w:p>
      <w:pPr>
        <w:spacing w:after="0"/>
        <w:ind w:left="0"/>
        <w:jc w:val="both"/>
      </w:pPr>
      <w:r>
        <w:rPr>
          <w:rFonts w:ascii="Times New Roman"/>
          <w:b w:val="false"/>
          <w:i w:val="false"/>
          <w:color w:val="000000"/>
          <w:sz w:val="28"/>
        </w:rPr>
        <w:t xml:space="preserve">
      753. Авиаұйымның өртке қарсы шаралар жүргiзу қызметiнiң өкiлi мына жайларды бақылауға алуға мiндеттi: </w:t>
      </w:r>
      <w:r>
        <w:br/>
      </w:r>
      <w:r>
        <w:rPr>
          <w:rFonts w:ascii="Times New Roman"/>
          <w:b w:val="false"/>
          <w:i w:val="false"/>
          <w:color w:val="000000"/>
          <w:sz w:val="28"/>
        </w:rPr>
        <w:t xml:space="preserve">
      1) алдағы уақытта отпен атқарылатын жұмыс орнындағы өртке қарсы дайындалған шаралардың жайын тексеру және өрт қауiпсiздiгiне қосымша шаралар қажет болған жағдайда оларды отпен атқарылатын жұмысқа берiлген рұқсат қағазға қоса тiркеп жазу; </w:t>
      </w:r>
      <w:r>
        <w:br/>
      </w:r>
      <w:r>
        <w:rPr>
          <w:rFonts w:ascii="Times New Roman"/>
          <w:b w:val="false"/>
          <w:i w:val="false"/>
          <w:color w:val="000000"/>
          <w:sz w:val="28"/>
        </w:rPr>
        <w:t xml:space="preserve">
      2) өрт қауiпсiздiгi ережелерi бұзылған немесе өртке қарсы ұсыныстар орындалмаған жағдайда тыйым салу немесе отпен атқарылатын жұмыстарды дереу тоқтату; </w:t>
      </w:r>
      <w:r>
        <w:br/>
      </w:r>
      <w:r>
        <w:rPr>
          <w:rFonts w:ascii="Times New Roman"/>
          <w:b w:val="false"/>
          <w:i w:val="false"/>
          <w:color w:val="000000"/>
          <w:sz w:val="28"/>
        </w:rPr>
        <w:t xml:space="preserve">
      3) арнайы журналдарда бiр жолғы отпен атқарылған жұмыстар жөнiнде есеп жазу (осы Ереженiң 8-қосымшасы). </w:t>
      </w:r>
    </w:p>
    <w:bookmarkEnd w:id="823"/>
    <w:bookmarkStart w:name="z825" w:id="824"/>
    <w:p>
      <w:pPr>
        <w:spacing w:after="0"/>
        <w:ind w:left="0"/>
        <w:jc w:val="both"/>
      </w:pPr>
      <w:r>
        <w:rPr>
          <w:rFonts w:ascii="Times New Roman"/>
          <w:b w:val="false"/>
          <w:i w:val="false"/>
          <w:color w:val="000000"/>
          <w:sz w:val="28"/>
        </w:rPr>
        <w:t xml:space="preserve">
      754. Дәнекерлеу және басқа да отпен атқарылатын жұмыстарға - отпен атқарылатын жұмыстарды жүргiзуге қажеттi ацетилендi генераторларды, дәнекерлейтiн оттық лампаларды, бензин-керосинмен жұмыс iстейтiн құралдарды және басқа да қондырғы жабдықтарды қауiпсiз пайдаланудың, сондай-ақ өрт қауiпсiздiгiнiң ережелерiн орнықты бiлетiн адамдар жiберiледi. Бұл адамдардың (кәсiп иелерi) мамандық алғандары жөнiнде куәлiктерi және өрт қауiпсiздiгi техникасы жөнiндегi талондары болуы тиiс (осы Ережедегi 9-қосымша). </w:t>
      </w:r>
    </w:p>
    <w:bookmarkEnd w:id="824"/>
    <w:bookmarkStart w:name="z826" w:id="825"/>
    <w:p>
      <w:pPr>
        <w:spacing w:after="0"/>
        <w:ind w:left="0"/>
        <w:jc w:val="both"/>
      </w:pPr>
      <w:r>
        <w:rPr>
          <w:rFonts w:ascii="Times New Roman"/>
          <w:b w:val="false"/>
          <w:i w:val="false"/>
          <w:color w:val="000000"/>
          <w:sz w:val="28"/>
        </w:rPr>
        <w:t xml:space="preserve">
      755. Уақытша (бiр жолғы) отпен атқарылатын жұмыстарды жүргiзу рұқсаты тек жұмыс ауысымына ғана берiледi. Егер бiрнеше жұмыс ауысымы (күндер) бойы бiрыңғай отпен атқарылатын жұмыстар жүргiзiлетiн болса, онда әрбiр жұмыс ауысымында онан әрi жұмыс iстеу рұқсаты жұмыс орнын қарап тексеруден кейiн барып ұзартылып, бұл жөнiнде тиiстi қорытынды жазылып қойылады. Сәтсiздiк (апат) бола қалған жағдайда шұғыл атқарылатын дәнекерлеу жұмыстары жазба түрдегi рұқсатсыз-ақ цех (учаске) бастығының бақылауымен жүргiзілуi керек. </w:t>
      </w:r>
    </w:p>
    <w:bookmarkEnd w:id="825"/>
    <w:bookmarkStart w:name="z827" w:id="826"/>
    <w:p>
      <w:pPr>
        <w:spacing w:after="0"/>
        <w:ind w:left="0"/>
        <w:jc w:val="both"/>
      </w:pPr>
      <w:r>
        <w:rPr>
          <w:rFonts w:ascii="Times New Roman"/>
          <w:b w:val="false"/>
          <w:i w:val="false"/>
          <w:color w:val="000000"/>
          <w:sz w:val="28"/>
        </w:rPr>
        <w:t xml:space="preserve">
      756. Өрт және жарылыс қаупi бар жерлерде дәнекерлеу және басқа да отпен атқарылатын жұмыстар ерекше жағдай ретiнде және өрт-жарылыс қаупi бар бұйымдар мұқият жиыстырылғаннан соң, аппаратуралар мен үйдiң iшi тазаланғаннан кейiн, жарылыс қаупi бар шаң-тозаңдар мен заттарды, тез тұтанатын заттар мен жанар майларды және олардың буларын толық кетiргеннен соң ғана жүргiзiле бастайды. Мұндай үйлердi үнемi желдетiп отыру және ауа ортасының жайына мұқият бақылау орнату қажет. </w:t>
      </w:r>
    </w:p>
    <w:bookmarkEnd w:id="826"/>
    <w:bookmarkStart w:name="z828" w:id="827"/>
    <w:p>
      <w:pPr>
        <w:spacing w:after="0"/>
        <w:ind w:left="0"/>
        <w:jc w:val="both"/>
      </w:pPr>
      <w:r>
        <w:rPr>
          <w:rFonts w:ascii="Times New Roman"/>
          <w:b w:val="false"/>
          <w:i w:val="false"/>
          <w:color w:val="000000"/>
          <w:sz w:val="28"/>
        </w:rPr>
        <w:t xml:space="preserve">
      757. Iшiне сұйық отын, тез тұтанатын заттар мен жанар майлар, газ құйылатын сиымды ыдыстар дәнекерлеу жұмыстары жүргiзiлер алдында тазаланып, күйдiргiш өткiр сода салынған ыстық сумен жуылады, булап, кептiрiледi және ауа ортасы желдетiледi, сондай-ақ барлық коммуникациядан ажыратылады. Дәнекерлеу жұмыстары барлық есiк-тесiктер ашық жағдайда, үстеме ауаны үздiксiз беретiн желдеткiштiң толық iске қосылуы жағдайында жүргiзiлуi тиiс. </w:t>
      </w:r>
    </w:p>
    <w:bookmarkEnd w:id="827"/>
    <w:bookmarkStart w:name="z829" w:id="828"/>
    <w:p>
      <w:pPr>
        <w:spacing w:after="0"/>
        <w:ind w:left="0"/>
        <w:jc w:val="both"/>
      </w:pPr>
      <w:r>
        <w:rPr>
          <w:rFonts w:ascii="Times New Roman"/>
          <w:b w:val="false"/>
          <w:i w:val="false"/>
          <w:color w:val="000000"/>
          <w:sz w:val="28"/>
        </w:rPr>
        <w:t xml:space="preserve">
      758. Дәнекерлеу, кесу жұмыстарын жүргiзу кезiнде мына жағдайларға тыйым салынады: </w:t>
      </w:r>
      <w:r>
        <w:br/>
      </w:r>
      <w:r>
        <w:rPr>
          <w:rFonts w:ascii="Times New Roman"/>
          <w:b w:val="false"/>
          <w:i w:val="false"/>
          <w:color w:val="000000"/>
          <w:sz w:val="28"/>
        </w:rPr>
        <w:t xml:space="preserve">
      1) ақауы бар аппаратуралармен жұмыс iстеуге; </w:t>
      </w:r>
      <w:r>
        <w:br/>
      </w:r>
      <w:r>
        <w:rPr>
          <w:rFonts w:ascii="Times New Roman"/>
          <w:b w:val="false"/>
          <w:i w:val="false"/>
          <w:color w:val="000000"/>
          <w:sz w:val="28"/>
        </w:rPr>
        <w:t xml:space="preserve">
      2) жаңа сырланған құрылымдарды және сыры толық кеппеген бұйымдарды дәнекерлеуге және кесуге; </w:t>
      </w:r>
      <w:r>
        <w:br/>
      </w:r>
      <w:r>
        <w:rPr>
          <w:rFonts w:ascii="Times New Roman"/>
          <w:b w:val="false"/>
          <w:i w:val="false"/>
          <w:color w:val="000000"/>
          <w:sz w:val="28"/>
        </w:rPr>
        <w:t xml:space="preserve">
      3) майланған арнайы киiмдердi пайдалануға; </w:t>
      </w:r>
      <w:r>
        <w:br/>
      </w:r>
      <w:r>
        <w:rPr>
          <w:rFonts w:ascii="Times New Roman"/>
          <w:b w:val="false"/>
          <w:i w:val="false"/>
          <w:color w:val="000000"/>
          <w:sz w:val="28"/>
        </w:rPr>
        <w:t xml:space="preserve">
      4) дәнекерлеу кабиналарына киiмдердi, жанғыш сұйықтарды және басқа жанатын заттар мен материалдарды сақтауға; </w:t>
      </w:r>
      <w:r>
        <w:br/>
      </w:r>
      <w:r>
        <w:rPr>
          <w:rFonts w:ascii="Times New Roman"/>
          <w:b w:val="false"/>
          <w:i w:val="false"/>
          <w:color w:val="000000"/>
          <w:sz w:val="28"/>
        </w:rPr>
        <w:t xml:space="preserve">
      5) мамандық алғандары жөнiнде куәлiктерi және өрт қауiпсiздiгi жөнiнде талондары жоқ адамдарды (кәсiп иелерiн) жұмысқа жiберуге; </w:t>
      </w:r>
      <w:r>
        <w:br/>
      </w:r>
      <w:r>
        <w:rPr>
          <w:rFonts w:ascii="Times New Roman"/>
          <w:b w:val="false"/>
          <w:i w:val="false"/>
          <w:color w:val="000000"/>
          <w:sz w:val="28"/>
        </w:rPr>
        <w:t xml:space="preserve">
      6) электр сымдарына сығымдалған және сұйытылған газ толтырылған баллондар жанасуына жол беруге; </w:t>
      </w:r>
      <w:r>
        <w:br/>
      </w:r>
      <w:r>
        <w:rPr>
          <w:rFonts w:ascii="Times New Roman"/>
          <w:b w:val="false"/>
          <w:i w:val="false"/>
          <w:color w:val="000000"/>
          <w:sz w:val="28"/>
        </w:rPr>
        <w:t xml:space="preserve">
      7) жанатын және улы заттар, сондай-ақ сұйық және газ толтырылып, қысымда тұрған аппараттар мен коммуникацияларға, электр кернеуi бар аппараттарға дәнекерлеу және кесу жұмыстарын жүргiзуге. </w:t>
      </w:r>
    </w:p>
    <w:bookmarkEnd w:id="828"/>
    <w:bookmarkStart w:name="z830" w:id="829"/>
    <w:p>
      <w:pPr>
        <w:spacing w:after="0"/>
        <w:ind w:left="0"/>
        <w:jc w:val="both"/>
      </w:pPr>
      <w:r>
        <w:rPr>
          <w:rFonts w:ascii="Times New Roman"/>
          <w:b w:val="false"/>
          <w:i w:val="false"/>
          <w:color w:val="000000"/>
          <w:sz w:val="28"/>
        </w:rPr>
        <w:t xml:space="preserve">
      759. Дәнекерлеу және отпен атқарылатын басқа да жұмыстар азаматтық авиация ұйымдарының өртке қарсы қызметiмен Мемлекеттiк өртке қарсы қызмет органдары өкiлдерiнiң алғашқы талабы бойынша дереу тоқтатылуы тиiс. </w:t>
      </w:r>
    </w:p>
    <w:bookmarkEnd w:id="829"/>
    <w:bookmarkStart w:name="z831" w:id="830"/>
    <w:p>
      <w:pPr>
        <w:spacing w:after="0"/>
        <w:ind w:left="0"/>
        <w:jc w:val="left"/>
      </w:pPr>
      <w:r>
        <w:rPr>
          <w:rFonts w:ascii="Times New Roman"/>
          <w:b/>
          <w:i w:val="false"/>
          <w:color w:val="000000"/>
        </w:rPr>
        <w:t xml:space="preserve"> 
56-тарау. Өртпен күрес кезiнде сумен жабдықтау </w:t>
      </w:r>
    </w:p>
    <w:bookmarkEnd w:id="830"/>
    <w:bookmarkStart w:name="z832" w:id="831"/>
    <w:p>
      <w:pPr>
        <w:spacing w:after="0"/>
        <w:ind w:left="0"/>
        <w:jc w:val="both"/>
      </w:pPr>
      <w:r>
        <w:rPr>
          <w:rFonts w:ascii="Times New Roman"/>
          <w:b w:val="false"/>
          <w:i w:val="false"/>
          <w:color w:val="000000"/>
          <w:sz w:val="28"/>
        </w:rPr>
        <w:t xml:space="preserve">
      760. Өрт сөндiру жабдықтары орнатылған су құбырының жүйелерi қажеттi су қысымын қамтамасыз етiп, есептi мөлшерде су жiберiп тұруы тиiс. Су қысымы жеткiлiксiз болған жағдайда су мөлшерiн арттырушы насостар орнатылуы қажет. </w:t>
      </w:r>
      <w:r>
        <w:br/>
      </w:r>
      <w:r>
        <w:rPr>
          <w:rFonts w:ascii="Times New Roman"/>
          <w:b w:val="false"/>
          <w:i w:val="false"/>
          <w:color w:val="000000"/>
          <w:sz w:val="28"/>
        </w:rPr>
        <w:t xml:space="preserve">
      Өртпен күреске қажеттi су крандары орнатылған су құбыры жүйелерiндегi учаскелердi уақытша бөлiп тастауға, сондай-ақ су қысымын қажеттi мөлшерден азайтуға бұл туралы ведомстволық өрттен қорғау және Мемлекеттiк өртке қарсы күрес қызметтерi хабарлауынан кейiн ғана рұқсат беріледi. </w:t>
      </w:r>
    </w:p>
    <w:bookmarkEnd w:id="831"/>
    <w:bookmarkStart w:name="z833" w:id="832"/>
    <w:p>
      <w:pPr>
        <w:spacing w:after="0"/>
        <w:ind w:left="0"/>
        <w:jc w:val="both"/>
      </w:pPr>
      <w:r>
        <w:rPr>
          <w:rFonts w:ascii="Times New Roman"/>
          <w:b w:val="false"/>
          <w:i w:val="false"/>
          <w:color w:val="000000"/>
          <w:sz w:val="28"/>
        </w:rPr>
        <w:t xml:space="preserve">
      761. Азаматтық авиация ұйымы аумағында су көзi, немесе оған жақын жерде табиғи су көздерi (өзен, көл, тоспа) болған жағдайда олар да жылдың кез-келген уақытында өрт сөндiру автомобильдерiн қоюға және су алуға мүмкiндiк туғызатын оларға қарай ыңғайлы кiрме жолдар мен пирстер салынуы қажет. </w:t>
      </w:r>
    </w:p>
    <w:bookmarkEnd w:id="832"/>
    <w:bookmarkStart w:name="z834" w:id="833"/>
    <w:p>
      <w:pPr>
        <w:spacing w:after="0"/>
        <w:ind w:left="0"/>
        <w:jc w:val="both"/>
      </w:pPr>
      <w:r>
        <w:rPr>
          <w:rFonts w:ascii="Times New Roman"/>
          <w:b w:val="false"/>
          <w:i w:val="false"/>
          <w:color w:val="000000"/>
          <w:sz w:val="28"/>
        </w:rPr>
        <w:t xml:space="preserve">
      762. Өрт сөндiруге қажеттi резервуарлардың, су қоймаларының, су құбырлары жүйелерiнiң, басқа да түрлi қондырғылардың ақаусыз болуын, түптеп келгенде өрт болған жағдайда мұның бәрiнiң үнемi дайын тұруын қамтамасыз ете алатындай тұрақты техникалық бақылау жүзеге асырылып отырылуы тиiс. </w:t>
      </w:r>
    </w:p>
    <w:bookmarkEnd w:id="833"/>
    <w:bookmarkStart w:name="z835" w:id="834"/>
    <w:p>
      <w:pPr>
        <w:spacing w:after="0"/>
        <w:ind w:left="0"/>
        <w:jc w:val="both"/>
      </w:pPr>
      <w:r>
        <w:rPr>
          <w:rFonts w:ascii="Times New Roman"/>
          <w:b w:val="false"/>
          <w:i w:val="false"/>
          <w:color w:val="000000"/>
          <w:sz w:val="28"/>
        </w:rPr>
        <w:t xml:space="preserve">
      763. Жөндеу жұмыстары жүргiзiлетiн немесе су құбырлары жүйелерiнiң учаскелерi бөлiнiп тасталған жағдайда, насос станциялары iстен шықса немесе, су қондырғылары ақаулы болса, сондай-ақ өрт сөндiру су қоймаларындағы су азайса дереу өрттен қорғау орындарына хабарлау керек. </w:t>
      </w:r>
    </w:p>
    <w:bookmarkEnd w:id="834"/>
    <w:bookmarkStart w:name="z836" w:id="835"/>
    <w:p>
      <w:pPr>
        <w:spacing w:after="0"/>
        <w:ind w:left="0"/>
        <w:jc w:val="both"/>
      </w:pPr>
      <w:r>
        <w:rPr>
          <w:rFonts w:ascii="Times New Roman"/>
          <w:b w:val="false"/>
          <w:i w:val="false"/>
          <w:color w:val="000000"/>
          <w:sz w:val="28"/>
        </w:rPr>
        <w:t xml:space="preserve">
      764. Өрт сөндiруге қажеттi су қоймасы мен резервуарға баратын кiрме жолдар кедергiсiз, әрдайым бос тұруы керек. Өртпен күреске қажеттi су краны жанында жарық арқылы сәулелендiретiн ПГ әрiптi индексi бар көрсеткiш белгi орнатылуы тиiс. Онда белгi көрсеткiш пен кранның ара қашықтығы, су құбырының iшкi диаметрi қанша екенi цифр тiлiмен айқын жазылуы қажет. Өрт сөндiруге қажеттi су қоймасы жанында жарық арқылы сәулелендiретiн ПВ әрiптi индексi бар көрсеткiш белгi орнатылуы керек. Оған қоса ондағы судың қоры қанша текше метр екенi цифр тiлiмен көрсетiлуi тиiс. </w:t>
      </w:r>
    </w:p>
    <w:bookmarkEnd w:id="835"/>
    <w:bookmarkStart w:name="z837" w:id="836"/>
    <w:p>
      <w:pPr>
        <w:spacing w:after="0"/>
        <w:ind w:left="0"/>
        <w:jc w:val="both"/>
      </w:pPr>
      <w:r>
        <w:rPr>
          <w:rFonts w:ascii="Times New Roman"/>
          <w:b w:val="false"/>
          <w:i w:val="false"/>
          <w:color w:val="000000"/>
          <w:sz w:val="28"/>
        </w:rPr>
        <w:t xml:space="preserve">
      765. Өртке қажеттi жер асты су крандарындағы құдық қақпақтары батпақтан, мұз бен қардан, ал тұрақ судан босатылуы керек. Қысқы кезеңде өрт крандарының қатып қалмауы үшiн жылытылып, ұсталуы тиiс. </w:t>
      </w:r>
    </w:p>
    <w:bookmarkEnd w:id="836"/>
    <w:bookmarkStart w:name="z838" w:id="837"/>
    <w:p>
      <w:pPr>
        <w:spacing w:after="0"/>
        <w:ind w:left="0"/>
        <w:jc w:val="both"/>
      </w:pPr>
      <w:r>
        <w:rPr>
          <w:rFonts w:ascii="Times New Roman"/>
          <w:b w:val="false"/>
          <w:i w:val="false"/>
          <w:color w:val="000000"/>
          <w:sz w:val="28"/>
        </w:rPr>
        <w:t xml:space="preserve">
      766. Өртпен күреске қажеттi су крандары, оның су шүмектерi кемiнде әр алты ай сайын техникалық қызмет көрсетуден өткiзiлiп су жiберу арқылы оның жұмыс сапасын айқындау және тексеру нәтижесiн арнайы журналға немесе жасалған актiге тiркеу қажет. </w:t>
      </w:r>
    </w:p>
    <w:bookmarkEnd w:id="837"/>
    <w:bookmarkStart w:name="z839" w:id="838"/>
    <w:p>
      <w:pPr>
        <w:spacing w:after="0"/>
        <w:ind w:left="0"/>
        <w:jc w:val="both"/>
      </w:pPr>
      <w:r>
        <w:rPr>
          <w:rFonts w:ascii="Times New Roman"/>
          <w:b w:val="false"/>
          <w:i w:val="false"/>
          <w:color w:val="000000"/>
          <w:sz w:val="28"/>
        </w:rPr>
        <w:t xml:space="preserve">
      767. Өртке қарсы қолданылатын iшкi су құбырының крандары 1,35м биiктiкте орнатылуы керек, су шашқыш шлангiлер мен ұңғылар (ствол) жинақталып, олар өртке арналған шкафтарға қойылуы тиiс. Шкафтардың есiктерiне ПК (өрт крандары) әрiптiк индексi жазылып, онда таяу маңдағы өрт сөндiру бөлiмдерiнiң реттiк саны және телефон нөмiрлерi көрсетiлуi қажет. Шкафтың сыртқы жағы қызыл түспен безендiрiлiп, нормативтiк техникалық құжаттарға сай келуi тиiс. Алты айда бiр рет өрт крандарын тексерiп, су жiберу шлангiлердi шиыршықтап жаңадан қайта орап тұру қажет. </w:t>
      </w:r>
    </w:p>
    <w:bookmarkEnd w:id="838"/>
    <w:bookmarkStart w:name="z840" w:id="839"/>
    <w:p>
      <w:pPr>
        <w:spacing w:after="0"/>
        <w:ind w:left="0"/>
        <w:jc w:val="both"/>
      </w:pPr>
      <w:r>
        <w:rPr>
          <w:rFonts w:ascii="Times New Roman"/>
          <w:b w:val="false"/>
          <w:i w:val="false"/>
          <w:color w:val="000000"/>
          <w:sz w:val="28"/>
        </w:rPr>
        <w:t xml:space="preserve">
      768. Мүмкiндiк болмаған немесе өртке қарсы күреске пайдаланылатын су құбырларының экономикалық мақсатқа сай келмеген жағдайда Азаматтық авиация аэродромдарының аумағында су сақталатын орындардың (cу қоймалары, резервуарлар) саны екеуден кем болмауы тиiс; олардың санының қаншалықты екенiне қарамастан әрбiр су сақтау орындарында өрт сөндiруге қажеттi судың жарты мөлшерi сақталуы қажет. Бұл ретте жер асты немесе өзен суларын өрт сөндiруге пайдалануға болады. Мұндай жағдайда жер асты суларының қоры өрт сөндiруге кепiлдi түрде жететiндей мөлшерде болуы тиiс. </w:t>
      </w:r>
    </w:p>
    <w:bookmarkEnd w:id="839"/>
    <w:bookmarkStart w:name="z841" w:id="840"/>
    <w:p>
      <w:pPr>
        <w:spacing w:after="0"/>
        <w:ind w:left="0"/>
        <w:jc w:val="both"/>
      </w:pPr>
      <w:r>
        <w:rPr>
          <w:rFonts w:ascii="Times New Roman"/>
          <w:b w:val="false"/>
          <w:i w:val="false"/>
          <w:color w:val="000000"/>
          <w:sz w:val="28"/>
        </w:rPr>
        <w:t xml:space="preserve">
      769. Ашық су қоймаларының су қоры құрылысы мына жайларды қамтамасыз етуi қажет: </w:t>
      </w:r>
      <w:r>
        <w:br/>
      </w:r>
      <w:r>
        <w:rPr>
          <w:rFonts w:ascii="Times New Roman"/>
          <w:b w:val="false"/>
          <w:i w:val="false"/>
          <w:color w:val="000000"/>
          <w:sz w:val="28"/>
        </w:rPr>
        <w:t xml:space="preserve">
      1) өрт сөндiруге кететiн су мөлшерiне сай келетiн сенiмдi су қорын жасау; </w:t>
      </w:r>
      <w:r>
        <w:br/>
      </w:r>
      <w:r>
        <w:rPr>
          <w:rFonts w:ascii="Times New Roman"/>
          <w:b w:val="false"/>
          <w:i w:val="false"/>
          <w:color w:val="000000"/>
          <w:sz w:val="28"/>
        </w:rPr>
        <w:t xml:space="preserve">
      2) суды лас нәрселерден алдын ала тазарту; </w:t>
      </w:r>
      <w:r>
        <w:br/>
      </w:r>
      <w:r>
        <w:rPr>
          <w:rFonts w:ascii="Times New Roman"/>
          <w:b w:val="false"/>
          <w:i w:val="false"/>
          <w:color w:val="000000"/>
          <w:sz w:val="28"/>
        </w:rPr>
        <w:t xml:space="preserve">
      3) су құйылатын құрылғылардың мұз және басқа жүзбелi заттар әсерiнен бүлiнуiнен сақтау және су тереңiнде пайда болатын кесек мұздардан тазартуға құрал-жабдықтар жинақтау. </w:t>
      </w:r>
    </w:p>
    <w:bookmarkEnd w:id="840"/>
    <w:bookmarkStart w:name="z842" w:id="841"/>
    <w:p>
      <w:pPr>
        <w:spacing w:after="0"/>
        <w:ind w:left="0"/>
        <w:jc w:val="both"/>
      </w:pPr>
      <w:r>
        <w:rPr>
          <w:rFonts w:ascii="Times New Roman"/>
          <w:b w:val="false"/>
          <w:i w:val="false"/>
          <w:color w:val="000000"/>
          <w:sz w:val="28"/>
        </w:rPr>
        <w:t xml:space="preserve">
      770. Су жинақтайтын құрылғылардағы өрт сөндiруге қажеттi қорда сақталатын су мөлшерiн толықтыруға кететiн ең көп уақыт мынадан аспауы керек: </w:t>
      </w:r>
      <w:r>
        <w:br/>
      </w:r>
      <w:r>
        <w:rPr>
          <w:rFonts w:ascii="Times New Roman"/>
          <w:b w:val="false"/>
          <w:i w:val="false"/>
          <w:color w:val="000000"/>
          <w:sz w:val="28"/>
        </w:rPr>
        <w:t xml:space="preserve">
      1) өндiрiсi өрт қаупi бар санатқа жатқызылатын А, Б, В, Г тобындағы ұйымдар үшiн 24 сағат; </w:t>
      </w:r>
      <w:r>
        <w:br/>
      </w:r>
      <w:r>
        <w:rPr>
          <w:rFonts w:ascii="Times New Roman"/>
          <w:b w:val="false"/>
          <w:i w:val="false"/>
          <w:color w:val="000000"/>
          <w:sz w:val="28"/>
        </w:rPr>
        <w:t xml:space="preserve">
      2) өндiрiсi өрт қаупi бар санатқа жатқызылатын Г және Д тобындағы ұйымдар үшiн 36 сағат. </w:t>
      </w:r>
    </w:p>
    <w:bookmarkEnd w:id="841"/>
    <w:bookmarkStart w:name="z843" w:id="842"/>
    <w:p>
      <w:pPr>
        <w:spacing w:after="0"/>
        <w:ind w:left="0"/>
        <w:jc w:val="both"/>
      </w:pPr>
      <w:r>
        <w:rPr>
          <w:rFonts w:ascii="Times New Roman"/>
          <w:b w:val="false"/>
          <w:i w:val="false"/>
          <w:color w:val="000000"/>
          <w:sz w:val="28"/>
        </w:rPr>
        <w:t xml:space="preserve">
      771. Ауа райы суық болып келетiн аудандардағы суды қысып ағызатын мұнара жылытылып тұруы тиiс. Жылыту үшiн су ысытқыш немесе бу айдайтын тетiктердi пайдалануға болады. Егер мұнара - су түтiктерi құрылғыларын қамтамасыз ететiн қозғаушы күш болатын болса, онда жылыту мөлшерi барлық аудандарда мiндеттi түрде температура 0 С градустан төмен ұсталуы керек. </w:t>
      </w:r>
    </w:p>
    <w:bookmarkEnd w:id="842"/>
    <w:bookmarkStart w:name="z844" w:id="843"/>
    <w:p>
      <w:pPr>
        <w:spacing w:after="0"/>
        <w:ind w:left="0"/>
        <w:jc w:val="both"/>
      </w:pPr>
      <w:r>
        <w:rPr>
          <w:rFonts w:ascii="Times New Roman"/>
          <w:b w:val="false"/>
          <w:i w:val="false"/>
          <w:color w:val="000000"/>
          <w:sz w:val="28"/>
        </w:rPr>
        <w:t xml:space="preserve">
      772. Өрт сөндiру насос стансасы үйлерiнде өртке қарсы күрес кезiнде сумен жабдықтаудың жалпы сызбасы, су түтiктерi құрылғыларының сызбалары, сондай-ақ оларды пайдалану жөнiндегi нұсқаулар iлiнiп қойылуы қажет. Әрбiр ысырмаларда және өрт сөндiру насостарында олардың қандай мақсатқа пайдаланылатындықтары туралы белгi болуы тиiс. </w:t>
      </w:r>
    </w:p>
    <w:bookmarkEnd w:id="843"/>
    <w:bookmarkStart w:name="z845" w:id="844"/>
    <w:p>
      <w:pPr>
        <w:spacing w:after="0"/>
        <w:ind w:left="0"/>
        <w:jc w:val="both"/>
      </w:pPr>
      <w:r>
        <w:rPr>
          <w:rFonts w:ascii="Times New Roman"/>
          <w:b w:val="false"/>
          <w:i w:val="false"/>
          <w:color w:val="000000"/>
          <w:sz w:val="28"/>
        </w:rPr>
        <w:t xml:space="preserve">
      773. Әрбiр насос стансасының Азаматтық авиация немесе қала ұйымдарындағы өрттен қорғау қызметiмен хабарласатын телефон немесе сигнал беру байланысы болу керек. </w:t>
      </w:r>
    </w:p>
    <w:bookmarkEnd w:id="844"/>
    <w:bookmarkStart w:name="z846" w:id="845"/>
    <w:p>
      <w:pPr>
        <w:spacing w:after="0"/>
        <w:ind w:left="0"/>
        <w:jc w:val="both"/>
      </w:pPr>
      <w:r>
        <w:rPr>
          <w:rFonts w:ascii="Times New Roman"/>
          <w:b w:val="false"/>
          <w:i w:val="false"/>
          <w:color w:val="000000"/>
          <w:sz w:val="28"/>
        </w:rPr>
        <w:t xml:space="preserve">
      774. Су насосы стансасындағы барлық өрт сөндiру насостары үнемi пайдалануға даярлық қалпында болуы және оның әрдайым талап деңгейiндегi қысым мөлшерiнде тұруы үшiн кемiнде әр 10 күн сайын тексерiлiп, журналға тиiсiнше қорытынды жазылып отырылуы тиiс. </w:t>
      </w:r>
    </w:p>
    <w:bookmarkEnd w:id="845"/>
    <w:bookmarkStart w:name="z847" w:id="846"/>
    <w:p>
      <w:pPr>
        <w:spacing w:after="0"/>
        <w:ind w:left="0"/>
        <w:jc w:val="left"/>
      </w:pPr>
      <w:r>
        <w:rPr>
          <w:rFonts w:ascii="Times New Roman"/>
          <w:b/>
          <w:i w:val="false"/>
          <w:color w:val="000000"/>
        </w:rPr>
        <w:t xml:space="preserve"> 
8-Бөлiм </w:t>
      </w:r>
      <w:r>
        <w:br/>
      </w:r>
      <w:r>
        <w:rPr>
          <w:rFonts w:ascii="Times New Roman"/>
          <w:b/>
          <w:i w:val="false"/>
          <w:color w:val="000000"/>
        </w:rPr>
        <w:t xml:space="preserve">
Өрт сөндiрудiң алғашқы құрал-жабдықтары. </w:t>
      </w:r>
      <w:r>
        <w:br/>
      </w:r>
      <w:r>
        <w:rPr>
          <w:rFonts w:ascii="Times New Roman"/>
          <w:b/>
          <w:i w:val="false"/>
          <w:color w:val="000000"/>
        </w:rPr>
        <w:t xml:space="preserve">
Өрт кезiнде әкiмшiлiктiң, жұмысшылар мен қызметшiлердiң </w:t>
      </w:r>
      <w:r>
        <w:br/>
      </w:r>
      <w:r>
        <w:rPr>
          <w:rFonts w:ascii="Times New Roman"/>
          <w:b/>
          <w:i w:val="false"/>
          <w:color w:val="000000"/>
        </w:rPr>
        <w:t xml:space="preserve">
iс-қимылы </w:t>
      </w:r>
    </w:p>
    <w:bookmarkEnd w:id="846"/>
    <w:bookmarkStart w:name="z848" w:id="847"/>
    <w:p>
      <w:pPr>
        <w:spacing w:after="0"/>
        <w:ind w:left="0"/>
        <w:jc w:val="left"/>
      </w:pPr>
      <w:r>
        <w:rPr>
          <w:rFonts w:ascii="Times New Roman"/>
          <w:b/>
          <w:i w:val="false"/>
          <w:color w:val="000000"/>
        </w:rPr>
        <w:t xml:space="preserve"> 
57-тарау. Өрт сөндiрудiң алғашқы құрал-жабдықтары </w:t>
      </w:r>
    </w:p>
    <w:bookmarkEnd w:id="847"/>
    <w:bookmarkStart w:name="z849" w:id="848"/>
    <w:p>
      <w:pPr>
        <w:spacing w:after="0"/>
        <w:ind w:left="0"/>
        <w:jc w:val="both"/>
      </w:pPr>
      <w:r>
        <w:rPr>
          <w:rFonts w:ascii="Times New Roman"/>
          <w:b w:val="false"/>
          <w:i w:val="false"/>
          <w:color w:val="000000"/>
          <w:sz w:val="28"/>
        </w:rPr>
        <w:t xml:space="preserve">
      775. Азаматтық авиация ұйымдарының барлық өндiрiстiк, қойма, қосалқы және әкiмшiлiк үйлерi мен ғимараттары, сондай-ақ жеке үйлер мен технологиялық қондырғылар отты өшiргiштер; өрт сөндiру құралдары (су толтырылған күбi, өртке қажеттi шелектер, асбест маталар, немесе киiздер, құм толтырылған жәшiктер және күректер); өрт сөндiру жабдықтары (iлгектi бақан, сүймен, балта, тор көздердi кесетiн қайшы) сияқты алғашқы өрт сөндiру құрал-жабдықтарымен қамтамасыз етiлуi тиiс. Бұлар шамалы тұтана бастаған жерлердi, сондай-ақ өрт ендi қаулай бастаған тұсты қоршап, өшiрiп тастауға пайдаланылады. Құм болмаған кезде оның орнын кальцийленген сода жергiлiктi отқа жанбайтын сусымалы материалдар алмастыра алады. </w:t>
      </w:r>
      <w:r>
        <w:br/>
      </w:r>
      <w:r>
        <w:rPr>
          <w:rFonts w:ascii="Times New Roman"/>
          <w:b w:val="false"/>
          <w:i w:val="false"/>
          <w:color w:val="000000"/>
          <w:sz w:val="28"/>
        </w:rPr>
        <w:t xml:space="preserve">
      Пайдаланылатын асбест маталар мен киiздердiң көлемi 1x1м, ал тез тұтанатын заттар мен жанар майлар сақталатын орындарда қолданылатын бұл материалдардың көлемi - 2x1,5м немесе 2х2м болуы керек. </w:t>
      </w:r>
    </w:p>
    <w:bookmarkEnd w:id="848"/>
    <w:bookmarkStart w:name="z850" w:id="849"/>
    <w:p>
      <w:pPr>
        <w:spacing w:after="0"/>
        <w:ind w:left="0"/>
        <w:jc w:val="both"/>
      </w:pPr>
      <w:r>
        <w:rPr>
          <w:rFonts w:ascii="Times New Roman"/>
          <w:b w:val="false"/>
          <w:i w:val="false"/>
          <w:color w:val="000000"/>
          <w:sz w:val="28"/>
        </w:rPr>
        <w:t xml:space="preserve">
      776. Өндiрiстiк және қоймалық үйлер мен ғимараттарда және Азаматтық авиация ұйымдарының аумағында құрамында 2 көбiктi өрт сөндiргiш, 1 көмiр қышқылды өрт сөндiргiш, құм толтырылып, күрек қойылған 1 жәшiк, 1 асбест маталы және киiздi төсем, 1 сүймен, 3 iлгектi бақан, 2 балта сияқты өрт сөндiрудiң алғашқы құралдарының жиынтығы бар арнайы өрт қалқаны қойылуы керек. Нормаға сәйкестендiрiлiп, бұған қосымша су толтырылған күбiлер және шелектер әзiрлiкте тұрады. Өрт қалқандары үйдiң iшiндегi көрнекi әрi тез алуға болатындай жерлерге, мүмкiндiгiне қарай үйдiң шыға берiсiне жақын орынға жинақталуы тиiс. Ұйым аумағындағы өрт қалқандары бiр қалқанның өзi 5000 шаршы метр жердi қамти алатындай есеппен реттеледi. Өрт сөндiрудiң алғашқы құрал-жабдықтары және өрт қалқандары Мемлекеттiк стандарт талабына сай келетiн түспен боялуы қажет. </w:t>
      </w:r>
    </w:p>
    <w:bookmarkEnd w:id="849"/>
    <w:bookmarkStart w:name="z851" w:id="850"/>
    <w:p>
      <w:pPr>
        <w:spacing w:after="0"/>
        <w:ind w:left="0"/>
        <w:jc w:val="both"/>
      </w:pPr>
      <w:r>
        <w:rPr>
          <w:rFonts w:ascii="Times New Roman"/>
          <w:b w:val="false"/>
          <w:i w:val="false"/>
          <w:color w:val="000000"/>
          <w:sz w:val="28"/>
        </w:rPr>
        <w:t xml:space="preserve">
      777. Ауалы-көбiктi өрт сөндiргiштер "ОВП-5", "OBП-10", "OBП-100" кернеулi электр жабдықтарын және суға араласқан заттарды есептегенде, жанғыш қатты және сұйық заттардың барлық түрiнде жаңа басталған өрттi өшiруге арналған. Көмiр қышқылды өрт сөндiргiштер әртүрлі заттарда жаңа басталған өрттi, сондай-ақ кернеуi 1000 В болатын электр қондырғыларындағы отты өшiруге лайықталған. Ал ұнтақты өрт сөндiргiштер тез тұтанатын сұйық зат және жанармайларды, қатты материалдар мен газдардағы кернеуi 1000 В болатын электр қондырғыларындағы отты өшiре алады. </w:t>
      </w:r>
    </w:p>
    <w:bookmarkEnd w:id="850"/>
    <w:bookmarkStart w:name="z852" w:id="851"/>
    <w:p>
      <w:pPr>
        <w:spacing w:after="0"/>
        <w:ind w:left="0"/>
        <w:jc w:val="both"/>
      </w:pPr>
      <w:r>
        <w:rPr>
          <w:rFonts w:ascii="Times New Roman"/>
          <w:b w:val="false"/>
          <w:i w:val="false"/>
          <w:color w:val="000000"/>
          <w:sz w:val="28"/>
        </w:rPr>
        <w:t xml:space="preserve">
      778. Өрт сөндiрушi құралдарды орналастыру, қызмет көрсету және қолдану тәртiбi дайындаушы заводтың нұсқауларына, сондай-ақ төмендегi талаптарға сәйкес келуi керек: </w:t>
      </w:r>
      <w:r>
        <w:br/>
      </w:r>
      <w:r>
        <w:rPr>
          <w:rFonts w:ascii="Times New Roman"/>
          <w:b w:val="false"/>
          <w:i w:val="false"/>
          <w:color w:val="000000"/>
          <w:sz w:val="28"/>
        </w:rPr>
        <w:t xml:space="preserve">
      1) галлоидкөмiрқышқылы қоспаларымен қосылған заряды бар өрт сөндiргiштердi көлемi ең кемiнде 15 шаршы метр болатын желдетiлмеген үйде сақтауға және қолдануға болмайды; </w:t>
      </w:r>
      <w:r>
        <w:br/>
      </w:r>
      <w:r>
        <w:rPr>
          <w:rFonts w:ascii="Times New Roman"/>
          <w:b w:val="false"/>
          <w:i w:val="false"/>
          <w:color w:val="000000"/>
          <w:sz w:val="28"/>
        </w:rPr>
        <w:t xml:space="preserve">
      2) өрт сөндiретiн құралды үй қуысына қоюдан басқа жағдайда, атап айтқанда өрт сөндiрiлiп жатқан үйден адамдар басқа жерге көшiрілген кезде, олардың жолына орнатуға тыйым салынады; </w:t>
      </w:r>
      <w:r>
        <w:br/>
      </w:r>
      <w:r>
        <w:rPr>
          <w:rFonts w:ascii="Times New Roman"/>
          <w:b w:val="false"/>
          <w:i w:val="false"/>
          <w:color w:val="000000"/>
          <w:sz w:val="28"/>
        </w:rPr>
        <w:t xml:space="preserve">
      3) өрт сөндiргiш құрал еден деңгейiнен биiктiгiн 1,5м асырмай және есiктiң ашылуы кезiндегi оның шеткi жағынан есептегенде 1,2м қашықтықта орналастырылуы қажет; </w:t>
      </w:r>
      <w:r>
        <w:br/>
      </w:r>
      <w:r>
        <w:rPr>
          <w:rFonts w:ascii="Times New Roman"/>
          <w:b w:val="false"/>
          <w:i w:val="false"/>
          <w:color w:val="000000"/>
          <w:sz w:val="28"/>
        </w:rPr>
        <w:t xml:space="preserve">
      4) өрт сөндiргiш құрал орналастырылатын шкафтың немесе тумбаның жасалу пiшiнi мен сыртқы көрiнiсi оның iшiнде сақталған өрт сөндiргiштiң түрiн жай көзбен анықтауға мүмкiндiк туғызатындай болуы керек; </w:t>
      </w:r>
      <w:r>
        <w:br/>
      </w:r>
      <w:r>
        <w:rPr>
          <w:rFonts w:ascii="Times New Roman"/>
          <w:b w:val="false"/>
          <w:i w:val="false"/>
          <w:color w:val="000000"/>
          <w:sz w:val="28"/>
        </w:rPr>
        <w:t xml:space="preserve">
      5) өрт сөндiргiш құралды қойғанда оның корпусындағы нұсқаулық жазулар айқын көрiнетiндей етіп орналастырy қажет. </w:t>
      </w:r>
    </w:p>
    <w:bookmarkEnd w:id="851"/>
    <w:bookmarkStart w:name="z853" w:id="852"/>
    <w:p>
      <w:pPr>
        <w:spacing w:after="0"/>
        <w:ind w:left="0"/>
        <w:jc w:val="both"/>
      </w:pPr>
      <w:r>
        <w:rPr>
          <w:rFonts w:ascii="Times New Roman"/>
          <w:b w:val="false"/>
          <w:i w:val="false"/>
          <w:color w:val="000000"/>
          <w:sz w:val="28"/>
        </w:rPr>
        <w:t xml:space="preserve">
      779. Өрт сөндiргiш құралдарды үнемi даярлық қалпында ұстау және олардың пайдалану қауiпсiздiгiн сақтау мақсатында мыналар қажет: </w:t>
      </w:r>
      <w:r>
        <w:br/>
      </w:r>
      <w:r>
        <w:rPr>
          <w:rFonts w:ascii="Times New Roman"/>
          <w:b w:val="false"/>
          <w:i w:val="false"/>
          <w:color w:val="000000"/>
          <w:sz w:val="28"/>
        </w:rPr>
        <w:t xml:space="preserve">
      1) көмiр қышқылды өрт сөндiргiштер олардың салмағын өлшеу арқылы 3 айда бiр рет тексеріледi. Ол кемiген жағдайда қайта зарядталады. Бұл өрт сөндiргiш құралдардың баллондары әр 5 жыл сайын куәләндырылып отырылады; </w:t>
      </w:r>
      <w:r>
        <w:br/>
      </w:r>
      <w:r>
        <w:rPr>
          <w:rFonts w:ascii="Times New Roman"/>
          <w:b w:val="false"/>
          <w:i w:val="false"/>
          <w:color w:val="000000"/>
          <w:sz w:val="28"/>
        </w:rPr>
        <w:t xml:space="preserve">
      2) ұнтақты өрт сөндiргiштердiң өрт сөндiру сапасы жылына 1 рет тексерiледi; олардың корпусының мықтылығы және материалының тығыздығы гидравликалық қысыммен сынақтан өтедi. </w:t>
      </w:r>
    </w:p>
    <w:bookmarkEnd w:id="852"/>
    <w:bookmarkStart w:name="z854" w:id="853"/>
    <w:p>
      <w:pPr>
        <w:spacing w:after="0"/>
        <w:ind w:left="0"/>
        <w:jc w:val="both"/>
      </w:pPr>
      <w:r>
        <w:rPr>
          <w:rFonts w:ascii="Times New Roman"/>
          <w:b w:val="false"/>
          <w:i w:val="false"/>
          <w:color w:val="000000"/>
          <w:sz w:val="28"/>
        </w:rPr>
        <w:t xml:space="preserve">
      780. Өрт сөндiретiн алғашқы пайдаланылатын құралдарды Азаматтық авиация ұйымдарының шаруашылық органдары алып, құрылымдық бөлiмше (қызметтер, бөлiмдер, қоймалар, цехтар, мейманханалар) басшысының материалдық жауапкершiлiгiне берiледi. </w:t>
      </w:r>
      <w:r>
        <w:br/>
      </w:r>
      <w:r>
        <w:rPr>
          <w:rFonts w:ascii="Times New Roman"/>
          <w:b w:val="false"/>
          <w:i w:val="false"/>
          <w:color w:val="000000"/>
          <w:sz w:val="28"/>
        </w:rPr>
        <w:t>
      Құрылымдық бөлiмше басшысы өрт сөндiрудiң алғашқы құралдарын ұқыптап ұстап, қатаң тәртiппен тиянақты пайдалану iсiн бақылайды. Өрт сөндiргiш құралдардың қолды болып ұрланғаны үшiн, оларды дұрыс жағдайда сақтамағаны немесе қажеттi-қажетсiз жерге бей-берекет қолданғаны үшiн құрылымдық бөлiмшелердiң басшылары және осы iске тiкелей кiнәлi адамдар Қазақстан Республикасының тиiстi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актiлерiне</w:t>
      </w:r>
      <w:r>
        <w:rPr>
          <w:rFonts w:ascii="Times New Roman"/>
          <w:b w:val="false"/>
          <w:i w:val="false"/>
          <w:color w:val="000000"/>
          <w:sz w:val="28"/>
        </w:rPr>
        <w:t xml:space="preserve"> сәйкес тәртiптiк және материалдық жауапкершiлiкке тартылады. </w:t>
      </w:r>
      <w:r>
        <w:br/>
      </w:r>
      <w:r>
        <w:rPr>
          <w:rFonts w:ascii="Times New Roman"/>
          <w:b w:val="false"/>
          <w:i w:val="false"/>
          <w:color w:val="000000"/>
          <w:sz w:val="28"/>
        </w:rPr>
        <w:t xml:space="preserve">
      Өрт сөндiрудiң бастапқы құралдарын толықтыру және оларды қайта зарядтау iсiн Азаматтық авиация </w:t>
      </w:r>
      <w:r>
        <w:rPr>
          <w:rFonts w:ascii="Times New Roman"/>
          <w:b w:val="false"/>
          <w:i w:val="false"/>
          <w:color w:val="ff0000"/>
          <w:sz w:val="28"/>
        </w:rPr>
        <w:t xml:space="preserve">* </w:t>
      </w:r>
      <w:r>
        <w:rPr>
          <w:rFonts w:ascii="Times New Roman"/>
          <w:b w:val="false"/>
          <w:i w:val="false"/>
          <w:color w:val="000000"/>
          <w:sz w:val="28"/>
        </w:rPr>
        <w:t xml:space="preserve">ұйымдарының шаруашылық органдары арқылы құрылымдық бөлiмше басшысы ұйымдастырады. РТЖБП нысандары үшiн газбен жұмыс iстейтiн өрт өндiргiштердi зарядтау АТБ жанында жұмыс iстейтiн ұшақтардың өрт сөндiргiш құралдарын зарядтайтыны жөнiндегi учаскелер базасында жүргiзiледi. </w:t>
      </w:r>
      <w:r>
        <w:br/>
      </w:r>
      <w:r>
        <w:rPr>
          <w:rFonts w:ascii="Times New Roman"/>
          <w:b w:val="false"/>
          <w:i w:val="false"/>
          <w:color w:val="000000"/>
          <w:sz w:val="28"/>
        </w:rPr>
        <w:t xml:space="preserve">
      Барлық нысандағы өрт сөндiргiш алғашқы құралдарын сақталуына және олардың iс-қимылға дайындығына бақылауды Азаматтық авиация ұйымының өртке қарсы күрес қызметiнiң бастығы жүзеге асырады. </w:t>
      </w:r>
    </w:p>
    <w:bookmarkEnd w:id="853"/>
    <w:bookmarkStart w:name="z855" w:id="854"/>
    <w:p>
      <w:pPr>
        <w:spacing w:after="0"/>
        <w:ind w:left="0"/>
        <w:jc w:val="left"/>
      </w:pPr>
      <w:r>
        <w:rPr>
          <w:rFonts w:ascii="Times New Roman"/>
          <w:b/>
          <w:i w:val="false"/>
          <w:color w:val="000000"/>
        </w:rPr>
        <w:t xml:space="preserve"> 
58-тарау. Өрт сөндiрудің алғашқы құралдарының қажеттi </w:t>
      </w:r>
      <w:r>
        <w:br/>
      </w:r>
      <w:r>
        <w:rPr>
          <w:rFonts w:ascii="Times New Roman"/>
          <w:b/>
          <w:i w:val="false"/>
          <w:color w:val="000000"/>
        </w:rPr>
        <w:t xml:space="preserve">
мөлшерiн анықтау </w:t>
      </w:r>
    </w:p>
    <w:bookmarkEnd w:id="854"/>
    <w:bookmarkStart w:name="z856" w:id="855"/>
    <w:p>
      <w:pPr>
        <w:spacing w:after="0"/>
        <w:ind w:left="0"/>
        <w:jc w:val="both"/>
      </w:pPr>
      <w:r>
        <w:rPr>
          <w:rFonts w:ascii="Times New Roman"/>
          <w:b w:val="false"/>
          <w:i w:val="false"/>
          <w:color w:val="000000"/>
          <w:sz w:val="28"/>
        </w:rPr>
        <w:t xml:space="preserve">
      781. Өрт сөндiруге қажеттi құралдардың аса қажеттiлерi мен түрлерiн анықтау кезiнде жанғыш заттардың физикалық-химиялық және өртке қауiптi қасиеттерiн, олардың от сөндiргiш заттарға қатысын, сол сияқты өндiрiстiк үйлердiң көлемiн, ашық алаңдар мен қондырғыларды есепке алу қажет. АА нысандарындағы қажеттi алғашқы өрт сөндiру құралдарының нормасы 7-қосымшада көрсетілген. </w:t>
      </w:r>
    </w:p>
    <w:bookmarkEnd w:id="855"/>
    <w:bookmarkStart w:name="z857" w:id="856"/>
    <w:p>
      <w:pPr>
        <w:spacing w:after="0"/>
        <w:ind w:left="0"/>
        <w:jc w:val="both"/>
      </w:pPr>
      <w:r>
        <w:rPr>
          <w:rFonts w:ascii="Times New Roman"/>
          <w:b w:val="false"/>
          <w:i w:val="false"/>
          <w:color w:val="000000"/>
          <w:sz w:val="28"/>
        </w:rPr>
        <w:t xml:space="preserve">
      782. Асбест полотно, қылшық жүннен жасалған маталар және көлемi 1x1 метрден кем емес тиiс киiз шамалы өрт ошағын сөндiруге арналған. Тез тұтанатын заттар және жанар майлар қолданылатын және сақталатын орындарда полотно көлемi ұлғайтылуы керек (2х1,5; 2х2м). </w:t>
      </w:r>
    </w:p>
    <w:bookmarkEnd w:id="856"/>
    <w:bookmarkStart w:name="z858" w:id="857"/>
    <w:p>
      <w:pPr>
        <w:spacing w:after="0"/>
        <w:ind w:left="0"/>
        <w:jc w:val="both"/>
      </w:pPr>
      <w:r>
        <w:rPr>
          <w:rFonts w:ascii="Times New Roman"/>
          <w:b w:val="false"/>
          <w:i w:val="false"/>
          <w:color w:val="000000"/>
          <w:sz w:val="28"/>
        </w:rPr>
        <w:t xml:space="preserve">
      783. Қазiргi нормативтi техникалық құжаттарға сәйкес су сақталатын құбырлардың сыйымдылығы 0,2 текше метрден кем болмауы керек және шелектер жинақталуы қажет; сыйымдылығы 0,5; 1,0 және 3 текше метр құм салынатын жәшiктер және күректер жинақталуы керек. </w:t>
      </w:r>
    </w:p>
    <w:bookmarkEnd w:id="857"/>
    <w:bookmarkStart w:name="z859" w:id="858"/>
    <w:p>
      <w:pPr>
        <w:spacing w:after="0"/>
        <w:ind w:left="0"/>
        <w:jc w:val="both"/>
      </w:pPr>
      <w:r>
        <w:rPr>
          <w:rFonts w:ascii="Times New Roman"/>
          <w:b w:val="false"/>
          <w:i w:val="false"/>
          <w:color w:val="000000"/>
          <w:sz w:val="28"/>
        </w:rPr>
        <w:t xml:space="preserve">
      784. Өрт стендiсiнiң конструкциясына енетiн құм салып қоятын ыдыстың сиымдылығы кемiнде 0,1 текше метр болу тиiс. Жәшiктiң жасалу құрылымы одан құм алуды оңайлатуы қамтамасыз етуi қажет. </w:t>
      </w:r>
    </w:p>
    <w:bookmarkEnd w:id="858"/>
    <w:bookmarkStart w:name="z860" w:id="859"/>
    <w:p>
      <w:pPr>
        <w:spacing w:after="0"/>
        <w:ind w:left="0"/>
        <w:jc w:val="both"/>
      </w:pPr>
      <w:r>
        <w:rPr>
          <w:rFonts w:ascii="Times New Roman"/>
          <w:b w:val="false"/>
          <w:i w:val="false"/>
          <w:color w:val="000000"/>
          <w:sz w:val="28"/>
        </w:rPr>
        <w:t xml:space="preserve">
      785. Технологиялық жабдықтарды от өшiргiштермен қамту осы жабдыққа қойылатын техникалық шарт талабына немесе өрт қауiпсiздiгiнiң тиiстi ережелерiне сай жүзеге асырылады. </w:t>
      </w:r>
    </w:p>
    <w:bookmarkEnd w:id="859"/>
    <w:bookmarkStart w:name="z861" w:id="860"/>
    <w:p>
      <w:pPr>
        <w:spacing w:after="0"/>
        <w:ind w:left="0"/>
        <w:jc w:val="both"/>
      </w:pPr>
      <w:r>
        <w:rPr>
          <w:rFonts w:ascii="Times New Roman"/>
          <w:b w:val="false"/>
          <w:i w:val="false"/>
          <w:color w:val="000000"/>
          <w:sz w:val="28"/>
        </w:rPr>
        <w:t xml:space="preserve">
      786. Шетелдiк жабдықтарды өрт сөндiргiштермен жинақтау оны жеткiзiп берушi келiсiмiнiң шартына сай жүргiзiледi. </w:t>
      </w:r>
    </w:p>
    <w:bookmarkEnd w:id="860"/>
    <w:bookmarkStart w:name="z862" w:id="861"/>
    <w:p>
      <w:pPr>
        <w:spacing w:after="0"/>
        <w:ind w:left="0"/>
        <w:jc w:val="both"/>
      </w:pPr>
      <w:r>
        <w:rPr>
          <w:rFonts w:ascii="Times New Roman"/>
          <w:b w:val="false"/>
          <w:i w:val="false"/>
          <w:color w:val="000000"/>
          <w:sz w:val="28"/>
        </w:rPr>
        <w:t xml:space="preserve">
      787. Өрт сөндiргiштiң түрiн (жылжымалы немесе қолмен алып жүретiн) iрiктеп алу өрт ошағының көлемiне байланысты болады. Егер оның көлемi айтарлықтай үлкен болса, онда жылжымалы өрт сөндiргiштi пайдалану ұсынылады. </w:t>
      </w:r>
    </w:p>
    <w:bookmarkEnd w:id="861"/>
    <w:bookmarkStart w:name="z863" w:id="862"/>
    <w:p>
      <w:pPr>
        <w:spacing w:after="0"/>
        <w:ind w:left="0"/>
        <w:jc w:val="both"/>
      </w:pPr>
      <w:r>
        <w:rPr>
          <w:rFonts w:ascii="Times New Roman"/>
          <w:b w:val="false"/>
          <w:i w:val="false"/>
          <w:color w:val="000000"/>
          <w:sz w:val="28"/>
        </w:rPr>
        <w:t xml:space="preserve">
      788. Өрт сөндiргіштi пайдаланудың температуралық шегiне сай iрiктелген кезде үйдiң және құрылыстың климаттық жағдайда пайдаланылуын ескеру қажет. </w:t>
      </w:r>
    </w:p>
    <w:bookmarkEnd w:id="862"/>
    <w:bookmarkStart w:name="z864" w:id="863"/>
    <w:p>
      <w:pPr>
        <w:spacing w:after="0"/>
        <w:ind w:left="0"/>
        <w:jc w:val="both"/>
      </w:pPr>
      <w:r>
        <w:rPr>
          <w:rFonts w:ascii="Times New Roman"/>
          <w:b w:val="false"/>
          <w:i w:val="false"/>
          <w:color w:val="000000"/>
          <w:sz w:val="28"/>
        </w:rPr>
        <w:t xml:space="preserve">
      789. Егер түйдектелген өрт ошағы болса, онда қолданылуға жан-жақты өрт сөндiргiштi iрiктеп алған жөн. </w:t>
      </w:r>
    </w:p>
    <w:bookmarkEnd w:id="863"/>
    <w:bookmarkStart w:name="z865" w:id="864"/>
    <w:p>
      <w:pPr>
        <w:spacing w:after="0"/>
        <w:ind w:left="0"/>
        <w:jc w:val="both"/>
      </w:pPr>
      <w:r>
        <w:rPr>
          <w:rFonts w:ascii="Times New Roman"/>
          <w:b w:val="false"/>
          <w:i w:val="false"/>
          <w:color w:val="000000"/>
          <w:sz w:val="28"/>
        </w:rPr>
        <w:t xml:space="preserve">
      790. Қоғамдық үйлер мен ғимараттардың әр қабатында кемiнде екi қолмен пайдаланылатын өрт сөндiргiш тұруы керек. </w:t>
      </w:r>
    </w:p>
    <w:bookmarkEnd w:id="864"/>
    <w:bookmarkStart w:name="z866" w:id="865"/>
    <w:p>
      <w:pPr>
        <w:spacing w:after="0"/>
        <w:ind w:left="0"/>
        <w:jc w:val="both"/>
      </w:pPr>
      <w:r>
        <w:rPr>
          <w:rFonts w:ascii="Times New Roman"/>
          <w:b w:val="false"/>
          <w:i w:val="false"/>
          <w:color w:val="000000"/>
          <w:sz w:val="28"/>
        </w:rPr>
        <w:t xml:space="preserve">
      791. Д категориясына жататын үйлердiң көлемi 100 шаршы метрден аспайтын болса, өрт сөндiргiштермен жарақтандырылмайды. </w:t>
      </w:r>
    </w:p>
    <w:bookmarkEnd w:id="865"/>
    <w:bookmarkStart w:name="z867" w:id="866"/>
    <w:p>
      <w:pPr>
        <w:spacing w:after="0"/>
        <w:ind w:left="0"/>
        <w:jc w:val="both"/>
      </w:pPr>
      <w:r>
        <w:rPr>
          <w:rFonts w:ascii="Times New Roman"/>
          <w:b w:val="false"/>
          <w:i w:val="false"/>
          <w:color w:val="000000"/>
          <w:sz w:val="28"/>
        </w:rPr>
        <w:t xml:space="preserve">
      792. Өрт сөндiргiштер ұйымдардан зарядтауға жiберiлсе, олардың орны сол мөлшерде толықтырылуы керек. </w:t>
      </w:r>
    </w:p>
    <w:bookmarkEnd w:id="866"/>
    <w:bookmarkStart w:name="z868" w:id="867"/>
    <w:p>
      <w:pPr>
        <w:spacing w:after="0"/>
        <w:ind w:left="0"/>
        <w:jc w:val="both"/>
      </w:pPr>
      <w:r>
        <w:rPr>
          <w:rFonts w:ascii="Times New Roman"/>
          <w:b w:val="false"/>
          <w:i w:val="false"/>
          <w:color w:val="000000"/>
          <w:sz w:val="28"/>
        </w:rPr>
        <w:t xml:space="preserve">
      793. Электрмен есептеу машиналары үйiн, телефон станцияларын, мұражай, мұрағаттарды өрттен сақтау кезiнде өрт сөндiретiн заттардың қорғалатын жабдықтармен, бұйымдармен, материалдармен өзара әрекеттестiк ерекшелiктерiн есепке алу керек. Ол үйлердi көмiрқышқылды өрт сөндiргiштермен жабдықтау ұсынылады. </w:t>
      </w:r>
    </w:p>
    <w:bookmarkEnd w:id="867"/>
    <w:bookmarkStart w:name="z869" w:id="868"/>
    <w:p>
      <w:pPr>
        <w:spacing w:after="0"/>
        <w:ind w:left="0"/>
        <w:jc w:val="both"/>
      </w:pPr>
      <w:r>
        <w:rPr>
          <w:rFonts w:ascii="Times New Roman"/>
          <w:b w:val="false"/>
          <w:i w:val="false"/>
          <w:color w:val="000000"/>
          <w:sz w:val="28"/>
        </w:rPr>
        <w:t xml:space="preserve">
      794. Автоматты стационарлы қондырғыларымен жабдықталған үйлер, есептеу қорытындысына қарап 50 пайыз өрт сөндiргiштермен қамтамасыз етiледi. </w:t>
      </w:r>
    </w:p>
    <w:bookmarkEnd w:id="868"/>
    <w:bookmarkStart w:name="z870" w:id="869"/>
    <w:p>
      <w:pPr>
        <w:spacing w:after="0"/>
        <w:ind w:left="0"/>
        <w:jc w:val="both"/>
      </w:pPr>
      <w:r>
        <w:rPr>
          <w:rFonts w:ascii="Times New Roman"/>
          <w:b w:val="false"/>
          <w:i w:val="false"/>
          <w:color w:val="000000"/>
          <w:sz w:val="28"/>
        </w:rPr>
        <w:t xml:space="preserve">
      795. Өрт шығу мүмкiн жерден өрт сөндiргiш орнатылатын орынға дейiнгi қашықтық қоғамдық үйлер мен ғимараттар үшiн 20м-ден аспауы тиiс; А, Б және В категориялы үйлер үшiн 30м; Г категориялы үйлер үшiн 40 м; Д категориясына жататындар үшін 70м. </w:t>
      </w:r>
      <w:r>
        <w:br/>
      </w:r>
      <w:r>
        <w:rPr>
          <w:rFonts w:ascii="Times New Roman"/>
          <w:b w:val="false"/>
          <w:i w:val="false"/>
          <w:color w:val="000000"/>
          <w:sz w:val="28"/>
        </w:rPr>
        <w:t xml:space="preserve">
      Өрт сөндiрудiң алғашқы құралдарын өндiрiстiк үйлерге және өндiрiс ұйымдары аумағына орнату үшiн, ереже бойынша, мына мөлшерде жиынтығы бар өрт қалқанын орнату қажет: ұнтақты өрт сөндiргiш-2, көмiрқышқылды өрт сөндiргiш-1, құм салынған жәшiк-1, тығыз полотно (киiз, брезент)-1, сүймендер-2, iлгектi бақан-3, балта-2. Өндiрiс ұйымдарының аумақтарына әр 5000 шаршы метр есебiнде бiр өрт қалқаны орнатылады. </w:t>
      </w:r>
    </w:p>
    <w:bookmarkEnd w:id="869"/>
    <w:bookmarkStart w:name="z871" w:id="870"/>
    <w:p>
      <w:pPr>
        <w:spacing w:after="0"/>
        <w:ind w:left="0"/>
        <w:jc w:val="both"/>
      </w:pPr>
      <w:r>
        <w:rPr>
          <w:rFonts w:ascii="Times New Roman"/>
          <w:b w:val="false"/>
          <w:i w:val="false"/>
          <w:color w:val="000000"/>
          <w:sz w:val="28"/>
        </w:rPr>
        <w:t xml:space="preserve">
      796. Электрпульттер мен резервуар арматуралар өртенген жағдайда қолмен атқарылатын көмiрқышқылды немесе ұнтақты өрт сөндiргiш қолданылуы қажет. </w:t>
      </w:r>
    </w:p>
    <w:bookmarkEnd w:id="870"/>
    <w:bookmarkStart w:name="z872" w:id="871"/>
    <w:p>
      <w:pPr>
        <w:spacing w:after="0"/>
        <w:ind w:left="0"/>
        <w:jc w:val="both"/>
      </w:pPr>
      <w:r>
        <w:rPr>
          <w:rFonts w:ascii="Times New Roman"/>
          <w:b w:val="false"/>
          <w:i w:val="false"/>
          <w:color w:val="000000"/>
          <w:sz w:val="28"/>
        </w:rPr>
        <w:t xml:space="preserve">
      797. Автомобильдерге май құю станциялары әрқайсысының сыйымдылығы кемiнде 100л болатын екi ораулы - көбiктi өрт сөндiргiштермен қамтамасыз етiлуi тиiс. Бұл май құю станциясы алаңының бет жағын түгел қамтуға жетедi. </w:t>
      </w:r>
      <w:r>
        <w:br/>
      </w:r>
      <w:r>
        <w:rPr>
          <w:rFonts w:ascii="Times New Roman"/>
          <w:b w:val="false"/>
          <w:i w:val="false"/>
          <w:color w:val="000000"/>
          <w:sz w:val="28"/>
        </w:rPr>
        <w:t xml:space="preserve">
      Сонымен қатар автомобильдерге май құю станциялары мынадай есепте өрт сөндiрудiң жылжымалы алғашқы құралдарымен жарақталуы керек. </w:t>
      </w:r>
      <w:r>
        <w:br/>
      </w:r>
      <w:r>
        <w:rPr>
          <w:rFonts w:ascii="Times New Roman"/>
          <w:b w:val="false"/>
          <w:i w:val="false"/>
          <w:color w:val="000000"/>
          <w:sz w:val="28"/>
        </w:rPr>
        <w:t xml:space="preserve">
      4 жанармай тарату колонкасы бар май құю алаңында май құйылып жатқан техниканы өшiру үшiн 2 жылжымалы ұнтақты өрт сөндiргiш (әрқайсының сыйымдылығы кемiнде 50л болатын), 1 ауалы-көбiктi өрт сөндiргiш (сыйымдылығы кемiнде 10л болатын) және 1 ұнтақты өрт сөндiргiш орнатылуы қажет. </w:t>
      </w:r>
      <w:r>
        <w:br/>
      </w:r>
      <w:r>
        <w:rPr>
          <w:rFonts w:ascii="Times New Roman"/>
          <w:b w:val="false"/>
          <w:i w:val="false"/>
          <w:color w:val="000000"/>
          <w:sz w:val="28"/>
        </w:rPr>
        <w:t xml:space="preserve">
      4-тен, 8-ге дейiн май тарату колонкасы бар май құю алаңында май құйылып жатқан техникаларды өшiру үшiн 2 жылжымалы ұнтақты өрт сөндiргiш (әрқайсысынының сыйымдылығы кемiнде 50 л болатын) 2 ауалы-көбiктi өрт сөндiргiш (сыйымдылығы кемiнде 10л болатын) және 2 ұнтақты өрт сөндiргiш (сыйымдылығы 5л) қойылуы керек. Өрт сөндiргiштер май құю алаңынан оқшау жерге орнатылуы қажет. </w:t>
      </w:r>
      <w:r>
        <w:br/>
      </w:r>
      <w:r>
        <w:rPr>
          <w:rFonts w:ascii="Times New Roman"/>
          <w:b w:val="false"/>
          <w:i w:val="false"/>
          <w:color w:val="000000"/>
          <w:sz w:val="28"/>
        </w:rPr>
        <w:t xml:space="preserve">
      Әрбiр май құю алаңында автоцистерна үшiн автоцистернаны сөндiруге (әрқайсысының сыйымдылығы 50л болатын) екi жылжымалы ұнтақты өрт сөндiргiш қолданылады. Егер автомобильдерге май құю станциясында осындай өрт сөндiргiштер бар болса, онда бұл жерге қосымша өрт сөндiргiштер жiберу көзделмеген. </w:t>
      </w:r>
    </w:p>
    <w:bookmarkEnd w:id="871"/>
    <w:bookmarkStart w:name="z873" w:id="872"/>
    <w:p>
      <w:pPr>
        <w:spacing w:after="0"/>
        <w:ind w:left="0"/>
        <w:jc w:val="both"/>
      </w:pPr>
      <w:r>
        <w:rPr>
          <w:rFonts w:ascii="Times New Roman"/>
          <w:b w:val="false"/>
          <w:i w:val="false"/>
          <w:color w:val="000000"/>
          <w:sz w:val="28"/>
        </w:rPr>
        <w:t xml:space="preserve">
      798. Жылжымалы май құю станциялары сыйымдылығы 10л бiр ауалы-көбiктi және сыйымдылығы 5л ұнтақты өрт сөндiргiшпен жарақталуы тиiс. </w:t>
      </w:r>
    </w:p>
    <w:bookmarkEnd w:id="872"/>
    <w:bookmarkStart w:name="z874" w:id="873"/>
    <w:p>
      <w:pPr>
        <w:spacing w:after="0"/>
        <w:ind w:left="0"/>
        <w:jc w:val="both"/>
      </w:pPr>
      <w:r>
        <w:rPr>
          <w:rFonts w:ascii="Times New Roman"/>
          <w:b w:val="false"/>
          <w:i w:val="false"/>
          <w:color w:val="000000"/>
          <w:sz w:val="28"/>
        </w:rPr>
        <w:t xml:space="preserve">
      799. Өрт сөндiргiштердi орналастыратын орындар тиiстi сiлтеме белгiлерiмен көрсетiлуi тиiс. </w:t>
      </w:r>
    </w:p>
    <w:bookmarkEnd w:id="873"/>
    <w:bookmarkStart w:name="z875" w:id="874"/>
    <w:p>
      <w:pPr>
        <w:spacing w:after="0"/>
        <w:ind w:left="0"/>
        <w:jc w:val="left"/>
      </w:pPr>
      <w:r>
        <w:rPr>
          <w:rFonts w:ascii="Times New Roman"/>
          <w:b/>
          <w:i w:val="false"/>
          <w:color w:val="000000"/>
        </w:rPr>
        <w:t xml:space="preserve"> 
59-тарау. Әкiмшiлiктiң, жұмысшылар мен </w:t>
      </w:r>
      <w:r>
        <w:br/>
      </w:r>
      <w:r>
        <w:rPr>
          <w:rFonts w:ascii="Times New Roman"/>
          <w:b/>
          <w:i w:val="false"/>
          <w:color w:val="000000"/>
        </w:rPr>
        <w:t xml:space="preserve">
қызметшiлердiң өрт кезiндегi iс-қимылы </w:t>
      </w:r>
    </w:p>
    <w:bookmarkEnd w:id="874"/>
    <w:bookmarkStart w:name="z876" w:id="875"/>
    <w:p>
      <w:pPr>
        <w:spacing w:after="0"/>
        <w:ind w:left="0"/>
        <w:jc w:val="both"/>
      </w:pPr>
      <w:r>
        <w:rPr>
          <w:rFonts w:ascii="Times New Roman"/>
          <w:b w:val="false"/>
          <w:i w:val="false"/>
          <w:color w:val="000000"/>
          <w:sz w:val="28"/>
        </w:rPr>
        <w:t xml:space="preserve">
      800. Өрт шыға қалған жағдайда нысан, цех, учаске әкiмшiлiктерiнiң, өртке қарсы күрес қызметiнiң iс-қимылы бiрiншi кезекте адамдардың қауiпсiздiгi мен басқа жерге көшiрiлуiн қамтамасыз етуге бағытталуы тиiс. </w:t>
      </w:r>
    </w:p>
    <w:bookmarkEnd w:id="875"/>
    <w:bookmarkStart w:name="z877" w:id="876"/>
    <w:p>
      <w:pPr>
        <w:spacing w:after="0"/>
        <w:ind w:left="0"/>
        <w:jc w:val="both"/>
      </w:pPr>
      <w:r>
        <w:rPr>
          <w:rFonts w:ascii="Times New Roman"/>
          <w:b w:val="false"/>
          <w:i w:val="false"/>
          <w:color w:val="000000"/>
          <w:sz w:val="28"/>
        </w:rPr>
        <w:t>
      801. Өрттi немесе заттардың жаңа бастауын байқаған әрбiр жұмысшы мен қызметшi Қазақстан Республикасының "Өрт қауiпсiздiгi туралы" </w:t>
      </w:r>
      <w:r>
        <w:rPr>
          <w:rFonts w:ascii="Times New Roman"/>
          <w:b w:val="false"/>
          <w:i w:val="false"/>
          <w:color w:val="000000"/>
          <w:sz w:val="28"/>
        </w:rPr>
        <w:t>Заңына</w:t>
      </w:r>
      <w:r>
        <w:rPr>
          <w:rFonts w:ascii="Times New Roman"/>
          <w:b w:val="false"/>
          <w:i w:val="false"/>
          <w:color w:val="000000"/>
          <w:sz w:val="28"/>
        </w:rPr>
        <w:t xml:space="preserve"> сәйкес мына жайларды орындауға тиiс: </w:t>
      </w:r>
      <w:r>
        <w:br/>
      </w:r>
      <w:r>
        <w:rPr>
          <w:rFonts w:ascii="Times New Roman"/>
          <w:b w:val="false"/>
          <w:i w:val="false"/>
          <w:color w:val="000000"/>
          <w:sz w:val="28"/>
        </w:rPr>
        <w:t xml:space="preserve">
      1) бұл туралы ұйымның өртке қарсы күрес қызметiне, ал ол бұл маңда жоқ болса онда қалалық (поселкелiк) өртке қарсы күрес қызметiне дереу хабарлау; </w:t>
      </w:r>
      <w:r>
        <w:br/>
      </w:r>
      <w:r>
        <w:rPr>
          <w:rFonts w:ascii="Times New Roman"/>
          <w:b w:val="false"/>
          <w:i w:val="false"/>
          <w:color w:val="000000"/>
          <w:sz w:val="28"/>
        </w:rPr>
        <w:t xml:space="preserve">
      2) қолда бар өрт сөндiргiш құралдармен (өрт сөндiргiш, iшкi өрт краны, стационарлық қондырғы) өрт ошағын өшiруге кiрiсу; </w:t>
      </w:r>
      <w:r>
        <w:br/>
      </w:r>
      <w:r>
        <w:rPr>
          <w:rFonts w:ascii="Times New Roman"/>
          <w:b w:val="false"/>
          <w:i w:val="false"/>
          <w:color w:val="000000"/>
          <w:sz w:val="28"/>
        </w:rPr>
        <w:t xml:space="preserve">
      3) цех, ауысым, учаске, қойма бастықтарына хабарлау және өрт шыққан орынға шақыру жөнiндегi шараларды жүзеге асыру. </w:t>
      </w:r>
    </w:p>
    <w:bookmarkEnd w:id="876"/>
    <w:bookmarkStart w:name="z878" w:id="877"/>
    <w:p>
      <w:pPr>
        <w:spacing w:after="0"/>
        <w:ind w:left="0"/>
        <w:jc w:val="both"/>
      </w:pPr>
      <w:r>
        <w:rPr>
          <w:rFonts w:ascii="Times New Roman"/>
          <w:b w:val="false"/>
          <w:i w:val="false"/>
          <w:color w:val="000000"/>
          <w:sz w:val="28"/>
        </w:rPr>
        <w:t xml:space="preserve">
      802. Өрт шыққан жерге келген цех, ауысым, учаске бастықтары немесе басқа да құрамды басқаратын лауазымды адамдар төмендегi жайларды орындауға тиiс: </w:t>
      </w:r>
      <w:r>
        <w:br/>
      </w:r>
      <w:r>
        <w:rPr>
          <w:rFonts w:ascii="Times New Roman"/>
          <w:b w:val="false"/>
          <w:i w:val="false"/>
          <w:color w:val="000000"/>
          <w:sz w:val="28"/>
        </w:rPr>
        <w:t xml:space="preserve">
      1) өртке қарсы күрес қызметi шақырылды ма, соны тексеру; </w:t>
      </w:r>
      <w:r>
        <w:br/>
      </w:r>
      <w:r>
        <w:rPr>
          <w:rFonts w:ascii="Times New Roman"/>
          <w:b w:val="false"/>
          <w:i w:val="false"/>
          <w:color w:val="000000"/>
          <w:sz w:val="28"/>
        </w:rPr>
        <w:t xml:space="preserve">
      2) азаматтық авиация ұйымдарының басшысына өрт туралы хабарлау; </w:t>
      </w:r>
      <w:r>
        <w:br/>
      </w:r>
      <w:r>
        <w:rPr>
          <w:rFonts w:ascii="Times New Roman"/>
          <w:b w:val="false"/>
          <w:i w:val="false"/>
          <w:color w:val="000000"/>
          <w:sz w:val="28"/>
        </w:rPr>
        <w:t xml:space="preserve">
      3) өртке қарсы күрес бөлiмшелерi келiп жеткенге дейiн өрт сөндiру қимылына басшылық жасау; </w:t>
      </w:r>
      <w:r>
        <w:br/>
      </w:r>
      <w:r>
        <w:rPr>
          <w:rFonts w:ascii="Times New Roman"/>
          <w:b w:val="false"/>
          <w:i w:val="false"/>
          <w:color w:val="000000"/>
          <w:sz w:val="28"/>
        </w:rPr>
        <w:t xml:space="preserve">
      4) өрт сөндiру бөлiмшелерiн қарсы алу үшiн кiрме жолдармен су көздерiнiң орналасқан жерлерiн жақсы бiлетiн адам бөлу; </w:t>
      </w:r>
      <w:r>
        <w:br/>
      </w:r>
      <w:r>
        <w:rPr>
          <w:rFonts w:ascii="Times New Roman"/>
          <w:b w:val="false"/>
          <w:i w:val="false"/>
          <w:color w:val="000000"/>
          <w:sz w:val="28"/>
        </w:rPr>
        <w:t xml:space="preserve">
      5) өрт сөндiрудiң автоматтық (стационарлық) жүйелерiнiң iске қосылуын тексеру; </w:t>
      </w:r>
      <w:r>
        <w:br/>
      </w:r>
      <w:r>
        <w:rPr>
          <w:rFonts w:ascii="Times New Roman"/>
          <w:b w:val="false"/>
          <w:i w:val="false"/>
          <w:color w:val="000000"/>
          <w:sz w:val="28"/>
        </w:rPr>
        <w:t xml:space="preserve">
      6) жұмысты тоқтатып, өрт сөндiруге қатыспайтын барлық жұмысшылар мен қызметшiлердi қауiпсiз жерге жiберу; </w:t>
      </w:r>
      <w:r>
        <w:br/>
      </w:r>
      <w:r>
        <w:rPr>
          <w:rFonts w:ascii="Times New Roman"/>
          <w:b w:val="false"/>
          <w:i w:val="false"/>
          <w:color w:val="000000"/>
          <w:sz w:val="28"/>
        </w:rPr>
        <w:t xml:space="preserve">
      7) адамдардың өмiрiне қауiп төнген жағдайда оларды құтқару үшiн барлық күш пен құрал-жабдықты соған жұмылдыру; </w:t>
      </w:r>
      <w:r>
        <w:br/>
      </w:r>
      <w:r>
        <w:rPr>
          <w:rFonts w:ascii="Times New Roman"/>
          <w:b w:val="false"/>
          <w:i w:val="false"/>
          <w:color w:val="000000"/>
          <w:sz w:val="28"/>
        </w:rPr>
        <w:t xml:space="preserve">
      8) қажет жағдайда газ қаупiнен құтқаратын қызметтi, медициналық және басқа апат қызметтерiн шақыру; </w:t>
      </w:r>
      <w:r>
        <w:br/>
      </w:r>
      <w:r>
        <w:rPr>
          <w:rFonts w:ascii="Times New Roman"/>
          <w:b w:val="false"/>
          <w:i w:val="false"/>
          <w:color w:val="000000"/>
          <w:sz w:val="28"/>
        </w:rPr>
        <w:t xml:space="preserve">
      9) қажет болған жағдайда электр энергиясын бөлiп тастау, тасымалдаушы құрылғыларды, агрегаттар мен аппараттарды тоқтату, газ, бу және су коммуникацияларын жабу, желдеткiш жүйелердi тоқтату, түтiннен тазартатын жүйелердi iске қосу және өрттi сөндiру, өрттiң өрiс алуын жоюға жол ашатын басқа да шараларды жүзеге асыру. </w:t>
      </w:r>
    </w:p>
    <w:bookmarkEnd w:id="877"/>
    <w:bookmarkStart w:name="z879" w:id="878"/>
    <w:p>
      <w:pPr>
        <w:spacing w:after="0"/>
        <w:ind w:left="0"/>
        <w:jc w:val="both"/>
      </w:pPr>
      <w:r>
        <w:rPr>
          <w:rFonts w:ascii="Times New Roman"/>
          <w:b w:val="false"/>
          <w:i w:val="false"/>
          <w:color w:val="000000"/>
          <w:sz w:val="28"/>
        </w:rPr>
        <w:t xml:space="preserve">
      803. Өртке қарсы күрес қызметi бөлiмшелерi келгеннен кейiн өрт сөндiру iсiне басшылық жасаған Азаматтық авиация ұйымының өкiлi өртке қарсы күрес қызметi бөлiмшелерiнiң жетекшi бастығына өрт туралы қажеттi мәлiметтердi, оны өшiруге бағытталған шаралар, сондай-ақ өрт сөндiрумен айналысып жатқан адамдар жайында хабарлауға тиiс. </w:t>
      </w:r>
      <w:r>
        <w:br/>
      </w:r>
      <w:r>
        <w:rPr>
          <w:rFonts w:ascii="Times New Roman"/>
          <w:b w:val="false"/>
          <w:i w:val="false"/>
          <w:color w:val="000000"/>
          <w:sz w:val="28"/>
        </w:rPr>
        <w:t>
      Азаматтық авиация ұйымдары нысандарындағы өрт жайындағы есеп Қазақстан Республикасы Үкiметiнiң 1999 жылғы 23 шiлдедегi N 1053 </w:t>
      </w:r>
      <w:r>
        <w:rPr>
          <w:rFonts w:ascii="Times New Roman"/>
          <w:b w:val="false"/>
          <w:i w:val="false"/>
          <w:color w:val="000000"/>
          <w:sz w:val="28"/>
        </w:rPr>
        <w:t>қаулысымен</w:t>
      </w:r>
      <w:r>
        <w:rPr>
          <w:rFonts w:ascii="Times New Roman"/>
          <w:b w:val="false"/>
          <w:i w:val="false"/>
          <w:color w:val="000000"/>
          <w:sz w:val="28"/>
        </w:rPr>
        <w:t xml:space="preserve"> бекiтілген заң күшi бар "Қазақстан Республикасы территориясында өрттер мен олардың салдарының мемлекеттiк ережесiне" сәйкес жүргiзiледi (одан әрi - өрт есебi Ережесi). </w:t>
      </w:r>
    </w:p>
    <w:bookmarkEnd w:id="878"/>
    <w:bookmarkStart w:name="z880" w:id="879"/>
    <w:p>
      <w:pPr>
        <w:spacing w:after="0"/>
        <w:ind w:left="0"/>
        <w:jc w:val="left"/>
      </w:pPr>
      <w:r>
        <w:rPr>
          <w:rFonts w:ascii="Times New Roman"/>
          <w:b/>
          <w:i w:val="false"/>
          <w:color w:val="000000"/>
        </w:rPr>
        <w:t xml:space="preserve"> 
60-тарау. Өрт кезiнде аман қалған құндылықтардың </w:t>
      </w:r>
      <w:r>
        <w:br/>
      </w:r>
      <w:r>
        <w:rPr>
          <w:rFonts w:ascii="Times New Roman"/>
          <w:b/>
          <w:i w:val="false"/>
          <w:color w:val="000000"/>
        </w:rPr>
        <w:t xml:space="preserve">
көлемiн анықтау </w:t>
      </w:r>
    </w:p>
    <w:bookmarkEnd w:id="879"/>
    <w:bookmarkStart w:name="z881" w:id="880"/>
    <w:p>
      <w:pPr>
        <w:spacing w:after="0"/>
        <w:ind w:left="0"/>
        <w:jc w:val="both"/>
      </w:pPr>
      <w:r>
        <w:rPr>
          <w:rFonts w:ascii="Times New Roman"/>
          <w:b w:val="false"/>
          <w:i w:val="false"/>
          <w:color w:val="000000"/>
          <w:sz w:val="28"/>
        </w:rPr>
        <w:t xml:space="preserve">
      804. Азаматтық авиация ұйымдары мен азаматтардың негiзгi қорлары, құрылымдары, басқа да мүлiктерi өрт аймағында болса, өрттен кейiн оның бәрi аман қалған болып есептеледi және бастапқы мақсатта қолданылады. </w:t>
      </w:r>
    </w:p>
    <w:bookmarkEnd w:id="880"/>
    <w:bookmarkStart w:name="z882" w:id="881"/>
    <w:p>
      <w:pPr>
        <w:spacing w:after="0"/>
        <w:ind w:left="0"/>
        <w:jc w:val="both"/>
      </w:pPr>
      <w:r>
        <w:rPr>
          <w:rFonts w:ascii="Times New Roman"/>
          <w:b w:val="false"/>
          <w:i w:val="false"/>
          <w:color w:val="000000"/>
          <w:sz w:val="28"/>
        </w:rPr>
        <w:t xml:space="preserve">
      805. Өрт болған аймақ былайша анықталады: </w:t>
      </w:r>
      <w:r>
        <w:br/>
      </w:r>
      <w:r>
        <w:rPr>
          <w:rFonts w:ascii="Times New Roman"/>
          <w:b w:val="false"/>
          <w:i w:val="false"/>
          <w:color w:val="000000"/>
          <w:sz w:val="28"/>
        </w:rPr>
        <w:t xml:space="preserve">
      өртке қарсы шектеулi тосқауылдар көлемiмен немесе стационарлық қорғалған автоматтандырылған өрт сөндiру қондырғыларымен; </w:t>
      </w:r>
      <w:r>
        <w:br/>
      </w:r>
      <w:r>
        <w:rPr>
          <w:rFonts w:ascii="Times New Roman"/>
          <w:b w:val="false"/>
          <w:i w:val="false"/>
          <w:color w:val="000000"/>
          <w:sz w:val="28"/>
        </w:rPr>
        <w:t xml:space="preserve">
      ғимараттың өртке қарсы бөлiмшесiнiң көлемiмен; </w:t>
      </w:r>
      <w:r>
        <w:br/>
      </w:r>
      <w:r>
        <w:rPr>
          <w:rFonts w:ascii="Times New Roman"/>
          <w:b w:val="false"/>
          <w:i w:val="false"/>
          <w:color w:val="000000"/>
          <w:sz w:val="28"/>
        </w:rPr>
        <w:t xml:space="preserve">
      өртке қарсы тосқауылдар, бөлiкшер (секциялар) жоқ болған жағдайда шектеулi қайта жабулар және сыртқы негiзгi қабырғалардың көлемiмен. </w:t>
      </w:r>
    </w:p>
    <w:bookmarkEnd w:id="881"/>
    <w:bookmarkStart w:name="z883" w:id="882"/>
    <w:p>
      <w:pPr>
        <w:spacing w:after="0"/>
        <w:ind w:left="0"/>
        <w:jc w:val="both"/>
      </w:pPr>
      <w:r>
        <w:rPr>
          <w:rFonts w:ascii="Times New Roman"/>
          <w:b w:val="false"/>
          <w:i w:val="false"/>
          <w:color w:val="000000"/>
          <w:sz w:val="28"/>
        </w:rPr>
        <w:t xml:space="preserve">
      806. Өрт басқа әуе кемелерiне, ғимаратқа, құрылысқа жайылған жағдайда аман қалған мүлiк құны сол тұрған орындағы қалпымен анықталады. </w:t>
      </w:r>
    </w:p>
    <w:bookmarkEnd w:id="882"/>
    <w:bookmarkStart w:name="z884" w:id="883"/>
    <w:p>
      <w:pPr>
        <w:spacing w:after="0"/>
        <w:ind w:left="0"/>
        <w:jc w:val="both"/>
      </w:pPr>
      <w:r>
        <w:rPr>
          <w:rFonts w:ascii="Times New Roman"/>
          <w:b w:val="false"/>
          <w:i w:val="false"/>
          <w:color w:val="000000"/>
          <w:sz w:val="28"/>
        </w:rPr>
        <w:t xml:space="preserve">
      807. Өрт кезiнде өрт болған аймақтан жеткiзiлген экипаж мүшелерi, аңдар мен құстар, адамдар бәрi аман қалған, құтқарылған болып есептеледi. </w:t>
      </w:r>
    </w:p>
    <w:bookmarkEnd w:id="883"/>
    <w:bookmarkStart w:name="z885" w:id="884"/>
    <w:p>
      <w:pPr>
        <w:spacing w:after="0"/>
        <w:ind w:left="0"/>
        <w:jc w:val="both"/>
      </w:pPr>
      <w:r>
        <w:rPr>
          <w:rFonts w:ascii="Times New Roman"/>
          <w:b w:val="false"/>
          <w:i w:val="false"/>
          <w:color w:val="000000"/>
          <w:sz w:val="28"/>
        </w:rPr>
        <w:t xml:space="preserve">
      808. Өрттен аман қалған негізгi қорлар, құрылыстар, азаматтар мен ұйымдардың басқа да мүлiктерiнiң құны. Өрттi есептеу ережелерiнiң үшiншi бөлiмiнде көрсетiлгендей келтiрiлген залалдарды анықтау жөнiндегi ережеге сәйкес анықталады (1-қосымша). </w:t>
      </w:r>
    </w:p>
    <w:bookmarkEnd w:id="884"/>
    <w:bookmarkStart w:name="z886" w:id="885"/>
    <w:p>
      <w:pPr>
        <w:spacing w:after="0"/>
        <w:ind w:left="0"/>
        <w:jc w:val="both"/>
      </w:pPr>
      <w:r>
        <w:rPr>
          <w:rFonts w:ascii="Times New Roman"/>
          <w:b w:val="false"/>
          <w:i w:val="false"/>
          <w:color w:val="000000"/>
          <w:sz w:val="28"/>
        </w:rPr>
        <w:t xml:space="preserve">
      809. Азаматтық авиация ұйымдарының, азаматтардың өрт залалдандырған негiзгi қорлары, басқа да мүлiктерi құтқарылған болып есептеледi. Мұндай жағдайда құтқарылған мүлік құны зақымданған материалдық құндылықтар шығынын өтеу есебiмен анықталады. </w:t>
      </w:r>
      <w:r>
        <w:br/>
      </w:r>
      <w:r>
        <w:rPr>
          <w:rFonts w:ascii="Times New Roman"/>
          <w:b w:val="false"/>
          <w:i w:val="false"/>
          <w:color w:val="000000"/>
          <w:sz w:val="28"/>
        </w:rPr>
        <w:t xml:space="preserve">
      Мүлде өртенiп кеткен мүлiк мөлшерi анықталмайды. </w:t>
      </w:r>
    </w:p>
    <w:bookmarkEnd w:id="885"/>
    <w:bookmarkStart w:name="z887" w:id="886"/>
    <w:p>
      <w:pPr>
        <w:spacing w:after="0"/>
        <w:ind w:left="0"/>
        <w:jc w:val="left"/>
      </w:pPr>
      <w:r>
        <w:rPr>
          <w:rFonts w:ascii="Times New Roman"/>
          <w:b/>
          <w:i w:val="false"/>
          <w:color w:val="000000"/>
        </w:rPr>
        <w:t xml:space="preserve"> 
9-Бөлiм. </w:t>
      </w:r>
      <w:r>
        <w:br/>
      </w:r>
      <w:r>
        <w:rPr>
          <w:rFonts w:ascii="Times New Roman"/>
          <w:b/>
          <w:i w:val="false"/>
          <w:color w:val="000000"/>
        </w:rPr>
        <w:t xml:space="preserve">
Авиахимиялық жұмыстардағы өрт қауiпсiздiгiнiң талаптары </w:t>
      </w:r>
    </w:p>
    <w:bookmarkEnd w:id="886"/>
    <w:bookmarkStart w:name="z888" w:id="887"/>
    <w:p>
      <w:pPr>
        <w:spacing w:after="0"/>
        <w:ind w:left="0"/>
        <w:jc w:val="left"/>
      </w:pPr>
      <w:r>
        <w:rPr>
          <w:rFonts w:ascii="Times New Roman"/>
          <w:b/>
          <w:i w:val="false"/>
          <w:color w:val="000000"/>
        </w:rPr>
        <w:t xml:space="preserve"> 
61-тарау. Сұйық химикаттарды дайындау </w:t>
      </w:r>
    </w:p>
    <w:bookmarkEnd w:id="887"/>
    <w:bookmarkStart w:name="z889" w:id="888"/>
    <w:p>
      <w:pPr>
        <w:spacing w:after="0"/>
        <w:ind w:left="0"/>
        <w:jc w:val="both"/>
      </w:pPr>
      <w:r>
        <w:rPr>
          <w:rFonts w:ascii="Times New Roman"/>
          <w:b w:val="false"/>
          <w:i w:val="false"/>
          <w:color w:val="000000"/>
          <w:sz w:val="28"/>
        </w:rPr>
        <w:t xml:space="preserve">
      810. Сұйық химикаттарды дайындау жұмыстары арнайы бөлiнген алаңдарда - ерiтiндi тораптарында, металл немесе бетон ыдыстарда жүргiзiледi. </w:t>
      </w:r>
    </w:p>
    <w:bookmarkEnd w:id="888"/>
    <w:bookmarkStart w:name="z890" w:id="889"/>
    <w:p>
      <w:pPr>
        <w:spacing w:after="0"/>
        <w:ind w:left="0"/>
        <w:jc w:val="both"/>
      </w:pPr>
      <w:r>
        <w:rPr>
          <w:rFonts w:ascii="Times New Roman"/>
          <w:b w:val="false"/>
          <w:i w:val="false"/>
          <w:color w:val="000000"/>
          <w:sz w:val="28"/>
        </w:rPr>
        <w:t xml:space="preserve">
      811. Ерiтiндi тораптары алаңының одан 20м. қашықтықта орналасқан, сұйықтық ағынының жинақтаушы шұңқырларға құйылуын қамтамасыз ететiн жасанды ылди төсенiшi болуы тиiс. </w:t>
      </w:r>
    </w:p>
    <w:bookmarkEnd w:id="889"/>
    <w:bookmarkStart w:name="z891" w:id="890"/>
    <w:p>
      <w:pPr>
        <w:spacing w:after="0"/>
        <w:ind w:left="0"/>
        <w:jc w:val="both"/>
      </w:pPr>
      <w:r>
        <w:rPr>
          <w:rFonts w:ascii="Times New Roman"/>
          <w:b w:val="false"/>
          <w:i w:val="false"/>
          <w:color w:val="000000"/>
          <w:sz w:val="28"/>
        </w:rPr>
        <w:t xml:space="preserve">
      812. Дайындау барысында жанғыш газ бөлiнетiн химикат ерiтiндiлерiн бетi ашық ыдыстарда әзiрлеу қажет. </w:t>
      </w:r>
    </w:p>
    <w:bookmarkEnd w:id="890"/>
    <w:bookmarkStart w:name="z892" w:id="891"/>
    <w:p>
      <w:pPr>
        <w:spacing w:after="0"/>
        <w:ind w:left="0"/>
        <w:jc w:val="both"/>
      </w:pPr>
      <w:r>
        <w:rPr>
          <w:rFonts w:ascii="Times New Roman"/>
          <w:b w:val="false"/>
          <w:i w:val="false"/>
          <w:color w:val="000000"/>
          <w:sz w:val="28"/>
        </w:rPr>
        <w:t xml:space="preserve">
      813. Ерiтiндiлер әзiрлеу үшiн дәрi-дәрмектердi (препараттарды) май негiзiнде ыдыстан резервуарға айдауға пайдаланылатын механизация құралдары қазiргi нормативтi техникалық құжаттарға сай жабдықталуы тиiс. Сондай-ақ Д-300-HШ-46 түрiндегi сериялы тиегiш те пайдаланылуы мүмкiн. </w:t>
      </w:r>
    </w:p>
    <w:bookmarkEnd w:id="891"/>
    <w:bookmarkStart w:name="z893" w:id="892"/>
    <w:p>
      <w:pPr>
        <w:spacing w:after="0"/>
        <w:ind w:left="0"/>
        <w:jc w:val="both"/>
      </w:pPr>
      <w:r>
        <w:rPr>
          <w:rFonts w:ascii="Times New Roman"/>
          <w:b w:val="false"/>
          <w:i w:val="false"/>
          <w:color w:val="000000"/>
          <w:sz w:val="28"/>
        </w:rPr>
        <w:t xml:space="preserve">
      814. Май негiзiнде дәрi-дәрмек салынған (құйылған) күбiлер немесе кеспектердiң қақпақтары арнайы гайка кiлттерiмен ашылуы қажет. Олардың қақпақтарын балғамен немесе ұшқын шығаратын басқа да құралдармен ашуға тыйым салынады. </w:t>
      </w:r>
    </w:p>
    <w:bookmarkEnd w:id="892"/>
    <w:bookmarkStart w:name="z894" w:id="893"/>
    <w:p>
      <w:pPr>
        <w:spacing w:after="0"/>
        <w:ind w:left="0"/>
        <w:jc w:val="both"/>
      </w:pPr>
      <w:r>
        <w:rPr>
          <w:rFonts w:ascii="Times New Roman"/>
          <w:b w:val="false"/>
          <w:i w:val="false"/>
          <w:color w:val="000000"/>
          <w:sz w:val="28"/>
        </w:rPr>
        <w:t xml:space="preserve">
      815. Жанғыш сұйық химикаттар (карбофос, рацифон, метафос, кельтан, пропанид және басқалары) құйылған күбiлер мен кеспектердi түсiру және қатарластыра қою жұмысы өте сақ, мiндеттi түрде тығындалған күйiнде бiр-бiріне соқтықтырылмай атқарылуы тиiс. </w:t>
      </w:r>
    </w:p>
    <w:bookmarkEnd w:id="893"/>
    <w:bookmarkStart w:name="z895" w:id="894"/>
    <w:p>
      <w:pPr>
        <w:spacing w:after="0"/>
        <w:ind w:left="0"/>
        <w:jc w:val="both"/>
      </w:pPr>
      <w:r>
        <w:rPr>
          <w:rFonts w:ascii="Times New Roman"/>
          <w:b w:val="false"/>
          <w:i w:val="false"/>
          <w:color w:val="000000"/>
          <w:sz w:val="28"/>
        </w:rPr>
        <w:t xml:space="preserve">
      816. Босаған ыдыстарды арнайы бөлiнген алаңға қатарластыра қою қажет. Алаң қураған шөптерден және басқа жанғыш материалдардан тазартылуы тиiс. Ал абайсызда алаңға сұйықтық төгіле қалған жағдайда, ол дереу тазартылып оған кебу құм төселуi керек. </w:t>
      </w:r>
    </w:p>
    <w:bookmarkEnd w:id="894"/>
    <w:bookmarkStart w:name="z896" w:id="895"/>
    <w:p>
      <w:pPr>
        <w:spacing w:after="0"/>
        <w:ind w:left="0"/>
        <w:jc w:val="left"/>
      </w:pPr>
      <w:r>
        <w:rPr>
          <w:rFonts w:ascii="Times New Roman"/>
          <w:b/>
          <w:i w:val="false"/>
          <w:color w:val="000000"/>
        </w:rPr>
        <w:t xml:space="preserve"> 
62-тарау. Сусымалы химикаттарды әзiрлеу </w:t>
      </w:r>
    </w:p>
    <w:bookmarkEnd w:id="895"/>
    <w:bookmarkStart w:name="z897" w:id="896"/>
    <w:p>
      <w:pPr>
        <w:spacing w:after="0"/>
        <w:ind w:left="0"/>
        <w:jc w:val="both"/>
      </w:pPr>
      <w:r>
        <w:rPr>
          <w:rFonts w:ascii="Times New Roman"/>
          <w:b w:val="false"/>
          <w:i w:val="false"/>
          <w:color w:val="000000"/>
          <w:sz w:val="28"/>
        </w:rPr>
        <w:t xml:space="preserve">
      817. Сусымалы химикаттар әзiрленетiн алаңдардың жасанды жабындылары болуы тиiс, оларды сондай-ақ шөп-шаламнан және жанғыш қоқыстардан тазартылған жай жерлерде де әзiрлеуге рұқсат етiледi. </w:t>
      </w:r>
    </w:p>
    <w:bookmarkEnd w:id="896"/>
    <w:bookmarkStart w:name="z898" w:id="897"/>
    <w:p>
      <w:pPr>
        <w:spacing w:after="0"/>
        <w:ind w:left="0"/>
        <w:jc w:val="both"/>
      </w:pPr>
      <w:r>
        <w:rPr>
          <w:rFonts w:ascii="Times New Roman"/>
          <w:b w:val="false"/>
          <w:i w:val="false"/>
          <w:color w:val="000000"/>
          <w:sz w:val="28"/>
        </w:rPr>
        <w:t xml:space="preserve">
      818. Алаң үнемі ыдыстардан тазартылып отырылуы, ал жұмыс аяқталғаннан кейiн олар химикаттардан тазартылуы тиiс. Алаңдағы химикаттар мөлшерi бiр күндiк қажеттiлiктен аспауы керек. </w:t>
      </w:r>
    </w:p>
    <w:bookmarkEnd w:id="897"/>
    <w:bookmarkStart w:name="z899" w:id="898"/>
    <w:p>
      <w:pPr>
        <w:spacing w:after="0"/>
        <w:ind w:left="0"/>
        <w:jc w:val="both"/>
      </w:pPr>
      <w:r>
        <w:rPr>
          <w:rFonts w:ascii="Times New Roman"/>
          <w:b w:val="false"/>
          <w:i w:val="false"/>
          <w:color w:val="000000"/>
          <w:sz w:val="28"/>
        </w:rPr>
        <w:t xml:space="preserve">
      819. Химикаттарды әзiрлеу үшiн тек ақауы жоқ механизация құралдары пайдаланылады. Iштен жанатын двигательден ешқандай май және жанармай ақпауы қажет. </w:t>
      </w:r>
    </w:p>
    <w:bookmarkEnd w:id="898"/>
    <w:bookmarkStart w:name="z900" w:id="899"/>
    <w:p>
      <w:pPr>
        <w:spacing w:after="0"/>
        <w:ind w:left="0"/>
        <w:jc w:val="both"/>
      </w:pPr>
      <w:r>
        <w:rPr>
          <w:rFonts w:ascii="Times New Roman"/>
          <w:b w:val="false"/>
          <w:i w:val="false"/>
          <w:color w:val="000000"/>
          <w:sz w:val="28"/>
        </w:rPr>
        <w:t xml:space="preserve">
      820. Нығыздалып қалған минералды тыңайтқыштарды, соның iшiнде аммиак селитрасын майдалап үгiту iсiн ИСУ-4 және АИР-20 типтi машиналармен немесе арнайы құрал-жабдықтармен атқару ұсынылады. Аммиак селитрасын ұшқын шығаратын жабдықтармен майдалап үгiтуге тыйым салынады. </w:t>
      </w:r>
    </w:p>
    <w:bookmarkEnd w:id="899"/>
    <w:bookmarkStart w:name="z901" w:id="900"/>
    <w:p>
      <w:pPr>
        <w:spacing w:after="0"/>
        <w:ind w:left="0"/>
        <w:jc w:val="left"/>
      </w:pPr>
      <w:r>
        <w:rPr>
          <w:rFonts w:ascii="Times New Roman"/>
          <w:b/>
          <w:i w:val="false"/>
          <w:color w:val="000000"/>
        </w:rPr>
        <w:t xml:space="preserve"> 
63-тарау. Жүк тиеу алаңында орналастыру және жабдықтау </w:t>
      </w:r>
      <w:r>
        <w:br/>
      </w:r>
      <w:r>
        <w:rPr>
          <w:rFonts w:ascii="Times New Roman"/>
          <w:b/>
          <w:i w:val="false"/>
          <w:color w:val="000000"/>
        </w:rPr>
        <w:t xml:space="preserve">
кезiнде өрт қауіпсiздiгін сақтау шаралары </w:t>
      </w:r>
    </w:p>
    <w:bookmarkEnd w:id="900"/>
    <w:bookmarkStart w:name="z902" w:id="901"/>
    <w:p>
      <w:pPr>
        <w:spacing w:after="0"/>
        <w:ind w:left="0"/>
        <w:jc w:val="both"/>
      </w:pPr>
      <w:r>
        <w:rPr>
          <w:rFonts w:ascii="Times New Roman"/>
          <w:b w:val="false"/>
          <w:i w:val="false"/>
          <w:color w:val="000000"/>
          <w:sz w:val="28"/>
        </w:rPr>
        <w:t xml:space="preserve">
      821. Әуе кемелерiне арналған тиеу алаңы нормаға сәйкес өрт сөндiрудiң алғашқы құралдарымен толықтырылуы керек. </w:t>
      </w:r>
    </w:p>
    <w:bookmarkEnd w:id="901"/>
    <w:bookmarkStart w:name="z903" w:id="902"/>
    <w:p>
      <w:pPr>
        <w:spacing w:after="0"/>
        <w:ind w:left="0"/>
        <w:jc w:val="both"/>
      </w:pPr>
      <w:r>
        <w:rPr>
          <w:rFonts w:ascii="Times New Roman"/>
          <w:b w:val="false"/>
          <w:i w:val="false"/>
          <w:color w:val="000000"/>
          <w:sz w:val="28"/>
        </w:rPr>
        <w:t xml:space="preserve">
      822. Өрт қаупi бар химикаттармен жұмыс кезiнде (аммиак селитрасы, магний хлораты, байытылған түрдегi май препараттары немесе олардың дизель отынындағы ерiтiндiсi және басқа мұнай өнiмдерi) алаңға "Өрт қаупi бар" деген жазу жазылған тақтайша орнатылады. Темекi шегу үшiн тиеу алаңынан 100м қашықтықта арнайы орын бөлiнiп, мұнда "Темекi шегу орны" деген жазу бар тақтайша iлiнедi. </w:t>
      </w:r>
    </w:p>
    <w:bookmarkEnd w:id="902"/>
    <w:bookmarkStart w:name="z904" w:id="903"/>
    <w:p>
      <w:pPr>
        <w:spacing w:after="0"/>
        <w:ind w:left="0"/>
        <w:jc w:val="both"/>
      </w:pPr>
      <w:r>
        <w:rPr>
          <w:rFonts w:ascii="Times New Roman"/>
          <w:b w:val="false"/>
          <w:i w:val="false"/>
          <w:color w:val="000000"/>
          <w:sz w:val="28"/>
        </w:rPr>
        <w:t xml:space="preserve">
      823. Улы химикаттар мен тыңайтқыштардың өрт қаупi бар қасиеттерi бiр болғандықтан оларды араластыра сақтауға жол берiледi (11 қосымшаны қараңыз). </w:t>
      </w:r>
    </w:p>
    <w:bookmarkEnd w:id="903"/>
    <w:bookmarkStart w:name="z905" w:id="904"/>
    <w:p>
      <w:pPr>
        <w:spacing w:after="0"/>
        <w:ind w:left="0"/>
        <w:jc w:val="both"/>
      </w:pPr>
      <w:r>
        <w:rPr>
          <w:rFonts w:ascii="Times New Roman"/>
          <w:b w:val="false"/>
          <w:i w:val="false"/>
          <w:color w:val="000000"/>
          <w:sz w:val="28"/>
        </w:rPr>
        <w:t xml:space="preserve">
      824. Тиеу алаңындағы химикаттар күн сәулесiнiң әсерiнен қорғалуы тиiс. </w:t>
      </w:r>
    </w:p>
    <w:bookmarkEnd w:id="904"/>
    <w:bookmarkStart w:name="z906" w:id="905"/>
    <w:p>
      <w:pPr>
        <w:spacing w:after="0"/>
        <w:ind w:left="0"/>
        <w:jc w:val="both"/>
      </w:pPr>
      <w:r>
        <w:rPr>
          <w:rFonts w:ascii="Times New Roman"/>
          <w:b w:val="false"/>
          <w:i w:val="false"/>
          <w:color w:val="000000"/>
          <w:sz w:val="28"/>
        </w:rPr>
        <w:t xml:space="preserve">
      825. Тиеу алаңында өрт шыға қалған жағдайда мына шараларды iске асыру қажет: </w:t>
      </w:r>
      <w:r>
        <w:br/>
      </w:r>
      <w:r>
        <w:rPr>
          <w:rFonts w:ascii="Times New Roman"/>
          <w:b w:val="false"/>
          <w:i w:val="false"/>
          <w:color w:val="000000"/>
          <w:sz w:val="28"/>
        </w:rPr>
        <w:t xml:space="preserve">
      1) таяу маңдағы елдi-мекеннен өртке қарсы күрес қызметiн шақыру; </w:t>
      </w:r>
      <w:r>
        <w:br/>
      </w:r>
      <w:r>
        <w:rPr>
          <w:rFonts w:ascii="Times New Roman"/>
          <w:b w:val="false"/>
          <w:i w:val="false"/>
          <w:color w:val="000000"/>
          <w:sz w:val="28"/>
        </w:rPr>
        <w:t xml:space="preserve">
      2) өртке қарсы күрес қызметi бөлiмшелерiнiң келуiн күтпей-ақ адамдар мен материалдық құндылықтарды қорғау жолында барлық шараны жүзеге асыру; </w:t>
      </w:r>
      <w:r>
        <w:br/>
      </w:r>
      <w:r>
        <w:rPr>
          <w:rFonts w:ascii="Times New Roman"/>
          <w:b w:val="false"/>
          <w:i w:val="false"/>
          <w:color w:val="000000"/>
          <w:sz w:val="28"/>
        </w:rPr>
        <w:t xml:space="preserve">
      3) өрт сөндiрудiң қолда бар құралдарын шұғыл қолдану; </w:t>
      </w:r>
      <w:r>
        <w:br/>
      </w:r>
      <w:r>
        <w:rPr>
          <w:rFonts w:ascii="Times New Roman"/>
          <w:b w:val="false"/>
          <w:i w:val="false"/>
          <w:color w:val="000000"/>
          <w:sz w:val="28"/>
        </w:rPr>
        <w:t xml:space="preserve">
      4) күкiрт, май, мұнай өнiмдерi жаңа бастаса ұйытқыған ауадан қалқалаған жөн. Мұндайда құм, су өтпейтiн қалың кенеп, қаптарды пайдалану ұсынылады. Өрттiң қаулап жанған ортасын (мысалы қапталған селитра жанып жатса) тоқтату үшiн iлгектi бақанмен қаптарды тартып жыртып, iле-шала от сөндiргiштi және суды пайдаланған дұрыс. </w:t>
      </w:r>
    </w:p>
    <w:bookmarkEnd w:id="905"/>
    <w:bookmarkStart w:name="z907" w:id="906"/>
    <w:p>
      <w:pPr>
        <w:spacing w:after="0"/>
        <w:ind w:left="0"/>
        <w:jc w:val="left"/>
      </w:pPr>
      <w:r>
        <w:rPr>
          <w:rFonts w:ascii="Times New Roman"/>
          <w:b/>
          <w:i w:val="false"/>
          <w:color w:val="000000"/>
        </w:rPr>
        <w:t xml:space="preserve"> 
64-тарау. Әуе кемесiне химиялық заттарды тиеу (толтыру) </w:t>
      </w:r>
      <w:r>
        <w:br/>
      </w:r>
      <w:r>
        <w:rPr>
          <w:rFonts w:ascii="Times New Roman"/>
          <w:b/>
          <w:i w:val="false"/>
          <w:color w:val="000000"/>
        </w:rPr>
        <w:t xml:space="preserve">
кезiндегі өрт қауiпсiздiгi шаралары </w:t>
      </w:r>
    </w:p>
    <w:bookmarkEnd w:id="906"/>
    <w:bookmarkStart w:name="z908" w:id="907"/>
    <w:p>
      <w:pPr>
        <w:spacing w:after="0"/>
        <w:ind w:left="0"/>
        <w:jc w:val="both"/>
      </w:pPr>
      <w:r>
        <w:rPr>
          <w:rFonts w:ascii="Times New Roman"/>
          <w:b w:val="false"/>
          <w:i w:val="false"/>
          <w:color w:val="000000"/>
          <w:sz w:val="28"/>
        </w:rPr>
        <w:t xml:space="preserve">
      826. Әуе кемесiне аммиак селитрасын тиеу тек механикаландырылған құралдар (ПСМ-30, ЗУН-1,5) көмегiмен жүзеге асырылуы тиiс. </w:t>
      </w:r>
    </w:p>
    <w:bookmarkEnd w:id="907"/>
    <w:bookmarkStart w:name="z909" w:id="908"/>
    <w:p>
      <w:pPr>
        <w:spacing w:after="0"/>
        <w:ind w:left="0"/>
        <w:jc w:val="both"/>
      </w:pPr>
      <w:r>
        <w:rPr>
          <w:rFonts w:ascii="Times New Roman"/>
          <w:b w:val="false"/>
          <w:i w:val="false"/>
          <w:color w:val="000000"/>
          <w:sz w:val="28"/>
        </w:rPr>
        <w:t xml:space="preserve">
      827. Май негiзiнде дәрi-дәрмектердi (препараттарды) құю iсi құю құралдары көмегiмен жүргiзiлуi қажет. Дәрi-дәрмектердi қолмен толтыруға тыйым салынады. </w:t>
      </w:r>
    </w:p>
    <w:bookmarkEnd w:id="908"/>
    <w:bookmarkStart w:name="z910" w:id="909"/>
    <w:p>
      <w:pPr>
        <w:spacing w:after="0"/>
        <w:ind w:left="0"/>
        <w:jc w:val="both"/>
      </w:pPr>
      <w:r>
        <w:rPr>
          <w:rFonts w:ascii="Times New Roman"/>
          <w:b w:val="false"/>
          <w:i w:val="false"/>
          <w:color w:val="000000"/>
          <w:sz w:val="28"/>
        </w:rPr>
        <w:t xml:space="preserve">
      828. Әуе кемесiн май негiзiнде дәрi-дәрмектермен толтыру тек оларды желiге қосқаннан кейiн ғана жүргiзiле бастайды, себебi осыдан кейiн әуе кемесiне және жүк тиегiштен статикалық электрдi алып тастау қамтамасыз етіледi. </w:t>
      </w:r>
    </w:p>
    <w:bookmarkEnd w:id="909"/>
    <w:bookmarkStart w:name="z911" w:id="910"/>
    <w:p>
      <w:pPr>
        <w:spacing w:after="0"/>
        <w:ind w:left="0"/>
        <w:jc w:val="both"/>
      </w:pPr>
      <w:r>
        <w:rPr>
          <w:rFonts w:ascii="Times New Roman"/>
          <w:b w:val="false"/>
          <w:i w:val="false"/>
          <w:color w:val="000000"/>
          <w:sz w:val="28"/>
        </w:rPr>
        <w:t xml:space="preserve">
      829. Әуе кемесiнiң май негiзiндегi препаратпен жұмыс iстеуi алдында қазiргi заңға сәйкес бактардың дренаж құбырларына химикаттар үшiн оттан бөгегiштер орнатылуы тиiс. </w:t>
      </w:r>
    </w:p>
    <w:bookmarkEnd w:id="910"/>
    <w:bookmarkStart w:name="z912" w:id="911"/>
    <w:p>
      <w:pPr>
        <w:spacing w:after="0"/>
        <w:ind w:left="0"/>
        <w:jc w:val="both"/>
      </w:pPr>
      <w:r>
        <w:rPr>
          <w:rFonts w:ascii="Times New Roman"/>
          <w:b w:val="false"/>
          <w:i w:val="false"/>
          <w:color w:val="000000"/>
          <w:sz w:val="28"/>
        </w:rPr>
        <w:t xml:space="preserve">
      830. Әуе кемесi химикаттары багiнiң люк термо қабығы мен қақпағы ешқандай бүлiнбеуi қажет. </w:t>
      </w:r>
    </w:p>
    <w:bookmarkEnd w:id="911"/>
    <w:bookmarkStart w:name="z913" w:id="912"/>
    <w:p>
      <w:pPr>
        <w:spacing w:after="0"/>
        <w:ind w:left="0"/>
        <w:jc w:val="both"/>
      </w:pPr>
      <w:r>
        <w:rPr>
          <w:rFonts w:ascii="Times New Roman"/>
          <w:b w:val="false"/>
          <w:i w:val="false"/>
          <w:color w:val="000000"/>
          <w:sz w:val="28"/>
        </w:rPr>
        <w:t xml:space="preserve">
      831. Әуе кемесiне химикаттар салу немесе тиеу авиатехника жетекшiлiгiмен жүргiзiледi, ол әуе кемесi жанында тұруы керек және оған химикаттар салыну (тиелу) жағдайы бақылауда болуы тиiс. </w:t>
      </w:r>
    </w:p>
    <w:bookmarkEnd w:id="912"/>
    <w:bookmarkStart w:name="z914" w:id="913"/>
    <w:p>
      <w:pPr>
        <w:spacing w:after="0"/>
        <w:ind w:left="0"/>
        <w:jc w:val="both"/>
      </w:pPr>
      <w:r>
        <w:rPr>
          <w:rFonts w:ascii="Times New Roman"/>
          <w:b w:val="false"/>
          <w:i w:val="false"/>
          <w:color w:val="000000"/>
          <w:sz w:val="28"/>
        </w:rPr>
        <w:t xml:space="preserve">
      832. Әуе кемесiнiң химикаттар салынғаннан (тиелгеннен) кейiн оның жоғарғы жағына кездейсоқ шашылған немесе төгілген дәрi-дәрмектер жиналып алынады. </w:t>
      </w:r>
    </w:p>
    <w:bookmarkEnd w:id="913"/>
    <w:bookmarkStart w:name="z915" w:id="914"/>
    <w:p>
      <w:pPr>
        <w:spacing w:after="0"/>
        <w:ind w:left="0"/>
        <w:jc w:val="both"/>
      </w:pPr>
      <w:r>
        <w:rPr>
          <w:rFonts w:ascii="Times New Roman"/>
          <w:b w:val="false"/>
          <w:i w:val="false"/>
          <w:color w:val="000000"/>
          <w:sz w:val="28"/>
        </w:rPr>
        <w:t xml:space="preserve">
      833. Тиеу құралдары тұратын, пайдаланылған май жинақталған, жанар май құйылатын және тындырылатын орын тиiстi жазуы бар тақтайшамен қамтамасыз етiлуi тиiс. </w:t>
      </w:r>
    </w:p>
    <w:bookmarkEnd w:id="914"/>
    <w:bookmarkStart w:name="z916" w:id="915"/>
    <w:p>
      <w:pPr>
        <w:spacing w:after="0"/>
        <w:ind w:left="0"/>
        <w:jc w:val="both"/>
      </w:pPr>
      <w:r>
        <w:rPr>
          <w:rFonts w:ascii="Times New Roman"/>
          <w:b w:val="false"/>
          <w:i w:val="false"/>
          <w:color w:val="000000"/>
          <w:sz w:val="28"/>
        </w:rPr>
        <w:t xml:space="preserve">
      834. Май негiзiндегi аммиак селитрасы мен дәрi-дәрмектердi (препарат) әзiрлеу, араластыру, тиеу және тасымалдауға пайдаланылатын механизация құралдары жұмыс аяқталғаннан кейiн химиялық заттардың қалдықтарынан тазартуы қажет. </w:t>
      </w:r>
    </w:p>
    <w:bookmarkEnd w:id="915"/>
    <w:bookmarkStart w:name="z917" w:id="916"/>
    <w:p>
      <w:pPr>
        <w:spacing w:after="0"/>
        <w:ind w:left="0"/>
        <w:jc w:val="left"/>
      </w:pPr>
      <w:r>
        <w:rPr>
          <w:rFonts w:ascii="Times New Roman"/>
          <w:b/>
          <w:i w:val="false"/>
          <w:color w:val="000000"/>
        </w:rPr>
        <w:t xml:space="preserve"> 
65-тарау. Ұшуға дайындық және оны орындау </w:t>
      </w:r>
      <w:r>
        <w:br/>
      </w:r>
      <w:r>
        <w:rPr>
          <w:rFonts w:ascii="Times New Roman"/>
          <w:b/>
          <w:i w:val="false"/>
          <w:color w:val="000000"/>
        </w:rPr>
        <w:t xml:space="preserve">
кезiндегi өрт қауiпсiздiгiнiң шаралары </w:t>
      </w:r>
    </w:p>
    <w:bookmarkEnd w:id="916"/>
    <w:bookmarkStart w:name="z918" w:id="917"/>
    <w:p>
      <w:pPr>
        <w:spacing w:after="0"/>
        <w:ind w:left="0"/>
        <w:jc w:val="both"/>
      </w:pPr>
      <w:r>
        <w:rPr>
          <w:rFonts w:ascii="Times New Roman"/>
          <w:b w:val="false"/>
          <w:i w:val="false"/>
          <w:color w:val="000000"/>
          <w:sz w:val="28"/>
        </w:rPr>
        <w:t xml:space="preserve">
      835. Авиациялық қолдануға рұқсат етілмеген ұшақтардың химикат тиеп ұшуына тыйым салынады. </w:t>
      </w:r>
    </w:p>
    <w:bookmarkEnd w:id="917"/>
    <w:bookmarkStart w:name="z919" w:id="918"/>
    <w:p>
      <w:pPr>
        <w:spacing w:after="0"/>
        <w:ind w:left="0"/>
        <w:jc w:val="both"/>
      </w:pPr>
      <w:r>
        <w:rPr>
          <w:rFonts w:ascii="Times New Roman"/>
          <w:b w:val="false"/>
          <w:i w:val="false"/>
          <w:color w:val="000000"/>
          <w:sz w:val="28"/>
        </w:rPr>
        <w:t xml:space="preserve">
      836. Химикаттардың төгiлуiн анықтау мақсатында ұшар алдындағы және ұшып барғаннан кейiн техникалық қызмет көрсетуде ауыл шаруашылығы аппаратураларына тексеру жүргiзу керек. </w:t>
      </w:r>
    </w:p>
    <w:bookmarkEnd w:id="918"/>
    <w:bookmarkStart w:name="z920" w:id="919"/>
    <w:p>
      <w:pPr>
        <w:spacing w:after="0"/>
        <w:ind w:left="0"/>
        <w:jc w:val="both"/>
      </w:pPr>
      <w:r>
        <w:rPr>
          <w:rFonts w:ascii="Times New Roman"/>
          <w:b w:val="false"/>
          <w:i w:val="false"/>
          <w:color w:val="000000"/>
          <w:sz w:val="28"/>
        </w:rPr>
        <w:t xml:space="preserve">
      837. Ұшу кезiнде өрт шыға қалған жағдайда ауыл шаруашылығы аппаратураларын ажыратып, жерге қонып және өрттi сөндiру үшiн барлық шараны қолдану қажет. </w:t>
      </w:r>
    </w:p>
    <w:bookmarkEnd w:id="919"/>
    <w:bookmarkStart w:name="z921" w:id="920"/>
    <w:p>
      <w:pPr>
        <w:spacing w:after="0"/>
        <w:ind w:left="0"/>
        <w:jc w:val="left"/>
      </w:pPr>
      <w:r>
        <w:rPr>
          <w:rFonts w:ascii="Times New Roman"/>
          <w:b/>
          <w:i w:val="false"/>
          <w:color w:val="000000"/>
        </w:rPr>
        <w:t xml:space="preserve"> 
66-тарау. Әуе кемесiн жуу және газдан тазарту </w:t>
      </w:r>
      <w:r>
        <w:br/>
      </w:r>
      <w:r>
        <w:rPr>
          <w:rFonts w:ascii="Times New Roman"/>
          <w:b/>
          <w:i w:val="false"/>
          <w:color w:val="000000"/>
        </w:rPr>
        <w:t xml:space="preserve">
кезiндегі өрт қауiпсiздігін сақтау шаралары </w:t>
      </w:r>
    </w:p>
    <w:bookmarkEnd w:id="920"/>
    <w:bookmarkStart w:name="z922" w:id="921"/>
    <w:p>
      <w:pPr>
        <w:spacing w:after="0"/>
        <w:ind w:left="0"/>
        <w:jc w:val="both"/>
      </w:pPr>
      <w:r>
        <w:rPr>
          <w:rFonts w:ascii="Times New Roman"/>
          <w:b w:val="false"/>
          <w:i w:val="false"/>
          <w:color w:val="000000"/>
          <w:sz w:val="28"/>
        </w:rPr>
        <w:t xml:space="preserve">
      838. Әуе кемесiн және оның ауыл шаруашылығы аппаратураларын жуу және газдан тазарту iстерiн жұмыс аяқталғаннан кейiн газдан тазарту алаңында жуу - газдан тазарту құралдарының көмегiмен атқарған жөн. </w:t>
      </w:r>
    </w:p>
    <w:bookmarkEnd w:id="921"/>
    <w:bookmarkStart w:name="z923" w:id="922"/>
    <w:p>
      <w:pPr>
        <w:spacing w:after="0"/>
        <w:ind w:left="0"/>
        <w:jc w:val="both"/>
      </w:pPr>
      <w:r>
        <w:rPr>
          <w:rFonts w:ascii="Times New Roman"/>
          <w:b w:val="false"/>
          <w:i w:val="false"/>
          <w:color w:val="000000"/>
          <w:sz w:val="28"/>
        </w:rPr>
        <w:t xml:space="preserve">
      839. Газдан тазарту алаңы аэродром аумағында химикаттарды дайындау және сақтау орнынан кемiнде 50м қашықтықта орналасуы тиiс. </w:t>
      </w:r>
    </w:p>
    <w:bookmarkEnd w:id="922"/>
    <w:bookmarkStart w:name="z924" w:id="923"/>
    <w:p>
      <w:pPr>
        <w:spacing w:after="0"/>
        <w:ind w:left="0"/>
        <w:jc w:val="both"/>
      </w:pPr>
      <w:r>
        <w:rPr>
          <w:rFonts w:ascii="Times New Roman"/>
          <w:b w:val="false"/>
          <w:i w:val="false"/>
          <w:color w:val="000000"/>
          <w:sz w:val="28"/>
        </w:rPr>
        <w:t xml:space="preserve">
      840. Жұмыста бiр химикаттан екiншiсiне ауысқан кезде оның iшiнде аммиак және натрий селитрасымен жұмыстан күкiрт дәрiсiне, майлы дәрi-дәрмектерден (препарат) магний хлоратына ауысқанда бак, мөлшерлеушi тетiк, тозаңдату және бүрку аппараттары мұқият тазартылуы керек. Өйткенi бұл қосылыстар бiр-бiрiмен сиыспайды және өртке қауiптi болып келедi. </w:t>
      </w:r>
    </w:p>
    <w:bookmarkEnd w:id="923"/>
    <w:bookmarkStart w:name="z925" w:id="924"/>
    <w:p>
      <w:pPr>
        <w:spacing w:after="0"/>
        <w:ind w:left="0"/>
        <w:jc w:val="both"/>
      </w:pPr>
      <w:r>
        <w:rPr>
          <w:rFonts w:ascii="Times New Roman"/>
          <w:b w:val="false"/>
          <w:i w:val="false"/>
          <w:color w:val="000000"/>
          <w:sz w:val="28"/>
        </w:rPr>
        <w:t xml:space="preserve">
      841. Жуу-газдан тазарту қондырғысы өрт сөндiру мақсатына бейiмделуi керек және өрт ұңғыларымен (ствол) және шлангылерiмен толықтырылуы қажет. </w:t>
      </w:r>
    </w:p>
    <w:bookmarkEnd w:id="924"/>
    <w:bookmarkStart w:name="z926" w:id="925"/>
    <w:p>
      <w:pPr>
        <w:spacing w:after="0"/>
        <w:ind w:left="0"/>
        <w:jc w:val="both"/>
      </w:pPr>
      <w:r>
        <w:rPr>
          <w:rFonts w:ascii="Times New Roman"/>
          <w:b w:val="false"/>
          <w:i w:val="false"/>
          <w:color w:val="000000"/>
          <w:sz w:val="28"/>
        </w:rPr>
        <w:t xml:space="preserve">
      842. Әуе кемесiн тазарту (жуу) басталар алдында ол жерге қосылуы тиiс. </w:t>
      </w:r>
    </w:p>
    <w:bookmarkEnd w:id="925"/>
    <w:bookmarkStart w:name="z927" w:id="926"/>
    <w:p>
      <w:pPr>
        <w:spacing w:after="0"/>
        <w:ind w:left="0"/>
        <w:jc w:val="both"/>
      </w:pPr>
      <w:r>
        <w:rPr>
          <w:rFonts w:ascii="Times New Roman"/>
          <w:b w:val="false"/>
          <w:i w:val="false"/>
          <w:color w:val="000000"/>
          <w:sz w:val="28"/>
        </w:rPr>
        <w:t xml:space="preserve">
      843. Химиялық заттар мен материалдарды сақтау, улы химикаттарды өртке қауiптiлiгi дәрежесiне қарай бөлу және улы химикаттардың бiр-бiрiне сиысу жағдайы осы Ережедегi 11, 12 қосымшада көрсетiлген. </w:t>
      </w:r>
    </w:p>
    <w:bookmarkEnd w:id="926"/>
    <w:bookmarkStart w:name="z928" w:id="9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27"/>
    <w:bookmarkStart w:name="z929" w:id="928"/>
    <w:p>
      <w:pPr>
        <w:spacing w:after="0"/>
        <w:ind w:left="0"/>
        <w:jc w:val="left"/>
      </w:pPr>
      <w:r>
        <w:rPr>
          <w:rFonts w:ascii="Times New Roman"/>
          <w:b/>
          <w:i w:val="false"/>
          <w:color w:val="000000"/>
        </w:rPr>
        <w:t xml:space="preserve"> 
Азаматтық авиация ұйымдарындағы </w:t>
      </w:r>
      <w:r>
        <w:br/>
      </w:r>
      <w:r>
        <w:rPr>
          <w:rFonts w:ascii="Times New Roman"/>
          <w:b/>
          <w:i w:val="false"/>
          <w:color w:val="000000"/>
        </w:rPr>
        <w:t xml:space="preserve">
өрт-техникалық комиссиялары туралы ереже </w:t>
      </w:r>
    </w:p>
    <w:bookmarkEnd w:id="928"/>
    <w:bookmarkStart w:name="z930" w:id="929"/>
    <w:p>
      <w:pPr>
        <w:spacing w:after="0"/>
        <w:ind w:left="0"/>
        <w:jc w:val="left"/>
      </w:pPr>
      <w:r>
        <w:rPr>
          <w:rFonts w:ascii="Times New Roman"/>
          <w:b/>
          <w:i w:val="false"/>
          <w:color w:val="000000"/>
        </w:rPr>
        <w:t xml:space="preserve"> 
Жалпы ереже </w:t>
      </w:r>
    </w:p>
    <w:bookmarkEnd w:id="929"/>
    <w:bookmarkStart w:name="z931" w:id="930"/>
    <w:p>
      <w:pPr>
        <w:spacing w:after="0"/>
        <w:ind w:left="0"/>
        <w:jc w:val="both"/>
      </w:pPr>
      <w:r>
        <w:rPr>
          <w:rFonts w:ascii="Times New Roman"/>
          <w:b w:val="false"/>
          <w:i w:val="false"/>
          <w:color w:val="000000"/>
          <w:sz w:val="28"/>
        </w:rPr>
        <w:t xml:space="preserve">
      1. Өндiрiс ұйымдарының жұмысшылары, қызметшiлерi және инженер-техникалық қызметкерлерiнiң қалың бұқарасын өртке қарсы профилактикалық шаралар жүргiзуге және өрттен сақтау жолындағы белсендi күреске тарту мақсатында азаматтық авиация ұйымдарында өрт-техникалық комиссия құрылады. </w:t>
      </w:r>
    </w:p>
    <w:bookmarkEnd w:id="930"/>
    <w:bookmarkStart w:name="z932" w:id="931"/>
    <w:p>
      <w:pPr>
        <w:spacing w:after="0"/>
        <w:ind w:left="0"/>
        <w:jc w:val="both"/>
      </w:pPr>
      <w:r>
        <w:rPr>
          <w:rFonts w:ascii="Times New Roman"/>
          <w:b w:val="false"/>
          <w:i w:val="false"/>
          <w:color w:val="000000"/>
          <w:sz w:val="28"/>
        </w:rPr>
        <w:t xml:space="preserve">
      2. Өрт-техникалық комиссия азаматтық авиация ұйымдарының қызметкерлерiнен құрылады. </w:t>
      </w:r>
      <w:r>
        <w:br/>
      </w:r>
      <w:r>
        <w:rPr>
          <w:rFonts w:ascii="Times New Roman"/>
          <w:b w:val="false"/>
          <w:i w:val="false"/>
          <w:color w:val="000000"/>
          <w:sz w:val="28"/>
        </w:rPr>
        <w:t xml:space="preserve">
      Комиссия азаматтық авиация басшысының бұйрығымен белгіленедi (тағайындалады), оның құрамына өртке қарсы күрес қызметiнiң бас инженерi (төрағасы), бастығы, инженер-техник қызметкерлерi - энергетик, технолог, механик, техника қауiпсiздiгi инженерi, сумен жабдықтау маманы және азаматтық авиация ұйымы басшысының ұйғарымы бойынша басқа да қызметкерлер енедi. </w:t>
      </w:r>
    </w:p>
    <w:bookmarkEnd w:id="931"/>
    <w:bookmarkStart w:name="z933" w:id="932"/>
    <w:p>
      <w:pPr>
        <w:spacing w:after="0"/>
        <w:ind w:left="0"/>
        <w:jc w:val="both"/>
      </w:pPr>
      <w:r>
        <w:rPr>
          <w:rFonts w:ascii="Times New Roman"/>
          <w:b w:val="false"/>
          <w:i w:val="false"/>
          <w:color w:val="000000"/>
          <w:sz w:val="28"/>
        </w:rPr>
        <w:t xml:space="preserve">
      3. Өрт-техникалық комиссиясы өзiнiң практикалық жұмысында Мемлекеттiк өрттi бақылаудың жергiлiктi органдарымен тұрақты байланыс жасауы тиiс. </w:t>
      </w:r>
    </w:p>
    <w:bookmarkEnd w:id="932"/>
    <w:bookmarkStart w:name="z934" w:id="933"/>
    <w:p>
      <w:pPr>
        <w:spacing w:after="0"/>
        <w:ind w:left="0"/>
        <w:jc w:val="left"/>
      </w:pPr>
      <w:r>
        <w:rPr>
          <w:rFonts w:ascii="Times New Roman"/>
          <w:b/>
          <w:i w:val="false"/>
          <w:color w:val="000000"/>
        </w:rPr>
        <w:t xml:space="preserve"> 
Өрт-техникалық комиссиясы жұмысының </w:t>
      </w:r>
      <w:r>
        <w:br/>
      </w:r>
      <w:r>
        <w:rPr>
          <w:rFonts w:ascii="Times New Roman"/>
          <w:b/>
          <w:i w:val="false"/>
          <w:color w:val="000000"/>
        </w:rPr>
        <w:t xml:space="preserve">
тәртiбi және негiзгi мiндеттерi </w:t>
      </w:r>
    </w:p>
    <w:bookmarkEnd w:id="933"/>
    <w:bookmarkStart w:name="z935" w:id="934"/>
    <w:p>
      <w:pPr>
        <w:spacing w:after="0"/>
        <w:ind w:left="0"/>
        <w:jc w:val="both"/>
      </w:pPr>
      <w:r>
        <w:rPr>
          <w:rFonts w:ascii="Times New Roman"/>
          <w:b w:val="false"/>
          <w:i w:val="false"/>
          <w:color w:val="000000"/>
          <w:sz w:val="28"/>
        </w:rPr>
        <w:t xml:space="preserve">
      4. Өрт-техникалық комиссиясының негiзгi мiндеттерiне мыналар жатады: </w:t>
      </w:r>
      <w:r>
        <w:br/>
      </w:r>
      <w:r>
        <w:rPr>
          <w:rFonts w:ascii="Times New Roman"/>
          <w:b w:val="false"/>
          <w:i w:val="false"/>
          <w:color w:val="000000"/>
          <w:sz w:val="28"/>
        </w:rPr>
        <w:t xml:space="preserve">
      1) өндiрiстiң технологиялық процестерiнде, агрегаттар, қондырғылар жұмысында, лабораториялар, шеберханалар, қоймалар, базалар түптiң түбiнде өрттiң шығуына, жарылыс немесе апат жағдайына апарып соқтыратын өртке қауiптi тәртiп бұзушылық және өзге де кемшiлiктердiң бетiн ашу; </w:t>
      </w:r>
      <w:r>
        <w:br/>
      </w:r>
      <w:r>
        <w:rPr>
          <w:rFonts w:ascii="Times New Roman"/>
          <w:b w:val="false"/>
          <w:i w:val="false"/>
          <w:color w:val="000000"/>
          <w:sz w:val="28"/>
        </w:rPr>
        <w:t xml:space="preserve">
      2) ұйымдағы өндiрiстiк цехтарда, қоймаларда, әкiмшiлiк үйлерiнде және тұрғын үйлерде өрт-профилактикалық жұмыстарды iске асыру, өртке қарсы қатаң тәртiп орнауы жолындағы ұйымдастыру және жүргiзу iсiне жәрдемдесу; </w:t>
      </w:r>
      <w:r>
        <w:br/>
      </w:r>
      <w:r>
        <w:rPr>
          <w:rFonts w:ascii="Times New Roman"/>
          <w:b w:val="false"/>
          <w:i w:val="false"/>
          <w:color w:val="000000"/>
          <w:sz w:val="28"/>
        </w:rPr>
        <w:t xml:space="preserve">
      3) өрт қауiпсiздiгi мәселесi бойынша рационализаторлық және өнертапқыштық жұмыстарды ұйымдастыру; </w:t>
      </w:r>
      <w:r>
        <w:br/>
      </w:r>
      <w:r>
        <w:rPr>
          <w:rFonts w:ascii="Times New Roman"/>
          <w:b w:val="false"/>
          <w:i w:val="false"/>
          <w:color w:val="000000"/>
          <w:sz w:val="28"/>
        </w:rPr>
        <w:t xml:space="preserve">
      4) жұмысшылар, қызметшiлер және инженер-техник қызметкерлерi арасында өртке қарсы ережелер мен тәртiптi сақтау мәселелерi бойынша көпшiлiк - түсiндiру жұмыстарын жүргiзу. </w:t>
      </w:r>
    </w:p>
    <w:bookmarkEnd w:id="934"/>
    <w:bookmarkStart w:name="z936" w:id="935"/>
    <w:p>
      <w:pPr>
        <w:spacing w:after="0"/>
        <w:ind w:left="0"/>
        <w:jc w:val="both"/>
      </w:pPr>
      <w:r>
        <w:rPr>
          <w:rFonts w:ascii="Times New Roman"/>
          <w:b w:val="false"/>
          <w:i w:val="false"/>
          <w:color w:val="000000"/>
          <w:sz w:val="28"/>
        </w:rPr>
        <w:t xml:space="preserve">
      5. Өрт-техникалық комиссиясы алға қойылған мiндеттердi жүзеге асыру үшiн мыналарды атқаруға мiндеттi: </w:t>
      </w:r>
      <w:r>
        <w:br/>
      </w:r>
      <w:r>
        <w:rPr>
          <w:rFonts w:ascii="Times New Roman"/>
          <w:b w:val="false"/>
          <w:i w:val="false"/>
          <w:color w:val="000000"/>
          <w:sz w:val="28"/>
        </w:rPr>
        <w:t xml:space="preserve">
      1) өндiрiстiк процестерде, агрегаттарда, қоймаларда, лабораторияларда, электр шаруашылығында, жылу жүйелерiнде, желдету және басқа да нысандар мен қондырғылардағы өрт қаупiне жол берiлген кемшiлiктерiнiң бетiн ашу мақсатында барлық өндiрiстiк ғимараттарда, базда, қоймаларда, лабораторияларда және ұйымның басқа да қызметтiк үйлерiнде жылына кем дегенде 2-4 рет толық тексерiс жүргiзу; </w:t>
      </w:r>
      <w:r>
        <w:br/>
      </w:r>
      <w:r>
        <w:rPr>
          <w:rFonts w:ascii="Times New Roman"/>
          <w:b w:val="false"/>
          <w:i w:val="false"/>
          <w:color w:val="000000"/>
          <w:sz w:val="28"/>
        </w:rPr>
        <w:t xml:space="preserve">
      2) жұмысшылармен, қызметшiлермен, инженер-техник қызметкерлерiмен әңгiмелер және лекциялар өткiзу; </w:t>
      </w:r>
      <w:r>
        <w:br/>
      </w:r>
      <w:r>
        <w:rPr>
          <w:rFonts w:ascii="Times New Roman"/>
          <w:b w:val="false"/>
          <w:i w:val="false"/>
          <w:color w:val="000000"/>
          <w:sz w:val="28"/>
        </w:rPr>
        <w:t xml:space="preserve">
      3) ұйымның өртке қарсы жағдайы туралы мәселелердi жергiлiктi ұйымдар мен өндiрiстiк кеңестерге бақылауға ұсыну; </w:t>
      </w:r>
      <w:r>
        <w:br/>
      </w:r>
      <w:r>
        <w:rPr>
          <w:rFonts w:ascii="Times New Roman"/>
          <w:b w:val="false"/>
          <w:i w:val="false"/>
          <w:color w:val="000000"/>
          <w:sz w:val="28"/>
        </w:rPr>
        <w:t xml:space="preserve">
      4) ұйымның рационализаторлық және жаңашылдық бюросына өрт қауiпсiздiгi мәселелерi бойынша тақырып ойластырып ұсыну және ұйымның өртке қарсы жағдайын жақсартуға бағытталған шараларды жүзеге асыруға жағдай туғызу; </w:t>
      </w:r>
      <w:r>
        <w:br/>
      </w:r>
      <w:r>
        <w:rPr>
          <w:rFonts w:ascii="Times New Roman"/>
          <w:b w:val="false"/>
          <w:i w:val="false"/>
          <w:color w:val="000000"/>
          <w:sz w:val="28"/>
        </w:rPr>
        <w:t xml:space="preserve">
      5) әкiмшiлiкпен бiрлесе отырып, цехтар, қоймалар, лабораториялар және ұйымның басқа да нысандары үшiн өрт қауiпсiздiгi нұсқауларын, ережелерiн әзiрлеуге белсене қатысу; </w:t>
      </w:r>
      <w:r>
        <w:br/>
      </w:r>
      <w:r>
        <w:rPr>
          <w:rFonts w:ascii="Times New Roman"/>
          <w:b w:val="false"/>
          <w:i w:val="false"/>
          <w:color w:val="000000"/>
          <w:sz w:val="28"/>
        </w:rPr>
        <w:t xml:space="preserve">
      6) ұйымда өрттен қорғау мамандарына өрт қауiпсiздiгi мәселелерi жөнiндегi ғылыми-техникалық қызметкерлердiң қатысуымен өрт-техникалық конференциясын өткiзу; </w:t>
      </w:r>
      <w:r>
        <w:br/>
      </w:r>
      <w:r>
        <w:rPr>
          <w:rFonts w:ascii="Times New Roman"/>
          <w:b w:val="false"/>
          <w:i w:val="false"/>
          <w:color w:val="000000"/>
          <w:sz w:val="28"/>
        </w:rPr>
        <w:t xml:space="preserve">
      7) ұйым цехтары, қоймалары мен үйлерiнiң өртке қарсы жағдайына және өрттен қорғау мекемесiнiң әзiрлiгiне қоғамдық байқау өткiзу, сондай-ақ Мемлекеттiк өрттi бақылау органы ұсынған өртке қарсы шаралардың орындалуын тексеру. </w:t>
      </w:r>
    </w:p>
    <w:bookmarkEnd w:id="935"/>
    <w:bookmarkStart w:name="z937" w:id="9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36"/>
    <w:p>
      <w:pPr>
        <w:spacing w:after="0"/>
        <w:ind w:left="0"/>
        <w:jc w:val="left"/>
      </w:pPr>
      <w:r>
        <w:rPr>
          <w:rFonts w:ascii="Times New Roman"/>
          <w:b/>
          <w:i w:val="false"/>
          <w:color w:val="000000"/>
        </w:rPr>
        <w:t xml:space="preserve"> Жұмыс аяқталғаннан кейін қоймаларды, лабораторияларды және басқа үйлерді жабар алдындағы тексеру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Қойманың, |Тексеру |Тексеру  |Тексеруді | Нысанды  |Ескерту </w:t>
      </w:r>
      <w:r>
        <w:br/>
      </w:r>
      <w:r>
        <w:rPr>
          <w:rFonts w:ascii="Times New Roman"/>
          <w:b w:val="false"/>
          <w:i w:val="false"/>
          <w:color w:val="000000"/>
          <w:sz w:val="28"/>
        </w:rPr>
        <w:t xml:space="preserve">
р/р| лаборато. | күні   |нәтижесі |жүргізген |тексерген | </w:t>
      </w:r>
      <w:r>
        <w:br/>
      </w:r>
      <w:r>
        <w:rPr>
          <w:rFonts w:ascii="Times New Roman"/>
          <w:b w:val="false"/>
          <w:i w:val="false"/>
          <w:color w:val="000000"/>
          <w:sz w:val="28"/>
        </w:rPr>
        <w:t xml:space="preserve">
   |  рияның,  | және   |         | адамның  | өрттен   | </w:t>
      </w:r>
      <w:r>
        <w:br/>
      </w:r>
      <w:r>
        <w:rPr>
          <w:rFonts w:ascii="Times New Roman"/>
          <w:b w:val="false"/>
          <w:i w:val="false"/>
          <w:color w:val="000000"/>
          <w:sz w:val="28"/>
        </w:rPr>
        <w:t xml:space="preserve">
   | үйдің аты |уақыты  |         |фамилиясы | қорғау   | </w:t>
      </w:r>
      <w:r>
        <w:br/>
      </w:r>
      <w:r>
        <w:rPr>
          <w:rFonts w:ascii="Times New Roman"/>
          <w:b w:val="false"/>
          <w:i w:val="false"/>
          <w:color w:val="000000"/>
          <w:sz w:val="28"/>
        </w:rPr>
        <w:t xml:space="preserve">
   |           |        |         |          |қызметкер.| </w:t>
      </w:r>
      <w:r>
        <w:br/>
      </w:r>
      <w:r>
        <w:rPr>
          <w:rFonts w:ascii="Times New Roman"/>
          <w:b w:val="false"/>
          <w:i w:val="false"/>
          <w:color w:val="000000"/>
          <w:sz w:val="28"/>
        </w:rPr>
        <w:t xml:space="preserve">
   |           |        |         |          | лерінің  | </w:t>
      </w:r>
      <w:r>
        <w:br/>
      </w:r>
      <w:r>
        <w:rPr>
          <w:rFonts w:ascii="Times New Roman"/>
          <w:b w:val="false"/>
          <w:i w:val="false"/>
          <w:color w:val="000000"/>
          <w:sz w:val="28"/>
        </w:rPr>
        <w:t xml:space="preserve">
   |           |        |         |          |   қолы   | </w:t>
      </w:r>
      <w:r>
        <w:br/>
      </w:r>
      <w:r>
        <w:rPr>
          <w:rFonts w:ascii="Times New Roman"/>
          <w:b w:val="false"/>
          <w:i w:val="false"/>
          <w:color w:val="000000"/>
          <w:sz w:val="28"/>
        </w:rPr>
        <w:t xml:space="preserve">
------------------------------------------------------------------- </w:t>
      </w:r>
    </w:p>
    <w:bookmarkStart w:name="z938" w:id="9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37"/>
    <w:p>
      <w:pPr>
        <w:spacing w:after="0"/>
        <w:ind w:left="0"/>
        <w:jc w:val="left"/>
      </w:pPr>
      <w:r>
        <w:rPr>
          <w:rFonts w:ascii="Times New Roman"/>
          <w:b/>
          <w:i w:val="false"/>
          <w:color w:val="000000"/>
        </w:rPr>
        <w:t xml:space="preserve"> Өртке қарсы күрес нұсқауын жүргізудің есеп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 әуежайы </w:t>
      </w:r>
      <w:r>
        <w:br/>
      </w:r>
      <w:r>
        <w:rPr>
          <w:rFonts w:ascii="Times New Roman"/>
          <w:b w:val="false"/>
          <w:i w:val="false"/>
          <w:color w:val="000000"/>
          <w:sz w:val="28"/>
        </w:rPr>
        <w:t xml:space="preserve">
                      (заводы тағы басқа) </w:t>
      </w:r>
    </w:p>
    <w:p>
      <w:pPr>
        <w:spacing w:after="0"/>
        <w:ind w:left="0"/>
        <w:jc w:val="both"/>
      </w:pPr>
      <w:r>
        <w:rPr>
          <w:rFonts w:ascii="Times New Roman"/>
          <w:b w:val="false"/>
          <w:i w:val="false"/>
          <w:color w:val="000000"/>
          <w:sz w:val="28"/>
        </w:rPr>
        <w:t xml:space="preserve">      Басталуы "___" ___________ 200 жылы </w:t>
      </w:r>
      <w:r>
        <w:br/>
      </w:r>
      <w:r>
        <w:rPr>
          <w:rFonts w:ascii="Times New Roman"/>
          <w:b w:val="false"/>
          <w:i w:val="false"/>
          <w:color w:val="000000"/>
          <w:sz w:val="28"/>
        </w:rPr>
        <w:t xml:space="preserve">
      Аяқталуы "___" ___________ 200 жылы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N |Өткізіл.|Нұсқаудан  |Нұсқаудан өткен  |Нұсқаудан | Нұсқауды </w:t>
      </w:r>
      <w:r>
        <w:br/>
      </w:r>
      <w:r>
        <w:rPr>
          <w:rFonts w:ascii="Times New Roman"/>
          <w:b w:val="false"/>
          <w:i w:val="false"/>
          <w:color w:val="000000"/>
          <w:sz w:val="28"/>
        </w:rPr>
        <w:t xml:space="preserve">
р/р|ген күн |  өткен    |адам жіберілетін |  өткен   | өткізген </w:t>
      </w:r>
      <w:r>
        <w:br/>
      </w:r>
      <w:r>
        <w:rPr>
          <w:rFonts w:ascii="Times New Roman"/>
          <w:b w:val="false"/>
          <w:i w:val="false"/>
          <w:color w:val="000000"/>
          <w:sz w:val="28"/>
        </w:rPr>
        <w:t xml:space="preserve">
   |        | адамның   |   бөлімшенің,   | адамның  | адамның </w:t>
      </w:r>
      <w:r>
        <w:br/>
      </w:r>
      <w:r>
        <w:rPr>
          <w:rFonts w:ascii="Times New Roman"/>
          <w:b w:val="false"/>
          <w:i w:val="false"/>
          <w:color w:val="000000"/>
          <w:sz w:val="28"/>
        </w:rPr>
        <w:t xml:space="preserve">
   |        |фамилиясы, |цехтың, қызметтің|  қолы    |   қолы </w:t>
      </w:r>
      <w:r>
        <w:br/>
      </w:r>
      <w:r>
        <w:rPr>
          <w:rFonts w:ascii="Times New Roman"/>
          <w:b w:val="false"/>
          <w:i w:val="false"/>
          <w:color w:val="000000"/>
          <w:sz w:val="28"/>
        </w:rPr>
        <w:t xml:space="preserve">
   |        |  аты,     |   аты, оның     |          | </w:t>
      </w:r>
      <w:r>
        <w:br/>
      </w:r>
      <w:r>
        <w:rPr>
          <w:rFonts w:ascii="Times New Roman"/>
          <w:b w:val="false"/>
          <w:i w:val="false"/>
          <w:color w:val="000000"/>
          <w:sz w:val="28"/>
        </w:rPr>
        <w:t xml:space="preserve">
   |        |әкесінің   |   атқаратын     |          | </w:t>
      </w:r>
      <w:r>
        <w:br/>
      </w:r>
      <w:r>
        <w:rPr>
          <w:rFonts w:ascii="Times New Roman"/>
          <w:b w:val="false"/>
          <w:i w:val="false"/>
          <w:color w:val="000000"/>
          <w:sz w:val="28"/>
        </w:rPr>
        <w:t xml:space="preserve">
   |        |  аты      |    қызметі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Журналды толтыру жөніндегі нұсқаулар </w:t>
      </w:r>
    </w:p>
    <w:p>
      <w:pPr>
        <w:spacing w:after="0"/>
        <w:ind w:left="0"/>
        <w:jc w:val="both"/>
      </w:pPr>
      <w:r>
        <w:rPr>
          <w:rFonts w:ascii="Times New Roman"/>
          <w:b w:val="false"/>
          <w:i w:val="false"/>
          <w:color w:val="000000"/>
          <w:sz w:val="28"/>
        </w:rPr>
        <w:t xml:space="preserve">      Журналда жұмысқа қабылданған адамдарға, оның ішінде уақытша жұмыс істейтіндер мен жолсапарға келгендер, сондай-ақ қауіпті жүк тиелген көлікпен бірге келгендерге берілген нұсқаулар туралы жазылады. </w:t>
      </w:r>
    </w:p>
    <w:bookmarkStart w:name="z939" w:id="9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4-қосымша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38"/>
    <w:p>
      <w:pPr>
        <w:spacing w:after="0"/>
        <w:ind w:left="0"/>
        <w:jc w:val="left"/>
      </w:pPr>
      <w:r>
        <w:rPr>
          <w:rFonts w:ascii="Times New Roman"/>
          <w:b/>
          <w:i w:val="false"/>
          <w:color w:val="000000"/>
        </w:rPr>
        <w:t xml:space="preserve"> Өртке қарсы күрестің екінші қайтара нұсқауынан </w:t>
      </w:r>
      <w:r>
        <w:br/>
      </w:r>
      <w:r>
        <w:rPr>
          <w:rFonts w:ascii="Times New Roman"/>
          <w:b/>
          <w:i w:val="false"/>
          <w:color w:val="000000"/>
        </w:rPr>
        <w:t xml:space="preserve">
өткендерді тіркеу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(қызметтің, цехтың, учаскенің, нысанның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(Азаматтық авиация ұйымның аты)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Басталуы "___" ___________ 200 жылы </w:t>
      </w:r>
      <w:r>
        <w:br/>
      </w:r>
      <w:r>
        <w:rPr>
          <w:rFonts w:ascii="Times New Roman"/>
          <w:b w:val="false"/>
          <w:i w:val="false"/>
          <w:color w:val="000000"/>
          <w:sz w:val="28"/>
        </w:rPr>
        <w:t xml:space="preserve">
      Аяқталуы "___" ___________ 200 жылы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N |  Нұсқау  |   Нұсқаудан    | Мамандығы |Нұсқаудан |  Нұсқау </w:t>
      </w:r>
      <w:r>
        <w:br/>
      </w:r>
      <w:r>
        <w:rPr>
          <w:rFonts w:ascii="Times New Roman"/>
          <w:b w:val="false"/>
          <w:i w:val="false"/>
          <w:color w:val="000000"/>
          <w:sz w:val="28"/>
        </w:rPr>
        <w:t xml:space="preserve">
р/р| өткізген | өткен адамның  |   немесе  |  өткен   | өткізген </w:t>
      </w:r>
      <w:r>
        <w:br/>
      </w:r>
      <w:r>
        <w:rPr>
          <w:rFonts w:ascii="Times New Roman"/>
          <w:b w:val="false"/>
          <w:i w:val="false"/>
          <w:color w:val="000000"/>
          <w:sz w:val="28"/>
        </w:rPr>
        <w:t xml:space="preserve">
   |   күн    | фамилиясы, аты,| атқаратын | адамның  | адамның </w:t>
      </w:r>
      <w:r>
        <w:br/>
      </w:r>
      <w:r>
        <w:rPr>
          <w:rFonts w:ascii="Times New Roman"/>
          <w:b w:val="false"/>
          <w:i w:val="false"/>
          <w:color w:val="000000"/>
          <w:sz w:val="28"/>
        </w:rPr>
        <w:t xml:space="preserve">
   |          |  әкесінің аты  |  қызметі  |   қолы   |   қолы </w:t>
      </w:r>
      <w:r>
        <w:br/>
      </w:r>
      <w:r>
        <w:rPr>
          <w:rFonts w:ascii="Times New Roman"/>
          <w:b w:val="false"/>
          <w:i w:val="false"/>
          <w:color w:val="000000"/>
          <w:sz w:val="28"/>
        </w:rPr>
        <w:t xml:space="preserve">
------------------------------------------------------------------- </w:t>
      </w:r>
    </w:p>
    <w:bookmarkStart w:name="z940" w:id="9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5-қосымша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39"/>
    <w:p>
      <w:pPr>
        <w:spacing w:after="0"/>
        <w:ind w:left="0"/>
        <w:jc w:val="left"/>
      </w:pPr>
      <w:r>
        <w:rPr>
          <w:rFonts w:ascii="Times New Roman"/>
          <w:b/>
          <w:i w:val="false"/>
          <w:color w:val="000000"/>
        </w:rPr>
        <w:t xml:space="preserve"> Инженер-техник қызметкерлерінен, қызметшілері мен жұмысшыларынан сынақ алудың </w:t>
      </w:r>
      <w:r>
        <w:br/>
      </w:r>
      <w:r>
        <w:rPr>
          <w:rFonts w:ascii="Times New Roman"/>
          <w:b/>
          <w:i w:val="false"/>
          <w:color w:val="000000"/>
        </w:rPr>
        <w:t xml:space="preserve">
ведомосі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(қызмет, цех және басқалары) </w:t>
      </w:r>
      <w:r>
        <w:br/>
      </w:r>
      <w:r>
        <w:rPr>
          <w:rFonts w:ascii="Times New Roman"/>
          <w:b w:val="false"/>
          <w:i w:val="false"/>
          <w:color w:val="000000"/>
          <w:sz w:val="28"/>
        </w:rPr>
        <w:t xml:space="preserve">
өрт-техникалық минимум жөніндегі оқудан өткендер, комиссияның </w:t>
      </w:r>
      <w:r>
        <w:br/>
      </w:r>
      <w:r>
        <w:rPr>
          <w:rFonts w:ascii="Times New Roman"/>
          <w:b w:val="false"/>
          <w:i w:val="false"/>
          <w:color w:val="000000"/>
          <w:sz w:val="28"/>
        </w:rPr>
        <w:t xml:space="preserve">
                құрамы ______________________(төрағасы) </w:t>
      </w:r>
      <w:r>
        <w:br/>
      </w:r>
      <w:r>
        <w:rPr>
          <w:rFonts w:ascii="Times New Roman"/>
          <w:b w:val="false"/>
          <w:i w:val="false"/>
          <w:color w:val="000000"/>
          <w:sz w:val="28"/>
        </w:rPr>
        <w:t xml:space="preserve">
мүшелері: 1. __________________________________ </w:t>
      </w:r>
      <w:r>
        <w:br/>
      </w:r>
      <w:r>
        <w:rPr>
          <w:rFonts w:ascii="Times New Roman"/>
          <w:b w:val="false"/>
          <w:i w:val="false"/>
          <w:color w:val="000000"/>
          <w:sz w:val="28"/>
        </w:rPr>
        <w:t xml:space="preserve">
          2. 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Фамилиясы, аты,   |   Атқаратын   |  Білім   |   Ескерту </w:t>
      </w:r>
      <w:r>
        <w:br/>
      </w:r>
      <w:r>
        <w:rPr>
          <w:rFonts w:ascii="Times New Roman"/>
          <w:b w:val="false"/>
          <w:i w:val="false"/>
          <w:color w:val="000000"/>
          <w:sz w:val="28"/>
        </w:rPr>
        <w:t xml:space="preserve">
р/р |    әкесінің аты     |    қызметі    | бағасы   | </w:t>
      </w:r>
      <w:r>
        <w:br/>
      </w:r>
      <w:r>
        <w:rPr>
          <w:rFonts w:ascii="Times New Roman"/>
          <w:b w:val="false"/>
          <w:i w:val="false"/>
          <w:color w:val="000000"/>
          <w:sz w:val="28"/>
        </w:rPr>
        <w:t xml:space="preserve">
------------------------------------------------------------------- </w:t>
      </w:r>
    </w:p>
    <w:p>
      <w:pPr>
        <w:spacing w:after="0"/>
        <w:ind w:left="0"/>
        <w:jc w:val="both"/>
      </w:pPr>
      <w:r>
        <w:rPr>
          <w:rFonts w:ascii="Times New Roman"/>
          <w:b w:val="false"/>
          <w:i/>
          <w:color w:val="000000"/>
          <w:sz w:val="28"/>
        </w:rPr>
        <w:t xml:space="preserve">      Комиссия төрағасы:___________________________ </w:t>
      </w:r>
      <w:r>
        <w:br/>
      </w:r>
      <w:r>
        <w:rPr>
          <w:rFonts w:ascii="Times New Roman"/>
          <w:b w:val="false"/>
          <w:i w:val="false"/>
          <w:color w:val="000000"/>
          <w:sz w:val="28"/>
        </w:rPr>
        <w:t>
</w:t>
      </w:r>
      <w:r>
        <w:rPr>
          <w:rFonts w:ascii="Times New Roman"/>
          <w:b w:val="false"/>
          <w:i/>
          <w:color w:val="000000"/>
          <w:sz w:val="28"/>
        </w:rPr>
        <w:t xml:space="preserve">                                 (қолы) </w:t>
      </w:r>
    </w:p>
    <w:p>
      <w:pPr>
        <w:spacing w:after="0"/>
        <w:ind w:left="0"/>
        <w:jc w:val="both"/>
      </w:pPr>
      <w:r>
        <w:rPr>
          <w:rFonts w:ascii="Times New Roman"/>
          <w:b w:val="false"/>
          <w:i/>
          <w:color w:val="000000"/>
          <w:sz w:val="28"/>
        </w:rPr>
        <w:t xml:space="preserve">      Комиссия мүшелері:___________________________ </w:t>
      </w:r>
      <w:r>
        <w:br/>
      </w:r>
      <w:r>
        <w:rPr>
          <w:rFonts w:ascii="Times New Roman"/>
          <w:b w:val="false"/>
          <w:i w:val="false"/>
          <w:color w:val="000000"/>
          <w:sz w:val="28"/>
        </w:rPr>
        <w:t>
</w:t>
      </w:r>
      <w:r>
        <w:rPr>
          <w:rFonts w:ascii="Times New Roman"/>
          <w:b w:val="false"/>
          <w:i/>
          <w:color w:val="000000"/>
          <w:sz w:val="28"/>
        </w:rPr>
        <w:t xml:space="preserve">                                 (қолы) </w:t>
      </w:r>
    </w:p>
    <w:bookmarkStart w:name="z941" w:id="9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6-қосымша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40"/>
    <w:p>
      <w:pPr>
        <w:spacing w:after="0"/>
        <w:ind w:left="0"/>
        <w:jc w:val="left"/>
      </w:pPr>
      <w:r>
        <w:rPr>
          <w:rFonts w:ascii="Times New Roman"/>
          <w:b/>
          <w:i w:val="false"/>
          <w:color w:val="000000"/>
        </w:rPr>
        <w:t xml:space="preserve"> Азаматтық авиация нысандарында өрт сөндірудің қажетті алғашқы құралдарының нормасы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Үйлердің,   |Өн. |Шек.|Өрт сөндірудің алғашқы құралдарының аттары </w:t>
      </w:r>
      <w:r>
        <w:br/>
      </w:r>
      <w:r>
        <w:rPr>
          <w:rFonts w:ascii="Times New Roman"/>
          <w:b w:val="false"/>
          <w:i w:val="false"/>
          <w:color w:val="000000"/>
          <w:sz w:val="28"/>
        </w:rPr>
        <w:t xml:space="preserve">
  ғимараттар. |ді. |ті  |------------------------------------------ </w:t>
      </w:r>
      <w:r>
        <w:br/>
      </w:r>
      <w:r>
        <w:rPr>
          <w:rFonts w:ascii="Times New Roman"/>
          <w:b w:val="false"/>
          <w:i w:val="false"/>
          <w:color w:val="000000"/>
          <w:sz w:val="28"/>
        </w:rPr>
        <w:t xml:space="preserve">
  дың және    |ріс.|өрт.|   Ұнтақты өрт  |Көмірқышқылды өрт |Хла. </w:t>
      </w:r>
      <w:r>
        <w:br/>
      </w:r>
      <w:r>
        <w:rPr>
          <w:rFonts w:ascii="Times New Roman"/>
          <w:b w:val="false"/>
          <w:i w:val="false"/>
          <w:color w:val="000000"/>
          <w:sz w:val="28"/>
        </w:rPr>
        <w:t xml:space="preserve">
  сыртқы      |тік |тен |  сөндіргіштер  |  сөндіргіштер    |донды </w:t>
      </w:r>
      <w:r>
        <w:br/>
      </w:r>
      <w:r>
        <w:rPr>
          <w:rFonts w:ascii="Times New Roman"/>
          <w:b w:val="false"/>
          <w:i w:val="false"/>
          <w:color w:val="000000"/>
          <w:sz w:val="28"/>
        </w:rPr>
        <w:t xml:space="preserve">
  қондырғы.   |ка. |қор.|                | сиымдылығы литр  |2(3)л </w:t>
      </w:r>
      <w:r>
        <w:br/>
      </w:r>
      <w:r>
        <w:rPr>
          <w:rFonts w:ascii="Times New Roman"/>
          <w:b w:val="false"/>
          <w:i w:val="false"/>
          <w:color w:val="000000"/>
          <w:sz w:val="28"/>
        </w:rPr>
        <w:t xml:space="preserve">
  лардың      |те. |ғау |------------------------------------------- </w:t>
      </w:r>
      <w:r>
        <w:br/>
      </w:r>
      <w:r>
        <w:rPr>
          <w:rFonts w:ascii="Times New Roman"/>
          <w:b w:val="false"/>
          <w:i w:val="false"/>
          <w:color w:val="000000"/>
          <w:sz w:val="28"/>
        </w:rPr>
        <w:t xml:space="preserve">
  аттары      |го. |ала.| Қолмен    |жыл.| Қолмен  |Жылжы.  | </w:t>
      </w:r>
      <w:r>
        <w:br/>
      </w:r>
      <w:r>
        <w:rPr>
          <w:rFonts w:ascii="Times New Roman"/>
          <w:b w:val="false"/>
          <w:i w:val="false"/>
          <w:color w:val="000000"/>
          <w:sz w:val="28"/>
        </w:rPr>
        <w:t xml:space="preserve">
              |рия.|ңы  | атқары.   |жы. | атқары. |малы.   | </w:t>
      </w:r>
      <w:r>
        <w:br/>
      </w:r>
      <w:r>
        <w:rPr>
          <w:rFonts w:ascii="Times New Roman"/>
          <w:b w:val="false"/>
          <w:i w:val="false"/>
          <w:color w:val="000000"/>
          <w:sz w:val="28"/>
        </w:rPr>
        <w:t xml:space="preserve">
              |ла. | м </w:t>
      </w:r>
      <w:r>
        <w:rPr>
          <w:rFonts w:ascii="Times New Roman"/>
          <w:b w:val="false"/>
          <w:i w:val="false"/>
          <w:color w:val="000000"/>
          <w:vertAlign w:val="superscript"/>
        </w:rPr>
        <w:t xml:space="preserve">2 </w:t>
      </w:r>
      <w:r>
        <w:rPr>
          <w:rFonts w:ascii="Times New Roman"/>
          <w:b w:val="false"/>
          <w:i w:val="false"/>
          <w:color w:val="000000"/>
          <w:sz w:val="28"/>
        </w:rPr>
        <w:t xml:space="preserve">| латындар  |малы|латындар | лар    | </w:t>
      </w:r>
      <w:r>
        <w:br/>
      </w:r>
      <w:r>
        <w:rPr>
          <w:rFonts w:ascii="Times New Roman"/>
          <w:b w:val="false"/>
          <w:i w:val="false"/>
          <w:color w:val="000000"/>
          <w:sz w:val="28"/>
        </w:rPr>
        <w:t xml:space="preserve">
              |ры  |    |------------------------------------------- </w:t>
      </w:r>
      <w:r>
        <w:br/>
      </w:r>
      <w:r>
        <w:rPr>
          <w:rFonts w:ascii="Times New Roman"/>
          <w:b w:val="false"/>
          <w:i w:val="false"/>
          <w:color w:val="000000"/>
          <w:sz w:val="28"/>
        </w:rPr>
        <w:t xml:space="preserve">
              |    |    |2 | 5 |10  |100 | 2 | 5(8)| 25 |80 | </w:t>
      </w:r>
      <w:r>
        <w:br/>
      </w:r>
      <w:r>
        <w:rPr>
          <w:rFonts w:ascii="Times New Roman"/>
          <w:b w:val="false"/>
          <w:i w:val="false"/>
          <w:color w:val="000000"/>
          <w:sz w:val="28"/>
        </w:rPr>
        <w:t xml:space="preserve">
-------------------------------------------------------------------- </w:t>
      </w:r>
      <w:r>
        <w:br/>
      </w:r>
      <w:r>
        <w:rPr>
          <w:rFonts w:ascii="Times New Roman"/>
          <w:b w:val="false"/>
          <w:i w:val="false"/>
          <w:color w:val="000000"/>
          <w:sz w:val="28"/>
        </w:rPr>
        <w:t xml:space="preserve">
1 Өндірістік    А  200   -   2+  1++  -    -    -     -   - </w:t>
      </w:r>
      <w:r>
        <w:br/>
      </w:r>
      <w:r>
        <w:rPr>
          <w:rFonts w:ascii="Times New Roman"/>
          <w:b w:val="false"/>
          <w:i w:val="false"/>
          <w:color w:val="000000"/>
          <w:sz w:val="28"/>
        </w:rPr>
        <w:t xml:space="preserve">
  үйлер, ғи.       500   -   -   -    1++  -    -     -   - </w:t>
      </w:r>
      <w:r>
        <w:br/>
      </w:r>
      <w:r>
        <w:rPr>
          <w:rFonts w:ascii="Times New Roman"/>
          <w:b w:val="false"/>
          <w:i w:val="false"/>
          <w:color w:val="000000"/>
          <w:sz w:val="28"/>
        </w:rPr>
        <w:t xml:space="preserve">
  мараттар      Б  200   -   2+  1++  -    -    -     -   - </w:t>
      </w:r>
      <w:r>
        <w:br/>
      </w:r>
      <w:r>
        <w:rPr>
          <w:rFonts w:ascii="Times New Roman"/>
          <w:b w:val="false"/>
          <w:i w:val="false"/>
          <w:color w:val="000000"/>
          <w:sz w:val="28"/>
        </w:rPr>
        <w:t xml:space="preserve">
  және қон.        500   -   -   -    1++  -    -     -   - </w:t>
      </w:r>
      <w:r>
        <w:br/>
      </w:r>
      <w:r>
        <w:rPr>
          <w:rFonts w:ascii="Times New Roman"/>
          <w:b w:val="false"/>
          <w:i w:val="false"/>
          <w:color w:val="000000"/>
          <w:sz w:val="28"/>
        </w:rPr>
        <w:t xml:space="preserve">
  дырғылар      В  200   -   2+  1++  -    -    -     -   - </w:t>
      </w:r>
      <w:r>
        <w:br/>
      </w:r>
      <w:r>
        <w:rPr>
          <w:rFonts w:ascii="Times New Roman"/>
          <w:b w:val="false"/>
          <w:i w:val="false"/>
          <w:color w:val="000000"/>
          <w:sz w:val="28"/>
        </w:rPr>
        <w:t xml:space="preserve">
                   400   4+  2++ 1++  -    4+   2++       - </w:t>
      </w:r>
      <w:r>
        <w:br/>
      </w:r>
      <w:r>
        <w:rPr>
          <w:rFonts w:ascii="Times New Roman"/>
          <w:b w:val="false"/>
          <w:i w:val="false"/>
          <w:color w:val="000000"/>
          <w:sz w:val="28"/>
        </w:rPr>
        <w:t xml:space="preserve">
                   500   -   -   -    1++  -    -         1++ </w:t>
      </w:r>
      <w:r>
        <w:br/>
      </w:r>
      <w:r>
        <w:rPr>
          <w:rFonts w:ascii="Times New Roman"/>
          <w:b w:val="false"/>
          <w:i w:val="false"/>
          <w:color w:val="000000"/>
          <w:sz w:val="28"/>
        </w:rPr>
        <w:t xml:space="preserve">
                   800   -   -   -    1++  -    -         3+ </w:t>
      </w:r>
      <w:r>
        <w:br/>
      </w:r>
      <w:r>
        <w:rPr>
          <w:rFonts w:ascii="Times New Roman"/>
          <w:b w:val="false"/>
          <w:i w:val="false"/>
          <w:color w:val="000000"/>
          <w:sz w:val="28"/>
        </w:rPr>
        <w:t xml:space="preserve">
                Г  800   4+  2++ 1+   -    -    -     -   - </w:t>
      </w:r>
      <w:r>
        <w:br/>
      </w:r>
      <w:r>
        <w:rPr>
          <w:rFonts w:ascii="Times New Roman"/>
          <w:b w:val="false"/>
          <w:i w:val="false"/>
          <w:color w:val="000000"/>
          <w:sz w:val="28"/>
        </w:rPr>
        <w:t xml:space="preserve">
                  1800   4+  2++ 1++  -    4+   2+    -   - </w:t>
      </w:r>
      <w:r>
        <w:br/>
      </w:r>
      <w:r>
        <w:rPr>
          <w:rFonts w:ascii="Times New Roman"/>
          <w:b w:val="false"/>
          <w:i w:val="false"/>
          <w:color w:val="000000"/>
          <w:sz w:val="28"/>
        </w:rPr>
        <w:t xml:space="preserve">
                Д 1800   4+  2++ 1++  -    4+   2+    -   - </w:t>
      </w:r>
      <w:r>
        <w:br/>
      </w:r>
      <w:r>
        <w:rPr>
          <w:rFonts w:ascii="Times New Roman"/>
          <w:b w:val="false"/>
          <w:i w:val="false"/>
          <w:color w:val="000000"/>
          <w:sz w:val="28"/>
        </w:rPr>
        <w:t xml:space="preserve">
------------------------------------------------------------------- </w:t>
      </w:r>
      <w:r>
        <w:br/>
      </w:r>
      <w:r>
        <w:rPr>
          <w:rFonts w:ascii="Times New Roman"/>
          <w:b w:val="false"/>
          <w:i w:val="false"/>
          <w:color w:val="000000"/>
          <w:sz w:val="28"/>
        </w:rPr>
        <w:t xml:space="preserve">
2 Әуе кемесi. </w:t>
      </w:r>
      <w:r>
        <w:br/>
      </w:r>
      <w:r>
        <w:rPr>
          <w:rFonts w:ascii="Times New Roman"/>
          <w:b w:val="false"/>
          <w:i w:val="false"/>
          <w:color w:val="000000"/>
          <w:sz w:val="28"/>
        </w:rPr>
        <w:t xml:space="preserve">
  нiң тұрақ </w:t>
      </w:r>
      <w:r>
        <w:br/>
      </w:r>
      <w:r>
        <w:rPr>
          <w:rFonts w:ascii="Times New Roman"/>
          <w:b w:val="false"/>
          <w:i w:val="false"/>
          <w:color w:val="000000"/>
          <w:sz w:val="28"/>
        </w:rPr>
        <w:t xml:space="preserve">
  орны </w:t>
      </w:r>
      <w:r>
        <w:br/>
      </w:r>
      <w:r>
        <w:rPr>
          <w:rFonts w:ascii="Times New Roman"/>
          <w:b w:val="false"/>
          <w:i w:val="false"/>
          <w:color w:val="000000"/>
          <w:sz w:val="28"/>
        </w:rPr>
        <w:t xml:space="preserve">
  - ӘК екi                            1 </w:t>
      </w:r>
      <w:r>
        <w:br/>
      </w:r>
      <w:r>
        <w:rPr>
          <w:rFonts w:ascii="Times New Roman"/>
          <w:b w:val="false"/>
          <w:i w:val="false"/>
          <w:color w:val="000000"/>
          <w:sz w:val="28"/>
        </w:rPr>
        <w:t xml:space="preserve">
  орынға </w:t>
      </w:r>
      <w:r>
        <w:br/>
      </w:r>
      <w:r>
        <w:rPr>
          <w:rFonts w:ascii="Times New Roman"/>
          <w:b w:val="false"/>
          <w:i w:val="false"/>
          <w:color w:val="000000"/>
          <w:sz w:val="28"/>
        </w:rPr>
        <w:t xml:space="preserve">
  (1-3 кл) </w:t>
      </w:r>
      <w:r>
        <w:br/>
      </w:r>
      <w:r>
        <w:rPr>
          <w:rFonts w:ascii="Times New Roman"/>
          <w:b w:val="false"/>
          <w:i w:val="false"/>
          <w:color w:val="000000"/>
          <w:sz w:val="28"/>
        </w:rPr>
        <w:t xml:space="preserve">
  - ӘК төрт                           1 </w:t>
      </w:r>
      <w:r>
        <w:br/>
      </w:r>
      <w:r>
        <w:rPr>
          <w:rFonts w:ascii="Times New Roman"/>
          <w:b w:val="false"/>
          <w:i w:val="false"/>
          <w:color w:val="000000"/>
          <w:sz w:val="28"/>
        </w:rPr>
        <w:t xml:space="preserve">
  орынға </w:t>
      </w:r>
      <w:r>
        <w:br/>
      </w:r>
      <w:r>
        <w:rPr>
          <w:rFonts w:ascii="Times New Roman"/>
          <w:b w:val="false"/>
          <w:i w:val="false"/>
          <w:color w:val="000000"/>
          <w:sz w:val="28"/>
        </w:rPr>
        <w:t xml:space="preserve">
  (4 кл) </w:t>
      </w:r>
      <w:r>
        <w:br/>
      </w:r>
      <w:r>
        <w:rPr>
          <w:rFonts w:ascii="Times New Roman"/>
          <w:b w:val="false"/>
          <w:i w:val="false"/>
          <w:color w:val="000000"/>
          <w:sz w:val="28"/>
        </w:rPr>
        <w:t xml:space="preserve">
  арнайы бө. </w:t>
      </w:r>
      <w:r>
        <w:br/>
      </w:r>
      <w:r>
        <w:rPr>
          <w:rFonts w:ascii="Times New Roman"/>
          <w:b w:val="false"/>
          <w:i w:val="false"/>
          <w:color w:val="000000"/>
          <w:sz w:val="28"/>
        </w:rPr>
        <w:t xml:space="preserve">
  лiнген орын: </w:t>
      </w:r>
      <w:r>
        <w:br/>
      </w:r>
      <w:r>
        <w:rPr>
          <w:rFonts w:ascii="Times New Roman"/>
          <w:b w:val="false"/>
          <w:i w:val="false"/>
          <w:color w:val="000000"/>
          <w:sz w:val="28"/>
        </w:rPr>
        <w:t xml:space="preserve">
  - ӘК-нің                            1 </w:t>
      </w:r>
      <w:r>
        <w:br/>
      </w:r>
      <w:r>
        <w:rPr>
          <w:rFonts w:ascii="Times New Roman"/>
          <w:b w:val="false"/>
          <w:i w:val="false"/>
          <w:color w:val="000000"/>
          <w:sz w:val="28"/>
        </w:rPr>
        <w:t xml:space="preserve">
  тұрақ орны </w:t>
      </w:r>
      <w:r>
        <w:br/>
      </w:r>
      <w:r>
        <w:rPr>
          <w:rFonts w:ascii="Times New Roman"/>
          <w:b w:val="false"/>
          <w:i w:val="false"/>
          <w:color w:val="000000"/>
          <w:sz w:val="28"/>
        </w:rPr>
        <w:t xml:space="preserve">
  және техни. </w:t>
      </w:r>
      <w:r>
        <w:br/>
      </w:r>
      <w:r>
        <w:rPr>
          <w:rFonts w:ascii="Times New Roman"/>
          <w:b w:val="false"/>
          <w:i w:val="false"/>
          <w:color w:val="000000"/>
          <w:sz w:val="28"/>
        </w:rPr>
        <w:t xml:space="preserve">
  калық қызмет </w:t>
      </w:r>
      <w:r>
        <w:br/>
      </w:r>
      <w:r>
        <w:rPr>
          <w:rFonts w:ascii="Times New Roman"/>
          <w:b w:val="false"/>
          <w:i w:val="false"/>
          <w:color w:val="000000"/>
          <w:sz w:val="28"/>
        </w:rPr>
        <w:t xml:space="preserve">
  көрсететiн </w:t>
      </w:r>
      <w:r>
        <w:br/>
      </w:r>
      <w:r>
        <w:rPr>
          <w:rFonts w:ascii="Times New Roman"/>
          <w:b w:val="false"/>
          <w:i w:val="false"/>
          <w:color w:val="000000"/>
          <w:sz w:val="28"/>
        </w:rPr>
        <w:t xml:space="preserve">
  ангар </w:t>
      </w:r>
      <w:r>
        <w:br/>
      </w:r>
      <w:r>
        <w:rPr>
          <w:rFonts w:ascii="Times New Roman"/>
          <w:b w:val="false"/>
          <w:i w:val="false"/>
          <w:color w:val="000000"/>
          <w:sz w:val="28"/>
        </w:rPr>
        <w:t xml:space="preserve">
  алдындағы </w:t>
      </w:r>
      <w:r>
        <w:br/>
      </w:r>
      <w:r>
        <w:rPr>
          <w:rFonts w:ascii="Times New Roman"/>
          <w:b w:val="false"/>
          <w:i w:val="false"/>
          <w:color w:val="000000"/>
          <w:sz w:val="28"/>
        </w:rPr>
        <w:t xml:space="preserve">
  жай. </w:t>
      </w:r>
      <w:r>
        <w:br/>
      </w:r>
      <w:r>
        <w:rPr>
          <w:rFonts w:ascii="Times New Roman"/>
          <w:b w:val="false"/>
          <w:i w:val="false"/>
          <w:color w:val="000000"/>
          <w:sz w:val="28"/>
        </w:rPr>
        <w:t xml:space="preserve">
  - двигательдi </w:t>
      </w:r>
      <w:r>
        <w:br/>
      </w:r>
      <w:r>
        <w:rPr>
          <w:rFonts w:ascii="Times New Roman"/>
          <w:b w:val="false"/>
          <w:i w:val="false"/>
          <w:color w:val="000000"/>
          <w:sz w:val="28"/>
        </w:rPr>
        <w:t xml:space="preserve">
  оталдыру </w:t>
      </w:r>
      <w:r>
        <w:br/>
      </w:r>
      <w:r>
        <w:rPr>
          <w:rFonts w:ascii="Times New Roman"/>
          <w:b w:val="false"/>
          <w:i w:val="false"/>
          <w:color w:val="000000"/>
          <w:sz w:val="28"/>
        </w:rPr>
        <w:t xml:space="preserve">
  үшiн: тиянақ. </w:t>
      </w:r>
      <w:r>
        <w:br/>
      </w:r>
      <w:r>
        <w:rPr>
          <w:rFonts w:ascii="Times New Roman"/>
          <w:b w:val="false"/>
          <w:i w:val="false"/>
          <w:color w:val="000000"/>
          <w:sz w:val="28"/>
        </w:rPr>
        <w:t xml:space="preserve">
  тайтын жұмыс, </w:t>
      </w:r>
      <w:r>
        <w:br/>
      </w:r>
      <w:r>
        <w:rPr>
          <w:rFonts w:ascii="Times New Roman"/>
          <w:b w:val="false"/>
          <w:i w:val="false"/>
          <w:color w:val="000000"/>
          <w:sz w:val="28"/>
        </w:rPr>
        <w:t xml:space="preserve">
  девиацияны жою. </w:t>
      </w:r>
      <w:r>
        <w:br/>
      </w:r>
      <w:r>
        <w:rPr>
          <w:rFonts w:ascii="Times New Roman"/>
          <w:b w:val="false"/>
          <w:i w:val="false"/>
          <w:color w:val="000000"/>
          <w:sz w:val="28"/>
        </w:rPr>
        <w:t xml:space="preserve">
  - ӘК-сiн жуу,                       1 </w:t>
      </w:r>
      <w:r>
        <w:br/>
      </w:r>
      <w:r>
        <w:rPr>
          <w:rFonts w:ascii="Times New Roman"/>
          <w:b w:val="false"/>
          <w:i w:val="false"/>
          <w:color w:val="000000"/>
          <w:sz w:val="28"/>
        </w:rPr>
        <w:t xml:space="preserve">
  газдан тазар. </w:t>
      </w:r>
      <w:r>
        <w:br/>
      </w:r>
      <w:r>
        <w:rPr>
          <w:rFonts w:ascii="Times New Roman"/>
          <w:b w:val="false"/>
          <w:i w:val="false"/>
          <w:color w:val="000000"/>
          <w:sz w:val="28"/>
        </w:rPr>
        <w:t xml:space="preserve">
  ту және </w:t>
      </w:r>
      <w:r>
        <w:br/>
      </w:r>
      <w:r>
        <w:rPr>
          <w:rFonts w:ascii="Times New Roman"/>
          <w:b w:val="false"/>
          <w:i w:val="false"/>
          <w:color w:val="000000"/>
          <w:sz w:val="28"/>
        </w:rPr>
        <w:t xml:space="preserve">
  авиахимия. </w:t>
      </w:r>
      <w:r>
        <w:br/>
      </w:r>
      <w:r>
        <w:rPr>
          <w:rFonts w:ascii="Times New Roman"/>
          <w:b w:val="false"/>
          <w:i w:val="false"/>
          <w:color w:val="000000"/>
          <w:sz w:val="28"/>
        </w:rPr>
        <w:t xml:space="preserve">
  аппаратуралар </w:t>
      </w:r>
      <w:r>
        <w:br/>
      </w:r>
      <w:r>
        <w:rPr>
          <w:rFonts w:ascii="Times New Roman"/>
          <w:b w:val="false"/>
          <w:i w:val="false"/>
          <w:color w:val="000000"/>
          <w:sz w:val="28"/>
        </w:rPr>
        <w:t xml:space="preserve">
  - АММ 20.12.88             1   1    1 </w:t>
      </w:r>
      <w:r>
        <w:br/>
      </w:r>
      <w:r>
        <w:rPr>
          <w:rFonts w:ascii="Times New Roman"/>
          <w:b w:val="false"/>
          <w:i w:val="false"/>
          <w:color w:val="000000"/>
          <w:sz w:val="28"/>
        </w:rPr>
        <w:t xml:space="preserve">
  ж. N 782/У </w:t>
      </w:r>
      <w:r>
        <w:br/>
      </w:r>
      <w:r>
        <w:rPr>
          <w:rFonts w:ascii="Times New Roman"/>
          <w:b w:val="false"/>
          <w:i w:val="false"/>
          <w:color w:val="000000"/>
          <w:sz w:val="28"/>
        </w:rPr>
        <w:t xml:space="preserve">
  жарлығына </w:t>
      </w:r>
      <w:r>
        <w:br/>
      </w:r>
      <w:r>
        <w:rPr>
          <w:rFonts w:ascii="Times New Roman"/>
          <w:b w:val="false"/>
          <w:i w:val="false"/>
          <w:color w:val="000000"/>
          <w:sz w:val="28"/>
        </w:rPr>
        <w:t xml:space="preserve">
  сәйкес уақытша </w:t>
      </w:r>
      <w:r>
        <w:br/>
      </w:r>
      <w:r>
        <w:rPr>
          <w:rFonts w:ascii="Times New Roman"/>
          <w:b w:val="false"/>
          <w:i w:val="false"/>
          <w:color w:val="000000"/>
          <w:sz w:val="28"/>
        </w:rPr>
        <w:t xml:space="preserve">
  әуежайда тұрған </w:t>
      </w:r>
      <w:r>
        <w:br/>
      </w:r>
      <w:r>
        <w:rPr>
          <w:rFonts w:ascii="Times New Roman"/>
          <w:b w:val="false"/>
          <w:i w:val="false"/>
          <w:color w:val="000000"/>
          <w:sz w:val="28"/>
        </w:rPr>
        <w:t xml:space="preserve">
  немесе жарлы. </w:t>
      </w:r>
      <w:r>
        <w:br/>
      </w:r>
      <w:r>
        <w:rPr>
          <w:rFonts w:ascii="Times New Roman"/>
          <w:b w:val="false"/>
          <w:i w:val="false"/>
          <w:color w:val="000000"/>
          <w:sz w:val="28"/>
        </w:rPr>
        <w:t xml:space="preserve">
  ғына сәйкес </w:t>
      </w:r>
      <w:r>
        <w:br/>
      </w:r>
      <w:r>
        <w:rPr>
          <w:rFonts w:ascii="Times New Roman"/>
          <w:b w:val="false"/>
          <w:i w:val="false"/>
          <w:color w:val="000000"/>
          <w:sz w:val="28"/>
        </w:rPr>
        <w:t xml:space="preserve">
  тапсырушылар </w:t>
      </w:r>
      <w:r>
        <w:br/>
      </w:r>
      <w:r>
        <w:rPr>
          <w:rFonts w:ascii="Times New Roman"/>
          <w:b w:val="false"/>
          <w:i w:val="false"/>
          <w:color w:val="000000"/>
          <w:sz w:val="28"/>
        </w:rPr>
        <w:t xml:space="preserve">
  тарапынан </w:t>
      </w:r>
      <w:r>
        <w:br/>
      </w:r>
      <w:r>
        <w:rPr>
          <w:rFonts w:ascii="Times New Roman"/>
          <w:b w:val="false"/>
          <w:i w:val="false"/>
          <w:color w:val="000000"/>
          <w:sz w:val="28"/>
        </w:rPr>
        <w:t xml:space="preserve">
  бiрiншi кезек. </w:t>
      </w:r>
      <w:r>
        <w:br/>
      </w:r>
      <w:r>
        <w:rPr>
          <w:rFonts w:ascii="Times New Roman"/>
          <w:b w:val="false"/>
          <w:i w:val="false"/>
          <w:color w:val="000000"/>
          <w:sz w:val="28"/>
        </w:rPr>
        <w:t xml:space="preserve">
  тегi өрт </w:t>
      </w:r>
      <w:r>
        <w:br/>
      </w:r>
      <w:r>
        <w:rPr>
          <w:rFonts w:ascii="Times New Roman"/>
          <w:b w:val="false"/>
          <w:i w:val="false"/>
          <w:color w:val="000000"/>
          <w:sz w:val="28"/>
        </w:rPr>
        <w:t xml:space="preserve">
  сөндiру құрал. </w:t>
      </w:r>
      <w:r>
        <w:br/>
      </w:r>
      <w:r>
        <w:rPr>
          <w:rFonts w:ascii="Times New Roman"/>
          <w:b w:val="false"/>
          <w:i w:val="false"/>
          <w:color w:val="000000"/>
          <w:sz w:val="28"/>
        </w:rPr>
        <w:t xml:space="preserve">
  дарымен қам. </w:t>
      </w:r>
      <w:r>
        <w:br/>
      </w:r>
      <w:r>
        <w:rPr>
          <w:rFonts w:ascii="Times New Roman"/>
          <w:b w:val="false"/>
          <w:i w:val="false"/>
          <w:color w:val="000000"/>
          <w:sz w:val="28"/>
        </w:rPr>
        <w:t xml:space="preserve">
  тамасыз етiлген </w:t>
      </w:r>
      <w:r>
        <w:br/>
      </w:r>
      <w:r>
        <w:rPr>
          <w:rFonts w:ascii="Times New Roman"/>
          <w:b w:val="false"/>
          <w:i w:val="false"/>
          <w:color w:val="000000"/>
          <w:sz w:val="28"/>
        </w:rPr>
        <w:t xml:space="preserve">
  ӘК. </w:t>
      </w:r>
      <w:r>
        <w:br/>
      </w:r>
      <w:r>
        <w:rPr>
          <w:rFonts w:ascii="Times New Roman"/>
          <w:b w:val="false"/>
          <w:i w:val="false"/>
          <w:color w:val="000000"/>
          <w:sz w:val="28"/>
        </w:rPr>
        <w:t xml:space="preserve">
------------------------------------------------------------------- </w:t>
      </w:r>
      <w:r>
        <w:br/>
      </w:r>
      <w:r>
        <w:rPr>
          <w:rFonts w:ascii="Times New Roman"/>
          <w:b w:val="false"/>
          <w:i w:val="false"/>
          <w:color w:val="000000"/>
          <w:sz w:val="28"/>
        </w:rPr>
        <w:t xml:space="preserve">
3 Дизельдi         50    -   -   -    -    4+   2+    -   - </w:t>
      </w:r>
      <w:r>
        <w:br/>
      </w:r>
      <w:r>
        <w:rPr>
          <w:rFonts w:ascii="Times New Roman"/>
          <w:b w:val="false"/>
          <w:i w:val="false"/>
          <w:color w:val="000000"/>
          <w:sz w:val="28"/>
        </w:rPr>
        <w:t xml:space="preserve">
  электростан. </w:t>
      </w:r>
      <w:r>
        <w:br/>
      </w:r>
      <w:r>
        <w:rPr>
          <w:rFonts w:ascii="Times New Roman"/>
          <w:b w:val="false"/>
          <w:i w:val="false"/>
          <w:color w:val="000000"/>
          <w:sz w:val="28"/>
        </w:rPr>
        <w:t xml:space="preserve">
  циялар, (ДЭС), </w:t>
      </w:r>
      <w:r>
        <w:br/>
      </w:r>
      <w:r>
        <w:rPr>
          <w:rFonts w:ascii="Times New Roman"/>
          <w:b w:val="false"/>
          <w:i w:val="false"/>
          <w:color w:val="000000"/>
          <w:sz w:val="28"/>
        </w:rPr>
        <w:t xml:space="preserve">
  трансфарма. </w:t>
      </w:r>
      <w:r>
        <w:br/>
      </w:r>
      <w:r>
        <w:rPr>
          <w:rFonts w:ascii="Times New Roman"/>
          <w:b w:val="false"/>
          <w:i w:val="false"/>
          <w:color w:val="000000"/>
          <w:sz w:val="28"/>
        </w:rPr>
        <w:t xml:space="preserve">
  торлық шағын </w:t>
      </w:r>
      <w:r>
        <w:br/>
      </w:r>
      <w:r>
        <w:rPr>
          <w:rFonts w:ascii="Times New Roman"/>
          <w:b w:val="false"/>
          <w:i w:val="false"/>
          <w:color w:val="000000"/>
          <w:sz w:val="28"/>
        </w:rPr>
        <w:t xml:space="preserve">
  станциялар, </w:t>
      </w:r>
      <w:r>
        <w:br/>
      </w:r>
      <w:r>
        <w:rPr>
          <w:rFonts w:ascii="Times New Roman"/>
          <w:b w:val="false"/>
          <w:i w:val="false"/>
          <w:color w:val="000000"/>
          <w:sz w:val="28"/>
        </w:rPr>
        <w:t xml:space="preserve">
  Дизельгенера. </w:t>
      </w:r>
      <w:r>
        <w:br/>
      </w:r>
      <w:r>
        <w:rPr>
          <w:rFonts w:ascii="Times New Roman"/>
          <w:b w:val="false"/>
          <w:i w:val="false"/>
          <w:color w:val="000000"/>
          <w:sz w:val="28"/>
        </w:rPr>
        <w:t xml:space="preserve">
  торлық </w:t>
      </w:r>
      <w:r>
        <w:br/>
      </w:r>
      <w:r>
        <w:rPr>
          <w:rFonts w:ascii="Times New Roman"/>
          <w:b w:val="false"/>
          <w:i w:val="false"/>
          <w:color w:val="000000"/>
          <w:sz w:val="28"/>
        </w:rPr>
        <w:t xml:space="preserve">
  станциялар </w:t>
      </w:r>
      <w:r>
        <w:br/>
      </w:r>
      <w:r>
        <w:rPr>
          <w:rFonts w:ascii="Times New Roman"/>
          <w:b w:val="false"/>
          <w:i w:val="false"/>
          <w:color w:val="000000"/>
          <w:sz w:val="28"/>
        </w:rPr>
        <w:t xml:space="preserve">
------------------------------------------------------------------- </w:t>
      </w:r>
      <w:r>
        <w:br/>
      </w:r>
      <w:r>
        <w:rPr>
          <w:rFonts w:ascii="Times New Roman"/>
          <w:b w:val="false"/>
          <w:i w:val="false"/>
          <w:color w:val="000000"/>
          <w:sz w:val="28"/>
        </w:rPr>
        <w:t xml:space="preserve">
4 Бiр механизм.          -   -   -    -    2+   1++   -   - </w:t>
      </w:r>
      <w:r>
        <w:br/>
      </w:r>
      <w:r>
        <w:rPr>
          <w:rFonts w:ascii="Times New Roman"/>
          <w:b w:val="false"/>
          <w:i w:val="false"/>
          <w:color w:val="000000"/>
          <w:sz w:val="28"/>
        </w:rPr>
        <w:t xml:space="preserve">
  дегi мұнаралық, </w:t>
      </w:r>
      <w:r>
        <w:br/>
      </w:r>
      <w:r>
        <w:rPr>
          <w:rFonts w:ascii="Times New Roman"/>
          <w:b w:val="false"/>
          <w:i w:val="false"/>
          <w:color w:val="000000"/>
          <w:sz w:val="28"/>
        </w:rPr>
        <w:t xml:space="preserve">
  көпірлік, </w:t>
      </w:r>
      <w:r>
        <w:br/>
      </w:r>
      <w:r>
        <w:rPr>
          <w:rFonts w:ascii="Times New Roman"/>
          <w:b w:val="false"/>
          <w:i w:val="false"/>
          <w:color w:val="000000"/>
          <w:sz w:val="28"/>
        </w:rPr>
        <w:t xml:space="preserve">
  Консольді- </w:t>
      </w:r>
      <w:r>
        <w:br/>
      </w:r>
      <w:r>
        <w:rPr>
          <w:rFonts w:ascii="Times New Roman"/>
          <w:b w:val="false"/>
          <w:i w:val="false"/>
          <w:color w:val="000000"/>
          <w:sz w:val="28"/>
        </w:rPr>
        <w:t xml:space="preserve">
  козловой крандар </w:t>
      </w:r>
      <w:r>
        <w:br/>
      </w:r>
      <w:r>
        <w:rPr>
          <w:rFonts w:ascii="Times New Roman"/>
          <w:b w:val="false"/>
          <w:i w:val="false"/>
          <w:color w:val="000000"/>
          <w:sz w:val="28"/>
        </w:rPr>
        <w:t xml:space="preserve">
------------------------------------------------------------------- </w:t>
      </w:r>
      <w:r>
        <w:br/>
      </w:r>
      <w:r>
        <w:rPr>
          <w:rFonts w:ascii="Times New Roman"/>
          <w:b w:val="false"/>
          <w:i w:val="false"/>
          <w:color w:val="000000"/>
          <w:sz w:val="28"/>
        </w:rPr>
        <w:t xml:space="preserve">
5 Әкiмшiлiк және </w:t>
      </w:r>
      <w:r>
        <w:br/>
      </w:r>
      <w:r>
        <w:rPr>
          <w:rFonts w:ascii="Times New Roman"/>
          <w:b w:val="false"/>
          <w:i w:val="false"/>
          <w:color w:val="000000"/>
          <w:sz w:val="28"/>
        </w:rPr>
        <w:t xml:space="preserve">
  қосалқы </w:t>
      </w:r>
      <w:r>
        <w:br/>
      </w:r>
      <w:r>
        <w:rPr>
          <w:rFonts w:ascii="Times New Roman"/>
          <w:b w:val="false"/>
          <w:i w:val="false"/>
          <w:color w:val="000000"/>
          <w:sz w:val="28"/>
        </w:rPr>
        <w:t xml:space="preserve">
  ғимараттар: </w:t>
      </w:r>
      <w:r>
        <w:br/>
      </w:r>
      <w:r>
        <w:rPr>
          <w:rFonts w:ascii="Times New Roman"/>
          <w:b w:val="false"/>
          <w:i w:val="false"/>
          <w:color w:val="000000"/>
          <w:sz w:val="28"/>
        </w:rPr>
        <w:t xml:space="preserve">
  а) қызметтiк-    200   -   2++ 1+   -    -      -   -   - </w:t>
      </w:r>
      <w:r>
        <w:br/>
      </w:r>
      <w:r>
        <w:rPr>
          <w:rFonts w:ascii="Times New Roman"/>
          <w:b w:val="false"/>
          <w:i w:val="false"/>
          <w:color w:val="000000"/>
          <w:sz w:val="28"/>
        </w:rPr>
        <w:t xml:space="preserve">
  тұрмыстық </w:t>
      </w:r>
      <w:r>
        <w:br/>
      </w:r>
      <w:r>
        <w:rPr>
          <w:rFonts w:ascii="Times New Roman"/>
          <w:b w:val="false"/>
          <w:i w:val="false"/>
          <w:color w:val="000000"/>
          <w:sz w:val="28"/>
        </w:rPr>
        <w:t xml:space="preserve">
  ғимараттар; </w:t>
      </w:r>
      <w:r>
        <w:br/>
      </w:r>
      <w:r>
        <w:rPr>
          <w:rFonts w:ascii="Times New Roman"/>
          <w:b w:val="false"/>
          <w:i w:val="false"/>
          <w:color w:val="000000"/>
          <w:sz w:val="28"/>
        </w:rPr>
        <w:t xml:space="preserve">
  б) есептеу       100   -   -   -    -    -      2++ -   - </w:t>
      </w:r>
      <w:r>
        <w:br/>
      </w:r>
      <w:r>
        <w:rPr>
          <w:rFonts w:ascii="Times New Roman"/>
          <w:b w:val="false"/>
          <w:i w:val="false"/>
          <w:color w:val="000000"/>
          <w:sz w:val="28"/>
        </w:rPr>
        <w:t xml:space="preserve">
  орталықтары, </w:t>
      </w:r>
      <w:r>
        <w:br/>
      </w:r>
      <w:r>
        <w:rPr>
          <w:rFonts w:ascii="Times New Roman"/>
          <w:b w:val="false"/>
          <w:i w:val="false"/>
          <w:color w:val="000000"/>
          <w:sz w:val="28"/>
        </w:rPr>
        <w:t xml:space="preserve">
  машина есептеу </w:t>
      </w:r>
      <w:r>
        <w:br/>
      </w:r>
      <w:r>
        <w:rPr>
          <w:rFonts w:ascii="Times New Roman"/>
          <w:b w:val="false"/>
          <w:i w:val="false"/>
          <w:color w:val="000000"/>
          <w:sz w:val="28"/>
        </w:rPr>
        <w:t xml:space="preserve">
  станциялары </w:t>
      </w:r>
      <w:r>
        <w:br/>
      </w:r>
      <w:r>
        <w:rPr>
          <w:rFonts w:ascii="Times New Roman"/>
          <w:b w:val="false"/>
          <w:i w:val="false"/>
          <w:color w:val="000000"/>
          <w:sz w:val="28"/>
        </w:rPr>
        <w:t xml:space="preserve">
  мұрағаттар, </w:t>
      </w:r>
      <w:r>
        <w:br/>
      </w:r>
      <w:r>
        <w:rPr>
          <w:rFonts w:ascii="Times New Roman"/>
          <w:b w:val="false"/>
          <w:i w:val="false"/>
          <w:color w:val="000000"/>
          <w:sz w:val="28"/>
        </w:rPr>
        <w:t xml:space="preserve">
  кiтапханалар </w:t>
      </w:r>
      <w:r>
        <w:br/>
      </w:r>
      <w:r>
        <w:rPr>
          <w:rFonts w:ascii="Times New Roman"/>
          <w:b w:val="false"/>
          <w:i w:val="false"/>
          <w:color w:val="000000"/>
          <w:sz w:val="28"/>
        </w:rPr>
        <w:t xml:space="preserve">
  в)баспаханалар,  -     -   -   -    -    -      2++ -   - </w:t>
      </w:r>
      <w:r>
        <w:br/>
      </w:r>
      <w:r>
        <w:rPr>
          <w:rFonts w:ascii="Times New Roman"/>
          <w:b w:val="false"/>
          <w:i w:val="false"/>
          <w:color w:val="000000"/>
          <w:sz w:val="28"/>
        </w:rPr>
        <w:t xml:space="preserve">
  көбейткiш </w:t>
      </w:r>
      <w:r>
        <w:br/>
      </w:r>
      <w:r>
        <w:rPr>
          <w:rFonts w:ascii="Times New Roman"/>
          <w:b w:val="false"/>
          <w:i w:val="false"/>
          <w:color w:val="000000"/>
          <w:sz w:val="28"/>
        </w:rPr>
        <w:t xml:space="preserve">
  көшiргiш маши. </w:t>
      </w:r>
      <w:r>
        <w:br/>
      </w:r>
      <w:r>
        <w:rPr>
          <w:rFonts w:ascii="Times New Roman"/>
          <w:b w:val="false"/>
          <w:i w:val="false"/>
          <w:color w:val="000000"/>
          <w:sz w:val="28"/>
        </w:rPr>
        <w:t xml:space="preserve">
  налар орналас. </w:t>
      </w:r>
      <w:r>
        <w:br/>
      </w:r>
      <w:r>
        <w:rPr>
          <w:rFonts w:ascii="Times New Roman"/>
          <w:b w:val="false"/>
          <w:i w:val="false"/>
          <w:color w:val="000000"/>
          <w:sz w:val="28"/>
        </w:rPr>
        <w:t xml:space="preserve">
  қан ғимараттар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6 Әуе вокзалдары: </w:t>
      </w:r>
      <w:r>
        <w:br/>
      </w:r>
      <w:r>
        <w:rPr>
          <w:rFonts w:ascii="Times New Roman"/>
          <w:b w:val="false"/>
          <w:i w:val="false"/>
          <w:color w:val="000000"/>
          <w:sz w:val="28"/>
        </w:rPr>
        <w:t xml:space="preserve">
  а) дәлiз жүйе.             1++ </w:t>
      </w:r>
      <w:r>
        <w:br/>
      </w:r>
      <w:r>
        <w:rPr>
          <w:rFonts w:ascii="Times New Roman"/>
          <w:b w:val="false"/>
          <w:i w:val="false"/>
          <w:color w:val="000000"/>
          <w:sz w:val="28"/>
        </w:rPr>
        <w:t xml:space="preserve">
  сiндегi 20 </w:t>
      </w:r>
      <w:r>
        <w:br/>
      </w:r>
      <w:r>
        <w:rPr>
          <w:rFonts w:ascii="Times New Roman"/>
          <w:b w:val="false"/>
          <w:i w:val="false"/>
          <w:color w:val="000000"/>
          <w:sz w:val="28"/>
        </w:rPr>
        <w:t xml:space="preserve">
  погондық метр </w:t>
      </w:r>
      <w:r>
        <w:br/>
      </w:r>
      <w:r>
        <w:rPr>
          <w:rFonts w:ascii="Times New Roman"/>
          <w:b w:val="false"/>
          <w:i w:val="false"/>
          <w:color w:val="000000"/>
          <w:sz w:val="28"/>
        </w:rPr>
        <w:t xml:space="preserve">
  б) қызметтiк     100       1++ </w:t>
      </w:r>
      <w:r>
        <w:br/>
      </w:r>
      <w:r>
        <w:rPr>
          <w:rFonts w:ascii="Times New Roman"/>
          <w:b w:val="false"/>
          <w:i w:val="false"/>
          <w:color w:val="000000"/>
          <w:sz w:val="28"/>
        </w:rPr>
        <w:t xml:space="preserve">
  бөлмелер мен </w:t>
      </w:r>
      <w:r>
        <w:br/>
      </w:r>
      <w:r>
        <w:rPr>
          <w:rFonts w:ascii="Times New Roman"/>
          <w:b w:val="false"/>
          <w:i w:val="false"/>
          <w:color w:val="000000"/>
          <w:sz w:val="28"/>
        </w:rPr>
        <w:t xml:space="preserve">
  алаңдарды қос. </w:t>
      </w:r>
      <w:r>
        <w:br/>
      </w:r>
      <w:r>
        <w:rPr>
          <w:rFonts w:ascii="Times New Roman"/>
          <w:b w:val="false"/>
          <w:i w:val="false"/>
          <w:color w:val="000000"/>
          <w:sz w:val="28"/>
        </w:rPr>
        <w:t xml:space="preserve">
  қандағы, дәлiз. </w:t>
      </w:r>
      <w:r>
        <w:br/>
      </w:r>
      <w:r>
        <w:rPr>
          <w:rFonts w:ascii="Times New Roman"/>
          <w:b w:val="false"/>
          <w:i w:val="false"/>
          <w:color w:val="000000"/>
          <w:sz w:val="28"/>
        </w:rPr>
        <w:t xml:space="preserve">
  дiк емес </w:t>
      </w:r>
      <w:r>
        <w:br/>
      </w:r>
      <w:r>
        <w:rPr>
          <w:rFonts w:ascii="Times New Roman"/>
          <w:b w:val="false"/>
          <w:i w:val="false"/>
          <w:color w:val="000000"/>
          <w:sz w:val="28"/>
        </w:rPr>
        <w:t xml:space="preserve">
  жүйелер </w:t>
      </w:r>
      <w:r>
        <w:br/>
      </w:r>
      <w:r>
        <w:rPr>
          <w:rFonts w:ascii="Times New Roman"/>
          <w:b w:val="false"/>
          <w:i w:val="false"/>
          <w:color w:val="000000"/>
          <w:sz w:val="28"/>
        </w:rPr>
        <w:t xml:space="preserve">
------------------------------------------------------------------- </w:t>
      </w:r>
      <w:r>
        <w:br/>
      </w:r>
      <w:r>
        <w:rPr>
          <w:rFonts w:ascii="Times New Roman"/>
          <w:b w:val="false"/>
          <w:i w:val="false"/>
          <w:color w:val="000000"/>
          <w:sz w:val="28"/>
        </w:rPr>
        <w:t xml:space="preserve">
7 Асханалар,       50        1++ </w:t>
      </w:r>
      <w:r>
        <w:br/>
      </w:r>
      <w:r>
        <w:rPr>
          <w:rFonts w:ascii="Times New Roman"/>
          <w:b w:val="false"/>
          <w:i w:val="false"/>
          <w:color w:val="000000"/>
          <w:sz w:val="28"/>
        </w:rPr>
        <w:t xml:space="preserve">
  мейманханалар, </w:t>
      </w:r>
      <w:r>
        <w:br/>
      </w:r>
      <w:r>
        <w:rPr>
          <w:rFonts w:ascii="Times New Roman"/>
          <w:b w:val="false"/>
          <w:i w:val="false"/>
          <w:color w:val="000000"/>
          <w:sz w:val="28"/>
        </w:rPr>
        <w:t xml:space="preserve">
  тамақтандыру </w:t>
      </w:r>
      <w:r>
        <w:br/>
      </w:r>
      <w:r>
        <w:rPr>
          <w:rFonts w:ascii="Times New Roman"/>
          <w:b w:val="false"/>
          <w:i w:val="false"/>
          <w:color w:val="000000"/>
          <w:sz w:val="28"/>
        </w:rPr>
        <w:t xml:space="preserve">
  цехтары </w:t>
      </w:r>
      <w:r>
        <w:br/>
      </w:r>
      <w:r>
        <w:rPr>
          <w:rFonts w:ascii="Times New Roman"/>
          <w:b w:val="false"/>
          <w:i w:val="false"/>
          <w:color w:val="000000"/>
          <w:sz w:val="28"/>
        </w:rPr>
        <w:t xml:space="preserve">
------------------------------------------------------------------- </w:t>
      </w:r>
      <w:r>
        <w:br/>
      </w:r>
      <w:r>
        <w:rPr>
          <w:rFonts w:ascii="Times New Roman"/>
          <w:b w:val="false"/>
          <w:i w:val="false"/>
          <w:color w:val="000000"/>
          <w:sz w:val="28"/>
        </w:rPr>
        <w:t xml:space="preserve">
8 Қоймалар және    50        2++ 1+ </w:t>
      </w:r>
      <w:r>
        <w:br/>
      </w:r>
      <w:r>
        <w:rPr>
          <w:rFonts w:ascii="Times New Roman"/>
          <w:b w:val="false"/>
          <w:i w:val="false"/>
          <w:color w:val="000000"/>
          <w:sz w:val="28"/>
        </w:rPr>
        <w:t xml:space="preserve">
  қоймалық </w:t>
      </w:r>
      <w:r>
        <w:br/>
      </w:r>
      <w:r>
        <w:rPr>
          <w:rFonts w:ascii="Times New Roman"/>
          <w:b w:val="false"/>
          <w:i w:val="false"/>
          <w:color w:val="000000"/>
          <w:sz w:val="28"/>
        </w:rPr>
        <w:t xml:space="preserve">
  ғимараттар: </w:t>
      </w:r>
      <w:r>
        <w:br/>
      </w:r>
      <w:r>
        <w:rPr>
          <w:rFonts w:ascii="Times New Roman"/>
          <w:b w:val="false"/>
          <w:i w:val="false"/>
          <w:color w:val="000000"/>
          <w:sz w:val="28"/>
        </w:rPr>
        <w:t xml:space="preserve">
  Жабық қоймалар: </w:t>
      </w:r>
      <w:r>
        <w:br/>
      </w:r>
      <w:r>
        <w:rPr>
          <w:rFonts w:ascii="Times New Roman"/>
          <w:b w:val="false"/>
          <w:i w:val="false"/>
          <w:color w:val="000000"/>
          <w:sz w:val="28"/>
        </w:rPr>
        <w:t xml:space="preserve">
  а) материалдық; </w:t>
      </w:r>
      <w:r>
        <w:br/>
      </w:r>
      <w:r>
        <w:rPr>
          <w:rFonts w:ascii="Times New Roman"/>
          <w:b w:val="false"/>
          <w:i w:val="false"/>
          <w:color w:val="000000"/>
          <w:sz w:val="28"/>
        </w:rPr>
        <w:t xml:space="preserve">
  б) TTC және ЖМ;  200       4++ 2+ </w:t>
      </w:r>
      <w:r>
        <w:br/>
      </w:r>
      <w:r>
        <w:rPr>
          <w:rFonts w:ascii="Times New Roman"/>
          <w:b w:val="false"/>
          <w:i w:val="false"/>
          <w:color w:val="000000"/>
          <w:sz w:val="28"/>
        </w:rPr>
        <w:t xml:space="preserve">
  в) жанатын       200       4++ 2+ </w:t>
      </w:r>
      <w:r>
        <w:br/>
      </w:r>
      <w:r>
        <w:rPr>
          <w:rFonts w:ascii="Times New Roman"/>
          <w:b w:val="false"/>
          <w:i w:val="false"/>
          <w:color w:val="000000"/>
          <w:sz w:val="28"/>
        </w:rPr>
        <w:t xml:space="preserve">
  газдар; </w:t>
      </w:r>
      <w:r>
        <w:br/>
      </w:r>
      <w:r>
        <w:rPr>
          <w:rFonts w:ascii="Times New Roman"/>
          <w:b w:val="false"/>
          <w:i w:val="false"/>
          <w:color w:val="000000"/>
          <w:sz w:val="28"/>
        </w:rPr>
        <w:t xml:space="preserve">
  г) химиялық      300                            4++ </w:t>
      </w:r>
      <w:r>
        <w:br/>
      </w:r>
      <w:r>
        <w:rPr>
          <w:rFonts w:ascii="Times New Roman"/>
          <w:b w:val="false"/>
          <w:i w:val="false"/>
          <w:color w:val="000000"/>
          <w:sz w:val="28"/>
        </w:rPr>
        <w:t xml:space="preserve">
  заттар </w:t>
      </w:r>
      <w:r>
        <w:br/>
      </w:r>
      <w:r>
        <w:rPr>
          <w:rFonts w:ascii="Times New Roman"/>
          <w:b w:val="false"/>
          <w:i w:val="false"/>
          <w:color w:val="000000"/>
          <w:sz w:val="28"/>
        </w:rPr>
        <w:t xml:space="preserve">
  мен реактивтер   300                            4++ </w:t>
      </w:r>
      <w:r>
        <w:br/>
      </w:r>
      <w:r>
        <w:rPr>
          <w:rFonts w:ascii="Times New Roman"/>
          <w:b w:val="false"/>
          <w:i w:val="false"/>
          <w:color w:val="000000"/>
          <w:sz w:val="28"/>
        </w:rPr>
        <w:t xml:space="preserve">
  д) талшықтық     500                            4++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e) сiлтiлi       300       4++ 2++ </w:t>
      </w:r>
      <w:r>
        <w:br/>
      </w:r>
      <w:r>
        <w:rPr>
          <w:rFonts w:ascii="Times New Roman"/>
          <w:b w:val="false"/>
          <w:i w:val="false"/>
          <w:color w:val="000000"/>
          <w:sz w:val="28"/>
        </w:rPr>
        <w:t xml:space="preserve">
  сiлтiлiк- жер </w:t>
      </w:r>
      <w:r>
        <w:br/>
      </w:r>
      <w:r>
        <w:rPr>
          <w:rFonts w:ascii="Times New Roman"/>
          <w:b w:val="false"/>
          <w:i w:val="false"/>
          <w:color w:val="000000"/>
          <w:sz w:val="28"/>
        </w:rPr>
        <w:t xml:space="preserve">
  металдары </w:t>
      </w:r>
      <w:r>
        <w:br/>
      </w:r>
      <w:r>
        <w:rPr>
          <w:rFonts w:ascii="Times New Roman"/>
          <w:b w:val="false"/>
          <w:i w:val="false"/>
          <w:color w:val="000000"/>
          <w:sz w:val="28"/>
        </w:rPr>
        <w:t xml:space="preserve">
  Ашық қоймалар: </w:t>
      </w:r>
      <w:r>
        <w:br/>
      </w:r>
      <w:r>
        <w:rPr>
          <w:rFonts w:ascii="Times New Roman"/>
          <w:b w:val="false"/>
          <w:i w:val="false"/>
          <w:color w:val="000000"/>
          <w:sz w:val="28"/>
        </w:rPr>
        <w:t xml:space="preserve">
  а) TTC және ЖМ   200       4+  2++ </w:t>
      </w:r>
      <w:r>
        <w:br/>
      </w:r>
      <w:r>
        <w:rPr>
          <w:rFonts w:ascii="Times New Roman"/>
          <w:b w:val="false"/>
          <w:i w:val="false"/>
          <w:color w:val="000000"/>
          <w:sz w:val="28"/>
        </w:rPr>
        <w:t xml:space="preserve">
  б) талшықтық     500       4+  2++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в) қатты         500       4+  2++ </w:t>
      </w:r>
      <w:r>
        <w:br/>
      </w:r>
      <w:r>
        <w:rPr>
          <w:rFonts w:ascii="Times New Roman"/>
          <w:b w:val="false"/>
          <w:i w:val="false"/>
          <w:color w:val="000000"/>
          <w:sz w:val="28"/>
        </w:rPr>
        <w:t xml:space="preserve">
  жанатын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(ағаш мате. </w:t>
      </w:r>
      <w:r>
        <w:br/>
      </w:r>
      <w:r>
        <w:rPr>
          <w:rFonts w:ascii="Times New Roman"/>
          <w:b w:val="false"/>
          <w:i w:val="false"/>
          <w:color w:val="000000"/>
          <w:sz w:val="28"/>
        </w:rPr>
        <w:t xml:space="preserve">
  риалдары, тас </w:t>
      </w:r>
      <w:r>
        <w:br/>
      </w:r>
      <w:r>
        <w:rPr>
          <w:rFonts w:ascii="Times New Roman"/>
          <w:b w:val="false"/>
          <w:i w:val="false"/>
          <w:color w:val="000000"/>
          <w:sz w:val="28"/>
        </w:rPr>
        <w:t xml:space="preserve">
  көмір) </w:t>
      </w:r>
      <w:r>
        <w:br/>
      </w:r>
      <w:r>
        <w:rPr>
          <w:rFonts w:ascii="Times New Roman"/>
          <w:b w:val="false"/>
          <w:i w:val="false"/>
          <w:color w:val="000000"/>
          <w:sz w:val="28"/>
        </w:rPr>
        <w:t xml:space="preserve">
------------------------------------------------------------------- </w:t>
      </w:r>
      <w:r>
        <w:br/>
      </w:r>
      <w:r>
        <w:rPr>
          <w:rFonts w:ascii="Times New Roman"/>
          <w:b w:val="false"/>
          <w:i w:val="false"/>
          <w:color w:val="000000"/>
          <w:sz w:val="28"/>
        </w:rPr>
        <w:t xml:space="preserve">
9 Авиаотынды қам. </w:t>
      </w:r>
      <w:r>
        <w:br/>
      </w:r>
      <w:r>
        <w:rPr>
          <w:rFonts w:ascii="Times New Roman"/>
          <w:b w:val="false"/>
          <w:i w:val="false"/>
          <w:color w:val="000000"/>
          <w:sz w:val="28"/>
        </w:rPr>
        <w:t xml:space="preserve">
  тамасыз ететiн </w:t>
      </w:r>
      <w:r>
        <w:br/>
      </w:r>
      <w:r>
        <w:rPr>
          <w:rFonts w:ascii="Times New Roman"/>
          <w:b w:val="false"/>
          <w:i w:val="false"/>
          <w:color w:val="000000"/>
          <w:sz w:val="28"/>
        </w:rPr>
        <w:t xml:space="preserve">
  объектiлер: </w:t>
      </w:r>
      <w:r>
        <w:br/>
      </w:r>
      <w:r>
        <w:rPr>
          <w:rFonts w:ascii="Times New Roman"/>
          <w:b w:val="false"/>
          <w:i w:val="false"/>
          <w:color w:val="000000"/>
          <w:sz w:val="28"/>
        </w:rPr>
        <w:t xml:space="preserve">
  а) ЖЖM қойма.    100м </w:t>
      </w:r>
      <w:r>
        <w:rPr>
          <w:rFonts w:ascii="Times New Roman"/>
          <w:b w:val="false"/>
          <w:i w:val="false"/>
          <w:color w:val="000000"/>
          <w:vertAlign w:val="superscript"/>
        </w:rPr>
        <w:t xml:space="preserve">3 </w:t>
      </w:r>
      <w:r>
        <w:rPr>
          <w:rFonts w:ascii="Times New Roman"/>
          <w:b w:val="false"/>
          <w:i w:val="false"/>
          <w:color w:val="000000"/>
          <w:sz w:val="28"/>
        </w:rPr>
        <w:t xml:space="preserve">     2+  1++ </w:t>
      </w:r>
      <w:r>
        <w:br/>
      </w:r>
      <w:r>
        <w:rPr>
          <w:rFonts w:ascii="Times New Roman"/>
          <w:b w:val="false"/>
          <w:i w:val="false"/>
          <w:color w:val="000000"/>
          <w:sz w:val="28"/>
        </w:rPr>
        <w:t xml:space="preserve">
  лары мен         -дейін </w:t>
      </w:r>
      <w:r>
        <w:br/>
      </w:r>
      <w:r>
        <w:rPr>
          <w:rFonts w:ascii="Times New Roman"/>
          <w:b w:val="false"/>
          <w:i w:val="false"/>
          <w:color w:val="000000"/>
          <w:sz w:val="28"/>
        </w:rPr>
        <w:t xml:space="preserve">
  жүйелерi; </w:t>
      </w:r>
      <w:r>
        <w:br/>
      </w:r>
      <w:r>
        <w:rPr>
          <w:rFonts w:ascii="Times New Roman"/>
          <w:b w:val="false"/>
          <w:i w:val="false"/>
          <w:color w:val="000000"/>
          <w:sz w:val="28"/>
        </w:rPr>
        <w:t xml:space="preserve">
  - жеке тұрған    100м </w:t>
      </w:r>
      <w:r>
        <w:rPr>
          <w:rFonts w:ascii="Times New Roman"/>
          <w:b w:val="false"/>
          <w:i w:val="false"/>
          <w:color w:val="000000"/>
          <w:vertAlign w:val="superscript"/>
        </w:rPr>
        <w:t xml:space="preserve">3 </w:t>
      </w:r>
      <w:r>
        <w:rPr>
          <w:rFonts w:ascii="Times New Roman"/>
          <w:b w:val="false"/>
          <w:i w:val="false"/>
          <w:color w:val="000000"/>
          <w:sz w:val="28"/>
        </w:rPr>
        <w:t xml:space="preserve">     4+  2++ </w:t>
      </w:r>
      <w:r>
        <w:br/>
      </w:r>
      <w:r>
        <w:rPr>
          <w:rFonts w:ascii="Times New Roman"/>
          <w:b w:val="false"/>
          <w:i w:val="false"/>
          <w:color w:val="000000"/>
          <w:sz w:val="28"/>
        </w:rPr>
        <w:t xml:space="preserve">
  резервуар </w:t>
      </w:r>
      <w:r>
        <w:br/>
      </w:r>
      <w:r>
        <w:rPr>
          <w:rFonts w:ascii="Times New Roman"/>
          <w:b w:val="false"/>
          <w:i w:val="false"/>
          <w:color w:val="000000"/>
          <w:sz w:val="28"/>
        </w:rPr>
        <w:t xml:space="preserve">
------------------------------------------------------------------- </w:t>
      </w:r>
      <w:r>
        <w:br/>
      </w:r>
      <w:r>
        <w:rPr>
          <w:rFonts w:ascii="Times New Roman"/>
          <w:b w:val="false"/>
          <w:i w:val="false"/>
          <w:color w:val="000000"/>
          <w:sz w:val="28"/>
        </w:rPr>
        <w:t xml:space="preserve">
  - резервуар.     астам </w:t>
      </w:r>
      <w:r>
        <w:br/>
      </w:r>
      <w:r>
        <w:rPr>
          <w:rFonts w:ascii="Times New Roman"/>
          <w:b w:val="false"/>
          <w:i w:val="false"/>
          <w:color w:val="000000"/>
          <w:sz w:val="28"/>
        </w:rPr>
        <w:t xml:space="preserve">
  лық парк </w:t>
      </w:r>
      <w:r>
        <w:br/>
      </w:r>
      <w:r>
        <w:rPr>
          <w:rFonts w:ascii="Times New Roman"/>
          <w:b w:val="false"/>
          <w:i w:val="false"/>
          <w:color w:val="000000"/>
          <w:sz w:val="28"/>
        </w:rPr>
        <w:t xml:space="preserve">
  - секциясы </w:t>
      </w:r>
      <w:r>
        <w:br/>
      </w:r>
      <w:r>
        <w:rPr>
          <w:rFonts w:ascii="Times New Roman"/>
          <w:b w:val="false"/>
          <w:i w:val="false"/>
          <w:color w:val="000000"/>
          <w:sz w:val="28"/>
        </w:rPr>
        <w:t xml:space="preserve">
    екi,                     4+  2++ </w:t>
      </w:r>
      <w:r>
        <w:br/>
      </w:r>
      <w:r>
        <w:rPr>
          <w:rFonts w:ascii="Times New Roman"/>
          <w:b w:val="false"/>
          <w:i w:val="false"/>
          <w:color w:val="000000"/>
          <w:sz w:val="28"/>
        </w:rPr>
        <w:t xml:space="preserve">
  төрт және                  8+  4++ </w:t>
      </w:r>
      <w:r>
        <w:br/>
      </w:r>
      <w:r>
        <w:rPr>
          <w:rFonts w:ascii="Times New Roman"/>
          <w:b w:val="false"/>
          <w:i w:val="false"/>
          <w:color w:val="000000"/>
          <w:sz w:val="28"/>
        </w:rPr>
        <w:t xml:space="preserve">
  одан көп; </w:t>
      </w:r>
      <w:r>
        <w:br/>
      </w:r>
      <w:r>
        <w:rPr>
          <w:rFonts w:ascii="Times New Roman"/>
          <w:b w:val="false"/>
          <w:i w:val="false"/>
          <w:color w:val="000000"/>
          <w:sz w:val="28"/>
        </w:rPr>
        <w:t xml:space="preserve">
  - отынды                   4+  2++ </w:t>
      </w:r>
      <w:r>
        <w:br/>
      </w:r>
      <w:r>
        <w:rPr>
          <w:rFonts w:ascii="Times New Roman"/>
          <w:b w:val="false"/>
          <w:i w:val="false"/>
          <w:color w:val="000000"/>
          <w:sz w:val="28"/>
        </w:rPr>
        <w:t xml:space="preserve">
  құятын және </w:t>
      </w:r>
      <w:r>
        <w:br/>
      </w:r>
      <w:r>
        <w:rPr>
          <w:rFonts w:ascii="Times New Roman"/>
          <w:b w:val="false"/>
          <w:i w:val="false"/>
          <w:color w:val="000000"/>
          <w:sz w:val="28"/>
        </w:rPr>
        <w:t xml:space="preserve">
  төгетiн орындар </w:t>
      </w:r>
      <w:r>
        <w:br/>
      </w:r>
      <w:r>
        <w:rPr>
          <w:rFonts w:ascii="Times New Roman"/>
          <w:b w:val="false"/>
          <w:i w:val="false"/>
          <w:color w:val="000000"/>
          <w:sz w:val="28"/>
        </w:rPr>
        <w:t xml:space="preserve">
  - 50 погон м.                  2++ </w:t>
      </w:r>
      <w:r>
        <w:br/>
      </w:r>
      <w:r>
        <w:rPr>
          <w:rFonts w:ascii="Times New Roman"/>
          <w:b w:val="false"/>
          <w:i w:val="false"/>
          <w:color w:val="000000"/>
          <w:sz w:val="28"/>
        </w:rPr>
        <w:t xml:space="preserve">
  екi жақты </w:t>
      </w:r>
      <w:r>
        <w:br/>
      </w:r>
      <w:r>
        <w:rPr>
          <w:rFonts w:ascii="Times New Roman"/>
          <w:b w:val="false"/>
          <w:i w:val="false"/>
          <w:color w:val="000000"/>
          <w:sz w:val="28"/>
        </w:rPr>
        <w:t xml:space="preserve">
  темiржол </w:t>
      </w:r>
      <w:r>
        <w:br/>
      </w:r>
      <w:r>
        <w:rPr>
          <w:rFonts w:ascii="Times New Roman"/>
          <w:b w:val="false"/>
          <w:i w:val="false"/>
          <w:color w:val="000000"/>
          <w:sz w:val="28"/>
        </w:rPr>
        <w:t xml:space="preserve">
  құю-төгу </w:t>
      </w:r>
      <w:r>
        <w:br/>
      </w:r>
      <w:r>
        <w:rPr>
          <w:rFonts w:ascii="Times New Roman"/>
          <w:b w:val="false"/>
          <w:i w:val="false"/>
          <w:color w:val="000000"/>
          <w:sz w:val="28"/>
        </w:rPr>
        <w:t xml:space="preserve">
  эстакадасы </w:t>
      </w:r>
      <w:r>
        <w:br/>
      </w:r>
      <w:r>
        <w:rPr>
          <w:rFonts w:ascii="Times New Roman"/>
          <w:b w:val="false"/>
          <w:i w:val="false"/>
          <w:color w:val="000000"/>
          <w:sz w:val="28"/>
        </w:rPr>
        <w:t xml:space="preserve">
  - 50 погон м.                  1++ </w:t>
      </w:r>
      <w:r>
        <w:br/>
      </w:r>
      <w:r>
        <w:rPr>
          <w:rFonts w:ascii="Times New Roman"/>
          <w:b w:val="false"/>
          <w:i w:val="false"/>
          <w:color w:val="000000"/>
          <w:sz w:val="28"/>
        </w:rPr>
        <w:t xml:space="preserve">
  бiржақты </w:t>
      </w:r>
      <w:r>
        <w:br/>
      </w:r>
      <w:r>
        <w:rPr>
          <w:rFonts w:ascii="Times New Roman"/>
          <w:b w:val="false"/>
          <w:i w:val="false"/>
          <w:color w:val="000000"/>
          <w:sz w:val="28"/>
        </w:rPr>
        <w:t xml:space="preserve">
  құю-төгу </w:t>
      </w:r>
      <w:r>
        <w:br/>
      </w:r>
      <w:r>
        <w:rPr>
          <w:rFonts w:ascii="Times New Roman"/>
          <w:b w:val="false"/>
          <w:i w:val="false"/>
          <w:color w:val="000000"/>
          <w:sz w:val="28"/>
        </w:rPr>
        <w:t xml:space="preserve">
  эстакадасы </w:t>
      </w:r>
      <w:r>
        <w:br/>
      </w:r>
      <w:r>
        <w:rPr>
          <w:rFonts w:ascii="Times New Roman"/>
          <w:b w:val="false"/>
          <w:i w:val="false"/>
          <w:color w:val="000000"/>
          <w:sz w:val="28"/>
        </w:rPr>
        <w:t xml:space="preserve">
  - 50 погон м.                  1++ </w:t>
      </w:r>
      <w:r>
        <w:br/>
      </w:r>
      <w:r>
        <w:rPr>
          <w:rFonts w:ascii="Times New Roman"/>
          <w:b w:val="false"/>
          <w:i w:val="false"/>
          <w:color w:val="000000"/>
          <w:sz w:val="28"/>
        </w:rPr>
        <w:t xml:space="preserve">
  өзендiк, теңiз. </w:t>
      </w:r>
      <w:r>
        <w:br/>
      </w:r>
      <w:r>
        <w:rPr>
          <w:rFonts w:ascii="Times New Roman"/>
          <w:b w:val="false"/>
          <w:i w:val="false"/>
          <w:color w:val="000000"/>
          <w:sz w:val="28"/>
        </w:rPr>
        <w:t xml:space="preserve">
  дiк, аймақтық; </w:t>
      </w:r>
      <w:r>
        <w:br/>
      </w:r>
      <w:r>
        <w:rPr>
          <w:rFonts w:ascii="Times New Roman"/>
          <w:b w:val="false"/>
          <w:i w:val="false"/>
          <w:color w:val="000000"/>
          <w:sz w:val="28"/>
        </w:rPr>
        <w:t xml:space="preserve">
  - насос          50м </w:t>
      </w:r>
      <w:r>
        <w:rPr>
          <w:rFonts w:ascii="Times New Roman"/>
          <w:b w:val="false"/>
          <w:i w:val="false"/>
          <w:color w:val="000000"/>
          <w:vertAlign w:val="superscript"/>
        </w:rPr>
        <w:t xml:space="preserve">2 </w:t>
      </w:r>
      <w:r>
        <w:rPr>
          <w:rFonts w:ascii="Times New Roman"/>
          <w:b w:val="false"/>
          <w:i w:val="false"/>
          <w:color w:val="000000"/>
          <w:sz w:val="28"/>
        </w:rPr>
        <w:t xml:space="preserve">      1++ </w:t>
      </w:r>
      <w:r>
        <w:br/>
      </w:r>
      <w:r>
        <w:rPr>
          <w:rFonts w:ascii="Times New Roman"/>
          <w:b w:val="false"/>
          <w:i w:val="false"/>
          <w:color w:val="000000"/>
          <w:sz w:val="28"/>
        </w:rPr>
        <w:t xml:space="preserve">
  станциялары; </w:t>
      </w:r>
      <w:r>
        <w:br/>
      </w:r>
      <w:r>
        <w:rPr>
          <w:rFonts w:ascii="Times New Roman"/>
          <w:b w:val="false"/>
          <w:i w:val="false"/>
          <w:color w:val="000000"/>
          <w:sz w:val="28"/>
        </w:rPr>
        <w:t xml:space="preserve">
  (фильтрация </w:t>
      </w:r>
      <w:r>
        <w:br/>
      </w:r>
      <w:r>
        <w:rPr>
          <w:rFonts w:ascii="Times New Roman"/>
          <w:b w:val="false"/>
          <w:i w:val="false"/>
          <w:color w:val="000000"/>
          <w:sz w:val="28"/>
        </w:rPr>
        <w:t xml:space="preserve">
  лық) </w:t>
      </w:r>
      <w:r>
        <w:br/>
      </w:r>
      <w:r>
        <w:rPr>
          <w:rFonts w:ascii="Times New Roman"/>
          <w:b w:val="false"/>
          <w:i w:val="false"/>
          <w:color w:val="000000"/>
          <w:sz w:val="28"/>
        </w:rPr>
        <w:t xml:space="preserve">
  - сумай          100       1++ </w:t>
      </w:r>
      <w:r>
        <w:br/>
      </w:r>
      <w:r>
        <w:rPr>
          <w:rFonts w:ascii="Times New Roman"/>
          <w:b w:val="false"/>
          <w:i w:val="false"/>
          <w:color w:val="000000"/>
          <w:sz w:val="28"/>
        </w:rPr>
        <w:t xml:space="preserve">
  станциялары; </w:t>
      </w:r>
      <w:r>
        <w:br/>
      </w:r>
      <w:r>
        <w:rPr>
          <w:rFonts w:ascii="Times New Roman"/>
          <w:b w:val="false"/>
          <w:i w:val="false"/>
          <w:color w:val="000000"/>
          <w:sz w:val="28"/>
        </w:rPr>
        <w:t xml:space="preserve">
  - ЖЖМ;           100       1++ </w:t>
      </w:r>
      <w:r>
        <w:br/>
      </w:r>
      <w:r>
        <w:rPr>
          <w:rFonts w:ascii="Times New Roman"/>
          <w:b w:val="false"/>
          <w:i w:val="false"/>
          <w:color w:val="000000"/>
          <w:sz w:val="28"/>
        </w:rPr>
        <w:t xml:space="preserve">
  лаборатория. </w:t>
      </w:r>
      <w:r>
        <w:br/>
      </w:r>
      <w:r>
        <w:rPr>
          <w:rFonts w:ascii="Times New Roman"/>
          <w:b w:val="false"/>
          <w:i w:val="false"/>
          <w:color w:val="000000"/>
          <w:sz w:val="28"/>
        </w:rPr>
        <w:t xml:space="preserve">
  лары; </w:t>
      </w:r>
      <w:r>
        <w:br/>
      </w:r>
      <w:r>
        <w:rPr>
          <w:rFonts w:ascii="Times New Roman"/>
          <w:b w:val="false"/>
          <w:i w:val="false"/>
          <w:color w:val="000000"/>
          <w:sz w:val="28"/>
        </w:rPr>
        <w:t xml:space="preserve">
  - жүзбелiк       100       1++ </w:t>
      </w:r>
      <w:r>
        <w:br/>
      </w:r>
      <w:r>
        <w:rPr>
          <w:rFonts w:ascii="Times New Roman"/>
          <w:b w:val="false"/>
          <w:i w:val="false"/>
          <w:color w:val="000000"/>
          <w:sz w:val="28"/>
        </w:rPr>
        <w:t xml:space="preserve">
  сору </w:t>
      </w:r>
      <w:r>
        <w:br/>
      </w:r>
      <w:r>
        <w:rPr>
          <w:rFonts w:ascii="Times New Roman"/>
          <w:b w:val="false"/>
          <w:i w:val="false"/>
          <w:color w:val="000000"/>
          <w:sz w:val="28"/>
        </w:rPr>
        <w:t xml:space="preserve">
  Станциялары; </w:t>
      </w:r>
      <w:r>
        <w:br/>
      </w:r>
      <w:r>
        <w:rPr>
          <w:rFonts w:ascii="Times New Roman"/>
          <w:b w:val="false"/>
          <w:i w:val="false"/>
          <w:color w:val="000000"/>
          <w:sz w:val="28"/>
        </w:rPr>
        <w:t xml:space="preserve">
  б) жанармай </w:t>
      </w:r>
      <w:r>
        <w:br/>
      </w:r>
      <w:r>
        <w:rPr>
          <w:rFonts w:ascii="Times New Roman"/>
          <w:b w:val="false"/>
          <w:i w:val="false"/>
          <w:color w:val="000000"/>
          <w:sz w:val="28"/>
        </w:rPr>
        <w:t xml:space="preserve">
  бағандарын </w:t>
      </w:r>
      <w:r>
        <w:br/>
      </w:r>
      <w:r>
        <w:rPr>
          <w:rFonts w:ascii="Times New Roman"/>
          <w:b w:val="false"/>
          <w:i w:val="false"/>
          <w:color w:val="000000"/>
          <w:sz w:val="28"/>
        </w:rPr>
        <w:t xml:space="preserve">
  қосқандағы </w:t>
      </w:r>
      <w:r>
        <w:br/>
      </w:r>
      <w:r>
        <w:rPr>
          <w:rFonts w:ascii="Times New Roman"/>
          <w:b w:val="false"/>
          <w:i w:val="false"/>
          <w:color w:val="000000"/>
          <w:sz w:val="28"/>
        </w:rPr>
        <w:t xml:space="preserve">
  автоқұю </w:t>
      </w:r>
      <w:r>
        <w:br/>
      </w:r>
      <w:r>
        <w:rPr>
          <w:rFonts w:ascii="Times New Roman"/>
          <w:b w:val="false"/>
          <w:i w:val="false"/>
          <w:color w:val="000000"/>
          <w:sz w:val="28"/>
        </w:rPr>
        <w:t xml:space="preserve">
  станциялары: </w:t>
      </w:r>
      <w:r>
        <w:br/>
      </w:r>
      <w:r>
        <w:rPr>
          <w:rFonts w:ascii="Times New Roman"/>
          <w:b w:val="false"/>
          <w:i w:val="false"/>
          <w:color w:val="000000"/>
          <w:sz w:val="28"/>
        </w:rPr>
        <w:t xml:space="preserve">
  екi                            1+        2++ </w:t>
      </w:r>
      <w:r>
        <w:br/>
      </w:r>
      <w:r>
        <w:rPr>
          <w:rFonts w:ascii="Times New Roman"/>
          <w:b w:val="false"/>
          <w:i w:val="false"/>
          <w:color w:val="000000"/>
          <w:sz w:val="28"/>
        </w:rPr>
        <w:t xml:space="preserve">
  төрт одан                  2++      1++  2++ </w:t>
      </w:r>
      <w:r>
        <w:br/>
      </w:r>
      <w:r>
        <w:rPr>
          <w:rFonts w:ascii="Times New Roman"/>
          <w:b w:val="false"/>
          <w:i w:val="false"/>
          <w:color w:val="000000"/>
          <w:sz w:val="28"/>
        </w:rPr>
        <w:t xml:space="preserve">
  да көп </w:t>
      </w:r>
      <w:r>
        <w:br/>
      </w:r>
      <w:r>
        <w:rPr>
          <w:rFonts w:ascii="Times New Roman"/>
          <w:b w:val="false"/>
          <w:i w:val="false"/>
          <w:color w:val="000000"/>
          <w:sz w:val="28"/>
        </w:rPr>
        <w:t xml:space="preserve">
------------------------------------------------------------------- </w:t>
      </w:r>
      <w:r>
        <w:br/>
      </w:r>
      <w:r>
        <w:rPr>
          <w:rFonts w:ascii="Times New Roman"/>
          <w:b w:val="false"/>
          <w:i w:val="false"/>
          <w:color w:val="000000"/>
          <w:sz w:val="28"/>
        </w:rPr>
        <w:t xml:space="preserve">
  Гараждар                   2++  1++ </w:t>
      </w:r>
      <w:r>
        <w:br/>
      </w:r>
      <w:r>
        <w:rPr>
          <w:rFonts w:ascii="Times New Roman"/>
          <w:b w:val="false"/>
          <w:i w:val="false"/>
          <w:color w:val="000000"/>
          <w:sz w:val="28"/>
        </w:rPr>
        <w:t xml:space="preserve">
------------------------------------------------------------------- </w:t>
      </w:r>
      <w:r>
        <w:br/>
      </w:r>
      <w:r>
        <w:rPr>
          <w:rFonts w:ascii="Times New Roman"/>
          <w:b w:val="false"/>
          <w:i w:val="false"/>
          <w:color w:val="000000"/>
          <w:sz w:val="28"/>
        </w:rPr>
        <w:t xml:space="preserve">
  10 автомобиль.   10   2+   1++ </w:t>
      </w:r>
      <w:r>
        <w:br/>
      </w:r>
      <w:r>
        <w:rPr>
          <w:rFonts w:ascii="Times New Roman"/>
          <w:b w:val="false"/>
          <w:i w:val="false"/>
          <w:color w:val="000000"/>
          <w:sz w:val="28"/>
        </w:rPr>
        <w:t xml:space="preserve">
  ге есептелген   маши. </w:t>
      </w:r>
      <w:r>
        <w:br/>
      </w:r>
      <w:r>
        <w:rPr>
          <w:rFonts w:ascii="Times New Roman"/>
          <w:b w:val="false"/>
          <w:i w:val="false"/>
          <w:color w:val="000000"/>
          <w:sz w:val="28"/>
        </w:rPr>
        <w:t xml:space="preserve">
  арнайы авто.    наға </w:t>
      </w:r>
      <w:r>
        <w:br/>
      </w:r>
      <w:r>
        <w:rPr>
          <w:rFonts w:ascii="Times New Roman"/>
          <w:b w:val="false"/>
          <w:i w:val="false"/>
          <w:color w:val="000000"/>
          <w:sz w:val="28"/>
        </w:rPr>
        <w:t xml:space="preserve">
  көлiктердiң     шақ. </w:t>
      </w:r>
      <w:r>
        <w:br/>
      </w:r>
      <w:r>
        <w:rPr>
          <w:rFonts w:ascii="Times New Roman"/>
          <w:b w:val="false"/>
          <w:i w:val="false"/>
          <w:color w:val="000000"/>
          <w:sz w:val="28"/>
        </w:rPr>
        <w:t xml:space="preserve">
  ашық тұрағы     қан. </w:t>
      </w:r>
      <w:r>
        <w:br/>
      </w:r>
      <w:r>
        <w:rPr>
          <w:rFonts w:ascii="Times New Roman"/>
          <w:b w:val="false"/>
          <w:i w:val="false"/>
          <w:color w:val="000000"/>
          <w:sz w:val="28"/>
        </w:rPr>
        <w:t xml:space="preserve">
                  да </w:t>
      </w:r>
      <w:r>
        <w:br/>
      </w:r>
      <w:r>
        <w:rPr>
          <w:rFonts w:ascii="Times New Roman"/>
          <w:b w:val="false"/>
          <w:i w:val="false"/>
          <w:color w:val="000000"/>
          <w:sz w:val="28"/>
        </w:rPr>
        <w:t xml:space="preserve">
------------------------------------------------------------------- </w:t>
      </w:r>
      <w:r>
        <w:br/>
      </w:r>
      <w:r>
        <w:rPr>
          <w:rFonts w:ascii="Times New Roman"/>
          <w:b w:val="false"/>
          <w:i w:val="false"/>
          <w:color w:val="000000"/>
          <w:sz w:val="28"/>
        </w:rPr>
        <w:t xml:space="preserve">
  Ағаш шебер.     100        2++ </w:t>
      </w:r>
      <w:r>
        <w:br/>
      </w:r>
      <w:r>
        <w:rPr>
          <w:rFonts w:ascii="Times New Roman"/>
          <w:b w:val="false"/>
          <w:i w:val="false"/>
          <w:color w:val="000000"/>
          <w:sz w:val="28"/>
        </w:rPr>
        <w:t xml:space="preserve">
  ханалары </w:t>
      </w:r>
      <w:r>
        <w:br/>
      </w:r>
      <w:r>
        <w:rPr>
          <w:rFonts w:ascii="Times New Roman"/>
          <w:b w:val="false"/>
          <w:i w:val="false"/>
          <w:color w:val="000000"/>
          <w:sz w:val="28"/>
        </w:rPr>
        <w:t xml:space="preserve">
------------------------------------------------------------------- </w:t>
      </w:r>
      <w:r>
        <w:br/>
      </w:r>
      <w:r>
        <w:rPr>
          <w:rFonts w:ascii="Times New Roman"/>
          <w:b w:val="false"/>
          <w:i w:val="false"/>
          <w:color w:val="000000"/>
          <w:sz w:val="28"/>
        </w:rPr>
        <w:t xml:space="preserve">
  а) әр екi             2++  1+ </w:t>
      </w:r>
      <w:r>
        <w:br/>
      </w:r>
      <w:r>
        <w:rPr>
          <w:rFonts w:ascii="Times New Roman"/>
          <w:b w:val="false"/>
          <w:i w:val="false"/>
          <w:color w:val="000000"/>
          <w:sz w:val="28"/>
        </w:rPr>
        <w:t xml:space="preserve">
  қазандықтар </w:t>
      </w:r>
      <w:r>
        <w:br/>
      </w:r>
      <w:r>
        <w:rPr>
          <w:rFonts w:ascii="Times New Roman"/>
          <w:b w:val="false"/>
          <w:i w:val="false"/>
          <w:color w:val="000000"/>
          <w:sz w:val="28"/>
        </w:rPr>
        <w:t xml:space="preserve">
  оттықтағы </w:t>
      </w:r>
      <w:r>
        <w:br/>
      </w:r>
      <w:r>
        <w:rPr>
          <w:rFonts w:ascii="Times New Roman"/>
          <w:b w:val="false"/>
          <w:i w:val="false"/>
          <w:color w:val="000000"/>
          <w:sz w:val="28"/>
        </w:rPr>
        <w:t xml:space="preserve">
  қатты отын; </w:t>
      </w:r>
      <w:r>
        <w:br/>
      </w:r>
      <w:r>
        <w:rPr>
          <w:rFonts w:ascii="Times New Roman"/>
          <w:b w:val="false"/>
          <w:i w:val="false"/>
          <w:color w:val="000000"/>
          <w:sz w:val="28"/>
        </w:rPr>
        <w:t xml:space="preserve">
  б) әр оттық.          2++  1+ </w:t>
      </w:r>
      <w:r>
        <w:br/>
      </w:r>
      <w:r>
        <w:rPr>
          <w:rFonts w:ascii="Times New Roman"/>
          <w:b w:val="false"/>
          <w:i w:val="false"/>
          <w:color w:val="000000"/>
          <w:sz w:val="28"/>
        </w:rPr>
        <w:t xml:space="preserve">
  тағы сұйық </w:t>
      </w:r>
      <w:r>
        <w:br/>
      </w:r>
      <w:r>
        <w:rPr>
          <w:rFonts w:ascii="Times New Roman"/>
          <w:b w:val="false"/>
          <w:i w:val="false"/>
          <w:color w:val="000000"/>
          <w:sz w:val="28"/>
        </w:rPr>
        <w:t xml:space="preserve">
  және газ </w:t>
      </w:r>
      <w:r>
        <w:br/>
      </w:r>
      <w:r>
        <w:rPr>
          <w:rFonts w:ascii="Times New Roman"/>
          <w:b w:val="false"/>
          <w:i w:val="false"/>
          <w:color w:val="000000"/>
          <w:sz w:val="28"/>
        </w:rPr>
        <w:t xml:space="preserve">
  тәрiздi </w:t>
      </w:r>
      <w:r>
        <w:br/>
      </w:r>
      <w:r>
        <w:rPr>
          <w:rFonts w:ascii="Times New Roman"/>
          <w:b w:val="false"/>
          <w:i w:val="false"/>
          <w:color w:val="000000"/>
          <w:sz w:val="28"/>
        </w:rPr>
        <w:t xml:space="preserve">
  отындар. </w:t>
      </w:r>
      <w:r>
        <w:br/>
      </w:r>
      <w:r>
        <w:rPr>
          <w:rFonts w:ascii="Times New Roman"/>
          <w:b w:val="false"/>
          <w:i w:val="false"/>
          <w:color w:val="000000"/>
          <w:sz w:val="28"/>
        </w:rPr>
        <w:t xml:space="preserve">
------------------------------------------------------------------- </w:t>
      </w:r>
      <w:r>
        <w:br/>
      </w:r>
      <w:r>
        <w:rPr>
          <w:rFonts w:ascii="Times New Roman"/>
          <w:b w:val="false"/>
          <w:i w:val="false"/>
          <w:color w:val="000000"/>
          <w:sz w:val="28"/>
        </w:rPr>
        <w:t xml:space="preserve">
  Балабақшалар </w:t>
      </w:r>
      <w:r>
        <w:br/>
      </w:r>
      <w:r>
        <w:rPr>
          <w:rFonts w:ascii="Times New Roman"/>
          <w:b w:val="false"/>
          <w:i w:val="false"/>
          <w:color w:val="000000"/>
          <w:sz w:val="28"/>
        </w:rPr>
        <w:t xml:space="preserve">
  және </w:t>
      </w:r>
      <w:r>
        <w:br/>
      </w:r>
      <w:r>
        <w:rPr>
          <w:rFonts w:ascii="Times New Roman"/>
          <w:b w:val="false"/>
          <w:i w:val="false"/>
          <w:color w:val="000000"/>
          <w:sz w:val="28"/>
        </w:rPr>
        <w:t xml:space="preserve">
  - яслилер: </w:t>
      </w:r>
      <w:r>
        <w:br/>
      </w:r>
      <w:r>
        <w:rPr>
          <w:rFonts w:ascii="Times New Roman"/>
          <w:b w:val="false"/>
          <w:i w:val="false"/>
          <w:color w:val="000000"/>
          <w:sz w:val="28"/>
        </w:rPr>
        <w:t xml:space="preserve">
  - балаларды      100       2++ </w:t>
      </w:r>
      <w:r>
        <w:br/>
      </w:r>
      <w:r>
        <w:rPr>
          <w:rFonts w:ascii="Times New Roman"/>
          <w:b w:val="false"/>
          <w:i w:val="false"/>
          <w:color w:val="000000"/>
          <w:sz w:val="28"/>
        </w:rPr>
        <w:t xml:space="preserve">
  қабылдауға ар. </w:t>
      </w:r>
      <w:r>
        <w:br/>
      </w:r>
      <w:r>
        <w:rPr>
          <w:rFonts w:ascii="Times New Roman"/>
          <w:b w:val="false"/>
          <w:i w:val="false"/>
          <w:color w:val="000000"/>
          <w:sz w:val="28"/>
        </w:rPr>
        <w:t xml:space="preserve">
  налған </w:t>
      </w:r>
      <w:r>
        <w:br/>
      </w:r>
      <w:r>
        <w:rPr>
          <w:rFonts w:ascii="Times New Roman"/>
          <w:b w:val="false"/>
          <w:i w:val="false"/>
          <w:color w:val="000000"/>
          <w:sz w:val="28"/>
        </w:rPr>
        <w:t xml:space="preserve">
  бөлмелер; </w:t>
      </w:r>
      <w:r>
        <w:br/>
      </w:r>
      <w:r>
        <w:rPr>
          <w:rFonts w:ascii="Times New Roman"/>
          <w:b w:val="false"/>
          <w:i w:val="false"/>
          <w:color w:val="000000"/>
          <w:sz w:val="28"/>
        </w:rPr>
        <w:t xml:space="preserve">
  - әр ғимарат.    100       2++ </w:t>
      </w:r>
      <w:r>
        <w:br/>
      </w:r>
      <w:r>
        <w:rPr>
          <w:rFonts w:ascii="Times New Roman"/>
          <w:b w:val="false"/>
          <w:i w:val="false"/>
          <w:color w:val="000000"/>
          <w:sz w:val="28"/>
        </w:rPr>
        <w:t xml:space="preserve">
  тағы асханалар </w:t>
      </w:r>
      <w:r>
        <w:br/>
      </w:r>
      <w:r>
        <w:rPr>
          <w:rFonts w:ascii="Times New Roman"/>
          <w:b w:val="false"/>
          <w:i w:val="false"/>
          <w:color w:val="000000"/>
          <w:sz w:val="28"/>
        </w:rPr>
        <w:t xml:space="preserve">
  мен қоймалар, </w:t>
      </w:r>
      <w:r>
        <w:br/>
      </w:r>
      <w:r>
        <w:rPr>
          <w:rFonts w:ascii="Times New Roman"/>
          <w:b w:val="false"/>
          <w:i w:val="false"/>
          <w:color w:val="000000"/>
          <w:sz w:val="28"/>
        </w:rPr>
        <w:t xml:space="preserve">
  шешiнетiн </w:t>
      </w:r>
      <w:r>
        <w:br/>
      </w:r>
      <w:r>
        <w:rPr>
          <w:rFonts w:ascii="Times New Roman"/>
          <w:b w:val="false"/>
          <w:i w:val="false"/>
          <w:color w:val="000000"/>
          <w:sz w:val="28"/>
        </w:rPr>
        <w:t xml:space="preserve">
  бөлмелер, </w:t>
      </w:r>
      <w:r>
        <w:br/>
      </w:r>
      <w:r>
        <w:rPr>
          <w:rFonts w:ascii="Times New Roman"/>
          <w:b w:val="false"/>
          <w:i w:val="false"/>
          <w:color w:val="000000"/>
          <w:sz w:val="28"/>
        </w:rPr>
        <w:t xml:space="preserve">
  медициналық </w:t>
      </w:r>
      <w:r>
        <w:br/>
      </w:r>
      <w:r>
        <w:rPr>
          <w:rFonts w:ascii="Times New Roman"/>
          <w:b w:val="false"/>
          <w:i w:val="false"/>
          <w:color w:val="000000"/>
          <w:sz w:val="28"/>
        </w:rPr>
        <w:t xml:space="preserve">
  бөлмелер </w:t>
      </w:r>
      <w:r>
        <w:br/>
      </w:r>
      <w:r>
        <w:rPr>
          <w:rFonts w:ascii="Times New Roman"/>
          <w:b w:val="false"/>
          <w:i w:val="false"/>
          <w:color w:val="000000"/>
          <w:sz w:val="28"/>
        </w:rPr>
        <w:t xml:space="preserve">
------------------------------------------------------------------- </w:t>
      </w:r>
      <w:r>
        <w:br/>
      </w:r>
      <w:r>
        <w:rPr>
          <w:rFonts w:ascii="Times New Roman"/>
          <w:b w:val="false"/>
          <w:i w:val="false"/>
          <w:color w:val="000000"/>
          <w:sz w:val="28"/>
        </w:rPr>
        <w:t xml:space="preserve">
  Клубтар </w:t>
      </w:r>
      <w:r>
        <w:br/>
      </w:r>
      <w:r>
        <w:rPr>
          <w:rFonts w:ascii="Times New Roman"/>
          <w:b w:val="false"/>
          <w:i w:val="false"/>
          <w:color w:val="000000"/>
          <w:sz w:val="28"/>
        </w:rPr>
        <w:t xml:space="preserve">
  (конференц- </w:t>
      </w:r>
      <w:r>
        <w:br/>
      </w:r>
      <w:r>
        <w:rPr>
          <w:rFonts w:ascii="Times New Roman"/>
          <w:b w:val="false"/>
          <w:i w:val="false"/>
          <w:color w:val="000000"/>
          <w:sz w:val="28"/>
        </w:rPr>
        <w:t xml:space="preserve">
  залы): </w:t>
      </w:r>
      <w:r>
        <w:br/>
      </w:r>
      <w:r>
        <w:rPr>
          <w:rFonts w:ascii="Times New Roman"/>
          <w:b w:val="false"/>
          <w:i w:val="false"/>
          <w:color w:val="000000"/>
          <w:sz w:val="28"/>
        </w:rPr>
        <w:t xml:space="preserve">
  - көрермен       100       2++ </w:t>
      </w:r>
      <w:r>
        <w:br/>
      </w:r>
      <w:r>
        <w:rPr>
          <w:rFonts w:ascii="Times New Roman"/>
          <w:b w:val="false"/>
          <w:i w:val="false"/>
          <w:color w:val="000000"/>
          <w:sz w:val="28"/>
        </w:rPr>
        <w:t xml:space="preserve">
  залы; </w:t>
      </w:r>
      <w:r>
        <w:br/>
      </w:r>
      <w:r>
        <w:rPr>
          <w:rFonts w:ascii="Times New Roman"/>
          <w:b w:val="false"/>
          <w:i w:val="false"/>
          <w:color w:val="000000"/>
          <w:sz w:val="28"/>
        </w:rPr>
        <w:t xml:space="preserve">
  - сахна;         50        2++ </w:t>
      </w:r>
      <w:r>
        <w:br/>
      </w:r>
      <w:r>
        <w:rPr>
          <w:rFonts w:ascii="Times New Roman"/>
          <w:b w:val="false"/>
          <w:i w:val="false"/>
          <w:color w:val="000000"/>
          <w:sz w:val="28"/>
        </w:rPr>
        <w:t xml:space="preserve">
  - дәлiз; </w:t>
      </w:r>
      <w:r>
        <w:br/>
      </w:r>
      <w:r>
        <w:rPr>
          <w:rFonts w:ascii="Times New Roman"/>
          <w:b w:val="false"/>
          <w:i w:val="false"/>
          <w:color w:val="000000"/>
          <w:sz w:val="28"/>
        </w:rPr>
        <w:t xml:space="preserve">
  - әр ғимарат.              1++ </w:t>
      </w:r>
      <w:r>
        <w:br/>
      </w:r>
      <w:r>
        <w:rPr>
          <w:rFonts w:ascii="Times New Roman"/>
          <w:b w:val="false"/>
          <w:i w:val="false"/>
          <w:color w:val="000000"/>
          <w:sz w:val="28"/>
        </w:rPr>
        <w:t xml:space="preserve">
  тағы киноаппа. </w:t>
      </w:r>
      <w:r>
        <w:br/>
      </w:r>
      <w:r>
        <w:rPr>
          <w:rFonts w:ascii="Times New Roman"/>
          <w:b w:val="false"/>
          <w:i w:val="false"/>
          <w:color w:val="000000"/>
          <w:sz w:val="28"/>
        </w:rPr>
        <w:t xml:space="preserve">
  раттар; </w:t>
      </w:r>
      <w:r>
        <w:br/>
      </w:r>
      <w:r>
        <w:rPr>
          <w:rFonts w:ascii="Times New Roman"/>
          <w:b w:val="false"/>
          <w:i w:val="false"/>
          <w:color w:val="000000"/>
          <w:sz w:val="28"/>
        </w:rPr>
        <w:t xml:space="preserve">
  - қызметтiк                1++ </w:t>
      </w:r>
      <w:r>
        <w:br/>
      </w:r>
      <w:r>
        <w:rPr>
          <w:rFonts w:ascii="Times New Roman"/>
          <w:b w:val="false"/>
          <w:i w:val="false"/>
          <w:color w:val="000000"/>
          <w:sz w:val="28"/>
        </w:rPr>
        <w:t xml:space="preserve">
  бөлмелер </w:t>
      </w:r>
      <w:r>
        <w:br/>
      </w:r>
      <w:r>
        <w:rPr>
          <w:rFonts w:ascii="Times New Roman"/>
          <w:b w:val="false"/>
          <w:i w:val="false"/>
          <w:color w:val="000000"/>
          <w:sz w:val="28"/>
        </w:rPr>
        <w:t xml:space="preserve">
------------------------------------------------------------------- </w:t>
      </w:r>
      <w:r>
        <w:br/>
      </w:r>
      <w:r>
        <w:rPr>
          <w:rFonts w:ascii="Times New Roman"/>
          <w:b w:val="false"/>
          <w:i w:val="false"/>
          <w:color w:val="000000"/>
          <w:sz w:val="28"/>
        </w:rPr>
        <w:t xml:space="preserve">
  Жатақханалар, </w:t>
      </w:r>
      <w:r>
        <w:br/>
      </w:r>
      <w:r>
        <w:rPr>
          <w:rFonts w:ascii="Times New Roman"/>
          <w:b w:val="false"/>
          <w:i w:val="false"/>
          <w:color w:val="000000"/>
          <w:sz w:val="28"/>
        </w:rPr>
        <w:t xml:space="preserve">
  қонақүйлер, </w:t>
      </w:r>
      <w:r>
        <w:br/>
      </w:r>
      <w:r>
        <w:rPr>
          <w:rFonts w:ascii="Times New Roman"/>
          <w:b w:val="false"/>
          <w:i w:val="false"/>
          <w:color w:val="000000"/>
          <w:sz w:val="28"/>
        </w:rPr>
        <w:t xml:space="preserve">
  профилакто. </w:t>
      </w:r>
      <w:r>
        <w:br/>
      </w:r>
      <w:r>
        <w:rPr>
          <w:rFonts w:ascii="Times New Roman"/>
          <w:b w:val="false"/>
          <w:i w:val="false"/>
          <w:color w:val="000000"/>
          <w:sz w:val="28"/>
        </w:rPr>
        <w:t xml:space="preserve">
  рийлер: </w:t>
      </w:r>
      <w:r>
        <w:br/>
      </w:r>
      <w:r>
        <w:rPr>
          <w:rFonts w:ascii="Times New Roman"/>
          <w:b w:val="false"/>
          <w:i w:val="false"/>
          <w:color w:val="000000"/>
          <w:sz w:val="28"/>
        </w:rPr>
        <w:t xml:space="preserve">
  - 20 погон м.              1++ </w:t>
      </w:r>
      <w:r>
        <w:br/>
      </w:r>
      <w:r>
        <w:rPr>
          <w:rFonts w:ascii="Times New Roman"/>
          <w:b w:val="false"/>
          <w:i w:val="false"/>
          <w:color w:val="000000"/>
          <w:sz w:val="28"/>
        </w:rPr>
        <w:t xml:space="preserve">
  дәлiздiк жүйеде; </w:t>
      </w:r>
      <w:r>
        <w:br/>
      </w:r>
      <w:r>
        <w:rPr>
          <w:rFonts w:ascii="Times New Roman"/>
          <w:b w:val="false"/>
          <w:i w:val="false"/>
          <w:color w:val="000000"/>
          <w:sz w:val="28"/>
        </w:rPr>
        <w:t xml:space="preserve">
  - дәлiздiк       100       1++ </w:t>
      </w:r>
      <w:r>
        <w:br/>
      </w:r>
      <w:r>
        <w:rPr>
          <w:rFonts w:ascii="Times New Roman"/>
          <w:b w:val="false"/>
          <w:i w:val="false"/>
          <w:color w:val="000000"/>
          <w:sz w:val="28"/>
        </w:rPr>
        <w:t xml:space="preserve">
  емес жүйеде </w:t>
      </w:r>
      <w:r>
        <w:br/>
      </w:r>
      <w:r>
        <w:rPr>
          <w:rFonts w:ascii="Times New Roman"/>
          <w:b w:val="false"/>
          <w:i w:val="false"/>
          <w:color w:val="000000"/>
          <w:sz w:val="28"/>
        </w:rPr>
        <w:t xml:space="preserve">
------------------------------------------------------------------- </w:t>
      </w:r>
      <w:r>
        <w:br/>
      </w:r>
      <w:r>
        <w:rPr>
          <w:rFonts w:ascii="Times New Roman"/>
          <w:b w:val="false"/>
          <w:i w:val="false"/>
          <w:color w:val="000000"/>
          <w:sz w:val="28"/>
        </w:rPr>
        <w:t xml:space="preserve">
  Оқу орындары: </w:t>
      </w:r>
      <w:r>
        <w:br/>
      </w:r>
      <w:r>
        <w:rPr>
          <w:rFonts w:ascii="Times New Roman"/>
          <w:b w:val="false"/>
          <w:i w:val="false"/>
          <w:color w:val="000000"/>
          <w:sz w:val="28"/>
        </w:rPr>
        <w:t xml:space="preserve">
  а) 50 погон м.             1++ </w:t>
      </w:r>
      <w:r>
        <w:br/>
      </w:r>
      <w:r>
        <w:rPr>
          <w:rFonts w:ascii="Times New Roman"/>
          <w:b w:val="false"/>
          <w:i w:val="false"/>
          <w:color w:val="000000"/>
          <w:sz w:val="28"/>
        </w:rPr>
        <w:t xml:space="preserve">
  дәлiздiк </w:t>
      </w:r>
      <w:r>
        <w:br/>
      </w:r>
      <w:r>
        <w:rPr>
          <w:rFonts w:ascii="Times New Roman"/>
          <w:b w:val="false"/>
          <w:i w:val="false"/>
          <w:color w:val="000000"/>
          <w:sz w:val="28"/>
        </w:rPr>
        <w:t xml:space="preserve">
  жүйеде; </w:t>
      </w:r>
      <w:r>
        <w:br/>
      </w:r>
      <w:r>
        <w:rPr>
          <w:rFonts w:ascii="Times New Roman"/>
          <w:b w:val="false"/>
          <w:i w:val="false"/>
          <w:color w:val="000000"/>
          <w:sz w:val="28"/>
        </w:rPr>
        <w:t xml:space="preserve">
  б) дәлiздiк </w:t>
      </w:r>
      <w:r>
        <w:br/>
      </w:r>
      <w:r>
        <w:rPr>
          <w:rFonts w:ascii="Times New Roman"/>
          <w:b w:val="false"/>
          <w:i w:val="false"/>
          <w:color w:val="000000"/>
          <w:sz w:val="28"/>
        </w:rPr>
        <w:t xml:space="preserve">
  емес жүйелер;    100       1++ </w:t>
      </w:r>
      <w:r>
        <w:br/>
      </w:r>
      <w:r>
        <w:rPr>
          <w:rFonts w:ascii="Times New Roman"/>
          <w:b w:val="false"/>
          <w:i w:val="false"/>
          <w:color w:val="000000"/>
          <w:sz w:val="28"/>
        </w:rPr>
        <w:t xml:space="preserve">
  в) әр ғимарат.             1++ </w:t>
      </w:r>
      <w:r>
        <w:br/>
      </w:r>
      <w:r>
        <w:rPr>
          <w:rFonts w:ascii="Times New Roman"/>
          <w:b w:val="false"/>
          <w:i w:val="false"/>
          <w:color w:val="000000"/>
          <w:sz w:val="28"/>
        </w:rPr>
        <w:t xml:space="preserve">
  тардағы лабо.          </w:t>
      </w:r>
      <w:r>
        <w:br/>
      </w:r>
      <w:r>
        <w:rPr>
          <w:rFonts w:ascii="Times New Roman"/>
          <w:b w:val="false"/>
          <w:i w:val="false"/>
          <w:color w:val="000000"/>
          <w:sz w:val="28"/>
        </w:rPr>
        <w:t xml:space="preserve">
  раторияларда </w:t>
      </w:r>
      <w:r>
        <w:br/>
      </w:r>
      <w:r>
        <w:rPr>
          <w:rFonts w:ascii="Times New Roman"/>
          <w:b w:val="false"/>
          <w:i w:val="false"/>
          <w:color w:val="000000"/>
          <w:sz w:val="28"/>
        </w:rPr>
        <w:t xml:space="preserve">
------------------------------------------------------------------- </w:t>
      </w:r>
      <w:r>
        <w:br/>
      </w:r>
      <w:r>
        <w:rPr>
          <w:rFonts w:ascii="Times New Roman"/>
          <w:b w:val="false"/>
          <w:i w:val="false"/>
          <w:color w:val="000000"/>
          <w:sz w:val="28"/>
        </w:rPr>
        <w:t xml:space="preserve">
      Көбiктiк және көмiрқышқылдық өрт сөндiргiштер бiрдей сыйымдылықтағы ұнтағы өрт сөндiргiштермен алмастырылуы мүмкiн. </w:t>
      </w:r>
      <w:r>
        <w:br/>
      </w:r>
      <w:r>
        <w:rPr>
          <w:rFonts w:ascii="Times New Roman"/>
          <w:b w:val="false"/>
          <w:i w:val="false"/>
          <w:color w:val="000000"/>
          <w:sz w:val="28"/>
        </w:rPr>
        <w:t xml:space="preserve">
      Кең қанатты ұшақтар тұрағының орны ОУ-25(ОУ-80) өрт сөндiргiшiмен немесе бірдей сыйымдылықтағы ұнтақты өрт сөндiргiштермен алмастырылуы мүмкiн. </w:t>
      </w:r>
      <w:r>
        <w:br/>
      </w:r>
      <w:r>
        <w:rPr>
          <w:rFonts w:ascii="Times New Roman"/>
          <w:b w:val="false"/>
          <w:i w:val="false"/>
          <w:color w:val="000000"/>
          <w:sz w:val="28"/>
        </w:rPr>
        <w:t xml:space="preserve">
      Әуе кемелерi тұрақтарының аймағындағы 5000 шаршы метрге есептелген арнайы өрт қалқандары орнатылады. </w:t>
      </w:r>
    </w:p>
    <w:bookmarkStart w:name="z942" w:id="9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7-қосымша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41"/>
    <w:p>
      <w:pPr>
        <w:spacing w:after="0"/>
        <w:ind w:left="0"/>
        <w:jc w:val="left"/>
      </w:pPr>
      <w:r>
        <w:rPr>
          <w:rFonts w:ascii="Times New Roman"/>
          <w:b/>
          <w:i w:val="false"/>
          <w:color w:val="000000"/>
        </w:rPr>
        <w:t xml:space="preserve"> Отпен жұмыс iстейтiн өндiрiске берiлген рұқсат қағазы </w:t>
      </w:r>
    </w:p>
    <w:p>
      <w:pPr>
        <w:spacing w:after="0"/>
        <w:ind w:left="0"/>
        <w:jc w:val="both"/>
      </w:pPr>
      <w:r>
        <w:rPr>
          <w:rFonts w:ascii="Times New Roman"/>
          <w:b w:val="false"/>
          <w:i w:val="false"/>
          <w:color w:val="000000"/>
          <w:sz w:val="28"/>
        </w:rPr>
        <w:t xml:space="preserve">      "___" _________ 20 жылы     Цех ________________________ </w:t>
      </w:r>
      <w:r>
        <w:br/>
      </w:r>
      <w:r>
        <w:rPr>
          <w:rFonts w:ascii="Times New Roman"/>
          <w:b w:val="false"/>
          <w:i w:val="false"/>
          <w:color w:val="000000"/>
          <w:sz w:val="28"/>
        </w:rPr>
        <w:t xml:space="preserve">
       _________________________________ мырзаға </w:t>
      </w:r>
      <w:r>
        <w:br/>
      </w:r>
      <w:r>
        <w:rPr>
          <w:rFonts w:ascii="Times New Roman"/>
          <w:b w:val="false"/>
          <w:i w:val="false"/>
          <w:color w:val="000000"/>
          <w:sz w:val="28"/>
        </w:rPr>
        <w:t xml:space="preserve">
        (фамилиясы, аты әкесiнiң аты)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(нақты қандай отпен жұмыс iстейтiн, орын көрсетiледi) </w:t>
      </w:r>
      <w:r>
        <w:br/>
      </w:r>
      <w:r>
        <w:rPr>
          <w:rFonts w:ascii="Times New Roman"/>
          <w:b w:val="false"/>
          <w:i w:val="false"/>
          <w:color w:val="000000"/>
          <w:sz w:val="28"/>
        </w:rPr>
        <w:t xml:space="preserve">
____________________________________ өндiрiсiне жұмыстың өрт </w:t>
      </w:r>
      <w:r>
        <w:br/>
      </w:r>
      <w:r>
        <w:rPr>
          <w:rFonts w:ascii="Times New Roman"/>
          <w:b w:val="false"/>
          <w:i w:val="false"/>
          <w:color w:val="000000"/>
          <w:sz w:val="28"/>
        </w:rPr>
        <w:t xml:space="preserve">
қауiпсiздiгiн қамтамасыз ететiн келесi шараларды орындағаннан кейiн </w:t>
      </w:r>
      <w:r>
        <w:br/>
      </w:r>
      <w:r>
        <w:rPr>
          <w:rFonts w:ascii="Times New Roman"/>
          <w:b w:val="false"/>
          <w:i w:val="false"/>
          <w:color w:val="000000"/>
          <w:sz w:val="28"/>
        </w:rPr>
        <w:t xml:space="preserve">
рұқсат етiледi.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Рұқсат қағазы "___" сағаттан </w:t>
      </w:r>
    </w:p>
    <w:p>
      <w:pPr>
        <w:spacing w:after="0"/>
        <w:ind w:left="0"/>
        <w:jc w:val="both"/>
      </w:pPr>
      <w:r>
        <w:rPr>
          <w:rFonts w:ascii="Times New Roman"/>
          <w:b w:val="false"/>
          <w:i w:val="false"/>
          <w:color w:val="000000"/>
          <w:sz w:val="28"/>
        </w:rPr>
        <w:t xml:space="preserve">"___" _________ 20_ жылы "___" _________ 20_ жылы </w:t>
      </w:r>
    </w:p>
    <w:p>
      <w:pPr>
        <w:spacing w:after="0"/>
        <w:ind w:left="0"/>
        <w:jc w:val="both"/>
      </w:pPr>
      <w:r>
        <w:rPr>
          <w:rFonts w:ascii="Times New Roman"/>
          <w:b w:val="false"/>
          <w:i/>
          <w:color w:val="000000"/>
          <w:sz w:val="28"/>
        </w:rPr>
        <w:t xml:space="preserve">Бас инженер (цех, қызмет бастығы) ________________ </w:t>
      </w:r>
      <w:r>
        <w:br/>
      </w:r>
      <w:r>
        <w:rPr>
          <w:rFonts w:ascii="Times New Roman"/>
          <w:b w:val="false"/>
          <w:i w:val="false"/>
          <w:color w:val="000000"/>
          <w:sz w:val="28"/>
        </w:rPr>
        <w:t>
</w:t>
      </w:r>
      <w:r>
        <w:rPr>
          <w:rFonts w:ascii="Times New Roman"/>
          <w:b w:val="false"/>
          <w:i/>
          <w:color w:val="000000"/>
          <w:sz w:val="28"/>
        </w:rPr>
        <w:t xml:space="preserve">                                     (қолы) </w:t>
      </w:r>
      <w:r>
        <w:br/>
      </w:r>
      <w:r>
        <w:rPr>
          <w:rFonts w:ascii="Times New Roman"/>
          <w:b w:val="false"/>
          <w:i w:val="false"/>
          <w:color w:val="000000"/>
          <w:sz w:val="28"/>
        </w:rPr>
        <w:t xml:space="preserve">
      Рұқсат қағазы "___" сағаттан </w:t>
      </w:r>
    </w:p>
    <w:p>
      <w:pPr>
        <w:spacing w:after="0"/>
        <w:ind w:left="0"/>
        <w:jc w:val="both"/>
      </w:pPr>
      <w:r>
        <w:rPr>
          <w:rFonts w:ascii="Times New Roman"/>
          <w:b w:val="false"/>
          <w:i w:val="false"/>
          <w:color w:val="000000"/>
          <w:sz w:val="28"/>
        </w:rPr>
        <w:t xml:space="preserve">"___" _________ 20_ жылы "___" _________ 20_ жылы </w:t>
      </w:r>
    </w:p>
    <w:p>
      <w:pPr>
        <w:spacing w:after="0"/>
        <w:ind w:left="0"/>
        <w:jc w:val="both"/>
      </w:pPr>
      <w:r>
        <w:rPr>
          <w:rFonts w:ascii="Times New Roman"/>
          <w:b w:val="false"/>
          <w:i/>
          <w:color w:val="000000"/>
          <w:sz w:val="28"/>
        </w:rPr>
        <w:t xml:space="preserve">Бас инженер (цех, қызмет бастығы) </w:t>
      </w:r>
      <w:r>
        <w:rPr>
          <w:rFonts w:ascii="Times New Roman"/>
          <w:b w:val="false"/>
          <w:i w:val="false"/>
          <w:color w:val="000000"/>
          <w:sz w:val="28"/>
        </w:rPr>
        <w:t xml:space="preserve">________________ </w:t>
      </w:r>
    </w:p>
    <w:p>
      <w:pPr>
        <w:spacing w:after="0"/>
        <w:ind w:left="0"/>
        <w:jc w:val="both"/>
      </w:pPr>
      <w:r>
        <w:rPr>
          <w:rFonts w:ascii="Times New Roman"/>
          <w:b w:val="false"/>
          <w:i w:val="false"/>
          <w:color w:val="000000"/>
          <w:sz w:val="28"/>
        </w:rPr>
        <w:t xml:space="preserve">Өндiрiс _______________________________________________________ </w:t>
      </w:r>
      <w:r>
        <w:br/>
      </w:r>
      <w:r>
        <w:rPr>
          <w:rFonts w:ascii="Times New Roman"/>
          <w:b w:val="false"/>
          <w:i w:val="false"/>
          <w:color w:val="000000"/>
          <w:sz w:val="28"/>
        </w:rPr>
        <w:t xml:space="preserve">
              (қандай жұмыс екенi көрсетiледi) </w:t>
      </w:r>
      <w:r>
        <w:br/>
      </w:r>
      <w:r>
        <w:rPr>
          <w:rFonts w:ascii="Times New Roman"/>
          <w:b w:val="false"/>
          <w:i w:val="false"/>
          <w:color w:val="000000"/>
          <w:sz w:val="28"/>
        </w:rPr>
        <w:t xml:space="preserve">
Өрт қауiпсiздiгiнiң мына төмендегiдей қосымша талаптарын орындаған </w:t>
      </w:r>
      <w:r>
        <w:br/>
      </w:r>
      <w:r>
        <w:rPr>
          <w:rFonts w:ascii="Times New Roman"/>
          <w:b w:val="false"/>
          <w:i w:val="false"/>
          <w:color w:val="000000"/>
          <w:sz w:val="28"/>
        </w:rPr>
        <w:t xml:space="preserve">
жағдайда келiсiмге келедi.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 бастап "___" _________ 20_ жылға дейін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(авиациялық қауiпсiздiк қызметi өкiлiнiң қолы) </w:t>
      </w:r>
      <w:r>
        <w:br/>
      </w:r>
      <w:r>
        <w:rPr>
          <w:rFonts w:ascii="Times New Roman"/>
          <w:b w:val="false"/>
          <w:i w:val="false"/>
          <w:color w:val="000000"/>
          <w:sz w:val="28"/>
        </w:rPr>
        <w:t xml:space="preserve">
Келiсу ұзартылды: </w:t>
      </w:r>
      <w:r>
        <w:br/>
      </w:r>
      <w:r>
        <w:rPr>
          <w:rFonts w:ascii="Times New Roman"/>
          <w:b w:val="false"/>
          <w:i w:val="false"/>
          <w:color w:val="000000"/>
          <w:sz w:val="28"/>
        </w:rPr>
        <w:t xml:space="preserve">
"___" бастап "___" _________ 20_ жылға дейін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(авиациялық қауiпсiздiк қызметi өкiлiнiң қолы) </w:t>
      </w:r>
      <w:r>
        <w:br/>
      </w:r>
      <w:r>
        <w:rPr>
          <w:rFonts w:ascii="Times New Roman"/>
          <w:b w:val="false"/>
          <w:i w:val="false"/>
          <w:color w:val="000000"/>
          <w:sz w:val="28"/>
        </w:rPr>
        <w:t xml:space="preserve">
Өрт қауiпсiздiгi шаралары мен рұқсат қағазда көрсетiлген шараның </w:t>
      </w:r>
      <w:r>
        <w:br/>
      </w:r>
      <w:r>
        <w:rPr>
          <w:rFonts w:ascii="Times New Roman"/>
          <w:b w:val="false"/>
          <w:i w:val="false"/>
          <w:color w:val="000000"/>
          <w:sz w:val="28"/>
        </w:rPr>
        <w:t xml:space="preserve">
орындалуы туралы нұсқауды алдым.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(жұмысты өткiзетiн адамның қолы) </w:t>
      </w:r>
    </w:p>
    <w:bookmarkStart w:name="z943" w:id="9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8-қосымша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42"/>
    <w:p>
      <w:pPr>
        <w:spacing w:after="0"/>
        <w:ind w:left="0"/>
        <w:jc w:val="left"/>
      </w:pPr>
      <w:r>
        <w:rPr>
          <w:rFonts w:ascii="Times New Roman"/>
          <w:b/>
          <w:i w:val="false"/>
          <w:color w:val="000000"/>
        </w:rPr>
        <w:t xml:space="preserve"> 20_ж. Азаматтық авиация ұйымдары нысандарындағы отпен атқарылатын бір жолғы жұмыстардың есеп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Отпен     |Әкімші.|Атқарыл.|Жұмыс орнының |Қабыл.|   Жұмысты </w:t>
      </w:r>
      <w:r>
        <w:br/>
      </w:r>
      <w:r>
        <w:rPr>
          <w:rFonts w:ascii="Times New Roman"/>
          <w:b w:val="false"/>
          <w:i w:val="false"/>
          <w:color w:val="000000"/>
          <w:sz w:val="28"/>
        </w:rPr>
        <w:t xml:space="preserve">
р/р|атқарыла.  |ліктің |  ған   | мүмкіндігін  |данған|орындаушының </w:t>
      </w:r>
      <w:r>
        <w:br/>
      </w:r>
      <w:r>
        <w:rPr>
          <w:rFonts w:ascii="Times New Roman"/>
          <w:b w:val="false"/>
          <w:i w:val="false"/>
          <w:color w:val="000000"/>
          <w:sz w:val="28"/>
        </w:rPr>
        <w:t xml:space="preserve">
   |тын жұмыс  |объек. |жұмыстар|тұрған жерінде|шара. |  нұсқауды </w:t>
      </w:r>
      <w:r>
        <w:br/>
      </w:r>
      <w:r>
        <w:rPr>
          <w:rFonts w:ascii="Times New Roman"/>
          <w:b w:val="false"/>
          <w:i w:val="false"/>
          <w:color w:val="000000"/>
          <w:sz w:val="28"/>
        </w:rPr>
        <w:t xml:space="preserve">
   |өндірісінің|тіге   |  үшін  |тексерген ВОРХ|лар   |   алған </w:t>
      </w:r>
      <w:r>
        <w:br/>
      </w:r>
      <w:r>
        <w:rPr>
          <w:rFonts w:ascii="Times New Roman"/>
          <w:b w:val="false"/>
          <w:i w:val="false"/>
          <w:color w:val="000000"/>
          <w:sz w:val="28"/>
        </w:rPr>
        <w:t xml:space="preserve">
   |орны мен   |берген |жауапты |қызметкерінің |      |  жөніндегі </w:t>
      </w:r>
      <w:r>
        <w:br/>
      </w:r>
      <w:r>
        <w:rPr>
          <w:rFonts w:ascii="Times New Roman"/>
          <w:b w:val="false"/>
          <w:i w:val="false"/>
          <w:color w:val="000000"/>
          <w:sz w:val="28"/>
        </w:rPr>
        <w:t xml:space="preserve">
   | уақыты    |рұқсат | адам   |фамилиясы мен |      |   қолхаты </w:t>
      </w:r>
      <w:r>
        <w:br/>
      </w:r>
      <w:r>
        <w:rPr>
          <w:rFonts w:ascii="Times New Roman"/>
          <w:b w:val="false"/>
          <w:i w:val="false"/>
          <w:color w:val="000000"/>
          <w:sz w:val="28"/>
        </w:rPr>
        <w:t xml:space="preserve">
   |(қандай    |қағазы |        |  қызметі     |      | </w:t>
      </w:r>
      <w:r>
        <w:br/>
      </w:r>
      <w:r>
        <w:rPr>
          <w:rFonts w:ascii="Times New Roman"/>
          <w:b w:val="false"/>
          <w:i w:val="false"/>
          <w:color w:val="000000"/>
          <w:sz w:val="28"/>
        </w:rPr>
        <w:t xml:space="preserve">
   | екенін    |       |        |              |      | </w:t>
      </w:r>
      <w:r>
        <w:br/>
      </w:r>
      <w:r>
        <w:rPr>
          <w:rFonts w:ascii="Times New Roman"/>
          <w:b w:val="false"/>
          <w:i w:val="false"/>
          <w:color w:val="000000"/>
          <w:sz w:val="28"/>
        </w:rPr>
        <w:t xml:space="preserve">
   |көрсету)   |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Журнал Авиациялық қауіпсіздік қызметінің қарау бастығында сақталады. </w:t>
      </w:r>
    </w:p>
    <w:bookmarkStart w:name="z944" w:id="9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9-қосымша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43"/>
    <w:p>
      <w:pPr>
        <w:spacing w:after="0"/>
        <w:ind w:left="0"/>
        <w:jc w:val="both"/>
      </w:pPr>
      <w:r>
        <w:rPr>
          <w:rFonts w:ascii="Times New Roman"/>
          <w:b w:val="false"/>
          <w:i/>
          <w:color w:val="000000"/>
          <w:sz w:val="28"/>
        </w:rPr>
        <w:t xml:space="preserve">Оң бетi </w:t>
      </w:r>
    </w:p>
    <w:p>
      <w:pPr>
        <w:spacing w:after="0"/>
        <w:ind w:left="0"/>
        <w:jc w:val="left"/>
      </w:pPr>
      <w:r>
        <w:rPr>
          <w:rFonts w:ascii="Times New Roman"/>
          <w:b/>
          <w:i w:val="false"/>
          <w:color w:val="000000"/>
        </w:rPr>
        <w:t xml:space="preserve">   Өрт қауiпсiздiгі техникасы жөнiндегi мамандандырылған куәлiктiң N __ талоны </w:t>
      </w:r>
    </w:p>
    <w:p>
      <w:pPr>
        <w:spacing w:after="0"/>
        <w:ind w:left="0"/>
        <w:jc w:val="both"/>
      </w:pPr>
      <w:r>
        <w:rPr>
          <w:rFonts w:ascii="Times New Roman"/>
          <w:b w:val="false"/>
          <w:i w:val="false"/>
          <w:color w:val="000000"/>
          <w:sz w:val="28"/>
        </w:rPr>
        <w:t xml:space="preserve">      (Мамандандырылған куәлiк көрсетiлгенде ғана жарамды) </w:t>
      </w:r>
    </w:p>
    <w:p>
      <w:pPr>
        <w:spacing w:after="0"/>
        <w:ind w:left="0"/>
        <w:jc w:val="both"/>
      </w:pPr>
      <w:r>
        <w:rPr>
          <w:rFonts w:ascii="Times New Roman"/>
          <w:b w:val="false"/>
          <w:i/>
          <w:color w:val="000000"/>
          <w:sz w:val="28"/>
        </w:rPr>
        <w:t xml:space="preserve">Терiс бетi </w:t>
      </w:r>
    </w:p>
    <w:p>
      <w:pPr>
        <w:spacing w:after="0"/>
        <w:ind w:left="0"/>
        <w:jc w:val="both"/>
      </w:pPr>
      <w:r>
        <w:rPr>
          <w:rFonts w:ascii="Times New Roman"/>
          <w:b w:val="false"/>
          <w:i w:val="false"/>
          <w:color w:val="000000"/>
          <w:sz w:val="28"/>
        </w:rPr>
        <w:t xml:space="preserve">   __________________________________________________________ мырзаға </w:t>
      </w:r>
      <w:r>
        <w:br/>
      </w:r>
      <w:r>
        <w:rPr>
          <w:rFonts w:ascii="Times New Roman"/>
          <w:b w:val="false"/>
          <w:i w:val="false"/>
          <w:color w:val="000000"/>
          <w:sz w:val="28"/>
        </w:rPr>
        <w:t xml:space="preserve">
          (фамилиясы, аты, әкесiнiң аты) </w:t>
      </w:r>
      <w:r>
        <w:br/>
      </w:r>
      <w:r>
        <w:rPr>
          <w:rFonts w:ascii="Times New Roman"/>
          <w:b w:val="false"/>
          <w:i w:val="false"/>
          <w:color w:val="000000"/>
          <w:sz w:val="28"/>
        </w:rPr>
        <w:t xml:space="preserve">
өрт-техникалық минимумы бағдарламасы және халық шаруашылығы объектiлерiндегi отпен атқарылатын, сондай-ақ, дәнекерлеу жұмыстарын атқару кезiндегi өрт қауiпсiздiгi талаптары бойынша сынақ тапсырады. </w:t>
      </w:r>
      <w:r>
        <w:br/>
      </w:r>
      <w:r>
        <w:rPr>
          <w:rFonts w:ascii="Times New Roman"/>
          <w:b w:val="false"/>
          <w:i w:val="false"/>
          <w:color w:val="000000"/>
          <w:sz w:val="28"/>
        </w:rPr>
        <w:t xml:space="preserve">
      Талон берiлген күннен бастап бiр жыл iшiнде жарамды. </w:t>
      </w:r>
      <w:r>
        <w:br/>
      </w:r>
      <w:r>
        <w:rPr>
          <w:rFonts w:ascii="Times New Roman"/>
          <w:b w:val="false"/>
          <w:i w:val="false"/>
          <w:color w:val="000000"/>
          <w:sz w:val="28"/>
        </w:rPr>
        <w:t>
</w:t>
      </w:r>
      <w:r>
        <w:rPr>
          <w:rFonts w:ascii="Times New Roman"/>
          <w:b w:val="false"/>
          <w:i/>
          <w:color w:val="000000"/>
          <w:sz w:val="28"/>
        </w:rPr>
        <w:t xml:space="preserve">Бас инженер </w:t>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(нысан атауы) </w:t>
      </w:r>
    </w:p>
    <w:p>
      <w:pPr>
        <w:spacing w:after="0"/>
        <w:ind w:left="0"/>
        <w:jc w:val="both"/>
      </w:pPr>
      <w:r>
        <w:rPr>
          <w:rFonts w:ascii="Times New Roman"/>
          <w:b w:val="false"/>
          <w:i/>
          <w:color w:val="000000"/>
          <w:sz w:val="28"/>
        </w:rPr>
        <w:t xml:space="preserve">                                                     Қолы </w:t>
      </w:r>
    </w:p>
    <w:p>
      <w:pPr>
        <w:spacing w:after="0"/>
        <w:ind w:left="0"/>
        <w:jc w:val="both"/>
      </w:pPr>
      <w:r>
        <w:rPr>
          <w:rFonts w:ascii="Times New Roman"/>
          <w:b w:val="false"/>
          <w:i/>
          <w:color w:val="000000"/>
          <w:sz w:val="28"/>
        </w:rPr>
        <w:t xml:space="preserve">(ВОХР) Азаматтық авиация қауiпсiздiк қызметi отрядының бастығы (жеке команданың) </w:t>
      </w:r>
    </w:p>
    <w:p>
      <w:pPr>
        <w:spacing w:after="0"/>
        <w:ind w:left="0"/>
        <w:jc w:val="both"/>
      </w:pPr>
      <w:r>
        <w:rPr>
          <w:rFonts w:ascii="Times New Roman"/>
          <w:b w:val="false"/>
          <w:i/>
          <w:color w:val="000000"/>
          <w:sz w:val="28"/>
        </w:rPr>
        <w:t xml:space="preserve">                                    Қолы __________ </w:t>
      </w:r>
    </w:p>
    <w:p>
      <w:pPr>
        <w:spacing w:after="0"/>
        <w:ind w:left="0"/>
        <w:jc w:val="both"/>
      </w:pPr>
      <w:r>
        <w:rPr>
          <w:rFonts w:ascii="Times New Roman"/>
          <w:b w:val="false"/>
          <w:i w:val="false"/>
          <w:color w:val="000000"/>
          <w:sz w:val="28"/>
        </w:rPr>
        <w:t xml:space="preserve">"____" __________ 20 жылы </w:t>
      </w:r>
      <w:r>
        <w:br/>
      </w:r>
      <w:r>
        <w:rPr>
          <w:rFonts w:ascii="Times New Roman"/>
          <w:b w:val="false"/>
          <w:i w:val="false"/>
          <w:color w:val="000000"/>
          <w:sz w:val="28"/>
        </w:rPr>
        <w:t xml:space="preserve">
Талон __________ 20 жылға дейiн ұзартылды. </w:t>
      </w:r>
    </w:p>
    <w:p>
      <w:pPr>
        <w:spacing w:after="0"/>
        <w:ind w:left="0"/>
        <w:jc w:val="both"/>
      </w:pPr>
      <w:r>
        <w:rPr>
          <w:rFonts w:ascii="Times New Roman"/>
          <w:b w:val="false"/>
          <w:i/>
          <w:color w:val="000000"/>
          <w:sz w:val="28"/>
        </w:rPr>
        <w:t xml:space="preserve">Бас инженер                       Қолы ____________ </w:t>
      </w:r>
    </w:p>
    <w:p>
      <w:pPr>
        <w:spacing w:after="0"/>
        <w:ind w:left="0"/>
        <w:jc w:val="both"/>
      </w:pPr>
      <w:r>
        <w:rPr>
          <w:rFonts w:ascii="Times New Roman"/>
          <w:b w:val="false"/>
          <w:i w:val="false"/>
          <w:color w:val="000000"/>
          <w:sz w:val="28"/>
        </w:rPr>
        <w:t xml:space="preserve">Азаматтық авиациясының азаматтық қауіпсіздік қызметі отрядының (жеке командасының) бастығы </w:t>
      </w:r>
      <w:r>
        <w:br/>
      </w:r>
      <w:r>
        <w:rPr>
          <w:rFonts w:ascii="Times New Roman"/>
          <w:b w:val="false"/>
          <w:i w:val="false"/>
          <w:color w:val="000000"/>
          <w:sz w:val="28"/>
        </w:rPr>
        <w:t xml:space="preserve">
                                    Қолы __________ </w:t>
      </w:r>
      <w:r>
        <w:br/>
      </w:r>
      <w:r>
        <w:rPr>
          <w:rFonts w:ascii="Times New Roman"/>
          <w:b w:val="false"/>
          <w:i w:val="false"/>
          <w:color w:val="000000"/>
          <w:sz w:val="28"/>
        </w:rPr>
        <w:t xml:space="preserve">
"____" __________ 20 жылы </w:t>
      </w:r>
      <w:r>
        <w:br/>
      </w:r>
      <w:r>
        <w:rPr>
          <w:rFonts w:ascii="Times New Roman"/>
          <w:b w:val="false"/>
          <w:i w:val="false"/>
          <w:color w:val="000000"/>
          <w:sz w:val="28"/>
        </w:rPr>
        <w:t>
 </w:t>
      </w:r>
      <w:r>
        <w:br/>
      </w:r>
      <w:r>
        <w:rPr>
          <w:rFonts w:ascii="Times New Roman"/>
          <w:b w:val="false"/>
          <w:i w:val="false"/>
          <w:color w:val="000000"/>
          <w:sz w:val="28"/>
        </w:rPr>
        <w:t xml:space="preserve">
Отпен атқарылған жұмыс кезіндегі өрт қауіпсіздігі ережелерін бұзу жөніндегі ескертпелер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(Өрт қауіпсіздігі ережелерінің сақталуын тексерген адамның қолы) </w:t>
      </w:r>
    </w:p>
    <w:bookmarkStart w:name="z945" w:id="9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10-қосымша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44"/>
    <w:p>
      <w:pPr>
        <w:spacing w:after="0"/>
        <w:ind w:left="0"/>
        <w:jc w:val="left"/>
      </w:pPr>
      <w:r>
        <w:rPr>
          <w:rFonts w:ascii="Times New Roman"/>
          <w:b/>
          <w:i w:val="false"/>
          <w:color w:val="000000"/>
        </w:rPr>
        <w:t xml:space="preserve"> Улы химикаттарды өрт дәрежесiне қарай бөлу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Өрт қаупi дәрежесi                   Улы химикаттар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1. Улы химикаттардың       Магний хлораты, хлорлы әк, кальций </w:t>
      </w:r>
      <w:r>
        <w:br/>
      </w:r>
      <w:r>
        <w:rPr>
          <w:rFonts w:ascii="Times New Roman"/>
          <w:b w:val="false"/>
          <w:i w:val="false"/>
          <w:color w:val="000000"/>
          <w:sz w:val="28"/>
        </w:rPr>
        <w:t xml:space="preserve">
бәрiн өзiнен-өзi жануға    хлорат хлоридi </w:t>
      </w:r>
      <w:r>
        <w:br/>
      </w:r>
      <w:r>
        <w:rPr>
          <w:rFonts w:ascii="Times New Roman"/>
          <w:b w:val="false"/>
          <w:i w:val="false"/>
          <w:color w:val="000000"/>
          <w:sz w:val="28"/>
        </w:rPr>
        <w:t xml:space="preserve">
бейiмдейтiн және тотығу </w:t>
      </w:r>
      <w:r>
        <w:br/>
      </w:r>
      <w:r>
        <w:rPr>
          <w:rFonts w:ascii="Times New Roman"/>
          <w:b w:val="false"/>
          <w:i w:val="false"/>
          <w:color w:val="000000"/>
          <w:sz w:val="28"/>
        </w:rPr>
        <w:t xml:space="preserve">
қасиетi бар заттар </w:t>
      </w:r>
      <w:r>
        <w:br/>
      </w:r>
      <w:r>
        <w:rPr>
          <w:rFonts w:ascii="Times New Roman"/>
          <w:b w:val="false"/>
          <w:i w:val="false"/>
          <w:color w:val="000000"/>
          <w:sz w:val="28"/>
        </w:rPr>
        <w:t xml:space="preserve">
2. Жарылу қаупi бар        Антио, бромды метил, бетанал, БИ-5Д </w:t>
      </w:r>
      <w:r>
        <w:br/>
      </w:r>
      <w:r>
        <w:rPr>
          <w:rFonts w:ascii="Times New Roman"/>
          <w:b w:val="false"/>
          <w:i w:val="false"/>
          <w:color w:val="000000"/>
          <w:sz w:val="28"/>
        </w:rPr>
        <w:t xml:space="preserve">
және жанатын сұйық         (poгop фосфамид), бутифос, рексахлоран, </w:t>
      </w:r>
      <w:r>
        <w:br/>
      </w:r>
      <w:r>
        <w:rPr>
          <w:rFonts w:ascii="Times New Roman"/>
          <w:b w:val="false"/>
          <w:i w:val="false"/>
          <w:color w:val="000000"/>
          <w:sz w:val="28"/>
        </w:rPr>
        <w:t xml:space="preserve">
препараттар                карбофос, кельтан, метатион, метафос, </w:t>
      </w:r>
      <w:r>
        <w:br/>
      </w:r>
      <w:r>
        <w:rPr>
          <w:rFonts w:ascii="Times New Roman"/>
          <w:b w:val="false"/>
          <w:i w:val="false"/>
          <w:color w:val="000000"/>
          <w:sz w:val="28"/>
        </w:rPr>
        <w:t xml:space="preserve">
                           метильмеркаптофос, полихлоркамфен, </w:t>
      </w:r>
      <w:r>
        <w:br/>
      </w:r>
      <w:r>
        <w:rPr>
          <w:rFonts w:ascii="Times New Roman"/>
          <w:b w:val="false"/>
          <w:i w:val="false"/>
          <w:color w:val="000000"/>
          <w:sz w:val="28"/>
        </w:rPr>
        <w:t xml:space="preserve">
                           поли-хлорпинен, пропанит, 30-3ОС </w:t>
      </w:r>
      <w:r>
        <w:br/>
      </w:r>
      <w:r>
        <w:rPr>
          <w:rFonts w:ascii="Times New Roman"/>
          <w:b w:val="false"/>
          <w:i w:val="false"/>
          <w:color w:val="000000"/>
          <w:sz w:val="28"/>
        </w:rPr>
        <w:t xml:space="preserve">
                           препараттары, трихлораль-0, </w:t>
      </w:r>
      <w:r>
        <w:br/>
      </w:r>
      <w:r>
        <w:rPr>
          <w:rFonts w:ascii="Times New Roman"/>
          <w:b w:val="false"/>
          <w:i w:val="false"/>
          <w:color w:val="000000"/>
          <w:sz w:val="28"/>
        </w:rPr>
        <w:t xml:space="preserve">
                           трихлор-метафос, типлам, фталафос, </w:t>
      </w:r>
      <w:r>
        <w:br/>
      </w:r>
      <w:r>
        <w:rPr>
          <w:rFonts w:ascii="Times New Roman"/>
          <w:b w:val="false"/>
          <w:i w:val="false"/>
          <w:color w:val="000000"/>
          <w:sz w:val="28"/>
        </w:rPr>
        <w:t xml:space="preserve">
                           фазалон, 2.4-Д препараттары, эптам, </w:t>
      </w:r>
      <w:r>
        <w:br/>
      </w:r>
      <w:r>
        <w:rPr>
          <w:rFonts w:ascii="Times New Roman"/>
          <w:b w:val="false"/>
          <w:i w:val="false"/>
          <w:color w:val="000000"/>
          <w:sz w:val="28"/>
        </w:rPr>
        <w:t xml:space="preserve">
                           хлор-ГФК, лейбоцид, балантон, стаурн, </w:t>
      </w:r>
      <w:r>
        <w:br/>
      </w:r>
      <w:r>
        <w:rPr>
          <w:rFonts w:ascii="Times New Roman"/>
          <w:b w:val="false"/>
          <w:i w:val="false"/>
          <w:color w:val="000000"/>
          <w:sz w:val="28"/>
        </w:rPr>
        <w:t xml:space="preserve">
                           рицифон, фенагон, актелик. </w:t>
      </w:r>
      <w:r>
        <w:br/>
      </w:r>
      <w:r>
        <w:rPr>
          <w:rFonts w:ascii="Times New Roman"/>
          <w:b w:val="false"/>
          <w:i w:val="false"/>
          <w:color w:val="000000"/>
          <w:sz w:val="28"/>
        </w:rPr>
        <w:t>
 </w:t>
      </w:r>
      <w:r>
        <w:br/>
      </w:r>
      <w:r>
        <w:rPr>
          <w:rFonts w:ascii="Times New Roman"/>
          <w:b w:val="false"/>
          <w:i w:val="false"/>
          <w:color w:val="000000"/>
          <w:sz w:val="28"/>
        </w:rPr>
        <w:t xml:space="preserve">
                           Атразин, дикотекс, ДНОК, менурон, </w:t>
      </w:r>
      <w:r>
        <w:br/>
      </w:r>
      <w:r>
        <w:rPr>
          <w:rFonts w:ascii="Times New Roman"/>
          <w:b w:val="false"/>
          <w:i w:val="false"/>
          <w:color w:val="000000"/>
          <w:sz w:val="28"/>
        </w:rPr>
        <w:t xml:space="preserve">
3. Жарылу қаупi бар,       метаксон, монурон, попазин, промтерин, </w:t>
      </w:r>
      <w:r>
        <w:br/>
      </w:r>
      <w:r>
        <w:rPr>
          <w:rFonts w:ascii="Times New Roman"/>
          <w:b w:val="false"/>
          <w:i w:val="false"/>
          <w:color w:val="000000"/>
          <w:sz w:val="28"/>
        </w:rPr>
        <w:t xml:space="preserve">
жанатын қатты және         калоидтық күкірт, ұнтақталған күкiрт, </w:t>
      </w:r>
      <w:r>
        <w:br/>
      </w:r>
      <w:r>
        <w:rPr>
          <w:rFonts w:ascii="Times New Roman"/>
          <w:b w:val="false"/>
          <w:i w:val="false"/>
          <w:color w:val="000000"/>
          <w:sz w:val="28"/>
        </w:rPr>
        <w:t xml:space="preserve">
ұнтақталған                күкiрттiң ылғалды ұнтақтары, севин, </w:t>
      </w:r>
      <w:r>
        <w:br/>
      </w:r>
      <w:r>
        <w:rPr>
          <w:rFonts w:ascii="Times New Roman"/>
          <w:b w:val="false"/>
          <w:i w:val="false"/>
          <w:color w:val="000000"/>
          <w:sz w:val="28"/>
        </w:rPr>
        <w:t xml:space="preserve">
препараттар                симазин, ТМТД, фен-тиурам, ценеб, </w:t>
      </w:r>
      <w:r>
        <w:br/>
      </w:r>
      <w:r>
        <w:rPr>
          <w:rFonts w:ascii="Times New Roman"/>
          <w:b w:val="false"/>
          <w:i w:val="false"/>
          <w:color w:val="000000"/>
          <w:sz w:val="28"/>
        </w:rPr>
        <w:t xml:space="preserve">
                           шашкалар. </w:t>
      </w:r>
    </w:p>
    <w:p>
      <w:pPr>
        <w:spacing w:after="0"/>
        <w:ind w:left="0"/>
        <w:jc w:val="both"/>
      </w:pPr>
      <w:r>
        <w:rPr>
          <w:rFonts w:ascii="Times New Roman"/>
          <w:b w:val="false"/>
          <w:i w:val="false"/>
          <w:color w:val="000000"/>
          <w:sz w:val="28"/>
        </w:rPr>
        <w:t xml:space="preserve">                           Анабазин сульфаты, кальций арсенаты, </w:t>
      </w:r>
      <w:r>
        <w:br/>
      </w:r>
      <w:r>
        <w:rPr>
          <w:rFonts w:ascii="Times New Roman"/>
          <w:b w:val="false"/>
          <w:i w:val="false"/>
          <w:color w:val="000000"/>
          <w:sz w:val="28"/>
        </w:rPr>
        <w:t xml:space="preserve">
                           ди-хлораль, гексахлоран мен метафостың </w:t>
      </w:r>
      <w:r>
        <w:br/>
      </w:r>
      <w:r>
        <w:rPr>
          <w:rFonts w:ascii="Times New Roman"/>
          <w:b w:val="false"/>
          <w:i w:val="false"/>
          <w:color w:val="000000"/>
          <w:sz w:val="28"/>
        </w:rPr>
        <w:t xml:space="preserve">
4. Қиын жанатын және       ылғалды ұнтақтары, 2.4-Д эфирлерi, </w:t>
      </w:r>
      <w:r>
        <w:br/>
      </w:r>
      <w:r>
        <w:rPr>
          <w:rFonts w:ascii="Times New Roman"/>
          <w:b w:val="false"/>
          <w:i w:val="false"/>
          <w:color w:val="000000"/>
          <w:sz w:val="28"/>
        </w:rPr>
        <w:t xml:space="preserve">
жанбайтын улы              аммиакты тұз, рранозан, сыныпты </w:t>
      </w:r>
      <w:r>
        <w:br/>
      </w:r>
      <w:r>
        <w:rPr>
          <w:rFonts w:ascii="Times New Roman"/>
          <w:b w:val="false"/>
          <w:i w:val="false"/>
          <w:color w:val="000000"/>
          <w:sz w:val="28"/>
        </w:rPr>
        <w:t xml:space="preserve">
химикаттар                 уландырғыштар, гексахлорбензол, которан, </w:t>
      </w:r>
      <w:r>
        <w:br/>
      </w:r>
      <w:r>
        <w:rPr>
          <w:rFonts w:ascii="Times New Roman"/>
          <w:b w:val="false"/>
          <w:i w:val="false"/>
          <w:color w:val="000000"/>
          <w:sz w:val="28"/>
        </w:rPr>
        <w:t xml:space="preserve">
                           тотияйын, полимед, трихлорфенолят мысы, </w:t>
      </w:r>
      <w:r>
        <w:br/>
      </w:r>
      <w:r>
        <w:rPr>
          <w:rFonts w:ascii="Times New Roman"/>
          <w:b w:val="false"/>
          <w:i w:val="false"/>
          <w:color w:val="000000"/>
          <w:sz w:val="28"/>
        </w:rPr>
        <w:t xml:space="preserve">
                           натрий хлорацетат мысы, натрий </w:t>
      </w:r>
      <w:r>
        <w:br/>
      </w:r>
      <w:r>
        <w:rPr>
          <w:rFonts w:ascii="Times New Roman"/>
          <w:b w:val="false"/>
          <w:i w:val="false"/>
          <w:color w:val="000000"/>
          <w:sz w:val="28"/>
        </w:rPr>
        <w:t xml:space="preserve">
                           трихлороцетаты, мыстың хлорқышқылы, </w:t>
      </w:r>
      <w:r>
        <w:br/>
      </w:r>
      <w:r>
        <w:rPr>
          <w:rFonts w:ascii="Times New Roman"/>
          <w:b w:val="false"/>
          <w:i w:val="false"/>
          <w:color w:val="000000"/>
          <w:sz w:val="28"/>
        </w:rPr>
        <w:t xml:space="preserve">
                           кальций хлорат хлоридi, мырыш фосфидi,                              кальций цианамидi. </w:t>
      </w:r>
      <w:r>
        <w:br/>
      </w:r>
      <w:r>
        <w:rPr>
          <w:rFonts w:ascii="Times New Roman"/>
          <w:b w:val="false"/>
          <w:i w:val="false"/>
          <w:color w:val="000000"/>
          <w:sz w:val="28"/>
        </w:rPr>
        <w:t>
 </w:t>
      </w:r>
      <w:r>
        <w:br/>
      </w:r>
      <w:r>
        <w:rPr>
          <w:rFonts w:ascii="Times New Roman"/>
          <w:b w:val="false"/>
          <w:i w:val="false"/>
          <w:color w:val="000000"/>
          <w:sz w:val="28"/>
        </w:rPr>
        <w:t xml:space="preserve">
                           Мырыш фосфидi, цинеб, кампозан </w:t>
      </w:r>
      <w:r>
        <w:br/>
      </w:r>
      <w:r>
        <w:rPr>
          <w:rFonts w:ascii="Times New Roman"/>
          <w:b w:val="false"/>
          <w:i w:val="false"/>
          <w:color w:val="000000"/>
          <w:sz w:val="28"/>
        </w:rPr>
        <w:t xml:space="preserve">
                           М, цианоплав. </w:t>
      </w:r>
      <w:r>
        <w:br/>
      </w:r>
      <w:r>
        <w:rPr>
          <w:rFonts w:ascii="Times New Roman"/>
          <w:b w:val="false"/>
          <w:i w:val="false"/>
          <w:color w:val="000000"/>
          <w:sz w:val="28"/>
        </w:rPr>
        <w:t xml:space="preserve">
5. Ылғалдық, жылулық </w:t>
      </w:r>
      <w:r>
        <w:br/>
      </w:r>
      <w:r>
        <w:rPr>
          <w:rFonts w:ascii="Times New Roman"/>
          <w:b w:val="false"/>
          <w:i w:val="false"/>
          <w:color w:val="000000"/>
          <w:sz w:val="28"/>
        </w:rPr>
        <w:t xml:space="preserve">
және қышқылдық әсерiнен </w:t>
      </w:r>
      <w:r>
        <w:br/>
      </w:r>
      <w:r>
        <w:rPr>
          <w:rFonts w:ascii="Times New Roman"/>
          <w:b w:val="false"/>
          <w:i w:val="false"/>
          <w:color w:val="000000"/>
          <w:sz w:val="28"/>
        </w:rPr>
        <w:t xml:space="preserve">
жанатын заттар түзетiн </w:t>
      </w:r>
      <w:r>
        <w:br/>
      </w:r>
      <w:r>
        <w:rPr>
          <w:rFonts w:ascii="Times New Roman"/>
          <w:b w:val="false"/>
          <w:i w:val="false"/>
          <w:color w:val="000000"/>
          <w:sz w:val="28"/>
        </w:rPr>
        <w:t xml:space="preserve">
заттар. </w:t>
      </w:r>
      <w:r>
        <w:br/>
      </w:r>
      <w:r>
        <w:rPr>
          <w:rFonts w:ascii="Times New Roman"/>
          <w:b w:val="false"/>
          <w:i w:val="false"/>
          <w:color w:val="000000"/>
          <w:sz w:val="28"/>
        </w:rPr>
        <w:t xml:space="preserve">
------------------------------------------------------------------- </w:t>
      </w:r>
    </w:p>
    <w:bookmarkStart w:name="z946" w:id="9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11-қосымша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45"/>
    <w:p>
      <w:pPr>
        <w:spacing w:after="0"/>
        <w:ind w:left="0"/>
        <w:jc w:val="left"/>
      </w:pPr>
      <w:r>
        <w:rPr>
          <w:rFonts w:ascii="Times New Roman"/>
          <w:b/>
          <w:i w:val="false"/>
          <w:color w:val="000000"/>
        </w:rPr>
        <w:t xml:space="preserve"> Сәйкес келмейтiн улы химикаттар </w:t>
      </w:r>
    </w:p>
    <w:p>
      <w:pPr>
        <w:spacing w:after="0"/>
        <w:ind w:left="0"/>
        <w:jc w:val="both"/>
      </w:pPr>
      <w:r>
        <w:rPr>
          <w:rFonts w:ascii="Times New Roman"/>
          <w:b w:val="false"/>
          <w:i w:val="false"/>
          <w:color w:val="000000"/>
          <w:sz w:val="28"/>
        </w:rPr>
        <w:t xml:space="preserve">Цианоплав                  Қышқылдар, суперфосфаттағы </w:t>
      </w:r>
      <w:r>
        <w:br/>
      </w:r>
      <w:r>
        <w:rPr>
          <w:rFonts w:ascii="Times New Roman"/>
          <w:b w:val="false"/>
          <w:i w:val="false"/>
          <w:color w:val="000000"/>
          <w:sz w:val="28"/>
        </w:rPr>
        <w:t xml:space="preserve">
                           гексахлоран, хлорпикрин, сiлтiлер </w:t>
      </w:r>
      <w:r>
        <w:br/>
      </w:r>
      <w:r>
        <w:rPr>
          <w:rFonts w:ascii="Times New Roman"/>
          <w:b w:val="false"/>
          <w:i w:val="false"/>
          <w:color w:val="000000"/>
          <w:sz w:val="28"/>
        </w:rPr>
        <w:t xml:space="preserve">
Мырыш фосфидi              Қышқылдар, суперфосфаттағы гексахлоран </w:t>
      </w:r>
      <w:r>
        <w:br/>
      </w:r>
      <w:r>
        <w:rPr>
          <w:rFonts w:ascii="Times New Roman"/>
          <w:b w:val="false"/>
          <w:i w:val="false"/>
          <w:color w:val="000000"/>
          <w:sz w:val="28"/>
        </w:rPr>
        <w:t>
 </w:t>
      </w:r>
      <w:r>
        <w:br/>
      </w:r>
      <w:r>
        <w:rPr>
          <w:rFonts w:ascii="Times New Roman"/>
          <w:b w:val="false"/>
          <w:i w:val="false"/>
          <w:color w:val="000000"/>
          <w:sz w:val="28"/>
        </w:rPr>
        <w:t xml:space="preserve">
Магний хлораты, кальций    Бромды метил, гексахлорбутадиен, ДНОК, </w:t>
      </w:r>
      <w:r>
        <w:br/>
      </w:r>
      <w:r>
        <w:rPr>
          <w:rFonts w:ascii="Times New Roman"/>
          <w:b w:val="false"/>
          <w:i w:val="false"/>
          <w:color w:val="000000"/>
          <w:sz w:val="28"/>
        </w:rPr>
        <w:t xml:space="preserve">
хлорат-хлоридi, хлорлы әк  дихлорэтан </w:t>
      </w:r>
      <w:r>
        <w:br/>
      </w:r>
      <w:r>
        <w:rPr>
          <w:rFonts w:ascii="Times New Roman"/>
          <w:b w:val="false"/>
          <w:i w:val="false"/>
          <w:color w:val="000000"/>
          <w:sz w:val="28"/>
        </w:rPr>
        <w:t xml:space="preserve">
                           аьтио концентрацияланған эмульсия, </w:t>
      </w:r>
      <w:r>
        <w:br/>
      </w:r>
      <w:r>
        <w:rPr>
          <w:rFonts w:ascii="Times New Roman"/>
          <w:b w:val="false"/>
          <w:i w:val="false"/>
          <w:color w:val="000000"/>
          <w:sz w:val="28"/>
        </w:rPr>
        <w:t xml:space="preserve">
                           БИ-58, бутифос, гексахлоран, карбофос, </w:t>
      </w:r>
      <w:r>
        <w:br/>
      </w:r>
      <w:r>
        <w:rPr>
          <w:rFonts w:ascii="Times New Roman"/>
          <w:b w:val="false"/>
          <w:i w:val="false"/>
          <w:color w:val="000000"/>
          <w:sz w:val="28"/>
        </w:rPr>
        <w:t xml:space="preserve">
                           кальтана, метафос, метилмеркаптофос, </w:t>
      </w:r>
      <w:r>
        <w:br/>
      </w:r>
      <w:r>
        <w:rPr>
          <w:rFonts w:ascii="Times New Roman"/>
          <w:b w:val="false"/>
          <w:i w:val="false"/>
          <w:color w:val="000000"/>
          <w:sz w:val="28"/>
        </w:rPr>
        <w:t xml:space="preserve">
                           метатион, 30-ЗОС, препараттары, </w:t>
      </w:r>
      <w:r>
        <w:br/>
      </w:r>
      <w:r>
        <w:rPr>
          <w:rFonts w:ascii="Times New Roman"/>
          <w:b w:val="false"/>
          <w:i w:val="false"/>
          <w:color w:val="000000"/>
          <w:sz w:val="28"/>
        </w:rPr>
        <w:t xml:space="preserve">
                           пропанат, полихлоркамфен, тилама, </w:t>
      </w:r>
      <w:r>
        <w:br/>
      </w:r>
      <w:r>
        <w:rPr>
          <w:rFonts w:ascii="Times New Roman"/>
          <w:b w:val="false"/>
          <w:i w:val="false"/>
          <w:color w:val="000000"/>
          <w:sz w:val="28"/>
        </w:rPr>
        <w:t xml:space="preserve">
                           трихлорметафос, фталофос, 2.4-Д эфирлерi, </w:t>
      </w:r>
      <w:r>
        <w:br/>
      </w:r>
      <w:r>
        <w:rPr>
          <w:rFonts w:ascii="Times New Roman"/>
          <w:b w:val="false"/>
          <w:i w:val="false"/>
          <w:color w:val="000000"/>
          <w:sz w:val="28"/>
        </w:rPr>
        <w:t xml:space="preserve">
                           эптама. Линурон, металлилхлорид, </w:t>
      </w:r>
      <w:r>
        <w:br/>
      </w:r>
      <w:r>
        <w:rPr>
          <w:rFonts w:ascii="Times New Roman"/>
          <w:b w:val="false"/>
          <w:i w:val="false"/>
          <w:color w:val="000000"/>
          <w:sz w:val="28"/>
        </w:rPr>
        <w:t xml:space="preserve">
                           нитрафен, күкiрт препараттары- </w:t>
      </w:r>
      <w:r>
        <w:br/>
      </w:r>
      <w:r>
        <w:rPr>
          <w:rFonts w:ascii="Times New Roman"/>
          <w:b w:val="false"/>
          <w:i w:val="false"/>
          <w:color w:val="000000"/>
          <w:sz w:val="28"/>
        </w:rPr>
        <w:t xml:space="preserve">
                           ұнтақталған, коллолидтi және ылғалды </w:t>
      </w:r>
      <w:r>
        <w:br/>
      </w:r>
      <w:r>
        <w:rPr>
          <w:rFonts w:ascii="Times New Roman"/>
          <w:b w:val="false"/>
          <w:i w:val="false"/>
          <w:color w:val="000000"/>
          <w:sz w:val="28"/>
        </w:rPr>
        <w:t xml:space="preserve">
                           ұнтақ, симазин, ТМТД, севин, хлорофос, </w:t>
      </w:r>
      <w:r>
        <w:br/>
      </w:r>
      <w:r>
        <w:rPr>
          <w:rFonts w:ascii="Times New Roman"/>
          <w:b w:val="false"/>
          <w:i w:val="false"/>
          <w:color w:val="000000"/>
          <w:sz w:val="28"/>
        </w:rPr>
        <w:t xml:space="preserve">
                           цинеб, шашкалар </w:t>
      </w:r>
      <w:r>
        <w:br/>
      </w:r>
      <w:r>
        <w:rPr>
          <w:rFonts w:ascii="Times New Roman"/>
          <w:b w:val="false"/>
          <w:i w:val="false"/>
          <w:color w:val="000000"/>
          <w:sz w:val="28"/>
        </w:rPr>
        <w:t xml:space="preserve">
Карбофостың, БИ-58-дiң,    Күкiрт препараттары, цинеб тағы басқа да </w:t>
      </w:r>
      <w:r>
        <w:br/>
      </w:r>
      <w:r>
        <w:rPr>
          <w:rFonts w:ascii="Times New Roman"/>
          <w:b w:val="false"/>
          <w:i w:val="false"/>
          <w:color w:val="000000"/>
          <w:sz w:val="28"/>
        </w:rPr>
        <w:t xml:space="preserve">
Кельтанның,                жанатын ұнтақталған препараттар. </w:t>
      </w:r>
      <w:r>
        <w:br/>
      </w:r>
      <w:r>
        <w:rPr>
          <w:rFonts w:ascii="Times New Roman"/>
          <w:b w:val="false"/>
          <w:i w:val="false"/>
          <w:color w:val="000000"/>
          <w:sz w:val="28"/>
        </w:rPr>
        <w:t xml:space="preserve">
фталофостың, фозолонның </w:t>
      </w:r>
      <w:r>
        <w:br/>
      </w:r>
      <w:r>
        <w:rPr>
          <w:rFonts w:ascii="Times New Roman"/>
          <w:b w:val="false"/>
          <w:i w:val="false"/>
          <w:color w:val="000000"/>
          <w:sz w:val="28"/>
        </w:rPr>
        <w:t xml:space="preserve">
концентрацияланған </w:t>
      </w:r>
      <w:r>
        <w:br/>
      </w:r>
      <w:r>
        <w:rPr>
          <w:rFonts w:ascii="Times New Roman"/>
          <w:b w:val="false"/>
          <w:i w:val="false"/>
          <w:color w:val="000000"/>
          <w:sz w:val="28"/>
        </w:rPr>
        <w:t xml:space="preserve">
эмульсиялары </w:t>
      </w:r>
    </w:p>
    <w:bookmarkStart w:name="z947" w:id="9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12-қосымша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46"/>
    <w:p>
      <w:pPr>
        <w:spacing w:after="0"/>
        <w:ind w:left="0"/>
        <w:jc w:val="left"/>
      </w:pPr>
      <w:r>
        <w:rPr>
          <w:rFonts w:ascii="Times New Roman"/>
          <w:b/>
          <w:i w:val="false"/>
          <w:color w:val="000000"/>
        </w:rPr>
        <w:t xml:space="preserve"> Сақтау кезінде ерекше қауіпті заттар мен материалдарды бөлу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Сы.|Сы. |Ин. |      ГОСТ-ы бойынша 19433 ерекше қауіпті жүк </w:t>
      </w:r>
      <w:r>
        <w:br/>
      </w:r>
      <w:r>
        <w:rPr>
          <w:rFonts w:ascii="Times New Roman"/>
          <w:b w:val="false"/>
          <w:i w:val="false"/>
          <w:color w:val="000000"/>
          <w:sz w:val="28"/>
        </w:rPr>
        <w:t xml:space="preserve">
нып|нып |декс|               санаттарының атауы </w:t>
      </w:r>
      <w:r>
        <w:br/>
      </w:r>
      <w:r>
        <w:rPr>
          <w:rFonts w:ascii="Times New Roman"/>
          <w:b w:val="false"/>
          <w:i w:val="false"/>
          <w:color w:val="000000"/>
          <w:sz w:val="28"/>
        </w:rPr>
        <w:t xml:space="preserve">
   |тар.|са. | </w:t>
      </w:r>
      <w:r>
        <w:br/>
      </w:r>
      <w:r>
        <w:rPr>
          <w:rFonts w:ascii="Times New Roman"/>
          <w:b w:val="false"/>
          <w:i w:val="false"/>
          <w:color w:val="000000"/>
          <w:sz w:val="28"/>
        </w:rPr>
        <w:t xml:space="preserve">
   |мағы|нат.| </w:t>
      </w:r>
      <w:r>
        <w:br/>
      </w:r>
      <w:r>
        <w:rPr>
          <w:rFonts w:ascii="Times New Roman"/>
          <w:b w:val="false"/>
          <w:i w:val="false"/>
          <w:color w:val="000000"/>
          <w:sz w:val="28"/>
        </w:rPr>
        <w:t xml:space="preserve">
   |    |тары| </w:t>
      </w:r>
      <w:r>
        <w:br/>
      </w:r>
      <w:r>
        <w:rPr>
          <w:rFonts w:ascii="Times New Roman"/>
          <w:b w:val="false"/>
          <w:i w:val="false"/>
          <w:color w:val="000000"/>
          <w:sz w:val="28"/>
        </w:rPr>
        <w:t xml:space="preserve">
------------------------------------------------------------------- </w:t>
      </w:r>
      <w:r>
        <w:br/>
      </w:r>
      <w:r>
        <w:rPr>
          <w:rFonts w:ascii="Times New Roman"/>
          <w:b w:val="false"/>
          <w:i w:val="false"/>
          <w:color w:val="000000"/>
          <w:sz w:val="28"/>
        </w:rPr>
        <w:t xml:space="preserve">
2  2.1   212  Тотықтыратын, тұтанбайтын усыз газдар </w:t>
      </w:r>
      <w:r>
        <w:br/>
      </w:r>
      <w:r>
        <w:rPr>
          <w:rFonts w:ascii="Times New Roman"/>
          <w:b w:val="false"/>
          <w:i w:val="false"/>
          <w:color w:val="000000"/>
          <w:sz w:val="28"/>
        </w:rPr>
        <w:t xml:space="preserve">
   2.2.  222  Тотықтыратын, улы заттар </w:t>
      </w:r>
      <w:r>
        <w:br/>
      </w:r>
      <w:r>
        <w:rPr>
          <w:rFonts w:ascii="Times New Roman"/>
          <w:b w:val="false"/>
          <w:i w:val="false"/>
          <w:color w:val="000000"/>
          <w:sz w:val="28"/>
        </w:rPr>
        <w:t xml:space="preserve">
         224  Тотықтыратын, улы, газдар, күйдiргiш және (немесе) </w:t>
      </w:r>
      <w:r>
        <w:br/>
      </w:r>
      <w:r>
        <w:rPr>
          <w:rFonts w:ascii="Times New Roman"/>
          <w:b w:val="false"/>
          <w:i w:val="false"/>
          <w:color w:val="000000"/>
          <w:sz w:val="28"/>
        </w:rPr>
        <w:t xml:space="preserve">
              тоттандыратын </w:t>
      </w:r>
      <w:r>
        <w:br/>
      </w:r>
      <w:r>
        <w:rPr>
          <w:rFonts w:ascii="Times New Roman"/>
          <w:b w:val="false"/>
          <w:i w:val="false"/>
          <w:color w:val="000000"/>
          <w:sz w:val="28"/>
        </w:rPr>
        <w:t xml:space="preserve">
3  3.1   312  ЛВЖ (t </w:t>
      </w:r>
      <w:r>
        <w:rPr>
          <w:rFonts w:ascii="Times New Roman"/>
          <w:b w:val="false"/>
          <w:i w:val="false"/>
          <w:color w:val="000000"/>
          <w:vertAlign w:val="subscript"/>
        </w:rPr>
        <w:t xml:space="preserve">тұт </w:t>
      </w:r>
      <w:r>
        <w:rPr>
          <w:rFonts w:ascii="Times New Roman"/>
          <w:b w:val="false"/>
          <w:i w:val="false"/>
          <w:color w:val="000000"/>
          <w:sz w:val="28"/>
        </w:rPr>
        <w:t xml:space="preserve">- 18 </w:t>
      </w:r>
      <w:r>
        <w:rPr>
          <w:rFonts w:ascii="Times New Roman"/>
          <w:b w:val="false"/>
          <w:i w:val="false"/>
          <w:color w:val="000000"/>
          <w:vertAlign w:val="superscript"/>
        </w:rPr>
        <w:t xml:space="preserve">о </w:t>
      </w:r>
      <w:r>
        <w:rPr>
          <w:rFonts w:ascii="Times New Roman"/>
          <w:b w:val="false"/>
          <w:i w:val="false"/>
          <w:color w:val="000000"/>
          <w:sz w:val="28"/>
        </w:rPr>
        <w:t xml:space="preserve">C) улы </w:t>
      </w:r>
    </w:p>
    <w:p>
      <w:pPr>
        <w:spacing w:after="0"/>
        <w:ind w:left="0"/>
        <w:jc w:val="both"/>
      </w:pPr>
      <w:r>
        <w:rPr>
          <w:rFonts w:ascii="Times New Roman"/>
          <w:b w:val="false"/>
          <w:i w:val="false"/>
          <w:color w:val="000000"/>
          <w:sz w:val="28"/>
        </w:rPr>
        <w:t xml:space="preserve">         314  ЛВЖ (t </w:t>
      </w:r>
      <w:r>
        <w:rPr>
          <w:rFonts w:ascii="Times New Roman"/>
          <w:b w:val="false"/>
          <w:i w:val="false"/>
          <w:color w:val="000000"/>
          <w:vertAlign w:val="subscript"/>
        </w:rPr>
        <w:t xml:space="preserve">тұт </w:t>
      </w:r>
      <w:r>
        <w:rPr>
          <w:rFonts w:ascii="Times New Roman"/>
          <w:b w:val="false"/>
          <w:i w:val="false"/>
          <w:color w:val="000000"/>
          <w:sz w:val="28"/>
        </w:rPr>
        <w:t xml:space="preserve">- 18 </w:t>
      </w:r>
      <w:r>
        <w:rPr>
          <w:rFonts w:ascii="Times New Roman"/>
          <w:b w:val="false"/>
          <w:i w:val="false"/>
          <w:color w:val="000000"/>
          <w:vertAlign w:val="superscript"/>
        </w:rPr>
        <w:t xml:space="preserve">о </w:t>
      </w:r>
      <w:r>
        <w:rPr>
          <w:rFonts w:ascii="Times New Roman"/>
          <w:b w:val="false"/>
          <w:i w:val="false"/>
          <w:color w:val="000000"/>
          <w:sz w:val="28"/>
        </w:rPr>
        <w:t xml:space="preserve">C күйдiргіш және (немесе) </w:t>
      </w:r>
      <w:r>
        <w:br/>
      </w:r>
      <w:r>
        <w:rPr>
          <w:rFonts w:ascii="Times New Roman"/>
          <w:b w:val="false"/>
          <w:i w:val="false"/>
          <w:color w:val="000000"/>
          <w:sz w:val="28"/>
        </w:rPr>
        <w:t xml:space="preserve">
              тоттандыратын </w:t>
      </w:r>
      <w:r>
        <w:br/>
      </w:r>
      <w:r>
        <w:rPr>
          <w:rFonts w:ascii="Times New Roman"/>
          <w:b w:val="false"/>
          <w:i w:val="false"/>
          <w:color w:val="000000"/>
          <w:sz w:val="28"/>
        </w:rPr>
        <w:t xml:space="preserve">
   3.1   322  ЛВЖ (-18 </w:t>
      </w:r>
      <w:r>
        <w:rPr>
          <w:rFonts w:ascii="Times New Roman"/>
          <w:b w:val="false"/>
          <w:i w:val="false"/>
          <w:color w:val="000000"/>
          <w:vertAlign w:val="superscript"/>
        </w:rPr>
        <w:t xml:space="preserve">о </w:t>
      </w:r>
      <w:r>
        <w:rPr>
          <w:rFonts w:ascii="Times New Roman"/>
          <w:b w:val="false"/>
          <w:i w:val="false"/>
          <w:color w:val="000000"/>
          <w:sz w:val="28"/>
        </w:rPr>
        <w:t xml:space="preserve">Сt </w:t>
      </w:r>
      <w:r>
        <w:rPr>
          <w:rFonts w:ascii="Times New Roman"/>
          <w:b w:val="false"/>
          <w:i w:val="false"/>
          <w:color w:val="000000"/>
          <w:vertAlign w:val="subscript"/>
        </w:rPr>
        <w:t xml:space="preserve">тұт </w:t>
      </w:r>
      <w:r>
        <w:rPr>
          <w:rFonts w:ascii="Times New Roman"/>
          <w:b w:val="false"/>
          <w:i w:val="false"/>
          <w:color w:val="000000"/>
          <w:sz w:val="28"/>
        </w:rPr>
        <w:t xml:space="preserve">&lt;+ 23 </w:t>
      </w:r>
      <w:r>
        <w:rPr>
          <w:rFonts w:ascii="Times New Roman"/>
          <w:b w:val="false"/>
          <w:i w:val="false"/>
          <w:color w:val="000000"/>
          <w:vertAlign w:val="superscript"/>
        </w:rPr>
        <w:t xml:space="preserve">о </w:t>
      </w:r>
      <w:r>
        <w:rPr>
          <w:rFonts w:ascii="Times New Roman"/>
          <w:b w:val="false"/>
          <w:i w:val="false"/>
          <w:color w:val="000000"/>
          <w:sz w:val="28"/>
        </w:rPr>
        <w:t xml:space="preserve">C) улы </w:t>
      </w:r>
      <w:r>
        <w:br/>
      </w:r>
      <w:r>
        <w:rPr>
          <w:rFonts w:ascii="Times New Roman"/>
          <w:b w:val="false"/>
          <w:i w:val="false"/>
          <w:color w:val="000000"/>
          <w:sz w:val="28"/>
        </w:rPr>
        <w:t xml:space="preserve">
         323  ЛВЖ (-18 </w:t>
      </w:r>
      <w:r>
        <w:rPr>
          <w:rFonts w:ascii="Times New Roman"/>
          <w:b w:val="false"/>
          <w:i w:val="false"/>
          <w:color w:val="000000"/>
          <w:vertAlign w:val="superscript"/>
        </w:rPr>
        <w:t xml:space="preserve">о </w:t>
      </w:r>
      <w:r>
        <w:rPr>
          <w:rFonts w:ascii="Times New Roman"/>
          <w:b w:val="false"/>
          <w:i w:val="false"/>
          <w:color w:val="000000"/>
          <w:sz w:val="28"/>
        </w:rPr>
        <w:t xml:space="preserve">Сден &lt;+ 23 </w:t>
      </w:r>
      <w:r>
        <w:rPr>
          <w:rFonts w:ascii="Times New Roman"/>
          <w:b w:val="false"/>
          <w:i w:val="false"/>
          <w:color w:val="000000"/>
          <w:vertAlign w:val="superscript"/>
        </w:rPr>
        <w:t xml:space="preserve">о </w:t>
      </w:r>
      <w:r>
        <w:rPr>
          <w:rFonts w:ascii="Times New Roman"/>
          <w:b w:val="false"/>
          <w:i w:val="false"/>
          <w:color w:val="000000"/>
          <w:sz w:val="28"/>
        </w:rPr>
        <w:t xml:space="preserve">C-ге дейiн) күйдiргіш және (немесе) </w:t>
      </w:r>
      <w:r>
        <w:br/>
      </w:r>
      <w:r>
        <w:rPr>
          <w:rFonts w:ascii="Times New Roman"/>
          <w:b w:val="false"/>
          <w:i w:val="false"/>
          <w:color w:val="000000"/>
          <w:sz w:val="28"/>
        </w:rPr>
        <w:t xml:space="preserve">
              тоттандыратын </w:t>
      </w:r>
      <w:r>
        <w:br/>
      </w:r>
      <w:r>
        <w:rPr>
          <w:rFonts w:ascii="Times New Roman"/>
          <w:b w:val="false"/>
          <w:i w:val="false"/>
          <w:color w:val="000000"/>
          <w:sz w:val="28"/>
        </w:rPr>
        <w:t xml:space="preserve">
         324  ЛВЖ (-18 </w:t>
      </w:r>
      <w:r>
        <w:rPr>
          <w:rFonts w:ascii="Times New Roman"/>
          <w:b w:val="false"/>
          <w:i w:val="false"/>
          <w:color w:val="000000"/>
          <w:vertAlign w:val="superscript"/>
        </w:rPr>
        <w:t xml:space="preserve">о </w:t>
      </w:r>
      <w:r>
        <w:rPr>
          <w:rFonts w:ascii="Times New Roman"/>
          <w:b w:val="false"/>
          <w:i w:val="false"/>
          <w:color w:val="000000"/>
          <w:sz w:val="28"/>
        </w:rPr>
        <w:t xml:space="preserve">Сден + 23 </w:t>
      </w:r>
      <w:r>
        <w:rPr>
          <w:rFonts w:ascii="Times New Roman"/>
          <w:b w:val="false"/>
          <w:i w:val="false"/>
          <w:color w:val="000000"/>
          <w:vertAlign w:val="superscript"/>
        </w:rPr>
        <w:t xml:space="preserve">о </w:t>
      </w:r>
      <w:r>
        <w:rPr>
          <w:rFonts w:ascii="Times New Roman"/>
          <w:b w:val="false"/>
          <w:i w:val="false"/>
          <w:color w:val="000000"/>
          <w:sz w:val="28"/>
        </w:rPr>
        <w:t xml:space="preserve">C-ге дейiн) күйдiргіш және (немесе) </w:t>
      </w:r>
      <w:r>
        <w:br/>
      </w:r>
      <w:r>
        <w:rPr>
          <w:rFonts w:ascii="Times New Roman"/>
          <w:b w:val="false"/>
          <w:i w:val="false"/>
          <w:color w:val="000000"/>
          <w:sz w:val="28"/>
        </w:rPr>
        <w:t xml:space="preserve">
              тоттандыратын </w:t>
      </w:r>
      <w:r>
        <w:br/>
      </w:r>
      <w:r>
        <w:rPr>
          <w:rFonts w:ascii="Times New Roman"/>
          <w:b w:val="false"/>
          <w:i w:val="false"/>
          <w:color w:val="000000"/>
          <w:sz w:val="28"/>
        </w:rPr>
        <w:t xml:space="preserve">
4  4.1   412  ЛВТ улы </w:t>
      </w:r>
      <w:r>
        <w:br/>
      </w:r>
      <w:r>
        <w:rPr>
          <w:rFonts w:ascii="Times New Roman"/>
          <w:b w:val="false"/>
          <w:i w:val="false"/>
          <w:color w:val="000000"/>
          <w:sz w:val="28"/>
        </w:rPr>
        <w:t xml:space="preserve">
         415  ЛВТ t &lt;50 </w:t>
      </w:r>
      <w:r>
        <w:rPr>
          <w:rFonts w:ascii="Times New Roman"/>
          <w:b w:val="false"/>
          <w:i w:val="false"/>
          <w:color w:val="000000"/>
          <w:vertAlign w:val="superscript"/>
        </w:rPr>
        <w:t xml:space="preserve">о </w:t>
      </w:r>
      <w:r>
        <w:rPr>
          <w:rFonts w:ascii="Times New Roman"/>
          <w:b w:val="false"/>
          <w:i w:val="false"/>
          <w:color w:val="000000"/>
          <w:sz w:val="28"/>
        </w:rPr>
        <w:t xml:space="preserve">С кезiнде өздiгінен ыдырайтын </w:t>
      </w:r>
      <w:r>
        <w:br/>
      </w:r>
      <w:r>
        <w:rPr>
          <w:rFonts w:ascii="Times New Roman"/>
          <w:b w:val="false"/>
          <w:i w:val="false"/>
          <w:color w:val="000000"/>
          <w:sz w:val="28"/>
        </w:rPr>
        <w:t xml:space="preserve">
         416  ЛВТ t &lt;50 </w:t>
      </w:r>
      <w:r>
        <w:rPr>
          <w:rFonts w:ascii="Times New Roman"/>
          <w:b w:val="false"/>
          <w:i w:val="false"/>
          <w:color w:val="000000"/>
          <w:vertAlign w:val="superscript"/>
        </w:rPr>
        <w:t xml:space="preserve">о </w:t>
      </w:r>
      <w:r>
        <w:rPr>
          <w:rFonts w:ascii="Times New Roman"/>
          <w:b w:val="false"/>
          <w:i w:val="false"/>
          <w:color w:val="000000"/>
          <w:sz w:val="28"/>
        </w:rPr>
        <w:t xml:space="preserve">С кезiнде өздiгiнен ыдырайтын </w:t>
      </w:r>
      <w:r>
        <w:br/>
      </w:r>
      <w:r>
        <w:rPr>
          <w:rFonts w:ascii="Times New Roman"/>
          <w:b w:val="false"/>
          <w:i w:val="false"/>
          <w:color w:val="000000"/>
          <w:sz w:val="28"/>
        </w:rPr>
        <w:t xml:space="preserve">
         417  ЛВТ t &lt;50 </w:t>
      </w:r>
      <w:r>
        <w:rPr>
          <w:rFonts w:ascii="Times New Roman"/>
          <w:b w:val="false"/>
          <w:i w:val="false"/>
          <w:color w:val="000000"/>
          <w:vertAlign w:val="superscript"/>
        </w:rPr>
        <w:t xml:space="preserve">о </w:t>
      </w:r>
      <w:r>
        <w:rPr>
          <w:rFonts w:ascii="Times New Roman"/>
          <w:b w:val="false"/>
          <w:i w:val="false"/>
          <w:color w:val="000000"/>
          <w:sz w:val="28"/>
        </w:rPr>
        <w:t xml:space="preserve">С кезiнде өздiгінен ыдырайтын </w:t>
      </w:r>
      <w:r>
        <w:br/>
      </w:r>
      <w:r>
        <w:rPr>
          <w:rFonts w:ascii="Times New Roman"/>
          <w:b w:val="false"/>
          <w:i w:val="false"/>
          <w:color w:val="000000"/>
          <w:sz w:val="28"/>
        </w:rPr>
        <w:t xml:space="preserve">
   4.2   422  Өздiгiнен ыдырайтын улы заттар </w:t>
      </w:r>
      <w:r>
        <w:br/>
      </w:r>
      <w:r>
        <w:rPr>
          <w:rFonts w:ascii="Times New Roman"/>
          <w:b w:val="false"/>
          <w:i w:val="false"/>
          <w:color w:val="000000"/>
          <w:sz w:val="28"/>
        </w:rPr>
        <w:t xml:space="preserve">
   4.3   433  Н </w:t>
      </w:r>
      <w:r>
        <w:rPr>
          <w:rFonts w:ascii="Times New Roman"/>
          <w:b w:val="false"/>
          <w:i w:val="false"/>
          <w:color w:val="000000"/>
          <w:vertAlign w:val="subscript"/>
        </w:rPr>
        <w:t xml:space="preserve">2 </w:t>
      </w:r>
      <w:r>
        <w:rPr>
          <w:rFonts w:ascii="Times New Roman"/>
          <w:b w:val="false"/>
          <w:i w:val="false"/>
          <w:color w:val="000000"/>
          <w:sz w:val="28"/>
        </w:rPr>
        <w:t xml:space="preserve">О-мен, ЛВ-мен әрекеттескенде тұтандырғыш газдар </w:t>
      </w:r>
      <w:r>
        <w:br/>
      </w:r>
      <w:r>
        <w:rPr>
          <w:rFonts w:ascii="Times New Roman"/>
          <w:b w:val="false"/>
          <w:i w:val="false"/>
          <w:color w:val="000000"/>
          <w:sz w:val="28"/>
        </w:rPr>
        <w:t xml:space="preserve">
              бөлiп шығаратын заттар </w:t>
      </w:r>
      <w:r>
        <w:br/>
      </w:r>
      <w:r>
        <w:rPr>
          <w:rFonts w:ascii="Times New Roman"/>
          <w:b w:val="false"/>
          <w:i w:val="false"/>
          <w:color w:val="000000"/>
          <w:sz w:val="28"/>
        </w:rPr>
        <w:t xml:space="preserve">
         434  Н </w:t>
      </w:r>
      <w:r>
        <w:rPr>
          <w:rFonts w:ascii="Times New Roman"/>
          <w:b w:val="false"/>
          <w:i w:val="false"/>
          <w:color w:val="000000"/>
          <w:vertAlign w:val="subscript"/>
        </w:rPr>
        <w:t xml:space="preserve">2 </w:t>
      </w:r>
      <w:r>
        <w:rPr>
          <w:rFonts w:ascii="Times New Roman"/>
          <w:b w:val="false"/>
          <w:i w:val="false"/>
          <w:color w:val="000000"/>
          <w:sz w:val="28"/>
        </w:rPr>
        <w:t xml:space="preserve">О-мен әрекеттескенде тұтанатын газдар бөлiп </w:t>
      </w:r>
      <w:r>
        <w:br/>
      </w:r>
      <w:r>
        <w:rPr>
          <w:rFonts w:ascii="Times New Roman"/>
          <w:b w:val="false"/>
          <w:i w:val="false"/>
          <w:color w:val="000000"/>
          <w:sz w:val="28"/>
        </w:rPr>
        <w:t xml:space="preserve">
              шығаратын заттар, өздiгінен тұтанатын жеке улы </w:t>
      </w:r>
      <w:r>
        <w:br/>
      </w:r>
      <w:r>
        <w:rPr>
          <w:rFonts w:ascii="Times New Roman"/>
          <w:b w:val="false"/>
          <w:i w:val="false"/>
          <w:color w:val="000000"/>
          <w:sz w:val="28"/>
        </w:rPr>
        <w:t xml:space="preserve">
         436  Н </w:t>
      </w:r>
      <w:r>
        <w:rPr>
          <w:rFonts w:ascii="Times New Roman"/>
          <w:b w:val="false"/>
          <w:i w:val="false"/>
          <w:color w:val="000000"/>
          <w:vertAlign w:val="subscript"/>
        </w:rPr>
        <w:t xml:space="preserve">2 </w:t>
      </w:r>
      <w:r>
        <w:rPr>
          <w:rFonts w:ascii="Times New Roman"/>
          <w:b w:val="false"/>
          <w:i w:val="false"/>
          <w:color w:val="000000"/>
          <w:sz w:val="28"/>
        </w:rPr>
        <w:t xml:space="preserve">О-мен ЛВ-мен әрекеттескенде тұтанатын газдар бөлiп </w:t>
      </w:r>
      <w:r>
        <w:br/>
      </w:r>
      <w:r>
        <w:rPr>
          <w:rFonts w:ascii="Times New Roman"/>
          <w:b w:val="false"/>
          <w:i w:val="false"/>
          <w:color w:val="000000"/>
          <w:sz w:val="28"/>
        </w:rPr>
        <w:t xml:space="preserve">
              шығаратын заттар күйдiргiш </w:t>
      </w:r>
      <w:r>
        <w:br/>
      </w:r>
      <w:r>
        <w:rPr>
          <w:rFonts w:ascii="Times New Roman"/>
          <w:b w:val="false"/>
          <w:i w:val="false"/>
          <w:color w:val="000000"/>
          <w:sz w:val="28"/>
        </w:rPr>
        <w:t xml:space="preserve">
         437  Tұтанатын газда бөлiп шығаратын заттар, өздiгінен </w:t>
      </w:r>
      <w:r>
        <w:br/>
      </w:r>
      <w:r>
        <w:rPr>
          <w:rFonts w:ascii="Times New Roman"/>
          <w:b w:val="false"/>
          <w:i w:val="false"/>
          <w:color w:val="000000"/>
          <w:sz w:val="28"/>
        </w:rPr>
        <w:t xml:space="preserve">
              жанады </w:t>
      </w:r>
      <w:r>
        <w:br/>
      </w:r>
      <w:r>
        <w:rPr>
          <w:rFonts w:ascii="Times New Roman"/>
          <w:b w:val="false"/>
          <w:i w:val="false"/>
          <w:color w:val="000000"/>
          <w:sz w:val="28"/>
        </w:rPr>
        <w:t xml:space="preserve">
5  5.1   512  Тотықтыратын улы заттар, улы </w:t>
      </w:r>
      <w:r>
        <w:br/>
      </w:r>
      <w:r>
        <w:rPr>
          <w:rFonts w:ascii="Times New Roman"/>
          <w:b w:val="false"/>
          <w:i w:val="false"/>
          <w:color w:val="000000"/>
          <w:sz w:val="28"/>
        </w:rPr>
        <w:t xml:space="preserve">
         514  Тотықтыратын заттар, улы, тоттандыратын, күйдiргіш </w:t>
      </w:r>
      <w:r>
        <w:br/>
      </w:r>
      <w:r>
        <w:rPr>
          <w:rFonts w:ascii="Times New Roman"/>
          <w:b w:val="false"/>
          <w:i w:val="false"/>
          <w:color w:val="000000"/>
          <w:sz w:val="28"/>
        </w:rPr>
        <w:t xml:space="preserve">
         515  Күйдiргiш және (немесе) тоттандыратын тотықтырғыш </w:t>
      </w:r>
      <w:r>
        <w:br/>
      </w:r>
      <w:r>
        <w:rPr>
          <w:rFonts w:ascii="Times New Roman"/>
          <w:b w:val="false"/>
          <w:i w:val="false"/>
          <w:color w:val="000000"/>
          <w:sz w:val="28"/>
        </w:rPr>
        <w:t xml:space="preserve">
              заттар </w:t>
      </w:r>
      <w:r>
        <w:br/>
      </w:r>
      <w:r>
        <w:rPr>
          <w:rFonts w:ascii="Times New Roman"/>
          <w:b w:val="false"/>
          <w:i w:val="false"/>
          <w:color w:val="000000"/>
          <w:sz w:val="28"/>
        </w:rPr>
        <w:t xml:space="preserve">
   5.2   521  Кезiнде өздiгiнен ыдырайтын, органикалық, жарылыс </w:t>
      </w:r>
      <w:r>
        <w:br/>
      </w:r>
      <w:r>
        <w:rPr>
          <w:rFonts w:ascii="Times New Roman"/>
          <w:b w:val="false"/>
          <w:i w:val="false"/>
          <w:color w:val="000000"/>
          <w:sz w:val="28"/>
        </w:rPr>
        <w:t xml:space="preserve">
              қаупi бар пероксидтер </w:t>
      </w:r>
      <w:r>
        <w:br/>
      </w:r>
      <w:r>
        <w:rPr>
          <w:rFonts w:ascii="Times New Roman"/>
          <w:b w:val="false"/>
          <w:i w:val="false"/>
          <w:color w:val="000000"/>
          <w:sz w:val="28"/>
        </w:rPr>
        <w:t xml:space="preserve">
         522  Кезiнде өздiгінен ыдырайтын органикалық пероксидтер </w:t>
      </w:r>
      <w:r>
        <w:br/>
      </w:r>
      <w:r>
        <w:rPr>
          <w:rFonts w:ascii="Times New Roman"/>
          <w:b w:val="false"/>
          <w:i w:val="false"/>
          <w:color w:val="000000"/>
          <w:sz w:val="28"/>
        </w:rPr>
        <w:t xml:space="preserve">
         523  Жарылыс қаупi бар органикалық пероксидтер </w:t>
      </w:r>
      <w:r>
        <w:br/>
      </w:r>
      <w:r>
        <w:rPr>
          <w:rFonts w:ascii="Times New Roman"/>
          <w:b w:val="false"/>
          <w:i w:val="false"/>
          <w:color w:val="000000"/>
          <w:sz w:val="28"/>
        </w:rPr>
        <w:t xml:space="preserve">
         524  Қауіптiң қосымша түрi жоқ органикалық пероксидтер </w:t>
      </w:r>
      <w:r>
        <w:br/>
      </w:r>
      <w:r>
        <w:rPr>
          <w:rFonts w:ascii="Times New Roman"/>
          <w:b w:val="false"/>
          <w:i w:val="false"/>
          <w:color w:val="000000"/>
          <w:sz w:val="28"/>
        </w:rPr>
        <w:t xml:space="preserve">
         525  Көздi күйдiретiн органикалық пероксидтер </w:t>
      </w:r>
      <w:r>
        <w:br/>
      </w:r>
      <w:r>
        <w:rPr>
          <w:rFonts w:ascii="Times New Roman"/>
          <w:b w:val="false"/>
          <w:i w:val="false"/>
          <w:color w:val="000000"/>
          <w:sz w:val="28"/>
        </w:rPr>
        <w:t xml:space="preserve">
         526  Оңай тұтанатын органикалық пероксидтер </w:t>
      </w:r>
      <w:r>
        <w:br/>
      </w:r>
      <w:r>
        <w:rPr>
          <w:rFonts w:ascii="Times New Roman"/>
          <w:b w:val="false"/>
          <w:i w:val="false"/>
          <w:color w:val="000000"/>
          <w:sz w:val="28"/>
        </w:rPr>
        <w:t xml:space="preserve">
         527  Көзді күйдіретін, оңай тұтанатын органикалық </w:t>
      </w:r>
      <w:r>
        <w:br/>
      </w:r>
      <w:r>
        <w:rPr>
          <w:rFonts w:ascii="Times New Roman"/>
          <w:b w:val="false"/>
          <w:i w:val="false"/>
          <w:color w:val="000000"/>
          <w:sz w:val="28"/>
        </w:rPr>
        <w:t xml:space="preserve">
              пероксидтер </w:t>
      </w:r>
      <w:r>
        <w:br/>
      </w:r>
      <w:r>
        <w:rPr>
          <w:rFonts w:ascii="Times New Roman"/>
          <w:b w:val="false"/>
          <w:i w:val="false"/>
          <w:color w:val="000000"/>
          <w:sz w:val="28"/>
        </w:rPr>
        <w:t xml:space="preserve">
6  6.1   611  Қосымша қауіп түрі жоқ ұшқыш улы газдар </w:t>
      </w:r>
      <w:r>
        <w:br/>
      </w:r>
      <w:r>
        <w:rPr>
          <w:rFonts w:ascii="Times New Roman"/>
          <w:b w:val="false"/>
          <w:i w:val="false"/>
          <w:color w:val="000000"/>
          <w:sz w:val="28"/>
        </w:rPr>
        <w:t xml:space="preserve">
         612  Ұшқыш улы заттар ЛВ (t </w:t>
      </w:r>
      <w:r>
        <w:rPr>
          <w:rFonts w:ascii="Times New Roman"/>
          <w:b w:val="false"/>
          <w:i w:val="false"/>
          <w:color w:val="000000"/>
          <w:vertAlign w:val="subscript"/>
        </w:rPr>
        <w:t xml:space="preserve">тұт </w:t>
      </w:r>
      <w:r>
        <w:rPr>
          <w:rFonts w:ascii="Times New Roman"/>
          <w:b w:val="false"/>
          <w:i w:val="false"/>
          <w:color w:val="000000"/>
          <w:sz w:val="28"/>
        </w:rPr>
        <w:t xml:space="preserve">&lt; 23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613  Ұшқыш улы заттар, ЛВ (23 </w:t>
      </w:r>
      <w:r>
        <w:rPr>
          <w:rFonts w:ascii="Times New Roman"/>
          <w:b w:val="false"/>
          <w:i w:val="false"/>
          <w:color w:val="000000"/>
          <w:vertAlign w:val="superscript"/>
        </w:rPr>
        <w:t xml:space="preserve">о </w:t>
      </w:r>
      <w:r>
        <w:rPr>
          <w:rFonts w:ascii="Times New Roman"/>
          <w:b w:val="false"/>
          <w:i w:val="false"/>
          <w:color w:val="000000"/>
          <w:sz w:val="28"/>
        </w:rPr>
        <w:t xml:space="preserve">С &lt; t </w:t>
      </w:r>
      <w:r>
        <w:rPr>
          <w:rFonts w:ascii="Times New Roman"/>
          <w:b w:val="false"/>
          <w:i w:val="false"/>
          <w:color w:val="000000"/>
          <w:vertAlign w:val="subscript"/>
        </w:rPr>
        <w:t xml:space="preserve">тұт </w:t>
      </w:r>
      <w:r>
        <w:rPr>
          <w:rFonts w:ascii="Times New Roman"/>
          <w:b w:val="false"/>
          <w:i w:val="false"/>
          <w:color w:val="000000"/>
          <w:sz w:val="28"/>
        </w:rPr>
        <w:t xml:space="preserve">&lt; + 61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614  Күйдіргiш және (немесе) тоттандыратын, ұшқыш улы </w:t>
      </w:r>
      <w:r>
        <w:br/>
      </w:r>
      <w:r>
        <w:rPr>
          <w:rFonts w:ascii="Times New Roman"/>
          <w:b w:val="false"/>
          <w:i w:val="false"/>
          <w:color w:val="000000"/>
          <w:sz w:val="28"/>
        </w:rPr>
        <w:t xml:space="preserve">
              заттар </w:t>
      </w:r>
      <w:r>
        <w:br/>
      </w:r>
      <w:r>
        <w:rPr>
          <w:rFonts w:ascii="Times New Roman"/>
          <w:b w:val="false"/>
          <w:i w:val="false"/>
          <w:color w:val="000000"/>
          <w:sz w:val="28"/>
        </w:rPr>
        <w:t xml:space="preserve">
         615  Күйдiргіш және (немесе) тоттандырғыш заттар, ЛВ (23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&lt; t </w:t>
      </w:r>
      <w:r>
        <w:rPr>
          <w:rFonts w:ascii="Times New Roman"/>
          <w:b w:val="false"/>
          <w:i w:val="false"/>
          <w:color w:val="000000"/>
          <w:vertAlign w:val="subscript"/>
        </w:rPr>
        <w:t xml:space="preserve">тұт </w:t>
      </w:r>
      <w:r>
        <w:rPr>
          <w:rFonts w:ascii="Times New Roman"/>
          <w:b w:val="false"/>
          <w:i w:val="false"/>
          <w:color w:val="000000"/>
          <w:sz w:val="28"/>
        </w:rPr>
        <w:t xml:space="preserve">&lt; + 61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8  8.1   812  Улы және тотықтыратын күйдіргiш және (немесе) </w:t>
      </w:r>
      <w:r>
        <w:br/>
      </w:r>
      <w:r>
        <w:rPr>
          <w:rFonts w:ascii="Times New Roman"/>
          <w:b w:val="false"/>
          <w:i w:val="false"/>
          <w:color w:val="000000"/>
          <w:sz w:val="28"/>
        </w:rPr>
        <w:t xml:space="preserve">
              тоттандырғыш заттар </w:t>
      </w:r>
      <w:r>
        <w:br/>
      </w:r>
      <w:r>
        <w:rPr>
          <w:rFonts w:ascii="Times New Roman"/>
          <w:b w:val="false"/>
          <w:i w:val="false"/>
          <w:color w:val="000000"/>
          <w:sz w:val="28"/>
        </w:rPr>
        <w:t xml:space="preserve">
         814  Оңай тұтанатын күйдіргiш және (немесе) тоттандырғыш </w:t>
      </w:r>
      <w:r>
        <w:br/>
      </w:r>
      <w:r>
        <w:rPr>
          <w:rFonts w:ascii="Times New Roman"/>
          <w:b w:val="false"/>
          <w:i w:val="false"/>
          <w:color w:val="000000"/>
          <w:sz w:val="28"/>
        </w:rPr>
        <w:t xml:space="preserve">
              заттар (23 </w:t>
      </w:r>
      <w:r>
        <w:rPr>
          <w:rFonts w:ascii="Times New Roman"/>
          <w:b w:val="false"/>
          <w:i w:val="false"/>
          <w:color w:val="000000"/>
          <w:vertAlign w:val="superscript"/>
        </w:rPr>
        <w:t xml:space="preserve">о </w:t>
      </w:r>
      <w:r>
        <w:rPr>
          <w:rFonts w:ascii="Times New Roman"/>
          <w:b w:val="false"/>
          <w:i w:val="false"/>
          <w:color w:val="000000"/>
          <w:sz w:val="28"/>
        </w:rPr>
        <w:t xml:space="preserve">С &lt; t </w:t>
      </w:r>
      <w:r>
        <w:rPr>
          <w:rFonts w:ascii="Times New Roman"/>
          <w:b w:val="false"/>
          <w:i w:val="false"/>
          <w:color w:val="000000"/>
          <w:vertAlign w:val="subscript"/>
        </w:rPr>
        <w:t xml:space="preserve">тұт </w:t>
      </w:r>
      <w:r>
        <w:rPr>
          <w:rFonts w:ascii="Times New Roman"/>
          <w:b w:val="false"/>
          <w:i w:val="false"/>
          <w:color w:val="000000"/>
          <w:sz w:val="28"/>
        </w:rPr>
        <w:t xml:space="preserve">&lt; + 61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815  Тотықтыратын күйдіргіш және (немесе) тоттандыратын </w:t>
      </w:r>
      <w:r>
        <w:br/>
      </w:r>
      <w:r>
        <w:rPr>
          <w:rFonts w:ascii="Times New Roman"/>
          <w:b w:val="false"/>
          <w:i w:val="false"/>
          <w:color w:val="000000"/>
          <w:sz w:val="28"/>
        </w:rPr>
        <w:t xml:space="preserve">
              заттар </w:t>
      </w:r>
      <w:r>
        <w:br/>
      </w:r>
      <w:r>
        <w:rPr>
          <w:rFonts w:ascii="Times New Roman"/>
          <w:b w:val="false"/>
          <w:i w:val="false"/>
          <w:color w:val="000000"/>
          <w:sz w:val="28"/>
        </w:rPr>
        <w:t xml:space="preserve">
         816  Улы, күйдiргіш және (немесе) тоттандырғыш заттар </w:t>
      </w:r>
      <w:r>
        <w:br/>
      </w:r>
      <w:r>
        <w:rPr>
          <w:rFonts w:ascii="Times New Roman"/>
          <w:b w:val="false"/>
          <w:i w:val="false"/>
          <w:color w:val="000000"/>
          <w:sz w:val="28"/>
        </w:rPr>
        <w:t xml:space="preserve">
   8.2   824  Күйдiргіш және (немесе) тоттандыратын заттар ЛВ </w:t>
      </w:r>
      <w:r>
        <w:br/>
      </w:r>
      <w:r>
        <w:rPr>
          <w:rFonts w:ascii="Times New Roman"/>
          <w:b w:val="false"/>
          <w:i w:val="false"/>
          <w:color w:val="000000"/>
          <w:sz w:val="28"/>
        </w:rPr>
        <w:t xml:space="preserve">
              (негiзгi) (23 </w:t>
      </w:r>
      <w:r>
        <w:rPr>
          <w:rFonts w:ascii="Times New Roman"/>
          <w:b w:val="false"/>
          <w:i w:val="false"/>
          <w:color w:val="000000"/>
          <w:vertAlign w:val="superscript"/>
        </w:rPr>
        <w:t xml:space="preserve">о </w:t>
      </w:r>
      <w:r>
        <w:rPr>
          <w:rFonts w:ascii="Times New Roman"/>
          <w:b w:val="false"/>
          <w:i w:val="false"/>
          <w:color w:val="000000"/>
          <w:sz w:val="28"/>
        </w:rPr>
        <w:t xml:space="preserve">С &lt; t </w:t>
      </w:r>
      <w:r>
        <w:rPr>
          <w:rFonts w:ascii="Times New Roman"/>
          <w:b w:val="false"/>
          <w:i w:val="false"/>
          <w:color w:val="000000"/>
          <w:vertAlign w:val="subscript"/>
        </w:rPr>
        <w:t xml:space="preserve">тұт </w:t>
      </w:r>
      <w:r>
        <w:rPr>
          <w:rFonts w:ascii="Times New Roman"/>
          <w:b w:val="false"/>
          <w:i w:val="false"/>
          <w:color w:val="000000"/>
          <w:sz w:val="28"/>
        </w:rPr>
        <w:t xml:space="preserve">&lt; + 61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8.3   832  Тотықтыратын әр түрлi улы күйдіргіш және (немесе) </w:t>
      </w:r>
      <w:r>
        <w:br/>
      </w:r>
      <w:r>
        <w:rPr>
          <w:rFonts w:ascii="Times New Roman"/>
          <w:b w:val="false"/>
          <w:i w:val="false"/>
          <w:color w:val="000000"/>
          <w:sz w:val="28"/>
        </w:rPr>
        <w:t xml:space="preserve">
              тоттандырғыш заттар </w:t>
      </w:r>
      <w:r>
        <w:br/>
      </w:r>
      <w:r>
        <w:rPr>
          <w:rFonts w:ascii="Times New Roman"/>
          <w:b w:val="false"/>
          <w:i w:val="false"/>
          <w:color w:val="000000"/>
          <w:sz w:val="28"/>
        </w:rPr>
        <w:t xml:space="preserve">
         833  Әр түрлі күйдіргіш және (немесе) тоттандырғыш заттар </w:t>
      </w:r>
      <w:r>
        <w:br/>
      </w:r>
      <w:r>
        <w:rPr>
          <w:rFonts w:ascii="Times New Roman"/>
          <w:b w:val="false"/>
          <w:i w:val="false"/>
          <w:color w:val="000000"/>
          <w:sz w:val="28"/>
        </w:rPr>
        <w:t xml:space="preserve">
              (ЛВt </w:t>
      </w:r>
      <w:r>
        <w:rPr>
          <w:rFonts w:ascii="Times New Roman"/>
          <w:b w:val="false"/>
          <w:i w:val="false"/>
          <w:color w:val="000000"/>
          <w:vertAlign w:val="subscript"/>
        </w:rPr>
        <w:t xml:space="preserve">тұт </w:t>
      </w:r>
      <w:r>
        <w:rPr>
          <w:rFonts w:ascii="Times New Roman"/>
          <w:b w:val="false"/>
          <w:i w:val="false"/>
          <w:color w:val="000000"/>
          <w:sz w:val="28"/>
        </w:rPr>
        <w:t xml:space="preserve">&lt; + 23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834  Әр түрлi күйдіргiш және (немесе) тоттандырғыш заттар </w:t>
      </w:r>
      <w:r>
        <w:br/>
      </w:r>
      <w:r>
        <w:rPr>
          <w:rFonts w:ascii="Times New Roman"/>
          <w:b w:val="false"/>
          <w:i w:val="false"/>
          <w:color w:val="000000"/>
          <w:sz w:val="28"/>
        </w:rPr>
        <w:t xml:space="preserve">
              (23 </w:t>
      </w:r>
      <w:r>
        <w:rPr>
          <w:rFonts w:ascii="Times New Roman"/>
          <w:b w:val="false"/>
          <w:i w:val="false"/>
          <w:color w:val="000000"/>
          <w:vertAlign w:val="superscript"/>
        </w:rPr>
        <w:t xml:space="preserve">о </w:t>
      </w:r>
      <w:r>
        <w:rPr>
          <w:rFonts w:ascii="Times New Roman"/>
          <w:b w:val="false"/>
          <w:i w:val="false"/>
          <w:color w:val="000000"/>
          <w:sz w:val="28"/>
        </w:rPr>
        <w:t xml:space="preserve">С &lt; t </w:t>
      </w:r>
      <w:r>
        <w:rPr>
          <w:rFonts w:ascii="Times New Roman"/>
          <w:b w:val="false"/>
          <w:i w:val="false"/>
          <w:color w:val="000000"/>
          <w:vertAlign w:val="subscript"/>
        </w:rPr>
        <w:t xml:space="preserve">тұт </w:t>
      </w:r>
      <w:r>
        <w:rPr>
          <w:rFonts w:ascii="Times New Roman"/>
          <w:b w:val="false"/>
          <w:i w:val="false"/>
          <w:color w:val="000000"/>
          <w:sz w:val="28"/>
        </w:rPr>
        <w:t xml:space="preserve">&lt; + 61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 </w:t>
      </w:r>
      <w:r>
        <w:br/>
      </w:r>
      <w:r>
        <w:rPr>
          <w:rFonts w:ascii="Times New Roman"/>
          <w:b w:val="false"/>
          <w:i w:val="false"/>
          <w:color w:val="000000"/>
          <w:sz w:val="28"/>
        </w:rPr>
        <w:t xml:space="preserve">
                                             |ГОСТ  |Санат </w:t>
      </w:r>
      <w:r>
        <w:br/>
      </w:r>
      <w:r>
        <w:rPr>
          <w:rFonts w:ascii="Times New Roman"/>
          <w:b w:val="false"/>
          <w:i w:val="false"/>
          <w:color w:val="000000"/>
          <w:sz w:val="28"/>
        </w:rPr>
        <w:t xml:space="preserve">
                                             |19433 |Сынып тармағы </w:t>
      </w:r>
      <w:r>
        <w:br/>
      </w:r>
      <w:r>
        <w:rPr>
          <w:rFonts w:ascii="Times New Roman"/>
          <w:b w:val="false"/>
          <w:i w:val="false"/>
          <w:color w:val="000000"/>
          <w:sz w:val="28"/>
        </w:rPr>
        <w:t xml:space="preserve">
                                             |      |Сынып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Ескерту: Таблицаның жалғасын қағаз мәтінінен қараңыз. </w:t>
      </w:r>
    </w:p>
    <w:p>
      <w:pPr>
        <w:spacing w:after="0"/>
        <w:ind w:left="0"/>
        <w:jc w:val="both"/>
      </w:pPr>
      <w:r>
        <w:rPr>
          <w:rFonts w:ascii="Times New Roman"/>
          <w:b w:val="false"/>
          <w:i w:val="false"/>
          <w:color w:val="ff0000"/>
          <w:sz w:val="28"/>
        </w:rPr>
        <w:t xml:space="preserve">Ескерту. </w:t>
      </w:r>
    </w:p>
    <w:p>
      <w:pPr>
        <w:spacing w:after="0"/>
        <w:ind w:left="0"/>
        <w:jc w:val="both"/>
      </w:pPr>
      <w:r>
        <w:rPr>
          <w:rFonts w:ascii="Times New Roman"/>
          <w:b w:val="false"/>
          <w:i w:val="false"/>
          <w:color w:val="000000"/>
          <w:sz w:val="28"/>
        </w:rPr>
        <w:t xml:space="preserve">1. Заттар мен материалдар бiр бөлiмде немесе бiр алаңда сақталуы </w:t>
      </w:r>
      <w:r>
        <w:br/>
      </w:r>
      <w:r>
        <w:rPr>
          <w:rFonts w:ascii="Times New Roman"/>
          <w:b w:val="false"/>
          <w:i w:val="false"/>
          <w:color w:val="000000"/>
          <w:sz w:val="28"/>
        </w:rPr>
        <w:t xml:space="preserve">
мүмкін. Олардың арақашықтығы нормативтiк құжаттарға сай, бірақ </w:t>
      </w:r>
      <w:r>
        <w:br/>
      </w:r>
      <w:r>
        <w:rPr>
          <w:rFonts w:ascii="Times New Roman"/>
          <w:b w:val="false"/>
          <w:i w:val="false"/>
          <w:color w:val="000000"/>
          <w:sz w:val="28"/>
        </w:rPr>
        <w:t xml:space="preserve">
кемінде 5м болуы тиіс. </w:t>
      </w:r>
      <w:r>
        <w:br/>
      </w:r>
      <w:r>
        <w:rPr>
          <w:rFonts w:ascii="Times New Roman"/>
          <w:b w:val="false"/>
          <w:i w:val="false"/>
          <w:color w:val="000000"/>
          <w:sz w:val="28"/>
        </w:rPr>
        <w:t xml:space="preserve">
2. Заттар мен материалдар бiр бөлiмде немесе бiр алаңда сақталуы </w:t>
      </w:r>
      <w:r>
        <w:br/>
      </w:r>
      <w:r>
        <w:rPr>
          <w:rFonts w:ascii="Times New Roman"/>
          <w:b w:val="false"/>
          <w:i w:val="false"/>
          <w:color w:val="000000"/>
          <w:sz w:val="28"/>
        </w:rPr>
        <w:t xml:space="preserve">
мүмкін. Олардың арақашықтығы нормативтiк құжаттарға сай, бірақ </w:t>
      </w:r>
      <w:r>
        <w:br/>
      </w:r>
      <w:r>
        <w:rPr>
          <w:rFonts w:ascii="Times New Roman"/>
          <w:b w:val="false"/>
          <w:i w:val="false"/>
          <w:color w:val="000000"/>
          <w:sz w:val="28"/>
        </w:rPr>
        <w:t xml:space="preserve">
кемінде 10м болуы тиіс. </w:t>
      </w:r>
      <w:r>
        <w:br/>
      </w:r>
      <w:r>
        <w:rPr>
          <w:rFonts w:ascii="Times New Roman"/>
          <w:b w:val="false"/>
          <w:i w:val="false"/>
          <w:color w:val="000000"/>
          <w:sz w:val="28"/>
        </w:rPr>
        <w:t xml:space="preserve">
3. Заттар мен материалдар, әр түрлi бөлiктерде (яғни өртке қарсы </w:t>
      </w:r>
      <w:r>
        <w:br/>
      </w:r>
      <w:r>
        <w:rPr>
          <w:rFonts w:ascii="Times New Roman"/>
          <w:b w:val="false"/>
          <w:i w:val="false"/>
          <w:color w:val="000000"/>
          <w:sz w:val="28"/>
        </w:rPr>
        <w:t xml:space="preserve">
перделермен бөлiнуi тиiс) немесе әр түрлi алаңда сақталуы мүмкін. </w:t>
      </w:r>
      <w:r>
        <w:br/>
      </w:r>
      <w:r>
        <w:rPr>
          <w:rFonts w:ascii="Times New Roman"/>
          <w:b w:val="false"/>
          <w:i w:val="false"/>
          <w:color w:val="000000"/>
          <w:sz w:val="28"/>
        </w:rPr>
        <w:t xml:space="preserve">
4. Заттар мен материалдар әр түрлi қоймаларда немесе әр түрлi </w:t>
      </w:r>
      <w:r>
        <w:br/>
      </w:r>
      <w:r>
        <w:rPr>
          <w:rFonts w:ascii="Times New Roman"/>
          <w:b w:val="false"/>
          <w:i w:val="false"/>
          <w:color w:val="000000"/>
          <w:sz w:val="28"/>
        </w:rPr>
        <w:t xml:space="preserve">
алаңдарда сақталуы тиiс. </w:t>
      </w:r>
    </w:p>
    <w:p>
      <w:pPr>
        <w:spacing w:after="0"/>
        <w:ind w:left="0"/>
        <w:jc w:val="both"/>
      </w:pPr>
      <w:r>
        <w:rPr>
          <w:rFonts w:ascii="Times New Roman"/>
          <w:b w:val="false"/>
          <w:i w:val="false"/>
          <w:color w:val="000000"/>
          <w:sz w:val="28"/>
        </w:rPr>
        <w:t xml:space="preserve">ЛВЖ - оңай тұтанатын сұйықтық; </w:t>
      </w:r>
      <w:r>
        <w:br/>
      </w:r>
      <w:r>
        <w:rPr>
          <w:rFonts w:ascii="Times New Roman"/>
          <w:b w:val="false"/>
          <w:i w:val="false"/>
          <w:color w:val="000000"/>
          <w:sz w:val="28"/>
        </w:rPr>
        <w:t xml:space="preserve">
ЛВТ - оңай тұтанатын қатты заттар; </w:t>
      </w:r>
      <w:r>
        <w:br/>
      </w:r>
      <w:r>
        <w:rPr>
          <w:rFonts w:ascii="Times New Roman"/>
          <w:b w:val="false"/>
          <w:i w:val="false"/>
          <w:color w:val="000000"/>
          <w:sz w:val="28"/>
        </w:rPr>
        <w:t xml:space="preserve">
ЛВ - оңай тұтанатын заттар; </w:t>
      </w:r>
      <w:r>
        <w:br/>
      </w:r>
      <w:r>
        <w:rPr>
          <w:rFonts w:ascii="Times New Roman"/>
          <w:b w:val="false"/>
          <w:i w:val="false"/>
          <w:color w:val="000000"/>
          <w:sz w:val="28"/>
        </w:rPr>
        <w:t xml:space="preserve">
ЛВ - улы заттар; </w:t>
      </w:r>
      <w:r>
        <w:br/>
      </w:r>
      <w:r>
        <w:rPr>
          <w:rFonts w:ascii="Times New Roman"/>
          <w:b w:val="false"/>
          <w:i w:val="false"/>
          <w:color w:val="000000"/>
          <w:sz w:val="28"/>
        </w:rPr>
        <w:t xml:space="preserve">
t </w:t>
      </w:r>
      <w:r>
        <w:rPr>
          <w:rFonts w:ascii="Times New Roman"/>
          <w:b w:val="false"/>
          <w:i w:val="false"/>
          <w:color w:val="000000"/>
          <w:vertAlign w:val="subscript"/>
        </w:rPr>
        <w:t xml:space="preserve">тұт </w:t>
      </w:r>
      <w:r>
        <w:rPr>
          <w:rFonts w:ascii="Times New Roman"/>
          <w:b w:val="false"/>
          <w:i w:val="false"/>
          <w:color w:val="000000"/>
          <w:sz w:val="28"/>
        </w:rPr>
        <w:t xml:space="preserve">- тұтанатын температурасы </w:t>
      </w:r>
      <w:r>
        <w:br/>
      </w:r>
      <w:r>
        <w:rPr>
          <w:rFonts w:ascii="Times New Roman"/>
          <w:b w:val="false"/>
          <w:i w:val="false"/>
          <w:color w:val="000000"/>
          <w:sz w:val="28"/>
        </w:rPr>
        <w:t xml:space="preserve">
t - Температура </w:t>
      </w:r>
    </w:p>
    <w:bookmarkStart w:name="z948" w:id="9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13-қосымша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47"/>
    <w:p>
      <w:pPr>
        <w:spacing w:after="0"/>
        <w:ind w:left="0"/>
        <w:jc w:val="left"/>
      </w:pPr>
      <w:r>
        <w:rPr>
          <w:rFonts w:ascii="Times New Roman"/>
          <w:b/>
          <w:i w:val="false"/>
          <w:color w:val="000000"/>
        </w:rPr>
        <w:t xml:space="preserve"> Сақтау кезiнде қауiптi және заттар мен материалдарды бөлу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Сы.|Сы. |Ин. |         Сақтау кезінде қауіпті заттар мен </w:t>
      </w:r>
      <w:r>
        <w:br/>
      </w:r>
      <w:r>
        <w:rPr>
          <w:rFonts w:ascii="Times New Roman"/>
          <w:b w:val="false"/>
          <w:i w:val="false"/>
          <w:color w:val="000000"/>
          <w:sz w:val="28"/>
        </w:rPr>
        <w:t xml:space="preserve">
нып|нып |декс|              материалдарды бөлектеу </w:t>
      </w:r>
      <w:r>
        <w:br/>
      </w:r>
      <w:r>
        <w:rPr>
          <w:rFonts w:ascii="Times New Roman"/>
          <w:b w:val="false"/>
          <w:i w:val="false"/>
          <w:color w:val="000000"/>
          <w:sz w:val="28"/>
        </w:rPr>
        <w:t xml:space="preserve">
   |тар.|са. | </w:t>
      </w:r>
      <w:r>
        <w:br/>
      </w:r>
      <w:r>
        <w:rPr>
          <w:rFonts w:ascii="Times New Roman"/>
          <w:b w:val="false"/>
          <w:i w:val="false"/>
          <w:color w:val="000000"/>
          <w:sz w:val="28"/>
        </w:rPr>
        <w:t xml:space="preserve">
   |мағы|нат.| </w:t>
      </w:r>
      <w:r>
        <w:br/>
      </w:r>
      <w:r>
        <w:rPr>
          <w:rFonts w:ascii="Times New Roman"/>
          <w:b w:val="false"/>
          <w:i w:val="false"/>
          <w:color w:val="000000"/>
          <w:sz w:val="28"/>
        </w:rPr>
        <w:t xml:space="preserve">
   |    |тары| </w:t>
      </w:r>
      <w:r>
        <w:br/>
      </w:r>
      <w:r>
        <w:rPr>
          <w:rFonts w:ascii="Times New Roman"/>
          <w:b w:val="false"/>
          <w:i w:val="false"/>
          <w:color w:val="000000"/>
          <w:sz w:val="28"/>
        </w:rPr>
        <w:t xml:space="preserve">
------------------------------------------------------------------- </w:t>
      </w:r>
      <w:r>
        <w:br/>
      </w:r>
      <w:r>
        <w:rPr>
          <w:rFonts w:ascii="Times New Roman"/>
          <w:b w:val="false"/>
          <w:i w:val="false"/>
          <w:color w:val="000000"/>
          <w:sz w:val="28"/>
        </w:rPr>
        <w:t xml:space="preserve">
2  2.1  2.12. Қауіптіліктің қосымша түрi жоқ тұтанбайтын улы емес </w:t>
      </w:r>
      <w:r>
        <w:br/>
      </w:r>
      <w:r>
        <w:rPr>
          <w:rFonts w:ascii="Times New Roman"/>
          <w:b w:val="false"/>
          <w:i w:val="false"/>
          <w:color w:val="000000"/>
          <w:sz w:val="28"/>
        </w:rPr>
        <w:t xml:space="preserve">
              газдар </w:t>
      </w:r>
      <w:r>
        <w:br/>
      </w:r>
      <w:r>
        <w:rPr>
          <w:rFonts w:ascii="Times New Roman"/>
          <w:b w:val="false"/>
          <w:i w:val="false"/>
          <w:color w:val="000000"/>
          <w:sz w:val="28"/>
        </w:rPr>
        <w:t xml:space="preserve">
   2.2  221   Қауіптіліктің қосымша түрi жоқ улы газдар </w:t>
      </w:r>
      <w:r>
        <w:br/>
      </w:r>
      <w:r>
        <w:rPr>
          <w:rFonts w:ascii="Times New Roman"/>
          <w:b w:val="false"/>
          <w:i w:val="false"/>
          <w:color w:val="000000"/>
          <w:sz w:val="28"/>
        </w:rPr>
        <w:t xml:space="preserve">
        223   Күйдіргіш және коррозиялық улы газдар </w:t>
      </w:r>
      <w:r>
        <w:br/>
      </w:r>
      <w:r>
        <w:rPr>
          <w:rFonts w:ascii="Times New Roman"/>
          <w:b w:val="false"/>
          <w:i w:val="false"/>
          <w:color w:val="000000"/>
          <w:sz w:val="28"/>
        </w:rPr>
        <w:t xml:space="preserve">
   2.3  231   Қауіптіліктің қосымша түрi жоқ тұтанатын газдар </w:t>
      </w:r>
      <w:r>
        <w:br/>
      </w:r>
      <w:r>
        <w:rPr>
          <w:rFonts w:ascii="Times New Roman"/>
          <w:b w:val="false"/>
          <w:i w:val="false"/>
          <w:color w:val="000000"/>
          <w:sz w:val="28"/>
        </w:rPr>
        <w:t xml:space="preserve">
        232   Күйдіргіш және коррозиялық тұтанатын газдар </w:t>
      </w:r>
      <w:r>
        <w:br/>
      </w:r>
      <w:r>
        <w:rPr>
          <w:rFonts w:ascii="Times New Roman"/>
          <w:b w:val="false"/>
          <w:i w:val="false"/>
          <w:color w:val="000000"/>
          <w:sz w:val="28"/>
        </w:rPr>
        <w:t xml:space="preserve">
   2.4  241   Қауіптіліктің қосымша түрi жоқ улы және тұтанатын </w:t>
      </w:r>
      <w:r>
        <w:br/>
      </w:r>
      <w:r>
        <w:rPr>
          <w:rFonts w:ascii="Times New Roman"/>
          <w:b w:val="false"/>
          <w:i w:val="false"/>
          <w:color w:val="000000"/>
          <w:sz w:val="28"/>
        </w:rPr>
        <w:t xml:space="preserve">
              газдар </w:t>
      </w:r>
      <w:r>
        <w:br/>
      </w:r>
      <w:r>
        <w:rPr>
          <w:rFonts w:ascii="Times New Roman"/>
          <w:b w:val="false"/>
          <w:i w:val="false"/>
          <w:color w:val="000000"/>
          <w:sz w:val="28"/>
        </w:rPr>
        <w:t xml:space="preserve">
3  3.1  311   Қауіптіліктің қосымша түрi жоқ ЛВЖ (&lt;-18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315   Улылығы төмен ЛВЖ (&lt;-18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3.2  321   Қауіптіліктің қосымша түрi жоқ ЛВЖ (18 </w:t>
      </w:r>
      <w:r>
        <w:rPr>
          <w:rFonts w:ascii="Times New Roman"/>
          <w:b w:val="false"/>
          <w:i w:val="false"/>
          <w:color w:val="000000"/>
          <w:vertAlign w:val="superscript"/>
        </w:rPr>
        <w:t xml:space="preserve">о </w:t>
      </w:r>
      <w:r>
        <w:rPr>
          <w:rFonts w:ascii="Times New Roman"/>
          <w:b w:val="false"/>
          <w:i w:val="false"/>
          <w:color w:val="000000"/>
          <w:sz w:val="28"/>
        </w:rPr>
        <w:t xml:space="preserve">С-тан + 23 </w:t>
      </w:r>
      <w:r>
        <w:rPr>
          <w:rFonts w:ascii="Times New Roman"/>
          <w:b w:val="false"/>
          <w:i w:val="false"/>
          <w:color w:val="000000"/>
          <w:vertAlign w:val="superscript"/>
        </w:rPr>
        <w:t xml:space="preserve">о </w:t>
      </w:r>
      <w:r>
        <w:rPr>
          <w:rFonts w:ascii="Times New Roman"/>
          <w:b w:val="false"/>
          <w:i w:val="false"/>
          <w:color w:val="000000"/>
          <w:sz w:val="28"/>
        </w:rPr>
        <w:t xml:space="preserve">С-қа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325   Улылығы төмен ЛВЖ (18 </w:t>
      </w:r>
      <w:r>
        <w:rPr>
          <w:rFonts w:ascii="Times New Roman"/>
          <w:b w:val="false"/>
          <w:i w:val="false"/>
          <w:color w:val="000000"/>
          <w:vertAlign w:val="superscript"/>
        </w:rPr>
        <w:t xml:space="preserve">о </w:t>
      </w:r>
      <w:r>
        <w:rPr>
          <w:rFonts w:ascii="Times New Roman"/>
          <w:b w:val="false"/>
          <w:i w:val="false"/>
          <w:color w:val="000000"/>
          <w:sz w:val="28"/>
        </w:rPr>
        <w:t xml:space="preserve">С-тан + 23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 </w:t>
      </w:r>
      <w:r>
        <w:br/>
      </w:r>
      <w:r>
        <w:rPr>
          <w:rFonts w:ascii="Times New Roman"/>
          <w:b w:val="false"/>
          <w:i w:val="false"/>
          <w:color w:val="000000"/>
          <w:sz w:val="28"/>
        </w:rPr>
        <w:t xml:space="preserve">
   3.3  331   Қауiптiлiктiң қосымша түрi жоқ ЛВЖ (+23 </w:t>
      </w:r>
      <w:r>
        <w:rPr>
          <w:rFonts w:ascii="Times New Roman"/>
          <w:b w:val="false"/>
          <w:i w:val="false"/>
          <w:color w:val="000000"/>
          <w:vertAlign w:val="superscript"/>
        </w:rPr>
        <w:t xml:space="preserve">о </w:t>
      </w:r>
      <w:r>
        <w:rPr>
          <w:rFonts w:ascii="Times New Roman"/>
          <w:b w:val="false"/>
          <w:i w:val="false"/>
          <w:color w:val="000000"/>
          <w:sz w:val="28"/>
        </w:rPr>
        <w:t xml:space="preserve">С-тан + 61 </w:t>
      </w:r>
      <w:r>
        <w:rPr>
          <w:rFonts w:ascii="Times New Roman"/>
          <w:b w:val="false"/>
          <w:i w:val="false"/>
          <w:color w:val="000000"/>
          <w:vertAlign w:val="superscript"/>
        </w:rPr>
        <w:t xml:space="preserve">о </w:t>
      </w:r>
      <w:r>
        <w:br/>
      </w:r>
      <w:r>
        <w:rPr>
          <w:rFonts w:ascii="Times New Roman"/>
          <w:b w:val="false"/>
          <w:i w:val="false"/>
          <w:color w:val="000000"/>
          <w:sz w:val="28"/>
        </w:rPr>
        <w:t xml:space="preserve">
              С-қа дейін) </w:t>
      </w:r>
      <w:r>
        <w:br/>
      </w:r>
      <w:r>
        <w:rPr>
          <w:rFonts w:ascii="Times New Roman"/>
          <w:b w:val="false"/>
          <w:i w:val="false"/>
          <w:color w:val="000000"/>
          <w:sz w:val="28"/>
        </w:rPr>
        <w:t xml:space="preserve">
        335   Улылығы төмен ЛВЖ (+23 </w:t>
      </w:r>
      <w:r>
        <w:rPr>
          <w:rFonts w:ascii="Times New Roman"/>
          <w:b w:val="false"/>
          <w:i w:val="false"/>
          <w:color w:val="000000"/>
          <w:vertAlign w:val="superscript"/>
        </w:rPr>
        <w:t xml:space="preserve">о </w:t>
      </w:r>
      <w:r>
        <w:rPr>
          <w:rFonts w:ascii="Times New Roman"/>
          <w:b w:val="false"/>
          <w:i w:val="false"/>
          <w:color w:val="000000"/>
          <w:sz w:val="28"/>
        </w:rPr>
        <w:t xml:space="preserve">С-тан + 61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 </w:t>
      </w:r>
      <w:r>
        <w:br/>
      </w:r>
      <w:r>
        <w:rPr>
          <w:rFonts w:ascii="Times New Roman"/>
          <w:b w:val="false"/>
          <w:i w:val="false"/>
          <w:color w:val="000000"/>
          <w:sz w:val="28"/>
        </w:rPr>
        <w:t xml:space="preserve">
4  4.1  411   Қауiптіліктiң қосымша түрi жоқ ЛВТ </w:t>
      </w:r>
      <w:r>
        <w:br/>
      </w:r>
      <w:r>
        <w:rPr>
          <w:rFonts w:ascii="Times New Roman"/>
          <w:b w:val="false"/>
          <w:i w:val="false"/>
          <w:color w:val="000000"/>
          <w:sz w:val="28"/>
        </w:rPr>
        <w:t xml:space="preserve">
        413   Улылығы төмен ЛВТ </w:t>
      </w:r>
      <w:r>
        <w:br/>
      </w:r>
      <w:r>
        <w:rPr>
          <w:rFonts w:ascii="Times New Roman"/>
          <w:b w:val="false"/>
          <w:i w:val="false"/>
          <w:color w:val="000000"/>
          <w:sz w:val="28"/>
        </w:rPr>
        <w:t xml:space="preserve">
        418   Т &lt; 50 </w:t>
      </w:r>
      <w:r>
        <w:rPr>
          <w:rFonts w:ascii="Times New Roman"/>
          <w:b w:val="false"/>
          <w:i w:val="false"/>
          <w:color w:val="000000"/>
          <w:vertAlign w:val="superscript"/>
        </w:rPr>
        <w:t xml:space="preserve">о </w:t>
      </w:r>
      <w:r>
        <w:rPr>
          <w:rFonts w:ascii="Times New Roman"/>
          <w:b w:val="false"/>
          <w:i w:val="false"/>
          <w:color w:val="000000"/>
          <w:sz w:val="28"/>
        </w:rPr>
        <w:t xml:space="preserve">С-те өзi тұтанатын ЛВТ </w:t>
      </w:r>
      <w:r>
        <w:br/>
      </w:r>
      <w:r>
        <w:rPr>
          <w:rFonts w:ascii="Times New Roman"/>
          <w:b w:val="false"/>
          <w:i w:val="false"/>
          <w:color w:val="000000"/>
          <w:sz w:val="28"/>
        </w:rPr>
        <w:t xml:space="preserve">
   4.2  421   Қауiптiлiктiң қосымша түрi жоқ өзi тұтанатын қатты </w:t>
      </w:r>
      <w:r>
        <w:br/>
      </w:r>
      <w:r>
        <w:rPr>
          <w:rFonts w:ascii="Times New Roman"/>
          <w:b w:val="false"/>
          <w:i w:val="false"/>
          <w:color w:val="000000"/>
          <w:sz w:val="28"/>
        </w:rPr>
        <w:t xml:space="preserve">
              заттар </w:t>
      </w:r>
      <w:r>
        <w:br/>
      </w:r>
      <w:r>
        <w:rPr>
          <w:rFonts w:ascii="Times New Roman"/>
          <w:b w:val="false"/>
          <w:i w:val="false"/>
          <w:color w:val="000000"/>
          <w:sz w:val="28"/>
        </w:rPr>
        <w:t xml:space="preserve">
        423   Улылығы төмен өзi тұтанатын қатты заттар </w:t>
      </w:r>
      <w:r>
        <w:br/>
      </w:r>
      <w:r>
        <w:rPr>
          <w:rFonts w:ascii="Times New Roman"/>
          <w:b w:val="false"/>
          <w:i w:val="false"/>
          <w:color w:val="000000"/>
          <w:sz w:val="28"/>
        </w:rPr>
        <w:t xml:space="preserve">
        424   Күйдіргiш және коррозиялық өзi тұтанатын қатты заттар </w:t>
      </w:r>
      <w:r>
        <w:br/>
      </w:r>
      <w:r>
        <w:rPr>
          <w:rFonts w:ascii="Times New Roman"/>
          <w:b w:val="false"/>
          <w:i w:val="false"/>
          <w:color w:val="000000"/>
          <w:sz w:val="28"/>
        </w:rPr>
        <w:t xml:space="preserve">
        425   Н </w:t>
      </w:r>
      <w:r>
        <w:rPr>
          <w:rFonts w:ascii="Times New Roman"/>
          <w:b w:val="false"/>
          <w:i w:val="false"/>
          <w:color w:val="000000"/>
          <w:vertAlign w:val="subscript"/>
        </w:rPr>
        <w:t xml:space="preserve">2 </w:t>
      </w:r>
      <w:r>
        <w:rPr>
          <w:rFonts w:ascii="Times New Roman"/>
          <w:b w:val="false"/>
          <w:i w:val="false"/>
          <w:color w:val="000000"/>
          <w:sz w:val="28"/>
        </w:rPr>
        <w:t xml:space="preserve">О мен әрекеттескенде тұтанатын газдар бөлiп </w:t>
      </w:r>
      <w:r>
        <w:br/>
      </w:r>
      <w:r>
        <w:rPr>
          <w:rFonts w:ascii="Times New Roman"/>
          <w:b w:val="false"/>
          <w:i w:val="false"/>
          <w:color w:val="000000"/>
          <w:sz w:val="28"/>
        </w:rPr>
        <w:t xml:space="preserve">
              шығаратын өздiгiнен жанғыш қатты заттар </w:t>
      </w:r>
      <w:r>
        <w:br/>
      </w:r>
      <w:r>
        <w:rPr>
          <w:rFonts w:ascii="Times New Roman"/>
          <w:b w:val="false"/>
          <w:i w:val="false"/>
          <w:color w:val="000000"/>
          <w:sz w:val="28"/>
        </w:rPr>
        <w:t xml:space="preserve">
   4.3  431   Н </w:t>
      </w:r>
      <w:r>
        <w:rPr>
          <w:rFonts w:ascii="Times New Roman"/>
          <w:b w:val="false"/>
          <w:i w:val="false"/>
          <w:color w:val="000000"/>
          <w:vertAlign w:val="subscript"/>
        </w:rPr>
        <w:t xml:space="preserve">2 </w:t>
      </w:r>
      <w:r>
        <w:rPr>
          <w:rFonts w:ascii="Times New Roman"/>
          <w:b w:val="false"/>
          <w:i w:val="false"/>
          <w:color w:val="000000"/>
          <w:sz w:val="28"/>
        </w:rPr>
        <w:t xml:space="preserve">О мен әрекеттескенде қосымша қаупi жоқ, тұтанғыш </w:t>
      </w:r>
      <w:r>
        <w:br/>
      </w:r>
      <w:r>
        <w:rPr>
          <w:rFonts w:ascii="Times New Roman"/>
          <w:b w:val="false"/>
          <w:i w:val="false"/>
          <w:color w:val="000000"/>
          <w:sz w:val="28"/>
        </w:rPr>
        <w:t xml:space="preserve">
              газдар бөлiп шығаратын заттар </w:t>
      </w:r>
      <w:r>
        <w:br/>
      </w:r>
      <w:r>
        <w:rPr>
          <w:rFonts w:ascii="Times New Roman"/>
          <w:b w:val="false"/>
          <w:i w:val="false"/>
          <w:color w:val="000000"/>
          <w:sz w:val="28"/>
        </w:rPr>
        <w:t xml:space="preserve">
        432   Н </w:t>
      </w:r>
      <w:r>
        <w:rPr>
          <w:rFonts w:ascii="Times New Roman"/>
          <w:b w:val="false"/>
          <w:i w:val="false"/>
          <w:color w:val="000000"/>
          <w:vertAlign w:val="subscript"/>
        </w:rPr>
        <w:t xml:space="preserve">2 </w:t>
      </w:r>
      <w:r>
        <w:rPr>
          <w:rFonts w:ascii="Times New Roman"/>
          <w:b w:val="false"/>
          <w:i w:val="false"/>
          <w:color w:val="000000"/>
          <w:sz w:val="28"/>
        </w:rPr>
        <w:t xml:space="preserve">О мен әрекеттескенде тұтанғыш заттар бөлiп </w:t>
      </w:r>
      <w:r>
        <w:br/>
      </w:r>
      <w:r>
        <w:rPr>
          <w:rFonts w:ascii="Times New Roman"/>
          <w:b w:val="false"/>
          <w:i w:val="false"/>
          <w:color w:val="000000"/>
          <w:sz w:val="28"/>
        </w:rPr>
        <w:t xml:space="preserve">
              шығаратын улы заттар </w:t>
      </w:r>
      <w:r>
        <w:br/>
      </w:r>
      <w:r>
        <w:rPr>
          <w:rFonts w:ascii="Times New Roman"/>
          <w:b w:val="false"/>
          <w:i w:val="false"/>
          <w:color w:val="000000"/>
          <w:sz w:val="28"/>
        </w:rPr>
        <w:t xml:space="preserve">
        435   Н </w:t>
      </w:r>
      <w:r>
        <w:rPr>
          <w:rFonts w:ascii="Times New Roman"/>
          <w:b w:val="false"/>
          <w:i w:val="false"/>
          <w:color w:val="000000"/>
          <w:vertAlign w:val="subscript"/>
        </w:rPr>
        <w:t xml:space="preserve">2 </w:t>
      </w:r>
      <w:r>
        <w:rPr>
          <w:rFonts w:ascii="Times New Roman"/>
          <w:b w:val="false"/>
          <w:i w:val="false"/>
          <w:color w:val="000000"/>
          <w:sz w:val="28"/>
        </w:rPr>
        <w:t xml:space="preserve">О мен әрекеттескенде тұтанатын газдар бөлiп </w:t>
      </w:r>
      <w:r>
        <w:br/>
      </w:r>
      <w:r>
        <w:rPr>
          <w:rFonts w:ascii="Times New Roman"/>
          <w:b w:val="false"/>
          <w:i w:val="false"/>
          <w:color w:val="000000"/>
          <w:sz w:val="28"/>
        </w:rPr>
        <w:t xml:space="preserve">
              шығаратын шамалы улы заттар </w:t>
      </w:r>
      <w:r>
        <w:br/>
      </w:r>
      <w:r>
        <w:rPr>
          <w:rFonts w:ascii="Times New Roman"/>
          <w:b w:val="false"/>
          <w:i w:val="false"/>
          <w:color w:val="000000"/>
          <w:sz w:val="28"/>
        </w:rPr>
        <w:t xml:space="preserve">
5  5.1  511   Қауіптіліктің қосымша түрі жоқ тотықтыратын заттар </w:t>
      </w:r>
      <w:r>
        <w:br/>
      </w:r>
      <w:r>
        <w:rPr>
          <w:rFonts w:ascii="Times New Roman"/>
          <w:b w:val="false"/>
          <w:i w:val="false"/>
          <w:color w:val="000000"/>
          <w:sz w:val="28"/>
        </w:rPr>
        <w:t xml:space="preserve">
        513   Улылығы төмен тотықтырушы заттар </w:t>
      </w:r>
      <w:r>
        <w:br/>
      </w:r>
      <w:r>
        <w:rPr>
          <w:rFonts w:ascii="Times New Roman"/>
          <w:b w:val="false"/>
          <w:i w:val="false"/>
          <w:color w:val="000000"/>
          <w:sz w:val="28"/>
        </w:rPr>
        <w:t xml:space="preserve">
6  6.1  616   Қауіптіліктiң қосымша түрi жоқ ұшпайтын улы заттар </w:t>
      </w:r>
      <w:r>
        <w:br/>
      </w:r>
      <w:r>
        <w:rPr>
          <w:rFonts w:ascii="Times New Roman"/>
          <w:b w:val="false"/>
          <w:i w:val="false"/>
          <w:color w:val="000000"/>
          <w:sz w:val="28"/>
        </w:rPr>
        <w:t xml:space="preserve">
        617   Күйдіргіш және (немесе) коррозиялық улы заттар </w:t>
      </w:r>
      <w:r>
        <w:br/>
      </w:r>
      <w:r>
        <w:rPr>
          <w:rFonts w:ascii="Times New Roman"/>
          <w:b w:val="false"/>
          <w:i w:val="false"/>
          <w:color w:val="000000"/>
          <w:sz w:val="28"/>
        </w:rPr>
        <w:t xml:space="preserve">
        618   Жеңiл тұтанатын қатты ұшпайтын улы заттар </w:t>
      </w:r>
      <w:r>
        <w:br/>
      </w:r>
      <w:r>
        <w:rPr>
          <w:rFonts w:ascii="Times New Roman"/>
          <w:b w:val="false"/>
          <w:i w:val="false"/>
          <w:color w:val="000000"/>
          <w:sz w:val="28"/>
        </w:rPr>
        <w:t xml:space="preserve">
8  8.1  811   Қауiптiлiктiң қосымша түрi жоқ күйдiргіш және </w:t>
      </w:r>
      <w:r>
        <w:br/>
      </w:r>
      <w:r>
        <w:rPr>
          <w:rFonts w:ascii="Times New Roman"/>
          <w:b w:val="false"/>
          <w:i w:val="false"/>
          <w:color w:val="000000"/>
          <w:sz w:val="28"/>
        </w:rPr>
        <w:t xml:space="preserve">
              (немесе) коррозиялық заттар (қышқыл) </w:t>
      </w:r>
      <w:r>
        <w:br/>
      </w:r>
      <w:r>
        <w:rPr>
          <w:rFonts w:ascii="Times New Roman"/>
          <w:b w:val="false"/>
          <w:i w:val="false"/>
          <w:color w:val="000000"/>
          <w:sz w:val="28"/>
        </w:rPr>
        <w:t xml:space="preserve">
        817   Улылығы төмен күйдiргiш және (немесе), коррозиялық </w:t>
      </w:r>
      <w:r>
        <w:br/>
      </w:r>
      <w:r>
        <w:rPr>
          <w:rFonts w:ascii="Times New Roman"/>
          <w:b w:val="false"/>
          <w:i w:val="false"/>
          <w:color w:val="000000"/>
          <w:sz w:val="28"/>
        </w:rPr>
        <w:t xml:space="preserve">
              заттар (қышқыл) </w:t>
      </w:r>
      <w:r>
        <w:br/>
      </w:r>
      <w:r>
        <w:rPr>
          <w:rFonts w:ascii="Times New Roman"/>
          <w:b w:val="false"/>
          <w:i w:val="false"/>
          <w:color w:val="000000"/>
          <w:sz w:val="28"/>
        </w:rPr>
        <w:t xml:space="preserve">
        818   Нашар тотықтанғыш күйдiргiш және (немесе) коррозиялық </w:t>
      </w:r>
      <w:r>
        <w:br/>
      </w:r>
      <w:r>
        <w:rPr>
          <w:rFonts w:ascii="Times New Roman"/>
          <w:b w:val="false"/>
          <w:i w:val="false"/>
          <w:color w:val="000000"/>
          <w:sz w:val="28"/>
        </w:rPr>
        <w:t xml:space="preserve">
              заттар (қышқыл) </w:t>
      </w:r>
      <w:r>
        <w:br/>
      </w:r>
      <w:r>
        <w:rPr>
          <w:rFonts w:ascii="Times New Roman"/>
          <w:b w:val="false"/>
          <w:i w:val="false"/>
          <w:color w:val="000000"/>
          <w:sz w:val="28"/>
        </w:rPr>
        <w:t xml:space="preserve">
   8.2  821   Қауiптiлiктiң қосымша түрi жоқ күйдiргiш және </w:t>
      </w:r>
      <w:r>
        <w:br/>
      </w:r>
      <w:r>
        <w:rPr>
          <w:rFonts w:ascii="Times New Roman"/>
          <w:b w:val="false"/>
          <w:i w:val="false"/>
          <w:color w:val="000000"/>
          <w:sz w:val="28"/>
        </w:rPr>
        <w:t xml:space="preserve">
              (немесе) коррозиялық заттар (негiзi) </w:t>
      </w:r>
      <w:r>
        <w:br/>
      </w:r>
      <w:r>
        <w:rPr>
          <w:rFonts w:ascii="Times New Roman"/>
          <w:b w:val="false"/>
          <w:i w:val="false"/>
          <w:color w:val="000000"/>
          <w:sz w:val="28"/>
        </w:rPr>
        <w:t xml:space="preserve">
        826   Улы күйдiргіш және (немесе) коррозиялық заттар </w:t>
      </w:r>
      <w:r>
        <w:br/>
      </w:r>
      <w:r>
        <w:rPr>
          <w:rFonts w:ascii="Times New Roman"/>
          <w:b w:val="false"/>
          <w:i w:val="false"/>
          <w:color w:val="000000"/>
          <w:sz w:val="28"/>
        </w:rPr>
        <w:t xml:space="preserve">
              (негiзi) </w:t>
      </w:r>
      <w:r>
        <w:br/>
      </w:r>
      <w:r>
        <w:rPr>
          <w:rFonts w:ascii="Times New Roman"/>
          <w:b w:val="false"/>
          <w:i w:val="false"/>
          <w:color w:val="000000"/>
          <w:sz w:val="28"/>
        </w:rPr>
        <w:t xml:space="preserve">
        827   Улылығы нашар күйдiргiш және (немесе) коррозиялық </w:t>
      </w:r>
      <w:r>
        <w:br/>
      </w:r>
      <w:r>
        <w:rPr>
          <w:rFonts w:ascii="Times New Roman"/>
          <w:b w:val="false"/>
          <w:i w:val="false"/>
          <w:color w:val="000000"/>
          <w:sz w:val="28"/>
        </w:rPr>
        <w:t xml:space="preserve">
              заттар (негiзi) </w:t>
      </w:r>
      <w:r>
        <w:br/>
      </w:r>
      <w:r>
        <w:rPr>
          <w:rFonts w:ascii="Times New Roman"/>
          <w:b w:val="false"/>
          <w:i w:val="false"/>
          <w:color w:val="000000"/>
          <w:sz w:val="28"/>
        </w:rPr>
        <w:t xml:space="preserve">
        828   Нашар тотықтырғыш және (немесе) коррозиялық заттар </w:t>
      </w:r>
      <w:r>
        <w:br/>
      </w:r>
      <w:r>
        <w:rPr>
          <w:rFonts w:ascii="Times New Roman"/>
          <w:b w:val="false"/>
          <w:i w:val="false"/>
          <w:color w:val="000000"/>
          <w:sz w:val="28"/>
        </w:rPr>
        <w:t xml:space="preserve">
              (негізi) </w:t>
      </w:r>
      <w:r>
        <w:br/>
      </w:r>
      <w:r>
        <w:rPr>
          <w:rFonts w:ascii="Times New Roman"/>
          <w:b w:val="false"/>
          <w:i w:val="false"/>
          <w:color w:val="000000"/>
          <w:sz w:val="28"/>
        </w:rPr>
        <w:t xml:space="preserve">
   8.3  831   Қауіпсіздіктің қосымша түрі жоқ әртүрлі күйдіргіш </w:t>
      </w:r>
      <w:r>
        <w:br/>
      </w:r>
      <w:r>
        <w:rPr>
          <w:rFonts w:ascii="Times New Roman"/>
          <w:b w:val="false"/>
          <w:i w:val="false"/>
          <w:color w:val="000000"/>
          <w:sz w:val="28"/>
        </w:rPr>
        <w:t xml:space="preserve">
              және (немесе) коррозиялық заттар </w:t>
      </w:r>
      <w:r>
        <w:br/>
      </w:r>
      <w:r>
        <w:rPr>
          <w:rFonts w:ascii="Times New Roman"/>
          <w:b w:val="false"/>
          <w:i w:val="false"/>
          <w:color w:val="000000"/>
          <w:sz w:val="28"/>
        </w:rPr>
        <w:t xml:space="preserve">
        836   Улы әртүрлі күйдіргіш және (немесе) коррозиялық заттар </w:t>
      </w:r>
      <w:r>
        <w:br/>
      </w:r>
      <w:r>
        <w:rPr>
          <w:rFonts w:ascii="Times New Roman"/>
          <w:b w:val="false"/>
          <w:i w:val="false"/>
          <w:color w:val="000000"/>
          <w:sz w:val="28"/>
        </w:rPr>
        <w:t xml:space="preserve">
        837   Улылығы төмен әртүрлi күйдiргiш және (немесе) </w:t>
      </w:r>
      <w:r>
        <w:br/>
      </w:r>
      <w:r>
        <w:rPr>
          <w:rFonts w:ascii="Times New Roman"/>
          <w:b w:val="false"/>
          <w:i w:val="false"/>
          <w:color w:val="000000"/>
          <w:sz w:val="28"/>
        </w:rPr>
        <w:t xml:space="preserve">
              коррозиялық заттар </w:t>
      </w:r>
      <w:r>
        <w:br/>
      </w:r>
      <w:r>
        <w:rPr>
          <w:rFonts w:ascii="Times New Roman"/>
          <w:b w:val="false"/>
          <w:i w:val="false"/>
          <w:color w:val="000000"/>
          <w:sz w:val="28"/>
        </w:rPr>
        <w:t xml:space="preserve">
        838   Нашар тотықтырғыш әртүрлi күйдiргiш және (немесе) </w:t>
      </w:r>
      <w:r>
        <w:br/>
      </w:r>
      <w:r>
        <w:rPr>
          <w:rFonts w:ascii="Times New Roman"/>
          <w:b w:val="false"/>
          <w:i w:val="false"/>
          <w:color w:val="000000"/>
          <w:sz w:val="28"/>
        </w:rPr>
        <w:t xml:space="preserve">
              коррозиялық заттар </w:t>
      </w:r>
      <w:r>
        <w:br/>
      </w:r>
      <w:r>
        <w:rPr>
          <w:rFonts w:ascii="Times New Roman"/>
          <w:b w:val="false"/>
          <w:i w:val="false"/>
          <w:color w:val="000000"/>
          <w:sz w:val="28"/>
        </w:rPr>
        <w:t xml:space="preserve">
9  9.1  911   Аэрозольдық орауда 1-8 топтарға жатқызылмаған заттар </w:t>
      </w:r>
      <w:r>
        <w:br/>
      </w:r>
      <w:r>
        <w:rPr>
          <w:rFonts w:ascii="Times New Roman"/>
          <w:b w:val="false"/>
          <w:i w:val="false"/>
          <w:color w:val="000000"/>
          <w:sz w:val="28"/>
        </w:rPr>
        <w:t xml:space="preserve">
        912   Басқа да қатты заттар </w:t>
      </w:r>
      <w:r>
        <w:br/>
      </w:r>
      <w:r>
        <w:rPr>
          <w:rFonts w:ascii="Times New Roman"/>
          <w:b w:val="false"/>
          <w:i w:val="false"/>
          <w:color w:val="000000"/>
          <w:sz w:val="28"/>
        </w:rPr>
        <w:t xml:space="preserve">
        913   1-8 топқа жатпайтын заттар, өз бетімен немесе Н </w:t>
      </w:r>
      <w:r>
        <w:rPr>
          <w:rFonts w:ascii="Times New Roman"/>
          <w:b w:val="false"/>
          <w:i w:val="false"/>
          <w:color w:val="000000"/>
          <w:vertAlign w:val="subscript"/>
        </w:rPr>
        <w:t xml:space="preserve">2 </w:t>
      </w:r>
      <w:r>
        <w:rPr>
          <w:rFonts w:ascii="Times New Roman"/>
          <w:b w:val="false"/>
          <w:i w:val="false"/>
          <w:color w:val="000000"/>
          <w:sz w:val="28"/>
        </w:rPr>
        <w:t xml:space="preserve">О мен </w:t>
      </w:r>
      <w:r>
        <w:br/>
      </w:r>
      <w:r>
        <w:rPr>
          <w:rFonts w:ascii="Times New Roman"/>
          <w:b w:val="false"/>
          <w:i w:val="false"/>
          <w:color w:val="000000"/>
          <w:sz w:val="28"/>
        </w:rPr>
        <w:t xml:space="preserve">
              әрекеттескенде тұтанатын </w:t>
      </w:r>
      <w:r>
        <w:br/>
      </w:r>
      <w:r>
        <w:rPr>
          <w:rFonts w:ascii="Times New Roman"/>
          <w:b w:val="false"/>
          <w:i w:val="false"/>
          <w:color w:val="000000"/>
          <w:sz w:val="28"/>
        </w:rPr>
        <w:t xml:space="preserve">
        914   1-8 топтарға жатпайтын заттар, нашар тотықтырғыштар </w:t>
      </w:r>
      <w:r>
        <w:br/>
      </w:r>
      <w:r>
        <w:rPr>
          <w:rFonts w:ascii="Times New Roman"/>
          <w:b w:val="false"/>
          <w:i w:val="false"/>
          <w:color w:val="000000"/>
          <w:sz w:val="28"/>
        </w:rPr>
        <w:t xml:space="preserve">
        915   1-8 топтарға жатпайтын, онша қауіпті емес, улы </w:t>
      </w:r>
      <w:r>
        <w:br/>
      </w:r>
      <w:r>
        <w:rPr>
          <w:rFonts w:ascii="Times New Roman"/>
          <w:b w:val="false"/>
          <w:i w:val="false"/>
          <w:color w:val="000000"/>
          <w:sz w:val="28"/>
        </w:rPr>
        <w:t xml:space="preserve">
        916   1-8 топтарға жатпайтын, нашар күйдіргіш және (немесе) </w:t>
      </w:r>
      <w:r>
        <w:br/>
      </w:r>
      <w:r>
        <w:rPr>
          <w:rFonts w:ascii="Times New Roman"/>
          <w:b w:val="false"/>
          <w:i w:val="false"/>
          <w:color w:val="000000"/>
          <w:sz w:val="28"/>
        </w:rPr>
        <w:t xml:space="preserve">
              коррозиялық </w:t>
      </w:r>
      <w:r>
        <w:br/>
      </w:r>
      <w:r>
        <w:rPr>
          <w:rFonts w:ascii="Times New Roman"/>
          <w:b w:val="false"/>
          <w:i w:val="false"/>
          <w:color w:val="000000"/>
          <w:sz w:val="28"/>
        </w:rPr>
        <w:t xml:space="preserve">
        9l7   1-8 топтарға жатпайтындар, магниттелген </w:t>
      </w:r>
      <w:r>
        <w:br/>
      </w:r>
      <w:r>
        <w:rPr>
          <w:rFonts w:ascii="Times New Roman"/>
          <w:b w:val="false"/>
          <w:i w:val="false"/>
          <w:color w:val="000000"/>
          <w:sz w:val="28"/>
        </w:rPr>
        <w:t xml:space="preserve">
   9.2  921   Н </w:t>
      </w:r>
      <w:r>
        <w:rPr>
          <w:rFonts w:ascii="Times New Roman"/>
          <w:b w:val="false"/>
          <w:i w:val="false"/>
          <w:color w:val="000000"/>
          <w:vertAlign w:val="subscript"/>
        </w:rPr>
        <w:t xml:space="preserve">2 </w:t>
      </w:r>
      <w:r>
        <w:rPr>
          <w:rFonts w:ascii="Times New Roman"/>
          <w:b w:val="false"/>
          <w:i w:val="false"/>
          <w:color w:val="000000"/>
          <w:sz w:val="28"/>
        </w:rPr>
        <w:t xml:space="preserve">О мен өзара әсер еткенде үйіп сақтау үшін қауіпті </w:t>
      </w:r>
      <w:r>
        <w:br/>
      </w:r>
      <w:r>
        <w:rPr>
          <w:rFonts w:ascii="Times New Roman"/>
          <w:b w:val="false"/>
          <w:i w:val="false"/>
          <w:color w:val="000000"/>
          <w:sz w:val="28"/>
        </w:rPr>
        <w:t xml:space="preserve">
              заттар </w:t>
      </w:r>
      <w:r>
        <w:br/>
      </w:r>
      <w:r>
        <w:rPr>
          <w:rFonts w:ascii="Times New Roman"/>
          <w:b w:val="false"/>
          <w:i w:val="false"/>
          <w:color w:val="000000"/>
          <w:sz w:val="28"/>
        </w:rPr>
        <w:t xml:space="preserve">
        922   Үйіп сақтағанда қауіпті заттар, улы </w:t>
      </w:r>
      <w:r>
        <w:br/>
      </w:r>
      <w:r>
        <w:rPr>
          <w:rFonts w:ascii="Times New Roman"/>
          <w:b w:val="false"/>
          <w:i w:val="false"/>
          <w:color w:val="000000"/>
          <w:sz w:val="28"/>
        </w:rPr>
        <w:t xml:space="preserve">
        923   Үйіп сақтағанда қауіпті заттар, күйдіргіш және </w:t>
      </w:r>
      <w:r>
        <w:br/>
      </w:r>
      <w:r>
        <w:rPr>
          <w:rFonts w:ascii="Times New Roman"/>
          <w:b w:val="false"/>
          <w:i w:val="false"/>
          <w:color w:val="000000"/>
          <w:sz w:val="28"/>
        </w:rPr>
        <w:t xml:space="preserve">
              (немесе) коррозиялық </w:t>
      </w:r>
      <w:r>
        <w:br/>
      </w:r>
      <w:r>
        <w:rPr>
          <w:rFonts w:ascii="Times New Roman"/>
          <w:b w:val="false"/>
          <w:i w:val="false"/>
          <w:color w:val="000000"/>
          <w:sz w:val="28"/>
        </w:rPr>
        <w:t xml:space="preserve">
        924   Үйіп сақтағанда қауіпті заттар, ауадан О </w:t>
      </w:r>
      <w:r>
        <w:rPr>
          <w:rFonts w:ascii="Times New Roman"/>
          <w:b w:val="false"/>
          <w:i w:val="false"/>
          <w:color w:val="000000"/>
          <w:vertAlign w:val="subscript"/>
        </w:rPr>
        <w:t xml:space="preserve">2 </w:t>
      </w:r>
      <w:r>
        <w:rPr>
          <w:rFonts w:ascii="Times New Roman"/>
          <w:b w:val="false"/>
          <w:i w:val="false"/>
          <w:color w:val="000000"/>
          <w:sz w:val="28"/>
        </w:rPr>
        <w:t xml:space="preserve">жұтатын </w:t>
      </w:r>
      <w:r>
        <w:br/>
      </w:r>
      <w:r>
        <w:rPr>
          <w:rFonts w:ascii="Times New Roman"/>
          <w:b w:val="false"/>
          <w:i w:val="false"/>
          <w:color w:val="000000"/>
          <w:sz w:val="28"/>
        </w:rPr>
        <w:t xml:space="preserve">
------------------------------------------------------------------- </w:t>
      </w:r>
      <w:r>
        <w:br/>
      </w:r>
      <w:r>
        <w:rPr>
          <w:rFonts w:ascii="Times New Roman"/>
          <w:b w:val="false"/>
          <w:i w:val="false"/>
          <w:color w:val="000000"/>
          <w:sz w:val="28"/>
        </w:rPr>
        <w:t xml:space="preserve">
                                             |ГОСТ  |Санат </w:t>
      </w:r>
      <w:r>
        <w:br/>
      </w:r>
      <w:r>
        <w:rPr>
          <w:rFonts w:ascii="Times New Roman"/>
          <w:b w:val="false"/>
          <w:i w:val="false"/>
          <w:color w:val="000000"/>
          <w:sz w:val="28"/>
        </w:rPr>
        <w:t xml:space="preserve">
                                             |19433 |Сынып тармағы </w:t>
      </w:r>
      <w:r>
        <w:br/>
      </w:r>
      <w:r>
        <w:rPr>
          <w:rFonts w:ascii="Times New Roman"/>
          <w:b w:val="false"/>
          <w:i w:val="false"/>
          <w:color w:val="000000"/>
          <w:sz w:val="28"/>
        </w:rPr>
        <w:t xml:space="preserve">
                                             |      |Сынып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Ескерту: Таблицаның жалғасын қағаз мәтінінен қараңыз. </w:t>
      </w:r>
    </w:p>
    <w:p>
      <w:pPr>
        <w:spacing w:after="0"/>
        <w:ind w:left="0"/>
        <w:jc w:val="both"/>
      </w:pPr>
      <w:r>
        <w:rPr>
          <w:rFonts w:ascii="Times New Roman"/>
          <w:b w:val="false"/>
          <w:i w:val="false"/>
          <w:color w:val="ff0000"/>
          <w:sz w:val="28"/>
        </w:rPr>
        <w:t xml:space="preserve">Ескерту. </w:t>
      </w:r>
    </w:p>
    <w:p>
      <w:pPr>
        <w:spacing w:after="0"/>
        <w:ind w:left="0"/>
        <w:jc w:val="both"/>
      </w:pPr>
      <w:r>
        <w:rPr>
          <w:rFonts w:ascii="Times New Roman"/>
          <w:b w:val="false"/>
          <w:i w:val="false"/>
          <w:color w:val="000000"/>
          <w:sz w:val="28"/>
        </w:rPr>
        <w:t xml:space="preserve">+ Заттар мен материалдар бiрiге алады </w:t>
      </w:r>
      <w:r>
        <w:br/>
      </w:r>
      <w:r>
        <w:rPr>
          <w:rFonts w:ascii="Times New Roman"/>
          <w:b w:val="false"/>
          <w:i w:val="false"/>
          <w:color w:val="000000"/>
          <w:sz w:val="28"/>
        </w:rPr>
        <w:t xml:space="preserve">
1. Заттар мен материалдар қойманың бiр бөлiктерiнде немесе бiр алаңда сақтала алады. Араларындағы көлбеу қашықтық нормативтік құжаттардың талаптарына сай келуге, яғни 5м-нен кем болмауға тиіс. </w:t>
      </w:r>
      <w:r>
        <w:br/>
      </w:r>
      <w:r>
        <w:rPr>
          <w:rFonts w:ascii="Times New Roman"/>
          <w:b w:val="false"/>
          <w:i w:val="false"/>
          <w:color w:val="000000"/>
          <w:sz w:val="28"/>
        </w:rPr>
        <w:t xml:space="preserve">
2. Заттар мен материалдар қойманың бiр бөлiктерiнде немесе бiр алаңда сақтала алады. Араларындағы көлбеу қашықтық нормативтік </w:t>
      </w:r>
      <w:r>
        <w:br/>
      </w:r>
      <w:r>
        <w:rPr>
          <w:rFonts w:ascii="Times New Roman"/>
          <w:b w:val="false"/>
          <w:i w:val="false"/>
          <w:color w:val="000000"/>
          <w:sz w:val="28"/>
        </w:rPr>
        <w:t xml:space="preserve">
құжаттардың талаптарына сай келуге, яғни 10м-нен кем болмауға тиіс. </w:t>
      </w:r>
      <w:r>
        <w:br/>
      </w:r>
      <w:r>
        <w:rPr>
          <w:rFonts w:ascii="Times New Roman"/>
          <w:b w:val="false"/>
          <w:i w:val="false"/>
          <w:color w:val="000000"/>
          <w:sz w:val="28"/>
        </w:rPr>
        <w:t xml:space="preserve">
3. Заттар мен материалдар қойманың әртүрлi бөлiктерiнде немесе әртүрлi алаңда сақталады (яғни аралары қалқамен бөлінуі қажет) </w:t>
      </w:r>
      <w:r>
        <w:br/>
      </w:r>
      <w:r>
        <w:rPr>
          <w:rFonts w:ascii="Times New Roman"/>
          <w:b w:val="false"/>
          <w:i w:val="false"/>
          <w:color w:val="000000"/>
          <w:sz w:val="28"/>
        </w:rPr>
        <w:t xml:space="preserve">
4. Заттар мен материалдар әртүрлi қоймаларда немесе әртүрлі алаңдарда болуы тиіс. </w:t>
      </w:r>
      <w:r>
        <w:br/>
      </w:r>
      <w:r>
        <w:rPr>
          <w:rFonts w:ascii="Times New Roman"/>
          <w:b w:val="false"/>
          <w:i w:val="false"/>
          <w:color w:val="000000"/>
          <w:sz w:val="28"/>
        </w:rPr>
        <w:t xml:space="preserve">
ЛВЖ - оңай тұтанатын сұйық </w:t>
      </w:r>
      <w:r>
        <w:br/>
      </w:r>
      <w:r>
        <w:rPr>
          <w:rFonts w:ascii="Times New Roman"/>
          <w:b w:val="false"/>
          <w:i w:val="false"/>
          <w:color w:val="000000"/>
          <w:sz w:val="28"/>
        </w:rPr>
        <w:t xml:space="preserve">
ЛВТ - оңай тұтанатын қатты заттар </w:t>
      </w:r>
      <w:r>
        <w:br/>
      </w:r>
      <w:r>
        <w:rPr>
          <w:rFonts w:ascii="Times New Roman"/>
          <w:b w:val="false"/>
          <w:i w:val="false"/>
          <w:color w:val="000000"/>
          <w:sz w:val="28"/>
        </w:rPr>
        <w:t xml:space="preserve">
ЛВ - оңай тұтанатын зат </w:t>
      </w:r>
      <w:r>
        <w:br/>
      </w:r>
      <w:r>
        <w:rPr>
          <w:rFonts w:ascii="Times New Roman"/>
          <w:b w:val="false"/>
          <w:i w:val="false"/>
          <w:color w:val="000000"/>
          <w:sz w:val="28"/>
        </w:rPr>
        <w:t xml:space="preserve">
ЯВ - улы заттар </w:t>
      </w:r>
      <w:r>
        <w:br/>
      </w:r>
      <w:r>
        <w:rPr>
          <w:rFonts w:ascii="Times New Roman"/>
          <w:b w:val="false"/>
          <w:i w:val="false"/>
          <w:color w:val="000000"/>
          <w:sz w:val="28"/>
        </w:rPr>
        <w:t xml:space="preserve">
Т - температура </w:t>
      </w:r>
      <w:r>
        <w:br/>
      </w:r>
      <w:r>
        <w:rPr>
          <w:rFonts w:ascii="Times New Roman"/>
          <w:b w:val="false"/>
          <w:i w:val="false"/>
          <w:color w:val="000000"/>
          <w:sz w:val="28"/>
        </w:rPr>
        <w:t xml:space="preserve">
t </w:t>
      </w:r>
      <w:r>
        <w:rPr>
          <w:rFonts w:ascii="Times New Roman"/>
          <w:b w:val="false"/>
          <w:i w:val="false"/>
          <w:color w:val="000000"/>
          <w:vertAlign w:val="subscript"/>
        </w:rPr>
        <w:t xml:space="preserve">тұт </w:t>
      </w:r>
      <w:r>
        <w:rPr>
          <w:rFonts w:ascii="Times New Roman"/>
          <w:b w:val="false"/>
          <w:i w:val="false"/>
          <w:color w:val="000000"/>
          <w:sz w:val="28"/>
        </w:rPr>
        <w:t xml:space="preserve">- тұтану температурасы </w:t>
      </w:r>
    </w:p>
    <w:bookmarkStart w:name="z949" w:id="9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өрт қауiпсiздiгi Ережелерiне  </w:t>
      </w:r>
      <w:r>
        <w:br/>
      </w:r>
      <w:r>
        <w:rPr>
          <w:rFonts w:ascii="Times New Roman"/>
          <w:b w:val="false"/>
          <w:i w:val="false"/>
          <w:color w:val="000000"/>
          <w:sz w:val="28"/>
        </w:rPr>
        <w:t xml:space="preserve">
14-қосымша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және коммуникация министрлiгi </w:t>
      </w:r>
      <w:r>
        <w:br/>
      </w:r>
      <w:r>
        <w:rPr>
          <w:rFonts w:ascii="Times New Roman"/>
          <w:b w:val="false"/>
          <w:i w:val="false"/>
          <w:color w:val="000000"/>
          <w:sz w:val="28"/>
        </w:rPr>
        <w:t xml:space="preserve">
Азаматтық авиация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770-ю бұйрығымен       </w:t>
      </w:r>
      <w:r>
        <w:br/>
      </w:r>
      <w:r>
        <w:rPr>
          <w:rFonts w:ascii="Times New Roman"/>
          <w:b w:val="false"/>
          <w:i w:val="false"/>
          <w:color w:val="000000"/>
          <w:sz w:val="28"/>
        </w:rPr>
        <w:t xml:space="preserve">
бекiтiлген            </w:t>
      </w:r>
    </w:p>
    <w:bookmarkEnd w:id="948"/>
    <w:p>
      <w:pPr>
        <w:spacing w:after="0"/>
        <w:ind w:left="0"/>
        <w:jc w:val="left"/>
      </w:pPr>
      <w:r>
        <w:rPr>
          <w:rFonts w:ascii="Times New Roman"/>
          <w:b/>
          <w:i w:val="false"/>
          <w:color w:val="000000"/>
        </w:rPr>
        <w:t xml:space="preserve"> Сақтау кезiнде қауiптi және аса қауiптi заттар мен материалдарды бөлу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Өрт қауіпті. |Агре.|   Қауіптіліктің қосымша    | ГОСТ бойынша | N </w:t>
      </w:r>
      <w:r>
        <w:br/>
      </w:r>
      <w:r>
        <w:rPr>
          <w:rFonts w:ascii="Times New Roman"/>
          <w:b w:val="false"/>
          <w:i w:val="false"/>
          <w:color w:val="000000"/>
          <w:sz w:val="28"/>
        </w:rPr>
        <w:t xml:space="preserve">
  лігінің    |гатты|        түрлері             |  қауіптілік  |п/п </w:t>
      </w:r>
      <w:r>
        <w:br/>
      </w:r>
      <w:r>
        <w:rPr>
          <w:rFonts w:ascii="Times New Roman"/>
          <w:b w:val="false"/>
          <w:i w:val="false"/>
          <w:color w:val="000000"/>
          <w:sz w:val="28"/>
        </w:rPr>
        <w:t xml:space="preserve">
  негізгі    |жағ. |                            |    санаты    | </w:t>
      </w:r>
      <w:r>
        <w:br/>
      </w:r>
      <w:r>
        <w:rPr>
          <w:rFonts w:ascii="Times New Roman"/>
          <w:b w:val="false"/>
          <w:i w:val="false"/>
          <w:color w:val="000000"/>
          <w:sz w:val="28"/>
        </w:rPr>
        <w:t xml:space="preserve">
    түрі     |дайы |                            |              | </w:t>
      </w:r>
      <w:r>
        <w:br/>
      </w:r>
      <w:r>
        <w:rPr>
          <w:rFonts w:ascii="Times New Roman"/>
          <w:b w:val="false"/>
          <w:i w:val="false"/>
          <w:color w:val="000000"/>
          <w:sz w:val="28"/>
        </w:rPr>
        <w:t xml:space="preserve">
------------------------------------------------------------------- </w:t>
      </w:r>
      <w:r>
        <w:br/>
      </w:r>
      <w:r>
        <w:rPr>
          <w:rFonts w:ascii="Times New Roman"/>
          <w:b w:val="false"/>
          <w:i w:val="false"/>
          <w:color w:val="000000"/>
          <w:sz w:val="28"/>
        </w:rPr>
        <w:t xml:space="preserve">
То.   Жан.   Газдар Усыз және улы және (немесе) 212, 222, 224 </w:t>
      </w:r>
      <w:r>
        <w:rPr>
          <w:rFonts w:ascii="Times New Roman"/>
          <w:b w:val="false"/>
          <w:i w:val="false"/>
          <w:color w:val="ff0000"/>
          <w:sz w:val="28"/>
        </w:rPr>
        <w:t xml:space="preserve">* </w:t>
      </w:r>
      <w:r>
        <w:rPr>
          <w:rFonts w:ascii="Times New Roman"/>
          <w:b w:val="false"/>
          <w:i w:val="false"/>
          <w:color w:val="000000"/>
          <w:sz w:val="28"/>
        </w:rPr>
        <w:t xml:space="preserve">  1 </w:t>
      </w:r>
      <w:r>
        <w:br/>
      </w:r>
      <w:r>
        <w:rPr>
          <w:rFonts w:ascii="Times New Roman"/>
          <w:b w:val="false"/>
          <w:i w:val="false"/>
          <w:color w:val="000000"/>
          <w:sz w:val="28"/>
        </w:rPr>
        <w:t xml:space="preserve">
тық   байтын қатты  таттандырушы күйдіргіш </w:t>
      </w:r>
      <w:r>
        <w:br/>
      </w:r>
      <w:r>
        <w:rPr>
          <w:rFonts w:ascii="Times New Roman"/>
          <w:b w:val="false"/>
          <w:i w:val="false"/>
          <w:color w:val="000000"/>
          <w:sz w:val="28"/>
        </w:rPr>
        <w:t xml:space="preserve">
тан   немесе және   Қосымша түрдегі қауіптілік. 511, 513         2 </w:t>
      </w:r>
      <w:r>
        <w:br/>
      </w:r>
      <w:r>
        <w:rPr>
          <w:rFonts w:ascii="Times New Roman"/>
          <w:b w:val="false"/>
          <w:i w:val="false"/>
          <w:color w:val="000000"/>
          <w:sz w:val="28"/>
        </w:rPr>
        <w:t xml:space="preserve">
дыра  қиын   сұйық  сіз немесе улылар шамалы </w:t>
      </w:r>
      <w:r>
        <w:br/>
      </w:r>
      <w:r>
        <w:rPr>
          <w:rFonts w:ascii="Times New Roman"/>
          <w:b w:val="false"/>
          <w:i w:val="false"/>
          <w:color w:val="000000"/>
          <w:sz w:val="28"/>
        </w:rPr>
        <w:t xml:space="preserve">
тын   жана.         Улы және (немесе таттан.    512, 514, 515 </w:t>
      </w:r>
      <w:r>
        <w:rPr>
          <w:rFonts w:ascii="Times New Roman"/>
          <w:b w:val="false"/>
          <w:i w:val="false"/>
          <w:color w:val="ff0000"/>
          <w:sz w:val="28"/>
        </w:rPr>
        <w:t xml:space="preserve">* </w:t>
      </w:r>
      <w:r>
        <w:rPr>
          <w:rFonts w:ascii="Times New Roman"/>
          <w:b w:val="false"/>
          <w:i w:val="false"/>
          <w:color w:val="000000"/>
          <w:sz w:val="28"/>
        </w:rPr>
        <w:t xml:space="preserve">  3 </w:t>
      </w:r>
      <w:r>
        <w:br/>
      </w:r>
      <w:r>
        <w:rPr>
          <w:rFonts w:ascii="Times New Roman"/>
          <w:b w:val="false"/>
          <w:i w:val="false"/>
          <w:color w:val="000000"/>
          <w:sz w:val="28"/>
        </w:rPr>
        <w:t xml:space="preserve">
зат.  тын           дырғыш) </w:t>
      </w:r>
      <w:r>
        <w:br/>
      </w:r>
      <w:r>
        <w:rPr>
          <w:rFonts w:ascii="Times New Roman"/>
          <w:b w:val="false"/>
          <w:i w:val="false"/>
          <w:color w:val="000000"/>
          <w:sz w:val="28"/>
        </w:rPr>
        <w:t xml:space="preserve">
тар   ------        Күйдіргіш, таттандырғыш     812, 815      </w:t>
      </w:r>
      <w:r>
        <w:rPr>
          <w:rFonts w:ascii="Times New Roman"/>
          <w:b w:val="false"/>
          <w:i w:val="false"/>
          <w:color w:val="ff0000"/>
          <w:sz w:val="28"/>
        </w:rPr>
        <w:t xml:space="preserve">* </w:t>
      </w:r>
      <w:r>
        <w:rPr>
          <w:rFonts w:ascii="Times New Roman"/>
          <w:b w:val="false"/>
          <w:i w:val="false"/>
          <w:color w:val="000000"/>
          <w:sz w:val="28"/>
        </w:rPr>
        <w:t xml:space="preserve">  4 </w:t>
      </w:r>
      <w:r>
        <w:br/>
      </w:r>
      <w:r>
        <w:rPr>
          <w:rFonts w:ascii="Times New Roman"/>
          <w:b w:val="false"/>
          <w:i w:val="false"/>
          <w:color w:val="000000"/>
          <w:sz w:val="28"/>
        </w:rPr>
        <w:t xml:space="preserve">
      Жана.         қышқылдар, күшті тотықтыр.  </w:t>
      </w:r>
      <w:r>
        <w:br/>
      </w:r>
      <w:r>
        <w:rPr>
          <w:rFonts w:ascii="Times New Roman"/>
          <w:b w:val="false"/>
          <w:i w:val="false"/>
          <w:color w:val="000000"/>
          <w:sz w:val="28"/>
        </w:rPr>
        <w:t xml:space="preserve">
      тын           ғыштар </w:t>
      </w:r>
      <w:r>
        <w:br/>
      </w:r>
      <w:r>
        <w:rPr>
          <w:rFonts w:ascii="Times New Roman"/>
          <w:b w:val="false"/>
          <w:i w:val="false"/>
          <w:color w:val="000000"/>
          <w:sz w:val="28"/>
        </w:rPr>
        <w:t xml:space="preserve">
      орга.         Күйдіргіш, таттандырғыш     818              5 </w:t>
      </w:r>
      <w:r>
        <w:br/>
      </w:r>
      <w:r>
        <w:rPr>
          <w:rFonts w:ascii="Times New Roman"/>
          <w:b w:val="false"/>
          <w:i w:val="false"/>
          <w:color w:val="000000"/>
          <w:sz w:val="28"/>
        </w:rPr>
        <w:t xml:space="preserve">
      ника.         қышқылдар, тотықтырғыштар </w:t>
      </w:r>
      <w:r>
        <w:br/>
      </w:r>
      <w:r>
        <w:rPr>
          <w:rFonts w:ascii="Times New Roman"/>
          <w:b w:val="false"/>
          <w:i w:val="false"/>
          <w:color w:val="000000"/>
          <w:sz w:val="28"/>
        </w:rPr>
        <w:t xml:space="preserve">
      лық           Түрлі күйдіргіш және        828              6 </w:t>
      </w:r>
      <w:r>
        <w:br/>
      </w:r>
      <w:r>
        <w:rPr>
          <w:rFonts w:ascii="Times New Roman"/>
          <w:b w:val="false"/>
          <w:i w:val="false"/>
          <w:color w:val="000000"/>
          <w:sz w:val="28"/>
        </w:rPr>
        <w:t xml:space="preserve">
      перок.         таттандырғыш негіздер </w:t>
      </w:r>
      <w:r>
        <w:br/>
      </w:r>
      <w:r>
        <w:rPr>
          <w:rFonts w:ascii="Times New Roman"/>
          <w:b w:val="false"/>
          <w:i w:val="false"/>
          <w:color w:val="000000"/>
          <w:sz w:val="28"/>
        </w:rPr>
        <w:t xml:space="preserve">
      сид.          Түрлі күйдіргіш және        832           </w:t>
      </w:r>
      <w:r>
        <w:rPr>
          <w:rFonts w:ascii="Times New Roman"/>
          <w:b w:val="false"/>
          <w:i w:val="false"/>
          <w:color w:val="ff0000"/>
          <w:sz w:val="28"/>
        </w:rPr>
        <w:t xml:space="preserve">* </w:t>
      </w:r>
      <w:r>
        <w:rPr>
          <w:rFonts w:ascii="Times New Roman"/>
          <w:b w:val="false"/>
          <w:i w:val="false"/>
          <w:color w:val="000000"/>
          <w:sz w:val="28"/>
        </w:rPr>
        <w:t xml:space="preserve">  7 </w:t>
      </w:r>
      <w:r>
        <w:br/>
      </w:r>
      <w:r>
        <w:rPr>
          <w:rFonts w:ascii="Times New Roman"/>
          <w:b w:val="false"/>
          <w:i w:val="false"/>
          <w:color w:val="000000"/>
          <w:sz w:val="28"/>
        </w:rPr>
        <w:t xml:space="preserve">
      тер           таттандырғыш улылар </w:t>
      </w:r>
      <w:r>
        <w:br/>
      </w:r>
      <w:r>
        <w:rPr>
          <w:rFonts w:ascii="Times New Roman"/>
          <w:b w:val="false"/>
          <w:i w:val="false"/>
          <w:color w:val="000000"/>
          <w:sz w:val="28"/>
        </w:rPr>
        <w:t xml:space="preserve">
                    Түрлi күйдiргiш және        838, 914         8 </w:t>
      </w:r>
      <w:r>
        <w:br/>
      </w:r>
      <w:r>
        <w:rPr>
          <w:rFonts w:ascii="Times New Roman"/>
          <w:b w:val="false"/>
          <w:i w:val="false"/>
          <w:color w:val="000000"/>
          <w:sz w:val="28"/>
        </w:rPr>
        <w:t xml:space="preserve">
                    таттандырғыш, усыздар </w:t>
      </w:r>
      <w:r>
        <w:br/>
      </w:r>
      <w:r>
        <w:rPr>
          <w:rFonts w:ascii="Times New Roman"/>
          <w:b w:val="false"/>
          <w:i w:val="false"/>
          <w:color w:val="000000"/>
          <w:sz w:val="28"/>
        </w:rPr>
        <w:t xml:space="preserve">
                    Жарылғыш немесе өздiгiнен   521, 522, 523 </w:t>
      </w:r>
      <w:r>
        <w:rPr>
          <w:rFonts w:ascii="Times New Roman"/>
          <w:b w:val="false"/>
          <w:i w:val="false"/>
          <w:color w:val="ff0000"/>
          <w:sz w:val="28"/>
        </w:rPr>
        <w:t xml:space="preserve">* </w:t>
      </w:r>
      <w:r>
        <w:rPr>
          <w:rFonts w:ascii="Times New Roman"/>
          <w:b w:val="false"/>
          <w:i w:val="false"/>
          <w:color w:val="000000"/>
          <w:sz w:val="28"/>
        </w:rPr>
        <w:t xml:space="preserve">  9 </w:t>
      </w:r>
      <w:r>
        <w:br/>
      </w:r>
      <w:r>
        <w:rPr>
          <w:rFonts w:ascii="Times New Roman"/>
          <w:b w:val="false"/>
          <w:i w:val="false"/>
          <w:color w:val="000000"/>
          <w:sz w:val="28"/>
        </w:rPr>
        <w:t xml:space="preserve">
                    ыдырайтын </w:t>
      </w:r>
      <w:r>
        <w:br/>
      </w:r>
      <w:r>
        <w:rPr>
          <w:rFonts w:ascii="Times New Roman"/>
          <w:b w:val="false"/>
          <w:i w:val="false"/>
          <w:color w:val="000000"/>
          <w:sz w:val="28"/>
        </w:rPr>
        <w:t xml:space="preserve">
                    Оңай тұтанатын              524, 525, </w:t>
      </w:r>
      <w:r>
        <w:br/>
      </w:r>
      <w:r>
        <w:rPr>
          <w:rFonts w:ascii="Times New Roman"/>
          <w:b w:val="false"/>
          <w:i w:val="false"/>
          <w:color w:val="000000"/>
          <w:sz w:val="28"/>
        </w:rPr>
        <w:t xml:space="preserve">
                                                526, 527      </w:t>
      </w:r>
      <w:r>
        <w:rPr>
          <w:rFonts w:ascii="Times New Roman"/>
          <w:b w:val="false"/>
          <w:i w:val="false"/>
          <w:color w:val="ff0000"/>
          <w:sz w:val="28"/>
        </w:rPr>
        <w:t xml:space="preserve">* </w:t>
      </w:r>
      <w:r>
        <w:rPr>
          <w:rFonts w:ascii="Times New Roman"/>
          <w:b w:val="false"/>
          <w:i w:val="false"/>
          <w:color w:val="000000"/>
          <w:sz w:val="28"/>
        </w:rPr>
        <w:t xml:space="preserve">  10 </w:t>
      </w:r>
      <w:r>
        <w:br/>
      </w:r>
      <w:r>
        <w:rPr>
          <w:rFonts w:ascii="Times New Roman"/>
          <w:b w:val="false"/>
          <w:i w:val="false"/>
          <w:color w:val="000000"/>
          <w:sz w:val="28"/>
        </w:rPr>
        <w:t xml:space="preserve">
------------------------------------------------------------------- </w:t>
      </w:r>
      <w:r>
        <w:br/>
      </w:r>
      <w:r>
        <w:rPr>
          <w:rFonts w:ascii="Times New Roman"/>
          <w:b w:val="false"/>
          <w:i w:val="false"/>
          <w:color w:val="000000"/>
          <w:sz w:val="28"/>
        </w:rPr>
        <w:t xml:space="preserve">
             Газдар Аэрозольды қорапта,         233, 232, 241, </w:t>
      </w:r>
      <w:r>
        <w:br/>
      </w:r>
      <w:r>
        <w:rPr>
          <w:rFonts w:ascii="Times New Roman"/>
          <w:b w:val="false"/>
          <w:i w:val="false"/>
          <w:color w:val="000000"/>
          <w:sz w:val="28"/>
        </w:rPr>
        <w:t xml:space="preserve">
             Сұйық  сығылған немесе сұйылған    911              11 </w:t>
      </w:r>
      <w:r>
        <w:br/>
      </w:r>
      <w:r>
        <w:rPr>
          <w:rFonts w:ascii="Times New Roman"/>
          <w:b w:val="false"/>
          <w:i w:val="false"/>
          <w:color w:val="000000"/>
          <w:sz w:val="28"/>
        </w:rPr>
        <w:t xml:space="preserve">
                    Улылар шамалы               311, 315, 321, </w:t>
      </w:r>
      <w:r>
        <w:br/>
      </w:r>
      <w:r>
        <w:rPr>
          <w:rFonts w:ascii="Times New Roman"/>
          <w:b w:val="false"/>
          <w:i w:val="false"/>
          <w:color w:val="000000"/>
          <w:sz w:val="28"/>
        </w:rPr>
        <w:t xml:space="preserve">
                                                325, 331, 335    12 </w:t>
      </w:r>
      <w:r>
        <w:br/>
      </w:r>
      <w:r>
        <w:rPr>
          <w:rFonts w:ascii="Times New Roman"/>
          <w:b w:val="false"/>
          <w:i w:val="false"/>
          <w:color w:val="000000"/>
          <w:sz w:val="28"/>
        </w:rPr>
        <w:t xml:space="preserve">
                    Улылар, таттандырғыштар     312, 314, 322, </w:t>
      </w:r>
      <w:r>
        <w:br/>
      </w:r>
      <w:r>
        <w:rPr>
          <w:rFonts w:ascii="Times New Roman"/>
          <w:b w:val="false"/>
          <w:i w:val="false"/>
          <w:color w:val="000000"/>
          <w:sz w:val="28"/>
        </w:rPr>
        <w:t xml:space="preserve">
                                                323, 324       </w:t>
      </w:r>
      <w:r>
        <w:rPr>
          <w:rFonts w:ascii="Times New Roman"/>
          <w:b w:val="false"/>
          <w:i w:val="false"/>
          <w:color w:val="ff0000"/>
          <w:sz w:val="28"/>
        </w:rPr>
        <w:t xml:space="preserve">* </w:t>
      </w:r>
      <w:r>
        <w:rPr>
          <w:rFonts w:ascii="Times New Roman"/>
          <w:b w:val="false"/>
          <w:i w:val="false"/>
          <w:color w:val="000000"/>
          <w:sz w:val="28"/>
        </w:rPr>
        <w:t xml:space="preserve">13 </w:t>
      </w:r>
      <w:r>
        <w:br/>
      </w:r>
      <w:r>
        <w:rPr>
          <w:rFonts w:ascii="Times New Roman"/>
          <w:b w:val="false"/>
          <w:i w:val="false"/>
          <w:color w:val="000000"/>
          <w:sz w:val="28"/>
        </w:rPr>
        <w:t xml:space="preserve">
Оңай тұта.          Күштi әсер ететiн улы       612, 613, 615  </w:t>
      </w:r>
      <w:r>
        <w:rPr>
          <w:rFonts w:ascii="Times New Roman"/>
          <w:b w:val="false"/>
          <w:i w:val="false"/>
          <w:color w:val="ff0000"/>
          <w:sz w:val="28"/>
        </w:rPr>
        <w:t xml:space="preserve">* </w:t>
      </w:r>
      <w:r>
        <w:rPr>
          <w:rFonts w:ascii="Times New Roman"/>
          <w:b w:val="false"/>
          <w:i w:val="false"/>
          <w:color w:val="000000"/>
          <w:sz w:val="28"/>
        </w:rPr>
        <w:t xml:space="preserve">14 </w:t>
      </w:r>
      <w:r>
        <w:br/>
      </w:r>
      <w:r>
        <w:rPr>
          <w:rFonts w:ascii="Times New Roman"/>
          <w:b w:val="false"/>
          <w:i w:val="false"/>
          <w:color w:val="000000"/>
          <w:sz w:val="28"/>
        </w:rPr>
        <w:t xml:space="preserve">
натын және          заттар </w:t>
      </w:r>
      <w:r>
        <w:br/>
      </w:r>
      <w:r>
        <w:rPr>
          <w:rFonts w:ascii="Times New Roman"/>
          <w:b w:val="false"/>
          <w:i w:val="false"/>
          <w:color w:val="000000"/>
          <w:sz w:val="28"/>
        </w:rPr>
        <w:t xml:space="preserve">
өздігінен           Қышқылдар                   814            </w:t>
      </w:r>
      <w:r>
        <w:rPr>
          <w:rFonts w:ascii="Times New Roman"/>
          <w:b w:val="false"/>
          <w:i w:val="false"/>
          <w:color w:val="ff0000"/>
          <w:sz w:val="28"/>
        </w:rPr>
        <w:t xml:space="preserve">* </w:t>
      </w:r>
      <w:r>
        <w:rPr>
          <w:rFonts w:ascii="Times New Roman"/>
          <w:b w:val="false"/>
          <w:i w:val="false"/>
          <w:color w:val="000000"/>
          <w:sz w:val="28"/>
        </w:rPr>
        <w:t xml:space="preserve">15 </w:t>
      </w:r>
      <w:r>
        <w:br/>
      </w:r>
      <w:r>
        <w:rPr>
          <w:rFonts w:ascii="Times New Roman"/>
          <w:b w:val="false"/>
          <w:i w:val="false"/>
          <w:color w:val="000000"/>
          <w:sz w:val="28"/>
        </w:rPr>
        <w:t xml:space="preserve">
жанатын             Негіздер                    824            </w:t>
      </w:r>
      <w:r>
        <w:rPr>
          <w:rFonts w:ascii="Times New Roman"/>
          <w:b w:val="false"/>
          <w:i w:val="false"/>
          <w:color w:val="ff0000"/>
          <w:sz w:val="28"/>
        </w:rPr>
        <w:t xml:space="preserve">* </w:t>
      </w:r>
      <w:r>
        <w:rPr>
          <w:rFonts w:ascii="Times New Roman"/>
          <w:b w:val="false"/>
          <w:i w:val="false"/>
          <w:color w:val="000000"/>
          <w:sz w:val="28"/>
        </w:rPr>
        <w:t xml:space="preserve">16 </w:t>
      </w:r>
      <w:r>
        <w:br/>
      </w:r>
      <w:r>
        <w:rPr>
          <w:rFonts w:ascii="Times New Roman"/>
          <w:b w:val="false"/>
          <w:i w:val="false"/>
          <w:color w:val="000000"/>
          <w:sz w:val="28"/>
        </w:rPr>
        <w:t xml:space="preserve">
заттар              Түрлі күйдіргіш             833, 834       </w:t>
      </w:r>
      <w:r>
        <w:rPr>
          <w:rFonts w:ascii="Times New Roman"/>
          <w:b w:val="false"/>
          <w:i w:val="false"/>
          <w:color w:val="ff0000"/>
          <w:sz w:val="28"/>
        </w:rPr>
        <w:t xml:space="preserve">* </w:t>
      </w:r>
      <w:r>
        <w:rPr>
          <w:rFonts w:ascii="Times New Roman"/>
          <w:b w:val="false"/>
          <w:i w:val="false"/>
          <w:color w:val="000000"/>
          <w:sz w:val="28"/>
        </w:rPr>
        <w:t xml:space="preserve">17 </w:t>
      </w:r>
      <w:r>
        <w:br/>
      </w:r>
      <w:r>
        <w:rPr>
          <w:rFonts w:ascii="Times New Roman"/>
          <w:b w:val="false"/>
          <w:i w:val="false"/>
          <w:color w:val="000000"/>
          <w:sz w:val="28"/>
        </w:rPr>
        <w:t xml:space="preserve">
             ------------------------------------------------------ </w:t>
      </w:r>
      <w:r>
        <w:br/>
      </w:r>
      <w:r>
        <w:rPr>
          <w:rFonts w:ascii="Times New Roman"/>
          <w:b w:val="false"/>
          <w:i w:val="false"/>
          <w:color w:val="000000"/>
          <w:sz w:val="28"/>
        </w:rPr>
        <w:t xml:space="preserve">
             қатты  Усыз және шамалы улылар     411, 413, 912    18 </w:t>
      </w:r>
      <w:r>
        <w:br/>
      </w:r>
      <w:r>
        <w:rPr>
          <w:rFonts w:ascii="Times New Roman"/>
          <w:b w:val="false"/>
          <w:i w:val="false"/>
          <w:color w:val="000000"/>
          <w:sz w:val="28"/>
        </w:rPr>
        <w:t xml:space="preserve">
                    Өздігінен ыдырайтындар      412, 415, 416, </w:t>
      </w:r>
      <w:r>
        <w:br/>
      </w:r>
      <w:r>
        <w:rPr>
          <w:rFonts w:ascii="Times New Roman"/>
          <w:b w:val="false"/>
          <w:i w:val="false"/>
          <w:color w:val="000000"/>
          <w:sz w:val="28"/>
        </w:rPr>
        <w:t xml:space="preserve">
                    және (немесе) улылар        417, 422       </w:t>
      </w:r>
      <w:r>
        <w:rPr>
          <w:rFonts w:ascii="Times New Roman"/>
          <w:b w:val="false"/>
          <w:i w:val="false"/>
          <w:color w:val="ff0000"/>
          <w:sz w:val="28"/>
        </w:rPr>
        <w:t xml:space="preserve">* </w:t>
      </w:r>
      <w:r>
        <w:rPr>
          <w:rFonts w:ascii="Times New Roman"/>
          <w:b w:val="false"/>
          <w:i w:val="false"/>
          <w:color w:val="000000"/>
          <w:sz w:val="28"/>
        </w:rPr>
        <w:t xml:space="preserve">19 </w:t>
      </w:r>
      <w:r>
        <w:br/>
      </w:r>
      <w:r>
        <w:rPr>
          <w:rFonts w:ascii="Times New Roman"/>
          <w:b w:val="false"/>
          <w:i w:val="false"/>
          <w:color w:val="000000"/>
          <w:sz w:val="28"/>
        </w:rPr>
        <w:t xml:space="preserve">
                    Өздігінен ыдырайтындар      418              20 </w:t>
      </w:r>
      <w:r>
        <w:br/>
      </w:r>
      <w:r>
        <w:rPr>
          <w:rFonts w:ascii="Times New Roman"/>
          <w:b w:val="false"/>
          <w:i w:val="false"/>
          <w:color w:val="000000"/>
          <w:sz w:val="28"/>
        </w:rPr>
        <w:t xml:space="preserve">
                    Улы ұшқыш емес              618              21 </w:t>
      </w:r>
      <w:r>
        <w:br/>
      </w:r>
      <w:r>
        <w:rPr>
          <w:rFonts w:ascii="Times New Roman"/>
          <w:b w:val="false"/>
          <w:i w:val="false"/>
          <w:color w:val="000000"/>
          <w:sz w:val="28"/>
        </w:rPr>
        <w:t xml:space="preserve">
                    Сумен әрекеттескенде        431, 432, 435,   22 </w:t>
      </w:r>
      <w:r>
        <w:br/>
      </w:r>
      <w:r>
        <w:rPr>
          <w:rFonts w:ascii="Times New Roman"/>
          <w:b w:val="false"/>
          <w:i w:val="false"/>
          <w:color w:val="000000"/>
          <w:sz w:val="28"/>
        </w:rPr>
        <w:t xml:space="preserve">
                    жанғыш газдар бөледi        913 </w:t>
      </w:r>
      <w:r>
        <w:br/>
      </w:r>
      <w:r>
        <w:rPr>
          <w:rFonts w:ascii="Times New Roman"/>
          <w:b w:val="false"/>
          <w:i w:val="false"/>
          <w:color w:val="000000"/>
          <w:sz w:val="28"/>
        </w:rPr>
        <w:t xml:space="preserve">
                    Сумен әрекеттескенде        433, 434, 436, </w:t>
      </w:r>
      <w:r>
        <w:br/>
      </w:r>
      <w:r>
        <w:rPr>
          <w:rFonts w:ascii="Times New Roman"/>
          <w:b w:val="false"/>
          <w:i w:val="false"/>
          <w:color w:val="000000"/>
          <w:sz w:val="28"/>
        </w:rPr>
        <w:t xml:space="preserve">
                    жанғыш газдар бөледi        437            </w:t>
      </w:r>
      <w:r>
        <w:rPr>
          <w:rFonts w:ascii="Times New Roman"/>
          <w:b w:val="false"/>
          <w:i w:val="false"/>
          <w:color w:val="ff0000"/>
          <w:sz w:val="28"/>
        </w:rPr>
        <w:t xml:space="preserve">* </w:t>
      </w:r>
      <w:r>
        <w:rPr>
          <w:rFonts w:ascii="Times New Roman"/>
          <w:b w:val="false"/>
          <w:i w:val="false"/>
          <w:color w:val="000000"/>
          <w:sz w:val="28"/>
        </w:rPr>
        <w:t xml:space="preserve">23 </w:t>
      </w:r>
      <w:r>
        <w:br/>
      </w:r>
      <w:r>
        <w:rPr>
          <w:rFonts w:ascii="Times New Roman"/>
          <w:b w:val="false"/>
          <w:i w:val="false"/>
          <w:color w:val="000000"/>
          <w:sz w:val="28"/>
        </w:rPr>
        <w:t xml:space="preserve">
                    Сумен әрекеттескенде        921              24 </w:t>
      </w:r>
      <w:r>
        <w:br/>
      </w:r>
      <w:r>
        <w:rPr>
          <w:rFonts w:ascii="Times New Roman"/>
          <w:b w:val="false"/>
          <w:i w:val="false"/>
          <w:color w:val="000000"/>
          <w:sz w:val="28"/>
        </w:rPr>
        <w:t xml:space="preserve">
                    жанғыш газдар бөледі </w:t>
      </w:r>
      <w:r>
        <w:br/>
      </w:r>
      <w:r>
        <w:rPr>
          <w:rFonts w:ascii="Times New Roman"/>
          <w:b w:val="false"/>
          <w:i w:val="false"/>
          <w:color w:val="000000"/>
          <w:sz w:val="28"/>
        </w:rPr>
        <w:t xml:space="preserve">
                    Өздiгiнен жанатындар        421, 423, 424, </w:t>
      </w:r>
      <w:r>
        <w:br/>
      </w:r>
      <w:r>
        <w:rPr>
          <w:rFonts w:ascii="Times New Roman"/>
          <w:b w:val="false"/>
          <w:i w:val="false"/>
          <w:color w:val="000000"/>
          <w:sz w:val="28"/>
        </w:rPr>
        <w:t xml:space="preserve">
                                                425              25 </w:t>
      </w:r>
      <w:r>
        <w:br/>
      </w:r>
      <w:r>
        <w:rPr>
          <w:rFonts w:ascii="Times New Roman"/>
          <w:b w:val="false"/>
          <w:i w:val="false"/>
          <w:color w:val="000000"/>
          <w:sz w:val="28"/>
        </w:rPr>
        <w:t xml:space="preserve">
-------------------------------------------------------------------- </w:t>
      </w:r>
      <w:r>
        <w:br/>
      </w:r>
      <w:r>
        <w:rPr>
          <w:rFonts w:ascii="Times New Roman"/>
          <w:b w:val="false"/>
          <w:i w:val="false"/>
          <w:color w:val="000000"/>
          <w:sz w:val="28"/>
        </w:rPr>
        <w:t xml:space="preserve">
Басқа        Газдар Жанбайтын, усыз             211              26 </w:t>
      </w:r>
      <w:r>
        <w:br/>
      </w:r>
      <w:r>
        <w:rPr>
          <w:rFonts w:ascii="Times New Roman"/>
          <w:b w:val="false"/>
          <w:i w:val="false"/>
          <w:color w:val="000000"/>
          <w:sz w:val="28"/>
        </w:rPr>
        <w:t xml:space="preserve">
қауіпті             Улылар, күйдiргiштер,       221, 223         27 </w:t>
      </w:r>
      <w:r>
        <w:br/>
      </w:r>
      <w:r>
        <w:rPr>
          <w:rFonts w:ascii="Times New Roman"/>
          <w:b w:val="false"/>
          <w:i w:val="false"/>
          <w:color w:val="000000"/>
          <w:sz w:val="28"/>
        </w:rPr>
        <w:t xml:space="preserve">
жанғыш және  ------ тоттандырғыштар </w:t>
      </w:r>
      <w:r>
        <w:br/>
      </w:r>
      <w:r>
        <w:rPr>
          <w:rFonts w:ascii="Times New Roman"/>
          <w:b w:val="false"/>
          <w:i w:val="false"/>
          <w:color w:val="000000"/>
          <w:sz w:val="28"/>
        </w:rPr>
        <w:t xml:space="preserve">
жанбайтын    Сұйық  Күшті әсер ететін улы       611, 614       </w:t>
      </w:r>
      <w:r>
        <w:rPr>
          <w:rFonts w:ascii="Times New Roman"/>
          <w:b w:val="false"/>
          <w:i w:val="false"/>
          <w:color w:val="ff0000"/>
          <w:sz w:val="28"/>
        </w:rPr>
        <w:t xml:space="preserve">* </w:t>
      </w:r>
      <w:r>
        <w:rPr>
          <w:rFonts w:ascii="Times New Roman"/>
          <w:b w:val="false"/>
          <w:i w:val="false"/>
          <w:color w:val="000000"/>
          <w:sz w:val="28"/>
        </w:rPr>
        <w:t xml:space="preserve">28 </w:t>
      </w:r>
      <w:r>
        <w:br/>
      </w:r>
      <w:r>
        <w:rPr>
          <w:rFonts w:ascii="Times New Roman"/>
          <w:b w:val="false"/>
          <w:i w:val="false"/>
          <w:color w:val="000000"/>
          <w:sz w:val="28"/>
        </w:rPr>
        <w:t xml:space="preserve">
заттар       және   заттар </w:t>
      </w:r>
      <w:r>
        <w:br/>
      </w:r>
      <w:r>
        <w:rPr>
          <w:rFonts w:ascii="Times New Roman"/>
          <w:b w:val="false"/>
          <w:i w:val="false"/>
          <w:color w:val="000000"/>
          <w:sz w:val="28"/>
        </w:rPr>
        <w:t xml:space="preserve">
             қатты. Улылар                      616, 915         29 </w:t>
      </w:r>
      <w:r>
        <w:br/>
      </w:r>
      <w:r>
        <w:rPr>
          <w:rFonts w:ascii="Times New Roman"/>
          <w:b w:val="false"/>
          <w:i w:val="false"/>
          <w:color w:val="000000"/>
          <w:sz w:val="28"/>
        </w:rPr>
        <w:t xml:space="preserve">
             лар    Улылар және күйдіргіштер    617              30 </w:t>
      </w:r>
      <w:r>
        <w:br/>
      </w:r>
      <w:r>
        <w:rPr>
          <w:rFonts w:ascii="Times New Roman"/>
          <w:b w:val="false"/>
          <w:i w:val="false"/>
          <w:color w:val="000000"/>
          <w:sz w:val="28"/>
        </w:rPr>
        <w:t xml:space="preserve">
                    Үйіп жинағанда қауіптілер   922, 923         31 </w:t>
      </w:r>
      <w:r>
        <w:br/>
      </w:r>
      <w:r>
        <w:rPr>
          <w:rFonts w:ascii="Times New Roman"/>
          <w:b w:val="false"/>
          <w:i w:val="false"/>
          <w:color w:val="000000"/>
          <w:sz w:val="28"/>
        </w:rPr>
        <w:t xml:space="preserve">
                    Түрлі күйдіргіш             831, 836, 837    32 </w:t>
      </w:r>
      <w:r>
        <w:br/>
      </w:r>
      <w:r>
        <w:rPr>
          <w:rFonts w:ascii="Times New Roman"/>
          <w:b w:val="false"/>
          <w:i w:val="false"/>
          <w:color w:val="000000"/>
          <w:sz w:val="28"/>
        </w:rPr>
        <w:t xml:space="preserve">
                    Шамалы улы қышқылдар        811, 817, 916    33 </w:t>
      </w:r>
      <w:r>
        <w:br/>
      </w:r>
      <w:r>
        <w:rPr>
          <w:rFonts w:ascii="Times New Roman"/>
          <w:b w:val="false"/>
          <w:i w:val="false"/>
          <w:color w:val="000000"/>
          <w:sz w:val="28"/>
        </w:rPr>
        <w:t xml:space="preserve">
                    Улы қышқылдар               816            </w:t>
      </w:r>
      <w:r>
        <w:rPr>
          <w:rFonts w:ascii="Times New Roman"/>
          <w:b w:val="false"/>
          <w:i w:val="false"/>
          <w:color w:val="ff0000"/>
          <w:sz w:val="28"/>
        </w:rPr>
        <w:t xml:space="preserve">* </w:t>
      </w:r>
      <w:r>
        <w:rPr>
          <w:rFonts w:ascii="Times New Roman"/>
          <w:b w:val="false"/>
          <w:i w:val="false"/>
          <w:color w:val="000000"/>
          <w:sz w:val="28"/>
        </w:rPr>
        <w:t xml:space="preserve">34 </w:t>
      </w:r>
      <w:r>
        <w:br/>
      </w:r>
      <w:r>
        <w:rPr>
          <w:rFonts w:ascii="Times New Roman"/>
          <w:b w:val="false"/>
          <w:i w:val="false"/>
          <w:color w:val="000000"/>
          <w:sz w:val="28"/>
        </w:rPr>
        <w:t xml:space="preserve">
                    Улы негіздер                821, 826, 827    35 </w:t>
      </w:r>
      <w:r>
        <w:br/>
      </w:r>
      <w:r>
        <w:rPr>
          <w:rFonts w:ascii="Times New Roman"/>
          <w:b w:val="false"/>
          <w:i w:val="false"/>
          <w:color w:val="000000"/>
          <w:sz w:val="28"/>
        </w:rPr>
        <w:t xml:space="preserve">
                    Магниттелген                917              36 </w:t>
      </w:r>
      <w:r>
        <w:br/>
      </w:r>
      <w:r>
        <w:rPr>
          <w:rFonts w:ascii="Times New Roman"/>
          <w:b w:val="false"/>
          <w:i w:val="false"/>
          <w:color w:val="000000"/>
          <w:sz w:val="28"/>
        </w:rPr>
        <w:t xml:space="preserve">
                    Оттегін сіңіретін           924              37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Ескерту: Таблицаның жалғасын қағаз мәтінінен қараңыз. </w:t>
      </w:r>
    </w:p>
    <w:p>
      <w:pPr>
        <w:spacing w:after="0"/>
        <w:ind w:left="0"/>
        <w:jc w:val="both"/>
      </w:pPr>
      <w:r>
        <w:rPr>
          <w:rFonts w:ascii="Times New Roman"/>
          <w:b w:val="false"/>
          <w:i w:val="false"/>
          <w:color w:val="ff0000"/>
          <w:sz w:val="28"/>
        </w:rPr>
        <w:t xml:space="preserve">Ескерту. </w:t>
      </w:r>
      <w:r>
        <w:br/>
      </w:r>
      <w:r>
        <w:rPr>
          <w:rFonts w:ascii="Times New Roman"/>
          <w:b w:val="false"/>
          <w:i w:val="false"/>
          <w:color w:val="000000"/>
          <w:sz w:val="28"/>
        </w:rPr>
        <w:t xml:space="preserve">
+ Заттар мен материалдар үйлесiмдi </w:t>
      </w:r>
      <w:r>
        <w:br/>
      </w:r>
      <w:r>
        <w:rPr>
          <w:rFonts w:ascii="Times New Roman"/>
          <w:b w:val="false"/>
          <w:i w:val="false"/>
          <w:color w:val="000000"/>
          <w:sz w:val="28"/>
        </w:rPr>
        <w:t xml:space="preserve">
1) Заттар мен материалдар қойманың бiр бөлiмiнде немесе бiр алаңда сақталуы мүмкiн. Олардың арақашықтығы нормативтік құжаттардың талаптарына сай, бірақ кемінде 5м болуы тиіс. </w:t>
      </w:r>
      <w:r>
        <w:br/>
      </w:r>
      <w:r>
        <w:rPr>
          <w:rFonts w:ascii="Times New Roman"/>
          <w:b w:val="false"/>
          <w:i w:val="false"/>
          <w:color w:val="000000"/>
          <w:sz w:val="28"/>
        </w:rPr>
        <w:t xml:space="preserve">
2) Заттар мен материалдар қойманың бiр бөлiмiнде немесе бiр алаңда сақталуы мүмкiн. Олардың арақашықтығы нормативтік құжаттардың талаптарына сай, бірақ кемінде 10м болуы тиіс. </w:t>
      </w:r>
      <w:r>
        <w:br/>
      </w:r>
      <w:r>
        <w:rPr>
          <w:rFonts w:ascii="Times New Roman"/>
          <w:b w:val="false"/>
          <w:i w:val="false"/>
          <w:color w:val="000000"/>
          <w:sz w:val="28"/>
        </w:rPr>
        <w:t xml:space="preserve">
3) Заттар мен материалдар қойманың әр түрлi бөлiмдерiнде сақталуы тиiс (яғни I-үлгідегi өртке қарсы қалқанмен бөлінуі тиіс) немесе әр түрлі алаңда сақталуы тиіс. </w:t>
      </w:r>
      <w:r>
        <w:br/>
      </w:r>
      <w:r>
        <w:rPr>
          <w:rFonts w:ascii="Times New Roman"/>
          <w:b w:val="false"/>
          <w:i w:val="false"/>
          <w:color w:val="000000"/>
          <w:sz w:val="28"/>
        </w:rPr>
        <w:t xml:space="preserve">
4) Заттар мен материалдар қойманың әр бөлiмдерiнде немесе әр түрлi алаңдарда сақталуы тиіс.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Ерекше қауiптi заттар мен материалдар.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