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320f" w14:textId="1d53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Әдiлет министрлiгi Қылмыстық атқару жүйесi мекемелерiнде медициналық сипаттағы мәжбүрлеу шараларын ұйымдастыру Ережесiн бекiту туралы" Қазақстан Республикасының Әдiлет министрiнiң 2001 жылғы 11 желтоқсандағы N 155 және Қазақстан Республикасының Денсаулық сақтау министрiнiң 2002 жылғы 23 қаңтардағы N 68 бiрлескен бұйрығына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2002 жылғы 20 қарашадағы N 166, Қазақстан Республикасы Денсаулық сақтау министрінің 2002 жылғы 25 қыркүйектегі N 891 бірлескен бұйрығы. Қазақстан Республикасы Әділет министрлігінде 2002 жылғы 12 желтоқсанда тіркелді. Тіркеу N 2082. Күші жойылды - ҚР Денсаулық сақтау министрінің 2005 жылғы 13 сәуірдегі N 177, ҚР Әділет министрінің 2005 жылғы 8 сәуірдегі N 108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----------Бірлескен бұйрықтан үзінді-----------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Тергеу изоляторларын Қазақстан Республикасының Ішкі істер министрлігінен Әділет министрлігінің қарамағына беруге байланысты, БҰЙЫРАМЫЗ: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Қосымшаға сәйкес кейбір бұйрықтардың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күнінен бастап күшіне енеді.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Денсаулық сақтау министрі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Әділет министрі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"Келісілді"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Бас прокуроры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ж. 8 сәуір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"Келісілді"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Ішкі істер министрі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ж. 24 наурыз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Денсаулық сақтау министрінің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2005 жылғы 13 сәуірдегі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177 және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Әділет министрінің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2005 жылғы 8 сәуірдегі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108 бірлескен бұйрығына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қосымша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деп саналатын кейбiр бұйрықтардың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"Қазақстан Республикасы Әдiлет министрлiгi қылмыстық-атқару жүйесi мекемелерiнде медициналық сипаттағы мәжбүрлеу шараларын ұйымдастыру ережесін бекiту туралы", (Нормативтiк құқықтық актiлердi мемлекеттiк тiркеудiң тiзiлiмiнде N  2082) Қазақстан Республикасы Әдiлет министрiнiң 2001 жылғы 11 желтоқсандағы N 155 және Қазақстан Республикасы Денсаулық сақтау министрiнiң 2002 жылғы 23 қаңтардағы N 68 бірлескен бұйрығына өзгерістер енгізу туралы" Қазақстан Республикасы Әдiлет министрiнiң 2002 жылғы 20 қарашадағы N 166 және Қазақстан Республикасы Денсаулық сақтау министрiнiң 2002 жылғы 25 қыркүйектегі N 891 бiрлескен бұйрығы.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ПРОКУРОРЫ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ДӘРЕЖЕЛІ МЕМЛЕКЕТТІК ӘДІЛЕТ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КЕҢЕСШІСІ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ж. 19 қараша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"КЕЛІСІЛДІ"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МИНИСТРІ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ГЕНЕРАЛ-ПОЛКОВНИГІ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ж. 4 қазан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"ЖҚТБ ауруының алдын алу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5-бабына сәйкес БҰЙЫРАМЫЗ: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Әдiлет министрлiгi қылмыстық-атқару жүйесi мекемелерiнде медициналық сипаттағы мәжбүрлеу шараларын ұйымдастыру Ережесiн бекiту туралы" Қазақстан Республикасының Әдiлет министрiнiң 2001 жылғы 11 желтоқсандағы N 155 және Қазақстан Республикасының Денсаулық сақтау министрiнiң 2002 жылғы 23 қаңтардағы N 68 бiрлескен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Қазақстан Республикасы Әдiлет министрлiгі қылмыстық атқару жүйесі мекемелерiнде медициналық сипаттағы мәжбүрлеп емдеу шараларын ұйымдастыру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16 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 тармақтағы ", АҚТҚ-инфекцияны" деген сөздер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мемлекеттік тіркеуден өткен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Әділет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Денсаулық сақтау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