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baa1" w14:textId="00eb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"Психикалық ауытқулардан зардап шегетiн бас бостандығынан айыруға сотталғандарды ұстау және емдеуге арналған психиатриялық емхана Ережесін бекiту туралы" Қазақстан Республикасының Әдiлет министрiнiң 2001 жылғы 11 желтоқсандағы N 156 және Қазақстан Республикасының Денсаулық сақтау министрiнiң 2001 жылғы 24 желтоқсандағы N 1153 бiрлескен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2002 жылғы 20 қарашадағы N 170,  Қазақстан Республикасы Денсаулық сақтау министрінің 2002 жылғы 25 қыркүйектегі N 890 бірлескен бұйрығы. Қазақстан Республикасы Әділет министрлігінде 2002 жылғы 12 желтоқсанда тіркелді. Тіркеу N 2085. Күші жойылды - ҚР Денсаулық сақтау министрлігінің 2005 жылғы 13 сәуірдегі N 176, ҚР Әділет министрлігінің 2005 жылғы 8 сәуірдегі N 109 (V053631)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"ЖҚТБ ауруының алдын алу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5-бабына сәйкес БҰЙЫРАМЫЗ: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"Психикалық ауытқулардан зардап шегетiн бостандығынан айыруға сотталғандарды ұстау және емдеуге арналған психиатриялық емхана Ережесiн бекiту туралы" Қазақстан Республикасының Әдiлет министрiнiң 2001 жылғы 11 желтоқсандағы N 156 және Қазақстан Республикасының Денсаулық сақтау министрiнiң 2001 жылғы 24 желтоқсандағы N 1153 бiрлескен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 Әдiлет министрлiгiнiң қылмыстық атқару жүйесi психиатриялық ауруханасында психикалық ауытқулардан зардап шегетiн сотталғандарға медициналық көмек көрсету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"немесе АҚТҚ/ЖҚТБ" деген сөздер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мемлекеттiк тiркеуден өткен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Әділет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Денсаулық сақтау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