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7e302" w14:textId="827e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нормативтiк құқықтық актiлердi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2002 жылғы 15 қарашадағы N 372 бұйрығы. Қазақстан Республикасы Әділет министрлігінде 2002 жылғы 18 желтоқсанда тіркелді. Тіркеу N 2087. Күші жойылды - Қазақстан Республикасы Ауыл шаруашылығы министрінің 2013 жылғы 22 шілдедегі № 16-07/333 бұйрығымен</w:t>
      </w:r>
    </w:p>
    <w:p>
      <w:pPr>
        <w:spacing w:after="0"/>
        <w:ind w:left="0"/>
        <w:jc w:val="both"/>
      </w:pPr>
      <w:r>
        <w:rPr>
          <w:rFonts w:ascii="Times New Roman"/>
          <w:b w:val="false"/>
          <w:i w:val="false"/>
          <w:color w:val="ff0000"/>
          <w:sz w:val="28"/>
        </w:rPr>
        <w:t>      Ескерту. Күші жойылды - ҚР Ауыл шаруашылығы министрінің 22.07.2013 </w:t>
      </w:r>
      <w:r>
        <w:rPr>
          <w:rFonts w:ascii="Times New Roman"/>
          <w:b w:val="false"/>
          <w:i w:val="false"/>
          <w:color w:val="ff0000"/>
          <w:sz w:val="28"/>
        </w:rPr>
        <w:t>№ 16-07/333</w:t>
      </w:r>
      <w:r>
        <w:rPr>
          <w:rFonts w:ascii="Times New Roman"/>
          <w:b w:val="false"/>
          <w:i w:val="false"/>
          <w:color w:val="ff0000"/>
          <w:sz w:val="28"/>
        </w:rPr>
        <w:t> бұйрығымен (алғаш ресми жарияланған күнінен бастап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Қазақстан Республикасының 2002 жылғы 10 шiлдедегi "Ветеринария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Нұсқауларды ветеринариялық инспекторлардың жасау және беру Ережесi; </w:t>
      </w:r>
      <w:r>
        <w:br/>
      </w:r>
      <w:r>
        <w:rPr>
          <w:rFonts w:ascii="Times New Roman"/>
          <w:b w:val="false"/>
          <w:i w:val="false"/>
          <w:color w:val="000000"/>
          <w:sz w:val="28"/>
        </w:rPr>
        <w:t>
      2) </w:t>
      </w:r>
      <w:r>
        <w:rPr>
          <w:rFonts w:ascii="Times New Roman"/>
          <w:b w:val="false"/>
          <w:i w:val="false"/>
          <w:color w:val="000000"/>
          <w:sz w:val="28"/>
        </w:rPr>
        <w:t>күші жойылды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Ауыл шаруашылығы министрінің м.а. 2009.12.31 </w:t>
      </w:r>
      <w:r>
        <w:rPr>
          <w:rFonts w:ascii="Times New Roman"/>
          <w:b w:val="false"/>
          <w:i w:val="false"/>
          <w:color w:val="000000"/>
          <w:sz w:val="28"/>
        </w:rPr>
        <w:t>N 761</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 Ветеринариялық департаментiне (Мыңжанов М.Т.), Қазақстан Республикасы Ауыл шаруашылығы министрлiгiнiң облыстық аумақтық басқармаларымен, Астана және Алматы қалалары, бiрлесе отырып,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тәртiпте, осы бұйрықтан туындайтын керектi шаралар қабылдансын. </w:t>
      </w:r>
      <w:r>
        <w:br/>
      </w:r>
      <w:r>
        <w:rPr>
          <w:rFonts w:ascii="Times New Roman"/>
          <w:b w:val="false"/>
          <w:i w:val="false"/>
          <w:color w:val="000000"/>
          <w:sz w:val="28"/>
        </w:rPr>
        <w:t>
</w:t>
      </w:r>
      <w:r>
        <w:rPr>
          <w:rFonts w:ascii="Times New Roman"/>
          <w:b w:val="false"/>
          <w:i w:val="false"/>
          <w:color w:val="000000"/>
          <w:sz w:val="28"/>
        </w:rPr>
        <w:t xml:space="preserve">
      3. Осы бұйрық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 - Министр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министрлігiнiң </w:t>
      </w:r>
      <w:r>
        <w:br/>
      </w:r>
      <w:r>
        <w:rPr>
          <w:rFonts w:ascii="Times New Roman"/>
          <w:b w:val="false"/>
          <w:i w:val="false"/>
          <w:color w:val="000000"/>
          <w:sz w:val="28"/>
        </w:rPr>
        <w:t xml:space="preserve">
15 қараша 2002 жылғы      </w:t>
      </w:r>
      <w:r>
        <w:br/>
      </w:r>
      <w:r>
        <w:rPr>
          <w:rFonts w:ascii="Times New Roman"/>
          <w:b w:val="false"/>
          <w:i w:val="false"/>
          <w:color w:val="000000"/>
          <w:sz w:val="28"/>
        </w:rPr>
        <w:t xml:space="preserve">
N 372 бұйрығымен бекiтiлген  </w:t>
      </w:r>
    </w:p>
    <w:bookmarkStart w:name="z74" w:id="1"/>
    <w:p>
      <w:pPr>
        <w:spacing w:after="0"/>
        <w:ind w:left="0"/>
        <w:jc w:val="left"/>
      </w:pPr>
      <w:r>
        <w:rPr>
          <w:rFonts w:ascii="Times New Roman"/>
          <w:b/>
          <w:i w:val="false"/>
          <w:color w:val="000000"/>
        </w:rPr>
        <w:t xml:space="preserve"> 
Ветеринариялық инспекторлардың </w:t>
      </w:r>
      <w:r>
        <w:br/>
      </w:r>
      <w:r>
        <w:rPr>
          <w:rFonts w:ascii="Times New Roman"/>
          <w:b/>
          <w:i w:val="false"/>
          <w:color w:val="000000"/>
        </w:rPr>
        <w:t xml:space="preserve">
нұсқауларды жасау және беру Ережесi </w:t>
      </w:r>
    </w:p>
    <w:bookmarkEnd w:id="1"/>
    <w:bookmarkStart w:name="z75" w:id="2"/>
    <w:p>
      <w:pPr>
        <w:spacing w:after="0"/>
        <w:ind w:left="0"/>
        <w:jc w:val="left"/>
      </w:pPr>
      <w:r>
        <w:rPr>
          <w:rFonts w:ascii="Times New Roman"/>
          <w:b/>
          <w:i w:val="false"/>
          <w:color w:val="000000"/>
        </w:rPr>
        <w:t xml:space="preserve"> 
1. Жалпы ереже </w:t>
      </w:r>
    </w:p>
    <w:bookmarkEnd w:id="2"/>
    <w:bookmarkStart w:name="z76" w:id="3"/>
    <w:p>
      <w:pPr>
        <w:spacing w:after="0"/>
        <w:ind w:left="0"/>
        <w:jc w:val="both"/>
      </w:pPr>
      <w:r>
        <w:rPr>
          <w:rFonts w:ascii="Times New Roman"/>
          <w:b w:val="false"/>
          <w:i w:val="false"/>
          <w:color w:val="000000"/>
          <w:sz w:val="28"/>
        </w:rPr>
        <w:t>
      1. Ветеринариялық инспекторлардың нұсқауларды жасаудың және берудiң осы Ережесi (әрi қарай - Ереже), 2002 жылғы 10 шiлдедегi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18 бабының, 2 тармағының, 1 тармақшасына байланысты жасалынды және Қазақстан Республикасы аумағында мемлекеттiк ветеринариялық қадағалау жүргiзетiн мемлекеттiк ветеринариялық инспекторлардың орындаулары мiндетті, сондай-ақ жануарлар, жануарлардан алынатын өнiмдер мен шикiзатты, ветеринариялық препараттарды, жемшөптер мен жемшөп қоспаларын өндiру, дайындау (сою), сақтау, өңдеу және өткiзумен айналысатын жеке және заңды тұлғаларда. </w:t>
      </w:r>
    </w:p>
    <w:bookmarkEnd w:id="3"/>
    <w:bookmarkStart w:name="z77" w:id="4"/>
    <w:p>
      <w:pPr>
        <w:spacing w:after="0"/>
        <w:ind w:left="0"/>
        <w:jc w:val="left"/>
      </w:pPr>
      <w:r>
        <w:rPr>
          <w:rFonts w:ascii="Times New Roman"/>
          <w:b/>
          <w:i w:val="false"/>
          <w:color w:val="000000"/>
        </w:rPr>
        <w:t xml:space="preserve"> 
2. Осы Ережеде қолданылған негiзгi ұғымдар </w:t>
      </w:r>
    </w:p>
    <w:bookmarkEnd w:id="4"/>
    <w:bookmarkStart w:name="z78" w:id="5"/>
    <w:p>
      <w:pPr>
        <w:spacing w:after="0"/>
        <w:ind w:left="0"/>
        <w:jc w:val="both"/>
      </w:pPr>
      <w:r>
        <w:rPr>
          <w:rFonts w:ascii="Times New Roman"/>
          <w:b w:val="false"/>
          <w:i w:val="false"/>
          <w:color w:val="000000"/>
          <w:sz w:val="28"/>
        </w:rPr>
        <w:t xml:space="preserve">
      2. Осы Ережеде мынандай негiзгi ұғымдар қолданылады: </w:t>
      </w:r>
      <w:r>
        <w:br/>
      </w:r>
      <w:r>
        <w:rPr>
          <w:rFonts w:ascii="Times New Roman"/>
          <w:b w:val="false"/>
          <w:i w:val="false"/>
          <w:color w:val="000000"/>
          <w:sz w:val="28"/>
        </w:rPr>
        <w:t xml:space="preserve">
      1) ветеринариялық (ветеринариялық-санитариялық) ережелер - ветеринария саласындағы уәкiлеттi мемлекеттiк орган бекiткен, ветеринария саласындағы қызметтi жүзеге асыратын жеке және заңды тұлғалар орындау үшін мiндеттi болып табылатын ветеринариялық нормативтер негiзiнде ветеринариялық iс-шараларды жүргiзу тәртiбiн айқындайтын нормативтiк құқықтық актi. </w:t>
      </w:r>
      <w:r>
        <w:br/>
      </w:r>
      <w:r>
        <w:rPr>
          <w:rFonts w:ascii="Times New Roman"/>
          <w:b w:val="false"/>
          <w:i w:val="false"/>
          <w:color w:val="000000"/>
          <w:sz w:val="28"/>
        </w:rPr>
        <w:t xml:space="preserve">
      2) Ветеринариялық-санитариялық қауiпсiздiк - мемлекеттiк ветеринариялық қадағалау объектiлерiнiң олар пайдаланылатын дағдылы (белгiленген) жағдайларда жануарлардың және адамның денсаулығына қауіп төндiрмейтiн күйі. </w:t>
      </w:r>
      <w:r>
        <w:br/>
      </w:r>
      <w:r>
        <w:rPr>
          <w:rFonts w:ascii="Times New Roman"/>
          <w:b w:val="false"/>
          <w:i w:val="false"/>
          <w:color w:val="000000"/>
          <w:sz w:val="28"/>
        </w:rPr>
        <w:t xml:space="preserve">
      3) Ветеринариялық iс-шаралар - жануарлар ауруларының профилактикасын, емделуiн немесе диагностикасын қоса алғанда, оның шығуын, таралуын болдырмауға немесе оны жоюға; жануарлар мен адамның денсаулығына қауiп төндiретiн аса қауiптi аурулар жұқтыратын жануарларды залалсыздандыруға (зарарсыздыруға), алып қоюға және жоюға; жануарлардың өнiмдiлiгiн арттыруға; жануарлардың және адамдардың денсаулығын жұқпалы, оның iшiнде жануарлар мен адамға ортақ аурулардан қорғау мақсатында, бiрдейлендiру рәсiмiн қоса, жануарлардан алынатын өнiмдер мен шикiзаттың қауiпсiздiгiн қамтамасыз етуге бағытталған iндетке қарсы, ветеринариялық-санитариялық рәсiмдер кешенi. </w:t>
      </w:r>
      <w:r>
        <w:br/>
      </w:r>
      <w:r>
        <w:rPr>
          <w:rFonts w:ascii="Times New Roman"/>
          <w:b w:val="false"/>
          <w:i w:val="false"/>
          <w:color w:val="000000"/>
          <w:sz w:val="28"/>
        </w:rPr>
        <w:t xml:space="preserve">
      4) Ветеринариялық қадағалаудағы объектiлер - жануарлар, жануарлардың жыныс және дене клеткалары, жануарлар ауруының қоздырушылары, жануарлардан алынатын өнiмдер мен шикiзат, ветеринариялық препараттар, жемшөп пен жемшөптiк қоспалар, патологиялық материал немесе олардан диагностика және ветеринариялық-санитариялық сараптама үшiн алынатын сынамалар, сондай-ақ судың, ауаның, топырақтың, өсiмдiктердің сынамалары, жануарларға профилактика жасау, оларды емдеу мен дауалы, жануарлар ауруларының диагностикасы, ветеринариялық-санитариялық сараптама үшiн пайдаланылатын ветеринариялық және зоогигиеналық мақсаттағы бұйымдар мен атрибуттар, жануарлар ауруларының қоздырушыларын тарататын факторлар болуы мүмкiн көлiк құралдары, ыдыстың барлық түрлерi, буып-түю материалдары, жеке және заңды тұлғалардың ветеринария саласындағы қызметi, мемлекеттiк ветеринариялық қадағалау бақылайтын жүктердi өсiретiн, дайындайтын, сақтайтын, өңдейтiн, өткiзетiн немесе пайдаланатын, сондай-ақ ветеринария саласындағы ғылыми қызметтi жүзеге асыратын жеке және заңды тұлғалардың аумақтары, өндiрiстiк үй-жайлары мен қызметi, мал айдалатын жолдар, маршруттар, мал жайылымдары мен суаттардың аумақтары, оларды бiрдейлендiрудің рәсiмдерi мен нысандары, ветеринариялық куәлiк, ветеринариялық анықтама, ветеринариялық-санитариялық қорытынды, сараптама актiсі, мемлекеттiк ветеринариялық қадағалау бақылайтын жүктердi өндiру, дайындау (сою), сақтау және өңдеу жөнiндегi нормативтiк-техникалық құжаттама мен ветеринария саласындағы өзге де нормативтiк құжаттамалар. </w:t>
      </w:r>
      <w:r>
        <w:br/>
      </w:r>
      <w:r>
        <w:rPr>
          <w:rFonts w:ascii="Times New Roman"/>
          <w:b w:val="false"/>
          <w:i w:val="false"/>
          <w:color w:val="000000"/>
          <w:sz w:val="28"/>
        </w:rPr>
        <w:t xml:space="preserve">
      5) Мемлекеттiк ветеринариялық қадағалау бақылайтын жүктер - жануарлар, жануарлардан алынатын өнiмдер мен шикiзат, ветеринариялық препараттар, жемшөп, жемшөптiк қоспалар; </w:t>
      </w:r>
      <w:r>
        <w:br/>
      </w:r>
      <w:r>
        <w:rPr>
          <w:rFonts w:ascii="Times New Roman"/>
          <w:b w:val="false"/>
          <w:i w:val="false"/>
          <w:color w:val="000000"/>
          <w:sz w:val="28"/>
        </w:rPr>
        <w:t xml:space="preserve">
      6) Жануарлардан алынатын өнiмдер - тиiсiнше өңделмей тамаққа пайдаланылмайтын ет және ет өнiмдерi, сүт және сүт өнiмдерi, балық және балық өнiмдерi, жұмыртқа және жұмыртқа өнiмдерi, сондай-ақ бал ара шаруашылығының өнiмдерi. </w:t>
      </w:r>
      <w:r>
        <w:br/>
      </w:r>
      <w:r>
        <w:rPr>
          <w:rFonts w:ascii="Times New Roman"/>
          <w:b w:val="false"/>
          <w:i w:val="false"/>
          <w:color w:val="000000"/>
          <w:sz w:val="28"/>
        </w:rPr>
        <w:t xml:space="preserve">
      7) Жануарлардан алынатын шикiзат - жануарлардан алынатын жануарларды азықтандыруға арналған және (немесе) өнеркәсiпте пайдаланылатын терi, жүн, түк, қыл, бағалы аң терiсi, түбiт, мамық, қауырсын, эндокриндiк бездер, iшек-қарын, қан, сүйек, мүйiз, тұяқ және басқа өнiмдер. </w:t>
      </w:r>
      <w:r>
        <w:br/>
      </w:r>
      <w:r>
        <w:rPr>
          <w:rFonts w:ascii="Times New Roman"/>
          <w:b w:val="false"/>
          <w:i w:val="false"/>
          <w:color w:val="000000"/>
          <w:sz w:val="28"/>
        </w:rPr>
        <w:t xml:space="preserve">
      8) Ветеринария саласындағы уәкiлеттi мемлекеттiк орган - өз өкiлеттiлiгi шегiнде ветеринария саласындағы мемлекеттiк саясатты жүзеге асыратын, Қазақстан Республикасының Үкiметi белгiлейтiн мемлекеттiк орган. </w:t>
      </w:r>
      <w:r>
        <w:br/>
      </w:r>
      <w:r>
        <w:rPr>
          <w:rFonts w:ascii="Times New Roman"/>
          <w:b w:val="false"/>
          <w:i w:val="false"/>
          <w:color w:val="000000"/>
          <w:sz w:val="28"/>
        </w:rPr>
        <w:t xml:space="preserve">
      9) Iндет - белгiлi бiр әкiмшiлiк-аумақтық бөлiнiс аумағында жануарлардың аса қауiптi және басқа да жұқпалы ауруларының жаппай тарауы. </w:t>
      </w:r>
    </w:p>
    <w:bookmarkEnd w:id="5"/>
    <w:bookmarkStart w:name="z79" w:id="6"/>
    <w:p>
      <w:pPr>
        <w:spacing w:after="0"/>
        <w:ind w:left="0"/>
        <w:jc w:val="left"/>
      </w:pPr>
      <w:r>
        <w:rPr>
          <w:rFonts w:ascii="Times New Roman"/>
          <w:b/>
          <w:i w:val="false"/>
          <w:color w:val="000000"/>
        </w:rPr>
        <w:t xml:space="preserve"> 
3. Нұсқаулардың нысандары </w:t>
      </w:r>
    </w:p>
    <w:bookmarkEnd w:id="6"/>
    <w:bookmarkStart w:name="z80" w:id="7"/>
    <w:p>
      <w:pPr>
        <w:spacing w:after="0"/>
        <w:ind w:left="0"/>
        <w:jc w:val="both"/>
      </w:pPr>
      <w:r>
        <w:rPr>
          <w:rFonts w:ascii="Times New Roman"/>
          <w:b w:val="false"/>
          <w:i w:val="false"/>
          <w:color w:val="000000"/>
          <w:sz w:val="28"/>
        </w:rPr>
        <w:t xml:space="preserve">
      3. Мемлекеттiк ветеринариялық қадағалау кезiнде, Қазақстан Республикасының ветеринария саласындағы заңдылықты бұзғаны үшiн, тәртiп бұзылғанына қарай, заңды шаралар қолдану ретiнде ветеринариялық инспекторлар келесi нұсқаулардың нысандарын шығарады: </w:t>
      </w:r>
      <w:r>
        <w:br/>
      </w:r>
      <w:r>
        <w:rPr>
          <w:rFonts w:ascii="Times New Roman"/>
          <w:b w:val="false"/>
          <w:i w:val="false"/>
          <w:color w:val="000000"/>
          <w:sz w:val="28"/>
        </w:rPr>
        <w:t>
      1) ветеринария саласындағы Қазақстан Республикасы заңдары талаптарының бұзылуын жою ( </w:t>
      </w:r>
      <w:r>
        <w:rPr>
          <w:rFonts w:ascii="Times New Roman"/>
          <w:b w:val="false"/>
          <w:i w:val="false"/>
          <w:color w:val="000000"/>
          <w:sz w:val="28"/>
        </w:rPr>
        <w:t xml:space="preserve">Қосымша 1 </w:t>
      </w:r>
      <w:r>
        <w:rPr>
          <w:rFonts w:ascii="Times New Roman"/>
          <w:b w:val="false"/>
          <w:i w:val="false"/>
          <w:color w:val="000000"/>
          <w:sz w:val="28"/>
        </w:rPr>
        <w:t xml:space="preserve">); </w:t>
      </w:r>
      <w:r>
        <w:br/>
      </w:r>
      <w:r>
        <w:rPr>
          <w:rFonts w:ascii="Times New Roman"/>
          <w:b w:val="false"/>
          <w:i w:val="false"/>
          <w:color w:val="000000"/>
          <w:sz w:val="28"/>
        </w:rPr>
        <w:t>
      2) мемлекеттiк ветеринариялық қадағалау объектiлерiне ветеринариялық-санитариялық сараптама мен диагностика жүргiзу ( </w:t>
      </w:r>
      <w:r>
        <w:rPr>
          <w:rFonts w:ascii="Times New Roman"/>
          <w:b w:val="false"/>
          <w:i w:val="false"/>
          <w:color w:val="000000"/>
          <w:sz w:val="28"/>
        </w:rPr>
        <w:t xml:space="preserve">Қосымша 2 </w:t>
      </w:r>
      <w:r>
        <w:rPr>
          <w:rFonts w:ascii="Times New Roman"/>
          <w:b w:val="false"/>
          <w:i w:val="false"/>
          <w:color w:val="000000"/>
          <w:sz w:val="28"/>
        </w:rPr>
        <w:t xml:space="preserve">); </w:t>
      </w:r>
      <w:r>
        <w:br/>
      </w:r>
      <w:r>
        <w:rPr>
          <w:rFonts w:ascii="Times New Roman"/>
          <w:b w:val="false"/>
          <w:i w:val="false"/>
          <w:color w:val="000000"/>
          <w:sz w:val="28"/>
        </w:rPr>
        <w:t>
      3) жануарлар ауруларының пайда болуын, таралуын болғызбау және оларды жою үшiн, жануарларға профилактикалық немесе мәжбүрлi түрде вакцина егу, iндет ошақтарындағы мал шаруашылығы қора-жайларында және олардың аумақтарында, қолайсыз пункттерде, көлiкте, дезинфекция дезинсекция және дератизация жүргiзу ( </w:t>
      </w:r>
      <w:r>
        <w:rPr>
          <w:rFonts w:ascii="Times New Roman"/>
          <w:b w:val="false"/>
          <w:i w:val="false"/>
          <w:color w:val="000000"/>
          <w:sz w:val="28"/>
        </w:rPr>
        <w:t xml:space="preserve">Қосымша 3 </w:t>
      </w:r>
      <w:r>
        <w:rPr>
          <w:rFonts w:ascii="Times New Roman"/>
          <w:b w:val="false"/>
          <w:i w:val="false"/>
          <w:color w:val="000000"/>
          <w:sz w:val="28"/>
        </w:rPr>
        <w:t xml:space="preserve">); </w:t>
      </w:r>
      <w:r>
        <w:br/>
      </w:r>
      <w:r>
        <w:rPr>
          <w:rFonts w:ascii="Times New Roman"/>
          <w:b w:val="false"/>
          <w:i w:val="false"/>
          <w:color w:val="000000"/>
          <w:sz w:val="28"/>
        </w:rPr>
        <w:t>
      4) жануарлар мен адамға ортақ ауруларды қоса алғанда, жануарлардың аса қауiптi және басқа да жұқпалы ауруларының пайда болу немесе қатер төнген жағдайларда жеке және заңды тұлғалардың шаруашылық қызметiне үш күннен аспайтын мерзiмге, аталған мерзiмде сотқа мiндеттi түрде талап-арыз бере отырып, сот шешiмiнсiз тиым салу немесе оны тоқтата тұру. Бұл орайда қызметке тиым салу немесе оны тоқтата тұру туралы акт сот шешiмi шыққанға дейiн қолданылады ( </w:t>
      </w:r>
      <w:r>
        <w:rPr>
          <w:rFonts w:ascii="Times New Roman"/>
          <w:b w:val="false"/>
          <w:i w:val="false"/>
          <w:color w:val="000000"/>
          <w:sz w:val="28"/>
        </w:rPr>
        <w:t xml:space="preserve">Қосымша 4 </w:t>
      </w:r>
      <w:r>
        <w:rPr>
          <w:rFonts w:ascii="Times New Roman"/>
          <w:b w:val="false"/>
          <w:i w:val="false"/>
          <w:color w:val="000000"/>
          <w:sz w:val="28"/>
        </w:rPr>
        <w:t xml:space="preserve">); </w:t>
      </w:r>
      <w:r>
        <w:br/>
      </w:r>
      <w:r>
        <w:rPr>
          <w:rFonts w:ascii="Times New Roman"/>
          <w:b w:val="false"/>
          <w:i w:val="false"/>
          <w:color w:val="000000"/>
          <w:sz w:val="28"/>
        </w:rPr>
        <w:t>
      5) ветеринариялық-санитариялық сараптама зертханасының ветеринариялық нормативтерiн бiрнеше рет бұзған мамандарын қайта аттестациялау ( </w:t>
      </w:r>
      <w:r>
        <w:rPr>
          <w:rFonts w:ascii="Times New Roman"/>
          <w:b w:val="false"/>
          <w:i w:val="false"/>
          <w:color w:val="000000"/>
          <w:sz w:val="28"/>
        </w:rPr>
        <w:t xml:space="preserve">Қосымша 5 </w:t>
      </w:r>
      <w:r>
        <w:rPr>
          <w:rFonts w:ascii="Times New Roman"/>
          <w:b w:val="false"/>
          <w:i w:val="false"/>
          <w:color w:val="000000"/>
          <w:sz w:val="28"/>
        </w:rPr>
        <w:t xml:space="preserve">); </w:t>
      </w:r>
      <w:r>
        <w:br/>
      </w:r>
      <w:r>
        <w:rPr>
          <w:rFonts w:ascii="Times New Roman"/>
          <w:b w:val="false"/>
          <w:i w:val="false"/>
          <w:color w:val="000000"/>
          <w:sz w:val="28"/>
        </w:rPr>
        <w:t>
      6) жануарлардың және адамның денсаулығына қауiп төндiретiн жануарларды, жануарлардан алынған өнiмдер мен шикiзатты, ветеринариялық препараттарды, жемшөп және жемшөптiк қоспаларды залалсыздандыру (зарарсыздандыру), өңдеу ( </w:t>
      </w:r>
      <w:r>
        <w:rPr>
          <w:rFonts w:ascii="Times New Roman"/>
          <w:b w:val="false"/>
          <w:i w:val="false"/>
          <w:color w:val="000000"/>
          <w:sz w:val="28"/>
        </w:rPr>
        <w:t xml:space="preserve">Қосымша 6 </w:t>
      </w:r>
      <w:r>
        <w:rPr>
          <w:rFonts w:ascii="Times New Roman"/>
          <w:b w:val="false"/>
          <w:i w:val="false"/>
          <w:color w:val="000000"/>
          <w:sz w:val="28"/>
        </w:rPr>
        <w:t xml:space="preserve">). </w:t>
      </w:r>
    </w:p>
    <w:bookmarkEnd w:id="7"/>
    <w:bookmarkStart w:name="z81" w:id="8"/>
    <w:p>
      <w:pPr>
        <w:spacing w:after="0"/>
        <w:ind w:left="0"/>
        <w:jc w:val="left"/>
      </w:pPr>
      <w:r>
        <w:rPr>
          <w:rFonts w:ascii="Times New Roman"/>
          <w:b/>
          <w:i w:val="false"/>
          <w:color w:val="000000"/>
        </w:rPr>
        <w:t xml:space="preserve"> 
4. Нұсқаманы жасау тәртiбi </w:t>
      </w:r>
    </w:p>
    <w:bookmarkEnd w:id="8"/>
    <w:bookmarkStart w:name="z82" w:id="9"/>
    <w:p>
      <w:pPr>
        <w:spacing w:after="0"/>
        <w:ind w:left="0"/>
        <w:jc w:val="both"/>
      </w:pPr>
      <w:r>
        <w:rPr>
          <w:rFonts w:ascii="Times New Roman"/>
          <w:b w:val="false"/>
          <w:i w:val="false"/>
          <w:color w:val="000000"/>
          <w:sz w:val="28"/>
        </w:rPr>
        <w:t xml:space="preserve">
      4. Қазақстан Республикасының заңдылықтарының талаптарының бұзылғанын жою туралы Нұсқаманы заңды және жеке тұлғалардың, оларға шара қолданбаған жағдайда жануарлардың халықтың денсаулығына және экономикаға нұқсан келтiретiн, жануарлардың аса қауiптi ауруларының пайда болуына, таралуына әкелiп соғуына, сонымен қатар ветеринариялық заңдылықтың талаптарын бұзғандылығы анықталған жағдайда, ветеринариялық инспекторлар толтырады. </w:t>
      </w:r>
    </w:p>
    <w:bookmarkEnd w:id="9"/>
    <w:bookmarkStart w:name="z83" w:id="10"/>
    <w:p>
      <w:pPr>
        <w:spacing w:after="0"/>
        <w:ind w:left="0"/>
        <w:jc w:val="both"/>
      </w:pPr>
      <w:r>
        <w:rPr>
          <w:rFonts w:ascii="Times New Roman"/>
          <w:b w:val="false"/>
          <w:i w:val="false"/>
          <w:color w:val="000000"/>
          <w:sz w:val="28"/>
        </w:rPr>
        <w:t>
      5. Ветеринариялық инспекторлар мемлекеттiк ветеринариялық қадағалаудағы объектiлерiне ветеринариялық-санитариялық сараптама және диагностика жүргiзу туралы Нұсқаманы ( </w:t>
      </w:r>
      <w:r>
        <w:rPr>
          <w:rFonts w:ascii="Times New Roman"/>
          <w:b w:val="false"/>
          <w:i w:val="false"/>
          <w:color w:val="000000"/>
          <w:sz w:val="28"/>
        </w:rPr>
        <w:t xml:space="preserve">Қосымша 2 </w:t>
      </w:r>
      <w:r>
        <w:rPr>
          <w:rFonts w:ascii="Times New Roman"/>
          <w:b w:val="false"/>
          <w:i w:val="false"/>
          <w:color w:val="000000"/>
          <w:sz w:val="28"/>
        </w:rPr>
        <w:t xml:space="preserve">) мынандай жағдайларда толтырады: </w:t>
      </w:r>
      <w:r>
        <w:br/>
      </w:r>
      <w:r>
        <w:rPr>
          <w:rFonts w:ascii="Times New Roman"/>
          <w:b w:val="false"/>
          <w:i w:val="false"/>
          <w:color w:val="000000"/>
          <w:sz w:val="28"/>
        </w:rPr>
        <w:t xml:space="preserve">
      1) мемлекеттiк ветеринариялық қадағалау жүктерiн тасымалдағанда, сақтағанда немесе әкелгенде орнатылған ветеринариялық-санитариялық тәртiптердiң бұзылғандығына күдiктенгенде; </w:t>
      </w:r>
      <w:r>
        <w:br/>
      </w:r>
      <w:r>
        <w:rPr>
          <w:rFonts w:ascii="Times New Roman"/>
          <w:b w:val="false"/>
          <w:i w:val="false"/>
          <w:color w:val="000000"/>
          <w:sz w:val="28"/>
        </w:rPr>
        <w:t xml:space="preserve">
      2) малдан өндiрiлген өнiмдерi мен шикiзаттарының шығарылған жері анықталмағанда (ветеринариялық серiктестiру құжаттары жоқ болса); </w:t>
      </w:r>
      <w:r>
        <w:br/>
      </w:r>
      <w:r>
        <w:rPr>
          <w:rFonts w:ascii="Times New Roman"/>
          <w:b w:val="false"/>
          <w:i w:val="false"/>
          <w:color w:val="000000"/>
          <w:sz w:val="28"/>
        </w:rPr>
        <w:t xml:space="preserve">
      3) немесе малдан өндiрiлген өнiмдерi мен шикiзаттарға сараптау актiсi жоқ болса; </w:t>
      </w:r>
      <w:r>
        <w:br/>
      </w:r>
      <w:r>
        <w:rPr>
          <w:rFonts w:ascii="Times New Roman"/>
          <w:b w:val="false"/>
          <w:i w:val="false"/>
          <w:color w:val="000000"/>
          <w:sz w:val="28"/>
        </w:rPr>
        <w:t xml:space="preserve">
      4) мал өнiмдерi мен шикiзаттарының жануарлар мен адам денсаулығына қауiп төндiретiн объектiлерiмен жанасқандығына күдiктенгенде. </w:t>
      </w:r>
    </w:p>
    <w:bookmarkEnd w:id="10"/>
    <w:bookmarkStart w:name="z84" w:id="11"/>
    <w:p>
      <w:pPr>
        <w:spacing w:after="0"/>
        <w:ind w:left="0"/>
        <w:jc w:val="both"/>
      </w:pPr>
      <w:r>
        <w:rPr>
          <w:rFonts w:ascii="Times New Roman"/>
          <w:b w:val="false"/>
          <w:i w:val="false"/>
          <w:color w:val="000000"/>
          <w:sz w:val="28"/>
        </w:rPr>
        <w:t>
      6. Жануарлар ауруларының пайда болуын, таралуын болғызбау және оларды жою үшiн жануарларға профилактикалық немесе мәжбүрлi түрде вакцина егу, iндет ошақтарындағы мал шаруашылығы қора-жайларында және олардың аумақтарында, қолайсыз пункттерде, көлiкте дезинфекция, дезинсекция және дератизация жүргiзу туралы Нұсқаманы ( </w:t>
      </w:r>
      <w:r>
        <w:rPr>
          <w:rFonts w:ascii="Times New Roman"/>
          <w:b w:val="false"/>
          <w:i w:val="false"/>
          <w:color w:val="000000"/>
          <w:sz w:val="28"/>
        </w:rPr>
        <w:t xml:space="preserve">Қосымша 3 </w:t>
      </w:r>
      <w:r>
        <w:rPr>
          <w:rFonts w:ascii="Times New Roman"/>
          <w:b w:val="false"/>
          <w:i w:val="false"/>
          <w:color w:val="000000"/>
          <w:sz w:val="28"/>
        </w:rPr>
        <w:t xml:space="preserve">) ветеринариялық инспекторлар мына жағдайларда толтырады: </w:t>
      </w:r>
      <w:r>
        <w:br/>
      </w:r>
      <w:r>
        <w:rPr>
          <w:rFonts w:ascii="Times New Roman"/>
          <w:b w:val="false"/>
          <w:i w:val="false"/>
          <w:color w:val="000000"/>
          <w:sz w:val="28"/>
        </w:rPr>
        <w:t xml:space="preserve">
      1) жануарлардың аса қауiптi ауруларының ошағы пайда болғанда және оларды жедел түрде жоюдың iс-шаралары қажет болғанда; </w:t>
      </w:r>
      <w:r>
        <w:br/>
      </w:r>
      <w:r>
        <w:rPr>
          <w:rFonts w:ascii="Times New Roman"/>
          <w:b w:val="false"/>
          <w:i w:val="false"/>
          <w:color w:val="000000"/>
          <w:sz w:val="28"/>
        </w:rPr>
        <w:t xml:space="preserve">
      2) қауiп төнген аумақта профилактикалық iс-шаралар жүргiзу қажет болғанда. </w:t>
      </w:r>
    </w:p>
    <w:bookmarkEnd w:id="11"/>
    <w:bookmarkStart w:name="z85" w:id="12"/>
    <w:p>
      <w:pPr>
        <w:spacing w:after="0"/>
        <w:ind w:left="0"/>
        <w:jc w:val="both"/>
      </w:pPr>
      <w:r>
        <w:rPr>
          <w:rFonts w:ascii="Times New Roman"/>
          <w:b w:val="false"/>
          <w:i w:val="false"/>
          <w:color w:val="000000"/>
          <w:sz w:val="28"/>
        </w:rPr>
        <w:t>
      7. Жануарлардың аса қауiптi жануарлар мен адамға ортақ ауруларды қоса алғанда, жануарлардың аса қауiптi және басқа да жұқпалы аурулардың пайда болу немесе таралу қатерi төнген жағдайларда жеке және заңды тұлғалардың шаруашылық қызметiне сот шешiмiнсiз тыйым салу немесе оны тоқтата тұру туралы Нұсқаманы ( </w:t>
      </w:r>
      <w:r>
        <w:rPr>
          <w:rFonts w:ascii="Times New Roman"/>
          <w:b w:val="false"/>
          <w:i w:val="false"/>
          <w:color w:val="000000"/>
          <w:sz w:val="28"/>
        </w:rPr>
        <w:t xml:space="preserve">Қосымша 4 </w:t>
      </w:r>
      <w:r>
        <w:rPr>
          <w:rFonts w:ascii="Times New Roman"/>
          <w:b w:val="false"/>
          <w:i w:val="false"/>
          <w:color w:val="000000"/>
          <w:sz w:val="28"/>
        </w:rPr>
        <w:t xml:space="preserve">) ветеринариялық инспекторлар мына жағдайларда толтырады: </w:t>
      </w:r>
      <w:r>
        <w:br/>
      </w:r>
      <w:r>
        <w:rPr>
          <w:rFonts w:ascii="Times New Roman"/>
          <w:b w:val="false"/>
          <w:i w:val="false"/>
          <w:color w:val="000000"/>
          <w:sz w:val="28"/>
        </w:rPr>
        <w:t xml:space="preserve">
      1) өңдеу мекемелерiне малдың аса қауiптi ауруларымен ластанған жануарлар өнiмдерi мен шикiзаттарының қайта өңдеуге түскенi байқалғанда; </w:t>
      </w:r>
      <w:r>
        <w:br/>
      </w:r>
      <w:r>
        <w:rPr>
          <w:rFonts w:ascii="Times New Roman"/>
          <w:b w:val="false"/>
          <w:i w:val="false"/>
          <w:color w:val="000000"/>
          <w:sz w:val="28"/>
        </w:rPr>
        <w:t xml:space="preserve">
      2) нақты сол мекемеден шығарылған өнiмдерiнен адамдардың улануы туралы мәлiмет түскен жағдайда; </w:t>
      </w:r>
      <w:r>
        <w:br/>
      </w:r>
      <w:r>
        <w:rPr>
          <w:rFonts w:ascii="Times New Roman"/>
          <w:b w:val="false"/>
          <w:i w:val="false"/>
          <w:color w:val="000000"/>
          <w:sz w:val="28"/>
        </w:rPr>
        <w:t xml:space="preserve">
      3) өңдеу мекемесiнiң аумағында жануарлардың аса қауiптi ауруының шығуы байқалғанда; </w:t>
      </w:r>
      <w:r>
        <w:br/>
      </w:r>
      <w:r>
        <w:rPr>
          <w:rFonts w:ascii="Times New Roman"/>
          <w:b w:val="false"/>
          <w:i w:val="false"/>
          <w:color w:val="000000"/>
          <w:sz w:val="28"/>
        </w:rPr>
        <w:t xml:space="preserve">
      4) шұғыл шара қолданбаған жағдайда сол объект - iндеттiң шығуы және таралу ошағына айналған жағдайда. </w:t>
      </w:r>
      <w:r>
        <w:br/>
      </w:r>
      <w:r>
        <w:rPr>
          <w:rFonts w:ascii="Times New Roman"/>
          <w:b w:val="false"/>
          <w:i w:val="false"/>
          <w:color w:val="000000"/>
          <w:sz w:val="28"/>
        </w:rPr>
        <w:t xml:space="preserve">
      Ветеринариялық инспектор нұсқаманы берген соң, тез арада қажеттi мәлiметтерiмен заңды және жеке тұлғалардың қызметiне қоса тиым салу немесе уақытша тоқтата түру туралы сотқа талап-арыз бередi. </w:t>
      </w:r>
    </w:p>
    <w:bookmarkEnd w:id="12"/>
    <w:bookmarkStart w:name="z86" w:id="13"/>
    <w:p>
      <w:pPr>
        <w:spacing w:after="0"/>
        <w:ind w:left="0"/>
        <w:jc w:val="both"/>
      </w:pPr>
      <w:r>
        <w:rPr>
          <w:rFonts w:ascii="Times New Roman"/>
          <w:b w:val="false"/>
          <w:i w:val="false"/>
          <w:color w:val="000000"/>
          <w:sz w:val="28"/>
        </w:rPr>
        <w:t>
      8. Ветеринариялық-санитариялық сараптама зертханасының ветеринариялық нормативтердi бiрнеше рет бұзған мамандарын қайта аттестациялау туралы Нұсқамада ( </w:t>
      </w:r>
      <w:r>
        <w:rPr>
          <w:rFonts w:ascii="Times New Roman"/>
          <w:b w:val="false"/>
          <w:i w:val="false"/>
          <w:color w:val="000000"/>
          <w:sz w:val="28"/>
        </w:rPr>
        <w:t xml:space="preserve">Қосымша 5 </w:t>
      </w:r>
      <w:r>
        <w:rPr>
          <w:rFonts w:ascii="Times New Roman"/>
          <w:b w:val="false"/>
          <w:i w:val="false"/>
          <w:color w:val="000000"/>
          <w:sz w:val="28"/>
        </w:rPr>
        <w:t xml:space="preserve">) базарлардың ветеринариялық-санитариялық сараптау зертханаларының ветеринариялық мамандары 2 және одан да көп бұзған жағдайда ветеринариялық инспекторлар толтырады. </w:t>
      </w:r>
    </w:p>
    <w:bookmarkEnd w:id="13"/>
    <w:bookmarkStart w:name="z87" w:id="14"/>
    <w:p>
      <w:pPr>
        <w:spacing w:after="0"/>
        <w:ind w:left="0"/>
        <w:jc w:val="both"/>
      </w:pPr>
      <w:r>
        <w:rPr>
          <w:rFonts w:ascii="Times New Roman"/>
          <w:b w:val="false"/>
          <w:i w:val="false"/>
          <w:color w:val="000000"/>
          <w:sz w:val="28"/>
        </w:rPr>
        <w:t>
      9. Жануарлардың және адам денсаулығына қауiп төндiретiн жануарларды, жануарлардан алынатын өнiмдер мен шикiзатты, ветеринариялық препараттарды, жемшөп пен жемшөптiк қоспаларды залалсыздандыру (зарарсыздандыру), қайта өңдеу туралы Нұсқаманы ( </w:t>
      </w:r>
      <w:r>
        <w:rPr>
          <w:rFonts w:ascii="Times New Roman"/>
          <w:b w:val="false"/>
          <w:i w:val="false"/>
          <w:color w:val="000000"/>
          <w:sz w:val="28"/>
        </w:rPr>
        <w:t xml:space="preserve">Қосымша 6 </w:t>
      </w:r>
      <w:r>
        <w:rPr>
          <w:rFonts w:ascii="Times New Roman"/>
          <w:b w:val="false"/>
          <w:i w:val="false"/>
          <w:color w:val="000000"/>
          <w:sz w:val="28"/>
        </w:rPr>
        <w:t xml:space="preserve">) залалсыздандырылмай (зарарсыздандырылмай), немесе қайта өңдемей қолдануға болмайтын жануарлар өнiмдерi мен шикiзаттарын, жемшөптi және жемшөп-қоспаларын, ветеринариялық препараттарды ветеринариялық инспекторлар тапқан жағдайда толтырылады. </w:t>
      </w:r>
    </w:p>
    <w:bookmarkEnd w:id="14"/>
    <w:bookmarkStart w:name="z88" w:id="15"/>
    <w:p>
      <w:pPr>
        <w:spacing w:after="0"/>
        <w:ind w:left="0"/>
        <w:jc w:val="both"/>
      </w:pPr>
      <w:r>
        <w:rPr>
          <w:rFonts w:ascii="Times New Roman"/>
          <w:b w:val="false"/>
          <w:i w:val="false"/>
          <w:color w:val="000000"/>
          <w:sz w:val="28"/>
        </w:rPr>
        <w:t xml:space="preserve">
      10. Нұсқамаларда келесiлер көрсетiледi: </w:t>
      </w:r>
      <w:r>
        <w:br/>
      </w:r>
      <w:r>
        <w:rPr>
          <w:rFonts w:ascii="Times New Roman"/>
          <w:b w:val="false"/>
          <w:i w:val="false"/>
          <w:color w:val="000000"/>
          <w:sz w:val="28"/>
        </w:rPr>
        <w:t xml:space="preserve">
      1) нұсқама жасалынған облыстың, ауданның, қаланың, ауылдық округтiң атаулары; </w:t>
      </w:r>
      <w:r>
        <w:br/>
      </w:r>
      <w:r>
        <w:rPr>
          <w:rFonts w:ascii="Times New Roman"/>
          <w:b w:val="false"/>
          <w:i w:val="false"/>
          <w:color w:val="000000"/>
          <w:sz w:val="28"/>
        </w:rPr>
        <w:t xml:space="preserve">
      2) ветеринариялық инспектор жұмыс iстейтiн ветеринария саласындағы уәкiлеттi органның аймақтық бөлiмшелерiнiң аталуы, мекен-жайлары, байланыс телефондары; </w:t>
      </w:r>
      <w:r>
        <w:br/>
      </w:r>
      <w:r>
        <w:rPr>
          <w:rFonts w:ascii="Times New Roman"/>
          <w:b w:val="false"/>
          <w:i w:val="false"/>
          <w:color w:val="000000"/>
          <w:sz w:val="28"/>
        </w:rPr>
        <w:t xml:space="preserve">
      3) нұсқаманы шығарған ветеринариялық инспектордың аты-жөнi; </w:t>
      </w:r>
      <w:r>
        <w:br/>
      </w:r>
      <w:r>
        <w:rPr>
          <w:rFonts w:ascii="Times New Roman"/>
          <w:b w:val="false"/>
          <w:i w:val="false"/>
          <w:color w:val="000000"/>
          <w:sz w:val="28"/>
        </w:rPr>
        <w:t xml:space="preserve">
      4) заңды тұлғаның аталуы, жеке тұлғаның аты-жөнi; </w:t>
      </w:r>
      <w:r>
        <w:br/>
      </w:r>
      <w:r>
        <w:rPr>
          <w:rFonts w:ascii="Times New Roman"/>
          <w:b w:val="false"/>
          <w:i w:val="false"/>
          <w:color w:val="000000"/>
          <w:sz w:val="28"/>
        </w:rPr>
        <w:t xml:space="preserve">
      5) қаралған мал өнiмдерi мен шикiзатының шыққан жерi мемлекеттік ветеринариялық бақылау объектiлерiнiң түрi, көлемi, саны; </w:t>
      </w:r>
      <w:r>
        <w:br/>
      </w:r>
      <w:r>
        <w:rPr>
          <w:rFonts w:ascii="Times New Roman"/>
          <w:b w:val="false"/>
          <w:i w:val="false"/>
          <w:color w:val="000000"/>
          <w:sz w:val="28"/>
        </w:rPr>
        <w:t xml:space="preserve">
      6) мемлекеттiк ветеринариялық бақылау объектiлерiне серiктестiрiлген құжаттар туралы мәлiмет, бұдан бұрын тексерiлгенi туралы мәлiмет (бар болған кезде); </w:t>
      </w:r>
      <w:r>
        <w:br/>
      </w:r>
      <w:r>
        <w:rPr>
          <w:rFonts w:ascii="Times New Roman"/>
          <w:b w:val="false"/>
          <w:i w:val="false"/>
          <w:color w:val="000000"/>
          <w:sz w:val="28"/>
        </w:rPr>
        <w:t xml:space="preserve">
      7) анықталған бұзылушылықтың түрi; </w:t>
      </w:r>
      <w:r>
        <w:br/>
      </w:r>
      <w:r>
        <w:rPr>
          <w:rFonts w:ascii="Times New Roman"/>
          <w:b w:val="false"/>
          <w:i w:val="false"/>
          <w:color w:val="000000"/>
          <w:sz w:val="28"/>
        </w:rPr>
        <w:t xml:space="preserve">
      8) нұсқайтын бөлiмде анықталған ветеринариялық заңдылықтың бұзылуын орнына келтiру жолдары мен тәртiбi көрсетiледi; </w:t>
      </w:r>
      <w:r>
        <w:br/>
      </w:r>
      <w:r>
        <w:rPr>
          <w:rFonts w:ascii="Times New Roman"/>
          <w:b w:val="false"/>
          <w:i w:val="false"/>
          <w:color w:val="000000"/>
          <w:sz w:val="28"/>
        </w:rPr>
        <w:t xml:space="preserve">
      9) нұсқауды орындау уақыты; </w:t>
      </w:r>
      <w:r>
        <w:br/>
      </w:r>
      <w:r>
        <w:rPr>
          <w:rFonts w:ascii="Times New Roman"/>
          <w:b w:val="false"/>
          <w:i w:val="false"/>
          <w:color w:val="000000"/>
          <w:sz w:val="28"/>
        </w:rPr>
        <w:t xml:space="preserve">
      10) тәртiп бұзушының осы нұсқамамен танысқаны туралы белгi; </w:t>
      </w:r>
      <w:r>
        <w:br/>
      </w:r>
      <w:r>
        <w:rPr>
          <w:rFonts w:ascii="Times New Roman"/>
          <w:b w:val="false"/>
          <w:i w:val="false"/>
          <w:color w:val="000000"/>
          <w:sz w:val="28"/>
        </w:rPr>
        <w:t xml:space="preserve">
      11) нұсқаманың орындау уақытын созу туралы; </w:t>
      </w:r>
      <w:r>
        <w:br/>
      </w:r>
      <w:r>
        <w:rPr>
          <w:rFonts w:ascii="Times New Roman"/>
          <w:b w:val="false"/>
          <w:i w:val="false"/>
          <w:color w:val="000000"/>
          <w:sz w:val="28"/>
        </w:rPr>
        <w:t xml:space="preserve">
      12) нұсқаудың нақты орындалған уақыты; </w:t>
      </w:r>
      <w:r>
        <w:br/>
      </w:r>
      <w:r>
        <w:rPr>
          <w:rFonts w:ascii="Times New Roman"/>
          <w:b w:val="false"/>
          <w:i w:val="false"/>
          <w:color w:val="000000"/>
          <w:sz w:val="28"/>
        </w:rPr>
        <w:t xml:space="preserve">
      13) нұсқама орындалмаған кезде әкiмшiлiк жаза қолданылғаны туралы белгi. </w:t>
      </w:r>
    </w:p>
    <w:bookmarkEnd w:id="15"/>
    <w:bookmarkStart w:name="z89" w:id="16"/>
    <w:p>
      <w:pPr>
        <w:spacing w:after="0"/>
        <w:ind w:left="0"/>
        <w:jc w:val="both"/>
      </w:pPr>
      <w:r>
        <w:rPr>
          <w:rFonts w:ascii="Times New Roman"/>
          <w:b w:val="false"/>
          <w:i w:val="false"/>
          <w:color w:val="000000"/>
          <w:sz w:val="28"/>
        </w:rPr>
        <w:t xml:space="preserve">
      11. Нұсқама, ветеринария саласындағы Қазақстан Республикасы заңдары талаптарының бұзылған жерде, заңдылықты бұзған адамның қатысуымен, екi данада жасалады және мiндеттi түрде нұсқаманың орындалу уақыты көрсетiледi, Нұсқаманың бiр данасын заңдылықты бұзған жеке немесе заңды тұлғаға бередi, ал екiншiсi iстi бақылауға алу үшiн Нұсқаманы жасаған ветеринариялық инспекторда қалады. Ветеринариялық инспекторлар, ветеринария саласындағы уәкiлеттi орган белгiлеген тәртiп бойынша, нұсқамаларды беру кезiнде оларға есептiлiк жүргiзедi және жоғарыдағы органға есеп бередi. </w:t>
      </w:r>
    </w:p>
    <w:bookmarkEnd w:id="16"/>
    <w:bookmarkStart w:name="z90" w:id="17"/>
    <w:p>
      <w:pPr>
        <w:spacing w:after="0"/>
        <w:ind w:left="0"/>
        <w:jc w:val="both"/>
      </w:pPr>
      <w:r>
        <w:rPr>
          <w:rFonts w:ascii="Times New Roman"/>
          <w:b w:val="false"/>
          <w:i w:val="false"/>
          <w:color w:val="000000"/>
          <w:sz w:val="28"/>
        </w:rPr>
        <w:t xml:space="preserve">
      12. Нұсқамада көрсетiлген кемшiлiктердi уақытында, тәртiп бұзушыға байланысты емес жағдайларда, орындау мүмкiншiлiгi болмағанда ветеринариялық инспектор нұсқаманың орындалу уақытын ұзартады, ол туралы нұсқамаға орындалмау себептерiн көрсетiп жазады. </w:t>
      </w:r>
    </w:p>
    <w:bookmarkEnd w:id="17"/>
    <w:bookmarkStart w:name="z91" w:id="18"/>
    <w:p>
      <w:pPr>
        <w:spacing w:after="0"/>
        <w:ind w:left="0"/>
        <w:jc w:val="both"/>
      </w:pPr>
      <w:r>
        <w:rPr>
          <w:rFonts w:ascii="Times New Roman"/>
          <w:b w:val="false"/>
          <w:i w:val="false"/>
          <w:color w:val="000000"/>
          <w:sz w:val="28"/>
        </w:rPr>
        <w:t xml:space="preserve">
      13. Нұсқамада көрсетiлген мерзiмде, анықталған тәртiп бұзылушылықты орындамаған жағдайда, ветеринариялық инспектор Қазақстан Республикасының заңдылық актілеріне сәйкес әкімшілік жаза қолдануына құқылы. </w:t>
      </w:r>
    </w:p>
    <w:bookmarkEnd w:id="18"/>
    <w:bookmarkStart w:name="z92" w:id="19"/>
    <w:p>
      <w:pPr>
        <w:spacing w:after="0"/>
        <w:ind w:left="0"/>
        <w:jc w:val="both"/>
      </w:pPr>
      <w:r>
        <w:rPr>
          <w:rFonts w:ascii="Times New Roman"/>
          <w:b w:val="false"/>
          <w:i w:val="false"/>
          <w:color w:val="000000"/>
          <w:sz w:val="28"/>
        </w:rPr>
        <w:t xml:space="preserve">
      14. Нұсқаманың орындалуын қадағалау, нұсқаманы жасаған ветеринариялық инспекторға жүктеледі. </w:t>
      </w:r>
    </w:p>
    <w:bookmarkEnd w:id="19"/>
    <w:bookmarkStart w:name="z103" w:id="20"/>
    <w:p>
      <w:pPr>
        <w:spacing w:after="0"/>
        <w:ind w:left="0"/>
        <w:jc w:val="both"/>
      </w:pPr>
      <w:r>
        <w:rPr>
          <w:rFonts w:ascii="Times New Roman"/>
          <w:b w:val="false"/>
          <w:i w:val="false"/>
          <w:color w:val="000000"/>
          <w:sz w:val="28"/>
        </w:rPr>
        <w:t xml:space="preserve">
                                     Ветеринариялық инспекторлардың </w:t>
      </w:r>
      <w:r>
        <w:br/>
      </w:r>
      <w:r>
        <w:rPr>
          <w:rFonts w:ascii="Times New Roman"/>
          <w:b w:val="false"/>
          <w:i w:val="false"/>
          <w:color w:val="000000"/>
          <w:sz w:val="28"/>
        </w:rPr>
        <w:t xml:space="preserve">
                                       нұсқауларды жасау және беру </w:t>
      </w:r>
      <w:r>
        <w:br/>
      </w:r>
      <w:r>
        <w:rPr>
          <w:rFonts w:ascii="Times New Roman"/>
          <w:b w:val="false"/>
          <w:i w:val="false"/>
          <w:color w:val="000000"/>
          <w:sz w:val="28"/>
        </w:rPr>
        <w:t xml:space="preserve">
                                           Ережесiне 1 қосымша    </w:t>
      </w:r>
    </w:p>
    <w:bookmarkEnd w:id="20"/>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МЕМЛЕКЕТТІК </w:t>
      </w:r>
      <w:r>
        <w:br/>
      </w:r>
      <w:r>
        <w:rPr>
          <w:rFonts w:ascii="Times New Roman"/>
          <w:b w:val="false"/>
          <w:i w:val="false"/>
          <w:color w:val="000000"/>
          <w:sz w:val="28"/>
        </w:rPr>
        <w:t>
</w:t>
      </w:r>
      <w:r>
        <w:rPr>
          <w:rFonts w:ascii="Times New Roman"/>
          <w:b/>
          <w:i w:val="false"/>
          <w:color w:val="000000"/>
          <w:sz w:val="28"/>
        </w:rPr>
        <w:t xml:space="preserve">ВЕТЕРИНАРИЯЛЫҚ ИНСПЕКТОР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         ______ </w:t>
      </w:r>
      <w:r>
        <w:br/>
      </w:r>
      <w:r>
        <w:rPr>
          <w:rFonts w:ascii="Times New Roman"/>
          <w:b w:val="false"/>
          <w:i w:val="false"/>
          <w:color w:val="000000"/>
          <w:sz w:val="28"/>
        </w:rPr>
        <w:t xml:space="preserve">
     облыс, қала, аудан, ауыл округі                | </w:t>
      </w:r>
      <w:r>
        <w:rPr>
          <w:rFonts w:ascii="Times New Roman"/>
          <w:b w:val="false"/>
          <w:i w:val="false"/>
          <w:color w:val="000000"/>
          <w:sz w:val="28"/>
          <w:u w:val="single"/>
        </w:rPr>
        <w:t xml:space="preserve">Үлгі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ветеринария саласындағы мемлекеттік органның </w:t>
      </w:r>
      <w:r>
        <w:br/>
      </w:r>
      <w:r>
        <w:rPr>
          <w:rFonts w:ascii="Times New Roman"/>
          <w:b w:val="false"/>
          <w:i w:val="false"/>
          <w:color w:val="000000"/>
          <w:sz w:val="28"/>
        </w:rPr>
        <w:t xml:space="preserve">
              аумақтық бөлімі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мекен жайы, телефоны </w:t>
      </w:r>
    </w:p>
    <w:p>
      <w:pPr>
        <w:spacing w:after="0"/>
        <w:ind w:left="0"/>
        <w:jc w:val="both"/>
      </w:pPr>
      <w:r>
        <w:rPr>
          <w:rFonts w:ascii="Times New Roman"/>
          <w:b/>
          <w:i w:val="false"/>
          <w:color w:val="000000"/>
          <w:sz w:val="28"/>
        </w:rPr>
        <w:t xml:space="preserve">                       НҰСҚАМА N____ </w:t>
      </w:r>
    </w:p>
    <w:p>
      <w:pPr>
        <w:spacing w:after="0"/>
        <w:ind w:left="0"/>
        <w:jc w:val="both"/>
      </w:pPr>
      <w:r>
        <w:rPr>
          <w:rFonts w:ascii="Times New Roman"/>
          <w:b w:val="false"/>
          <w:i w:val="false"/>
          <w:color w:val="000000"/>
          <w:sz w:val="28"/>
        </w:rPr>
        <w:t xml:space="preserve">      Ветеринария саласындағы Қазақстан Республикасы </w:t>
      </w:r>
      <w:r>
        <w:br/>
      </w:r>
      <w:r>
        <w:rPr>
          <w:rFonts w:ascii="Times New Roman"/>
          <w:b w:val="false"/>
          <w:i w:val="false"/>
          <w:color w:val="000000"/>
          <w:sz w:val="28"/>
        </w:rPr>
        <w:t xml:space="preserve">
         заңдары талаптарының бұзылуын жою туралы </w:t>
      </w:r>
    </w:p>
    <w:p>
      <w:pPr>
        <w:spacing w:after="0"/>
        <w:ind w:left="0"/>
        <w:jc w:val="both"/>
      </w:pPr>
      <w:r>
        <w:rPr>
          <w:rFonts w:ascii="Times New Roman"/>
          <w:b w:val="false"/>
          <w:i w:val="false"/>
          <w:color w:val="000000"/>
          <w:sz w:val="28"/>
        </w:rPr>
        <w:t xml:space="preserve">Менің_______________________________________________________________ </w:t>
      </w:r>
      <w:r>
        <w:br/>
      </w:r>
      <w:r>
        <w:rPr>
          <w:rFonts w:ascii="Times New Roman"/>
          <w:b w:val="false"/>
          <w:i w:val="false"/>
          <w:color w:val="000000"/>
          <w:sz w:val="28"/>
        </w:rPr>
        <w:t xml:space="preserve">
        мемлекеттік ветеринариялық инспектордың қызметі, аты-жөні </w:t>
      </w:r>
      <w:r>
        <w:br/>
      </w:r>
      <w:r>
        <w:rPr>
          <w:rFonts w:ascii="Times New Roman"/>
          <w:b w:val="false"/>
          <w:i w:val="false"/>
          <w:color w:val="000000"/>
          <w:sz w:val="28"/>
        </w:rPr>
        <w:t xml:space="preserve">
жеке немесе заңды тұлғаның немесе оның уәкілінің қатысуымен </w:t>
      </w:r>
      <w:r>
        <w:rPr>
          <w:rFonts w:ascii="Times New Roman"/>
          <w:b w:val="false"/>
          <w:i/>
          <w:color w:val="000000"/>
          <w:sz w:val="28"/>
        </w:rPr>
        <w:t xml:space="preserve">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мекеменің аталуы, мекен-жайы қызметі, аты-жөні </w:t>
      </w:r>
      <w:r>
        <w:br/>
      </w:r>
      <w:r>
        <w:rPr>
          <w:rFonts w:ascii="Times New Roman"/>
          <w:b w:val="false"/>
          <w:i w:val="false"/>
          <w:color w:val="000000"/>
          <w:sz w:val="28"/>
        </w:rPr>
        <w:t xml:space="preserve">
тексеру барысында (қарағанда)_______________________________________ </w:t>
      </w:r>
      <w:r>
        <w:br/>
      </w:r>
      <w:r>
        <w:rPr>
          <w:rFonts w:ascii="Times New Roman"/>
          <w:b w:val="false"/>
          <w:i w:val="false"/>
          <w:color w:val="000000"/>
          <w:sz w:val="28"/>
        </w:rPr>
        <w:t xml:space="preserve">
                                    өнімнің немесе шикізаттың,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ветсанбақылаудағы нысандардың аталуы </w:t>
      </w:r>
      <w:r>
        <w:br/>
      </w:r>
      <w:r>
        <w:rPr>
          <w:rFonts w:ascii="Times New Roman"/>
          <w:b w:val="false"/>
          <w:i w:val="false"/>
          <w:color w:val="000000"/>
          <w:sz w:val="28"/>
        </w:rPr>
        <w:t xml:space="preserve">
Тексеру актісі мен сараптау актісі негізінде анықтағаным____________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 бұзушылықтың түрі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____бабын____ </w:t>
      </w:r>
      <w:r>
        <w:br/>
      </w:r>
      <w:r>
        <w:rPr>
          <w:rFonts w:ascii="Times New Roman"/>
          <w:b w:val="false"/>
          <w:i w:val="false"/>
          <w:color w:val="000000"/>
          <w:sz w:val="28"/>
        </w:rPr>
        <w:t xml:space="preserve">
тармағын/тармақшасын/ бұзғаны үшін </w:t>
      </w:r>
    </w:p>
    <w:p>
      <w:pPr>
        <w:spacing w:after="0"/>
        <w:ind w:left="0"/>
        <w:jc w:val="both"/>
      </w:pPr>
      <w:r>
        <w:rPr>
          <w:rFonts w:ascii="Times New Roman"/>
          <w:b/>
          <w:i w:val="false"/>
          <w:color w:val="000000"/>
          <w:sz w:val="28"/>
        </w:rPr>
        <w:t xml:space="preserve">                        НҰСҚАЙМЫН: </w:t>
      </w:r>
    </w:p>
    <w:p>
      <w:pPr>
        <w:spacing w:after="0"/>
        <w:ind w:left="0"/>
        <w:jc w:val="both"/>
      </w:pPr>
      <w:r>
        <w:rPr>
          <w:rFonts w:ascii="Times New Roman"/>
          <w:b w:val="false"/>
          <w:i w:val="false"/>
          <w:color w:val="000000"/>
          <w:sz w:val="28"/>
        </w:rPr>
        <w:t xml:space="preserve">Жоғарыда көрсетілген ветеринариялық заңнамадағы бұзылушылықты осы </w:t>
      </w:r>
      <w:r>
        <w:br/>
      </w:r>
      <w:r>
        <w:rPr>
          <w:rFonts w:ascii="Times New Roman"/>
          <w:b w:val="false"/>
          <w:i w:val="false"/>
          <w:color w:val="000000"/>
          <w:sz w:val="28"/>
        </w:rPr>
        <w:t xml:space="preserve">
бекітілген мерзімде қалыпқа келтірілсін </w:t>
      </w:r>
      <w:r>
        <w:br/>
      </w:r>
      <w:r>
        <w:rPr>
          <w:rFonts w:ascii="Times New Roman"/>
          <w:b w:val="false"/>
          <w:i w:val="false"/>
          <w:color w:val="000000"/>
          <w:sz w:val="28"/>
        </w:rPr>
        <w:t xml:space="preserve">
Осы нұсқамамен таныстым, бір данасын алдым: "__"___________200_ж. </w:t>
      </w:r>
      <w:r>
        <w:br/>
      </w:r>
      <w:r>
        <w:rPr>
          <w:rFonts w:ascii="Times New Roman"/>
          <w:b w:val="false"/>
          <w:i w:val="false"/>
          <w:color w:val="000000"/>
          <w:sz w:val="28"/>
        </w:rPr>
        <w:t xml:space="preserve">
Жеке немесе заңды тұлға немесе оның уәкілі </w:t>
      </w:r>
      <w:r>
        <w:br/>
      </w:r>
      <w:r>
        <w:rPr>
          <w:rFonts w:ascii="Times New Roman"/>
          <w:b w:val="false"/>
          <w:i w:val="false"/>
          <w:color w:val="000000"/>
          <w:sz w:val="28"/>
        </w:rPr>
        <w:t xml:space="preserve">
___________________ ________________________________ _______________ </w:t>
      </w:r>
      <w:r>
        <w:br/>
      </w:r>
      <w:r>
        <w:rPr>
          <w:rFonts w:ascii="Times New Roman"/>
          <w:b w:val="false"/>
          <w:i w:val="false"/>
          <w:color w:val="000000"/>
          <w:sz w:val="28"/>
        </w:rPr>
        <w:t xml:space="preserve">
        қолы                     аты-жөні               айы, күні </w:t>
      </w:r>
      <w:r>
        <w:br/>
      </w:r>
      <w:r>
        <w:rPr>
          <w:rFonts w:ascii="Times New Roman"/>
          <w:b w:val="false"/>
          <w:i w:val="false"/>
          <w:color w:val="000000"/>
          <w:sz w:val="28"/>
        </w:rPr>
        <w:t xml:space="preserve">
Нұсқаманың орындалу мерзімін созу туралы белгі______________________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 бұзылушылықты нақты қалпына келтірген уақыты "__"_________200_ж. </w:t>
      </w:r>
      <w:r>
        <w:br/>
      </w:r>
      <w:r>
        <w:rPr>
          <w:rFonts w:ascii="Times New Roman"/>
          <w:b w:val="false"/>
          <w:i w:val="false"/>
          <w:color w:val="000000"/>
          <w:sz w:val="28"/>
        </w:rPr>
        <w:t xml:space="preserve">
Нұсқаманы орындамаған жағдайда әкімшілік жаза қолданғаны туралы белгі_______________________________________________________________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M.О.               Ветеринариялық инспектор_________________________ </w:t>
      </w:r>
      <w:r>
        <w:br/>
      </w:r>
      <w:r>
        <w:rPr>
          <w:rFonts w:ascii="Times New Roman"/>
          <w:b w:val="false"/>
          <w:i w:val="false"/>
          <w:color w:val="000000"/>
          <w:sz w:val="28"/>
        </w:rPr>
        <w:t xml:space="preserve">
                                            қызметі, аты-жөні, қолы </w:t>
      </w:r>
    </w:p>
    <w:p>
      <w:pPr>
        <w:spacing w:after="0"/>
        <w:ind w:left="0"/>
        <w:jc w:val="both"/>
      </w:pPr>
      <w:r>
        <w:rPr>
          <w:rFonts w:ascii="Times New Roman"/>
          <w:b w:val="false"/>
          <w:i w:val="false"/>
          <w:color w:val="000000"/>
          <w:sz w:val="28"/>
        </w:rPr>
        <w:t xml:space="preserve">                                          "__"___________200_ж. </w:t>
      </w:r>
    </w:p>
    <w:bookmarkStart w:name="z104" w:id="21"/>
    <w:p>
      <w:pPr>
        <w:spacing w:after="0"/>
        <w:ind w:left="0"/>
        <w:jc w:val="both"/>
      </w:pPr>
      <w:r>
        <w:rPr>
          <w:rFonts w:ascii="Times New Roman"/>
          <w:b w:val="false"/>
          <w:i w:val="false"/>
          <w:color w:val="000000"/>
          <w:sz w:val="28"/>
        </w:rPr>
        <w:t xml:space="preserve">
                                     Ветеринариялық инспекторлардың </w:t>
      </w:r>
      <w:r>
        <w:br/>
      </w:r>
      <w:r>
        <w:rPr>
          <w:rFonts w:ascii="Times New Roman"/>
          <w:b w:val="false"/>
          <w:i w:val="false"/>
          <w:color w:val="000000"/>
          <w:sz w:val="28"/>
        </w:rPr>
        <w:t xml:space="preserve">
                                      нұсқауларды жасау және беру </w:t>
      </w:r>
      <w:r>
        <w:br/>
      </w:r>
      <w:r>
        <w:rPr>
          <w:rFonts w:ascii="Times New Roman"/>
          <w:b w:val="false"/>
          <w:i w:val="false"/>
          <w:color w:val="000000"/>
          <w:sz w:val="28"/>
        </w:rPr>
        <w:t xml:space="preserve">
                                          Ережесiне 2 қосымша    </w:t>
      </w:r>
    </w:p>
    <w:bookmarkEnd w:id="21"/>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МЕМЛЕКЕТТІК </w:t>
      </w:r>
      <w:r>
        <w:br/>
      </w:r>
      <w:r>
        <w:rPr>
          <w:rFonts w:ascii="Times New Roman"/>
          <w:b w:val="false"/>
          <w:i w:val="false"/>
          <w:color w:val="000000"/>
          <w:sz w:val="28"/>
        </w:rPr>
        <w:t>
</w:t>
      </w:r>
      <w:r>
        <w:rPr>
          <w:rFonts w:ascii="Times New Roman"/>
          <w:b/>
          <w:i w:val="false"/>
          <w:color w:val="000000"/>
          <w:sz w:val="28"/>
        </w:rPr>
        <w:t xml:space="preserve">ВЕТЕРИНАРИЯЛЫҚ ИНСПЕКТОР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         ______ </w:t>
      </w:r>
      <w:r>
        <w:br/>
      </w:r>
      <w:r>
        <w:rPr>
          <w:rFonts w:ascii="Times New Roman"/>
          <w:b w:val="false"/>
          <w:i w:val="false"/>
          <w:color w:val="000000"/>
          <w:sz w:val="28"/>
        </w:rPr>
        <w:t xml:space="preserve">
     облыс, қала, аудан, ауыл округі                | </w:t>
      </w:r>
      <w:r>
        <w:rPr>
          <w:rFonts w:ascii="Times New Roman"/>
          <w:b w:val="false"/>
          <w:i w:val="false"/>
          <w:color w:val="000000"/>
          <w:sz w:val="28"/>
          <w:u w:val="single"/>
        </w:rPr>
        <w:t xml:space="preserve">Үлгі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ветеринария саласындағы мемлекеттік органның </w:t>
      </w:r>
      <w:r>
        <w:br/>
      </w:r>
      <w:r>
        <w:rPr>
          <w:rFonts w:ascii="Times New Roman"/>
          <w:b w:val="false"/>
          <w:i w:val="false"/>
          <w:color w:val="000000"/>
          <w:sz w:val="28"/>
        </w:rPr>
        <w:t xml:space="preserve">
              аумақтық бөлімі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мекен жайы, телефоны </w:t>
      </w:r>
    </w:p>
    <w:p>
      <w:pPr>
        <w:spacing w:after="0"/>
        <w:ind w:left="0"/>
        <w:jc w:val="both"/>
      </w:pPr>
      <w:r>
        <w:rPr>
          <w:rFonts w:ascii="Times New Roman"/>
          <w:b/>
          <w:i w:val="false"/>
          <w:color w:val="000000"/>
          <w:sz w:val="28"/>
        </w:rPr>
        <w:t xml:space="preserve">                        НҰСҚАМА N___ </w:t>
      </w:r>
    </w:p>
    <w:p>
      <w:pPr>
        <w:spacing w:after="0"/>
        <w:ind w:left="0"/>
        <w:jc w:val="both"/>
      </w:pPr>
      <w:r>
        <w:rPr>
          <w:rFonts w:ascii="Times New Roman"/>
          <w:b w:val="false"/>
          <w:i w:val="false"/>
          <w:color w:val="000000"/>
          <w:sz w:val="28"/>
        </w:rPr>
        <w:t xml:space="preserve">        Мемлекеттік ветеринариялық қадағалау объектілеріне </w:t>
      </w:r>
      <w:r>
        <w:br/>
      </w:r>
      <w:r>
        <w:rPr>
          <w:rFonts w:ascii="Times New Roman"/>
          <w:b w:val="false"/>
          <w:i w:val="false"/>
          <w:color w:val="000000"/>
          <w:sz w:val="28"/>
        </w:rPr>
        <w:t xml:space="preserve">
             ветеринариялық санитариялық сараптама мен </w:t>
      </w:r>
      <w:r>
        <w:br/>
      </w:r>
      <w:r>
        <w:rPr>
          <w:rFonts w:ascii="Times New Roman"/>
          <w:b w:val="false"/>
          <w:i w:val="false"/>
          <w:color w:val="000000"/>
          <w:sz w:val="28"/>
        </w:rPr>
        <w:t xml:space="preserve">
                      диагностика жүргізу туралы </w:t>
      </w:r>
    </w:p>
    <w:p>
      <w:pPr>
        <w:spacing w:after="0"/>
        <w:ind w:left="0"/>
        <w:jc w:val="both"/>
      </w:pPr>
      <w:r>
        <w:rPr>
          <w:rFonts w:ascii="Times New Roman"/>
          <w:b w:val="false"/>
          <w:i w:val="false"/>
          <w:color w:val="000000"/>
          <w:sz w:val="28"/>
        </w:rPr>
        <w:t xml:space="preserve">Менің ______________________________________________________________ </w:t>
      </w:r>
      <w:r>
        <w:br/>
      </w:r>
      <w:r>
        <w:rPr>
          <w:rFonts w:ascii="Times New Roman"/>
          <w:b w:val="false"/>
          <w:i w:val="false"/>
          <w:color w:val="000000"/>
          <w:sz w:val="28"/>
        </w:rPr>
        <w:t xml:space="preserve">
        мемлекеттік ветеринариялық инспектордың қызметі, аты-жөні </w:t>
      </w:r>
      <w:r>
        <w:br/>
      </w:r>
      <w:r>
        <w:rPr>
          <w:rFonts w:ascii="Times New Roman"/>
          <w:b w:val="false"/>
          <w:i w:val="false"/>
          <w:color w:val="000000"/>
          <w:sz w:val="28"/>
        </w:rPr>
        <w:t xml:space="preserve">
немесе заңды тұлғаның немесе оның уәкілінің қатысуымен тексеру барысында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аты-жөні, мекеменің аталуы, мекен-жайы </w:t>
      </w:r>
      <w:r>
        <w:br/>
      </w:r>
      <w:r>
        <w:rPr>
          <w:rFonts w:ascii="Times New Roman"/>
          <w:b w:val="false"/>
          <w:i w:val="false"/>
          <w:color w:val="000000"/>
          <w:sz w:val="28"/>
        </w:rPr>
        <w:t xml:space="preserve">
Өнімнің аталуы_______________Партияның көлемі______________________, </w:t>
      </w:r>
      <w:r>
        <w:br/>
      </w:r>
      <w:r>
        <w:rPr>
          <w:rFonts w:ascii="Times New Roman"/>
          <w:b w:val="false"/>
          <w:i w:val="false"/>
          <w:color w:val="000000"/>
          <w:sz w:val="28"/>
        </w:rPr>
        <w:t xml:space="preserve">
                                               саны, таза салмағы </w:t>
      </w:r>
      <w:r>
        <w:br/>
      </w:r>
      <w:r>
        <w:rPr>
          <w:rFonts w:ascii="Times New Roman"/>
          <w:b w:val="false"/>
          <w:i w:val="false"/>
          <w:color w:val="000000"/>
          <w:sz w:val="28"/>
        </w:rPr>
        <w:t xml:space="preserve">
түскен күні "__"__________200_ж.____________________________________ </w:t>
      </w:r>
      <w:r>
        <w:br/>
      </w:r>
      <w:r>
        <w:rPr>
          <w:rFonts w:ascii="Times New Roman"/>
          <w:b w:val="false"/>
          <w:i w:val="false"/>
          <w:color w:val="000000"/>
          <w:sz w:val="28"/>
        </w:rPr>
        <w:t xml:space="preserve">
                                     көліктің аталуы және нөмірі </w:t>
      </w:r>
      <w:r>
        <w:br/>
      </w:r>
      <w:r>
        <w:rPr>
          <w:rFonts w:ascii="Times New Roman"/>
          <w:b w:val="false"/>
          <w:i w:val="false"/>
          <w:color w:val="000000"/>
          <w:sz w:val="28"/>
        </w:rPr>
        <w:t xml:space="preserve">
мына құжаттармен серіктестірілген:__________________________________ </w:t>
      </w:r>
      <w:r>
        <w:br/>
      </w:r>
      <w:r>
        <w:rPr>
          <w:rFonts w:ascii="Times New Roman"/>
          <w:b w:val="false"/>
          <w:i w:val="false"/>
          <w:color w:val="000000"/>
          <w:sz w:val="28"/>
        </w:rPr>
        <w:t xml:space="preserve">
                                      ветеринариялық куәліктің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немесе ветеринариялық анықтаманың толтырылған күні, нөмірі </w:t>
      </w:r>
    </w:p>
    <w:p>
      <w:pPr>
        <w:spacing w:after="0"/>
        <w:ind w:left="0"/>
        <w:jc w:val="both"/>
      </w:pPr>
      <w:r>
        <w:rPr>
          <w:rFonts w:ascii="Times New Roman"/>
          <w:b w:val="false"/>
          <w:i w:val="false"/>
          <w:color w:val="000000"/>
          <w:sz w:val="28"/>
        </w:rPr>
        <w:t xml:space="preserve">Өнім сапасының күдікті екені анықталды _____________________________ </w:t>
      </w:r>
      <w:r>
        <w:br/>
      </w:r>
      <w:r>
        <w:rPr>
          <w:rFonts w:ascii="Times New Roman"/>
          <w:b w:val="false"/>
          <w:i w:val="false"/>
          <w:color w:val="000000"/>
          <w:sz w:val="28"/>
        </w:rPr>
        <w:t xml:space="preserve">
                                              күдіктің негізі </w:t>
      </w:r>
      <w:r>
        <w:br/>
      </w:r>
      <w:r>
        <w:rPr>
          <w:rFonts w:ascii="Times New Roman"/>
          <w:b w:val="false"/>
          <w:i w:val="false"/>
          <w:color w:val="000000"/>
          <w:sz w:val="28"/>
        </w:rPr>
        <w:t xml:space="preserve">
Өнім өндірілген________________________________берілген сату мерзімі </w:t>
      </w:r>
      <w:r>
        <w:br/>
      </w:r>
      <w:r>
        <w:rPr>
          <w:rFonts w:ascii="Times New Roman"/>
          <w:b w:val="false"/>
          <w:i w:val="false"/>
          <w:color w:val="000000"/>
          <w:sz w:val="28"/>
        </w:rPr>
        <w:t xml:space="preserve">
               облыс, аудан немесе өндірген ел </w:t>
      </w:r>
      <w:r>
        <w:br/>
      </w:r>
      <w:r>
        <w:rPr>
          <w:rFonts w:ascii="Times New Roman"/>
          <w:b w:val="false"/>
          <w:i w:val="false"/>
          <w:color w:val="000000"/>
          <w:sz w:val="28"/>
        </w:rPr>
        <w:t xml:space="preserve">
"__"___________200_ж. </w:t>
      </w:r>
      <w:r>
        <w:br/>
      </w:r>
      <w:r>
        <w:rPr>
          <w:rFonts w:ascii="Times New Roman"/>
          <w:b w:val="false"/>
          <w:i w:val="false"/>
          <w:color w:val="000000"/>
          <w:sz w:val="28"/>
        </w:rPr>
        <w:t xml:space="preserve">
Өнімнен тексеруге алынған сынамаға акті жасалынды "__"________200_ж. </w:t>
      </w:r>
      <w:r>
        <w:br/>
      </w:r>
      <w:r>
        <w:rPr>
          <w:rFonts w:ascii="Times New Roman"/>
          <w:b w:val="false"/>
          <w:i w:val="false"/>
          <w:color w:val="000000"/>
          <w:sz w:val="28"/>
        </w:rPr>
        <w:t xml:space="preserve">
Жоғарыдағы жағдайды ескере отырып </w:t>
      </w:r>
    </w:p>
    <w:p>
      <w:pPr>
        <w:spacing w:after="0"/>
        <w:ind w:left="0"/>
        <w:jc w:val="both"/>
      </w:pPr>
      <w:r>
        <w:rPr>
          <w:rFonts w:ascii="Times New Roman"/>
          <w:b/>
          <w:i w:val="false"/>
          <w:color w:val="000000"/>
          <w:sz w:val="28"/>
        </w:rPr>
        <w:t xml:space="preserve">                             НҰСҚАЙМЫН </w:t>
      </w:r>
    </w:p>
    <w:p>
      <w:pPr>
        <w:spacing w:after="0"/>
        <w:ind w:left="0"/>
        <w:jc w:val="both"/>
      </w:pPr>
      <w:r>
        <w:rPr>
          <w:rFonts w:ascii="Times New Roman"/>
          <w:b w:val="false"/>
          <w:i w:val="false"/>
          <w:color w:val="000000"/>
          <w:sz w:val="28"/>
        </w:rPr>
        <w:t xml:space="preserve">Өнімнен алынған сынаманы зертхана жағдайында </w:t>
      </w:r>
      <w:r>
        <w:br/>
      </w:r>
      <w:r>
        <w:rPr>
          <w:rFonts w:ascii="Times New Roman"/>
          <w:b w:val="false"/>
          <w:i w:val="false"/>
          <w:color w:val="000000"/>
          <w:sz w:val="28"/>
        </w:rPr>
        <w:t xml:space="preserve">
ветеринариялық-санитариялық сараптама және диагностика жүргізуге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зерттеудің түрі </w:t>
      </w:r>
      <w:r>
        <w:br/>
      </w:r>
      <w:r>
        <w:rPr>
          <w:rFonts w:ascii="Times New Roman"/>
          <w:b w:val="false"/>
          <w:i w:val="false"/>
          <w:color w:val="000000"/>
          <w:sz w:val="28"/>
        </w:rPr>
        <w:t xml:space="preserve">
Орындалу уақыты_____________________________________________________ </w:t>
      </w:r>
      <w:r>
        <w:br/>
      </w:r>
      <w:r>
        <w:rPr>
          <w:rFonts w:ascii="Times New Roman"/>
          <w:b w:val="false"/>
          <w:i w:val="false"/>
          <w:color w:val="000000"/>
          <w:sz w:val="28"/>
        </w:rPr>
        <w:t xml:space="preserve">
Осы жазбаша ескертумен таныстым, бір данасын алдым: </w:t>
      </w:r>
      <w:r>
        <w:br/>
      </w:r>
      <w:r>
        <w:rPr>
          <w:rFonts w:ascii="Times New Roman"/>
          <w:b w:val="false"/>
          <w:i w:val="false"/>
          <w:color w:val="000000"/>
          <w:sz w:val="28"/>
        </w:rPr>
        <w:t xml:space="preserve">
Жеке немесе заңды тұлға немесе оның уәкілі </w:t>
      </w:r>
      <w:r>
        <w:br/>
      </w:r>
      <w:r>
        <w:rPr>
          <w:rFonts w:ascii="Times New Roman"/>
          <w:b w:val="false"/>
          <w:i w:val="false"/>
          <w:color w:val="000000"/>
          <w:sz w:val="28"/>
        </w:rPr>
        <w:t xml:space="preserve">
________________ _______________________________ ___________________ </w:t>
      </w:r>
      <w:r>
        <w:br/>
      </w:r>
      <w:r>
        <w:rPr>
          <w:rFonts w:ascii="Times New Roman"/>
          <w:b w:val="false"/>
          <w:i w:val="false"/>
          <w:color w:val="000000"/>
          <w:sz w:val="28"/>
        </w:rPr>
        <w:t xml:space="preserve">
      қолы                  аты-жөні                  айы, күні </w:t>
      </w:r>
      <w:r>
        <w:br/>
      </w:r>
      <w:r>
        <w:rPr>
          <w:rFonts w:ascii="Times New Roman"/>
          <w:b w:val="false"/>
          <w:i w:val="false"/>
          <w:color w:val="000000"/>
          <w:sz w:val="28"/>
        </w:rPr>
        <w:t xml:space="preserve">
Нұсқаманың орындалу мерзімін созу туралы белгі______________________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 бұзушылықты нақты қалпына келтірген уақыты, қай зертханада тексерілді__________________________________________________________ </w:t>
      </w:r>
      <w:r>
        <w:br/>
      </w:r>
      <w:r>
        <w:rPr>
          <w:rFonts w:ascii="Times New Roman"/>
          <w:b w:val="false"/>
          <w:i w:val="false"/>
          <w:color w:val="000000"/>
          <w:sz w:val="28"/>
        </w:rPr>
        <w:t xml:space="preserve">
Нұсқаманы орындамаған жағдайда әкімшілік жаза қолданғаны туралы белгі_______________________________________________________________ </w:t>
      </w:r>
    </w:p>
    <w:p>
      <w:pPr>
        <w:spacing w:after="0"/>
        <w:ind w:left="0"/>
        <w:jc w:val="both"/>
      </w:pPr>
      <w:r>
        <w:rPr>
          <w:rFonts w:ascii="Times New Roman"/>
          <w:b w:val="false"/>
          <w:i w:val="false"/>
          <w:color w:val="000000"/>
          <w:sz w:val="28"/>
        </w:rPr>
        <w:t xml:space="preserve">      М.О.         Ветеринариялық инспектор_________________________ </w:t>
      </w:r>
      <w:r>
        <w:br/>
      </w:r>
      <w:r>
        <w:rPr>
          <w:rFonts w:ascii="Times New Roman"/>
          <w:b w:val="false"/>
          <w:i w:val="false"/>
          <w:color w:val="000000"/>
          <w:sz w:val="28"/>
        </w:rPr>
        <w:t xml:space="preserve">
                                            қызметі, аты-жөні, қолы </w:t>
      </w:r>
      <w:r>
        <w:br/>
      </w:r>
      <w:r>
        <w:rPr>
          <w:rFonts w:ascii="Times New Roman"/>
          <w:b w:val="false"/>
          <w:i w:val="false"/>
          <w:color w:val="000000"/>
          <w:sz w:val="28"/>
        </w:rPr>
        <w:t xml:space="preserve">
                                          "__"___________200_ж. </w:t>
      </w:r>
    </w:p>
    <w:bookmarkStart w:name="z105" w:id="22"/>
    <w:p>
      <w:pPr>
        <w:spacing w:after="0"/>
        <w:ind w:left="0"/>
        <w:jc w:val="both"/>
      </w:pPr>
      <w:r>
        <w:rPr>
          <w:rFonts w:ascii="Times New Roman"/>
          <w:b w:val="false"/>
          <w:i w:val="false"/>
          <w:color w:val="000000"/>
          <w:sz w:val="28"/>
        </w:rPr>
        <w:t xml:space="preserve">
                                     Ветеринариялық инспекторлардың </w:t>
      </w:r>
      <w:r>
        <w:br/>
      </w:r>
      <w:r>
        <w:rPr>
          <w:rFonts w:ascii="Times New Roman"/>
          <w:b w:val="false"/>
          <w:i w:val="false"/>
          <w:color w:val="000000"/>
          <w:sz w:val="28"/>
        </w:rPr>
        <w:t xml:space="preserve">
                                       нұсқауларды жасау және беру </w:t>
      </w:r>
      <w:r>
        <w:br/>
      </w:r>
      <w:r>
        <w:rPr>
          <w:rFonts w:ascii="Times New Roman"/>
          <w:b w:val="false"/>
          <w:i w:val="false"/>
          <w:color w:val="000000"/>
          <w:sz w:val="28"/>
        </w:rPr>
        <w:t xml:space="preserve">
                                            Ережесiне 3 қосымша    </w:t>
      </w:r>
    </w:p>
    <w:bookmarkEnd w:id="22"/>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МЕМЛЕКЕТТІК </w:t>
      </w:r>
      <w:r>
        <w:br/>
      </w:r>
      <w:r>
        <w:rPr>
          <w:rFonts w:ascii="Times New Roman"/>
          <w:b w:val="false"/>
          <w:i w:val="false"/>
          <w:color w:val="000000"/>
          <w:sz w:val="28"/>
        </w:rPr>
        <w:t>
</w:t>
      </w:r>
      <w:r>
        <w:rPr>
          <w:rFonts w:ascii="Times New Roman"/>
          <w:b/>
          <w:i w:val="false"/>
          <w:color w:val="000000"/>
          <w:sz w:val="28"/>
        </w:rPr>
        <w:t xml:space="preserve">ВЕТЕРИНАРИЯЛЫҚ ИНСПЕКТОР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         ______ </w:t>
      </w:r>
      <w:r>
        <w:br/>
      </w:r>
      <w:r>
        <w:rPr>
          <w:rFonts w:ascii="Times New Roman"/>
          <w:b w:val="false"/>
          <w:i w:val="false"/>
          <w:color w:val="000000"/>
          <w:sz w:val="28"/>
        </w:rPr>
        <w:t xml:space="preserve">
     облыс, қала, аудан, ауыл округі                | </w:t>
      </w:r>
      <w:r>
        <w:rPr>
          <w:rFonts w:ascii="Times New Roman"/>
          <w:b w:val="false"/>
          <w:i w:val="false"/>
          <w:color w:val="000000"/>
          <w:sz w:val="28"/>
          <w:u w:val="single"/>
        </w:rPr>
        <w:t xml:space="preserve">Үлгі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ветеринария саласындағы мемлекеттік органның </w:t>
      </w:r>
      <w:r>
        <w:br/>
      </w:r>
      <w:r>
        <w:rPr>
          <w:rFonts w:ascii="Times New Roman"/>
          <w:b w:val="false"/>
          <w:i w:val="false"/>
          <w:color w:val="000000"/>
          <w:sz w:val="28"/>
        </w:rPr>
        <w:t xml:space="preserve">
              аумақтық бөлімі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мекен жайы, телефоны </w:t>
      </w:r>
    </w:p>
    <w:p>
      <w:pPr>
        <w:spacing w:after="0"/>
        <w:ind w:left="0"/>
        <w:jc w:val="both"/>
      </w:pPr>
      <w:r>
        <w:rPr>
          <w:rFonts w:ascii="Times New Roman"/>
          <w:b/>
          <w:i w:val="false"/>
          <w:color w:val="000000"/>
          <w:sz w:val="28"/>
        </w:rPr>
        <w:t xml:space="preserve">                          НҰСҚАМА N______ </w:t>
      </w:r>
    </w:p>
    <w:p>
      <w:pPr>
        <w:spacing w:after="0"/>
        <w:ind w:left="0"/>
        <w:jc w:val="both"/>
      </w:pPr>
      <w:r>
        <w:rPr>
          <w:rFonts w:ascii="Times New Roman"/>
          <w:b w:val="false"/>
          <w:i w:val="false"/>
          <w:color w:val="000000"/>
          <w:sz w:val="28"/>
        </w:rPr>
        <w:t xml:space="preserve">           Жануарлардың ауруларының шығуын болдырмау, </w:t>
      </w:r>
      <w:r>
        <w:br/>
      </w:r>
      <w:r>
        <w:rPr>
          <w:rFonts w:ascii="Times New Roman"/>
          <w:b w:val="false"/>
          <w:i w:val="false"/>
          <w:color w:val="000000"/>
          <w:sz w:val="28"/>
        </w:rPr>
        <w:t xml:space="preserve">
                    таратпау және жою туралы </w:t>
      </w:r>
    </w:p>
    <w:p>
      <w:pPr>
        <w:spacing w:after="0"/>
        <w:ind w:left="0"/>
        <w:jc w:val="both"/>
      </w:pPr>
      <w:r>
        <w:rPr>
          <w:rFonts w:ascii="Times New Roman"/>
          <w:b w:val="false"/>
          <w:i w:val="false"/>
          <w:color w:val="000000"/>
          <w:sz w:val="28"/>
        </w:rPr>
        <w:t xml:space="preserve">Мен_________________________________________________________________ </w:t>
      </w:r>
      <w:r>
        <w:br/>
      </w:r>
      <w:r>
        <w:rPr>
          <w:rFonts w:ascii="Times New Roman"/>
          <w:b w:val="false"/>
          <w:i w:val="false"/>
          <w:color w:val="000000"/>
          <w:sz w:val="28"/>
        </w:rPr>
        <w:t xml:space="preserve">
       мемлекеттік ветеринариялық инспектордың қызметі, аты-жөні </w:t>
      </w:r>
      <w:r>
        <w:br/>
      </w:r>
      <w:r>
        <w:rPr>
          <w:rFonts w:ascii="Times New Roman"/>
          <w:b w:val="false"/>
          <w:i w:val="false"/>
          <w:color w:val="000000"/>
          <w:sz w:val="28"/>
        </w:rPr>
        <w:t xml:space="preserve">
жеке немесе заңды тұлғаның немесе оның уәкілінің қатысуымен_________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мекеменің аталуы, мекен-жайы, қызметі, аты-жөні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Қалыптасқан эпизоотиялық ахуалды ескере отырып </w:t>
      </w:r>
    </w:p>
    <w:p>
      <w:pPr>
        <w:spacing w:after="0"/>
        <w:ind w:left="0"/>
        <w:jc w:val="both"/>
      </w:pPr>
      <w:r>
        <w:rPr>
          <w:rFonts w:ascii="Times New Roman"/>
          <w:b/>
          <w:i w:val="false"/>
          <w:color w:val="000000"/>
          <w:sz w:val="28"/>
        </w:rPr>
        <w:t xml:space="preserve">                           НҰСҚАЙМЫН </w:t>
      </w:r>
    </w:p>
    <w:p>
      <w:pPr>
        <w:spacing w:after="0"/>
        <w:ind w:left="0"/>
        <w:jc w:val="both"/>
      </w:pPr>
      <w:r>
        <w:rPr>
          <w:rFonts w:ascii="Times New Roman"/>
          <w:b w:val="false"/>
          <w:i w:val="false"/>
          <w:color w:val="000000"/>
          <w:sz w:val="28"/>
        </w:rPr>
        <w:t>Қазақстан Республикасының»"Ветеринария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18-бабының </w:t>
      </w:r>
      <w:r>
        <w:br/>
      </w:r>
      <w:r>
        <w:rPr>
          <w:rFonts w:ascii="Times New Roman"/>
          <w:b w:val="false"/>
          <w:i w:val="false"/>
          <w:color w:val="000000"/>
          <w:sz w:val="28"/>
        </w:rPr>
        <w:t xml:space="preserve">
1 тармағының 1 тармақшасына байланысты жануарлардың аса қауіпті </w:t>
      </w:r>
      <w:r>
        <w:br/>
      </w:r>
      <w:r>
        <w:rPr>
          <w:rFonts w:ascii="Times New Roman"/>
          <w:b w:val="false"/>
          <w:i w:val="false"/>
          <w:color w:val="000000"/>
          <w:sz w:val="28"/>
        </w:rPr>
        <w:t xml:space="preserve">
ауруларының пайда болуын немесе таралуын болдырмау үшін: </w:t>
      </w:r>
      <w:r>
        <w:br/>
      </w:r>
      <w:r>
        <w:rPr>
          <w:rFonts w:ascii="Times New Roman"/>
          <w:b w:val="false"/>
          <w:i w:val="false"/>
          <w:color w:val="000000"/>
          <w:sz w:val="28"/>
        </w:rPr>
        <w:t xml:space="preserve">
жануарларды төмендегі ауруларға қарсы егуге,________________________ </w:t>
      </w:r>
      <w:r>
        <w:br/>
      </w:r>
      <w:r>
        <w:rPr>
          <w:rFonts w:ascii="Times New Roman"/>
          <w:b w:val="false"/>
          <w:i w:val="false"/>
          <w:color w:val="000000"/>
          <w:sz w:val="28"/>
        </w:rPr>
        <w:t xml:space="preserve">
                                              қандай ауруға қарсы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егілілетінін жазу керек </w:t>
      </w:r>
      <w:r>
        <w:br/>
      </w:r>
      <w:r>
        <w:rPr>
          <w:rFonts w:ascii="Times New Roman"/>
          <w:b w:val="false"/>
          <w:i w:val="false"/>
          <w:color w:val="000000"/>
          <w:sz w:val="28"/>
        </w:rPr>
        <w:t xml:space="preserve">
дезинфекциялауға ___________________________________________________ </w:t>
      </w:r>
      <w:r>
        <w:br/>
      </w:r>
      <w:r>
        <w:rPr>
          <w:rFonts w:ascii="Times New Roman"/>
          <w:b w:val="false"/>
          <w:i w:val="false"/>
          <w:color w:val="000000"/>
          <w:sz w:val="28"/>
        </w:rPr>
        <w:t xml:space="preserve">
            нысанды, жердің аумағы мен жасайтын жерін көрсету керек </w:t>
      </w:r>
      <w:r>
        <w:br/>
      </w:r>
      <w:r>
        <w:rPr>
          <w:rFonts w:ascii="Times New Roman"/>
          <w:b w:val="false"/>
          <w:i w:val="false"/>
          <w:color w:val="000000"/>
          <w:sz w:val="28"/>
        </w:rPr>
        <w:t xml:space="preserve">
дезинсекциялауға____________________________________________________ </w:t>
      </w:r>
      <w:r>
        <w:br/>
      </w:r>
      <w:r>
        <w:rPr>
          <w:rFonts w:ascii="Times New Roman"/>
          <w:b w:val="false"/>
          <w:i w:val="false"/>
          <w:color w:val="000000"/>
          <w:sz w:val="28"/>
        </w:rPr>
        <w:t xml:space="preserve">
            нысанды, жердің аумағы мен жасайтын жерін көрсету керек </w:t>
      </w:r>
      <w:r>
        <w:br/>
      </w:r>
      <w:r>
        <w:rPr>
          <w:rFonts w:ascii="Times New Roman"/>
          <w:b w:val="false"/>
          <w:i w:val="false"/>
          <w:color w:val="000000"/>
          <w:sz w:val="28"/>
        </w:rPr>
        <w:t xml:space="preserve">
дератизациялауға____________________________________________________ </w:t>
      </w:r>
      <w:r>
        <w:br/>
      </w:r>
      <w:r>
        <w:rPr>
          <w:rFonts w:ascii="Times New Roman"/>
          <w:b w:val="false"/>
          <w:i w:val="false"/>
          <w:color w:val="000000"/>
          <w:sz w:val="28"/>
        </w:rPr>
        <w:t xml:space="preserve">
             нысанды, жердің аумағы мен жасайтын жерін көрсету керек </w:t>
      </w:r>
    </w:p>
    <w:p>
      <w:pPr>
        <w:spacing w:after="0"/>
        <w:ind w:left="0"/>
        <w:jc w:val="both"/>
      </w:pPr>
      <w:r>
        <w:rPr>
          <w:rFonts w:ascii="Times New Roman"/>
          <w:b w:val="false"/>
          <w:i w:val="false"/>
          <w:color w:val="000000"/>
          <w:sz w:val="28"/>
        </w:rPr>
        <w:t xml:space="preserve">басқа да ветеринариялық шаралар_____________________________________ </w:t>
      </w:r>
      <w:r>
        <w:br/>
      </w:r>
      <w:r>
        <w:rPr>
          <w:rFonts w:ascii="Times New Roman"/>
          <w:b w:val="false"/>
          <w:i w:val="false"/>
          <w:color w:val="000000"/>
          <w:sz w:val="28"/>
        </w:rPr>
        <w:t xml:space="preserve">
                                          шаралардың аталуы </w:t>
      </w:r>
      <w:r>
        <w:br/>
      </w:r>
      <w:r>
        <w:rPr>
          <w:rFonts w:ascii="Times New Roman"/>
          <w:b w:val="false"/>
          <w:i w:val="false"/>
          <w:color w:val="000000"/>
          <w:sz w:val="28"/>
        </w:rPr>
        <w:t xml:space="preserve">
Нұсқауды орындау уақыты_____________________________________________ </w:t>
      </w:r>
      <w:r>
        <w:br/>
      </w:r>
      <w:r>
        <w:rPr>
          <w:rFonts w:ascii="Times New Roman"/>
          <w:b w:val="false"/>
          <w:i w:val="false"/>
          <w:color w:val="000000"/>
          <w:sz w:val="28"/>
        </w:rPr>
        <w:t xml:space="preserve">
Осы жазбаша ескертумен таныстым, бір данасын алдым: </w:t>
      </w:r>
      <w:r>
        <w:br/>
      </w:r>
      <w:r>
        <w:rPr>
          <w:rFonts w:ascii="Times New Roman"/>
          <w:b w:val="false"/>
          <w:i w:val="false"/>
          <w:color w:val="000000"/>
          <w:sz w:val="28"/>
        </w:rPr>
        <w:t xml:space="preserve">
Жеке немесе заңды тұлға немесе оның уәкілі </w:t>
      </w:r>
      <w:r>
        <w:br/>
      </w:r>
      <w:r>
        <w:rPr>
          <w:rFonts w:ascii="Times New Roman"/>
          <w:b w:val="false"/>
          <w:i w:val="false"/>
          <w:color w:val="000000"/>
          <w:sz w:val="28"/>
        </w:rPr>
        <w:t xml:space="preserve">
_______________ ___________________________________ ________________ </w:t>
      </w:r>
      <w:r>
        <w:br/>
      </w:r>
      <w:r>
        <w:rPr>
          <w:rFonts w:ascii="Times New Roman"/>
          <w:b w:val="false"/>
          <w:i w:val="false"/>
          <w:color w:val="000000"/>
          <w:sz w:val="28"/>
        </w:rPr>
        <w:t xml:space="preserve">
      қолы                  аты-жөні                    айы, күні </w:t>
      </w:r>
      <w:r>
        <w:br/>
      </w:r>
      <w:r>
        <w:rPr>
          <w:rFonts w:ascii="Times New Roman"/>
          <w:b w:val="false"/>
          <w:i w:val="false"/>
          <w:color w:val="000000"/>
          <w:sz w:val="28"/>
        </w:rPr>
        <w:t xml:space="preserve">
Нұсқаманың орындалу мерзімін созу туралы белгі______________________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 бұзушылықты нақты қалпына келтірген уақыты "__"_________200_ж. </w:t>
      </w:r>
      <w:r>
        <w:br/>
      </w:r>
      <w:r>
        <w:rPr>
          <w:rFonts w:ascii="Times New Roman"/>
          <w:b w:val="false"/>
          <w:i w:val="false"/>
          <w:color w:val="000000"/>
          <w:sz w:val="28"/>
        </w:rPr>
        <w:t xml:space="preserve">
Нұсқаманы орындамаған жағдайда әкімшілік жаза қолданғаны туралы белгі_______________________________________________________________ </w:t>
      </w:r>
    </w:p>
    <w:p>
      <w:pPr>
        <w:spacing w:after="0"/>
        <w:ind w:left="0"/>
        <w:jc w:val="both"/>
      </w:pPr>
      <w:r>
        <w:rPr>
          <w:rFonts w:ascii="Times New Roman"/>
          <w:b w:val="false"/>
          <w:i w:val="false"/>
          <w:color w:val="000000"/>
          <w:sz w:val="28"/>
        </w:rPr>
        <w:t xml:space="preserve">      М.О.       Ветеринариялық инспектор_________________________ </w:t>
      </w:r>
      <w:r>
        <w:br/>
      </w:r>
      <w:r>
        <w:rPr>
          <w:rFonts w:ascii="Times New Roman"/>
          <w:b w:val="false"/>
          <w:i w:val="false"/>
          <w:color w:val="000000"/>
          <w:sz w:val="28"/>
        </w:rPr>
        <w:t xml:space="preserve">
                                            қызметі, аты-жөні, қолы </w:t>
      </w:r>
      <w:r>
        <w:br/>
      </w:r>
      <w:r>
        <w:rPr>
          <w:rFonts w:ascii="Times New Roman"/>
          <w:b w:val="false"/>
          <w:i w:val="false"/>
          <w:color w:val="000000"/>
          <w:sz w:val="28"/>
        </w:rPr>
        <w:t xml:space="preserve">
                                          "__"___________200_ж. </w:t>
      </w:r>
    </w:p>
    <w:bookmarkStart w:name="z106" w:id="23"/>
    <w:p>
      <w:pPr>
        <w:spacing w:after="0"/>
        <w:ind w:left="0"/>
        <w:jc w:val="both"/>
      </w:pPr>
      <w:r>
        <w:rPr>
          <w:rFonts w:ascii="Times New Roman"/>
          <w:b w:val="false"/>
          <w:i w:val="false"/>
          <w:color w:val="000000"/>
          <w:sz w:val="28"/>
        </w:rPr>
        <w:t xml:space="preserve">
                                     Ветеринариялық инспекторлардың </w:t>
      </w:r>
      <w:r>
        <w:br/>
      </w:r>
      <w:r>
        <w:rPr>
          <w:rFonts w:ascii="Times New Roman"/>
          <w:b w:val="false"/>
          <w:i w:val="false"/>
          <w:color w:val="000000"/>
          <w:sz w:val="28"/>
        </w:rPr>
        <w:t xml:space="preserve">
                                       нұсқауларды жасау және беру </w:t>
      </w:r>
      <w:r>
        <w:br/>
      </w:r>
      <w:r>
        <w:rPr>
          <w:rFonts w:ascii="Times New Roman"/>
          <w:b w:val="false"/>
          <w:i w:val="false"/>
          <w:color w:val="000000"/>
          <w:sz w:val="28"/>
        </w:rPr>
        <w:t xml:space="preserve">
                                            Ережесiне 4 қосымша    </w:t>
      </w:r>
    </w:p>
    <w:bookmarkEnd w:id="23"/>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МЕМЛЕКЕТТІК </w:t>
      </w:r>
      <w:r>
        <w:br/>
      </w:r>
      <w:r>
        <w:rPr>
          <w:rFonts w:ascii="Times New Roman"/>
          <w:b w:val="false"/>
          <w:i w:val="false"/>
          <w:color w:val="000000"/>
          <w:sz w:val="28"/>
        </w:rPr>
        <w:t>
</w:t>
      </w:r>
      <w:r>
        <w:rPr>
          <w:rFonts w:ascii="Times New Roman"/>
          <w:b/>
          <w:i w:val="false"/>
          <w:color w:val="000000"/>
          <w:sz w:val="28"/>
        </w:rPr>
        <w:t xml:space="preserve">ВЕТЕРИНАРИЯЛЫҚ ИНСПЕКТОР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         ______ </w:t>
      </w:r>
      <w:r>
        <w:br/>
      </w:r>
      <w:r>
        <w:rPr>
          <w:rFonts w:ascii="Times New Roman"/>
          <w:b w:val="false"/>
          <w:i w:val="false"/>
          <w:color w:val="000000"/>
          <w:sz w:val="28"/>
        </w:rPr>
        <w:t xml:space="preserve">
     облыс, қала, аудан, ауыл округі                | </w:t>
      </w:r>
      <w:r>
        <w:rPr>
          <w:rFonts w:ascii="Times New Roman"/>
          <w:b w:val="false"/>
          <w:i w:val="false"/>
          <w:color w:val="000000"/>
          <w:sz w:val="28"/>
          <w:u w:val="single"/>
        </w:rPr>
        <w:t xml:space="preserve">Үлгі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ветеринария саласындағы мемлекеттік органның </w:t>
      </w:r>
      <w:r>
        <w:br/>
      </w:r>
      <w:r>
        <w:rPr>
          <w:rFonts w:ascii="Times New Roman"/>
          <w:b w:val="false"/>
          <w:i w:val="false"/>
          <w:color w:val="000000"/>
          <w:sz w:val="28"/>
        </w:rPr>
        <w:t xml:space="preserve">
              аумақтық бөлімі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мекен жайы, телефоны </w:t>
      </w:r>
    </w:p>
    <w:p>
      <w:pPr>
        <w:spacing w:after="0"/>
        <w:ind w:left="0"/>
        <w:jc w:val="both"/>
      </w:pPr>
      <w:r>
        <w:rPr>
          <w:rFonts w:ascii="Times New Roman"/>
          <w:b/>
          <w:i w:val="false"/>
          <w:color w:val="000000"/>
          <w:sz w:val="28"/>
        </w:rPr>
        <w:t xml:space="preserve">                         НҰСҚАМА N______ </w:t>
      </w:r>
    </w:p>
    <w:p>
      <w:pPr>
        <w:spacing w:after="0"/>
        <w:ind w:left="0"/>
        <w:jc w:val="both"/>
      </w:pPr>
      <w:r>
        <w:rPr>
          <w:rFonts w:ascii="Times New Roman"/>
          <w:b w:val="false"/>
          <w:i w:val="false"/>
          <w:color w:val="000000"/>
          <w:sz w:val="28"/>
        </w:rPr>
        <w:t xml:space="preserve">         Жануарлар мен адамға ортақ ауруларды қоса алғанда, </w:t>
      </w:r>
      <w:r>
        <w:br/>
      </w:r>
      <w:r>
        <w:rPr>
          <w:rFonts w:ascii="Times New Roman"/>
          <w:b w:val="false"/>
          <w:i w:val="false"/>
          <w:color w:val="000000"/>
          <w:sz w:val="28"/>
        </w:rPr>
        <w:t xml:space="preserve">
     жануарлардың аса қауіпті және басқа да жұқпалы ауруларының </w:t>
      </w:r>
      <w:r>
        <w:br/>
      </w:r>
      <w:r>
        <w:rPr>
          <w:rFonts w:ascii="Times New Roman"/>
          <w:b w:val="false"/>
          <w:i w:val="false"/>
          <w:color w:val="000000"/>
          <w:sz w:val="28"/>
        </w:rPr>
        <w:t xml:space="preserve">
      пайда болу немесе таралу қатері төнген жағдайларда заңды </w:t>
      </w:r>
      <w:r>
        <w:br/>
      </w:r>
      <w:r>
        <w:rPr>
          <w:rFonts w:ascii="Times New Roman"/>
          <w:b w:val="false"/>
          <w:i w:val="false"/>
          <w:color w:val="000000"/>
          <w:sz w:val="28"/>
        </w:rPr>
        <w:t xml:space="preserve">
   немесе жеке тұлғаның шаруашылық қызметіне үш күннен аспайтын </w:t>
      </w:r>
      <w:r>
        <w:br/>
      </w:r>
      <w:r>
        <w:rPr>
          <w:rFonts w:ascii="Times New Roman"/>
          <w:b w:val="false"/>
          <w:i w:val="false"/>
          <w:color w:val="000000"/>
          <w:sz w:val="28"/>
        </w:rPr>
        <w:t xml:space="preserve">
         мерзімге, тиым салу немесе оны тоқтата тұру туралы </w:t>
      </w:r>
    </w:p>
    <w:p>
      <w:pPr>
        <w:spacing w:after="0"/>
        <w:ind w:left="0"/>
        <w:jc w:val="both"/>
      </w:pPr>
      <w:r>
        <w:rPr>
          <w:rFonts w:ascii="Times New Roman"/>
          <w:b w:val="false"/>
          <w:i w:val="false"/>
          <w:color w:val="000000"/>
          <w:sz w:val="28"/>
        </w:rPr>
        <w:t xml:space="preserve">Мен_________________________________________________________________ </w:t>
      </w:r>
      <w:r>
        <w:br/>
      </w:r>
      <w:r>
        <w:rPr>
          <w:rFonts w:ascii="Times New Roman"/>
          <w:b w:val="false"/>
          <w:i w:val="false"/>
          <w:color w:val="000000"/>
          <w:sz w:val="28"/>
        </w:rPr>
        <w:t xml:space="preserve">
       мемлекеттік ветеринариялық инспектордың қызметі, аты-жөні </w:t>
      </w:r>
      <w:r>
        <w:br/>
      </w:r>
      <w:r>
        <w:rPr>
          <w:rFonts w:ascii="Times New Roman"/>
          <w:b w:val="false"/>
          <w:i w:val="false"/>
          <w:color w:val="000000"/>
          <w:sz w:val="28"/>
        </w:rPr>
        <w:t xml:space="preserve">
жеке немесе заңды тұлғаның немесе оның уәкілінің қатысуымен_________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мекеменің аталуы, мекен-жайы, аты-жөні </w:t>
      </w:r>
      <w:r>
        <w:br/>
      </w:r>
      <w:r>
        <w:rPr>
          <w:rFonts w:ascii="Times New Roman"/>
          <w:b w:val="false"/>
          <w:i w:val="false"/>
          <w:color w:val="000000"/>
          <w:sz w:val="28"/>
        </w:rPr>
        <w:t xml:space="preserve">
тексеру актісі негізінде (ресми хабар келіп түскенде)_______________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мемлекеттік ветеринариялық қадағалау объектісінің аталуы </w:t>
      </w:r>
      <w:r>
        <w:br/>
      </w:r>
      <w:r>
        <w:rPr>
          <w:rFonts w:ascii="Times New Roman"/>
          <w:b w:val="false"/>
          <w:i w:val="false"/>
          <w:color w:val="000000"/>
          <w:sz w:val="28"/>
        </w:rPr>
        <w:t xml:space="preserve">
онда»"Ветеринария туралы" Заң талабын орындамағандықтан аса қауіпті </w:t>
      </w:r>
      <w:r>
        <w:br/>
      </w:r>
      <w:r>
        <w:rPr>
          <w:rFonts w:ascii="Times New Roman"/>
          <w:b w:val="false"/>
          <w:i w:val="false"/>
          <w:color w:val="000000"/>
          <w:sz w:val="28"/>
        </w:rPr>
        <w:t xml:space="preserve">
жұқпалы аурулардың пайда болу /таралу/ қатері бар екенін анықтадым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Жоғарыдағы жағдайды ескере отырып </w:t>
      </w:r>
    </w:p>
    <w:p>
      <w:pPr>
        <w:spacing w:after="0"/>
        <w:ind w:left="0"/>
        <w:jc w:val="both"/>
      </w:pPr>
      <w:r>
        <w:rPr>
          <w:rFonts w:ascii="Times New Roman"/>
          <w:b/>
          <w:i w:val="false"/>
          <w:color w:val="000000"/>
          <w:sz w:val="28"/>
        </w:rPr>
        <w:t xml:space="preserve">                          НҰСҚАЙМЫН </w:t>
      </w:r>
    </w:p>
    <w:p>
      <w:pPr>
        <w:spacing w:after="0"/>
        <w:ind w:left="0"/>
        <w:jc w:val="both"/>
      </w:pPr>
      <w:r>
        <w:rPr>
          <w:rFonts w:ascii="Times New Roman"/>
          <w:b w:val="false"/>
          <w:i w:val="false"/>
          <w:color w:val="000000"/>
          <w:sz w:val="28"/>
        </w:rPr>
        <w:t xml:space="preserve">Жоғарыда көрсетілген жануарлардың аса қауіпті ауруларын пайда болу </w:t>
      </w:r>
      <w:r>
        <w:br/>
      </w:r>
      <w:r>
        <w:rPr>
          <w:rFonts w:ascii="Times New Roman"/>
          <w:b w:val="false"/>
          <w:i w:val="false"/>
          <w:color w:val="000000"/>
          <w:sz w:val="28"/>
        </w:rPr>
        <w:t xml:space="preserve">
/тарау/ (керегінің астын сызу керек) қатерін жойғанға дейін жеке </w:t>
      </w:r>
      <w:r>
        <w:br/>
      </w:r>
      <w:r>
        <w:rPr>
          <w:rFonts w:ascii="Times New Roman"/>
          <w:b w:val="false"/>
          <w:i w:val="false"/>
          <w:color w:val="000000"/>
          <w:sz w:val="28"/>
        </w:rPr>
        <w:t xml:space="preserve">
немесе заңды тұлғаның шаруашылық қызметіне тиым салуға </w:t>
      </w:r>
      <w:r>
        <w:br/>
      </w:r>
      <w:r>
        <w:rPr>
          <w:rFonts w:ascii="Times New Roman"/>
          <w:b w:val="false"/>
          <w:i w:val="false"/>
          <w:color w:val="000000"/>
          <w:sz w:val="28"/>
        </w:rPr>
        <w:t xml:space="preserve">
/тоқтата тұруға/__________тәулікке (керегінің астын сызу керек) </w:t>
      </w:r>
      <w:r>
        <w:br/>
      </w:r>
      <w:r>
        <w:rPr>
          <w:rFonts w:ascii="Times New Roman"/>
          <w:b w:val="false"/>
          <w:i w:val="false"/>
          <w:color w:val="000000"/>
          <w:sz w:val="28"/>
        </w:rPr>
        <w:t xml:space="preserve">
Жөнге келтіру шаралары______________________________________________ </w:t>
      </w:r>
      <w:r>
        <w:br/>
      </w:r>
      <w:r>
        <w:rPr>
          <w:rFonts w:ascii="Times New Roman"/>
          <w:b w:val="false"/>
          <w:i w:val="false"/>
          <w:color w:val="000000"/>
          <w:sz w:val="28"/>
        </w:rPr>
        <w:t xml:space="preserve">
Нұсқаманы орындау уақыты "__"___________200_ж. </w:t>
      </w:r>
      <w:r>
        <w:br/>
      </w:r>
      <w:r>
        <w:rPr>
          <w:rFonts w:ascii="Times New Roman"/>
          <w:b w:val="false"/>
          <w:i w:val="false"/>
          <w:color w:val="000000"/>
          <w:sz w:val="28"/>
        </w:rPr>
        <w:t xml:space="preserve">
Сотқа арыз берген уақыт_____________________________________________ </w:t>
      </w:r>
      <w:r>
        <w:br/>
      </w:r>
      <w:r>
        <w:rPr>
          <w:rFonts w:ascii="Times New Roman"/>
          <w:b w:val="false"/>
          <w:i w:val="false"/>
          <w:color w:val="000000"/>
          <w:sz w:val="28"/>
        </w:rPr>
        <w:t xml:space="preserve">
Осы нұсқамамен таныстым, бір данасын алдым </w:t>
      </w:r>
      <w:r>
        <w:br/>
      </w:r>
      <w:r>
        <w:rPr>
          <w:rFonts w:ascii="Times New Roman"/>
          <w:b w:val="false"/>
          <w:i w:val="false"/>
          <w:color w:val="000000"/>
          <w:sz w:val="28"/>
        </w:rPr>
        <w:t xml:space="preserve">
Жеке немесе заңды тұлға немесе оның уәкілі </w:t>
      </w:r>
      <w:r>
        <w:br/>
      </w:r>
      <w:r>
        <w:rPr>
          <w:rFonts w:ascii="Times New Roman"/>
          <w:b w:val="false"/>
          <w:i w:val="false"/>
          <w:color w:val="000000"/>
          <w:sz w:val="28"/>
        </w:rPr>
        <w:t xml:space="preserve">
__________________ ______________________________ __________________ </w:t>
      </w:r>
      <w:r>
        <w:br/>
      </w:r>
      <w:r>
        <w:rPr>
          <w:rFonts w:ascii="Times New Roman"/>
          <w:b w:val="false"/>
          <w:i w:val="false"/>
          <w:color w:val="000000"/>
          <w:sz w:val="28"/>
        </w:rPr>
        <w:t xml:space="preserve">
      қолы                    аты-жөні                айы, күні </w:t>
      </w:r>
      <w:r>
        <w:br/>
      </w:r>
      <w:r>
        <w:rPr>
          <w:rFonts w:ascii="Times New Roman"/>
          <w:b w:val="false"/>
          <w:i w:val="false"/>
          <w:color w:val="000000"/>
          <w:sz w:val="28"/>
        </w:rPr>
        <w:t xml:space="preserve">
Соттың шешімінің шыққан күні________________________________________ </w:t>
      </w:r>
      <w:r>
        <w:br/>
      </w:r>
      <w:r>
        <w:rPr>
          <w:rFonts w:ascii="Times New Roman"/>
          <w:b w:val="false"/>
          <w:i w:val="false"/>
          <w:color w:val="000000"/>
          <w:sz w:val="28"/>
        </w:rPr>
        <w:t xml:space="preserve">
Нұсқаманың орындалу мерзімін созу туралы белгі______________________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 бұзушылықты нақты қалпына келтірген уақыты "__"_________200_ж. </w:t>
      </w:r>
      <w:r>
        <w:br/>
      </w:r>
      <w:r>
        <w:rPr>
          <w:rFonts w:ascii="Times New Roman"/>
          <w:b w:val="false"/>
          <w:i w:val="false"/>
          <w:color w:val="000000"/>
          <w:sz w:val="28"/>
        </w:rPr>
        <w:t xml:space="preserve">
Нұсқаманы орындамаған жағдайда әкімшілік жаза қолданғаны туралы белгі_______________________________________________________________ </w:t>
      </w:r>
    </w:p>
    <w:p>
      <w:pPr>
        <w:spacing w:after="0"/>
        <w:ind w:left="0"/>
        <w:jc w:val="both"/>
      </w:pPr>
      <w:r>
        <w:rPr>
          <w:rFonts w:ascii="Times New Roman"/>
          <w:b w:val="false"/>
          <w:i w:val="false"/>
          <w:color w:val="000000"/>
          <w:sz w:val="28"/>
        </w:rPr>
        <w:t xml:space="preserve">      М.О.       Ветеринариялық инспектор_________________________ </w:t>
      </w:r>
      <w:r>
        <w:br/>
      </w:r>
      <w:r>
        <w:rPr>
          <w:rFonts w:ascii="Times New Roman"/>
          <w:b w:val="false"/>
          <w:i w:val="false"/>
          <w:color w:val="000000"/>
          <w:sz w:val="28"/>
        </w:rPr>
        <w:t xml:space="preserve">
                                            қызметі, аты-жөні, қолы </w:t>
      </w:r>
    </w:p>
    <w:p>
      <w:pPr>
        <w:spacing w:after="0"/>
        <w:ind w:left="0"/>
        <w:jc w:val="both"/>
      </w:pPr>
      <w:r>
        <w:rPr>
          <w:rFonts w:ascii="Times New Roman"/>
          <w:b w:val="false"/>
          <w:i w:val="false"/>
          <w:color w:val="000000"/>
          <w:sz w:val="28"/>
        </w:rPr>
        <w:t xml:space="preserve">                                          "__"___________200_ж. </w:t>
      </w:r>
    </w:p>
    <w:bookmarkStart w:name="z107" w:id="24"/>
    <w:p>
      <w:pPr>
        <w:spacing w:after="0"/>
        <w:ind w:left="0"/>
        <w:jc w:val="both"/>
      </w:pPr>
      <w:r>
        <w:rPr>
          <w:rFonts w:ascii="Times New Roman"/>
          <w:b w:val="false"/>
          <w:i w:val="false"/>
          <w:color w:val="000000"/>
          <w:sz w:val="28"/>
        </w:rPr>
        <w:t xml:space="preserve">
                                     Ветеринариялық инспекторлардың </w:t>
      </w:r>
      <w:r>
        <w:br/>
      </w:r>
      <w:r>
        <w:rPr>
          <w:rFonts w:ascii="Times New Roman"/>
          <w:b w:val="false"/>
          <w:i w:val="false"/>
          <w:color w:val="000000"/>
          <w:sz w:val="28"/>
        </w:rPr>
        <w:t xml:space="preserve">
                                       нұсқауларды жасау және беру </w:t>
      </w:r>
      <w:r>
        <w:br/>
      </w:r>
      <w:r>
        <w:rPr>
          <w:rFonts w:ascii="Times New Roman"/>
          <w:b w:val="false"/>
          <w:i w:val="false"/>
          <w:color w:val="000000"/>
          <w:sz w:val="28"/>
        </w:rPr>
        <w:t xml:space="preserve">
                                           Ережесiне 5 қосымша    </w:t>
      </w:r>
    </w:p>
    <w:bookmarkEnd w:id="24"/>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МЕМЛЕКЕТТІК </w:t>
      </w:r>
      <w:r>
        <w:br/>
      </w:r>
      <w:r>
        <w:rPr>
          <w:rFonts w:ascii="Times New Roman"/>
          <w:b w:val="false"/>
          <w:i w:val="false"/>
          <w:color w:val="000000"/>
          <w:sz w:val="28"/>
        </w:rPr>
        <w:t>
</w:t>
      </w:r>
      <w:r>
        <w:rPr>
          <w:rFonts w:ascii="Times New Roman"/>
          <w:b/>
          <w:i w:val="false"/>
          <w:color w:val="000000"/>
          <w:sz w:val="28"/>
        </w:rPr>
        <w:t xml:space="preserve">ВЕТЕРИНАРИЯЛЫҚ ИНСПЕКТОР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         ______ </w:t>
      </w:r>
      <w:r>
        <w:br/>
      </w:r>
      <w:r>
        <w:rPr>
          <w:rFonts w:ascii="Times New Roman"/>
          <w:b w:val="false"/>
          <w:i w:val="false"/>
          <w:color w:val="000000"/>
          <w:sz w:val="28"/>
        </w:rPr>
        <w:t xml:space="preserve">
     облыс, қала, аудан, ауыл округі                | </w:t>
      </w:r>
      <w:r>
        <w:rPr>
          <w:rFonts w:ascii="Times New Roman"/>
          <w:b w:val="false"/>
          <w:i w:val="false"/>
          <w:color w:val="000000"/>
          <w:sz w:val="28"/>
          <w:u w:val="single"/>
        </w:rPr>
        <w:t xml:space="preserve">Үлгі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аумақтық бөлімінің ветеринария саласындағы </w:t>
      </w:r>
      <w:r>
        <w:br/>
      </w:r>
      <w:r>
        <w:rPr>
          <w:rFonts w:ascii="Times New Roman"/>
          <w:b w:val="false"/>
          <w:i w:val="false"/>
          <w:color w:val="000000"/>
          <w:sz w:val="28"/>
        </w:rPr>
        <w:t xml:space="preserve">
            мемлекеттік органы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мекен жайы, телефоны </w:t>
      </w:r>
    </w:p>
    <w:p>
      <w:pPr>
        <w:spacing w:after="0"/>
        <w:ind w:left="0"/>
        <w:jc w:val="both"/>
      </w:pPr>
      <w:r>
        <w:rPr>
          <w:rFonts w:ascii="Times New Roman"/>
          <w:b/>
          <w:i w:val="false"/>
          <w:color w:val="000000"/>
          <w:sz w:val="28"/>
        </w:rPr>
        <w:t xml:space="preserve">                      НҰСҚАМА N_____ </w:t>
      </w:r>
    </w:p>
    <w:p>
      <w:pPr>
        <w:spacing w:after="0"/>
        <w:ind w:left="0"/>
        <w:jc w:val="both"/>
      </w:pPr>
      <w:r>
        <w:rPr>
          <w:rFonts w:ascii="Times New Roman"/>
          <w:b w:val="false"/>
          <w:i w:val="false"/>
          <w:color w:val="000000"/>
          <w:sz w:val="28"/>
        </w:rPr>
        <w:t xml:space="preserve">         Ветеринариялық-санитариялық сараптау зертханасының </w:t>
      </w:r>
      <w:r>
        <w:br/>
      </w:r>
      <w:r>
        <w:rPr>
          <w:rFonts w:ascii="Times New Roman"/>
          <w:b w:val="false"/>
          <w:i w:val="false"/>
          <w:color w:val="000000"/>
          <w:sz w:val="28"/>
        </w:rPr>
        <w:t xml:space="preserve">
      ветеринариялық ережелерді бірнеше рет бұзған мамандарын </w:t>
      </w:r>
      <w:r>
        <w:br/>
      </w:r>
      <w:r>
        <w:rPr>
          <w:rFonts w:ascii="Times New Roman"/>
          <w:b w:val="false"/>
          <w:i w:val="false"/>
          <w:color w:val="000000"/>
          <w:sz w:val="28"/>
        </w:rPr>
        <w:t xml:space="preserve">
                  қайта аттестациялау туралы </w:t>
      </w:r>
    </w:p>
    <w:p>
      <w:pPr>
        <w:spacing w:after="0"/>
        <w:ind w:left="0"/>
        <w:jc w:val="both"/>
      </w:pPr>
      <w:r>
        <w:rPr>
          <w:rFonts w:ascii="Times New Roman"/>
          <w:b w:val="false"/>
          <w:i w:val="false"/>
          <w:color w:val="000000"/>
          <w:sz w:val="28"/>
        </w:rPr>
        <w:t xml:space="preserve">Мен_________________________________________________________________ </w:t>
      </w:r>
      <w:r>
        <w:br/>
      </w:r>
      <w:r>
        <w:rPr>
          <w:rFonts w:ascii="Times New Roman"/>
          <w:b w:val="false"/>
          <w:i w:val="false"/>
          <w:color w:val="000000"/>
          <w:sz w:val="28"/>
        </w:rPr>
        <w:t xml:space="preserve">
       мемлекеттік ветеринариялық инспектордың қызметі, аты-жөні </w:t>
      </w:r>
      <w:r>
        <w:br/>
      </w:r>
      <w:r>
        <w:rPr>
          <w:rFonts w:ascii="Times New Roman"/>
          <w:b w:val="false"/>
          <w:i w:val="false"/>
          <w:color w:val="000000"/>
          <w:sz w:val="28"/>
        </w:rPr>
        <w:t xml:space="preserve">
ветеринариялық-санитариялық сараптау зертхананы тексеру барысында___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базардың аталуы </w:t>
      </w:r>
      <w:r>
        <w:br/>
      </w:r>
      <w:r>
        <w:rPr>
          <w:rFonts w:ascii="Times New Roman"/>
          <w:b w:val="false"/>
          <w:i w:val="false"/>
          <w:color w:val="000000"/>
          <w:sz w:val="28"/>
        </w:rPr>
        <w:t xml:space="preserve">
оның төмендегі мамандарының ветеринариялық ережелерді бұзғанын анықтадым___________________________________________________________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Анықталған ереже бұзушылықтар_______________________________________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Жоғарыда көрсетілген мамандардың бұрынғы ереже бұзған уақыты________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Жоғарыдағы жағдайды ескере отырып </w:t>
      </w:r>
    </w:p>
    <w:p>
      <w:pPr>
        <w:spacing w:after="0"/>
        <w:ind w:left="0"/>
        <w:jc w:val="both"/>
      </w:pPr>
      <w:r>
        <w:rPr>
          <w:rFonts w:ascii="Times New Roman"/>
          <w:b/>
          <w:i w:val="false"/>
          <w:color w:val="000000"/>
          <w:sz w:val="28"/>
        </w:rPr>
        <w:t xml:space="preserve">                          НҰСҚАЙМЫН </w:t>
      </w:r>
    </w:p>
    <w:p>
      <w:pPr>
        <w:spacing w:after="0"/>
        <w:ind w:left="0"/>
        <w:jc w:val="both"/>
      </w:pPr>
      <w:r>
        <w:rPr>
          <w:rFonts w:ascii="Times New Roman"/>
          <w:b w:val="false"/>
          <w:i w:val="false"/>
          <w:color w:val="000000"/>
          <w:sz w:val="28"/>
        </w:rPr>
        <w:t>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18 бабының 1 </w:t>
      </w:r>
      <w:r>
        <w:br/>
      </w:r>
      <w:r>
        <w:rPr>
          <w:rFonts w:ascii="Times New Roman"/>
          <w:b w:val="false"/>
          <w:i w:val="false"/>
          <w:color w:val="000000"/>
          <w:sz w:val="28"/>
        </w:rPr>
        <w:t xml:space="preserve">
тармағының 1 тармақшасына сәйкес төмендегі ветеринариялық мамандар </w:t>
      </w:r>
      <w:r>
        <w:br/>
      </w:r>
      <w:r>
        <w:rPr>
          <w:rFonts w:ascii="Times New Roman"/>
          <w:b w:val="false"/>
          <w:i w:val="false"/>
          <w:color w:val="000000"/>
          <w:sz w:val="28"/>
        </w:rPr>
        <w:t xml:space="preserve">
қайта аттестациялансын: 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аты-жөні </w:t>
      </w:r>
      <w:r>
        <w:br/>
      </w:r>
      <w:r>
        <w:rPr>
          <w:rFonts w:ascii="Times New Roman"/>
          <w:b w:val="false"/>
          <w:i w:val="false"/>
          <w:color w:val="000000"/>
          <w:sz w:val="28"/>
        </w:rPr>
        <w:t xml:space="preserve">
Қайта аттестациялаудың мерзімі "__"___________200_ж. дейін </w:t>
      </w:r>
      <w:r>
        <w:br/>
      </w:r>
      <w:r>
        <w:rPr>
          <w:rFonts w:ascii="Times New Roman"/>
          <w:b w:val="false"/>
          <w:i w:val="false"/>
          <w:color w:val="000000"/>
          <w:sz w:val="28"/>
        </w:rPr>
        <w:t xml:space="preserve">
Осы нұсқамамен таныстым (қ), бір данасын алдым (ық) </w:t>
      </w:r>
      <w:r>
        <w:br/>
      </w:r>
      <w:r>
        <w:rPr>
          <w:rFonts w:ascii="Times New Roman"/>
          <w:b w:val="false"/>
          <w:i w:val="false"/>
          <w:color w:val="000000"/>
          <w:sz w:val="28"/>
        </w:rPr>
        <w:t xml:space="preserve">
Ветеринариялық маман (дар)__________________________________________ </w:t>
      </w:r>
      <w:r>
        <w:br/>
      </w:r>
      <w:r>
        <w:rPr>
          <w:rFonts w:ascii="Times New Roman"/>
          <w:b w:val="false"/>
          <w:i w:val="false"/>
          <w:color w:val="000000"/>
          <w:sz w:val="28"/>
        </w:rPr>
        <w:t xml:space="preserve">
___________________________ ______________ _________________________ </w:t>
      </w:r>
      <w:r>
        <w:br/>
      </w:r>
      <w:r>
        <w:rPr>
          <w:rFonts w:ascii="Times New Roman"/>
          <w:b w:val="false"/>
          <w:i w:val="false"/>
          <w:color w:val="000000"/>
          <w:sz w:val="28"/>
        </w:rPr>
        <w:t xml:space="preserve">
      аты-жөні                    қолы             айы, күні </w:t>
      </w:r>
      <w:r>
        <w:br/>
      </w:r>
      <w:r>
        <w:rPr>
          <w:rFonts w:ascii="Times New Roman"/>
          <w:b w:val="false"/>
          <w:i w:val="false"/>
          <w:color w:val="000000"/>
          <w:sz w:val="28"/>
        </w:rPr>
        <w:t xml:space="preserve">
Зертхана басшысы ___________________________________________________ </w:t>
      </w:r>
      <w:r>
        <w:br/>
      </w:r>
      <w:r>
        <w:rPr>
          <w:rFonts w:ascii="Times New Roman"/>
          <w:b w:val="false"/>
          <w:i w:val="false"/>
          <w:color w:val="000000"/>
          <w:sz w:val="28"/>
        </w:rPr>
        <w:t xml:space="preserve">
                             аты-жөні, қолы, айы, күні </w:t>
      </w:r>
      <w:r>
        <w:br/>
      </w:r>
      <w:r>
        <w:rPr>
          <w:rFonts w:ascii="Times New Roman"/>
          <w:b w:val="false"/>
          <w:i w:val="false"/>
          <w:color w:val="000000"/>
          <w:sz w:val="28"/>
        </w:rPr>
        <w:t xml:space="preserve">
Нұсқаманың орындалу мерзімін созу туралы белгі______________________ </w:t>
      </w:r>
      <w:r>
        <w:br/>
      </w:r>
      <w:r>
        <w:rPr>
          <w:rFonts w:ascii="Times New Roman"/>
          <w:b w:val="false"/>
          <w:i w:val="false"/>
          <w:color w:val="000000"/>
          <w:sz w:val="28"/>
        </w:rPr>
        <w:t xml:space="preserve">
Заң бұзушылықты нақты қалпына келтірген уақыты "__"_________200_ж. </w:t>
      </w:r>
      <w:r>
        <w:br/>
      </w:r>
      <w:r>
        <w:rPr>
          <w:rFonts w:ascii="Times New Roman"/>
          <w:b w:val="false"/>
          <w:i w:val="false"/>
          <w:color w:val="000000"/>
          <w:sz w:val="28"/>
        </w:rPr>
        <w:t xml:space="preserve">
Нұсқаманы орындамаған жағдайда әкімшілік жаза қолданғаны туралы белгі_______________________________________________________________ </w:t>
      </w:r>
    </w:p>
    <w:p>
      <w:pPr>
        <w:spacing w:after="0"/>
        <w:ind w:left="0"/>
        <w:jc w:val="both"/>
      </w:pPr>
      <w:r>
        <w:rPr>
          <w:rFonts w:ascii="Times New Roman"/>
          <w:b w:val="false"/>
          <w:i w:val="false"/>
          <w:color w:val="000000"/>
          <w:sz w:val="28"/>
        </w:rPr>
        <w:t xml:space="preserve">      М.О.       Ветеринариялық инспектор_________________________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"__"___________200_ж. </w:t>
      </w:r>
    </w:p>
    <w:bookmarkStart w:name="z108" w:id="25"/>
    <w:p>
      <w:pPr>
        <w:spacing w:after="0"/>
        <w:ind w:left="0"/>
        <w:jc w:val="both"/>
      </w:pPr>
      <w:r>
        <w:rPr>
          <w:rFonts w:ascii="Times New Roman"/>
          <w:b w:val="false"/>
          <w:i w:val="false"/>
          <w:color w:val="000000"/>
          <w:sz w:val="28"/>
        </w:rPr>
        <w:t xml:space="preserve">
                                    Ветеринариялық инспекторлардың </w:t>
      </w:r>
      <w:r>
        <w:br/>
      </w:r>
      <w:r>
        <w:rPr>
          <w:rFonts w:ascii="Times New Roman"/>
          <w:b w:val="false"/>
          <w:i w:val="false"/>
          <w:color w:val="000000"/>
          <w:sz w:val="28"/>
        </w:rPr>
        <w:t xml:space="preserve">
                                      нұсқауларды жасау және беру </w:t>
      </w:r>
      <w:r>
        <w:br/>
      </w:r>
      <w:r>
        <w:rPr>
          <w:rFonts w:ascii="Times New Roman"/>
          <w:b w:val="false"/>
          <w:i w:val="false"/>
          <w:color w:val="000000"/>
          <w:sz w:val="28"/>
        </w:rPr>
        <w:t xml:space="preserve">
                                          Ережесiне 6 қосымша    </w:t>
      </w:r>
    </w:p>
    <w:bookmarkEnd w:id="25"/>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МЕМЛЕКЕТТІК </w:t>
      </w:r>
      <w:r>
        <w:br/>
      </w:r>
      <w:r>
        <w:rPr>
          <w:rFonts w:ascii="Times New Roman"/>
          <w:b w:val="false"/>
          <w:i w:val="false"/>
          <w:color w:val="000000"/>
          <w:sz w:val="28"/>
        </w:rPr>
        <w:t>
</w:t>
      </w:r>
      <w:r>
        <w:rPr>
          <w:rFonts w:ascii="Times New Roman"/>
          <w:b/>
          <w:i w:val="false"/>
          <w:color w:val="000000"/>
          <w:sz w:val="28"/>
        </w:rPr>
        <w:t xml:space="preserve">ВЕТЕРИНАРИЯЛЫҚ ИНСПЕКТОР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         ______ </w:t>
      </w:r>
      <w:r>
        <w:br/>
      </w:r>
      <w:r>
        <w:rPr>
          <w:rFonts w:ascii="Times New Roman"/>
          <w:b w:val="false"/>
          <w:i w:val="false"/>
          <w:color w:val="000000"/>
          <w:sz w:val="28"/>
        </w:rPr>
        <w:t xml:space="preserve">
     облыс, қала, аудан, ауыл округі                | </w:t>
      </w:r>
      <w:r>
        <w:rPr>
          <w:rFonts w:ascii="Times New Roman"/>
          <w:b w:val="false"/>
          <w:i w:val="false"/>
          <w:color w:val="000000"/>
          <w:sz w:val="28"/>
          <w:u w:val="single"/>
        </w:rPr>
        <w:t xml:space="preserve">Үлгі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ветеринария саласындағы мемлекеттік органның </w:t>
      </w:r>
      <w:r>
        <w:br/>
      </w:r>
      <w:r>
        <w:rPr>
          <w:rFonts w:ascii="Times New Roman"/>
          <w:b w:val="false"/>
          <w:i w:val="false"/>
          <w:color w:val="000000"/>
          <w:sz w:val="28"/>
        </w:rPr>
        <w:t xml:space="preserve">
              аумақтық бөлімі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мекен жайы, телефоны </w:t>
      </w:r>
    </w:p>
    <w:p>
      <w:pPr>
        <w:spacing w:after="0"/>
        <w:ind w:left="0"/>
        <w:jc w:val="both"/>
      </w:pPr>
      <w:r>
        <w:rPr>
          <w:rFonts w:ascii="Times New Roman"/>
          <w:b/>
          <w:i w:val="false"/>
          <w:color w:val="000000"/>
          <w:sz w:val="28"/>
        </w:rPr>
        <w:t xml:space="preserve">                        НҰСҚАМА N_____ </w:t>
      </w:r>
    </w:p>
    <w:p>
      <w:pPr>
        <w:spacing w:after="0"/>
        <w:ind w:left="0"/>
        <w:jc w:val="both"/>
      </w:pPr>
      <w:r>
        <w:rPr>
          <w:rFonts w:ascii="Times New Roman"/>
          <w:b w:val="false"/>
          <w:i w:val="false"/>
          <w:color w:val="000000"/>
          <w:sz w:val="28"/>
        </w:rPr>
        <w:t xml:space="preserve">      Жануарлардың және адамның денсаулығына қауіп төндіретін </w:t>
      </w:r>
      <w:r>
        <w:br/>
      </w:r>
      <w:r>
        <w:rPr>
          <w:rFonts w:ascii="Times New Roman"/>
          <w:b w:val="false"/>
          <w:i w:val="false"/>
          <w:color w:val="000000"/>
          <w:sz w:val="28"/>
        </w:rPr>
        <w:t xml:space="preserve">
     жануарларды, жануарлардан алынатын өнімдер мен шикізатты, </w:t>
      </w:r>
      <w:r>
        <w:br/>
      </w:r>
      <w:r>
        <w:rPr>
          <w:rFonts w:ascii="Times New Roman"/>
          <w:b w:val="false"/>
          <w:i w:val="false"/>
          <w:color w:val="000000"/>
          <w:sz w:val="28"/>
        </w:rPr>
        <w:t xml:space="preserve">
  ветеринариялық препараттарды, жемшөп пен жемшөптік қоспаларды </w:t>
      </w:r>
      <w:r>
        <w:br/>
      </w:r>
      <w:r>
        <w:rPr>
          <w:rFonts w:ascii="Times New Roman"/>
          <w:b w:val="false"/>
          <w:i w:val="false"/>
          <w:color w:val="000000"/>
          <w:sz w:val="28"/>
        </w:rPr>
        <w:t xml:space="preserve">
         залалсыздандыру (зарарсыздандыру), өңдеу туралы </w:t>
      </w:r>
    </w:p>
    <w:p>
      <w:pPr>
        <w:spacing w:after="0"/>
        <w:ind w:left="0"/>
        <w:jc w:val="both"/>
      </w:pPr>
      <w:r>
        <w:rPr>
          <w:rFonts w:ascii="Times New Roman"/>
          <w:b w:val="false"/>
          <w:i w:val="false"/>
          <w:color w:val="000000"/>
          <w:sz w:val="28"/>
        </w:rPr>
        <w:t xml:space="preserve">Мен_________________________________________________________________ </w:t>
      </w:r>
      <w:r>
        <w:br/>
      </w:r>
      <w:r>
        <w:rPr>
          <w:rFonts w:ascii="Times New Roman"/>
          <w:b w:val="false"/>
          <w:i w:val="false"/>
          <w:color w:val="000000"/>
          <w:sz w:val="28"/>
        </w:rPr>
        <w:t xml:space="preserve">
       мемлекеттік ветеринариялық инспектордың қызметі, аты-жөні </w:t>
      </w:r>
      <w:r>
        <w:br/>
      </w:r>
      <w:r>
        <w:rPr>
          <w:rFonts w:ascii="Times New Roman"/>
          <w:b w:val="false"/>
          <w:i w:val="false"/>
          <w:color w:val="000000"/>
          <w:sz w:val="28"/>
        </w:rPr>
        <w:t xml:space="preserve">
жеке немесе заңды тұлғаның немесе оның уәкілінің қатысуымен тексердім___________________________________________________________                  мекеменің аталуы, мекен-жайы қызметі, аты-жөні </w:t>
      </w:r>
      <w:r>
        <w:br/>
      </w:r>
      <w:r>
        <w:rPr>
          <w:rFonts w:ascii="Times New Roman"/>
          <w:b w:val="false"/>
          <w:i w:val="false"/>
          <w:color w:val="000000"/>
          <w:sz w:val="28"/>
        </w:rPr>
        <w:t xml:space="preserve">
Тексеру актісі мен сараптау актісі негізінде барысында, төменгідей </w:t>
      </w:r>
      <w:r>
        <w:br/>
      </w:r>
      <w:r>
        <w:rPr>
          <w:rFonts w:ascii="Times New Roman"/>
          <w:b w:val="false"/>
          <w:i w:val="false"/>
          <w:color w:val="000000"/>
          <w:sz w:val="28"/>
        </w:rPr>
        <w:t xml:space="preserve">
жануарлар мен адамның денсаулығына қауіп туғызатын жануарлар, </w:t>
      </w:r>
      <w:r>
        <w:br/>
      </w:r>
      <w:r>
        <w:rPr>
          <w:rFonts w:ascii="Times New Roman"/>
          <w:b w:val="false"/>
          <w:i w:val="false"/>
          <w:color w:val="000000"/>
          <w:sz w:val="28"/>
        </w:rPr>
        <w:t xml:space="preserve">
азық-түліктер және малдардан өндірілген шикізаттар, ветеринариялық </w:t>
      </w:r>
      <w:r>
        <w:br/>
      </w:r>
      <w:r>
        <w:rPr>
          <w:rFonts w:ascii="Times New Roman"/>
          <w:b w:val="false"/>
          <w:i w:val="false"/>
          <w:color w:val="000000"/>
          <w:sz w:val="28"/>
        </w:rPr>
        <w:t xml:space="preserve">
препараттар, жемшөп және жемшөп қоспалары (керегінің астын сызу </w:t>
      </w:r>
      <w:r>
        <w:br/>
      </w:r>
      <w:r>
        <w:rPr>
          <w:rFonts w:ascii="Times New Roman"/>
          <w:b w:val="false"/>
          <w:i w:val="false"/>
          <w:color w:val="000000"/>
          <w:sz w:val="28"/>
        </w:rPr>
        <w:t xml:space="preserve">
керек) бар екенін анықтадым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Жоғарыдағы жағдайды ескере отырып </w:t>
      </w:r>
    </w:p>
    <w:p>
      <w:pPr>
        <w:spacing w:after="0"/>
        <w:ind w:left="0"/>
        <w:jc w:val="both"/>
      </w:pPr>
      <w:r>
        <w:rPr>
          <w:rFonts w:ascii="Times New Roman"/>
          <w:b/>
          <w:i w:val="false"/>
          <w:color w:val="000000"/>
          <w:sz w:val="28"/>
        </w:rPr>
        <w:t xml:space="preserve">                        НҰСҚАЙМЫН </w:t>
      </w:r>
    </w:p>
    <w:p>
      <w:pPr>
        <w:spacing w:after="0"/>
        <w:ind w:left="0"/>
        <w:jc w:val="both"/>
      </w:pP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залалсыздандыруға, өңдеуге жататын өнімнің аталуы, мөлшері </w:t>
      </w:r>
      <w:r>
        <w:br/>
      </w:r>
      <w:r>
        <w:rPr>
          <w:rFonts w:ascii="Times New Roman"/>
          <w:b w:val="false"/>
          <w:i w:val="false"/>
          <w:color w:val="000000"/>
          <w:sz w:val="28"/>
        </w:rPr>
        <w:t xml:space="preserve">
Залалсыздандыруға /зарарсыздандыруға/, өңдеуге (керегінің астын сызу </w:t>
      </w:r>
      <w:r>
        <w:br/>
      </w:r>
      <w:r>
        <w:rPr>
          <w:rFonts w:ascii="Times New Roman"/>
          <w:b w:val="false"/>
          <w:i w:val="false"/>
          <w:color w:val="000000"/>
          <w:sz w:val="28"/>
        </w:rPr>
        <w:t xml:space="preserve">
керек) залалсыздандырудың, өңдеудің және одан кейін өнімнің пайдалану </w:t>
      </w:r>
      <w:r>
        <w:br/>
      </w:r>
      <w:r>
        <w:rPr>
          <w:rFonts w:ascii="Times New Roman"/>
          <w:b w:val="false"/>
          <w:i w:val="false"/>
          <w:color w:val="000000"/>
          <w:sz w:val="28"/>
        </w:rPr>
        <w:t xml:space="preserve">
тәсілі______________________________________________________________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Нұсқаманың орындалу уақыты "__"_________200_ж. </w:t>
      </w:r>
      <w:r>
        <w:br/>
      </w:r>
      <w:r>
        <w:rPr>
          <w:rFonts w:ascii="Times New Roman"/>
          <w:b w:val="false"/>
          <w:i w:val="false"/>
          <w:color w:val="000000"/>
          <w:sz w:val="28"/>
        </w:rPr>
        <w:t xml:space="preserve">
Осы нұсқамамен таныстым, бір данасын алдым: </w:t>
      </w:r>
      <w:r>
        <w:br/>
      </w:r>
      <w:r>
        <w:rPr>
          <w:rFonts w:ascii="Times New Roman"/>
          <w:b w:val="false"/>
          <w:i w:val="false"/>
          <w:color w:val="000000"/>
          <w:sz w:val="28"/>
        </w:rPr>
        <w:t xml:space="preserve">
Жеке немесе заңды тұлға немесе оның уәкілі </w:t>
      </w:r>
      <w:r>
        <w:br/>
      </w:r>
      <w:r>
        <w:rPr>
          <w:rFonts w:ascii="Times New Roman"/>
          <w:b w:val="false"/>
          <w:i w:val="false"/>
          <w:color w:val="000000"/>
          <w:sz w:val="28"/>
        </w:rPr>
        <w:t xml:space="preserve">
__________________ ______________________________ __________________ </w:t>
      </w:r>
      <w:r>
        <w:br/>
      </w:r>
      <w:r>
        <w:rPr>
          <w:rFonts w:ascii="Times New Roman"/>
          <w:b w:val="false"/>
          <w:i w:val="false"/>
          <w:color w:val="000000"/>
          <w:sz w:val="28"/>
        </w:rPr>
        <w:t xml:space="preserve">
      қолы                    аты-жөні                айы, күні </w:t>
      </w:r>
      <w:r>
        <w:br/>
      </w:r>
      <w:r>
        <w:rPr>
          <w:rFonts w:ascii="Times New Roman"/>
          <w:b w:val="false"/>
          <w:i w:val="false"/>
          <w:color w:val="000000"/>
          <w:sz w:val="28"/>
        </w:rPr>
        <w:t xml:space="preserve">
Нұсқаманың орындалу мерзімін созу туралы белгі______________________ </w:t>
      </w:r>
      <w:r>
        <w:br/>
      </w:r>
      <w:r>
        <w:rPr>
          <w:rFonts w:ascii="Times New Roman"/>
          <w:b w:val="false"/>
          <w:i w:val="false"/>
          <w:color w:val="000000"/>
          <w:sz w:val="28"/>
        </w:rPr>
        <w:t xml:space="preserve">
Заң бұзушылықты нақты қалпына келтірген уақыты "__"_________200_ж. </w:t>
      </w:r>
      <w:r>
        <w:br/>
      </w:r>
      <w:r>
        <w:rPr>
          <w:rFonts w:ascii="Times New Roman"/>
          <w:b w:val="false"/>
          <w:i w:val="false"/>
          <w:color w:val="000000"/>
          <w:sz w:val="28"/>
        </w:rPr>
        <w:t xml:space="preserve">
Нұсқаманы орындамаған жағдайда әкімшілік жаза қолданғаны туралы белгі_______________________________________________________________ </w:t>
      </w:r>
    </w:p>
    <w:p>
      <w:pPr>
        <w:spacing w:after="0"/>
        <w:ind w:left="0"/>
        <w:jc w:val="both"/>
      </w:pPr>
      <w:r>
        <w:rPr>
          <w:rFonts w:ascii="Times New Roman"/>
          <w:b w:val="false"/>
          <w:i w:val="false"/>
          <w:color w:val="000000"/>
          <w:sz w:val="28"/>
        </w:rPr>
        <w:t xml:space="preserve">      М.О.       Ветеринариялық инспектор_________________________ </w:t>
      </w:r>
      <w:r>
        <w:br/>
      </w:r>
      <w:r>
        <w:rPr>
          <w:rFonts w:ascii="Times New Roman"/>
          <w:b w:val="false"/>
          <w:i w:val="false"/>
          <w:color w:val="000000"/>
          <w:sz w:val="28"/>
        </w:rPr>
        <w:t xml:space="preserve">
                                            қызметі, аты-жөні, қолы </w:t>
      </w:r>
      <w:r>
        <w:br/>
      </w:r>
      <w:r>
        <w:rPr>
          <w:rFonts w:ascii="Times New Roman"/>
          <w:b w:val="false"/>
          <w:i w:val="false"/>
          <w:color w:val="000000"/>
          <w:sz w:val="28"/>
        </w:rPr>
        <w:t>
                                          "__"___________200_ж.</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министрлігiнiң </w:t>
      </w:r>
      <w:r>
        <w:br/>
      </w:r>
      <w:r>
        <w:rPr>
          <w:rFonts w:ascii="Times New Roman"/>
          <w:b w:val="false"/>
          <w:i w:val="false"/>
          <w:color w:val="000000"/>
          <w:sz w:val="28"/>
        </w:rPr>
        <w:t xml:space="preserve">
15 қарашадағы 2002 жылғы   </w:t>
      </w:r>
      <w:r>
        <w:br/>
      </w:r>
      <w:r>
        <w:rPr>
          <w:rFonts w:ascii="Times New Roman"/>
          <w:b w:val="false"/>
          <w:i w:val="false"/>
          <w:color w:val="000000"/>
          <w:sz w:val="28"/>
        </w:rPr>
        <w:t xml:space="preserve">
N 372 бұйрығымен       </w:t>
      </w:r>
      <w:r>
        <w:br/>
      </w:r>
      <w:r>
        <w:rPr>
          <w:rFonts w:ascii="Times New Roman"/>
          <w:b w:val="false"/>
          <w:i w:val="false"/>
          <w:color w:val="000000"/>
          <w:sz w:val="28"/>
        </w:rPr>
        <w:t xml:space="preserve">
бекiтiлген          </w:t>
      </w:r>
    </w:p>
    <w:bookmarkStart w:name="z2" w:id="26"/>
    <w:p>
      <w:pPr>
        <w:spacing w:after="0"/>
        <w:ind w:left="0"/>
        <w:jc w:val="left"/>
      </w:pPr>
      <w:r>
        <w:rPr>
          <w:rFonts w:ascii="Times New Roman"/>
          <w:b/>
          <w:i w:val="false"/>
          <w:color w:val="000000"/>
        </w:rPr>
        <w:t xml:space="preserve"> 
  Ветеринариялық инспекторлардың мемлекеттiк ветеринариялық қадағалау объектiлерiне беретiн ветеринариялық құжаттар (ветеринариялық-санитариялық қорытынды, ветеринариялық куәлiк, ветеринариялық сертификат, ветеринариялық анықтама) туралы ЕРЕЖЕСI</w:t>
      </w:r>
    </w:p>
    <w:bookmarkEnd w:id="26"/>
    <w:p>
      <w:pPr>
        <w:spacing w:after="0"/>
        <w:ind w:left="0"/>
        <w:jc w:val="both"/>
      </w:pPr>
      <w:r>
        <w:rPr>
          <w:rFonts w:ascii="Times New Roman"/>
          <w:b w:val="false"/>
          <w:i w:val="false"/>
          <w:color w:val="ff0000"/>
          <w:sz w:val="28"/>
        </w:rPr>
        <w:t xml:space="preserve">      Ескерту. Ереженің күші жойылды - ҚР Ауыл шаруашылығы министрінің м.а. 2009.12.31 </w:t>
      </w:r>
      <w:r>
        <w:rPr>
          <w:rFonts w:ascii="Times New Roman"/>
          <w:b w:val="false"/>
          <w:i w:val="false"/>
          <w:color w:val="ff0000"/>
          <w:sz w:val="28"/>
        </w:rPr>
        <w:t>N 761</w:t>
      </w:r>
      <w:r>
        <w:rPr>
          <w:rFonts w:ascii="Times New Roman"/>
          <w:b w:val="false"/>
          <w:i w:val="false"/>
          <w:color w:val="ff0000"/>
          <w:sz w:val="28"/>
        </w:rPr>
        <w:t xml:space="preserve"> бұйрығымен.</w:t>
      </w:r>
    </w:p>
    <w:p>
      <w:pPr>
        <w:spacing w:after="0"/>
        <w:ind w:left="0"/>
        <w:jc w:val="left"/>
      </w:pPr>
      <w:r>
        <w:rPr>
          <w:rFonts w:ascii="Times New Roman"/>
          <w:b/>
          <w:i w:val="false"/>
          <w:color w:val="000000"/>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