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adf1" w14:textId="c06a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"Экономиканың басым секторларында инвестициялық қызметті жүзеге асырушы инвесторлармен келісім-шарт жасау кезінде жеңілдіктер мен преференциялар беру рәсімдерін жетілдіру туралы" Инвестициялар жөнінде Қазақстан Республикасының Агенттік Төрағасының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сауда министрлігі инвестициялар жөніндегі комитеті төрағасының 2002 жылғы 9 желтоқсандағы N 240-П  бұйрығы. Қазақстан Республикасы Әділет министрлігінде 2002 жылғы 19 желтоқсанда тіркелді. Тіркеу N 2091. Күші жойылды - ҚР Индустрия және сауда министрлігі Инвестициялар жөніндегі комитеті төрағасының 2003 жылғы 18 наурыздағы N 18-п бұйрығымен.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Президентінің 2000 жылғы 6 наурыздағы N 349
</w:t>
      </w:r>
      <w:r>
        <w:rPr>
          <w:rFonts w:ascii="Times New Roman"/>
          <w:b w:val="false"/>
          <w:i w:val="false"/>
          <w:color w:val="000000"/>
          <w:sz w:val="28"/>
        </w:rPr>
        <w:t xml:space="preserve">  Жарлығымен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"Экономиканың басым секторларында инвестициялық қызметті жүзеге асырушы инвесторлармен келісім-шарт жасау кезінде жеңілдіктер мен преференциялар беру туралы Ережесінің" 2-ші тармағына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2000 жылғы 14 сәуірдегі N 01/7 "Экономиканың басым секторларында инвестициялық қызметті жүзеге асырушы инвесторлармен келісім-шарт жасау кезінде жеңілдіктер мен преференциялар беру рәсімдерін жетілдіру туралы" Инвестициялар жөнінде Қазақстан Республикасының Агенттік Төрағасының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(2000 жылдың 27 сәуіріндегі N 1120)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1-ші тармақтың 3 тармақшасындағы "2002" саны "2004"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аталған бұйрықпен бекітілген N 3 Қосымшасының аталуында "2002" саны "2004" санымен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Қазақстан Республикасының Әділет министрлігінде мемлекеттік тіркеу күнінен әрекетіне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