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aa28c" w14:textId="96aa2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Әділет министрлігінде N 1513 тіркелген Қазақстан Республикасының Ұлттық Банкі Басқармасының "Сақтандыру және қайта сақтандыру ұйымының жарғылық және меншікті капиталдарының ең аз мөлшерін бекіту туралы" 2001 жылғы 20 сәуірдегі N 117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Ұлттық Банкі Басқармасының қаулысы 2002 жылғы 13 қарашадағы N 452. Қазақстан Республикасы Әділет министрлігінде 2002 жылғы 20 желтоқсанда тіркелді. Тіркеу N 2096. Күші жойылды - Қазақстан Республикасы Қаржы рыногын және қаржылық ұйымдарды реттеу мен қадағалау жөніндегі Басқармасының 2004 жылғы 21 тамыздағы N 257 (V043105) қаулысымен (Қаулы 2005 жылғы 1 желтоқсаннан бастап күшiне енедi).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Сақтандыру (қайта сақтандыру) ұйымдарының қызметін реттейтін нормативтік құқықтық базаны жетілдіру мақсатында Қазақстан Республикасы Ұлттық Банкінің Басқармасы қаулы етеді: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1. Қазақстан Республикасының Ұлттық Банкі Басқармасының "Сақтандыру және қайта сақтандыру ұйымының жарғылық және меншікті капиталдарының ең аз мөлшерін бекіту туралы" 2001 жылғы 20 сәуірдегі N 117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 (Қазақстан Республикасы Әділет министрлігінің нормативтік құқықтық актілерді мемлекеттік тіркеу тізілімінде N 1513 тіркелген, Қазақстан Республикасы Ұлттық Банкінің "Қазақстан Ұлттық Банкінің Хабаршысы" және "Вестник Национального Банка Казахстана" басылымдарында 2001 жылғы 21 мамыр-3 маусымда жарияланған) мынадай өзгеріс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5-тармақтың бірінші азатжолындағы "2002 жылдың 1 қарашасынан бастап" деген сөздер "2003 жылдың 1 шілдесінен бастап" деген сөздермен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2. Осы қаулы Қазақстан Республикасының Әділет министрлігінде мемлекеттік тіркелген күннен бастап он төрт күн өткеннен кейін күшіне енеді.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3. Қаржылық қадағалау департаменті (Бахмутова Е.Л.):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Заң департаментімен (Шәріпов С.Б.) бірлесіп осы қаулыны Қазақстан Республикасының Әділет министрлігінде мемлекеттік тіркеуден өткізу шараларын қабылдасын;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Қазақстан Республикасының Әділет министрлігінде мемлекеттік тіркеуден өткізілген күннен бастап он күндік мерзімде осы қаулыны Қазақстан Республикасының Ұлттық Банкі орталық аппаратының мүдделі бөлімшелеріне, аумақтық филиалдарына және сақтандыру (қайта сақтандыру) ұйымдарына жіберсін.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4. Осы қаулының орындалуын бақылау Қазақстан Республикасының Ұлттық Банкі Төрағасының орынбасары Ә.Ғ.Сәйденовке жүктелсін.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Ұлттық Банк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     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