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1f17b" w14:textId="8d1f1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ветеринариялық препараттарға мемлекеттiк тiркеу және Мемлекеттiк реестр жүргізу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2002 жылғы 31 қазандағы N 349 бұйрығы. Қазақстан Республикасы Әділет министрлігінде 2002 жылғы 24 желтоқсанда тіркелді. Тіркеу N 2097. Күші жойылды - Қазақстан Республикасы Ауыл шаруашылығы министрінің 2012 жылғы 26 қыркүйектегі № 11-03/472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2012.09.26 </w:t>
      </w:r>
      <w:r>
        <w:rPr>
          <w:rFonts w:ascii="Times New Roman"/>
          <w:b w:val="false"/>
          <w:i w:val="false"/>
          <w:color w:val="ff0000"/>
          <w:sz w:val="28"/>
        </w:rPr>
        <w:t>№ 11-03/472</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2002 жылғы 10 шiлдедегi "Ветеринария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БҰЙЫРАМЫН: </w:t>
      </w:r>
      <w:r>
        <w:br/>
      </w:r>
      <w:r>
        <w:rPr>
          <w:rFonts w:ascii="Times New Roman"/>
          <w:b w:val="false"/>
          <w:i w:val="false"/>
          <w:color w:val="000000"/>
          <w:sz w:val="28"/>
        </w:rPr>
        <w:t>
</w:t>
      </w:r>
      <w:r>
        <w:rPr>
          <w:rFonts w:ascii="Times New Roman"/>
          <w:b w:val="false"/>
          <w:i w:val="false"/>
          <w:color w:val="000000"/>
          <w:sz w:val="28"/>
        </w:rPr>
        <w:t xml:space="preserve">
      1. Қоса берiлiп отырған Қазақстан Республикасында ветеринариялық препараттарға мемлекеттiк тiркеу және Мемлекеттiк реестр жүргiзу Ережесi бекiтiлсiн. </w:t>
      </w:r>
      <w:r>
        <w:br/>
      </w:r>
      <w:r>
        <w:rPr>
          <w:rFonts w:ascii="Times New Roman"/>
          <w:b w:val="false"/>
          <w:i w:val="false"/>
          <w:color w:val="000000"/>
          <w:sz w:val="28"/>
        </w:rPr>
        <w:t>
</w:t>
      </w:r>
      <w:r>
        <w:rPr>
          <w:rFonts w:ascii="Times New Roman"/>
          <w:b w:val="false"/>
          <w:i w:val="false"/>
          <w:color w:val="000000"/>
          <w:sz w:val="28"/>
        </w:rPr>
        <w:t>
      2. Ветеринариялық департаментiне, </w:t>
      </w:r>
      <w:r>
        <w:rPr>
          <w:rFonts w:ascii="Times New Roman"/>
          <w:b w:val="false"/>
          <w:i w:val="false"/>
          <w:color w:val="000000"/>
          <w:sz w:val="28"/>
        </w:rPr>
        <w:t xml:space="preserve">заңнамада </w:t>
      </w:r>
      <w:r>
        <w:rPr>
          <w:rFonts w:ascii="Times New Roman"/>
          <w:b w:val="false"/>
          <w:i w:val="false"/>
          <w:color w:val="000000"/>
          <w:sz w:val="28"/>
        </w:rPr>
        <w:t xml:space="preserve">белгiленген тәртiпте, осы бұйрықтан туындайтын керектi шаралар қабылдасын.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ветеринариялық Департаментiнiң директоры М.Т.Мыңжановқа жүктелсiн. </w:t>
      </w:r>
      <w:r>
        <w:br/>
      </w:r>
      <w:r>
        <w:rPr>
          <w:rFonts w:ascii="Times New Roman"/>
          <w:b w:val="false"/>
          <w:i w:val="false"/>
          <w:color w:val="000000"/>
          <w:sz w:val="28"/>
        </w:rPr>
        <w:t>
</w:t>
      </w:r>
      <w:r>
        <w:rPr>
          <w:rFonts w:ascii="Times New Roman"/>
          <w:b w:val="false"/>
          <w:i w:val="false"/>
          <w:color w:val="000000"/>
          <w:sz w:val="28"/>
        </w:rPr>
        <w:t xml:space="preserve">
      4. Осы бұйрық Қазақстан Республикасы Әдiлет министрлігінде мемлекеттiк тiркеуден өткiзiлген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орынбасары -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2002 жылғы 31 қазандағы   </w:t>
      </w:r>
      <w:r>
        <w:br/>
      </w:r>
      <w:r>
        <w:rPr>
          <w:rFonts w:ascii="Times New Roman"/>
          <w:b w:val="false"/>
          <w:i w:val="false"/>
          <w:color w:val="000000"/>
          <w:sz w:val="28"/>
        </w:rPr>
        <w:t xml:space="preserve">
N 349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Қазақстан Республикасында ветеринариялық препараттардың мемлекеттiк тiркеуiн (қайта тiркеуiн) және </w:t>
      </w:r>
      <w:r>
        <w:br/>
      </w:r>
      <w:r>
        <w:rPr>
          <w:rFonts w:ascii="Times New Roman"/>
          <w:b/>
          <w:i w:val="false"/>
          <w:color w:val="000000"/>
        </w:rPr>
        <w:t xml:space="preserve">
Мемлекеттiк реестрiн жүргiзу </w:t>
      </w:r>
      <w:r>
        <w:br/>
      </w:r>
      <w:r>
        <w:rPr>
          <w:rFonts w:ascii="Times New Roman"/>
          <w:b/>
          <w:i w:val="false"/>
          <w:color w:val="000000"/>
        </w:rPr>
        <w:t xml:space="preserve">
ЕРЕЖЕСI </w:t>
      </w:r>
    </w:p>
    <w:bookmarkEnd w:id="1"/>
    <w:bookmarkStart w:name="z3" w:id="2"/>
    <w:p>
      <w:pPr>
        <w:spacing w:after="0"/>
        <w:ind w:left="0"/>
        <w:jc w:val="left"/>
      </w:pPr>
      <w:r>
        <w:rPr>
          <w:rFonts w:ascii="Times New Roman"/>
          <w:b/>
          <w:i w:val="false"/>
          <w:color w:val="000000"/>
        </w:rPr>
        <w:t xml:space="preserve"> 
1. Жалпы тәртiптерi </w:t>
      </w:r>
    </w:p>
    <w:bookmarkEnd w:id="2"/>
    <w:bookmarkStart w:name="z4" w:id="3"/>
    <w:p>
      <w:pPr>
        <w:spacing w:after="0"/>
        <w:ind w:left="0"/>
        <w:jc w:val="both"/>
      </w:pPr>
      <w:r>
        <w:rPr>
          <w:rFonts w:ascii="Times New Roman"/>
          <w:b w:val="false"/>
          <w:i w:val="false"/>
          <w:color w:val="000000"/>
          <w:sz w:val="28"/>
        </w:rPr>
        <w:t>
      1. Қазақстан Республикасында ветеринариялық препараттардың мемлекеттiк тiркеуiн (қайта тiркеуiн) және Мемлекеттiк реестрiн жүргiзетiн осы Ережесi (бұдан әрi - Ереже) Қазақстан Республикасының "Ветеринария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және оны iске асыру мақсатында жасалған. </w:t>
      </w:r>
    </w:p>
    <w:bookmarkEnd w:id="3"/>
    <w:bookmarkStart w:name="z5" w:id="4"/>
    <w:p>
      <w:pPr>
        <w:spacing w:after="0"/>
        <w:ind w:left="0"/>
        <w:jc w:val="both"/>
      </w:pPr>
      <w:r>
        <w:rPr>
          <w:rFonts w:ascii="Times New Roman"/>
          <w:b w:val="false"/>
          <w:i w:val="false"/>
          <w:color w:val="000000"/>
          <w:sz w:val="28"/>
        </w:rPr>
        <w:t xml:space="preserve">
      2. Осы Ереже Қазақстан Республикасында нормативтiк-техникалық құжаттаманың сараптамасын (бұдан әрi - НТҚ), ветеринариялық препараттарды апробациялау, тiркеулiк сынақтарды, қайта тiркеу, ветеринариялық препараттардың Мемлекеттiк (мемлекеттiк тiзiмiн) реестрін жүргiзудiң (бұдан әрi - Реестр) бiркелкi тәртiбiн анықтайды, әрi оларды iске асыруды регламенттейдi және қажеттi ақпараттың көлемi мен сипатын Қазақстан Республикасының аумағында ветеринария саласында қолдану мақсатында және мемлекеттiк тiркеуге (қайта тiркеуге) ветеринариялық препараттарды ұсынатын жеке және заңды тұлғалар үшiн мiндеттi болып саналады. </w:t>
      </w:r>
    </w:p>
    <w:bookmarkEnd w:id="4"/>
    <w:bookmarkStart w:name="z6" w:id="5"/>
    <w:p>
      <w:pPr>
        <w:spacing w:after="0"/>
        <w:ind w:left="0"/>
        <w:jc w:val="both"/>
      </w:pPr>
      <w:r>
        <w:rPr>
          <w:rFonts w:ascii="Times New Roman"/>
          <w:b w:val="false"/>
          <w:i w:val="false"/>
          <w:color w:val="000000"/>
          <w:sz w:val="28"/>
        </w:rPr>
        <w:t xml:space="preserve">
      3. Қазақстан Республикасында тек Реестрге енгiзiлген ветеринариялық препараттарды өндiруге, импортқа шығаруға, сатуға рұқсат етiледi. </w:t>
      </w:r>
      <w:r>
        <w:br/>
      </w:r>
      <w:r>
        <w:rPr>
          <w:rFonts w:ascii="Times New Roman"/>
          <w:b w:val="false"/>
          <w:i w:val="false"/>
          <w:color w:val="000000"/>
          <w:sz w:val="28"/>
        </w:rPr>
        <w:t xml:space="preserve">
      Реестрге енгiзiлмеген ветеринариялық препараттарды өндiруге, сатуға, қолдануға және импорттауға тиым салынады. </w:t>
      </w:r>
      <w:r>
        <w:br/>
      </w:r>
      <w:r>
        <w:rPr>
          <w:rFonts w:ascii="Times New Roman"/>
          <w:b w:val="false"/>
          <w:i w:val="false"/>
          <w:color w:val="000000"/>
          <w:sz w:val="28"/>
        </w:rPr>
        <w:t xml:space="preserve">
      Тiркелмеген ветеринариялық препарат Қазақстан Республикасына қажеттi көлемде сынақ үшiн, тек тiркеу сынағын жүргiзу мақсатында тасымалданып әкелiнедi. </w:t>
      </w:r>
    </w:p>
    <w:bookmarkEnd w:id="5"/>
    <w:bookmarkStart w:name="z7" w:id="6"/>
    <w:p>
      <w:pPr>
        <w:spacing w:after="0"/>
        <w:ind w:left="0"/>
        <w:jc w:val="both"/>
      </w:pPr>
      <w:r>
        <w:rPr>
          <w:rFonts w:ascii="Times New Roman"/>
          <w:b w:val="false"/>
          <w:i w:val="false"/>
          <w:color w:val="000000"/>
          <w:sz w:val="28"/>
        </w:rPr>
        <w:t xml:space="preserve">
      4. Ветеринариялық препараттардың басқа мемлекеттерде өткізілген тiркеуi (қайта тiркеуi) Қазақстан Республикасы ветеринариялық препараттарының Мемлекеттiк реестрiне енгiзу үшін негіз болып табылмайды. </w:t>
      </w:r>
    </w:p>
    <w:bookmarkEnd w:id="6"/>
    <w:bookmarkStart w:name="z8" w:id="7"/>
    <w:p>
      <w:pPr>
        <w:spacing w:after="0"/>
        <w:ind w:left="0"/>
        <w:jc w:val="both"/>
      </w:pPr>
      <w:r>
        <w:rPr>
          <w:rFonts w:ascii="Times New Roman"/>
          <w:b w:val="false"/>
          <w:i w:val="false"/>
          <w:color w:val="000000"/>
          <w:sz w:val="28"/>
        </w:rPr>
        <w:t>
      5. Ветеринариялық препараттардың Реестрге енгiзiлуi олардың мемлекеттік тiркелуiнiң қорытынды этапы болып табылады және </w:t>
      </w:r>
      <w:r>
        <w:rPr>
          <w:rFonts w:ascii="Times New Roman"/>
          <w:b w:val="false"/>
          <w:i w:val="false"/>
          <w:color w:val="000000"/>
          <w:sz w:val="28"/>
        </w:rPr>
        <w:t xml:space="preserve">тіркеу куәлігінің </w:t>
      </w:r>
      <w:r>
        <w:rPr>
          <w:rFonts w:ascii="Times New Roman"/>
          <w:b w:val="false"/>
          <w:i w:val="false"/>
          <w:color w:val="000000"/>
          <w:sz w:val="28"/>
        </w:rPr>
        <w:t xml:space="preserve">берілуімен шектеледі. </w:t>
      </w:r>
    </w:p>
    <w:bookmarkEnd w:id="7"/>
    <w:bookmarkStart w:name="z9" w:id="8"/>
    <w:p>
      <w:pPr>
        <w:spacing w:after="0"/>
        <w:ind w:left="0"/>
        <w:jc w:val="both"/>
      </w:pPr>
      <w:r>
        <w:rPr>
          <w:rFonts w:ascii="Times New Roman"/>
          <w:b w:val="false"/>
          <w:i w:val="false"/>
          <w:color w:val="000000"/>
          <w:sz w:val="28"/>
        </w:rPr>
        <w:t xml:space="preserve">
      6. Тiркеу куәлiгi ветеринариялық препаратты сатып алу бойынша және сапалықты (сертификат) дәлелдеу құжатының мiндеттемесi болып табылмайды. </w:t>
      </w:r>
    </w:p>
    <w:bookmarkEnd w:id="8"/>
    <w:bookmarkStart w:name="z10" w:id="9"/>
    <w:p>
      <w:pPr>
        <w:spacing w:after="0"/>
        <w:ind w:left="0"/>
        <w:jc w:val="both"/>
      </w:pPr>
      <w:r>
        <w:rPr>
          <w:rFonts w:ascii="Times New Roman"/>
          <w:b w:val="false"/>
          <w:i w:val="false"/>
          <w:color w:val="000000"/>
          <w:sz w:val="28"/>
        </w:rPr>
        <w:t xml:space="preserve">
      7. Тiркеу куәлiгi ажыратылмайтын құжат және басқа адамдарға беруге тиым салынады. </w:t>
      </w:r>
    </w:p>
    <w:bookmarkEnd w:id="9"/>
    <w:bookmarkStart w:name="z11" w:id="10"/>
    <w:p>
      <w:pPr>
        <w:spacing w:after="0"/>
        <w:ind w:left="0"/>
        <w:jc w:val="left"/>
      </w:pPr>
      <w:r>
        <w:rPr>
          <w:rFonts w:ascii="Times New Roman"/>
          <w:b/>
          <w:i w:val="false"/>
          <w:color w:val="000000"/>
        </w:rPr>
        <w:t xml:space="preserve"> 
2. Негiзгi ұғымдар </w:t>
      </w:r>
    </w:p>
    <w:bookmarkEnd w:id="10"/>
    <w:bookmarkStart w:name="z12" w:id="11"/>
    <w:p>
      <w:pPr>
        <w:spacing w:after="0"/>
        <w:ind w:left="0"/>
        <w:jc w:val="both"/>
      </w:pPr>
      <w:r>
        <w:rPr>
          <w:rFonts w:ascii="Times New Roman"/>
          <w:b w:val="false"/>
          <w:i w:val="false"/>
          <w:color w:val="000000"/>
          <w:sz w:val="28"/>
        </w:rPr>
        <w:t xml:space="preserve">
      8. Осы Ережеде келесi ұғымдар пайдаланылады: </w:t>
      </w:r>
      <w:r>
        <w:br/>
      </w:r>
      <w:r>
        <w:rPr>
          <w:rFonts w:ascii="Times New Roman"/>
          <w:b w:val="false"/>
          <w:i w:val="false"/>
          <w:color w:val="000000"/>
          <w:sz w:val="28"/>
        </w:rPr>
        <w:t xml:space="preserve">
      1) ветеринариялық препараттың апробациясы - ветеринариялық препараттарды сынақтан өткiзу, бұл процесс қолдану регламентi негiзiнде зертханалық немесе өндiрiстiк жағдайда, препараттардың иммунобиологиялық (зиянсыздығы, иммуногендiгi, иммунитеттің басталу мерзiмi және оның ұзақтығы) қасиеттерi және эпизоотологиялық тиiмдiлiгi, соңынан препараттың зиянды әсерiнiң болмауын анықтау мақсатында (тератогендiгi, мутагендiгi, канцерогендiгi, эмбриоулығы, аллергендiгi) және малдәрiгерлiк тәжiрибеге қолдану мүмкiншiлiгi үшiн, экологиялық қауiпсiздiгiн анықтау болып табылады; </w:t>
      </w:r>
      <w:r>
        <w:br/>
      </w:r>
      <w:r>
        <w:rPr>
          <w:rFonts w:ascii="Times New Roman"/>
          <w:b w:val="false"/>
          <w:i w:val="false"/>
          <w:color w:val="000000"/>
          <w:sz w:val="28"/>
        </w:rPr>
        <w:t xml:space="preserve">
      2) биологиялық заттар - вакциналар, анатоксиндер, емдеу-сақтандыру сарысулары және глобулиндерi, пробиотиктер, бактериофагтер, диагностикумдер, және басқа биологиялық тектегi заттар; </w:t>
      </w:r>
      <w:r>
        <w:br/>
      </w:r>
      <w:r>
        <w:rPr>
          <w:rFonts w:ascii="Times New Roman"/>
          <w:b w:val="false"/>
          <w:i w:val="false"/>
          <w:color w:val="000000"/>
          <w:sz w:val="28"/>
        </w:rPr>
        <w:t xml:space="preserve">
      3) ветеринариялық препараттар - малтегі, өсiмдiктегi және синтетикалық жолмен дайындалған заттар (фармакологиялық және биологиялық заттар), сақтандыруға, диагностикаға мал ауруларын емдеуге, олардың өнiм беруiн арттыруға, дезинфекция, дезинсекция, дератизация жүргiзуге және жануарлар үшiн косметикалық немесе парфюмериялық мақсатта қолданылатын заттар; </w:t>
      </w:r>
      <w:r>
        <w:br/>
      </w:r>
      <w:r>
        <w:rPr>
          <w:rFonts w:ascii="Times New Roman"/>
          <w:b w:val="false"/>
          <w:i w:val="false"/>
          <w:color w:val="000000"/>
          <w:sz w:val="28"/>
        </w:rPr>
        <w:t xml:space="preserve">
      4) ветеринариялық препараттардың Мемлекеттiк Peecтpi (бұдан әрi - Реестр) - ветеринария саласының өкiлеттiк мемлекеттiк органымен шығарылған, отандық және шетелдiк мал дәрiгерлік препараттар туралы мәлiметтерi бар, мемлекеттiк тiркеуден (қайта тiркеуден) өткен, өндiруге және Қазақстан Республикасында сатылуға, қолданылуға рұқсат етiлген препараттардың тiзiмi; </w:t>
      </w:r>
      <w:r>
        <w:br/>
      </w:r>
      <w:r>
        <w:rPr>
          <w:rFonts w:ascii="Times New Roman"/>
          <w:b w:val="false"/>
          <w:i w:val="false"/>
          <w:color w:val="000000"/>
          <w:sz w:val="28"/>
        </w:rPr>
        <w:t>
      5) ветеринариялық препаратты мемлекеттiк тiркеу (қайта тiркеу) - белгiленген тәртiп бойынша ветеринария саласының құзырлы органы Қазақстан Республикасы Ауыл шаруашылық Министрлiгiмен ұсынған құжат, ветеринариялық препараттарды Мемлекеттiк Реестрге енгiзу, олардың сараптау, апробация, және тiркеулiк сынақтарының нәтижелерi бойынша iске асырылады және техникалық ережелерi мемлекеттiк стандартизация органдарында тiркелген жағдайда, оларға </w:t>
      </w:r>
      <w:r>
        <w:rPr>
          <w:rFonts w:ascii="Times New Roman"/>
          <w:b w:val="false"/>
          <w:i w:val="false"/>
          <w:color w:val="000000"/>
          <w:sz w:val="28"/>
        </w:rPr>
        <w:t xml:space="preserve">бекiтiлген </w:t>
      </w:r>
      <w:r>
        <w:rPr>
          <w:rFonts w:ascii="Times New Roman"/>
          <w:b w:val="false"/>
          <w:i w:val="false"/>
          <w:color w:val="000000"/>
          <w:sz w:val="28"/>
        </w:rPr>
        <w:t xml:space="preserve">үлгiдегi тiркелген куәлiктiң берiлуi; </w:t>
      </w:r>
      <w:r>
        <w:br/>
      </w:r>
      <w:r>
        <w:rPr>
          <w:rFonts w:ascii="Times New Roman"/>
          <w:b w:val="false"/>
          <w:i w:val="false"/>
          <w:color w:val="000000"/>
          <w:sz w:val="28"/>
        </w:rPr>
        <w:t xml:space="preserve">
      6) тапсырыс берушi - ветеринариялық препараттың мемлекеттік тiркелуiне (қайта тiркеу) тапсырыс берушi жеке немесе заңды тұлғалар; </w:t>
      </w:r>
      <w:r>
        <w:br/>
      </w:r>
      <w:r>
        <w:rPr>
          <w:rFonts w:ascii="Times New Roman"/>
          <w:b w:val="false"/>
          <w:i w:val="false"/>
          <w:color w:val="000000"/>
          <w:sz w:val="28"/>
        </w:rPr>
        <w:t xml:space="preserve">
      7) жаңа ветеринариялық препарат - бұл бұрын Қазақстан Республикасында өндiрiлмеген, әкелiнбеген, қолданылмаған препарат; </w:t>
      </w:r>
      <w:r>
        <w:br/>
      </w:r>
      <w:r>
        <w:rPr>
          <w:rFonts w:ascii="Times New Roman"/>
          <w:b w:val="false"/>
          <w:i w:val="false"/>
          <w:color w:val="000000"/>
          <w:sz w:val="28"/>
        </w:rPr>
        <w:t xml:space="preserve">
      8) ветеринариялық препараттардың нормативтiк-техникалық құжаттары (НТҚ) - құжаттардың пакетi болып табылады және мiндеттi тәртiпте келесi құжаттар кiредi: </w:t>
      </w:r>
      <w:r>
        <w:br/>
      </w:r>
      <w:r>
        <w:rPr>
          <w:rFonts w:ascii="Times New Roman"/>
          <w:b w:val="false"/>
          <w:i w:val="false"/>
          <w:color w:val="000000"/>
          <w:sz w:val="28"/>
        </w:rPr>
        <w:t xml:space="preserve">
      - техникалық шарттар (технические условия) (бұдан әрi - ТШ); </w:t>
      </w:r>
      <w:r>
        <w:br/>
      </w:r>
      <w:r>
        <w:rPr>
          <w:rFonts w:ascii="Times New Roman"/>
          <w:b w:val="false"/>
          <w:i w:val="false"/>
          <w:color w:val="000000"/>
          <w:sz w:val="28"/>
        </w:rPr>
        <w:t xml:space="preserve">
      - нұсқауыш (инструкция) - қолданылуы бойынша; </w:t>
      </w:r>
      <w:r>
        <w:br/>
      </w:r>
      <w:r>
        <w:rPr>
          <w:rFonts w:ascii="Times New Roman"/>
          <w:b w:val="false"/>
          <w:i w:val="false"/>
          <w:color w:val="000000"/>
          <w:sz w:val="28"/>
        </w:rPr>
        <w:t xml:space="preserve">
      - нұсқауыш-ветеринариялық препаратты дайындау және бақылау бойынша; </w:t>
      </w:r>
      <w:r>
        <w:br/>
      </w:r>
      <w:r>
        <w:rPr>
          <w:rFonts w:ascii="Times New Roman"/>
          <w:b w:val="false"/>
          <w:i w:val="false"/>
          <w:color w:val="000000"/>
          <w:sz w:val="28"/>
        </w:rPr>
        <w:t xml:space="preserve">
      9) ветеринариялық препараттың жалпы қабылданған аты - әсер етушi затқа байланысты препаратқа Халықаралық ұйыммен берілген аты, немесе стандарттаушы Ұлттық органдармен қабылданған туыстық (топтық) түрiнде немесе жеке (тек нақты әсер етушi зат үшiн ғана) ат ретiнде берiлген атауы; </w:t>
      </w:r>
      <w:r>
        <w:br/>
      </w:r>
      <w:r>
        <w:rPr>
          <w:rFonts w:ascii="Times New Roman"/>
          <w:b w:val="false"/>
          <w:i w:val="false"/>
          <w:color w:val="000000"/>
          <w:sz w:val="28"/>
        </w:rPr>
        <w:t xml:space="preserve">
      10) ветеринариялық препараттарды қайта тiркеу - қажеттi қайта тiркеу сынағынан кейiн бұрынғы тiркелген мерзiмi аяқталған тiркеу куәлiгiнiң мерзiмiн ұзарту туралы Реестрге тиiстi жазба енгiзiледi; </w:t>
      </w:r>
      <w:r>
        <w:br/>
      </w:r>
      <w:r>
        <w:rPr>
          <w:rFonts w:ascii="Times New Roman"/>
          <w:b w:val="false"/>
          <w:i w:val="false"/>
          <w:color w:val="000000"/>
          <w:sz w:val="28"/>
        </w:rPr>
        <w:t>
      11) ветеринариялық препараттардың тiркеу (қайта тiркеу) сынақтары - Қазақстан Республикасы ветеринария саласының </w:t>
      </w:r>
      <w:r>
        <w:rPr>
          <w:rFonts w:ascii="Times New Roman"/>
          <w:b w:val="false"/>
          <w:i w:val="false"/>
          <w:color w:val="000000"/>
          <w:sz w:val="28"/>
        </w:rPr>
        <w:t xml:space="preserve">заңдылығы </w:t>
      </w:r>
      <w:r>
        <w:rPr>
          <w:rFonts w:ascii="Times New Roman"/>
          <w:b w:val="false"/>
          <w:i w:val="false"/>
          <w:color w:val="000000"/>
          <w:sz w:val="28"/>
        </w:rPr>
        <w:t xml:space="preserve">және ветеринариялық препараттардың техникалық шарттарының (ТШ) талаптарына сәйкес келушi, Қазақстан Республикасы Ауыл шаруашылығы Министрлiгiнiң бекiтiлген тәртiбiмен қолданылатын әдiс-тәсiлдердiң комплексі; </w:t>
      </w:r>
      <w:r>
        <w:br/>
      </w:r>
      <w:r>
        <w:rPr>
          <w:rFonts w:ascii="Times New Roman"/>
          <w:b w:val="false"/>
          <w:i w:val="false"/>
          <w:color w:val="000000"/>
          <w:sz w:val="28"/>
        </w:rPr>
        <w:t xml:space="preserve">
      12) тiркеу куәлiгi - мемлекеттiк тiркелгенiн (қайта тiркелгенiн) айқындайтын және Реестрге енгiзу мақсатында Қазақстан Республикасы Ауыл шаруашылығы Министрлiгiнде ветеринариялық препаратқа берiлетiн арнайы үлгідегі құжат; </w:t>
      </w:r>
      <w:r>
        <w:br/>
      </w:r>
      <w:r>
        <w:rPr>
          <w:rFonts w:ascii="Times New Roman"/>
          <w:b w:val="false"/>
          <w:i w:val="false"/>
          <w:color w:val="000000"/>
          <w:sz w:val="28"/>
        </w:rPr>
        <w:t xml:space="preserve">
      13) техникалық шарттар (ТШ) - ветеринариялық препараттың сапасын тексеру үшiн НТҚ енгiзiлген, мемлекеттiк стандарттау жүйесiнiң талаптарына сәйкес келетiн комплекстiк тәсiлдердi анықтайтын нормативтiк құжат; </w:t>
      </w:r>
      <w:r>
        <w:br/>
      </w:r>
      <w:r>
        <w:rPr>
          <w:rFonts w:ascii="Times New Roman"/>
          <w:b w:val="false"/>
          <w:i w:val="false"/>
          <w:color w:val="000000"/>
          <w:sz w:val="28"/>
        </w:rPr>
        <w:t xml:space="preserve">
      14) ветеринариялық препараттың саудалық (ерекшеленетiн) аты - препаратты дайындаушымен немесе Тапсырыс берушiмен тiркелiп, этикеттелiнiп (белгi жазылып) және рекламацияланатын аты; </w:t>
      </w:r>
      <w:r>
        <w:br/>
      </w:r>
      <w:r>
        <w:rPr>
          <w:rFonts w:ascii="Times New Roman"/>
          <w:b w:val="false"/>
          <w:i w:val="false"/>
          <w:color w:val="000000"/>
          <w:sz w:val="28"/>
        </w:rPr>
        <w:t xml:space="preserve">
      15) жетiлдiрiлген ветеринариялық препарат - дайындау кезiнде құрауыштарында және өндiру технологиясында өзгертулер болған, қасиетi әсер етуге қабiлеттi, сондай-ақ оны пайдаланудың өзге де (қолдану, сақтау) тәсiлдерiмен немесе пайдалануын көрсететiн Қазақстан Республикасының ветеринариялық препараттарының Мемлекеттiк реестрiне қажетті қайта тiркеу сынағынан кейiн енгiзiлген ветеринариялық препарат; </w:t>
      </w:r>
      <w:r>
        <w:br/>
      </w:r>
      <w:r>
        <w:rPr>
          <w:rFonts w:ascii="Times New Roman"/>
          <w:b w:val="false"/>
          <w:i w:val="false"/>
          <w:color w:val="000000"/>
          <w:sz w:val="28"/>
        </w:rPr>
        <w:t xml:space="preserve">
      16) фармакологиялық заттар - ветеринария саласында микробтарға қарсы, вирустарға қарсы, паразиттерге қарсы, дезинфекцилауға (антисептиктер, дезинфектанттар, дератизациялық заттар) қолданылатын заттар және де басқа шығу тегi химиялық заттар жатады; </w:t>
      </w:r>
      <w:r>
        <w:br/>
      </w:r>
      <w:r>
        <w:rPr>
          <w:rFonts w:ascii="Times New Roman"/>
          <w:b w:val="false"/>
          <w:i w:val="false"/>
          <w:color w:val="000000"/>
          <w:sz w:val="28"/>
        </w:rPr>
        <w:t xml:space="preserve">
      17) НТҚ (нормативтiк техникалық құжат) сараптамасы - Қазақстан Республикасының ветеринариялық нормативтерi бекiткен талаптарына сәйкестiлiгiн анықтау мақсатында, мемлекеттiк тiркеуге (қайта тiркеуге) ұсынылған ветеринариялық препараттың НТҚ зерттеу процедурасы; </w:t>
      </w:r>
      <w:r>
        <w:br/>
      </w:r>
      <w:r>
        <w:rPr>
          <w:rFonts w:ascii="Times New Roman"/>
          <w:b w:val="false"/>
          <w:i w:val="false"/>
          <w:color w:val="000000"/>
          <w:sz w:val="28"/>
        </w:rPr>
        <w:t xml:space="preserve">
      18) субстанция - фармакологиялық препараттың негiзгi әсер етушi заты; </w:t>
      </w:r>
      <w:r>
        <w:br/>
      </w:r>
      <w:r>
        <w:rPr>
          <w:rFonts w:ascii="Times New Roman"/>
          <w:b w:val="false"/>
          <w:i w:val="false"/>
          <w:color w:val="000000"/>
          <w:sz w:val="28"/>
        </w:rPr>
        <w:t xml:space="preserve">
      19) Фармакопея - дәрiлiк заттардың қалыптанушы сапасының стандарттары және тәртiптерiнiң жинағы; </w:t>
      </w:r>
      <w:r>
        <w:br/>
      </w:r>
      <w:r>
        <w:rPr>
          <w:rFonts w:ascii="Times New Roman"/>
          <w:b w:val="false"/>
          <w:i w:val="false"/>
          <w:color w:val="000000"/>
          <w:sz w:val="28"/>
        </w:rPr>
        <w:t xml:space="preserve">
      20) фармакокинетика - ветеринариялық препараттың әсер етушi затының мал организмiне механизмдiк әсерi. </w:t>
      </w:r>
    </w:p>
    <w:bookmarkEnd w:id="11"/>
    <w:bookmarkStart w:name="z13" w:id="12"/>
    <w:p>
      <w:pPr>
        <w:spacing w:after="0"/>
        <w:ind w:left="0"/>
        <w:jc w:val="left"/>
      </w:pPr>
      <w:r>
        <w:rPr>
          <w:rFonts w:ascii="Times New Roman"/>
          <w:b/>
          <w:i w:val="false"/>
          <w:color w:val="000000"/>
        </w:rPr>
        <w:t xml:space="preserve"> 
3. Ветеринариялық препараттардың мемлекеттiк тiркеуiне (қайта тiркеуiне) тапсырыс берудiң тәртiбi </w:t>
      </w:r>
    </w:p>
    <w:bookmarkEnd w:id="12"/>
    <w:bookmarkStart w:name="z14" w:id="13"/>
    <w:p>
      <w:pPr>
        <w:spacing w:after="0"/>
        <w:ind w:left="0"/>
        <w:jc w:val="both"/>
      </w:pPr>
      <w:r>
        <w:rPr>
          <w:rFonts w:ascii="Times New Roman"/>
          <w:b w:val="false"/>
          <w:i w:val="false"/>
          <w:color w:val="000000"/>
          <w:sz w:val="28"/>
        </w:rPr>
        <w:t xml:space="preserve">
      9. Ветеринариялық препараттың мемлекеттiк тiркеуiн (қайта тiркеуiн) iске асыру үшiн Тапсырыс берушi Қазақстан Республикасы Ауыл шаруашылығы Министрлiгi келесi құжаттарды ұсынуға тиiс: </w:t>
      </w:r>
      <w:r>
        <w:br/>
      </w:r>
      <w:r>
        <w:rPr>
          <w:rFonts w:ascii="Times New Roman"/>
          <w:b w:val="false"/>
          <w:i w:val="false"/>
          <w:color w:val="000000"/>
          <w:sz w:val="28"/>
        </w:rPr>
        <w:t>
      1) Ветеринариялық препараттың мемлекеттiк тiркелуiн (қайта тiркелуiн) iске асыруға арналған бекiтiлген үлгiдегi ( </w:t>
      </w:r>
      <w:r>
        <w:rPr>
          <w:rFonts w:ascii="Times New Roman"/>
          <w:b w:val="false"/>
          <w:i w:val="false"/>
          <w:color w:val="000000"/>
          <w:sz w:val="28"/>
        </w:rPr>
        <w:t xml:space="preserve">1-қосымша </w:t>
      </w:r>
      <w:r>
        <w:rPr>
          <w:rFonts w:ascii="Times New Roman"/>
          <w:b w:val="false"/>
          <w:i w:val="false"/>
          <w:color w:val="000000"/>
          <w:sz w:val="28"/>
        </w:rPr>
        <w:t xml:space="preserve">) Арыз; </w:t>
      </w:r>
      <w:r>
        <w:br/>
      </w:r>
      <w:r>
        <w:rPr>
          <w:rFonts w:ascii="Times New Roman"/>
          <w:b w:val="false"/>
          <w:i w:val="false"/>
          <w:color w:val="000000"/>
          <w:sz w:val="28"/>
        </w:rPr>
        <w:t xml:space="preserve">
      2) Ғылыми техникалық құжаттардың екi данасы (қайта тiркеу кезiнде 1 пакет) - осы Ереженiң 4 бастауында (биологиялық және фармакологиялық салалар үшiн) көрсетiлген талаптарға сәйкес мемлекеттiк және орыс тiлдерiнде жазылады, ал шетелдiк құжаттар - ағылшын және арнайы аудармасы мемлекеттiк және орыс тiлдерiнде дайындалады; </w:t>
      </w:r>
      <w:r>
        <w:br/>
      </w:r>
      <w:r>
        <w:rPr>
          <w:rFonts w:ascii="Times New Roman"/>
          <w:b w:val="false"/>
          <w:i w:val="false"/>
          <w:color w:val="000000"/>
          <w:sz w:val="28"/>
        </w:rPr>
        <w:t>
      3) Ауыл шаруашылығы министрлiгi бекiткен нормативтерге сәйкес ( </w:t>
      </w:r>
      <w:r>
        <w:rPr>
          <w:rFonts w:ascii="Times New Roman"/>
          <w:b w:val="false"/>
          <w:i w:val="false"/>
          <w:color w:val="000000"/>
          <w:sz w:val="28"/>
        </w:rPr>
        <w:t xml:space="preserve">2-қосымша </w:t>
      </w:r>
      <w:r>
        <w:rPr>
          <w:rFonts w:ascii="Times New Roman"/>
          <w:b w:val="false"/>
          <w:i w:val="false"/>
          <w:color w:val="000000"/>
          <w:sz w:val="28"/>
        </w:rPr>
        <w:t xml:space="preserve">) ветеринариялық препараттардың үлгiсi көрсетiледi. </w:t>
      </w:r>
      <w:r>
        <w:br/>
      </w:r>
      <w:r>
        <w:rPr>
          <w:rFonts w:ascii="Times New Roman"/>
          <w:b w:val="false"/>
          <w:i w:val="false"/>
          <w:color w:val="000000"/>
          <w:sz w:val="28"/>
        </w:rPr>
        <w:t xml:space="preserve">
      4) фармакологиялық заттың мемлекеттiк тiркеуi (қайта тiркеуi) кезiнде Тапсырыс берушi үлгiмен бiрге, ветеринариялық препараттың субстанцияларының үлгiлерiн көрсетуi тиiс. </w:t>
      </w:r>
    </w:p>
    <w:bookmarkEnd w:id="13"/>
    <w:bookmarkStart w:name="z15" w:id="14"/>
    <w:p>
      <w:pPr>
        <w:spacing w:after="0"/>
        <w:ind w:left="0"/>
        <w:jc w:val="both"/>
      </w:pPr>
      <w:r>
        <w:rPr>
          <w:rFonts w:ascii="Times New Roman"/>
          <w:b w:val="false"/>
          <w:i w:val="false"/>
          <w:color w:val="000000"/>
          <w:sz w:val="28"/>
        </w:rPr>
        <w:t xml:space="preserve">
      10. Тапсырылған құжаттардың толықтығын және ветеринариялық препараттың үлгiлерiн Ауыл шаруашылығы министрлiгiнде 5 жұмыс күндерi аралығында қаралуға тиiс. </w:t>
      </w:r>
      <w:r>
        <w:br/>
      </w:r>
      <w:r>
        <w:rPr>
          <w:rFonts w:ascii="Times New Roman"/>
          <w:b w:val="false"/>
          <w:i w:val="false"/>
          <w:color w:val="000000"/>
          <w:sz w:val="28"/>
        </w:rPr>
        <w:t xml:space="preserve">
      Тапсырылған құжаттар осы Ереженiң талаптарына сәйкес келмегенде немесе қажеттi ақпаратты толық көлемде тапсырмаған жағдайда Қазақстан Республикасы Ауыл шаруашылығы министрлiгi арызды қарамаудың себебiн көрсете отырып қарамауға құқығы. </w:t>
      </w:r>
    </w:p>
    <w:bookmarkEnd w:id="14"/>
    <w:bookmarkStart w:name="z16" w:id="15"/>
    <w:p>
      <w:pPr>
        <w:spacing w:after="0"/>
        <w:ind w:left="0"/>
        <w:jc w:val="both"/>
      </w:pPr>
      <w:r>
        <w:rPr>
          <w:rFonts w:ascii="Times New Roman"/>
          <w:b w:val="false"/>
          <w:i w:val="false"/>
          <w:color w:val="000000"/>
          <w:sz w:val="28"/>
        </w:rPr>
        <w:t xml:space="preserve">
      11. Қазақстан Республикасы Ауыл шаруашылық Министрлігі Ветеринариялық департаментi тапсырылған құжаттардың пакетiнiң бiр данасын және ветеринариялық препараттың үлгiсiн апробация (қайта тiркеуден) немесе тiркеулiк сынақ жүргiзу үшiн зертхананың қызметін атқарушы республикалық мемлекеттiк кәсiпорынға (бұдан әрi - Зертхана) жiбередi; </w:t>
      </w:r>
      <w:r>
        <w:br/>
      </w:r>
      <w:r>
        <w:rPr>
          <w:rFonts w:ascii="Times New Roman"/>
          <w:b w:val="false"/>
          <w:i w:val="false"/>
          <w:color w:val="000000"/>
          <w:sz w:val="28"/>
        </w:rPr>
        <w:t xml:space="preserve">
      Ғылыми техникалық құжаттардың екiншi данасын, қажет болған жағдайда қосымша тұжырымдама алу үшiн, тәуелсiз Ғылыми-зерттеу институттарына (бұдан әрi - ҒЗИ) немесе Ғылыми-техникалық Кеңеске (бұдан әрi - ҒТК) жiберiледi. </w:t>
      </w:r>
    </w:p>
    <w:bookmarkEnd w:id="15"/>
    <w:bookmarkStart w:name="z17" w:id="16"/>
    <w:p>
      <w:pPr>
        <w:spacing w:after="0"/>
        <w:ind w:left="0"/>
        <w:jc w:val="both"/>
      </w:pPr>
      <w:r>
        <w:rPr>
          <w:rFonts w:ascii="Times New Roman"/>
          <w:b w:val="false"/>
          <w:i w:val="false"/>
          <w:color w:val="000000"/>
          <w:sz w:val="28"/>
        </w:rPr>
        <w:t xml:space="preserve">
      12. Қазақстан Республикасы Ауыл шаруашылығы Министрлiгi НТҚ сараптауын жүргiзген ҒЗИ немесе ҒТК қорытындысы негiзiнде сондай-ақ ветеринариялық препараттардың апробациясының және тiркеулік сынақтарының нәтижесi бойынша оларды тiркеу (қайта тіркеу) немесе тiркеуге (қайта тiркеуге) жiбермеу жөнiнде соңғы шешiм қабылдайды. </w:t>
      </w:r>
    </w:p>
    <w:bookmarkEnd w:id="16"/>
    <w:bookmarkStart w:name="z18" w:id="17"/>
    <w:p>
      <w:pPr>
        <w:spacing w:after="0"/>
        <w:ind w:left="0"/>
        <w:jc w:val="both"/>
      </w:pPr>
      <w:r>
        <w:rPr>
          <w:rFonts w:ascii="Times New Roman"/>
          <w:b w:val="false"/>
          <w:i w:val="false"/>
          <w:color w:val="000000"/>
          <w:sz w:val="28"/>
        </w:rPr>
        <w:t xml:space="preserve">
      13. Ветеринариялық препаратты мемлекеттік тiркеу (қайта тiркеу) Қазақстан Республикасы Ауыл шаруашылығы Министрлiгінде жүргізiледi және тiркеу куәлiгiнiң берiлуiмен шектеледi. </w:t>
      </w:r>
    </w:p>
    <w:bookmarkEnd w:id="17"/>
    <w:bookmarkStart w:name="z19" w:id="18"/>
    <w:p>
      <w:pPr>
        <w:spacing w:after="0"/>
        <w:ind w:left="0"/>
        <w:jc w:val="both"/>
      </w:pPr>
      <w:r>
        <w:rPr>
          <w:rFonts w:ascii="Times New Roman"/>
          <w:b w:val="false"/>
          <w:i w:val="false"/>
          <w:color w:val="000000"/>
          <w:sz w:val="28"/>
        </w:rPr>
        <w:t xml:space="preserve">
      14. Ветеринариялық препараттың НТҚ сараптамасы, апробациясы, тiркеулiк (қайта тiркеу) сынағына кететiн шығындарды Тапсырыс берушi өзi төлейдi. </w:t>
      </w:r>
    </w:p>
    <w:bookmarkEnd w:id="18"/>
    <w:bookmarkStart w:name="z20" w:id="19"/>
    <w:p>
      <w:pPr>
        <w:spacing w:after="0"/>
        <w:ind w:left="0"/>
        <w:jc w:val="left"/>
      </w:pPr>
      <w:r>
        <w:rPr>
          <w:rFonts w:ascii="Times New Roman"/>
          <w:b/>
          <w:i w:val="false"/>
          <w:color w:val="000000"/>
        </w:rPr>
        <w:t xml:space="preserve"> 
4. Мемлекеттiк тiркеуге (қайта тiркеуге) және апробацияға жататын ветеринариялық препараттардың құжаттамаларына қойылатын талаптар </w:t>
      </w:r>
    </w:p>
    <w:bookmarkEnd w:id="19"/>
    <w:bookmarkStart w:name="z21" w:id="20"/>
    <w:p>
      <w:pPr>
        <w:spacing w:after="0"/>
        <w:ind w:left="0"/>
        <w:jc w:val="both"/>
      </w:pPr>
      <w:r>
        <w:rPr>
          <w:rFonts w:ascii="Times New Roman"/>
          <w:b w:val="false"/>
          <w:i w:val="false"/>
          <w:color w:val="000000"/>
          <w:sz w:val="28"/>
        </w:rPr>
        <w:t xml:space="preserve">
      15. Апробацияға және мемлекеттiк тiркеуге (қайта тiркeугe) жататын ветеринариялық биологиялық препараттардың құжаттарына келесi материалдар кiруi тиiс: </w:t>
      </w:r>
      <w:r>
        <w:br/>
      </w:r>
      <w:r>
        <w:rPr>
          <w:rFonts w:ascii="Times New Roman"/>
          <w:b w:val="false"/>
          <w:i w:val="false"/>
          <w:color w:val="000000"/>
          <w:sz w:val="28"/>
        </w:rPr>
        <w:t xml:space="preserve">
      1) препараттың барлық құрауыштары мен тағайындалуы көрсетiлiп ветеринариялық препараттың жазылуы; </w:t>
      </w:r>
      <w:r>
        <w:br/>
      </w:r>
      <w:r>
        <w:rPr>
          <w:rFonts w:ascii="Times New Roman"/>
          <w:b w:val="false"/>
          <w:i w:val="false"/>
          <w:color w:val="000000"/>
          <w:sz w:val="28"/>
        </w:rPr>
        <w:t xml:space="preserve">
      2) препараттың тұрақтылығы зерттелгенi туралы және оның негізiнде жарамды мерзiмi анықталғаны туралы мәлiметi бар және препараттың зиянсыздығы, авируленттiгi және иммуногендiгi зерттелгені және оның артынан шығатын әсерi (тератогендiгi, мутагендiгі, канцерогендігі, эмбиротоксигендiгi, аллергендiгi) көрсетiлетiн, биопрепараттарды, дайындау үшiн қолданылатын микроорганизмдер штаммдарының (вирустар, бактериялар, саңырауқұлақтар және басқалар) мінездемесi көрсетіліп жазылған, сондай-ақ жүргiзiлген зерттеулер туралы мәліметі бар, еркiн үлгiде орындалған және жасап шығарушы қол қойған есеп; </w:t>
      </w:r>
      <w:r>
        <w:br/>
      </w:r>
      <w:r>
        <w:rPr>
          <w:rFonts w:ascii="Times New Roman"/>
          <w:b w:val="false"/>
          <w:i w:val="false"/>
          <w:color w:val="000000"/>
          <w:sz w:val="28"/>
        </w:rPr>
        <w:t>
      3) бақылаулық және өндiрiстiк штаммдарға белгiленген үлгідегі берiлетiн паспорттар ( </w:t>
      </w:r>
      <w:r>
        <w:rPr>
          <w:rFonts w:ascii="Times New Roman"/>
          <w:b w:val="false"/>
          <w:i w:val="false"/>
          <w:color w:val="000000"/>
          <w:sz w:val="28"/>
        </w:rPr>
        <w:t xml:space="preserve">3-қосымша </w:t>
      </w:r>
      <w:r>
        <w:rPr>
          <w:rFonts w:ascii="Times New Roman"/>
          <w:b w:val="false"/>
          <w:i w:val="false"/>
          <w:color w:val="000000"/>
          <w:sz w:val="28"/>
        </w:rPr>
        <w:t xml:space="preserve">); </w:t>
      </w:r>
      <w:r>
        <w:br/>
      </w:r>
      <w:r>
        <w:rPr>
          <w:rFonts w:ascii="Times New Roman"/>
          <w:b w:val="false"/>
          <w:i w:val="false"/>
          <w:color w:val="000000"/>
          <w:sz w:val="28"/>
        </w:rPr>
        <w:t xml:space="preserve">
      4) ветеринариялық препараттарды қолдану жөніндегі нұсқау (уақытша нұсқау); </w:t>
      </w:r>
      <w:r>
        <w:br/>
      </w:r>
      <w:r>
        <w:rPr>
          <w:rFonts w:ascii="Times New Roman"/>
          <w:b w:val="false"/>
          <w:i w:val="false"/>
          <w:color w:val="000000"/>
          <w:sz w:val="28"/>
        </w:rPr>
        <w:t xml:space="preserve">
      5) ветеринариялық препараттардың техникалық шарттары (отандық препараттар үшiн) және бақылау жүргiзу әдiстерi (шет елдiк препараттар үшін); </w:t>
      </w:r>
      <w:r>
        <w:br/>
      </w:r>
      <w:r>
        <w:rPr>
          <w:rFonts w:ascii="Times New Roman"/>
          <w:b w:val="false"/>
          <w:i w:val="false"/>
          <w:color w:val="000000"/>
          <w:sz w:val="28"/>
        </w:rPr>
        <w:t xml:space="preserve">
      6) ветеринариялық препараттың тiркеуiн (қайта тіркеуін), қолданылуын немесе басқа елдiң ресми мемлекеттік Фармокопеясына енгiзiлуiн растайтын құжаттар. </w:t>
      </w:r>
    </w:p>
    <w:bookmarkEnd w:id="20"/>
    <w:bookmarkStart w:name="z22" w:id="21"/>
    <w:p>
      <w:pPr>
        <w:spacing w:after="0"/>
        <w:ind w:left="0"/>
        <w:jc w:val="both"/>
      </w:pPr>
      <w:r>
        <w:rPr>
          <w:rFonts w:ascii="Times New Roman"/>
          <w:b w:val="false"/>
          <w:i w:val="false"/>
          <w:color w:val="000000"/>
          <w:sz w:val="28"/>
        </w:rPr>
        <w:t xml:space="preserve">
      16. Фармакологиялық дәрiлiк заттарға арналған құжаттарға енгізілуі тиiс: </w:t>
      </w:r>
      <w:r>
        <w:br/>
      </w:r>
      <w:r>
        <w:rPr>
          <w:rFonts w:ascii="Times New Roman"/>
          <w:b w:val="false"/>
          <w:i w:val="false"/>
          <w:color w:val="000000"/>
          <w:sz w:val="28"/>
        </w:rPr>
        <w:t xml:space="preserve">
      1) препараттың барлық құрауыштары және тағайындалуы көрсетiлген ветеринариялық препараттың сипаттамасы; </w:t>
      </w:r>
      <w:r>
        <w:br/>
      </w:r>
      <w:r>
        <w:rPr>
          <w:rFonts w:ascii="Times New Roman"/>
          <w:b w:val="false"/>
          <w:i w:val="false"/>
          <w:color w:val="000000"/>
          <w:sz w:val="28"/>
        </w:rPr>
        <w:t xml:space="preserve">
      2) препараттың әсер етушi заттарының физикалық-химиялық қасиеттерiн зерттеудiң қорытындылары туралы мәлiмет және фармакологиялық препараттың өзiнiң (құрылымдық және эмпирикалық формуласы, молекулалық массасы, агрегаттық жағдайы, балқу, қайнау және қату температуралары, ең жоғары сiңгiштiгi, су мен органикалық ерiткiштерде еруi, термо- және фототұрақтылығы, жабысқақтығы, дисперсиялығы, тығыздығы және басқалары), басқа да фармакологиялық заттармен физикалық және химиялық сәйкес келушілігі, улылығы, препараттың әсерiнiң артынан шығатын терiс әсерiнiң (тератогендiк, мутагендiк, канцерогендiк, эмбриотоксикалық, аллергендік); препараттың белсендi әсер етушi затының қалдық мөлшерiнiң мал организмінен шығу мерзiмi, терапевтiк тиiмдiлiгi; препараттың фармакокинетикасын зерттеу жөнiндегi еркiн түрде дайындалған және орындаушының қолы қойылған есебi; </w:t>
      </w:r>
      <w:r>
        <w:br/>
      </w:r>
      <w:r>
        <w:rPr>
          <w:rFonts w:ascii="Times New Roman"/>
          <w:b w:val="false"/>
          <w:i w:val="false"/>
          <w:color w:val="000000"/>
          <w:sz w:val="28"/>
        </w:rPr>
        <w:t xml:space="preserve">
      3) препаратты қолдану жөнiндегi нұсқаулық (уақытша нұсқаулық); </w:t>
      </w:r>
      <w:r>
        <w:br/>
      </w:r>
      <w:r>
        <w:rPr>
          <w:rFonts w:ascii="Times New Roman"/>
          <w:b w:val="false"/>
          <w:i w:val="false"/>
          <w:color w:val="000000"/>
          <w:sz w:val="28"/>
        </w:rPr>
        <w:t xml:space="preserve">
      4) техникалық шарттары (отандық препараттары үшін) және бақылау әдiстерi (шет елдiк препараттар үшiн); </w:t>
      </w:r>
      <w:r>
        <w:br/>
      </w:r>
      <w:r>
        <w:rPr>
          <w:rFonts w:ascii="Times New Roman"/>
          <w:b w:val="false"/>
          <w:i w:val="false"/>
          <w:color w:val="000000"/>
          <w:sz w:val="28"/>
        </w:rPr>
        <w:t xml:space="preserve">
      5) препараттың тiркелгенiн (қайта тiркелгенiн), қолдауын және басқа елдiң ресми мемлекеттiк фармакопеясына енгiзiлгенін дәлелдейтін құжаттар. </w:t>
      </w:r>
    </w:p>
    <w:bookmarkEnd w:id="21"/>
    <w:bookmarkStart w:name="z23" w:id="22"/>
    <w:p>
      <w:pPr>
        <w:spacing w:after="0"/>
        <w:ind w:left="0"/>
        <w:jc w:val="both"/>
      </w:pPr>
      <w:r>
        <w:rPr>
          <w:rFonts w:ascii="Times New Roman"/>
          <w:b w:val="false"/>
          <w:i w:val="false"/>
          <w:color w:val="000000"/>
          <w:sz w:val="28"/>
        </w:rPr>
        <w:t xml:space="preserve">
      17. Ветеринариялық препараттың сапасын бақылау әдістері басқа елдердiң әрекеттiк әсерi бар мемлекеттiк фармакопеясының талаптарына сәйкес келуi тиiс. </w:t>
      </w:r>
    </w:p>
    <w:bookmarkEnd w:id="22"/>
    <w:bookmarkStart w:name="z24" w:id="23"/>
    <w:p>
      <w:pPr>
        <w:spacing w:after="0"/>
        <w:ind w:left="0"/>
        <w:jc w:val="both"/>
      </w:pPr>
      <w:r>
        <w:rPr>
          <w:rFonts w:ascii="Times New Roman"/>
          <w:b w:val="false"/>
          <w:i w:val="false"/>
          <w:color w:val="000000"/>
          <w:sz w:val="28"/>
        </w:rPr>
        <w:t xml:space="preserve">
      18. Физикалық мөлшерi (өлшем жүйесi) Халықаралық бiрлік жүйесіне келтiрiлуi тиiс. Бiрыңғай белгiде анықталатын мөлшерлерi (параметрлері) бiрыңғай терминдермен және символдармен белгiленуi тиiс. </w:t>
      </w:r>
    </w:p>
    <w:bookmarkEnd w:id="23"/>
    <w:bookmarkStart w:name="z25" w:id="24"/>
    <w:p>
      <w:pPr>
        <w:spacing w:after="0"/>
        <w:ind w:left="0"/>
        <w:jc w:val="left"/>
      </w:pPr>
      <w:r>
        <w:rPr>
          <w:rFonts w:ascii="Times New Roman"/>
          <w:b/>
          <w:i w:val="false"/>
          <w:color w:val="000000"/>
        </w:rPr>
        <w:t xml:space="preserve"> 
5. Құжаттарға сараптама жүргiзудiң тәртiбi </w:t>
      </w:r>
    </w:p>
    <w:bookmarkEnd w:id="24"/>
    <w:bookmarkStart w:name="z26" w:id="25"/>
    <w:p>
      <w:pPr>
        <w:spacing w:after="0"/>
        <w:ind w:left="0"/>
        <w:jc w:val="both"/>
      </w:pPr>
      <w:r>
        <w:rPr>
          <w:rFonts w:ascii="Times New Roman"/>
          <w:b w:val="false"/>
          <w:i w:val="false"/>
          <w:color w:val="000000"/>
          <w:sz w:val="28"/>
        </w:rPr>
        <w:t xml:space="preserve">
      19. Ветеринариялық препараттың құжаттарына сараптаманы ҒЗИ немесе ҒТК жүргiзедi. </w:t>
      </w:r>
    </w:p>
    <w:bookmarkEnd w:id="25"/>
    <w:bookmarkStart w:name="z27" w:id="26"/>
    <w:p>
      <w:pPr>
        <w:spacing w:after="0"/>
        <w:ind w:left="0"/>
        <w:jc w:val="both"/>
      </w:pPr>
      <w:r>
        <w:rPr>
          <w:rFonts w:ascii="Times New Roman"/>
          <w:b w:val="false"/>
          <w:i w:val="false"/>
          <w:color w:val="000000"/>
          <w:sz w:val="28"/>
        </w:rPr>
        <w:t xml:space="preserve">
      20. Ауыл шаруашылығы Министрлiгi ветеринариялық препаратқа мемлекеттік тiркеу жүргiзуге тапсырыс алған сәттен бастап 5 күн ішінде, ҒЗИ немесе ҒТК олардың ғылыми жұмысының профилiн ескере отырып анықтайды және сараптама жүргiзуге құжаттардың бiр пакетін жiбереді. </w:t>
      </w:r>
    </w:p>
    <w:bookmarkEnd w:id="26"/>
    <w:bookmarkStart w:name="z28" w:id="27"/>
    <w:p>
      <w:pPr>
        <w:spacing w:after="0"/>
        <w:ind w:left="0"/>
        <w:jc w:val="both"/>
      </w:pPr>
      <w:r>
        <w:rPr>
          <w:rFonts w:ascii="Times New Roman"/>
          <w:b w:val="false"/>
          <w:i w:val="false"/>
          <w:color w:val="000000"/>
          <w:sz w:val="28"/>
        </w:rPr>
        <w:t xml:space="preserve">
      21. Әрбiр сараптауды жүргiзу мерзiмi бiр айдан аспауы тиiс. </w:t>
      </w:r>
    </w:p>
    <w:bookmarkEnd w:id="27"/>
    <w:bookmarkStart w:name="z29" w:id="28"/>
    <w:p>
      <w:pPr>
        <w:spacing w:after="0"/>
        <w:ind w:left="0"/>
        <w:jc w:val="both"/>
      </w:pPr>
      <w:r>
        <w:rPr>
          <w:rFonts w:ascii="Times New Roman"/>
          <w:b w:val="false"/>
          <w:i w:val="false"/>
          <w:color w:val="000000"/>
          <w:sz w:val="28"/>
        </w:rPr>
        <w:t xml:space="preserve">
      22. Сараптама жүргiзушi ҒЗИ немесе ҒТК Ветеринариялық департаментiне жүргiзiлген сараптау нәтижелерi туралы жазбаша түрде қорытындыны ұсынады. </w:t>
      </w:r>
    </w:p>
    <w:bookmarkEnd w:id="28"/>
    <w:bookmarkStart w:name="z30" w:id="29"/>
    <w:p>
      <w:pPr>
        <w:spacing w:after="0"/>
        <w:ind w:left="0"/>
        <w:jc w:val="left"/>
      </w:pPr>
      <w:r>
        <w:rPr>
          <w:rFonts w:ascii="Times New Roman"/>
          <w:b/>
          <w:i w:val="false"/>
          <w:color w:val="000000"/>
        </w:rPr>
        <w:t xml:space="preserve"> 
6. Апробациялау және тiркеу (қайта тiркеу) сынақтарын өткізудің тәртiбi </w:t>
      </w:r>
    </w:p>
    <w:bookmarkEnd w:id="29"/>
    <w:bookmarkStart w:name="z31" w:id="30"/>
    <w:p>
      <w:pPr>
        <w:spacing w:after="0"/>
        <w:ind w:left="0"/>
        <w:jc w:val="both"/>
      </w:pPr>
      <w:r>
        <w:rPr>
          <w:rFonts w:ascii="Times New Roman"/>
          <w:b w:val="false"/>
          <w:i w:val="false"/>
          <w:color w:val="000000"/>
          <w:sz w:val="28"/>
        </w:rPr>
        <w:t xml:space="preserve">
      23. Тiркеу (қайта тiркеу) сынағы ветеринариялық препараттың ТШ көрсетiлген бақылау әдiстерiне сәйкес қатаң түрде жүргізіледi. </w:t>
      </w:r>
    </w:p>
    <w:bookmarkEnd w:id="30"/>
    <w:bookmarkStart w:name="z32" w:id="31"/>
    <w:p>
      <w:pPr>
        <w:spacing w:after="0"/>
        <w:ind w:left="0"/>
        <w:jc w:val="both"/>
      </w:pPr>
      <w:r>
        <w:rPr>
          <w:rFonts w:ascii="Times New Roman"/>
          <w:b w:val="false"/>
          <w:i w:val="false"/>
          <w:color w:val="000000"/>
          <w:sz w:val="28"/>
        </w:rPr>
        <w:t xml:space="preserve">
      24. Ветеринариялық препараттарға тiркеулiк (қайта тiркеу) сынақ жүргiзудiң мерзiмi - 55 күннен аспауы қажет. </w:t>
      </w:r>
    </w:p>
    <w:bookmarkEnd w:id="31"/>
    <w:bookmarkStart w:name="z33" w:id="32"/>
    <w:p>
      <w:pPr>
        <w:spacing w:after="0"/>
        <w:ind w:left="0"/>
        <w:jc w:val="both"/>
      </w:pPr>
      <w:r>
        <w:rPr>
          <w:rFonts w:ascii="Times New Roman"/>
          <w:b w:val="false"/>
          <w:i w:val="false"/>
          <w:color w:val="000000"/>
          <w:sz w:val="28"/>
        </w:rPr>
        <w:t>
      25. Ветеринариялық препараттың тiркеу (қайта тiркеу) сынағы жүргiзiлгеннен кейiн Зертхана Қазақстан Республикасы Бас мемлекеттiк ветеринариялық инспекторына </w:t>
      </w:r>
      <w:r>
        <w:rPr>
          <w:rFonts w:ascii="Times New Roman"/>
          <w:b w:val="false"/>
          <w:i w:val="false"/>
          <w:color w:val="000000"/>
          <w:sz w:val="28"/>
        </w:rPr>
        <w:t xml:space="preserve">сараптау актiсiн </w:t>
      </w:r>
      <w:r>
        <w:rPr>
          <w:rFonts w:ascii="Times New Roman"/>
          <w:b w:val="false"/>
          <w:i w:val="false"/>
          <w:color w:val="000000"/>
          <w:sz w:val="28"/>
        </w:rPr>
        <w:t xml:space="preserve">жiбереді. </w:t>
      </w:r>
    </w:p>
    <w:bookmarkEnd w:id="32"/>
    <w:bookmarkStart w:name="z34" w:id="33"/>
    <w:p>
      <w:pPr>
        <w:spacing w:after="0"/>
        <w:ind w:left="0"/>
        <w:jc w:val="both"/>
      </w:pPr>
      <w:r>
        <w:rPr>
          <w:rFonts w:ascii="Times New Roman"/>
          <w:b w:val="false"/>
          <w:i w:val="false"/>
          <w:color w:val="000000"/>
          <w:sz w:val="28"/>
        </w:rPr>
        <w:t xml:space="preserve">
      26. Ветеринариялық препараттардың апробациялық бағдарламасын жүргiзу Тапсырыс берушiмен дайындалады және Қазақстан Республикасы Ауыл шаруашылығы Министрiнiң бұйрығымен құрылған комиссиясымен қаралып және Бас мемлекеттiк ветеринариялық инспекторымен бекiтiледi. </w:t>
      </w:r>
    </w:p>
    <w:bookmarkEnd w:id="33"/>
    <w:bookmarkStart w:name="z35" w:id="34"/>
    <w:p>
      <w:pPr>
        <w:spacing w:after="0"/>
        <w:ind w:left="0"/>
        <w:jc w:val="both"/>
      </w:pPr>
      <w:r>
        <w:rPr>
          <w:rFonts w:ascii="Times New Roman"/>
          <w:b w:val="false"/>
          <w:i w:val="false"/>
          <w:color w:val="000000"/>
          <w:sz w:val="28"/>
        </w:rPr>
        <w:t xml:space="preserve">
      27. Комиссия зертханалық және өндiрiстiк сынақ аяқталғаннан кейiн бес күн iшiнде Қазақстан Республикасы Бас мемлекеттiк ветеринариялық инспекторына апробацияның нәтижелерi туралы актiнi ұсынады. </w:t>
      </w:r>
    </w:p>
    <w:bookmarkEnd w:id="34"/>
    <w:bookmarkStart w:name="z36" w:id="35"/>
    <w:p>
      <w:pPr>
        <w:spacing w:after="0"/>
        <w:ind w:left="0"/>
        <w:jc w:val="both"/>
      </w:pPr>
      <w:r>
        <w:rPr>
          <w:rFonts w:ascii="Times New Roman"/>
          <w:b w:val="false"/>
          <w:i w:val="false"/>
          <w:color w:val="000000"/>
          <w:sz w:val="28"/>
        </w:rPr>
        <w:t xml:space="preserve">
      28. ҚР Ауыл шаруашылығы министрлiгi НТҚ сараптама актiсi және Зертханамен жүргiзiлген тiркеулiк (қайта тiркеулiк) сынақ актiсiнiң негiзiнде, бiр апта мерзiм iшiнде шешiм қабылдайды: </w:t>
      </w:r>
      <w:r>
        <w:br/>
      </w:r>
      <w:r>
        <w:rPr>
          <w:rFonts w:ascii="Times New Roman"/>
          <w:b w:val="false"/>
          <w:i w:val="false"/>
          <w:color w:val="000000"/>
          <w:sz w:val="28"/>
        </w:rPr>
        <w:t xml:space="preserve">
      1) ветеринариялық препаратты тiркеуге (қайта тiркеуге) қабылдамау; </w:t>
      </w:r>
      <w:r>
        <w:br/>
      </w:r>
      <w:r>
        <w:rPr>
          <w:rFonts w:ascii="Times New Roman"/>
          <w:b w:val="false"/>
          <w:i w:val="false"/>
          <w:color w:val="000000"/>
          <w:sz w:val="28"/>
        </w:rPr>
        <w:t xml:space="preserve">
      2) ветеринариялық препаратты тiркеуге (қайта тiркеуге). </w:t>
      </w:r>
    </w:p>
    <w:bookmarkEnd w:id="35"/>
    <w:bookmarkStart w:name="z37" w:id="36"/>
    <w:p>
      <w:pPr>
        <w:spacing w:after="0"/>
        <w:ind w:left="0"/>
        <w:jc w:val="both"/>
      </w:pPr>
      <w:r>
        <w:rPr>
          <w:rFonts w:ascii="Times New Roman"/>
          <w:b w:val="false"/>
          <w:i w:val="false"/>
          <w:color w:val="000000"/>
          <w:sz w:val="28"/>
        </w:rPr>
        <w:t xml:space="preserve">
      29. Апробация жүргiзуге жаңа және жетiлдiрiлген ветеринариялық препараттар жатады және оларды шектеулi зертханалық және өндiрiстiк жағдайда сынақтан өткiзу болып табылады. Зертханалық және өндiрiстiк сынақтан өткiзу ветеринариялық препаратты қажеттi мөлшерде дайындауды қарастырады және Қазақстан Республикасы Бас мемлекеттiк ветеринариялық инспекторы бекiткен уақытша нұсқаудың негiзiнде жүргiзiледi. </w:t>
      </w:r>
    </w:p>
    <w:bookmarkEnd w:id="36"/>
    <w:bookmarkStart w:name="z38" w:id="37"/>
    <w:p>
      <w:pPr>
        <w:spacing w:after="0"/>
        <w:ind w:left="0"/>
        <w:jc w:val="both"/>
      </w:pPr>
      <w:r>
        <w:rPr>
          <w:rFonts w:ascii="Times New Roman"/>
          <w:b w:val="false"/>
          <w:i w:val="false"/>
          <w:color w:val="000000"/>
          <w:sz w:val="28"/>
        </w:rPr>
        <w:t xml:space="preserve">
      30. Апробация, Тапсырыс берушiнiң есебiнен ақылы түрде жүргiзiледi. </w:t>
      </w:r>
    </w:p>
    <w:bookmarkEnd w:id="37"/>
    <w:bookmarkStart w:name="z39" w:id="38"/>
    <w:p>
      <w:pPr>
        <w:spacing w:after="0"/>
        <w:ind w:left="0"/>
        <w:jc w:val="both"/>
      </w:pPr>
      <w:r>
        <w:rPr>
          <w:rFonts w:ascii="Times New Roman"/>
          <w:b w:val="false"/>
          <w:i w:val="false"/>
          <w:color w:val="000000"/>
          <w:sz w:val="28"/>
        </w:rPr>
        <w:t xml:space="preserve">
      31. Басқа елдердiң мемлекеттiк Фармокопеясына енгiзiлген немесе басқа мемлекеттерде тiркелген және қолданылатын ветеринариялық препараттар апробациялауға жатпайды. </w:t>
      </w:r>
    </w:p>
    <w:bookmarkEnd w:id="38"/>
    <w:bookmarkStart w:name="z40" w:id="39"/>
    <w:p>
      <w:pPr>
        <w:spacing w:after="0"/>
        <w:ind w:left="0"/>
        <w:jc w:val="both"/>
      </w:pPr>
      <w:r>
        <w:rPr>
          <w:rFonts w:ascii="Times New Roman"/>
          <w:b w:val="false"/>
          <w:i w:val="false"/>
          <w:color w:val="000000"/>
          <w:sz w:val="28"/>
        </w:rPr>
        <w:t xml:space="preserve">
      32. Ветеринариялық препараттарды апробацияпау орнын Қазақстан Республикасының Ауыл шаруашылығы министрлiгi анықтайды және екi жылдан аспайтын мерзiм iшiнде жүргiзiледi. </w:t>
      </w:r>
    </w:p>
    <w:bookmarkEnd w:id="39"/>
    <w:bookmarkStart w:name="z41" w:id="40"/>
    <w:p>
      <w:pPr>
        <w:spacing w:after="0"/>
        <w:ind w:left="0"/>
        <w:jc w:val="both"/>
      </w:pPr>
      <w:r>
        <w:rPr>
          <w:rFonts w:ascii="Times New Roman"/>
          <w:b w:val="false"/>
          <w:i w:val="false"/>
          <w:color w:val="000000"/>
          <w:sz w:val="28"/>
        </w:rPr>
        <w:t xml:space="preserve">
      33. Ветеринариялық препараттарды апробациядан өткiзу үшiн Қазақстан Республикасы Бас мемлекеттiк ветеринариялық инспекторы келiсілген тәртiп бойынша комиссия құру туралы ұсыныс енгiзедi, комиссия құрамы Қазақстан республикасы Ауыл шаруашылық Министрлiгiнiң бұйрығымен бекiтiледi. </w:t>
      </w:r>
      <w:r>
        <w:br/>
      </w:r>
      <w:r>
        <w:rPr>
          <w:rFonts w:ascii="Times New Roman"/>
          <w:b w:val="false"/>
          <w:i w:val="false"/>
          <w:color w:val="000000"/>
          <w:sz w:val="28"/>
        </w:rPr>
        <w:t xml:space="preserve">
      Комиссия құрамына кiретiндер: Ветеринариялық департамент маманы - комиссия төрағасы, профилге сәйкес ғалым, Зертхана маманы, өндiрiстiк сынақ жүргiзiлу қарастырылған сол аумақтың Бас мемлекеттiк ветеринариялық инспекторы, тәжiрибелiк жануарлардың иелерi және Тапсырыс берушi/өндiрушi. </w:t>
      </w:r>
    </w:p>
    <w:bookmarkEnd w:id="40"/>
    <w:bookmarkStart w:name="z42" w:id="41"/>
    <w:p>
      <w:pPr>
        <w:spacing w:after="0"/>
        <w:ind w:left="0"/>
        <w:jc w:val="left"/>
      </w:pPr>
      <w:r>
        <w:rPr>
          <w:rFonts w:ascii="Times New Roman"/>
          <w:b/>
          <w:i w:val="false"/>
          <w:color w:val="000000"/>
        </w:rPr>
        <w:t xml:space="preserve"> 
7. Ветеринариялық препараттарды тiркеудің </w:t>
      </w:r>
      <w:r>
        <w:br/>
      </w:r>
      <w:r>
        <w:rPr>
          <w:rFonts w:ascii="Times New Roman"/>
          <w:b/>
          <w:i w:val="false"/>
          <w:color w:val="000000"/>
        </w:rPr>
        <w:t xml:space="preserve">
(қайта тiркеудiң) тәртiбi </w:t>
      </w:r>
    </w:p>
    <w:bookmarkEnd w:id="41"/>
    <w:bookmarkStart w:name="z43" w:id="42"/>
    <w:p>
      <w:pPr>
        <w:spacing w:after="0"/>
        <w:ind w:left="0"/>
        <w:jc w:val="both"/>
      </w:pPr>
      <w:r>
        <w:rPr>
          <w:rFonts w:ascii="Times New Roman"/>
          <w:b w:val="false"/>
          <w:i w:val="false"/>
          <w:color w:val="000000"/>
          <w:sz w:val="28"/>
        </w:rPr>
        <w:t xml:space="preserve">
       34. ҚР Ауыл шаруашылығы Министрлiгi ветеринариялық препаратты мемлекеттiк тiркеу (қайта тiркеу) туралы қабылданған шешiм негiзiнде ветеринариялық препараттардың Реестрiне (тiзiмiне) сәйкес жазып енгiзедi, сонымен қатар: </w:t>
      </w:r>
      <w:r>
        <w:br/>
      </w:r>
      <w:r>
        <w:rPr>
          <w:rFonts w:ascii="Times New Roman"/>
          <w:b w:val="false"/>
          <w:i w:val="false"/>
          <w:color w:val="000000"/>
          <w:sz w:val="28"/>
        </w:rPr>
        <w:t xml:space="preserve">
      1) ветеринариялық препаратты тiркеген жағдайда - оған сәйкес келушi нөмiр берiледi, ветеринариялық препараттың жалпы қабылданған және саудалық атын енгізiледi. Тапсырыс берушiге белгiленген үлгіде тiркеу куәлiгi берiледi; </w:t>
      </w:r>
      <w:r>
        <w:br/>
      </w:r>
      <w:r>
        <w:rPr>
          <w:rFonts w:ascii="Times New Roman"/>
          <w:b w:val="false"/>
          <w:i w:val="false"/>
          <w:color w:val="000000"/>
          <w:sz w:val="28"/>
        </w:rPr>
        <w:t xml:space="preserve">
      2) қайта тiркеген жағдайда - мемлекеттік тiркеудiң мерзiмiнiң ұзартылғаны туралы жазылып жаңа тiркеу куәлiгі берiледі, бұндай кезде мерзiмi аяқталған тiркеу куәлiктiң түп нұсқасы мiндеттi түрде қайтарылынып алынады. </w:t>
      </w:r>
    </w:p>
    <w:bookmarkEnd w:id="42"/>
    <w:bookmarkStart w:name="z44" w:id="43"/>
    <w:p>
      <w:pPr>
        <w:spacing w:after="0"/>
        <w:ind w:left="0"/>
        <w:jc w:val="both"/>
      </w:pPr>
      <w:r>
        <w:rPr>
          <w:rFonts w:ascii="Times New Roman"/>
          <w:b w:val="false"/>
          <w:i w:val="false"/>
          <w:color w:val="000000"/>
          <w:sz w:val="28"/>
        </w:rPr>
        <w:t xml:space="preserve">
      35. Қазақстан Республикасы Бас мемлекеттiк ветеринариялық инспекторы ветеринариялық препаратты қолданудың нұсқауышын бекiтедi. </w:t>
      </w:r>
    </w:p>
    <w:bookmarkEnd w:id="43"/>
    <w:bookmarkStart w:name="z45" w:id="44"/>
    <w:p>
      <w:pPr>
        <w:spacing w:after="0"/>
        <w:ind w:left="0"/>
        <w:jc w:val="both"/>
      </w:pPr>
      <w:r>
        <w:rPr>
          <w:rFonts w:ascii="Times New Roman"/>
          <w:b w:val="false"/>
          <w:i w:val="false"/>
          <w:color w:val="000000"/>
          <w:sz w:val="28"/>
        </w:rPr>
        <w:t>
      36. Ветеринариялық препаратты тiркеу (қайта тiркeу) кезiнде Тiркеу куәлiгi Тапсырыс берушiге ұсынулы үлгiде ( </w:t>
      </w:r>
      <w:r>
        <w:rPr>
          <w:rFonts w:ascii="Times New Roman"/>
          <w:b w:val="false"/>
          <w:i w:val="false"/>
          <w:color w:val="000000"/>
          <w:sz w:val="28"/>
        </w:rPr>
        <w:t xml:space="preserve">4 қосымша </w:t>
      </w:r>
      <w:r>
        <w:rPr>
          <w:rFonts w:ascii="Times New Roman"/>
          <w:b w:val="false"/>
          <w:i w:val="false"/>
          <w:color w:val="000000"/>
          <w:sz w:val="28"/>
        </w:rPr>
        <w:t xml:space="preserve">) беріледі. Тiркеу куәлiгi бланкiсiнiң құны республикалық бюджетке анықталған тәртіп бойынша аударылады. </w:t>
      </w:r>
    </w:p>
    <w:bookmarkEnd w:id="44"/>
    <w:bookmarkStart w:name="z46" w:id="45"/>
    <w:p>
      <w:pPr>
        <w:spacing w:after="0"/>
        <w:ind w:left="0"/>
        <w:jc w:val="both"/>
      </w:pPr>
      <w:r>
        <w:rPr>
          <w:rFonts w:ascii="Times New Roman"/>
          <w:b w:val="false"/>
          <w:i w:val="false"/>
          <w:color w:val="000000"/>
          <w:sz w:val="28"/>
        </w:rPr>
        <w:t xml:space="preserve">
      37. Егерде, Қазақстан Республикасында тіркелген (қайта тiркeлген) импорттық өндiрiлген ветеринариялық препарат өндiрушінің келісімімен өндiрушi елдiң немесе фирманың көрсетуiмен өлшеп оралса, буып түйiлсе, маркiленсе құрамы және қасиетiне өзгеріс енгізiлмесе және басқа иммунобиологиялық, емдiк, фармакологиялық және басқа қасиеттеріне әсер ететiн сапалық сипаттамасы өзгермеген жағдайда қайта тiркеу мiндеттi емес. </w:t>
      </w:r>
    </w:p>
    <w:bookmarkEnd w:id="45"/>
    <w:bookmarkStart w:name="z47" w:id="46"/>
    <w:p>
      <w:pPr>
        <w:spacing w:after="0"/>
        <w:ind w:left="0"/>
        <w:jc w:val="both"/>
      </w:pPr>
      <w:r>
        <w:rPr>
          <w:rFonts w:ascii="Times New Roman"/>
          <w:b w:val="false"/>
          <w:i w:val="false"/>
          <w:color w:val="000000"/>
          <w:sz w:val="28"/>
        </w:rPr>
        <w:t xml:space="preserve">
      38. Тiркеу куәлiгiнiң күшi Қазақстан Республикасының барлық аумақтарына жүредi, тiркеу куәлiгi бiр (экземпляр) данада берiледi, жоғалтқан жағдайда тiркеу куәлiгiнiң көшiрмесi "Дубликат" белгiсi соғылып берiледi. </w:t>
      </w:r>
    </w:p>
    <w:bookmarkEnd w:id="46"/>
    <w:bookmarkStart w:name="z48" w:id="47"/>
    <w:p>
      <w:pPr>
        <w:spacing w:after="0"/>
        <w:ind w:left="0"/>
        <w:jc w:val="both"/>
      </w:pPr>
      <w:r>
        <w:rPr>
          <w:rFonts w:ascii="Times New Roman"/>
          <w:b w:val="false"/>
          <w:i w:val="false"/>
          <w:color w:val="000000"/>
          <w:sz w:val="28"/>
        </w:rPr>
        <w:t xml:space="preserve">
      39. Мемлекеттiк тiркеу жүргiзу мерзiмi - 5 жыл. </w:t>
      </w:r>
    </w:p>
    <w:bookmarkEnd w:id="47"/>
    <w:bookmarkStart w:name="z49" w:id="48"/>
    <w:p>
      <w:pPr>
        <w:spacing w:after="0"/>
        <w:ind w:left="0"/>
        <w:jc w:val="both"/>
      </w:pPr>
      <w:r>
        <w:rPr>
          <w:rFonts w:ascii="Times New Roman"/>
          <w:b w:val="false"/>
          <w:i w:val="false"/>
          <w:color w:val="000000"/>
          <w:sz w:val="28"/>
        </w:rPr>
        <w:t xml:space="preserve">
      40. Мемлекеттiк тiркеу (қайта тiркеу) жүргiзудiң күшiнің тоқтатылуы мынадай жағдайда жүргiзiледi: </w:t>
      </w:r>
      <w:r>
        <w:br/>
      </w:r>
      <w:r>
        <w:rPr>
          <w:rFonts w:ascii="Times New Roman"/>
          <w:b w:val="false"/>
          <w:i w:val="false"/>
          <w:color w:val="000000"/>
          <w:sz w:val="28"/>
        </w:rPr>
        <w:t xml:space="preserve">
      1) мемлекеттiк тiркеудiң (қайта тiркеу) күшінің мерзімі аяқталғанда; </w:t>
      </w:r>
      <w:r>
        <w:br/>
      </w:r>
      <w:r>
        <w:rPr>
          <w:rFonts w:ascii="Times New Roman"/>
          <w:b w:val="false"/>
          <w:i w:val="false"/>
          <w:color w:val="000000"/>
          <w:sz w:val="28"/>
        </w:rPr>
        <w:t xml:space="preserve">
      2) препараттың құрамының немесе дайындау технологиясының өзгергендiгi туралы дәлелдi ақпарат алынған жағдайда; </w:t>
      </w:r>
      <w:r>
        <w:br/>
      </w:r>
      <w:r>
        <w:rPr>
          <w:rFonts w:ascii="Times New Roman"/>
          <w:b w:val="false"/>
          <w:i w:val="false"/>
          <w:color w:val="000000"/>
          <w:sz w:val="28"/>
        </w:rPr>
        <w:t xml:space="preserve">
      3) Зертхана зерттеулерiмен анықталған рекламация нәтижелері бойынша. </w:t>
      </w:r>
    </w:p>
    <w:bookmarkEnd w:id="48"/>
    <w:bookmarkStart w:name="z50" w:id="49"/>
    <w:p>
      <w:pPr>
        <w:spacing w:after="0"/>
        <w:ind w:left="0"/>
        <w:jc w:val="both"/>
      </w:pPr>
      <w:r>
        <w:rPr>
          <w:rFonts w:ascii="Times New Roman"/>
          <w:b w:val="false"/>
          <w:i w:val="false"/>
          <w:color w:val="000000"/>
          <w:sz w:val="28"/>
        </w:rPr>
        <w:t xml:space="preserve">
      41. Ветеринариялық препаратты тiркеуге (қайта тіркеуге) тапсырыс берушi өндiрушi болуға тиiс немесе тиiстi құжаттарының негiзiнде қажетті құжаттарды тапсыруға куәландырушы құқығы бар өндiрушiнің арнайы өкiлi болуы мүмкiн. </w:t>
      </w:r>
    </w:p>
    <w:bookmarkEnd w:id="49"/>
    <w:bookmarkStart w:name="z51" w:id="50"/>
    <w:p>
      <w:pPr>
        <w:spacing w:after="0"/>
        <w:ind w:left="0"/>
        <w:jc w:val="both"/>
      </w:pPr>
      <w:r>
        <w:rPr>
          <w:rFonts w:ascii="Times New Roman"/>
          <w:b w:val="false"/>
          <w:i w:val="false"/>
          <w:color w:val="000000"/>
          <w:sz w:val="28"/>
        </w:rPr>
        <w:t xml:space="preserve">
      42. Тапсырыс берушi Ауыл шаруашылығы Министрлігі Ветеринариялық департаментiне осы ветеринариялық препаратқа берiлген тiркеу куәлiгінің түп нұсқасы жоғалғанда уақтылы хабарлауға мiндеттi. </w:t>
      </w:r>
    </w:p>
    <w:bookmarkEnd w:id="50"/>
    <w:bookmarkStart w:name="z52" w:id="51"/>
    <w:p>
      <w:pPr>
        <w:spacing w:after="0"/>
        <w:ind w:left="0"/>
        <w:jc w:val="both"/>
      </w:pPr>
      <w:r>
        <w:rPr>
          <w:rFonts w:ascii="Times New Roman"/>
          <w:b w:val="false"/>
          <w:i w:val="false"/>
          <w:color w:val="000000"/>
          <w:sz w:val="28"/>
        </w:rPr>
        <w:t xml:space="preserve">
      43. Ветеринариялық препараттың құрамы, оның қасиетiне әсер ете алатын қабiлетi бар дайындау технологиясы, және де оны қолдану (қолданылуы, сақталуы) тәсiлдерi өзгергенде, Тапсырыс берушi тез арада Ауыл шаруашылығы Министрлiгi бұл туралы хабарлауға және оны қайта тiркеуге шара қолдануға мiндеттi. </w:t>
      </w:r>
    </w:p>
    <w:bookmarkEnd w:id="51"/>
    <w:bookmarkStart w:name="z53" w:id="52"/>
    <w:p>
      <w:pPr>
        <w:spacing w:after="0"/>
        <w:ind w:left="0"/>
        <w:jc w:val="left"/>
      </w:pPr>
      <w:r>
        <w:rPr>
          <w:rFonts w:ascii="Times New Roman"/>
          <w:b/>
          <w:i w:val="false"/>
          <w:color w:val="000000"/>
        </w:rPr>
        <w:t xml:space="preserve"> 
8. Реестрдiң жүргiзу тәртiбi </w:t>
      </w:r>
    </w:p>
    <w:bookmarkEnd w:id="52"/>
    <w:bookmarkStart w:name="z54" w:id="53"/>
    <w:p>
      <w:pPr>
        <w:spacing w:after="0"/>
        <w:ind w:left="0"/>
        <w:jc w:val="both"/>
      </w:pPr>
      <w:r>
        <w:rPr>
          <w:rFonts w:ascii="Times New Roman"/>
          <w:b w:val="false"/>
          <w:i w:val="false"/>
          <w:color w:val="000000"/>
          <w:sz w:val="28"/>
        </w:rPr>
        <w:t xml:space="preserve">
      44. Ветеринариялық препараттардың Реестрiнiң мезгiлдiк басылымы - 1 жыл. </w:t>
      </w:r>
    </w:p>
    <w:bookmarkEnd w:id="53"/>
    <w:bookmarkStart w:name="z55" w:id="54"/>
    <w:p>
      <w:pPr>
        <w:spacing w:after="0"/>
        <w:ind w:left="0"/>
        <w:jc w:val="both"/>
      </w:pPr>
      <w:r>
        <w:rPr>
          <w:rFonts w:ascii="Times New Roman"/>
          <w:b w:val="false"/>
          <w:i w:val="false"/>
          <w:color w:val="000000"/>
          <w:sz w:val="28"/>
        </w:rPr>
        <w:t xml:space="preserve">
      45. Ветеринариялық препараттардың Реестрi мемлекеттiк тiркеуден (қайта тiркеу) өткен препараттардың есебiнен үнемi толықтырылып отырылады. </w:t>
      </w:r>
    </w:p>
    <w:bookmarkEnd w:id="54"/>
    <w:bookmarkStart w:name="z56" w:id="55"/>
    <w:p>
      <w:pPr>
        <w:spacing w:after="0"/>
        <w:ind w:left="0"/>
        <w:jc w:val="both"/>
      </w:pPr>
      <w:r>
        <w:rPr>
          <w:rFonts w:ascii="Times New Roman"/>
          <w:b w:val="false"/>
          <w:i w:val="false"/>
          <w:color w:val="000000"/>
          <w:sz w:val="28"/>
        </w:rPr>
        <w:t xml:space="preserve">
      46. Реестрдi жазуға және басылымға енгiзуге Қазақстан Республикасы Ауыл шаруашылық Министрлiгiмен бекiтiлген редакциялық коллегия және редакциялық кеңес құрылады, оның құрамына құзырлы ғалымдар және ветеринариялық мамандар кiредi. </w:t>
      </w:r>
    </w:p>
    <w:bookmarkEnd w:id="55"/>
    <w:bookmarkStart w:name="z57" w:id="56"/>
    <w:p>
      <w:pPr>
        <w:spacing w:after="0"/>
        <w:ind w:left="0"/>
        <w:jc w:val="left"/>
      </w:pPr>
      <w:r>
        <w:rPr>
          <w:rFonts w:ascii="Times New Roman"/>
          <w:b/>
          <w:i w:val="false"/>
          <w:color w:val="000000"/>
        </w:rPr>
        <w:t xml:space="preserve"> 
9. Ветеринариялық препараттардың Мемлекеттiк Реестрiнiң мазмұны </w:t>
      </w:r>
    </w:p>
    <w:bookmarkEnd w:id="56"/>
    <w:bookmarkStart w:name="z58" w:id="57"/>
    <w:p>
      <w:pPr>
        <w:spacing w:after="0"/>
        <w:ind w:left="0"/>
        <w:jc w:val="both"/>
      </w:pPr>
      <w:r>
        <w:rPr>
          <w:rFonts w:ascii="Times New Roman"/>
          <w:b w:val="false"/>
          <w:i w:val="false"/>
          <w:color w:val="000000"/>
          <w:sz w:val="28"/>
        </w:rPr>
        <w:t xml:space="preserve">
      47. Қазақстан Республикасы ветеринариялық препараттарының Реестрi келесi бөлiмдерден және тараулардан тұрады: </w:t>
      </w:r>
      <w:r>
        <w:br/>
      </w:r>
      <w:r>
        <w:rPr>
          <w:rFonts w:ascii="Times New Roman"/>
          <w:b w:val="false"/>
          <w:i w:val="false"/>
          <w:color w:val="000000"/>
          <w:sz w:val="28"/>
        </w:rPr>
        <w:t xml:space="preserve">
      1-бөлiм - Кiрiспе. </w:t>
      </w:r>
      <w:r>
        <w:br/>
      </w:r>
      <w:r>
        <w:rPr>
          <w:rFonts w:ascii="Times New Roman"/>
          <w:b w:val="false"/>
          <w:i w:val="false"/>
          <w:color w:val="000000"/>
          <w:sz w:val="28"/>
        </w:rPr>
        <w:t xml:space="preserve">
      2-бөлiм - Ветеринариялық препараттың мемлекеттік тiркеуiнiң нөмiрiне түсiнiктеме. </w:t>
      </w:r>
      <w:r>
        <w:br/>
      </w:r>
      <w:r>
        <w:rPr>
          <w:rFonts w:ascii="Times New Roman"/>
          <w:b w:val="false"/>
          <w:i w:val="false"/>
          <w:color w:val="000000"/>
          <w:sz w:val="28"/>
        </w:rPr>
        <w:t xml:space="preserve">
      1-тарау - жануарлардың жұқпалы ауруларын емдеуге және алдын алуға арналған препараттар, олардың iшiнде - вакциналар, сарысулар, иммуномодуляторлар. </w:t>
      </w:r>
      <w:r>
        <w:br/>
      </w:r>
      <w:r>
        <w:rPr>
          <w:rFonts w:ascii="Times New Roman"/>
          <w:b w:val="false"/>
          <w:i w:val="false"/>
          <w:color w:val="000000"/>
          <w:sz w:val="28"/>
        </w:rPr>
        <w:t xml:space="preserve">
      2-тарау - Диагностикалық заттар (құрамы). </w:t>
      </w:r>
      <w:r>
        <w:br/>
      </w:r>
      <w:r>
        <w:rPr>
          <w:rFonts w:ascii="Times New Roman"/>
          <w:b w:val="false"/>
          <w:i w:val="false"/>
          <w:color w:val="000000"/>
          <w:sz w:val="28"/>
        </w:rPr>
        <w:t xml:space="preserve">
      3-тарау - Өндiрiсте азық және дәрiлiк заттар шыңаруға қолданылатын белоктық-витаминдiк, азық қоспалары және премикстерi, толықтырғыштар, ароматизаторлар, бояғыш заттар. </w:t>
      </w:r>
      <w:r>
        <w:br/>
      </w:r>
      <w:r>
        <w:rPr>
          <w:rFonts w:ascii="Times New Roman"/>
          <w:b w:val="false"/>
          <w:i w:val="false"/>
          <w:color w:val="000000"/>
          <w:sz w:val="28"/>
        </w:rPr>
        <w:t xml:space="preserve">
      4-тарау - Химиялық-фармацевтикалық препараттар, антибиoтиктер, ферменттер, гормондар, аминқышқылдары және витаминдер, жануарларға арналған парфюмерлiк-косметикалық өнiмдер, радиофармацевтикалық заттар. </w:t>
      </w:r>
      <w:r>
        <w:br/>
      </w:r>
      <w:r>
        <w:rPr>
          <w:rFonts w:ascii="Times New Roman"/>
          <w:b w:val="false"/>
          <w:i w:val="false"/>
          <w:color w:val="000000"/>
          <w:sz w:val="28"/>
        </w:rPr>
        <w:t xml:space="preserve">
      5-тарау - Дезинфекциялағыш және дератизациялық заттар, дезинсектанттар (репеленттер). </w:t>
      </w:r>
    </w:p>
    <w:bookmarkEnd w:id="57"/>
    <w:bookmarkStart w:name="z59" w:id="58"/>
    <w:p>
      <w:pPr>
        <w:spacing w:after="0"/>
        <w:ind w:left="0"/>
        <w:jc w:val="both"/>
      </w:pPr>
      <w:r>
        <w:rPr>
          <w:rFonts w:ascii="Times New Roman"/>
          <w:b w:val="false"/>
          <w:i w:val="false"/>
          <w:color w:val="000000"/>
          <w:sz w:val="28"/>
        </w:rPr>
        <w:t>
      48. Ветеринариялық препараттардың Реестрi келесi төмендегi қалыпта ұсынылады (Осы Ереженiң </w:t>
      </w:r>
      <w:r>
        <w:rPr>
          <w:rFonts w:ascii="Times New Roman"/>
          <w:b w:val="false"/>
          <w:i w:val="false"/>
          <w:color w:val="000000"/>
          <w:sz w:val="28"/>
        </w:rPr>
        <w:t xml:space="preserve">5-қосымшасында </w:t>
      </w:r>
      <w:r>
        <w:rPr>
          <w:rFonts w:ascii="Times New Roman"/>
          <w:b w:val="false"/>
          <w:i w:val="false"/>
          <w:color w:val="000000"/>
          <w:sz w:val="28"/>
        </w:rPr>
        <w:t xml:space="preserve">). </w:t>
      </w:r>
    </w:p>
    <w:bookmarkEnd w:id="58"/>
    <w:bookmarkStart w:name="z60" w:id="59"/>
    <w:p>
      <w:pPr>
        <w:spacing w:after="0"/>
        <w:ind w:left="0"/>
        <w:jc w:val="both"/>
      </w:pPr>
      <w:r>
        <w:rPr>
          <w:rFonts w:ascii="Times New Roman"/>
          <w:b w:val="false"/>
          <w:i w:val="false"/>
          <w:color w:val="000000"/>
          <w:sz w:val="28"/>
        </w:rPr>
        <w:t xml:space="preserve">
      49. Ветеринариялық препаратты тiркеу куәлiгiнiң нөмiрi бес позициядан тұрады: </w:t>
      </w:r>
      <w:r>
        <w:br/>
      </w:r>
      <w:r>
        <w:rPr>
          <w:rFonts w:ascii="Times New Roman"/>
          <w:b w:val="false"/>
          <w:i w:val="false"/>
          <w:color w:val="000000"/>
          <w:sz w:val="28"/>
        </w:rPr>
        <w:t xml:space="preserve">
      нөмiрге келесi белгiлер енгiзiледi: </w:t>
      </w:r>
      <w:r>
        <w:br/>
      </w:r>
      <w:r>
        <w:rPr>
          <w:rFonts w:ascii="Times New Roman"/>
          <w:b w:val="false"/>
          <w:i w:val="false"/>
          <w:color w:val="000000"/>
          <w:sz w:val="28"/>
        </w:rPr>
        <w:t xml:space="preserve">
      1 - Қазақстан республикасы (қысқаша - ҚР); </w:t>
      </w:r>
      <w:r>
        <w:br/>
      </w:r>
      <w:r>
        <w:rPr>
          <w:rFonts w:ascii="Times New Roman"/>
          <w:b w:val="false"/>
          <w:i w:val="false"/>
          <w:color w:val="000000"/>
          <w:sz w:val="28"/>
        </w:rPr>
        <w:t xml:space="preserve">
      2 - ветеринариялық препарат (қысқаша - ВП); </w:t>
      </w:r>
      <w:r>
        <w:br/>
      </w:r>
      <w:r>
        <w:rPr>
          <w:rFonts w:ascii="Times New Roman"/>
          <w:b w:val="false"/>
          <w:i w:val="false"/>
          <w:color w:val="000000"/>
          <w:sz w:val="28"/>
        </w:rPr>
        <w:t xml:space="preserve">
      3 - тағайындау келiсiмiмен, препарат енгізілетін Реестр тармақшасының нөмiрi (осы Ереженiң 11 т. сәйкес); </w:t>
      </w:r>
      <w:r>
        <w:br/>
      </w:r>
      <w:r>
        <w:rPr>
          <w:rFonts w:ascii="Times New Roman"/>
          <w:b w:val="false"/>
          <w:i w:val="false"/>
          <w:color w:val="000000"/>
          <w:sz w:val="28"/>
        </w:rPr>
        <w:t xml:space="preserve">
      4 - Реестрдiң тарауында көрсетiлген препараттың қатарлық нөмiрi; </w:t>
      </w:r>
      <w:r>
        <w:br/>
      </w:r>
      <w:r>
        <w:rPr>
          <w:rFonts w:ascii="Times New Roman"/>
          <w:b w:val="false"/>
          <w:i w:val="false"/>
          <w:color w:val="000000"/>
          <w:sz w:val="28"/>
        </w:rPr>
        <w:t xml:space="preserve">
      5 - ветеринариялық препаратты тiркеу (қайта тiркеу) мерзiмi. </w:t>
      </w:r>
    </w:p>
    <w:bookmarkEnd w:id="59"/>
    <w:bookmarkStart w:name="z61" w:id="60"/>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ветеринариялық препараттаррдың </w:t>
      </w:r>
      <w:r>
        <w:br/>
      </w:r>
      <w:r>
        <w:rPr>
          <w:rFonts w:ascii="Times New Roman"/>
          <w:b w:val="false"/>
          <w:i w:val="false"/>
          <w:color w:val="000000"/>
          <w:sz w:val="28"/>
        </w:rPr>
        <w:t xml:space="preserve">
мемлекеттiк тiркеуiн (қайта  </w:t>
      </w:r>
      <w:r>
        <w:br/>
      </w:r>
      <w:r>
        <w:rPr>
          <w:rFonts w:ascii="Times New Roman"/>
          <w:b w:val="false"/>
          <w:i w:val="false"/>
          <w:color w:val="000000"/>
          <w:sz w:val="28"/>
        </w:rPr>
        <w:t xml:space="preserve">
тiркеуiн) және Мемлекеттiк   </w:t>
      </w:r>
      <w:r>
        <w:br/>
      </w:r>
      <w:r>
        <w:rPr>
          <w:rFonts w:ascii="Times New Roman"/>
          <w:b w:val="false"/>
          <w:i w:val="false"/>
          <w:color w:val="000000"/>
          <w:sz w:val="28"/>
        </w:rPr>
        <w:t xml:space="preserve">
реестрiн жүргiзу EРЕЖЕСI-не  </w:t>
      </w:r>
      <w:r>
        <w:br/>
      </w:r>
      <w:r>
        <w:rPr>
          <w:rFonts w:ascii="Times New Roman"/>
          <w:b w:val="false"/>
          <w:i w:val="false"/>
          <w:color w:val="000000"/>
          <w:sz w:val="28"/>
        </w:rPr>
        <w:t xml:space="preserve">
1-қосымша            </w:t>
      </w:r>
    </w:p>
    <w:bookmarkEnd w:id="60"/>
    <w:p>
      <w:pPr>
        <w:spacing w:after="0"/>
        <w:ind w:left="0"/>
        <w:jc w:val="left"/>
      </w:pPr>
      <w:r>
        <w:rPr>
          <w:rFonts w:ascii="Times New Roman"/>
          <w:b/>
          <w:i w:val="false"/>
          <w:color w:val="000000"/>
        </w:rPr>
        <w:t xml:space="preserve"> ӨТIНIШ </w:t>
      </w:r>
    </w:p>
    <w:p>
      <w:pPr>
        <w:spacing w:after="0"/>
        <w:ind w:left="0"/>
        <w:jc w:val="both"/>
      </w:pPr>
      <w:r>
        <w:rPr>
          <w:rFonts w:ascii="Times New Roman"/>
          <w:b w:val="false"/>
          <w:i w:val="false"/>
          <w:color w:val="000000"/>
          <w:sz w:val="28"/>
        </w:rPr>
        <w:t xml:space="preserve">      Қазақстан Республикасында ветеринариялық препаратты </w:t>
      </w:r>
      <w:r>
        <w:br/>
      </w:r>
      <w:r>
        <w:rPr>
          <w:rFonts w:ascii="Times New Roman"/>
          <w:b w:val="false"/>
          <w:i w:val="false"/>
          <w:color w:val="000000"/>
          <w:sz w:val="28"/>
        </w:rPr>
        <w:t xml:space="preserve">
мемлекеттiк тiркеудi (қайта тiркеудi), апробацияны өткiзудi сұраймын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(ветеринариялық препараттың саудалық және жалпы қабылданған аты) </w:t>
      </w:r>
      <w:r>
        <w:br/>
      </w:r>
      <w:r>
        <w:rPr>
          <w:rFonts w:ascii="Times New Roman"/>
          <w:b w:val="false"/>
          <w:i w:val="false"/>
          <w:color w:val="000000"/>
          <w:sz w:val="28"/>
        </w:rPr>
        <w:t xml:space="preserve">
      1. Ветеринариялық препаратты Мәлімдеушi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(заңды тұлғаның аты, жеке тұлғаның Ф.А.Ә.) </w:t>
      </w:r>
      <w:r>
        <w:br/>
      </w:r>
      <w:r>
        <w:rPr>
          <w:rFonts w:ascii="Times New Roman"/>
          <w:b w:val="false"/>
          <w:i w:val="false"/>
          <w:color w:val="000000"/>
          <w:sz w:val="28"/>
        </w:rPr>
        <w:t xml:space="preserve">
      2. Мәлiмдеушiнiң мекен-жайы, телефоны, факсi, банкілік </w:t>
      </w:r>
      <w:r>
        <w:br/>
      </w:r>
      <w:r>
        <w:rPr>
          <w:rFonts w:ascii="Times New Roman"/>
          <w:b w:val="false"/>
          <w:i w:val="false"/>
          <w:color w:val="000000"/>
          <w:sz w:val="28"/>
        </w:rPr>
        <w:t xml:space="preserve">
реквизиттерi 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3. Ветеринариялық препарат туралы мәлiмет: </w:t>
      </w:r>
      <w:r>
        <w:br/>
      </w:r>
      <w:r>
        <w:rPr>
          <w:rFonts w:ascii="Times New Roman"/>
          <w:b w:val="false"/>
          <w:i w:val="false"/>
          <w:color w:val="000000"/>
          <w:sz w:val="28"/>
        </w:rPr>
        <w:t xml:space="preserve">
      3.1. Құрамы 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3.2. Емдеу үлгiсi 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3.3. Тағайындау 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3.4. Препаратты әзiрлеушi 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(жеке тұлғаның Ф.А.Ә. заңды тұлғаның аты, мекен-жайы) </w:t>
      </w:r>
      <w:r>
        <w:br/>
      </w:r>
      <w:r>
        <w:rPr>
          <w:rFonts w:ascii="Times New Roman"/>
          <w:b w:val="false"/>
          <w:i w:val="false"/>
          <w:color w:val="000000"/>
          <w:sz w:val="28"/>
        </w:rPr>
        <w:t xml:space="preserve">
      3.5. Препаратты өндiрушi 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(заңды тұлғаның аты, жеке тұлғаның Ф.А.Ә. мекен-жайы) </w:t>
      </w:r>
      <w:r>
        <w:br/>
      </w:r>
      <w:r>
        <w:rPr>
          <w:rFonts w:ascii="Times New Roman"/>
          <w:b w:val="false"/>
          <w:i w:val="false"/>
          <w:color w:val="000000"/>
          <w:sz w:val="28"/>
        </w:rPr>
        <w:t xml:space="preserve">
      4. Мәлiмдеушiнiң өкiлi 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(Ф.А.Ә. және өкiлдiң лауазымы) </w:t>
      </w:r>
      <w:r>
        <w:br/>
      </w:r>
      <w:r>
        <w:rPr>
          <w:rFonts w:ascii="Times New Roman"/>
          <w:b w:val="false"/>
          <w:i w:val="false"/>
          <w:color w:val="000000"/>
          <w:sz w:val="28"/>
        </w:rPr>
        <w:t xml:space="preserve">
      5. Өтiнiшке мынадай нормативтiк-техникалық құжаттар енгiзiледi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 Мәлiмдеушi ветеринариялық препаратты мемлекеттiк тiркеуге (қайта тiркеуге), (керегiн сызу қажет) шығындарды төлеуге кепiл болады. </w:t>
      </w:r>
      <w:r>
        <w:br/>
      </w:r>
      <w:r>
        <w:rPr>
          <w:rFonts w:ascii="Times New Roman"/>
          <w:b w:val="false"/>
          <w:i w:val="false"/>
          <w:color w:val="000000"/>
          <w:sz w:val="28"/>
        </w:rPr>
        <w:t xml:space="preserve">
      7. Өтiнiш берiлдi: </w:t>
      </w:r>
      <w:r>
        <w:br/>
      </w:r>
      <w:r>
        <w:rPr>
          <w:rFonts w:ascii="Times New Roman"/>
          <w:b w:val="false"/>
          <w:i w:val="false"/>
          <w:color w:val="000000"/>
          <w:sz w:val="28"/>
        </w:rPr>
        <w:t>
</w:t>
      </w:r>
      <w:r>
        <w:rPr>
          <w:rFonts w:ascii="Times New Roman"/>
          <w:b w:val="false"/>
          <w:i/>
          <w:color w:val="000000"/>
          <w:sz w:val="28"/>
        </w:rPr>
        <w:t xml:space="preserve">      200_ж. "___" ___________ ____________________________________ </w:t>
      </w:r>
      <w:r>
        <w:br/>
      </w:r>
      <w:r>
        <w:rPr>
          <w:rFonts w:ascii="Times New Roman"/>
          <w:b w:val="false"/>
          <w:i w:val="false"/>
          <w:color w:val="000000"/>
          <w:sz w:val="28"/>
        </w:rPr>
        <w:t>
</w:t>
      </w:r>
      <w:r>
        <w:rPr>
          <w:rFonts w:ascii="Times New Roman"/>
          <w:b w:val="false"/>
          <w:i/>
          <w:color w:val="000000"/>
          <w:sz w:val="28"/>
        </w:rPr>
        <w:t xml:space="preserve">                      (қолы)      (Мәлiмдеушiнiң өкiлiнiң Ф.А.Ә.) </w:t>
      </w:r>
      <w:r>
        <w:br/>
      </w:r>
      <w:r>
        <w:rPr>
          <w:rFonts w:ascii="Times New Roman"/>
          <w:b w:val="false"/>
          <w:i w:val="false"/>
          <w:color w:val="000000"/>
          <w:sz w:val="28"/>
        </w:rPr>
        <w:t>
</w:t>
      </w:r>
      <w:r>
        <w:rPr>
          <w:rFonts w:ascii="Times New Roman"/>
          <w:b w:val="false"/>
          <w:i/>
          <w:color w:val="000000"/>
          <w:sz w:val="28"/>
        </w:rPr>
        <w:t xml:space="preserve">      8. Өтiнiш қабылданды: </w:t>
      </w:r>
      <w:r>
        <w:br/>
      </w:r>
      <w:r>
        <w:rPr>
          <w:rFonts w:ascii="Times New Roman"/>
          <w:b w:val="false"/>
          <w:i w:val="false"/>
          <w:color w:val="000000"/>
          <w:sz w:val="28"/>
        </w:rPr>
        <w:t>
</w:t>
      </w:r>
      <w:r>
        <w:rPr>
          <w:rFonts w:ascii="Times New Roman"/>
          <w:b w:val="false"/>
          <w:i/>
          <w:color w:val="000000"/>
          <w:sz w:val="28"/>
        </w:rPr>
        <w:t xml:space="preserve">      200_ж. "___" ______ _________________________________________ </w:t>
      </w:r>
      <w:r>
        <w:br/>
      </w:r>
      <w:r>
        <w:rPr>
          <w:rFonts w:ascii="Times New Roman"/>
          <w:b w:val="false"/>
          <w:i w:val="false"/>
          <w:color w:val="000000"/>
          <w:sz w:val="28"/>
        </w:rPr>
        <w:t>
</w:t>
      </w:r>
      <w:r>
        <w:rPr>
          <w:rFonts w:ascii="Times New Roman"/>
          <w:b w:val="false"/>
          <w:i/>
          <w:color w:val="000000"/>
          <w:sz w:val="28"/>
        </w:rPr>
        <w:t xml:space="preserve">                  (қолы) (өтiнiштi қабылдаушың қызметi және Ф.А.Ә.) </w:t>
      </w:r>
      <w:r>
        <w:br/>
      </w:r>
      <w:r>
        <w:rPr>
          <w:rFonts w:ascii="Times New Roman"/>
          <w:b w:val="false"/>
          <w:i w:val="false"/>
          <w:color w:val="000000"/>
          <w:sz w:val="28"/>
        </w:rPr>
        <w:t>
</w:t>
      </w:r>
      <w:r>
        <w:rPr>
          <w:rFonts w:ascii="Times New Roman"/>
          <w:b w:val="false"/>
          <w:i/>
          <w:color w:val="000000"/>
          <w:sz w:val="28"/>
        </w:rPr>
        <w:t xml:space="preserve">      9. Өтiнiш қабылданды: </w:t>
      </w:r>
      <w:r>
        <w:br/>
      </w:r>
      <w:r>
        <w:rPr>
          <w:rFonts w:ascii="Times New Roman"/>
          <w:b w:val="false"/>
          <w:i w:val="false"/>
          <w:color w:val="000000"/>
          <w:sz w:val="28"/>
        </w:rPr>
        <w:t>
</w:t>
      </w:r>
      <w:r>
        <w:rPr>
          <w:rFonts w:ascii="Times New Roman"/>
          <w:b w:val="false"/>
          <w:i/>
          <w:color w:val="000000"/>
          <w:sz w:val="28"/>
        </w:rPr>
        <w:t xml:space="preserve">      200_ж. "___" ______ _________________________________________ </w:t>
      </w:r>
      <w:r>
        <w:br/>
      </w:r>
      <w:r>
        <w:rPr>
          <w:rFonts w:ascii="Times New Roman"/>
          <w:b w:val="false"/>
          <w:i w:val="false"/>
          <w:color w:val="000000"/>
          <w:sz w:val="28"/>
        </w:rPr>
        <w:t>
</w:t>
      </w:r>
      <w:r>
        <w:rPr>
          <w:rFonts w:ascii="Times New Roman"/>
          <w:b w:val="false"/>
          <w:i/>
          <w:color w:val="000000"/>
          <w:sz w:val="28"/>
        </w:rPr>
        <w:t xml:space="preserve">                  (қолы) (өтiнiштi қабылдаушың қызметi және Ф.А.Ә.) </w:t>
      </w:r>
    </w:p>
    <w:bookmarkStart w:name="z62" w:id="61"/>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ветеринариялық препараттаррдың </w:t>
      </w:r>
      <w:r>
        <w:br/>
      </w:r>
      <w:r>
        <w:rPr>
          <w:rFonts w:ascii="Times New Roman"/>
          <w:b w:val="false"/>
          <w:i w:val="false"/>
          <w:color w:val="000000"/>
          <w:sz w:val="28"/>
        </w:rPr>
        <w:t xml:space="preserve">
мемлекеттiк тiркеуiн (қайта  </w:t>
      </w:r>
      <w:r>
        <w:br/>
      </w:r>
      <w:r>
        <w:rPr>
          <w:rFonts w:ascii="Times New Roman"/>
          <w:b w:val="false"/>
          <w:i w:val="false"/>
          <w:color w:val="000000"/>
          <w:sz w:val="28"/>
        </w:rPr>
        <w:t xml:space="preserve">
тiркеуiн) және Мемлекеттiк   </w:t>
      </w:r>
      <w:r>
        <w:br/>
      </w:r>
      <w:r>
        <w:rPr>
          <w:rFonts w:ascii="Times New Roman"/>
          <w:b w:val="false"/>
          <w:i w:val="false"/>
          <w:color w:val="000000"/>
          <w:sz w:val="28"/>
        </w:rPr>
        <w:t xml:space="preserve">
реестрiн жүргiзу EРЕЖЕСI-не  </w:t>
      </w:r>
      <w:r>
        <w:br/>
      </w:r>
      <w:r>
        <w:rPr>
          <w:rFonts w:ascii="Times New Roman"/>
          <w:b w:val="false"/>
          <w:i w:val="false"/>
          <w:color w:val="000000"/>
          <w:sz w:val="28"/>
        </w:rPr>
        <w:t xml:space="preserve">
2-қосымша            </w:t>
      </w:r>
    </w:p>
    <w:bookmarkEnd w:id="61"/>
    <w:p>
      <w:pPr>
        <w:spacing w:after="0"/>
        <w:ind w:left="0"/>
        <w:jc w:val="left"/>
      </w:pPr>
      <w:r>
        <w:rPr>
          <w:rFonts w:ascii="Times New Roman"/>
          <w:b/>
          <w:i w:val="false"/>
          <w:color w:val="000000"/>
        </w:rPr>
        <w:t xml:space="preserve"> Апробация немесе тiркеу (қайта тiркеу) сынақтарын жүргiзу үшiн ветеринариялық препараттардың үлгiлерiн беру </w:t>
      </w:r>
      <w:r>
        <w:br/>
      </w:r>
      <w:r>
        <w:rPr>
          <w:rFonts w:ascii="Times New Roman"/>
          <w:b/>
          <w:i w:val="false"/>
          <w:color w:val="000000"/>
        </w:rPr>
        <w:t xml:space="preserve">
НОРМАТИВТЕРI </w:t>
      </w:r>
    </w:p>
    <w:p>
      <w:pPr>
        <w:spacing w:after="0"/>
        <w:ind w:left="0"/>
        <w:jc w:val="both"/>
      </w:pPr>
      <w:r>
        <w:rPr>
          <w:rFonts w:ascii="Times New Roman"/>
          <w:b w:val="false"/>
          <w:i w:val="false"/>
          <w:color w:val="000000"/>
          <w:sz w:val="28"/>
        </w:rPr>
        <w:t xml:space="preserve">      1. Фармакологиялық жабдықтар (паразиттiкке қарсы дәрiлер) - сұйықтар 0,5 - 1 литр көлемiнде (үш бума); сусымалы - салмағы 0,5 (үш бума). </w:t>
      </w:r>
      <w:r>
        <w:br/>
      </w:r>
      <w:r>
        <w:rPr>
          <w:rFonts w:ascii="Times New Roman"/>
          <w:b w:val="false"/>
          <w:i w:val="false"/>
          <w:color w:val="000000"/>
          <w:sz w:val="28"/>
        </w:rPr>
        <w:t xml:space="preserve">
      2. Фармакологиялық жабдықтар (микробқа қарсы және вирустарға қарсы препараттар, ферменттер, гормондар, витаминдер, витаминдік препараттар, аминқышқылдары) - сұйықтар 0,1 - 1 литр (бес бума); сусымалы - салмағы 0,5 - 1 кг (үш бума). </w:t>
      </w:r>
      <w:r>
        <w:br/>
      </w:r>
      <w:r>
        <w:rPr>
          <w:rFonts w:ascii="Times New Roman"/>
          <w:b w:val="false"/>
          <w:i w:val="false"/>
          <w:color w:val="000000"/>
          <w:sz w:val="28"/>
        </w:rPr>
        <w:t xml:space="preserve">
      3. Премикстер, азықтық үстемелер, микроэлементтер, белокты-витаминдік үстемелер - сұйықтар 0,5 - 1 литр көлемiнде (үш бума); сусымалы - салмағы 0,5 - 1 кг (үш бума). </w:t>
      </w:r>
      <w:r>
        <w:br/>
      </w:r>
      <w:r>
        <w:rPr>
          <w:rFonts w:ascii="Times New Roman"/>
          <w:b w:val="false"/>
          <w:i w:val="false"/>
          <w:color w:val="000000"/>
          <w:sz w:val="28"/>
        </w:rPr>
        <w:t xml:space="preserve">
      4. Дезинфекциялау құралдары - салмағы 5 кг (үш бума). </w:t>
      </w:r>
      <w:r>
        <w:br/>
      </w:r>
      <w:r>
        <w:rPr>
          <w:rFonts w:ascii="Times New Roman"/>
          <w:b w:val="false"/>
          <w:i w:val="false"/>
          <w:color w:val="000000"/>
          <w:sz w:val="28"/>
        </w:rPr>
        <w:t xml:space="preserve">
      5. Биологиялық жабдықтар (вакциналар, анатоксиндер, профилактикалық-емдеу қан сары суы және глобулиндер) - 20 флакон/ампул. </w:t>
      </w:r>
      <w:r>
        <w:br/>
      </w:r>
      <w:r>
        <w:rPr>
          <w:rFonts w:ascii="Times New Roman"/>
          <w:b w:val="false"/>
          <w:i w:val="false"/>
          <w:color w:val="000000"/>
          <w:sz w:val="28"/>
        </w:rPr>
        <w:t xml:space="preserve">
      6. Диагностикалық наборлар - үш набор. </w:t>
      </w:r>
    </w:p>
    <w:bookmarkStart w:name="z63" w:id="62"/>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ветеринариялық препараттаррдың </w:t>
      </w:r>
      <w:r>
        <w:br/>
      </w:r>
      <w:r>
        <w:rPr>
          <w:rFonts w:ascii="Times New Roman"/>
          <w:b w:val="false"/>
          <w:i w:val="false"/>
          <w:color w:val="000000"/>
          <w:sz w:val="28"/>
        </w:rPr>
        <w:t xml:space="preserve">
мемлекеттiк тiркеуiн (қайта  </w:t>
      </w:r>
      <w:r>
        <w:br/>
      </w:r>
      <w:r>
        <w:rPr>
          <w:rFonts w:ascii="Times New Roman"/>
          <w:b w:val="false"/>
          <w:i w:val="false"/>
          <w:color w:val="000000"/>
          <w:sz w:val="28"/>
        </w:rPr>
        <w:t xml:space="preserve">
тiркеуiн) және Мемлекеттiк   </w:t>
      </w:r>
      <w:r>
        <w:br/>
      </w:r>
      <w:r>
        <w:rPr>
          <w:rFonts w:ascii="Times New Roman"/>
          <w:b w:val="false"/>
          <w:i w:val="false"/>
          <w:color w:val="000000"/>
          <w:sz w:val="28"/>
        </w:rPr>
        <w:t xml:space="preserve">
реестрiн жүргiзу EРЕЖЕСI-не  </w:t>
      </w:r>
      <w:r>
        <w:br/>
      </w:r>
      <w:r>
        <w:rPr>
          <w:rFonts w:ascii="Times New Roman"/>
          <w:b w:val="false"/>
          <w:i w:val="false"/>
          <w:color w:val="000000"/>
          <w:sz w:val="28"/>
        </w:rPr>
        <w:t xml:space="preserve">
3-қосымша            </w:t>
      </w:r>
    </w:p>
    <w:bookmarkEnd w:id="62"/>
    <w:p>
      <w:pPr>
        <w:spacing w:after="0"/>
        <w:ind w:left="0"/>
        <w:jc w:val="both"/>
      </w:pPr>
      <w:r>
        <w:rPr>
          <w:rFonts w:ascii="Times New Roman"/>
          <w:b w:val="false"/>
          <w:i w:val="false"/>
          <w:color w:val="000000"/>
          <w:sz w:val="28"/>
        </w:rPr>
        <w:t xml:space="preserve">Мекеменiң штампы және </w:t>
      </w:r>
      <w:r>
        <w:br/>
      </w:r>
      <w:r>
        <w:rPr>
          <w:rFonts w:ascii="Times New Roman"/>
          <w:b w:val="false"/>
          <w:i w:val="false"/>
          <w:color w:val="000000"/>
          <w:sz w:val="28"/>
        </w:rPr>
        <w:t xml:space="preserve">
оның мекен - жайы </w:t>
      </w:r>
    </w:p>
    <w:p>
      <w:pPr>
        <w:spacing w:after="0"/>
        <w:ind w:left="0"/>
        <w:jc w:val="left"/>
      </w:pPr>
      <w:r>
        <w:rPr>
          <w:rFonts w:ascii="Times New Roman"/>
          <w:b/>
          <w:i w:val="false"/>
          <w:color w:val="000000"/>
        </w:rPr>
        <w:t xml:space="preserve"> ҚҰЖАТ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Штаммның аты, оның N </w:t>
      </w:r>
      <w:r>
        <w:br/>
      </w:r>
      <w:r>
        <w:rPr>
          <w:rFonts w:ascii="Times New Roman"/>
          <w:b w:val="false"/>
          <w:i w:val="false"/>
          <w:color w:val="000000"/>
          <w:sz w:val="28"/>
        </w:rPr>
        <w:t xml:space="preserve">
   немесе шартты белгiлерi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Осы штамм кiмнен, қашан </w:t>
      </w:r>
      <w:r>
        <w:br/>
      </w:r>
      <w:r>
        <w:rPr>
          <w:rFonts w:ascii="Times New Roman"/>
          <w:b w:val="false"/>
          <w:i w:val="false"/>
          <w:color w:val="000000"/>
          <w:sz w:val="28"/>
        </w:rPr>
        <w:t xml:space="preserve">
   және қай малдан алынған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Осы штамм қай мекемеден </w:t>
      </w:r>
      <w:r>
        <w:br/>
      </w:r>
      <w:r>
        <w:rPr>
          <w:rFonts w:ascii="Times New Roman"/>
          <w:b w:val="false"/>
          <w:i w:val="false"/>
          <w:color w:val="000000"/>
          <w:sz w:val="28"/>
        </w:rPr>
        <w:t xml:space="preserve">
   алынған және алынған күнi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Осы уақытта өндiрiстiк штамм </w:t>
      </w:r>
      <w:r>
        <w:br/>
      </w:r>
      <w:r>
        <w:rPr>
          <w:rFonts w:ascii="Times New Roman"/>
          <w:b w:val="false"/>
          <w:i w:val="false"/>
          <w:color w:val="000000"/>
          <w:sz w:val="28"/>
        </w:rPr>
        <w:t xml:space="preserve">
   немесе музейлiк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Мекемеде штаммыны сақтау жолдары </w:t>
      </w:r>
      <w:r>
        <w:br/>
      </w:r>
      <w:r>
        <w:rPr>
          <w:rFonts w:ascii="Times New Roman"/>
          <w:b w:val="false"/>
          <w:i w:val="false"/>
          <w:color w:val="000000"/>
          <w:sz w:val="28"/>
        </w:rPr>
        <w:t xml:space="preserve">
   (_____қоректiк орта)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 Қopeктiк ортаға мерзiмдi </w:t>
      </w:r>
      <w:r>
        <w:br/>
      </w:r>
      <w:r>
        <w:rPr>
          <w:rFonts w:ascii="Times New Roman"/>
          <w:b w:val="false"/>
          <w:i w:val="false"/>
          <w:color w:val="000000"/>
          <w:sz w:val="28"/>
        </w:rPr>
        <w:t xml:space="preserve">
   қайта себу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Дақылды-биохимиялық қасиеттерi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8. Серологиялық қасиеттерi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9. Зертханалық малдарға арналған </w:t>
      </w:r>
      <w:r>
        <w:br/>
      </w:r>
      <w:r>
        <w:rPr>
          <w:rFonts w:ascii="Times New Roman"/>
          <w:b w:val="false"/>
          <w:i w:val="false"/>
          <w:color w:val="000000"/>
          <w:sz w:val="28"/>
        </w:rPr>
        <w:t xml:space="preserve">
   биохимиялық қасиеттерi </w:t>
      </w:r>
      <w:r>
        <w:br/>
      </w:r>
      <w:r>
        <w:rPr>
          <w:rFonts w:ascii="Times New Roman"/>
          <w:b w:val="false"/>
          <w:i w:val="false"/>
          <w:color w:val="000000"/>
          <w:sz w:val="28"/>
        </w:rPr>
        <w:t xml:space="preserve">
                                     (патогендiгi)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 Штамманың сәйкес түрiн </w:t>
      </w:r>
      <w:r>
        <w:br/>
      </w:r>
      <w:r>
        <w:rPr>
          <w:rFonts w:ascii="Times New Roman"/>
          <w:b w:val="false"/>
          <w:i w:val="false"/>
          <w:color w:val="000000"/>
          <w:sz w:val="28"/>
        </w:rPr>
        <w:t xml:space="preserve">
    малдар арқылы егу (саны және күнi)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11. Штамм туралы қосымша мәлiмет </w:t>
      </w:r>
      <w:r>
        <w:br/>
      </w:r>
      <w:r>
        <w:rPr>
          <w:rFonts w:ascii="Times New Roman"/>
          <w:b w:val="false"/>
          <w:i w:val="false"/>
          <w:color w:val="000000"/>
          <w:sz w:val="28"/>
        </w:rPr>
        <w:t xml:space="preserve">
___________________________________________________________________ </w:t>
      </w:r>
    </w:p>
    <w:bookmarkStart w:name="z64" w:id="63"/>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ветеринариялық препараттардың </w:t>
      </w:r>
      <w:r>
        <w:br/>
      </w:r>
      <w:r>
        <w:rPr>
          <w:rFonts w:ascii="Times New Roman"/>
          <w:b w:val="false"/>
          <w:i w:val="false"/>
          <w:color w:val="000000"/>
          <w:sz w:val="28"/>
        </w:rPr>
        <w:t xml:space="preserve">
мемлекеттiк тiркеуiн (қайта  </w:t>
      </w:r>
      <w:r>
        <w:br/>
      </w:r>
      <w:r>
        <w:rPr>
          <w:rFonts w:ascii="Times New Roman"/>
          <w:b w:val="false"/>
          <w:i w:val="false"/>
          <w:color w:val="000000"/>
          <w:sz w:val="28"/>
        </w:rPr>
        <w:t xml:space="preserve">
тiркеуiн) және Мемлекеттiк   </w:t>
      </w:r>
      <w:r>
        <w:br/>
      </w:r>
      <w:r>
        <w:rPr>
          <w:rFonts w:ascii="Times New Roman"/>
          <w:b w:val="false"/>
          <w:i w:val="false"/>
          <w:color w:val="000000"/>
          <w:sz w:val="28"/>
        </w:rPr>
        <w:t xml:space="preserve">
реестрiн жүргiзу EРЕЖЕСI-не  </w:t>
      </w:r>
      <w:r>
        <w:br/>
      </w:r>
      <w:r>
        <w:rPr>
          <w:rFonts w:ascii="Times New Roman"/>
          <w:b w:val="false"/>
          <w:i w:val="false"/>
          <w:color w:val="000000"/>
          <w:sz w:val="28"/>
        </w:rPr>
        <w:t xml:space="preserve">
4-қосымша            </w:t>
      </w:r>
    </w:p>
    <w:bookmarkEnd w:id="63"/>
    <w:p>
      <w:pPr>
        <w:spacing w:after="0"/>
        <w:ind w:left="0"/>
        <w:jc w:val="left"/>
      </w:pPr>
      <w:r>
        <w:rPr>
          <w:rFonts w:ascii="Times New Roman"/>
          <w:b/>
          <w:i w:val="false"/>
          <w:color w:val="000000"/>
        </w:rPr>
        <w:t xml:space="preserve"> ҚАЗАҚСТАН РЕСПУБЛИКАСЫ АУЫЛ ШАРУАШЫЛЫҒЫ МИНИСТРЛIГI ВЕТЕРИНАРИЯ ДЕПАРТАМЕНТI  ТIРКЕУ КУӘЛIГI </w:t>
      </w:r>
      <w:r>
        <w:br/>
      </w:r>
      <w:r>
        <w:rPr>
          <w:rFonts w:ascii="Times New Roman"/>
          <w:b/>
          <w:i w:val="false"/>
          <w:color w:val="000000"/>
        </w:rPr>
        <w:t xml:space="preserve">
N _____ </w:t>
      </w:r>
    </w:p>
    <w:p>
      <w:pPr>
        <w:spacing w:after="0"/>
        <w:ind w:left="0"/>
        <w:jc w:val="both"/>
      </w:pPr>
      <w:r>
        <w:rPr>
          <w:rFonts w:ascii="Times New Roman"/>
          <w:b w:val="false"/>
          <w:i w:val="false"/>
          <w:color w:val="000000"/>
          <w:sz w:val="28"/>
        </w:rPr>
        <w:t xml:space="preserve">      Осы куәлiк 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(куәлiктi алушы заңды тұлғаның аталуы, жеке тұлғаның аты-жөні) </w:t>
      </w:r>
      <w:r>
        <w:br/>
      </w:r>
      <w:r>
        <w:rPr>
          <w:rFonts w:ascii="Times New Roman"/>
          <w:b w:val="false"/>
          <w:i w:val="false"/>
          <w:color w:val="000000"/>
          <w:sz w:val="28"/>
        </w:rPr>
        <w:t xml:space="preserve">
Қазақстан Республикасында ветеринариялық препараттарды мемлекеттік тiркеудi атқаратын Ережесi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(ветеринариялық препараттың аталуы) </w:t>
      </w:r>
      <w:r>
        <w:br/>
      </w:r>
      <w:r>
        <w:rPr>
          <w:rFonts w:ascii="Times New Roman"/>
          <w:b w:val="false"/>
          <w:i w:val="false"/>
          <w:color w:val="000000"/>
          <w:sz w:val="28"/>
        </w:rPr>
        <w:t xml:space="preserve">
формасы ___________________________________________________________ </w:t>
      </w:r>
      <w:r>
        <w:br/>
      </w:r>
      <w:r>
        <w:rPr>
          <w:rFonts w:ascii="Times New Roman"/>
          <w:b w:val="false"/>
          <w:i w:val="false"/>
          <w:color w:val="000000"/>
          <w:sz w:val="28"/>
        </w:rPr>
        <w:t xml:space="preserve">
            (ветеринариялық препараттың формасы көрсетіледi) </w:t>
      </w:r>
      <w:r>
        <w:br/>
      </w:r>
      <w:r>
        <w:rPr>
          <w:rFonts w:ascii="Times New Roman"/>
          <w:b w:val="false"/>
          <w:i w:val="false"/>
          <w:color w:val="000000"/>
          <w:sz w:val="28"/>
        </w:rPr>
        <w:t xml:space="preserve">
арналуы ___________________________________________________________ </w:t>
      </w:r>
      <w:r>
        <w:br/>
      </w:r>
      <w:r>
        <w:rPr>
          <w:rFonts w:ascii="Times New Roman"/>
          <w:b w:val="false"/>
          <w:i w:val="false"/>
          <w:color w:val="000000"/>
          <w:sz w:val="28"/>
        </w:rPr>
        <w:t xml:space="preserve">
                 (қолданылу, шектелу аясы және т.б.) </w:t>
      </w:r>
      <w:r>
        <w:br/>
      </w:r>
      <w:r>
        <w:rPr>
          <w:rFonts w:ascii="Times New Roman"/>
          <w:b w:val="false"/>
          <w:i w:val="false"/>
          <w:color w:val="000000"/>
          <w:sz w:val="28"/>
        </w:rPr>
        <w:t xml:space="preserve">
Препарат өндiрушісi _______________________________________________ </w:t>
      </w:r>
      <w:r>
        <w:br/>
      </w:r>
      <w:r>
        <w:rPr>
          <w:rFonts w:ascii="Times New Roman"/>
          <w:b w:val="false"/>
          <w:i w:val="false"/>
          <w:color w:val="000000"/>
          <w:sz w:val="28"/>
        </w:rPr>
        <w:t xml:space="preserve">
Қазақстан Республикасында N _______________________________________ </w:t>
      </w:r>
      <w:r>
        <w:br/>
      </w:r>
      <w:r>
        <w:rPr>
          <w:rFonts w:ascii="Times New Roman"/>
          <w:b w:val="false"/>
          <w:i w:val="false"/>
          <w:color w:val="000000"/>
          <w:sz w:val="28"/>
        </w:rPr>
        <w:t xml:space="preserve">
                                       (тiркеу нөмiрi) </w:t>
      </w:r>
      <w:r>
        <w:br/>
      </w:r>
      <w:r>
        <w:rPr>
          <w:rFonts w:ascii="Times New Roman"/>
          <w:b w:val="false"/>
          <w:i w:val="false"/>
          <w:color w:val="000000"/>
          <w:sz w:val="28"/>
        </w:rPr>
        <w:t xml:space="preserve">
____________________ бастап ___________________________ жылға дейін </w:t>
      </w:r>
      <w:r>
        <w:br/>
      </w:r>
      <w:r>
        <w:rPr>
          <w:rFonts w:ascii="Times New Roman"/>
          <w:b w:val="false"/>
          <w:i w:val="false"/>
          <w:color w:val="000000"/>
          <w:sz w:val="28"/>
        </w:rPr>
        <w:t xml:space="preserve">
тiркелгенi туралы берiлдi. </w:t>
      </w:r>
    </w:p>
    <w:p>
      <w:pPr>
        <w:spacing w:after="0"/>
        <w:ind w:left="0"/>
        <w:jc w:val="both"/>
      </w:pPr>
      <w:r>
        <w:rPr>
          <w:rFonts w:ascii="Times New Roman"/>
          <w:b w:val="false"/>
          <w:i w:val="false"/>
          <w:color w:val="000000"/>
          <w:sz w:val="28"/>
        </w:rPr>
        <w:t xml:space="preserve">      Куәлiк ветеринариялық препараттарды сатып алуды мiндеттемейдi және сапалық сертификат орнына жүрмейдi. </w:t>
      </w:r>
    </w:p>
    <w:bookmarkStart w:name="z65" w:id="64"/>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ветеринариялық препараттардың </w:t>
      </w:r>
      <w:r>
        <w:br/>
      </w:r>
      <w:r>
        <w:rPr>
          <w:rFonts w:ascii="Times New Roman"/>
          <w:b w:val="false"/>
          <w:i w:val="false"/>
          <w:color w:val="000000"/>
          <w:sz w:val="28"/>
        </w:rPr>
        <w:t xml:space="preserve">
мемлекеттiк тiркеуiн (қайта  </w:t>
      </w:r>
      <w:r>
        <w:br/>
      </w:r>
      <w:r>
        <w:rPr>
          <w:rFonts w:ascii="Times New Roman"/>
          <w:b w:val="false"/>
          <w:i w:val="false"/>
          <w:color w:val="000000"/>
          <w:sz w:val="28"/>
        </w:rPr>
        <w:t xml:space="preserve">
тiркеуiн) және Мемлекеттiк   </w:t>
      </w:r>
      <w:r>
        <w:br/>
      </w:r>
      <w:r>
        <w:rPr>
          <w:rFonts w:ascii="Times New Roman"/>
          <w:b w:val="false"/>
          <w:i w:val="false"/>
          <w:color w:val="000000"/>
          <w:sz w:val="28"/>
        </w:rPr>
        <w:t xml:space="preserve">
реестрiн жүргiзу EРЕЖЕСI-не  </w:t>
      </w:r>
      <w:r>
        <w:br/>
      </w:r>
      <w:r>
        <w:rPr>
          <w:rFonts w:ascii="Times New Roman"/>
          <w:b w:val="false"/>
          <w:i w:val="false"/>
          <w:color w:val="000000"/>
          <w:sz w:val="28"/>
        </w:rPr>
        <w:t xml:space="preserve">
5-қосымша            </w:t>
      </w:r>
    </w:p>
    <w:bookmarkEnd w:id="64"/>
    <w:p>
      <w:pPr>
        <w:spacing w:after="0"/>
        <w:ind w:left="0"/>
        <w:jc w:val="left"/>
      </w:pPr>
      <w:r>
        <w:rPr>
          <w:rFonts w:ascii="Times New Roman"/>
          <w:b/>
          <w:i w:val="false"/>
          <w:color w:val="000000"/>
        </w:rPr>
        <w:t xml:space="preserve"> Ветеринариялық препараттардың Реестрі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Препа. |Жалпы |Шығарылу  |Тағайындалуы  |Тапсырыс|Өндіруші|Тіркеу </w:t>
      </w:r>
      <w:r>
        <w:br/>
      </w:r>
      <w:r>
        <w:rPr>
          <w:rFonts w:ascii="Times New Roman"/>
          <w:b w:val="false"/>
          <w:i w:val="false"/>
          <w:color w:val="000000"/>
          <w:sz w:val="28"/>
        </w:rPr>
        <w:t xml:space="preserve">
раттың |қабыл.|қалпы     |(Қазақстан    |беруші  |(заңды  |куәлі. </w:t>
      </w:r>
      <w:r>
        <w:br/>
      </w:r>
      <w:r>
        <w:rPr>
          <w:rFonts w:ascii="Times New Roman"/>
          <w:b w:val="false"/>
          <w:i w:val="false"/>
          <w:color w:val="000000"/>
          <w:sz w:val="28"/>
        </w:rPr>
        <w:t xml:space="preserve">
(ерек. |данған|(Мемлекет.|Республикасы  |(заңды  |тұлғаның|гінің </w:t>
      </w:r>
      <w:r>
        <w:br/>
      </w:r>
      <w:r>
        <w:rPr>
          <w:rFonts w:ascii="Times New Roman"/>
          <w:b w:val="false"/>
          <w:i w:val="false"/>
          <w:color w:val="000000"/>
          <w:sz w:val="28"/>
        </w:rPr>
        <w:t xml:space="preserve">
шелене.|аты   |тік стан. |Бас мемлекет. |тұлғаның|аты,    |нөмірі </w:t>
      </w:r>
      <w:r>
        <w:br/>
      </w:r>
      <w:r>
        <w:rPr>
          <w:rFonts w:ascii="Times New Roman"/>
          <w:b w:val="false"/>
          <w:i w:val="false"/>
          <w:color w:val="000000"/>
          <w:sz w:val="28"/>
        </w:rPr>
        <w:t xml:space="preserve">
тін)   |(құра.|дарттау   |тік малдәрі.  |аты,    |өндіруші|(тіркеу, </w:t>
      </w:r>
      <w:r>
        <w:br/>
      </w:r>
      <w:r>
        <w:rPr>
          <w:rFonts w:ascii="Times New Roman"/>
          <w:b w:val="false"/>
          <w:i w:val="false"/>
          <w:color w:val="000000"/>
          <w:sz w:val="28"/>
        </w:rPr>
        <w:t xml:space="preserve">
сауда. |мы)   |жүйесін.  |герлік инспек.|немесе  |елдің   |қайта </w:t>
      </w:r>
      <w:r>
        <w:br/>
      </w:r>
      <w:r>
        <w:rPr>
          <w:rFonts w:ascii="Times New Roman"/>
          <w:b w:val="false"/>
          <w:i w:val="false"/>
          <w:color w:val="000000"/>
          <w:sz w:val="28"/>
        </w:rPr>
        <w:t xml:space="preserve">
лық    |      |дегі ТШ   |торымен бекі. |жеке    |атауы)  |тіркеу </w:t>
      </w:r>
      <w:r>
        <w:br/>
      </w:r>
      <w:r>
        <w:rPr>
          <w:rFonts w:ascii="Times New Roman"/>
          <w:b w:val="false"/>
          <w:i w:val="false"/>
          <w:color w:val="000000"/>
          <w:sz w:val="28"/>
        </w:rPr>
        <w:t xml:space="preserve">
аты    |      |нөмірі)   |ілген қолда.  |тұлғаның|        |мерзімі) </w:t>
      </w:r>
      <w:r>
        <w:br/>
      </w:r>
      <w:r>
        <w:rPr>
          <w:rFonts w:ascii="Times New Roman"/>
          <w:b w:val="false"/>
          <w:i w:val="false"/>
          <w:color w:val="000000"/>
          <w:sz w:val="28"/>
        </w:rPr>
        <w:t xml:space="preserve">
       |      |          |ну регламенті.|фамилия.|        | </w:t>
      </w:r>
      <w:r>
        <w:br/>
      </w:r>
      <w:r>
        <w:rPr>
          <w:rFonts w:ascii="Times New Roman"/>
          <w:b w:val="false"/>
          <w:i w:val="false"/>
          <w:color w:val="000000"/>
          <w:sz w:val="28"/>
        </w:rPr>
        <w:t xml:space="preserve">
       |      |          |нің нөмірі)   |сы, аты,|        | </w:t>
      </w:r>
      <w:r>
        <w:br/>
      </w:r>
      <w:r>
        <w:rPr>
          <w:rFonts w:ascii="Times New Roman"/>
          <w:b w:val="false"/>
          <w:i w:val="false"/>
          <w:color w:val="000000"/>
          <w:sz w:val="28"/>
        </w:rPr>
        <w:t xml:space="preserve">
       |      |          |              |әкесінің|        | </w:t>
      </w:r>
      <w:r>
        <w:br/>
      </w:r>
      <w:r>
        <w:rPr>
          <w:rFonts w:ascii="Times New Roman"/>
          <w:b w:val="false"/>
          <w:i w:val="false"/>
          <w:color w:val="000000"/>
          <w:sz w:val="28"/>
        </w:rPr>
        <w:t xml:space="preserve">
       |      |          |              |аты)    |        | </w:t>
      </w:r>
      <w:r>
        <w:br/>
      </w:r>
      <w:r>
        <w:rPr>
          <w:rFonts w:ascii="Times New Roman"/>
          <w:b w:val="false"/>
          <w:i w:val="false"/>
          <w:color w:val="000000"/>
          <w:sz w:val="28"/>
        </w:rPr>
        <w:t xml:space="preserve">
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