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df38" w14:textId="9a9d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2002 жылғы 28 желтоқсандағы N 902 бұйрығы. Қазақстан Республикасы Әділет министрлігінде 2003 жылғы 7 қаңтарда тіркелді. Тіркеу N 2109. Күші жойылды - Қазақстан Республикасы Қаржы министрінің 2008 жылғы 30 желтоқсандағы N 635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651-бабына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бұйрықтың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2-қосымшасына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Республикасының кейбір нормативтік құқықтық актілерінің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алғашқы ресми жарияланған күнінен бастап күшіне енеді және 2009 жылдың 1 қаңтарынан бастап туындаған қатынастарға қолданылады.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Министр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2008 жылғы 30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 N 635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  2-қосымша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күшi жойылған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нормативтік құқықтық актілерінің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 Қазақстан Республикасының Қаржы министрлігі Салық комитеті төрағасының 2002 ж. 28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902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бұйрығы, (Қазақстан Республикасының нормативтiк құқықтық актiлерiн мемлекеттiк тiркеу тiзiлiмiнде N 2109 тiркелген, Қазақстан Республикасының орталық орындаушы және басқа мемлекеттік органдарының Нормативтік-құқықтық актілер бюллетенінде 2003 жылы N 8, 800 б. жарияланған).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Салық комитеті Төрағасының 2002 жылғы 20 қыркүйектегі N 727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(2002 жылдың 2 қазанында 1991 нөмірмен тіркелген, "Официальная газета" 19.10.02 жылы N 42, "Ресми газетте" 19.10.02 жылы N 95 жарияланған)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Қазақстан Республикасы аумағында пайдалануға рұқсат етілген фискалды жады бар бақылау-кассалық машиналардың мемлекеттік тізілімі мынадай мазмұндағы 55, 56 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"55. БКЖ "ATFPro"  (2.0 нұсқа)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Бөлшек бизнестің БКЖ "Аманат Плюс" автоматтандырылған банктік жүйесі (1,5,8,1 нұсқа)".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Салықтық бақылау басқармасы (А.Борамбаева)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Салық комитеті Төрағасының орынбасары Ә.Базарбаеваға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күнінен бастап қолданысқа енгізіледі және 2003 жылдың 1 қаңтарынан бастап туындаған қатынастарға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