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db9a" w14:textId="b17d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1991 нөмірмен тіркелген Қазақстан Республикасының Қаржы министрлігі Салық комитеті Төрағасының 2002 жылғы 20 қыркүйектегі N 727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 төрағасының 2002 жылғы 28 желтоқсандағы N 903 бұйрығы. Қазақстан Республикасы Әділет министрлігінде 2003 жылғы 7 қаңтарда тіркелді. Тіркеу N 2110. Күші жойылды - Қазақстан Республикасы Қаржы министрінің 2008 жылғы 30 желтоқсандағы N 635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Қаржы министрінің 2008.12.30 </w:t>
      </w:r>
      <w:r>
        <w:rPr>
          <w:rFonts w:ascii="Times New Roman"/>
          <w:b w:val="false"/>
          <w:i w:val="false"/>
          <w:color w:val="ff0000"/>
          <w:sz w:val="28"/>
        </w:rPr>
        <w:t xml:space="preserve">N 635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-------------------- Бұйрықтан үзінді 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"Салық және бюджетке төленетін басқа да міндетті төлемдер туралы" Қазақстан Республикасы Кодексінің (Салық кодексі) 651-бабына сәйкес БҰЙЫРАМЫН: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Осы бұйрықтың 2-қосымшасына сәйкес Қазақстан Республикасының кейбір нормативтік құқықтық актілерінің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Осы бұйрық алғашқы ресми жарияланған күнінен бастап күшіне енеді және 2009 жылдың 1 қаңтарынан бастап туындаған қатынастарға қолданылады.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Министр                                    Б. Жәмішев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 2008 жылғы 30 желтоқсандағы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     N 635 бұйрығына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        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Қазақстан Республикасының күшi жойылған кейбiр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нормативтік құқықтық актілерінің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1.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........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1991 нөмірмен тіркелген Қазақстан Республикасының Қаржы министрлігі Салық комитеті Төрағасының 2002 жылғы 20 қыркүйектегі N 727 Бұйрығына толықтыру енгізу туралы Қазақстан Республикасының Қаржы министрлігі Салық комитеті төрағасының 2002 ж. 28 желтоқсандағы N 903 бұйрығы (Қазақстан Республикасының нормативтiк құқықтық актiлерiн мемлекеттiк тiркеу тiзiлiмiнде N 2110 тiркелген, Қазақстан Республикасының орталық орындаушы және басқа мемлекеттік органдарының Нормативтік-құқықтық актілер бюллетенінде 2003 жылы N 11, 812 б. жарияланған).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........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25. ...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Салық комитеті Төрағасының 2002 жылғы 20 қыркүйектегі N 727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(2002 жылдың 2 қазанында 1991 нөмірмен тіркелген, "Официальная газета" 19.10.02 жылы N 42, "Ресми газетте" 19.10.02 жылы N 95 жарияланған)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бекітілген, Қазақстан Республикасының аумағында пайдалануға рұқсат етілген фискалды жады бар бақылау-кассалық машиналардың мемлекеттік тізілімі мынадай мазмұндағы 57-тармақпен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"57. "Банк операциялық күні" БКЖ-нен тұратын кешен, "Кредиттер", "Депозиттер" модулдері және "Жылдам аударымдар/жылдам ақшалай түсім" жүйелері (1.6 нұсқа)".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Салықтық бақылау басқармасы (А.Борамбаева) осы Бұйрықты Қазақстан Республикасының Әділет министрлігіне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Салық комитеті Төрағасының орынбасары Ә.Базарбаеваға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мемлекеттік тіркеуден өткен күнінен бастап қолданысқа енгізіледі және 2003 жылдың 1 қаңтарынан бастап туындаған қатынастарға таралады.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