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e0535" w14:textId="6be0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1073 тіркелген Қазақстан Республикасының Ұлттық Банкі Басқармасының "Сақтандыру (қайта сақтандыру) ұйымдарының филиалдары мен өкілдіктерін ашуға келісім беру және келісім беруден бас тарту ережесін бекіту туралы" 2000 жылғы 31 қаңтардағы N 15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Басқарамасының қаулысы. 2002 жылғы 26 қараша N 470. Қазақстан Республикасы Әділет министрлігінде 2003 жылғы 8 қаңтарда тіркелді. Тіркеу N 2112. Қаулының күші жойылды - ҚР Қаржы нарығын және қаржы ұйымдарын реттеу мен қадағалау агенттігі Басқармасының 2006 жылғы 9 қаңтардағы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9 қаңтардағы N 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Сақтандыру (қайта сақтандыру) ұйымдарының қызметін реттейтін нормативтік құқықтық базаны жетілдіру мақсатында Қазақстан Республикасы Ұлттық Банкінің Басқармасы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"Сақтандыру (қайта сақтандыру) ұйымдарының филиалдары мен өкілдіктерін ашуға келісім беру және келісім беруден бас тарту ережесін бекіту туралы" 2000 жылғы 31 қаңтардағы N 15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1073 тіркелген, Қазақстан Республикасы Ұлттық Банкінің "Қазақстан Ұлттық Банкінің Хабаршысы" және "Вестник Национального Банка Казахстана" басылымдарында 2000 жылғы 13-26 наурызда жарияланған, Қазақстан Республикасының Ұлттық Банкі Басқармасының "Сақтандыру (қайта сақтандыру) ұйымдарының филиалдары мен өкілдіктерін ашуға келісім беру және келісім беруден бас тарту ережесіне өзгерістер мен толықтыруларды бекіту туралы" 2001 жылғы 20 сәуірдегі N 107 қаулысымен бекітілген өзгерістер мен толықтыруларды ескере отырып) мынадай толықтырулар мен өзгеріс енгізілсін:
</w:t>
      </w:r>
      <w:r>
        <w:br/>
      </w:r>
      <w:r>
        <w:rPr>
          <w:rFonts w:ascii="Times New Roman"/>
          <w:b w:val="false"/>
          <w:i w:val="false"/>
          <w:color w:val="000000"/>
          <w:sz w:val="28"/>
        </w:rPr>
        <w:t>
      көрсетілген қаулымен бекітілген Сақтандыру (қайта сақтандыру) ұйымдарының филиалдары мен өкілдіктерін ашуға келісім беру және келісім беруден бас тарту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 мынадай мазмұндағы үшінші абзацпен толықтырылсын:
</w:t>
      </w:r>
      <w:r>
        <w:br/>
      </w:r>
      <w:r>
        <w:rPr>
          <w:rFonts w:ascii="Times New Roman"/>
          <w:b w:val="false"/>
          <w:i w:val="false"/>
          <w:color w:val="000000"/>
          <w:sz w:val="28"/>
        </w:rPr>
        <w:t>
      "Сақтандыру ұйымы филиалының электронды почта қабылдауға және жіберуге арналған модеммен жарақтандырылған кемінде бір дербес компьютері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8-тармақ мынадай мазмұндағы 7) тармақшамен толықтырылсын:
</w:t>
      </w:r>
      <w:r>
        <w:br/>
      </w:r>
      <w:r>
        <w:rPr>
          <w:rFonts w:ascii="Times New Roman"/>
          <w:b w:val="false"/>
          <w:i w:val="false"/>
          <w:color w:val="000000"/>
          <w:sz w:val="28"/>
        </w:rPr>
        <w:t>
      "7) филиалдың немесе өкілдіктің орналасқан жерін растайтын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8-1-тармақпен толықтырылсын:
</w:t>
      </w:r>
      <w:r>
        <w:br/>
      </w:r>
      <w:r>
        <w:rPr>
          <w:rFonts w:ascii="Times New Roman"/>
          <w:b w:val="false"/>
          <w:i w:val="false"/>
          <w:color w:val="000000"/>
          <w:sz w:val="28"/>
        </w:rPr>
        <w:t>
      "8-1. Қазақстан Республикасының аумағында Қазақстан Республикасының резиденті емес - сақтандыру ұйымының өкілдігін ашуға келісім беру туралы өтінішке осы Ереженің 8-тармағында көзделген құжаттармен қатар Қазақстан Республикасының резиденті емес - сақтандыру ұйымы мемлекетінің тиісті сақтандыруды қадағалау органының Қазақстан Республикасының аумағында өкілдікті ашуға рұқсаты, не тиісті мемлекеттің заңдары бойынша мұндай рұқсат талап етілмейтінін растайтын құжат қоса беріледі.
</w:t>
      </w:r>
      <w:r>
        <w:br/>
      </w:r>
      <w:r>
        <w:rPr>
          <w:rFonts w:ascii="Times New Roman"/>
          <w:b w:val="false"/>
          <w:i w:val="false"/>
          <w:color w:val="000000"/>
          <w:sz w:val="28"/>
        </w:rPr>
        <w:t>
      Қазақстан Республикасының резиденті емес - сақтандыру ұйымы ұсынатын құжаттар Қазақстан Республикасының заңдарымен белгіленген тәртіппен заңдастырылуы тиіс.";
</w:t>
      </w:r>
      <w:r>
        <w:br/>
      </w:r>
      <w:r>
        <w:rPr>
          <w:rFonts w:ascii="Times New Roman"/>
          <w:b w:val="false"/>
          <w:i w:val="false"/>
          <w:color w:val="000000"/>
          <w:sz w:val="28"/>
        </w:rPr>
        <w:t>
      10-тармақтағы "7, 8, 9" деген сандар "7, 8, 8-1, 9" деген сандармен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күнінен бастап он төрт күн өткеннен кейін күшіне енеді.
</w:t>
      </w:r>
      <w:r>
        <w:br/>
      </w:r>
      <w:r>
        <w:rPr>
          <w:rFonts w:ascii="Times New Roman"/>
          <w:b w:val="false"/>
          <w:i w:val="false"/>
          <w:color w:val="000000"/>
          <w:sz w:val="28"/>
        </w:rPr>
        <w:t>
      3. Қаржылық қадағалау департаменті (Бахмутова Е.Л.):
</w:t>
      </w:r>
      <w:r>
        <w:br/>
      </w:r>
      <w:r>
        <w:rPr>
          <w:rFonts w:ascii="Times New Roman"/>
          <w:b w:val="false"/>
          <w:i w:val="false"/>
          <w:color w:val="000000"/>
          <w:sz w:val="28"/>
        </w:rPr>
        <w:t>
      1) Заң департаментімен (Шәріпов С.Б.) бірлесіп осы қаулыны Қазақстан Республикасының Әділет министрлігінде мемлекеттік тіркеу үшін шаралар қабылдасын;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Қазақстан Республикасы Ұлттық Банкінің аумақтық филиалдарына және Сақтандыру (қайта сақтандыру) ұйымдарына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Ә.Ғ.Сәйденовке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