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4919" w14:textId="d404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Шарттар жасасуды талап ететін шығыстардың экономикалық сыныптамасы бойынша шығыстар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18 желтоқсандағы N 620 бұйрығы. Қазақстан Республикасы Әділет министрлігінде 2003 жылғы 8 қаңтарда тіркелді. Тіркеу N 2113. Күші жойылды - ҚР Қаржы министрінің 2005 жылғы 28 сәуірдегі N 162 (V053659)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есебiнен ұсталатын мемлекеттiк мекемелер үшiн бюджеттiң атқарылуы және есептiлiк нысандарын жүргізу (мерзiмдiк және жылдық) жөнiндегі қаржылық рәсімдердің ережесін бекiту туралы" Қазақстан Республикасы Үкіметінің 2002 жылғы 25 шілдедегі N 832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шарттар жасасуды талап ететін шығыстардың экономикалық сыныптамасы бойынша шығыстар тізбесі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министрлігінің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18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620 бұйрығына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Шарттар жасауды талап ететін шығыстардың экономикалық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сыныптамасы бойынша шығыстар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Тізбенің Ескерту бағаны толықтырылды - ҚР Қаржы министрінің 2003 жылғы 1 наурыздағы N 86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18 маусымдағы N 236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11 тамыздағы N 306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жылғы 22 желтоқсандағы N 433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9 наурыздағы N 104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Ішкі   Ерек.      Атауы               Анықтамасы         Ескерту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сыныбы 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А.ШЫҒЫНДАР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АҒЫМДАҒЫ ШЫҒЫНДАР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          Жұмыс берушілердің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жарналары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    Автокөлік құралдары     Автокөлік құрал. 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иелерінің азаматтық-    дары иелерінің 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құқықтық жауапкерші.    азаматтық-құқық.  қызметтердi)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лігін міндетті сақтан.  тық жауапкерші.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дыруға арналған         лігін міндетті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жарналар                сақтандыру шарты  әкiмшiсi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жасалады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трлiгi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масы "Қазақ.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кіруі"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кейiннен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шетел.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дегi елшiлi.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гiнiң шотына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 Бан.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кiнiң шот.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тарына аудару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кезiнде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етiлмейдi.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    Мемлекеттік мекеме.     Сақтандыру шарты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лердің қызметкерлерін   жасалады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мемлекеттік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жеке сақтандыруға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    Тамақ өнімдерін сатып  Тауарларды (жұмыс,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                    тар мен қызметтер. (жұмыстар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 мен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        терді) беруге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жасалады.          арналған шарт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тар жасалмай.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ды: мерзімді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қызметші.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лері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темекі өнім.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 орны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на ақшалай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кезінде;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тамақ құнының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шегінде бала.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ларға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ата-анасының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қарауынсыз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қалған бала.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ларға демалыс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күндері туыс.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қандарының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немесе жеке.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леген азамат.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тардың отба.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сыларында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болған уақы.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тыныда, сон.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дай-ақ ауырған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кезеңінде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кезінде;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ыстық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болмаған кез.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де бастауыш,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орта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жоғары кәсіби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білім беретін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оқу орындары.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ның ата-ана.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сының қарауын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сыз қалған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жетім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қатарынан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студенттер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мен оқушылар.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ға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өтемақы төл.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еген кезде.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    Дәрі-дәрмектер мен     Тауарларды(жұмыс.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медициналық мақсаттағы тар мен қызметтерді)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өзге құралдарды сатып  беруге арналған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                    шарттар жасалады.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    Мүлiктік керек-жарақ   Тауарларды (жұмыс. Мүлiктік 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заттарын және басқа    тар мен қызмет.    рек-жарақ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пiшiмдiк және арнайы   терді) беруге      заттарын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киiм-кешектердi сатып  арналған шарттар   басқа пішім.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алу, тігу және жөндеу  жасалады.          дiк және 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арнайы киiм-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кешектердi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сатып 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орнына ақша.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төлеу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тауарларды,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беруге арнал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ған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жасалмайды.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    Ерекше жабдықтар мен Тауарларды (жұмыс.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материалдарды сатып  тар мен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                  ді)беруге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шарттар жасалады.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    Үй-жайларды жалға 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алуға ақы төлеу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      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жасалады.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 "Басқа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ұйымдарға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қатысу" бюд.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жеттік бағ.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Лаңкестікке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қарсы 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лығында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Кеңесі жан.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ындағы Эко.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мәселелер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комиссиясын.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дағы 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 Респуб.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ұстау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ламасы "Қазақ.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на кіруі"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Ресей Феде.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    Өзге тауарларды   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сатып алу      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 "Басқа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ұйымдарға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қатысу" бюд.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жеттік бағ.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Лаңкестікке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қарсы 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лығында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Кеңесі жан.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ындағы Эко.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мәселелер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комиссиясын.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дағы 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 Респуб.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ұстау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ламасы "Қазақ.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на кіруі"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Ресей Феде.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          Қызметтер мен жұмыс.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тарды сатып 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    Коммуналдық қызмет.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терге ақы төлеу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      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жасалады.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саяси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 қамтама.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"Басқа елдер.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дардың аппа.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раттары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    Байланыс қызметіне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ақы төлеу      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 "Басқа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бағдарла.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масы, "Халық.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аралық ұйым.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дарға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қатысу" бюд.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Лаңкестікке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қарсы 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лығында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"ТМД-ның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Экономика.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Кеңесі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Экономика.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лық мәселе.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лер жөнін.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дегі комис.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сының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дерін ұстау"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ламасы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бастау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"Индустрия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кіруі"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Ресей Феде.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    Көлік қызметтеріне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ақы төлеу      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 "Басқа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миссиялар)"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ұйымдарға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қатысу" бюд.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жеттік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Лаңкестікке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қарсы 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лығында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ТМД-ның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Кеңесі жанын.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дағы Эконо.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микалық мәсе.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лелер жөнін.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комис.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 ұстау"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    Электр энергиясы  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үшін ақы төлеу 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 қам.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тамасыз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"Басқа елдер.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дардың аппа.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раттары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әкiмшiсi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болып табыла.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тын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Дүние.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жүзілік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ұйымына кіруі"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    Жылу үшін ақы төлеу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саяси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 қамтама.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сыз ету"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"Басқа елдер.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дардың аппа.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раттары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    Ғимараттарды, үй-    Тауарларды (жұмыс.   Тауарларды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жайларды, жабдықтар  тар мен қызметтер.  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мен басқа негізгі    ді) беруге арнал.  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құралдары ұстау,     ған шарттар жаса.  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қызмет көрсету,      лады.  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ағымдағы жөндеу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Сыртқы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ету"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"Басқа елдер.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орган.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дардың аппа.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раттары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ету"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кіруі"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бойынша,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Ресей Феде.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    Өзге де қызметтер    Тауарларды (жұмыс.  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мен жұмыстар         тар мен қызметтер.   (жұмыстар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ді) беруге арнал.    мен қызмет.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ған шарттар жаса.    терді) беруге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лады.                арналған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ету"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"Басқа елдер.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(елшіліктер,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миссия.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Халық.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аралық Валю.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 қорына,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Қайта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Банкiне,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Қаржы Корпор.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ациясына,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Даму Қауым.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дастығына,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Инвестиция.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лар Кепiлдiг.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iнiң Көпжақ.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 Агенттi.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гiне, Инвес.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Реттеу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Орталыққа,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Еуропа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Даму Банкiне,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Азия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Банкiне,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Ислам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мүшелiгi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2001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жылғы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желтоқсан.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дағы N 264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Заңына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Инвестиция.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лық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Реттеу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Орталықтың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шығыстарын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төлеген кезде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ету"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кіруі"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Ресей Феде.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рациясындағы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айырбастау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 бан.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кінің шотта.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рына аудару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210          Ішкі қарыздар бойын.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ша сыйақыларды (мүд.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делерді)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    Ішкі қарыздар бойын. Кредит шарттары,   Осы шарттар,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ша сыйақыларды (мүд. келісімдері (мем.  келісімдер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делерді) төлеу       лекеттік бағалы    қазынашылықтың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қағаздарды орна.   аумақтық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ластыру жағдайла.  дарында тіркел.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рынан басқа)       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жасалады.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    Республикалық бюджет. Кредит шарттары   Осы шарттар,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тен жергілікті атқар. (келісімдері)     (келісімдер)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ушы органдар алған    жасалады.         қазынашылықтың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қарыздар бойынша сый.                   аумақтық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ақыларды (мүдделерді)                   дарында тіркел.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төлеу                                   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          Сыртқы қарыздар бойын.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ша сыйақыларды (мүдде.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лерді)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221    Сыртқы қарыздар бойын. Кредит шарттары,  Осы шарттар,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ша сыйақыларды (мүдде. келісімдері (мем. келісімдер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лерді) төлеу           лекеттік бағалы   қазынашылық.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қағаздарды орна.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ластыру жағдай. 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ларынан басқа)    тіркелмейді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жасалады.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КҮРДЕЛІ ШЫҒЫНДАР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          Негізгі капиталды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411    Активтерді сатып алу   Тауарларды (жұмыс.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тар мен қызметтер.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министрлігі.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нің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аппараты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компьютер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техникасының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монитор,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жүйелік блок,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принтер,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іркіліссіз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қоректен.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діргіш көзі)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21 комплекті.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сін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алуға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ған шығыс.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тарды  қос.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арнайы,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инженерлік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нақты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қорғалуын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 айыр.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әкiмшiсi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Индус.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болып табыла.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тын Индуст.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саласы.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ндағы уәкі.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летті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масы "Қазақ.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станның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Дүниежүзілік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кіруі"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айырбастау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"Шетел.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дегі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өкілдіктерінің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кіші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Ұлттық банкі.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нің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аудару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талап етіл.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    Ғимараттар мен         Тауарларды (жұмыс.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үй-жайларды сатып алу  тар мен қызметтер.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"Сыртқы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қызметті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ету"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масы "Мемле.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кеттік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дарды матер.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иалдық-техни.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калық жарақ.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тандыру"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кіші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айырбастау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420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    Ғимараттар мен үй-жай. Тауарларды (жұмыс.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лардың құрылысы        тар мен қызметтер.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істер минис.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трлігі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дипло.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өкілдіктерін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жылжымайтын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мүлік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алу"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объектілер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салу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айырбастау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 бан.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кінің шот.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тарына аудару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    Жолдардың құрылысы     Тауарларды (жұмыс.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тар мен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430         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    Ғимараттарды, үй-жай.  Тауарларды (жұмыс.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ларды күрделі жөндеу   тар мен қызметтер.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432    Жолдарды күрделі жөн.  Тауарларды (жұмыс.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деу                    тар мен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450          Жер мен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емес активтерді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    Жер сатып алу          Тауарларды (жұмыс.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тар мен қызметтер. (жұмыстар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  қызметтерді)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 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              ған шарттар: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сының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істер министр.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лігі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сының диплома.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тиялық өкіл.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діктерін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жылжымайтын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мүлік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объектілер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салу" бюд.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жеттік бағдар.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ламасы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айырбастау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және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елшілігінің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кейіннен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соманы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Ұлттық Банкі.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нің шоттарына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аудару кезін.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де талап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етілмейді.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   Материалдық емес актив. Тауарларды (жұмыс.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тер сатып алу           тар мен қызметтер.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ді) беруге арнал.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ған шарттар жаса.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Б. КРЕДИТТЕР және ҮЛЕСТІК ҚАТЫСУ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         Ішкі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511   Мемлекеттік басқарудың  Кредит шарттары 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басқа деңгейлеріне кре. (келісімдері)    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диттер                  жасалады.  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тың аумақ.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тық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512   Заңды тұлғаларға бері. Кредит шарттары  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летін кредиттер        (келісімдері) жаса.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лады.       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тың аумақтық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 тіркел.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514    Жеке тұлғаларға бері. Кредит шарттары  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летін кредиттер       (келісімдері) жаса.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лады.       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да тіркел.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мейді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    Өзге де ішкі кредиттер Кредит шарттары 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(келісімдері)    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жасалады.  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520          Сыртқы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521    Түрлі сыртқы кредиттер Кредит шарттары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(келісімдері)   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жасалады.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В. БОРЫШТЫ ӨТЕУ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610          Ішкі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611    Мемлекеттік басқарудың Кредит шарттары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басқа деңгейлеріне     (келісімдері)   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борышты өтеу            жасалады.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    Өзге ішкі борышты      Кредит шарттары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өтеу                   (келісімдері)   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жасалады      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620            Сыртқы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621      Сыртқы борышты өтеу  Кредит шарттары,   Осы шарттар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келісімдері (мем.  (келісімдер)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лекеттік бағалы    қазынашылық.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қағаздарды орна.   тың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ластыру жағдайла.  органдарында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рынан басқа) жаса. тіркелмейді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