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5a0f" w14:textId="4ee5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 және фармацевтика қызметкерлерiне бiлiктiлiк санаттарын беру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2002 жылғы 6 желтоқсандағы N 1071 бұйрығы. Қазақстан Республикасы Әділет министрлігінде 2003 жылғы 15 қаңтарда тіркелді. Тіркеу N 2120. Күші жойылды - ҚР Денсаулық сақтау министрлігінің 2004 жылғы 25 ақпандағы N 190 (V042763)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7 маусымдағы "Бiлiм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389-І </w:t>
      </w:r>
      <w:r>
        <w:rPr>
          <w:rFonts w:ascii="Times New Roman"/>
          <w:b w:val="false"/>
          <w:i w:val="false"/>
          <w:color w:val="000000"/>
          <w:sz w:val="28"/>
        </w:rPr>
        <w:t>
, 1997 жылғы 19 мамырдағы "Қазақстан Республикасында азаматтардың денсаулығын сақтау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111-І </w:t>
      </w:r>
      <w:r>
        <w:rPr>
          <w:rFonts w:ascii="Times New Roman"/>
          <w:b w:val="false"/>
          <w:i w:val="false"/>
          <w:color w:val="000000"/>
          <w:sz w:val="28"/>
        </w:rPr>
        <w:t>
 Заңдарын, "Қазақстан Республикасы Денсаулық сақтау министрлiгiнiң мәселелерi" туралы Қазақстан Республикасы Үкiметiнің 2001 жылғы 16 қарашадағы N 1465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 және медицина және фармацевтика қызметкерлерiне бiлiктiлiк санаттарын беру жүйесiн жетiлдiру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Медицина және фармацевтика қызметкерлерiне бiлiктiлiк санаттарын беру ережесi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"Жоғары медициналық және фармацевтикалық бiлiмдi мамандарды бiлiктiлiк санатын беруге аттестациялауды өткiзудiң ережесi туралы" Қазақстан Республикасы Денсаулық сақтау iсi жөнiндегi агенттiгiнiң төрағасы мiндетiн атқарушының 2001 жылғы 1 маусымдағы N 530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Медициналық ғылым және бiлiм департаментiнiң директоры Н.Хамзинаға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Қазақстан Республикасының Әдiлет министрлiгiнде тiркелген сәтiнен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министрiнiң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6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1071 бұйрығымен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Медицина және фармацевтика қызметкерлерiне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бiлiктiлiк санатын беру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1999 жылғы 7 маусымдағы "Бiлiм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389-І </w:t>
      </w:r>
      <w:r>
        <w:rPr>
          <w:rFonts w:ascii="Times New Roman"/>
          <w:b w:val="false"/>
          <w:i w:val="false"/>
          <w:color w:val="000000"/>
          <w:sz w:val="28"/>
        </w:rPr>
        <w:t>
, 1997 жылғы 19 мамырдағы "Қазақстан Республикасында азаматтардың денсаулығын сақтау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111-І </w:t>
      </w:r>
      <w:r>
        <w:rPr>
          <w:rFonts w:ascii="Times New Roman"/>
          <w:b w:val="false"/>
          <w:i w:val="false"/>
          <w:color w:val="000000"/>
          <w:sz w:val="28"/>
        </w:rPr>
        <w:t>
 Заңдарының, "Қазақстан Республикасы Денсаулық сақтау министрлiгiнiң мәселелерi" туралы Қазақстан Республикасы Үкiметiнiң 2001 жылғы 16 қарашадағы N 1465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негiзiнде әзiрленген Медицина және фармацевтика қызметкерлерiне бiлiктiлiк санатын беру ережесi (бұдан әрi - Ереже) Қазақстан Республикасының денсаулық сақтау жүйесiнде жұмыс iстейтiн жоғары және орта кәсiптiк бiлiмдi мамандардың бiлiктiлiк санаттарын алудың тәртiбiн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Бiлiктiлiк санатын алу үшiн жоғары және орта медициналық және фармацевтикалық бiлiм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Бiлiктiлiк санаты денсаулық сақтаудың мемлекеттiк жүйесiнде жұмыс iстейтiн мамандарға, ғылыми, ғылыми-педагогикалық қызметкерлерге, денсаулық сақтаудың мемлекеттiк емес секторында жеке медицина практикасымен және фармацевтикалық қызметпен айналысатын мамандарға (бұдан әрi - мамандар) берiледi.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Бiлiктiлiк санаттарын берудi Қазақстан Республикасының азаматтардың денсаулығын сақтау саласындағы уәкiлеттi орталық атқарушы органы (бұдан әрi - уәкiлеттi орган) Қазақстан Республикасының аумағында қолданыстағы дәрiгерлiк және фармацевтикалық мамандықтар номенклатурасында көзделген мамандықтар тiзбесiне сәйкес жүргiзедi.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Медицина және фармацевтика қызметкерлерiнiң бiлiктiлiгi мынадай үш бiлiктiлiк санаты бойынша айқындалады: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екiншi санат;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бiрiншi санат;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жоғары.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Маман негiзгi, сол сияқты қоса атқаратын қызметтерiне сәйкес мамандықтар бойынша бiлiктiлiк санатын алуына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Қызметкерлерге берiлген бiлiктiлiк санаты бес жыл бойы сақталады. Бұл мерзiм өтiп кетiп және кезектегi бiлiктiлiк санатын беру рәсiмiнен өтпеген жағдайда бар санаттың күшi жойылады.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Бiлiктілік санатын беру кезiнде дәйектiлiктi сақтау керек: екiншi, бiрiншi, жоғары санаттар, ғылыми дәрежелерi бар адамдардан басқа, мыналарға: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 және фармацевтика ғылымдарының кандидаттарына осы мамандығы бойынша кәсiби талаптарына сай кем дегенде 8 жыл (ауылдық жерде - кем дегенде 6 жыл) жұмыс стажы болған кезде екiншi емес, бiрден бiрiншi санат берiледi;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 және фармацевтика ғылымдарының докторларына осы мамандығы бойынша кәсiби талаптарына сай кем дегенде 11 жыл (ауылдық жерде кем дегенде 9 жыл) жұмыс стажы болған кезде екiншi мен бiрiншi емес, бiрден жоғары санат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Денсаулық сақтау ұйымдарындағы қызметтермен айналысуға жiберiлген медициналық бiлiмi жоқ мамандарға бiлiктiлiк санатын беру осы Ереженiң талаптарына сай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Бiлiктiлiк санатына үмiткер мамандар уәкiлеттi органға өтiнiш 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Маман өтiнiмге мыналарды қоса беруге мiндеттi: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ұйым басшысы бекiткен, жұмысы мен азаматтардың денсаулығын сақтау iсiне өзiнiң қосқан үлесiн сипаттайтын көрсеткiштердi талдай отырып, соңғы үш жылдағы өндiрiстiк қызметi туралы есебiн (ғылыми және ғылыми-педагогикалық қызметкерлердiң немесе ғылыми-зерттеу институттары, оқу ұйымдары дәрiгерлерiнiң есебiне рецензияны осы мекеменiң басшысы беруге тиiс);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нотариус куәландырған дипломның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нотариус куәландырған бiлiктiлiгiн көтеруден өткенi туралы куәлiктiң көшiрмелерiн;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ұйым басшысы қол қойған және мөр басылған өндiрiстiк мiнездемесiн;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 орны бойынша ұйымның басшысы растаған, жарияланған мақалаларының тiзiмiн;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мамандығы бойынша жұмыс стажының болуын растайтын құжаттардың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нотариус куәландырған бiлiктiлiк санатын беру туралы куәлiктiң көшiрмесiн.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Уәкiлеттi орган осы уәкiлеттi орган басшысының бұйрығымен құрылатын мамандандырылған бiлiктiлiк комиссиясының ұсынымы негiзiнде өтiнiш жасалған бiлiктiлiк санатын беру немесе оны бермеу туралы шешiм шығарады.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Маман бiлiктiлiк талаптарына сай келмеген жағдайда, оған бiлiктiлiк санаты берiлмейдi.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Егер қызметкерге өтiнiш жасаған бiлiктiлiк санаты берiлмесе, ол бұрынғы санатында қалады.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Бiлiктiлiк санатын беру рәсiмдерiне байланысты даулар қолданыстағы заңға сәйкес қарастырылады.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Бiлiктiлiк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Бiлiктiлiк санаттарын алу кезiнде кәсiби бiлiктiлiгi, құзыреттiлiгi, атқаратын қызметiне сәйкес лауазымдық мiндеттерiн орындау қабiлеттiлiгi, жүйелi түрде бiлiктiлiгiн арттыруы бағаланады.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Екiншi бiлiктiлiк санаты сол мамандық бойынша кем дегенде бес жыл жұмыс стажы бар, ал ауылдық жерлерде жұмыс iстейтiн медицина және фармацевтика мамандары үшiн - кем дегенде үш жыл жұмыс стажы бар, мынадай кәсiби талаптарға сай келетiн медицина және фармацевтика қызметкерлерiне берiледi: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маманның бiлiктiлiк талаптарымен көзделген мамандықтар бойынша тиiстi бiлiмi мен практикалық дағдылары болуға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медициналық және фармацевтикалық бiлiмдi маманның мамандығы бойынша соңғы 5 жылда кем дегенде бiр жарияланымы болуға тиiс, ал ауылдық жерде жұмыс iстейтiн медицина және фармацевтика мамандары үшiн аудандық және облыстық бұқаралық ақпарат құралдарындағы жарияланымдары есептеледi;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 соңғы 5 жыл iшiнде кәсiбi бойынша жалпы көлемде кем дегенде 144 сағат (курстар, циклдер, тағылымдама), белгiленген үлгiдегi құжатты берумен расталған бiлiктiлiк арттыру мен қайта даярлаудан өтуге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Бiрiншi бiлiктiлiк санаты сол мамандық бойынша кем дегенде сегiз жыл жұмыс стажы бар, ал ауылдық жерлерде жұмыс iстейтiн медицина және фармацевтика мамандары үшiн - кем дегенде алты жыл жұмыс стажы бар, мынадай кәсiби талаптарға сай келетiн медицина және фармацевтика қызметкерлерiне берiледi: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маманның бiлiктiлiк талаптарымен көзделген мамандықтар бойынша тиiстi бiлiмi мен практикалық дағдылары болуға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медициналық және фармацевтикалық бiлiмдi маманның мамандығы бойынша соңғы 5 жылда кем дегенде 2 жарияланымы болуға тиiс, ал ауылдық жерде жұмыс iстейтiн медицина және фармацевтика мамандары үшiн аудандық және облыстық бұқаралық ақпарат құралдарындағы жарияланымдары есептеледi;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 соңғы 5 жыл iшiнде кәсiбi бойынша жалпы көлемде кем дегенде 144 сағат (курстар, циклдер, тағылымдама), белгiленген үлгiдегi құжатты берумен расталған бiлiктiлiк арттыру мен қайта даярлаудың бiр түрiнен өтуге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Жоғары бiлiктiлiк санат сол мамандық бойынша кем дегенде он бiр жыл жұмыс стажы баp, ал ауылдық жерлерде жұмыс iстейтiн медицина және фармацевтика мамандары үшiн - кем дегенде тоғыз жыл жұмыс стажы бар мынадай кәсiби талаптарға сай келетiн медицина және фармацевтика қызметкерлерiне берiледi: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маманның бiлiктiлiк талаптарымен көзделген мамандықтар бойынша тиiстi бiлiмi мен практикалық дағдылары болуға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медициналық және фармацевтикалық бiлiмдi маманның мамандығы бойынша соңғы 5 жылда кем дегенде 3 жарияланымы болуға тиiс, ал ауылдық жерде жұмыс iстейтiн медицина және фармацевтика мамандары үшiн аудандық және облыстық бұқаралық ақпарат құралдарындағы жарияланымдары есептеледi;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 соңғы 5 жыл iшiнде кәсiбi бойынша жалпы көлемде кем дегенде 144 сағат (курстар, циклдер, тағылымдама), белгiленген үлгiдегi құжатты берумен расталған бiлiктiлiк арттыру мен қайта даярлаудың бiр түрiнен өтуге тиiс.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