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7bec" w14:textId="5b47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электр жарығымен техникалық ұшуды қамтамасыз 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2002 жылғы 19 желтоқсандағы N 832-ю бұйрығы. Қазақстан Республикасы Әділет министрлігінде 2003 жылғы 18 қаңтарда тіркелді. Тіркеу N 2126.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236"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агенттік төрағасы          </w:t>
      </w:r>
      <w:r>
        <w:br/>
      </w:r>
      <w:r>
        <w:rPr>
          <w:rFonts w:ascii="Times New Roman"/>
          <w:b w:val="false"/>
          <w:i w:val="false"/>
          <w:color w:val="000000"/>
          <w:sz w:val="28"/>
        </w:rPr>
        <w:t xml:space="preserve">
2002 жылғы                   </w:t>
      </w:r>
      <w:r>
        <w:br/>
      </w:r>
      <w:r>
        <w:rPr>
          <w:rFonts w:ascii="Times New Roman"/>
          <w:b w:val="false"/>
          <w:i w:val="false"/>
          <w:color w:val="000000"/>
          <w:sz w:val="28"/>
        </w:rPr>
        <w:t>
 </w:t>
      </w: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Құрылыс істері жөніндегі     </w:t>
      </w:r>
      <w:r>
        <w:br/>
      </w:r>
      <w:r>
        <w:rPr>
          <w:rFonts w:ascii="Times New Roman"/>
          <w:b w:val="false"/>
          <w:i w:val="false"/>
          <w:color w:val="000000"/>
          <w:sz w:val="28"/>
        </w:rPr>
        <w:t xml:space="preserve">
комитет төрағасы        </w:t>
      </w:r>
      <w:r>
        <w:br/>
      </w:r>
      <w:r>
        <w:rPr>
          <w:rFonts w:ascii="Times New Roman"/>
          <w:b w:val="false"/>
          <w:i w:val="false"/>
          <w:color w:val="000000"/>
          <w:sz w:val="28"/>
        </w:rPr>
        <w:t xml:space="preserve">
2002 жылғы              </w:t>
      </w:r>
    </w:p>
    <w:bookmarkEnd w:id="0"/>
    <w:bookmarkStart w:name="z1"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1995 жылғы 20 желтоқсандағы Заң күші бар Қазақстан Республикасы Президентінің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Қоса берілген Қазақстан Республикасының азаматтық авиациясында электр жарығымен техникалық ұшуды қамтамасыз ету ережесі бекітілсін. </w:t>
      </w:r>
      <w:r>
        <w:br/>
      </w:r>
      <w:r>
        <w:rPr>
          <w:rFonts w:ascii="Times New Roman"/>
          <w:b w:val="false"/>
          <w:i w:val="false"/>
          <w:color w:val="000000"/>
          <w:sz w:val="28"/>
        </w:rPr>
        <w:t xml:space="preserve">
      2. Осы бұйрықтың орындалуын бақылауды өзіме қалдырамын. </w:t>
      </w:r>
      <w:r>
        <w:br/>
      </w:r>
      <w:r>
        <w:rPr>
          <w:rFonts w:ascii="Times New Roman"/>
          <w:b w:val="false"/>
          <w:i w:val="false"/>
          <w:color w:val="000000"/>
          <w:sz w:val="28"/>
        </w:rPr>
        <w:t xml:space="preserve">
      3. Қазақстан Республикасының Әділет министрлігінде мемлекеттік тіркеуден өткен күннен бастап осы бұйрық күшіне енеді, таныстыруға және таратуға жатады. </w:t>
      </w:r>
    </w:p>
    <w:bookmarkEnd w:id="1"/>
    <w:p>
      <w:pPr>
        <w:spacing w:after="0"/>
        <w:ind w:left="0"/>
        <w:jc w:val="both"/>
      </w:pPr>
      <w:r>
        <w:rPr>
          <w:rFonts w:ascii="Times New Roman"/>
          <w:b w:val="false"/>
          <w:i/>
          <w:color w:val="000000"/>
          <w:sz w:val="28"/>
        </w:rPr>
        <w:t xml:space="preserve">       Төраға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2002 жылғы 19 желтоқсандағы   </w:t>
      </w:r>
      <w:r>
        <w:br/>
      </w:r>
      <w:r>
        <w:rPr>
          <w:rFonts w:ascii="Times New Roman"/>
          <w:b w:val="false"/>
          <w:i w:val="false"/>
          <w:color w:val="000000"/>
          <w:sz w:val="28"/>
        </w:rPr>
        <w:t xml:space="preserve">
N 832-ю Бұйрығымен        </w:t>
      </w:r>
      <w:r>
        <w:br/>
      </w:r>
      <w:r>
        <w:rPr>
          <w:rFonts w:ascii="Times New Roman"/>
          <w:b w:val="false"/>
          <w:i w:val="false"/>
          <w:color w:val="000000"/>
          <w:sz w:val="28"/>
        </w:rPr>
        <w:t xml:space="preserve">
бекітілді             </w:t>
      </w:r>
    </w:p>
    <w:bookmarkStart w:name="z2" w:id="2"/>
    <w:p>
      <w:pPr>
        <w:spacing w:after="0"/>
        <w:ind w:left="0"/>
        <w:jc w:val="left"/>
      </w:pPr>
      <w:r>
        <w:rPr>
          <w:rFonts w:ascii="Times New Roman"/>
          <w:b/>
          <w:i w:val="false"/>
          <w:color w:val="000000"/>
        </w:rPr>
        <w:t xml:space="preserve"> 
  Қазақстан Республикасы азаматтық авиациясындағы ұшуларды электрожарықтаутехникалық қамтамасыз ету </w:t>
      </w:r>
      <w:r>
        <w:br/>
      </w:r>
      <w:r>
        <w:rPr>
          <w:rFonts w:ascii="Times New Roman"/>
          <w:b/>
          <w:i w:val="false"/>
          <w:color w:val="000000"/>
        </w:rPr>
        <w:t xml:space="preserve">
Ережелері </w:t>
      </w:r>
    </w:p>
    <w:bookmarkEnd w:id="2"/>
    <w:bookmarkStart w:name="z3" w:id="3"/>
    <w:p>
      <w:pPr>
        <w:spacing w:after="0"/>
        <w:ind w:left="0"/>
        <w:jc w:val="both"/>
      </w:pPr>
      <w:r>
        <w:rPr>
          <w:rFonts w:ascii="Times New Roman"/>
          <w:b w:val="false"/>
          <w:i w:val="false"/>
          <w:color w:val="000000"/>
          <w:sz w:val="28"/>
        </w:rPr>
        <w:t>
      Қазақстан Республикасы азаматтық авиациясындағы ұшуларды электрожарықтаутехникалық қамтамасыз ету Ережелері (әрі қарай - Ережелер) Қазақстан Республикасы Президентінің 1995 жылғы 20 желтоқсандағы Заңдық күші бар N 2697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Республикасының 2001 жылғы 15 желтоқсандағы N 271-І " Азаматтық авиацияны мемлекеттік реттеу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Үкіметінің 2002 жылғы 7 желтоқсандағы N 1822 Қаулысымен бекітілген "Электрэнергиясын пайдалану Ережелеріне (әрі қарай - электр энергиясын пайдалану Ережелері), Қазақстан Республикасының басқадай пәрменді нормативтік-құқықтық актілеріне сәйкес, сондай-ақ Халықаралық азаматтық авиация ұйымының ХААҰ стандарттары мен ұсынбаларын ескере отырып даярланды. </w:t>
      </w:r>
    </w:p>
    <w:bookmarkEnd w:id="3"/>
    <w:bookmarkStart w:name="z4" w:id="4"/>
    <w:p>
      <w:pPr>
        <w:spacing w:after="0"/>
        <w:ind w:left="0"/>
        <w:jc w:val="left"/>
      </w:pPr>
      <w:r>
        <w:rPr>
          <w:rFonts w:ascii="Times New Roman"/>
          <w:b/>
          <w:i w:val="false"/>
          <w:color w:val="000000"/>
        </w:rPr>
        <w:t xml:space="preserve"> 
  1. Жалпы қағидалар </w:t>
      </w:r>
    </w:p>
    <w:bookmarkEnd w:id="4"/>
    <w:bookmarkStart w:name="z5" w:id="5"/>
    <w:p>
      <w:pPr>
        <w:spacing w:after="0"/>
        <w:ind w:left="0"/>
        <w:jc w:val="both"/>
      </w:pPr>
      <w:r>
        <w:rPr>
          <w:rFonts w:ascii="Times New Roman"/>
          <w:b w:val="false"/>
          <w:i w:val="false"/>
          <w:color w:val="000000"/>
          <w:sz w:val="28"/>
        </w:rPr>
        <w:t xml:space="preserve">
      1. Осы Ережелерде пайдаланылатын негізгі түсініктер мен терминдер: </w:t>
      </w:r>
      <w:r>
        <w:br/>
      </w:r>
      <w:r>
        <w:rPr>
          <w:rFonts w:ascii="Times New Roman"/>
          <w:b w:val="false"/>
          <w:i w:val="false"/>
          <w:color w:val="000000"/>
          <w:sz w:val="28"/>
        </w:rPr>
        <w:t xml:space="preserve">
      көрінім - атмосфералық жағдайлармен анықталады және күндіз жарықталынбаған көрнекті объектілерді, түнде жарықталынған көрнекті объектілерді көру мен тану мүмкіндігіне орай арақашықтық өлшем бірлігімен көрсетіледі: </w:t>
      </w:r>
      <w:r>
        <w:br/>
      </w:r>
      <w:r>
        <w:rPr>
          <w:rFonts w:ascii="Times New Roman"/>
          <w:b w:val="false"/>
          <w:i w:val="false"/>
          <w:color w:val="000000"/>
          <w:sz w:val="28"/>
        </w:rPr>
        <w:t xml:space="preserve">
      1) ұшу қону жолағындағы көрінім (ұшу қону жолағындағы көрінім қашықтығы) - ұшу қону жолағының орталық сызығы бойында тұрған әуе кемесінің ұшқышы ұшу қону жолағындағы бетіндегі арнайы таңбаны немесе ұшу қону жолағының шектеуші болмаса оның орталық сызығын белгілеуші от-шамдарды көре алатындай шамадағы ең ұзақ қашықтық; </w:t>
      </w:r>
      <w:r>
        <w:br/>
      </w:r>
      <w:r>
        <w:rPr>
          <w:rFonts w:ascii="Times New Roman"/>
          <w:b w:val="false"/>
          <w:i w:val="false"/>
          <w:color w:val="000000"/>
          <w:sz w:val="28"/>
        </w:rPr>
        <w:t xml:space="preserve">
      2) әуежайды электроэнергиямен қамтамасыз етудің сыртқы тәуелсіз көзі - басқадай энергия көздерінің кернеуі жоғалған кезде әуежай объектілеріне қажетті кернеуді қамтамасыз ететін энергожүйе түйіні, электростанция, қосалқы станция; </w:t>
      </w:r>
      <w:r>
        <w:br/>
      </w:r>
      <w:r>
        <w:rPr>
          <w:rFonts w:ascii="Times New Roman"/>
          <w:b w:val="false"/>
          <w:i w:val="false"/>
          <w:color w:val="000000"/>
          <w:sz w:val="28"/>
        </w:rPr>
        <w:t xml:space="preserve">
      3) глиссада - қонуға бет алудың соңғы кезеңінде әуе кемесінің төмендеуі үшін белгіленген ұшу профилі; </w:t>
      </w:r>
      <w:r>
        <w:br/>
      </w:r>
      <w:r>
        <w:rPr>
          <w:rFonts w:ascii="Times New Roman"/>
          <w:b w:val="false"/>
          <w:i w:val="false"/>
          <w:color w:val="000000"/>
          <w:sz w:val="28"/>
        </w:rPr>
        <w:t xml:space="preserve">
      4) глиссадалық от-шамдар - глиссаданы көзбен көріп индикациялау үшін арналған от-шамдар; </w:t>
      </w:r>
      <w:r>
        <w:br/>
      </w:r>
      <w:r>
        <w:rPr>
          <w:rFonts w:ascii="Times New Roman"/>
          <w:b w:val="false"/>
          <w:i w:val="false"/>
          <w:color w:val="000000"/>
          <w:sz w:val="28"/>
        </w:rPr>
        <w:t xml:space="preserve">
      5) электроэнергиямен қамтамасыз етудің автономиялық көзі - әуежай электр жүйесімен байланысы жоқ және электроэнергиямен кепілді түрде қамтамасыз ететін қалқанға немесе электр-қабылдағыштарға тікелей қосылған энергия көзі; </w:t>
      </w:r>
      <w:r>
        <w:br/>
      </w:r>
      <w:r>
        <w:rPr>
          <w:rFonts w:ascii="Times New Roman"/>
          <w:b w:val="false"/>
          <w:i w:val="false"/>
          <w:color w:val="000000"/>
          <w:sz w:val="28"/>
        </w:rPr>
        <w:t xml:space="preserve">
      6) электроэнергиямен қамтамасыз етудің резервтік (сақтық) көзі - электроэнергиямен қамтамасыз ететін негізгі энергия көзі бұзылған жағдайда электроқабылдағыштарға шұғыл қосылатын және электр-энергиямен қамтамасыз ететін негізгі энергия көзін қалпына келтіру үшін қажетті ең көп уақыт мөлшерінен де артық мерзім ішінде электрэнергиямен қамтамасыз ете алатын энергия көзі; </w:t>
      </w:r>
      <w:r>
        <w:br/>
      </w:r>
      <w:r>
        <w:rPr>
          <w:rFonts w:ascii="Times New Roman"/>
          <w:b w:val="false"/>
          <w:i w:val="false"/>
          <w:color w:val="000000"/>
          <w:sz w:val="28"/>
        </w:rPr>
        <w:t xml:space="preserve">
      7) сындарлы өңір - әуе көліктерін қоса алғанда тасымалдау құралдары пайда болған кезде радиомаяктар сипаттамаларының жарамсыз бұрмалануын туындататын курстік немесе глиссадалық радиомаяктар айналасындағы әуе кеңістігі; </w:t>
      </w:r>
      <w:r>
        <w:br/>
      </w:r>
      <w:r>
        <w:rPr>
          <w:rFonts w:ascii="Times New Roman"/>
          <w:b w:val="false"/>
          <w:i w:val="false"/>
          <w:color w:val="000000"/>
          <w:sz w:val="28"/>
        </w:rPr>
        <w:t xml:space="preserve">
      8) желілік от-шам - ең оңтайлы аралықпен көлденең желі бойына орнатылып, қашықтықтан жарық жолақ болып көрінетін екі немесе оданда көп от-шамдар; </w:t>
      </w:r>
      <w:r>
        <w:br/>
      </w:r>
      <w:r>
        <w:rPr>
          <w:rFonts w:ascii="Times New Roman"/>
          <w:b w:val="false"/>
          <w:i w:val="false"/>
          <w:color w:val="000000"/>
          <w:sz w:val="28"/>
        </w:rPr>
        <w:t xml:space="preserve">
      9) метрологиялық қамтамасыз ету - өлшемдердің бірегейлігі мен талапқа сай нақтылығына қол жеткізу үшін қажетті ғылыми және ұйымдастырушылық негіздерді, техникалық құралдарды, ережелер мен нормаларды орнықтыру және қолдану; </w:t>
      </w:r>
      <w:r>
        <w:br/>
      </w:r>
      <w:r>
        <w:rPr>
          <w:rFonts w:ascii="Times New Roman"/>
          <w:b w:val="false"/>
          <w:i w:val="false"/>
          <w:color w:val="000000"/>
          <w:sz w:val="28"/>
        </w:rPr>
        <w:t xml:space="preserve">
      10) аэродром минимумы - әуе кемесінің нақтылы түрінің осы нақтылы аэродромда ұшып-қонуына рұқсат етілетін ұшып-қону жолағы мен бұлттардың төмендегі шектік биіктігіндегі ( немесе - шешім қабылдау биіктігіндегі көрінімдердің ең төменгі мүмкін мәні; </w:t>
      </w:r>
      <w:r>
        <w:br/>
      </w:r>
      <w:r>
        <w:rPr>
          <w:rFonts w:ascii="Times New Roman"/>
          <w:b w:val="false"/>
          <w:i w:val="false"/>
          <w:color w:val="000000"/>
          <w:sz w:val="28"/>
        </w:rPr>
        <w:t xml:space="preserve">
      11) әуежай объектілерін электроэнергиямен қамтамасыз етудің бұзылуы - электроэнергиямен қамтамасыз ету желісінің осы объектіні резервтік (сақтық) энергия көзіне ауыстыру үшін тағайындалған мерзімнен кем уақытқа үзілуі; </w:t>
      </w:r>
      <w:r>
        <w:br/>
      </w:r>
      <w:r>
        <w:rPr>
          <w:rFonts w:ascii="Times New Roman"/>
          <w:b w:val="false"/>
          <w:i w:val="false"/>
          <w:color w:val="000000"/>
          <w:sz w:val="28"/>
        </w:rPr>
        <w:t xml:space="preserve">
      12) ұшуларды электрожарықтаутехникалық қамтамасыз ету қызметінің объектілері - ұшуларды жарықтау техникалық қамтамасыз етуге, 10 (6) киловольттық кернеуді 0,4 киловольтқа трансформациялауға, электроэнергияны әуежай объектілерінің, авиакәсіпорнының қызметтік және жолаушылық объектілерінің электроқуаттылық жабдықтары арасына жеткізуге және таратуға арналған электроқондырғылары бар объектілер; </w:t>
      </w:r>
      <w:r>
        <w:br/>
      </w:r>
      <w:r>
        <w:rPr>
          <w:rFonts w:ascii="Times New Roman"/>
          <w:b w:val="false"/>
          <w:i w:val="false"/>
          <w:color w:val="000000"/>
          <w:sz w:val="28"/>
        </w:rPr>
        <w:t xml:space="preserve">
      13) от-шам - жарық-сигналдық жүйенің негізгі элементі саналатын, ұйғарымды көлбеулікпен жарықтау аспабы; </w:t>
      </w:r>
      <w:r>
        <w:br/>
      </w:r>
      <w:r>
        <w:rPr>
          <w:rFonts w:ascii="Times New Roman"/>
          <w:b w:val="false"/>
          <w:i w:val="false"/>
          <w:color w:val="000000"/>
          <w:sz w:val="28"/>
        </w:rPr>
        <w:t xml:space="preserve">
      14) жоғары қарқынды от-шам (ЖҚО) - жарықтау қуаты 10000 кандел және одан да жоғары жарық сигналын беретін от-шам; </w:t>
      </w:r>
      <w:r>
        <w:br/>
      </w:r>
      <w:r>
        <w:rPr>
          <w:rFonts w:ascii="Times New Roman"/>
          <w:b w:val="false"/>
          <w:i w:val="false"/>
          <w:color w:val="000000"/>
          <w:sz w:val="28"/>
        </w:rPr>
        <w:t xml:space="preserve">
      15) аз қарқынды от-шам (АҚО) - жарықтау қуаты 10000 канделден төмен жарық сигналын беретін от-шам; </w:t>
      </w:r>
      <w:r>
        <w:br/>
      </w:r>
      <w:r>
        <w:rPr>
          <w:rFonts w:ascii="Times New Roman"/>
          <w:b w:val="false"/>
          <w:i w:val="false"/>
          <w:color w:val="000000"/>
          <w:sz w:val="28"/>
        </w:rPr>
        <w:t xml:space="preserve">
      16) от-шамның бұзылуы - жаңа от-шамның нормалық жарық қуатымен салыстырғанда жарықтың орташа қуатының ұйғарымды көлбеулікпен сәуле шашуының қайсыбір себептермен 50%-дан артық кемуі; </w:t>
      </w:r>
      <w:r>
        <w:br/>
      </w:r>
      <w:r>
        <w:rPr>
          <w:rFonts w:ascii="Times New Roman"/>
          <w:b w:val="false"/>
          <w:i w:val="false"/>
          <w:color w:val="000000"/>
          <w:sz w:val="28"/>
        </w:rPr>
        <w:t xml:space="preserve">
      17) әуежай объектілерін электроэнергиямен қамтамасыз етудің бұзылуы - нақтылы объектіні резервтік (сақтық) энергия көзіне қосу үшін белгіленген уақыт мөлшерінен артық мерзімге негізгі электроэнергия көзінің өшіп қалуы; </w:t>
      </w:r>
      <w:r>
        <w:br/>
      </w:r>
      <w:r>
        <w:rPr>
          <w:rFonts w:ascii="Times New Roman"/>
          <w:b w:val="false"/>
          <w:i w:val="false"/>
          <w:color w:val="000000"/>
          <w:sz w:val="28"/>
        </w:rPr>
        <w:t xml:space="preserve">
      18) талдау - жұмыскер құрамның кәсіби дайындығын жетілдіре түсу, жұмыстағы ауытқуларды жою және олардың алдын алу мақсатында атқарылған істердің сапасына талдау жасау; </w:t>
      </w:r>
      <w:r>
        <w:br/>
      </w:r>
      <w:r>
        <w:rPr>
          <w:rFonts w:ascii="Times New Roman"/>
          <w:b w:val="false"/>
          <w:i w:val="false"/>
          <w:color w:val="000000"/>
          <w:sz w:val="28"/>
        </w:rPr>
        <w:t xml:space="preserve">
      19) электр қуатымен қамтамасыз етудің үздіксіз жүйесі - технологиялық жабдықтың үзіліссіз жұмысын бұзылмайтындай мерзім ішінде электрқуатымен қамтамасыз етуді өз қалпында сақтайтын электр қуатының жүйесі; </w:t>
      </w:r>
      <w:r>
        <w:br/>
      </w:r>
      <w:r>
        <w:rPr>
          <w:rFonts w:ascii="Times New Roman"/>
          <w:b w:val="false"/>
          <w:i w:val="false"/>
          <w:color w:val="000000"/>
          <w:sz w:val="28"/>
        </w:rPr>
        <w:t xml:space="preserve">
      20) электр қуатымен кепілді қамтамасыз ету жүйесі - тиісті нормативтік мерзімнен аспайтын уақыт ішінде электр қуатымен қамтамасыз етуді қалпында сақтайтын резервтік (сақтық) қуат жүйесі; </w:t>
      </w:r>
      <w:r>
        <w:br/>
      </w:r>
      <w:r>
        <w:rPr>
          <w:rFonts w:ascii="Times New Roman"/>
          <w:b w:val="false"/>
          <w:i w:val="false"/>
          <w:color w:val="000000"/>
          <w:sz w:val="28"/>
        </w:rPr>
        <w:t xml:space="preserve">
      21) аэродромның жарық-сигналдық жабдықтар жүйесі - аэродромда белгілі сұлба бойынша орналастырылған және көрінімнің әртүрлі жағдайында әуе кемелерінің ұшып шығуын, қонар алдындағы соңғы даярлығын, қонуы мен жүгірісін қамтамасыз етуге арналған жарық-сигналдық аспаптардың, электр жабдықтары мен басқару аппараттарының жиынтығы; </w:t>
      </w:r>
      <w:r>
        <w:br/>
      </w:r>
      <w:r>
        <w:rPr>
          <w:rFonts w:ascii="Times New Roman"/>
          <w:b w:val="false"/>
          <w:i w:val="false"/>
          <w:color w:val="000000"/>
          <w:sz w:val="28"/>
        </w:rPr>
        <w:t xml:space="preserve">
      22) жарықтың орташа қуат-күші - жарық шоғырының барлық бағыттар бойынша ұйғарымды көлбеулікпен сәуле шашу шеңберіндегі жарық қуатының орташаланған мәні; </w:t>
      </w:r>
      <w:r>
        <w:br/>
      </w:r>
      <w:r>
        <w:rPr>
          <w:rFonts w:ascii="Times New Roman"/>
          <w:b w:val="false"/>
          <w:i w:val="false"/>
          <w:color w:val="000000"/>
          <w:sz w:val="28"/>
        </w:rPr>
        <w:t xml:space="preserve">
      23) электрмен жабдықтау - әуежай мен оның объектілерін энергия жүйесінен электроэнергиямен қамтамасыз ету; </w:t>
      </w:r>
      <w:r>
        <w:br/>
      </w:r>
      <w:r>
        <w:rPr>
          <w:rFonts w:ascii="Times New Roman"/>
          <w:b w:val="false"/>
          <w:i w:val="false"/>
          <w:color w:val="000000"/>
          <w:sz w:val="28"/>
        </w:rPr>
        <w:t xml:space="preserve">
      24) электр қондырғылары - электр энергиясын өндіруге, өзгертуге, трансформациялауға, жеткізуге, таратуға және оны энергияның басқа түріне айналдыруға арналған машиналардың, желілік аппараттар мен жабдықтардың (осылар орнатылған ғимараттар мен үй-жайларды қоса алғандағы) жиынтығы. </w:t>
      </w:r>
    </w:p>
    <w:bookmarkEnd w:id="5"/>
    <w:bookmarkStart w:name="z6" w:id="6"/>
    <w:p>
      <w:pPr>
        <w:spacing w:after="0"/>
        <w:ind w:left="0"/>
        <w:jc w:val="both"/>
      </w:pPr>
      <w:r>
        <w:rPr>
          <w:rFonts w:ascii="Times New Roman"/>
          <w:b w:val="false"/>
          <w:i w:val="false"/>
          <w:color w:val="000000"/>
          <w:sz w:val="28"/>
        </w:rPr>
        <w:t xml:space="preserve">
      2. Осы Ережелер Қазақстан Республикасы азаматтық авиациясындағы ұшуларды электр жарықтау-техникасымен қамтамасыз етуді, ұйымдастырудың, азаматтық авиация ұйымдарындағы электроқондырғыларды техникалық пайдаланудың тәртібін реттейтін және ұшуларды электр жарықтау техникалық қамтамасыз ету қызметінің мақсаттары мен міндеттерін айқындайтын негізгі нормативтік құжат болып табылады. </w:t>
      </w:r>
    </w:p>
    <w:bookmarkEnd w:id="6"/>
    <w:bookmarkStart w:name="z7" w:id="7"/>
    <w:p>
      <w:pPr>
        <w:spacing w:after="0"/>
        <w:ind w:left="0"/>
        <w:jc w:val="both"/>
      </w:pPr>
      <w:r>
        <w:rPr>
          <w:rFonts w:ascii="Times New Roman"/>
          <w:b w:val="false"/>
          <w:i w:val="false"/>
          <w:color w:val="000000"/>
          <w:sz w:val="28"/>
        </w:rPr>
        <w:t xml:space="preserve">
      3. Осы Ережелердің талаптары азаматтық авиация ұйымдарының басшылар құрамы үшін, ұшуларды электр жарықтау-техникалық қамтамасыз етуге қатысатын немесе өз қызметтерінде электроқондырғыларды қолданатын және азаматтық авиация ұйымдарында олардың техникалық пайдалану мәселелерін ұйымдаструды шешетін инженерлік-техникалық құраммен қызмет салалары үшін міндетті болып табылады. </w:t>
      </w:r>
    </w:p>
    <w:bookmarkEnd w:id="7"/>
    <w:bookmarkStart w:name="z8" w:id="8"/>
    <w:p>
      <w:pPr>
        <w:spacing w:after="0"/>
        <w:ind w:left="0"/>
        <w:jc w:val="both"/>
      </w:pPr>
      <w:r>
        <w:rPr>
          <w:rFonts w:ascii="Times New Roman"/>
          <w:b w:val="false"/>
          <w:i w:val="false"/>
          <w:color w:val="000000"/>
          <w:sz w:val="28"/>
        </w:rPr>
        <w:t xml:space="preserve">
      4. Ұшуларды электрлік жарықтау-техникалық қамтамасыз етуге қатысты басқадай барлық құжаттар осы Ережелердің талаптарына сай дайындалады. </w:t>
      </w:r>
    </w:p>
    <w:bookmarkEnd w:id="8"/>
    <w:p>
      <w:pPr>
        <w:spacing w:after="0"/>
        <w:ind w:left="0"/>
        <w:jc w:val="left"/>
      </w:pPr>
      <w:r>
        <w:rPr>
          <w:rFonts w:ascii="Times New Roman"/>
          <w:b/>
          <w:i w:val="false"/>
          <w:color w:val="000000"/>
        </w:rPr>
        <w:t xml:space="preserve"> 2. Ұшуларды электрожарықтау-техникалық қамтамасыз ету қызметінің мақсаты, функциялары </w:t>
      </w:r>
    </w:p>
    <w:bookmarkStart w:name="z9" w:id="9"/>
    <w:p>
      <w:pPr>
        <w:spacing w:after="0"/>
        <w:ind w:left="0"/>
        <w:jc w:val="both"/>
      </w:pPr>
      <w:r>
        <w:rPr>
          <w:rFonts w:ascii="Times New Roman"/>
          <w:b w:val="false"/>
          <w:i w:val="false"/>
          <w:color w:val="000000"/>
          <w:sz w:val="28"/>
        </w:rPr>
        <w:t xml:space="preserve">
      5. Ұшуларды электрожарықтаутехникалық қамтамасыз ету қызметі азаматтық авиациядағы негізгі қызметтердің бірі болып саналады және ол әуе кемелерінің ұшуларын жарықтау-техникалық қамтамасыз ету мен азаматтық авиацияның қызметтік-өндірістік объектілерін өнеркәсіптік жиіліктегі электр энергиясымен орталықтандырылған түрде жабдықтауға арналған. </w:t>
      </w:r>
    </w:p>
    <w:bookmarkEnd w:id="9"/>
    <w:bookmarkStart w:name="z10" w:id="10"/>
    <w:p>
      <w:pPr>
        <w:spacing w:after="0"/>
        <w:ind w:left="0"/>
        <w:jc w:val="both"/>
      </w:pPr>
      <w:r>
        <w:rPr>
          <w:rFonts w:ascii="Times New Roman"/>
          <w:b w:val="false"/>
          <w:i w:val="false"/>
          <w:color w:val="000000"/>
          <w:sz w:val="28"/>
        </w:rPr>
        <w:t xml:space="preserve">
      6. Өз мақсатына сай ұшуларды электрожарықтаутехниқалық қамтамасыз ету қызметі әуе кемелерінің ұшып шығуын, қонуы мен жүгірісін қамтамасыз ететін аэродромдағы жарықтау-сигналдық жабдықтар жүйесіне техникалық қызмет жасап, ұшуларды электрожарықтаутехниқалық қамтамасыз ету қызметінің объектілеріндегі және жалпы мақсаттағы қызметтік-өндірістік ғимараттардағы электроқондырғылардың (сақтық дизель-генераторлардың, төменгі кернеулік жарықтау мен қуат тарататын қалқандардың, олардан шығатын электрожелілердің, т.с.с.) техникалық пайдаланысын жүзеге асырады. </w:t>
      </w:r>
    </w:p>
    <w:bookmarkEnd w:id="10"/>
    <w:bookmarkStart w:name="z11" w:id="11"/>
    <w:p>
      <w:pPr>
        <w:spacing w:after="0"/>
        <w:ind w:left="0"/>
        <w:jc w:val="both"/>
      </w:pPr>
      <w:r>
        <w:rPr>
          <w:rFonts w:ascii="Times New Roman"/>
          <w:b w:val="false"/>
          <w:i w:val="false"/>
          <w:color w:val="000000"/>
          <w:sz w:val="28"/>
        </w:rPr>
        <w:t xml:space="preserve">
      7. Электрожарықтаутехникалық жабдықтарын техникалық пайдалану кезінде ұшуларды электрожарықтаутехникалы қамтамасыз ету қызметі: </w:t>
      </w:r>
      <w:r>
        <w:br/>
      </w:r>
      <w:r>
        <w:rPr>
          <w:rFonts w:ascii="Times New Roman"/>
          <w:b w:val="false"/>
          <w:i w:val="false"/>
          <w:color w:val="000000"/>
          <w:sz w:val="28"/>
        </w:rPr>
        <w:t xml:space="preserve">
      1) осы жабдықтарды ағымдық және жоспарлы - сақтандырулық жөндеулерден өткізіп, жөндеу мен регламенттік жұмыстардан кейін баптау - реттеу жұмыстарын атқарады; </w:t>
      </w:r>
      <w:r>
        <w:br/>
      </w:r>
      <w:r>
        <w:rPr>
          <w:rFonts w:ascii="Times New Roman"/>
          <w:b w:val="false"/>
          <w:i w:val="false"/>
          <w:color w:val="000000"/>
          <w:sz w:val="28"/>
        </w:rPr>
        <w:t xml:space="preserve">
      2) электр жабдықтарына (қызмет көрсетер құрамы жоқ тіркеме әуежайлардағы құралдарды қоса есептегенде) техникалық қызмет жасап, апаттық және ағымдық жөндеулерден өткізеді; </w:t>
      </w:r>
      <w:r>
        <w:br/>
      </w:r>
      <w:r>
        <w:rPr>
          <w:rFonts w:ascii="Times New Roman"/>
          <w:b w:val="false"/>
          <w:i w:val="false"/>
          <w:color w:val="000000"/>
          <w:sz w:val="28"/>
        </w:rPr>
        <w:t xml:space="preserve">
      3) ұшуларды электрожарықтаутехникалық қамтамасыз ету қызметінің электроқондырғыларына жасалатын жоспарлы-сақтық жұмыстарының жылдық графиктерін, жарықтау-сигналдық құралдар бойынша регламенттік жұмыстар жоспарларын даярлайды; </w:t>
      </w:r>
      <w:r>
        <w:br/>
      </w:r>
      <w:r>
        <w:rPr>
          <w:rFonts w:ascii="Times New Roman"/>
          <w:b w:val="false"/>
          <w:i w:val="false"/>
          <w:color w:val="000000"/>
          <w:sz w:val="28"/>
        </w:rPr>
        <w:t xml:space="preserve">
      4) аэродромдағы жарықтау-сигналдық жүйелерінің ұшылымдық тексерістерін ұйымдастырады; </w:t>
      </w:r>
      <w:r>
        <w:br/>
      </w:r>
      <w:r>
        <w:rPr>
          <w:rFonts w:ascii="Times New Roman"/>
          <w:b w:val="false"/>
          <w:i w:val="false"/>
          <w:color w:val="000000"/>
          <w:sz w:val="28"/>
        </w:rPr>
        <w:t xml:space="preserve">
      5) ұшуларды электрожарықтаутехникалық қамтамасыз ету құрал-жабдықтарының техникалық пайдаланыс көрсеткіштерін, істен шығуларын, апаттарын, зақымдануы мен бүлінуін есепке ала алады және талдау жасайды; </w:t>
      </w:r>
      <w:r>
        <w:br/>
      </w:r>
      <w:r>
        <w:rPr>
          <w:rFonts w:ascii="Times New Roman"/>
          <w:b w:val="false"/>
          <w:i w:val="false"/>
          <w:color w:val="000000"/>
          <w:sz w:val="28"/>
        </w:rPr>
        <w:t xml:space="preserve">
      6) электржарықтаутехникалық жабдықтардың жарамдылық нормаларға сай келуіне бақылау жасайды; </w:t>
      </w:r>
      <w:r>
        <w:br/>
      </w:r>
      <w:r>
        <w:rPr>
          <w:rFonts w:ascii="Times New Roman"/>
          <w:b w:val="false"/>
          <w:i w:val="false"/>
          <w:color w:val="000000"/>
          <w:sz w:val="28"/>
        </w:rPr>
        <w:t xml:space="preserve">
      7) ұшуларды электрожарықтаутехникалық қамтамасыз ету жабдықтары жұмысындағы ұшу қызметінің бұзылуына соқтырған барлық бұзылыс жағдайларға тергеу жүргізуді ұйымдастырады және оған мүдделі қызмет салаларымен бірлесе отырып қатысады; </w:t>
      </w:r>
      <w:r>
        <w:br/>
      </w:r>
      <w:r>
        <w:rPr>
          <w:rFonts w:ascii="Times New Roman"/>
          <w:b w:val="false"/>
          <w:i w:val="false"/>
          <w:color w:val="000000"/>
          <w:sz w:val="28"/>
        </w:rPr>
        <w:t xml:space="preserve">
      8) пайдаланыстағы, жаңа келген және шығын болған электр жабдықтарын, қосалқы бөлшектер мен аспаптарды, материалдарды есепке алып, олардың сақталуы мен ұтымды пайдаланылуын жүзеге асырады; </w:t>
      </w:r>
      <w:r>
        <w:br/>
      </w:r>
      <w:r>
        <w:rPr>
          <w:rFonts w:ascii="Times New Roman"/>
          <w:b w:val="false"/>
          <w:i w:val="false"/>
          <w:color w:val="000000"/>
          <w:sz w:val="28"/>
        </w:rPr>
        <w:t xml:space="preserve">
      9) ұшуларды электрожарықтаутехникалық қамтамасыз ету жабдықтарын күрделі жөндеуден өткізу және оларға баптау жұмыстарын жүргізу үшін белгіленген мерзімде және тиісті үлгі бойынша электржабдықтарына, қосалқы жабдықтар мен аспаптарға, материалдарға, қажетті қаржыға сұраныстар тұрады; </w:t>
      </w:r>
      <w:r>
        <w:br/>
      </w:r>
      <w:r>
        <w:rPr>
          <w:rFonts w:ascii="Times New Roman"/>
          <w:b w:val="false"/>
          <w:i w:val="false"/>
          <w:color w:val="000000"/>
          <w:sz w:val="28"/>
        </w:rPr>
        <w:t xml:space="preserve">
      10) электржабдықтарын орнатылған тәртіп бойынша есептен шығару және басқа ұйымдарға өткізу жөніндегі актілерді ресімдейді; </w:t>
      </w:r>
      <w:r>
        <w:br/>
      </w:r>
      <w:r>
        <w:rPr>
          <w:rFonts w:ascii="Times New Roman"/>
          <w:b w:val="false"/>
          <w:i w:val="false"/>
          <w:color w:val="000000"/>
          <w:sz w:val="28"/>
        </w:rPr>
        <w:t xml:space="preserve">
      11) азаматтық авиация ұйымының қызмет салалары бойынша электроэнергияның бөлінуіне есепке алынуына және ұтымды пайдаланылуына бақылау жүргізуді жүзеге асырады; </w:t>
      </w:r>
      <w:r>
        <w:br/>
      </w:r>
      <w:r>
        <w:rPr>
          <w:rFonts w:ascii="Times New Roman"/>
          <w:b w:val="false"/>
          <w:i w:val="false"/>
          <w:color w:val="000000"/>
          <w:sz w:val="28"/>
        </w:rPr>
        <w:t xml:space="preserve">
      12) ағымдық пайдаланыс нәтижелері негізінде жоғарыкернеулік, төменкернеулік және жарықтау-техникалық жабдықтарына ақаулық ведомостыларды жасайды; </w:t>
      </w:r>
      <w:r>
        <w:br/>
      </w:r>
      <w:r>
        <w:rPr>
          <w:rFonts w:ascii="Times New Roman"/>
          <w:b w:val="false"/>
          <w:i w:val="false"/>
          <w:color w:val="000000"/>
          <w:sz w:val="28"/>
        </w:rPr>
        <w:t xml:space="preserve">
      13) азаматтық авиация ұйымының жердегі ғимараттарын пайдалану бөлімімен (капиталдық құрылыс бөлімімен), бірлесе отырып ұшуларды электрожарықтаутехникалық қамтамасыз ету, электр жабдықтарын күрделі жөндеуден өткізудің жоспарларын дайындайды; </w:t>
      </w:r>
      <w:r>
        <w:br/>
      </w:r>
      <w:r>
        <w:rPr>
          <w:rFonts w:ascii="Times New Roman"/>
          <w:b w:val="false"/>
          <w:i w:val="false"/>
          <w:color w:val="000000"/>
          <w:sz w:val="28"/>
        </w:rPr>
        <w:t xml:space="preserve">
      14) азаматтық авиация ұйымының жердегі ғимараттарды пайдалану бөлімімен капиталдық құрылыс бөлімі, құрылыстық пайдалану-жөндеу басқармасы бірлесе отырып мердігерлік ұйымдардың электр жабдықтарын күрделі жөндеулерден өткізіп, жұмысын қалпына келтіру үшін атқарған істерінің технологиясы мен көлеміне бақылау жүргізеді; </w:t>
      </w:r>
      <w:r>
        <w:br/>
      </w:r>
      <w:r>
        <w:rPr>
          <w:rFonts w:ascii="Times New Roman"/>
          <w:b w:val="false"/>
          <w:i w:val="false"/>
          <w:color w:val="000000"/>
          <w:sz w:val="28"/>
        </w:rPr>
        <w:t xml:space="preserve">
      15) жердегі ғимараттарды пайдалану бөліміне (капиталдық құрылыс бөлімі), ұшуларды электрожарықтаутехникалық қамтамасыз ету жабдықтарын күрделі жөндеуден өткізудің жобалық-сметалық құжаттары даярлауға және оларды қаржылаудың көзін табуға уақтылы сұраныс тапсырады; </w:t>
      </w:r>
      <w:r>
        <w:br/>
      </w:r>
      <w:r>
        <w:rPr>
          <w:rFonts w:ascii="Times New Roman"/>
          <w:b w:val="false"/>
          <w:i w:val="false"/>
          <w:color w:val="000000"/>
          <w:sz w:val="28"/>
        </w:rPr>
        <w:t xml:space="preserve">
      16) электроқондырғылардың жаңа объектілерін салуға және жұмыс істеп тұрғандарын қайта жаңартуға техникалық тапсырыс дайындауға, азаматтық авиация ұйымы объектілерінің электр жүйесіне қосылуына қажетті энергиямен жабдықтаушы ұйымдардың техникалық шарттарын жасасуға және олардың келісімін алуға қатысады; </w:t>
      </w:r>
      <w:r>
        <w:br/>
      </w:r>
      <w:r>
        <w:rPr>
          <w:rFonts w:ascii="Times New Roman"/>
          <w:b w:val="false"/>
          <w:i w:val="false"/>
          <w:color w:val="000000"/>
          <w:sz w:val="28"/>
        </w:rPr>
        <w:t xml:space="preserve">
      17) ғылыми-техникалық прогресті жеделдету шараларын жасап, ұшуларды электрожарықтаутехникалық қамтамасыз ету құралдарының жаңа жабдықтарын тәжірибелік пайдаланудан өткізуге қатысады; </w:t>
      </w:r>
      <w:r>
        <w:br/>
      </w:r>
      <w:r>
        <w:rPr>
          <w:rFonts w:ascii="Times New Roman"/>
          <w:b w:val="false"/>
          <w:i w:val="false"/>
          <w:color w:val="000000"/>
          <w:sz w:val="28"/>
        </w:rPr>
        <w:t xml:space="preserve">
      18) ұшуларды электрожарықтаутехникалық қамтамасыз ету қызметінің электроқондырғыларымен жұмыс істеу кезінде техникалық қауіпсіздік және еңбекті қорғау талаптарының орындалуын қамтамасыз етеді; </w:t>
      </w:r>
      <w:r>
        <w:br/>
      </w:r>
      <w:r>
        <w:rPr>
          <w:rFonts w:ascii="Times New Roman"/>
          <w:b w:val="false"/>
          <w:i w:val="false"/>
          <w:color w:val="000000"/>
          <w:sz w:val="28"/>
        </w:rPr>
        <w:t xml:space="preserve">
      19) өндірістік қызметті жетілдіре түсу мен еңбектің озық әдістерін енгізеді; </w:t>
      </w:r>
      <w:r>
        <w:br/>
      </w:r>
      <w:r>
        <w:rPr>
          <w:rFonts w:ascii="Times New Roman"/>
          <w:b w:val="false"/>
          <w:i w:val="false"/>
          <w:color w:val="000000"/>
          <w:sz w:val="28"/>
        </w:rPr>
        <w:t xml:space="preserve">
      20) осы Ережелердің талаптарына сай тиісті техникалық құжаттарды жүргізеді және олардың сақталуын қамтамасыз етеді; </w:t>
      </w:r>
      <w:r>
        <w:br/>
      </w:r>
      <w:r>
        <w:rPr>
          <w:rFonts w:ascii="Times New Roman"/>
          <w:b w:val="false"/>
          <w:i w:val="false"/>
          <w:color w:val="000000"/>
          <w:sz w:val="28"/>
        </w:rPr>
        <w:t xml:space="preserve">
      21) ұшуларды электрожарықтаутехникалық қамтамасыз ету объектілері мен жабдықтары бойынша инженер техникалық шарасы жоспарының тиісті шаралары мен талаптарын орындайды; </w:t>
      </w:r>
      <w:r>
        <w:br/>
      </w:r>
      <w:r>
        <w:rPr>
          <w:rFonts w:ascii="Times New Roman"/>
          <w:b w:val="false"/>
          <w:i w:val="false"/>
          <w:color w:val="000000"/>
          <w:sz w:val="28"/>
        </w:rPr>
        <w:t xml:space="preserve">
      22) ұшуларды электрожарықтаутехникалық қамтамасыз ету жабдықтарының куәліктерін (сертификатын) алуға және жарамдылық мерзімін ұзартуға қажетті құжаттарды тапсырады және ұшуларды электрожарықтаутехникалық қамтамасыз ету жабдықтары мен ұшылымдарды жасау нұсқаулары бойынша барлық өзгерістерді аэронавигациялық ақпараттар жинағына хабарлап отырады; </w:t>
      </w:r>
      <w:r>
        <w:br/>
      </w:r>
      <w:r>
        <w:rPr>
          <w:rFonts w:ascii="Times New Roman"/>
          <w:b w:val="false"/>
          <w:i w:val="false"/>
          <w:color w:val="000000"/>
          <w:sz w:val="28"/>
        </w:rPr>
        <w:t xml:space="preserve">
      23) электроқондырғыларға қызмет етуге қатысты мамандар құрамын оқытуды олардың техникалық пайдалану Ережелері мен қауіпсіздік техникасының Ережелері бойынша біліктілігін тексеру мен біліктілік дәрежесін анықтауды ұйымдастырады; </w:t>
      </w:r>
      <w:r>
        <w:br/>
      </w:r>
      <w:r>
        <w:rPr>
          <w:rFonts w:ascii="Times New Roman"/>
          <w:b w:val="false"/>
          <w:i w:val="false"/>
          <w:color w:val="000000"/>
          <w:sz w:val="28"/>
        </w:rPr>
        <w:t xml:space="preserve">
      24) азаматтық авиация ұйымының қызмет салаларында жеке басты қорғау құралдарының қолда барлығы мен уақтылы тексерілуіне бақылау жүргізеді; </w:t>
      </w:r>
      <w:r>
        <w:br/>
      </w:r>
      <w:r>
        <w:rPr>
          <w:rFonts w:ascii="Times New Roman"/>
          <w:b w:val="false"/>
          <w:i w:val="false"/>
          <w:color w:val="000000"/>
          <w:sz w:val="28"/>
        </w:rPr>
        <w:t xml:space="preserve">
      25) қону және ұшу минимумдарын уақтылы өзгерту үшін немесе ұшылымдардың тоқтатылуы үшін ұшуларды басқарушыға (диспетчерге) жарықтау-сигналдық жабдықтардағы немесе электрэнергиямен жабдықтау жүйесіндегі апаттар, тіпті жарым-жартылай орын алған істен шығулар туралы дереу баяндама жасайды, сондай-ақ апаттың немесе бұзылыстың жойылуы туралы да тез хабар береді; </w:t>
      </w:r>
      <w:r>
        <w:br/>
      </w:r>
      <w:r>
        <w:rPr>
          <w:rFonts w:ascii="Times New Roman"/>
          <w:b w:val="false"/>
          <w:i w:val="false"/>
          <w:color w:val="000000"/>
          <w:sz w:val="28"/>
        </w:rPr>
        <w:t xml:space="preserve">
      26) ұшуларды басқарушыға (диспетчерге) жарықтау-сигналдық жабдықтар жүйесіндегі кез-келген құрамдық өзгерістері немесе орналастыру схемасындағы өзгерістер туралы да, электроэнергиямен қамтамасыз ету объектілеріндегі, орталықтандырылған электроэнергиямен әуежайды қамтамасыз ету жүйесіндегі үзілістің орын алған уақыты мен ұзақтылығы туралы да, сондай-ақ жарықтау сигналдық жабдықтары мен энергиямен жабдықтау жүйесінің пайдалануға дайын екендігі туралы да баяндап отырады; </w:t>
      </w:r>
      <w:r>
        <w:br/>
      </w:r>
      <w:r>
        <w:rPr>
          <w:rFonts w:ascii="Times New Roman"/>
          <w:b w:val="false"/>
          <w:i w:val="false"/>
          <w:color w:val="000000"/>
          <w:sz w:val="28"/>
        </w:rPr>
        <w:t xml:space="preserve">
      27) жарықтау-сигналдық жабдықтарын, радиожарықтаутехникалық жабдықтары мен әуе қозғалысына қызмет көрсету нысандарын электроэнергиямен қамтамасыз ету жүйесінің үзілетін және оларда жөндеу-сақтандыру жұмыстарының жүргізілетін уақытын ұшуларды басқарушымен (диспетчермен) келісіп отырады; </w:t>
      </w:r>
      <w:r>
        <w:br/>
      </w:r>
      <w:r>
        <w:rPr>
          <w:rFonts w:ascii="Times New Roman"/>
          <w:b w:val="false"/>
          <w:i w:val="false"/>
          <w:color w:val="000000"/>
          <w:sz w:val="28"/>
        </w:rPr>
        <w:t xml:space="preserve">
      28) қозғалыс қызметінің кезекті ауысымдарының нұсқаулық және талдамдық жыйындарына қатысады; </w:t>
      </w:r>
      <w:r>
        <w:br/>
      </w:r>
      <w:r>
        <w:rPr>
          <w:rFonts w:ascii="Times New Roman"/>
          <w:b w:val="false"/>
          <w:i w:val="false"/>
          <w:color w:val="000000"/>
          <w:sz w:val="28"/>
        </w:rPr>
        <w:t xml:space="preserve">
      29) аэродромдық қызмет саласына жарықтау-сигналдық жабдықтары жүйесінің от-шамдарын қардан, мұздан тазалау керектігі туралы, шөптерді орып тастау қажеттігі жайлы хабарлап отырады; </w:t>
      </w:r>
      <w:r>
        <w:br/>
      </w:r>
      <w:r>
        <w:rPr>
          <w:rFonts w:ascii="Times New Roman"/>
          <w:b w:val="false"/>
          <w:i w:val="false"/>
          <w:color w:val="000000"/>
          <w:sz w:val="28"/>
        </w:rPr>
        <w:t xml:space="preserve">
      30) жарықтау-сигналдық  жабдықтары жүйесінің от-шамдарының дұрыс тазалануына бақылау жасап отырады; </w:t>
      </w:r>
      <w:r>
        <w:br/>
      </w:r>
      <w:r>
        <w:rPr>
          <w:rFonts w:ascii="Times New Roman"/>
          <w:b w:val="false"/>
          <w:i w:val="false"/>
          <w:color w:val="000000"/>
          <w:sz w:val="28"/>
        </w:rPr>
        <w:t xml:space="preserve">
      31) тазаланған от-шамдардың бүтіндігіне немесе ұшып-қону жолағында істелген жұмыстар сапасына тексеру жасайды және зақымданған от-шамдар болса оларға тиісті түрде жасайды; </w:t>
      </w:r>
      <w:r>
        <w:br/>
      </w:r>
      <w:r>
        <w:rPr>
          <w:rFonts w:ascii="Times New Roman"/>
          <w:b w:val="false"/>
          <w:i w:val="false"/>
          <w:color w:val="000000"/>
          <w:sz w:val="28"/>
        </w:rPr>
        <w:t xml:space="preserve">
      32) "Қазәуенавигация" Республикалық мемлекеттік кәсіпорнының ауысымдық аға инженерін радиотехникалық құралдары мен байланыс объектілерін электроэнергиямен қамтамасыз ету жүйесіндегі бұзылыстар мен апаттық жағдайлар туралы, оларды қалпына келтірудің болжамды мерзімі туралы, апаттың немесе бұзылыстардың қалпына келтірілгені туралы хабардар етіп отырады; </w:t>
      </w:r>
      <w:r>
        <w:br/>
      </w:r>
      <w:r>
        <w:rPr>
          <w:rFonts w:ascii="Times New Roman"/>
          <w:b w:val="false"/>
          <w:i w:val="false"/>
          <w:color w:val="000000"/>
          <w:sz w:val="28"/>
        </w:rPr>
        <w:t xml:space="preserve">
      33) "Қазәуенавигация" республикалық мемлекеттік кәсіпорнының ауысымдық аға инженеріне радотехникалық құралдар мен байланыс объектілерінде жүргізілетін техникалық қызметтер мен жөндеу жұмыстарының мерзімін, олардың электроэнергиямен қамтамасыз ету жүйелерінің уақытша ажыратылатындығы туралы ақпараттар беріп отырады; </w:t>
      </w:r>
      <w:r>
        <w:br/>
      </w:r>
      <w:r>
        <w:rPr>
          <w:rFonts w:ascii="Times New Roman"/>
          <w:b w:val="false"/>
          <w:i w:val="false"/>
          <w:color w:val="000000"/>
          <w:sz w:val="28"/>
        </w:rPr>
        <w:t xml:space="preserve">
      34) азаматтық авиация ұйымының электрлік жабдықтарды техникалық пайдалану, оларға қызмет көрсетудің қауіпсіздігі, жөндеу, баптап-реттеу, электроэнергияны пайдалану және тұтыну тәртібі мәселелері бойынша нұсқаулар береді; </w:t>
      </w:r>
      <w:r>
        <w:br/>
      </w:r>
      <w:r>
        <w:rPr>
          <w:rFonts w:ascii="Times New Roman"/>
          <w:b w:val="false"/>
          <w:i w:val="false"/>
          <w:color w:val="000000"/>
          <w:sz w:val="28"/>
        </w:rPr>
        <w:t xml:space="preserve">
      35) электроқондырғыларды күтіп қызмет ететін авиакәсіпорнының барлық тұлғаларынан элетроэнергияны пайдалану Ережелерінің, техникалық пайдалану Ережелері мен қауіпсіздік техникасының Ережелері орындалуын талап етуге; </w:t>
      </w:r>
      <w:r>
        <w:br/>
      </w:r>
      <w:r>
        <w:rPr>
          <w:rFonts w:ascii="Times New Roman"/>
          <w:b w:val="false"/>
          <w:i w:val="false"/>
          <w:color w:val="000000"/>
          <w:sz w:val="28"/>
        </w:rPr>
        <w:t xml:space="preserve">
      36) ұшуларды электрожарықтаутехникалық қамтамасыз ету қызметінің жұмысшы құрамының, сондай-ақ авиакәсіпорнының басқа қызмет салаларында электр шаруашылығына жауапты тұлғалардың техникалық қауіпсіздік ережелерін білетіндігін уақтылы тексеруді және жұмысын атқаруға рұқсат беруді жүзеге асыруға; </w:t>
      </w:r>
      <w:r>
        <w:br/>
      </w:r>
      <w:r>
        <w:rPr>
          <w:rFonts w:ascii="Times New Roman"/>
          <w:b w:val="false"/>
          <w:i w:val="false"/>
          <w:color w:val="000000"/>
          <w:sz w:val="28"/>
        </w:rPr>
        <w:t xml:space="preserve">
      37) электроэнергияның пайдалану Ережелері, техникалық пайдалану Ережелері мен қауіпсіздік техникасының Ережелері өрескел бұзылған жағдайда электр қондырғыларының техникалық күйі адамдар өміріне қауіп төндіретіндей, апатқа немесе өртке шалдыратындай қанағатсыз болған жағдайда объектіні электрмен қамтамасыз ету жүйесінен бөліп тастауға дейін шара қолданып, жұмыс істеуге тыйым салуға; </w:t>
      </w:r>
      <w:r>
        <w:br/>
      </w:r>
      <w:r>
        <w:rPr>
          <w:rFonts w:ascii="Times New Roman"/>
          <w:b w:val="false"/>
          <w:i w:val="false"/>
          <w:color w:val="000000"/>
          <w:sz w:val="28"/>
        </w:rPr>
        <w:t xml:space="preserve">
      38) әуежай аумағында ұшуларды электрожарықтаутехникалық қамтамасыз ету қызметінің келісімінсіз қосымша электроқондырғыларды іске қосуға, жер қазу жұмыстарын жүргізуге, құрылыс жүргізуге және кабельдер өтетін трассалар үстіне материалдар жинақтауға тыйым салады; </w:t>
      </w:r>
      <w:r>
        <w:br/>
      </w:r>
      <w:r>
        <w:rPr>
          <w:rFonts w:ascii="Times New Roman"/>
          <w:b w:val="false"/>
          <w:i w:val="false"/>
          <w:color w:val="000000"/>
          <w:sz w:val="28"/>
        </w:rPr>
        <w:t xml:space="preserve">
      39) техникалық нормалардың, электроқондырғылардың құрылымдық Ережелерін ауытқу орын алған болса және қызмет ететін құрам жоқ болса жаңа электрлік жабдықтардың пайдалануын іске қосуға тыйым салады; </w:t>
      </w:r>
      <w:r>
        <w:br/>
      </w:r>
      <w:r>
        <w:rPr>
          <w:rFonts w:ascii="Times New Roman"/>
          <w:b w:val="false"/>
          <w:i w:val="false"/>
          <w:color w:val="000000"/>
          <w:sz w:val="28"/>
        </w:rPr>
        <w:t xml:space="preserve">
      40) техникалық пайдалану Ережелері мен қауіпсіздік техникасының Ережелерін бұзған, электроэнергияны жоспарлы ауқымнан артық шығындаған және электроэнергияның тұтыныстық тәртібін бұзған басқа қызмет салаларының жұмыскерлеріне жаза беру туралы авиакәсіпорны басшылығына ұсыныстар енгізеді; </w:t>
      </w:r>
      <w:r>
        <w:br/>
      </w:r>
      <w:r>
        <w:rPr>
          <w:rFonts w:ascii="Times New Roman"/>
          <w:b w:val="false"/>
          <w:i w:val="false"/>
          <w:color w:val="000000"/>
          <w:sz w:val="28"/>
        </w:rPr>
        <w:t xml:space="preserve">
      41) авиакәсіпорнының басқа қызмет салаларында электроэнергияны үнемдеу шараларының орындалуына бақылау жүргізеді; </w:t>
      </w:r>
      <w:r>
        <w:br/>
      </w:r>
      <w:r>
        <w:rPr>
          <w:rFonts w:ascii="Times New Roman"/>
          <w:b w:val="false"/>
          <w:i w:val="false"/>
          <w:color w:val="000000"/>
          <w:sz w:val="28"/>
        </w:rPr>
        <w:t xml:space="preserve">
      42) ұшуларды электрожарықтаутехникалық қамтамасыз ету қызметінің инженерлік-техникалық жұмыскерлері мен оперативтік және жөндеу-пайдаланыстық топтарын бір жұмыс орнынан екінші жұмыс орнына негізделінген ауыстыруды жасап отырады; </w:t>
      </w:r>
      <w:r>
        <w:br/>
      </w:r>
      <w:r>
        <w:rPr>
          <w:rFonts w:ascii="Times New Roman"/>
          <w:b w:val="false"/>
          <w:i w:val="false"/>
          <w:color w:val="000000"/>
          <w:sz w:val="28"/>
        </w:rPr>
        <w:t xml:space="preserve">
      43) электрлік жабдықтарды пайдалану кезінде жөндеуге, сынақтан өткізуге, баптап реттеуге берілетін қаржылар мен материалдарға билік жүргізеді.  </w:t>
      </w:r>
    </w:p>
    <w:bookmarkEnd w:id="11"/>
    <w:bookmarkStart w:name="z12" w:id="12"/>
    <w:p>
      <w:pPr>
        <w:spacing w:after="0"/>
        <w:ind w:left="0"/>
        <w:jc w:val="both"/>
      </w:pPr>
      <w:r>
        <w:rPr>
          <w:rFonts w:ascii="Times New Roman"/>
          <w:b w:val="false"/>
          <w:i w:val="false"/>
          <w:color w:val="000000"/>
          <w:sz w:val="28"/>
        </w:rPr>
        <w:t xml:space="preserve">
      8. Ұшуларды электрожарықтаутехникалық қамтамасыз ету қызметі мына міндеттерді атқарады: </w:t>
      </w:r>
      <w:r>
        <w:br/>
      </w:r>
      <w:r>
        <w:rPr>
          <w:rFonts w:ascii="Times New Roman"/>
          <w:b w:val="false"/>
          <w:i w:val="false"/>
          <w:color w:val="000000"/>
          <w:sz w:val="28"/>
        </w:rPr>
        <w:t xml:space="preserve">
      1) ЭҚЕ-нің, ТПЕ және ҚТЕ-нің, ЭПЕ-нің, регламенттердің, зауыттық нұсқаулар мен осы Ережелердің талаптарына сай энергия жүйесінен алынған электроэнергияны жеткізу мен таратуға арналған әуежай электроқондырғыларының, әуе кемелерінің ұшуларын қамтамасыз ететін электрлік жарықтау-техникалық жабдықтарын, азаматтық авиация кәсіпорындағы өндірістік және жолаушылық объектілердің электроқуаттық және жарықтау жабдықтарының техникалық дұрыс пайдалануы; </w:t>
      </w:r>
      <w:r>
        <w:br/>
      </w:r>
      <w:r>
        <w:rPr>
          <w:rFonts w:ascii="Times New Roman"/>
          <w:b w:val="false"/>
          <w:i w:val="false"/>
          <w:color w:val="000000"/>
          <w:sz w:val="28"/>
        </w:rPr>
        <w:t xml:space="preserve">
      2) ұшуларды қамтамасыз ететін радио - жарықтау-техникалық құралдарды, азаматтық авиация кәсіпорнының өндірістік және жолаушылық объектілеріндегі электроқуаттық және жарықтау жабдықтарды энергия жүйесіне алынған электроэнергиямен үздіксіз жабдықтауы; </w:t>
      </w:r>
      <w:r>
        <w:br/>
      </w:r>
      <w:r>
        <w:rPr>
          <w:rFonts w:ascii="Times New Roman"/>
          <w:b w:val="false"/>
          <w:i w:val="false"/>
          <w:color w:val="000000"/>
          <w:sz w:val="28"/>
        </w:rPr>
        <w:t xml:space="preserve">
      3) энергия жүйесінің электроэнергиясын ұтымды және мақсатқа лайықты пайдалануы; </w:t>
      </w:r>
      <w:r>
        <w:br/>
      </w:r>
      <w:r>
        <w:rPr>
          <w:rFonts w:ascii="Times New Roman"/>
          <w:b w:val="false"/>
          <w:i w:val="false"/>
          <w:color w:val="000000"/>
          <w:sz w:val="28"/>
        </w:rPr>
        <w:t xml:space="preserve">
      4) объектілердің энергиялық жабдықталуы мен электроқондырғылардың жұмыс сенімділігін арттыруды, техникалық қызмет ету сапасын арттыру және электроэнергияны үнемдеуді қамтамасыз ететін шараларды дайындау және жүзеге асыру үшін. </w:t>
      </w:r>
    </w:p>
    <w:bookmarkEnd w:id="12"/>
    <w:bookmarkStart w:name="z13" w:id="13"/>
    <w:p>
      <w:pPr>
        <w:spacing w:after="0"/>
        <w:ind w:left="0"/>
        <w:jc w:val="left"/>
      </w:pPr>
      <w:r>
        <w:rPr>
          <w:rFonts w:ascii="Times New Roman"/>
          <w:b/>
          <w:i w:val="false"/>
          <w:color w:val="000000"/>
        </w:rPr>
        <w:t xml:space="preserve"> 
  3. Азаматтық авиация ұйымдарының қызмет салалары арасындағы электрқондырғыларды пайдаланудағы бақылау зоналарының үлестірілуі </w:t>
      </w:r>
    </w:p>
    <w:bookmarkEnd w:id="13"/>
    <w:bookmarkStart w:name="z14" w:id="14"/>
    <w:p>
      <w:pPr>
        <w:spacing w:after="0"/>
        <w:ind w:left="0"/>
        <w:jc w:val="both"/>
      </w:pPr>
      <w:r>
        <w:rPr>
          <w:rFonts w:ascii="Times New Roman"/>
          <w:b w:val="false"/>
          <w:i w:val="false"/>
          <w:color w:val="000000"/>
          <w:sz w:val="28"/>
        </w:rPr>
        <w:t xml:space="preserve">
      9. Әуежай объектілеріндегі электроқондырғылардың техникалық пайдаланысын ұшуларды электрожарықтаутехникалық қамтамасыз ету қызметі де, авиакәсіпорнының басқа қызмет салалары да жүзеге асырады. Арнайы технологиялық құралдар жинағына кіретін қосалқы электроқондырғылардың (түзеткіштер, инвенторлар, өзгертушілер, аккумуляторлар, дизельгенераторлар, іске қосуды реттеуші аппаратуралар, т.с.с.) немесе оларға қызмет көрсеткен кезде қолданылатын жабдықтардың дұрыс пайдалануды бақылау негізгі технологиялық жабдықтарды пайдаланатын қызмет саласы өзіне алады. </w:t>
      </w:r>
    </w:p>
    <w:bookmarkEnd w:id="14"/>
    <w:bookmarkStart w:name="z15" w:id="15"/>
    <w:p>
      <w:pPr>
        <w:spacing w:after="0"/>
        <w:ind w:left="0"/>
        <w:jc w:val="both"/>
      </w:pPr>
      <w:r>
        <w:rPr>
          <w:rFonts w:ascii="Times New Roman"/>
          <w:b w:val="false"/>
          <w:i w:val="false"/>
          <w:color w:val="000000"/>
          <w:sz w:val="28"/>
        </w:rPr>
        <w:t xml:space="preserve">
      10. Авиация кәсіпорны қызмет салаларының арасындағы электроқондырғыларды пайдалану үшін жүктелетін жауаптылық авиация кәсіпорнының бірінші басшысы бекітетін бақылауды айырып белгілеу актісі мен рәсімделеді. </w:t>
      </w:r>
    </w:p>
    <w:bookmarkEnd w:id="15"/>
    <w:bookmarkStart w:name="z16" w:id="16"/>
    <w:p>
      <w:pPr>
        <w:spacing w:after="0"/>
        <w:ind w:left="0"/>
        <w:jc w:val="both"/>
      </w:pPr>
      <w:r>
        <w:rPr>
          <w:rFonts w:ascii="Times New Roman"/>
          <w:b w:val="false"/>
          <w:i w:val="false"/>
          <w:color w:val="000000"/>
          <w:sz w:val="28"/>
        </w:rPr>
        <w:t xml:space="preserve">
      11. Ұшуларды электрожарықтаутехникалық қамтамасыз ету қызметіне мыналарды дұрыс пайдалануды бақылау жүктеледі: </w:t>
      </w:r>
      <w:r>
        <w:br/>
      </w:r>
      <w:r>
        <w:rPr>
          <w:rFonts w:ascii="Times New Roman"/>
          <w:b w:val="false"/>
          <w:i w:val="false"/>
          <w:color w:val="000000"/>
          <w:sz w:val="28"/>
        </w:rPr>
        <w:t xml:space="preserve">
      1) әуежайдың барлық объектілеріндегі, тіркелген әуежайлардағы өнеркәсіптік жиіліктегі орталықтандырылған электрэнергиясымен қамтамасыз ететін жабдықтардың пайдаланысы үшін, электроқондырғыларға қалыпты қызмет көрсетуді қамтамасыз ету үшін, ішке салынған және бөлек орналасқан трансформаторлық қосалқы станциялардың жұмысы үшін, бір ұшы жерге енгізілген құрылғылар үшін, басқа қызмет салаларына тиесілі тарату қалқандарының кірістік клеммаларына дейінгі электроэнергияны жеткізуші әуелік және кабельдік желілер үшін; </w:t>
      </w:r>
      <w:r>
        <w:br/>
      </w:r>
      <w:r>
        <w:rPr>
          <w:rFonts w:ascii="Times New Roman"/>
          <w:b w:val="false"/>
          <w:i w:val="false"/>
          <w:color w:val="000000"/>
          <w:sz w:val="28"/>
        </w:rPr>
        <w:t xml:space="preserve">
      2) ұшуларды электрожарықтаутехникалық қамтамасыз ету қызметінің объектілерінде және әуежайдың өндірістік-қызметтік ғимараттары мен жалпы бағыттық үй-жайларда орналастырылған электроқондырғылар мен электроэнергиямен қамтамасыз ететін автономиялық сақтық көздерінің кабельдік желілері үшін; </w:t>
      </w:r>
      <w:r>
        <w:br/>
      </w:r>
      <w:r>
        <w:rPr>
          <w:rFonts w:ascii="Times New Roman"/>
          <w:b w:val="false"/>
          <w:i w:val="false"/>
          <w:color w:val="000000"/>
          <w:sz w:val="28"/>
        </w:rPr>
        <w:t xml:space="preserve">
      3) жарық-сигналдық жабдықтар мен оның электроэнергиямен қамтамасыз ететін автономиялық сақтық көздері үшін; </w:t>
      </w:r>
      <w:r>
        <w:br/>
      </w:r>
      <w:r>
        <w:rPr>
          <w:rFonts w:ascii="Times New Roman"/>
          <w:b w:val="false"/>
          <w:i w:val="false"/>
          <w:color w:val="000000"/>
          <w:sz w:val="28"/>
        </w:rPr>
        <w:t xml:space="preserve">
      4) жарық-сигналдық құралдар мен әуежай объектілерін электро-энергиямен жабдықтау құралдарын тиісті аралықтан басқару жүйесінің аспаптары үшін. </w:t>
      </w:r>
    </w:p>
    <w:bookmarkEnd w:id="16"/>
    <w:bookmarkStart w:name="z17" w:id="17"/>
    <w:p>
      <w:pPr>
        <w:spacing w:after="0"/>
        <w:ind w:left="0"/>
        <w:jc w:val="both"/>
      </w:pPr>
      <w:r>
        <w:rPr>
          <w:rFonts w:ascii="Times New Roman"/>
          <w:b w:val="false"/>
          <w:i w:val="false"/>
          <w:color w:val="000000"/>
          <w:sz w:val="28"/>
        </w:rPr>
        <w:t xml:space="preserve">
      12. Авиатехникалық база басшылығына (егер ол әуежай құрамына кіретін болса), авиатехникалық база объектілерінің энергия таратушы қуаттылық және жарықтау қалқандарын, сондай-ақ перрондағы ұшақтар тұрақтарындағы электр бағандарын әуе айлағындағы түзеткіштердің, өзгерткіштердің, ұшақтарға қызмет көрсету үшін қажетті тасымалды жарық көздерінің, электр энергиясын қабылдаушылардың авиатехникалық базадағы технологиялық жабдықтар мен механизациялық құралдардың (таль, тельфер, моторлы жылытқыштар, т.б.) дұрыс пайдалануды бақылау жүктеледі. </w:t>
      </w:r>
    </w:p>
    <w:bookmarkEnd w:id="17"/>
    <w:bookmarkStart w:name="z18" w:id="18"/>
    <w:p>
      <w:pPr>
        <w:spacing w:after="0"/>
        <w:ind w:left="0"/>
        <w:jc w:val="both"/>
      </w:pPr>
      <w:r>
        <w:rPr>
          <w:rFonts w:ascii="Times New Roman"/>
          <w:b w:val="false"/>
          <w:i w:val="false"/>
          <w:color w:val="000000"/>
          <w:sz w:val="28"/>
        </w:rPr>
        <w:t xml:space="preserve">
      13. Арнайы автокөлік қызметі (АТҚ) басшылығына осы қызмет саласының объектілерінде орналасқан төменкернеулі таратушы құрылғылар мен олардан қуат алатын электроқондырғылардың, технологиялық электр жабдықтардың, арнайы автокөліктің, көтергіш құралдар мен механикаландырылған тазалау құралдарының дұрыс пайдалануды бақылау жүктеледі. </w:t>
      </w:r>
    </w:p>
    <w:bookmarkEnd w:id="18"/>
    <w:bookmarkStart w:name="z19" w:id="19"/>
    <w:p>
      <w:pPr>
        <w:spacing w:after="0"/>
        <w:ind w:left="0"/>
        <w:jc w:val="both"/>
      </w:pPr>
      <w:r>
        <w:rPr>
          <w:rFonts w:ascii="Times New Roman"/>
          <w:b w:val="false"/>
          <w:i w:val="false"/>
          <w:color w:val="000000"/>
          <w:sz w:val="28"/>
        </w:rPr>
        <w:t xml:space="preserve">
      14. Жылыту жүйесімен санитарлық техникалық қамтамасыз ету қызметіне осы қызмет саласының объектілерінде орналасқан төменкернеулі таратушы құрылғылар мен олардың қуат алатын электроқондырғылардың, сондай-ақ ауа сапасын жақсарту жүйесі мен желдеткіш қондырғыларды дұрыс пайдалануды бақылау жүктеледі. Жанар-жағармай материалдары қызметіне осы қызмет саласының объектілерінде орналасқан төменвольтті таратушы құрылғылардың және солардан қоректенетін электроқондырғыларының, сонымен бірге технологиялық жабдықтардың орталық құю станциясы, автомобильдерге құю станциясы, жанар жағармай материалдары қоймаларындағы, лабораториядағы, т.б. дұрыс пайдалануды бақылау жүктеледі. </w:t>
      </w:r>
    </w:p>
    <w:bookmarkEnd w:id="19"/>
    <w:bookmarkStart w:name="z20" w:id="20"/>
    <w:p>
      <w:pPr>
        <w:spacing w:after="0"/>
        <w:ind w:left="0"/>
        <w:jc w:val="both"/>
      </w:pPr>
      <w:r>
        <w:rPr>
          <w:rFonts w:ascii="Times New Roman"/>
          <w:b w:val="false"/>
          <w:i w:val="false"/>
          <w:color w:val="000000"/>
          <w:sz w:val="28"/>
        </w:rPr>
        <w:t xml:space="preserve">
      15. Әуе бас механик бөліміне (перрон қызметіне) жүк-жолаушы тасымалдарын механикаландыратын барлық құралдардың электрлік жабдықтарының (жүк көтеру механизмдерінің, лифтердің, транспортерлардың, касса аппараттарының, автоматтық сақтау камераларының, ақпараттық табло, т.с.с.), ауа сапасын жақсарту жүйесі мен желдеткіш қондырғыларды дұрыс пайдалануды бақылау жүктеледі. </w:t>
      </w:r>
    </w:p>
    <w:bookmarkEnd w:id="20"/>
    <w:bookmarkStart w:name="z21" w:id="21"/>
    <w:p>
      <w:pPr>
        <w:spacing w:after="0"/>
        <w:ind w:left="0"/>
        <w:jc w:val="both"/>
      </w:pPr>
      <w:r>
        <w:rPr>
          <w:rFonts w:ascii="Times New Roman"/>
          <w:b w:val="false"/>
          <w:i w:val="false"/>
          <w:color w:val="000000"/>
          <w:sz w:val="28"/>
        </w:rPr>
        <w:t xml:space="preserve">
      16. Оқыту-жаттықтыру отрядтарының жаттықпасы мен авиация кәсіпорынның медициналық мекемелеріндегі барокамерадағы электр жабдықтарына осы бөлімшелердің құрамдары қызмет көрсетеді. </w:t>
      </w:r>
    </w:p>
    <w:bookmarkEnd w:id="21"/>
    <w:bookmarkStart w:name="z22" w:id="22"/>
    <w:p>
      <w:pPr>
        <w:spacing w:after="0"/>
        <w:ind w:left="0"/>
        <w:jc w:val="both"/>
      </w:pPr>
      <w:r>
        <w:rPr>
          <w:rFonts w:ascii="Times New Roman"/>
          <w:b w:val="false"/>
          <w:i w:val="false"/>
          <w:color w:val="000000"/>
          <w:sz w:val="28"/>
        </w:rPr>
        <w:t xml:space="preserve">
      17. Тұрғын үй-коммуналдық бөлім қызметіне (егер ол әуежай құрамына кіретін болса) төменкернеулі таратушы құрылғылардың, тұрғын үйлер және ғимараттардағы ішкі электр желілерінің пайдалануды бақылау жүктеледі. </w:t>
      </w:r>
      <w:r>
        <w:br/>
      </w:r>
      <w:r>
        <w:rPr>
          <w:rFonts w:ascii="Times New Roman"/>
          <w:b w:val="false"/>
          <w:i w:val="false"/>
          <w:color w:val="000000"/>
          <w:sz w:val="28"/>
        </w:rPr>
        <w:t xml:space="preserve">
      Әуежай және қалашық аумағында орналасқан коммуналдық-тұрмыстық және сауда-саттық кәсіпорындардағы элетроқондырғылардың дұрыс пайдаланылуы осы мекемелердің қызметтік құрамына жүктеледі. </w:t>
      </w:r>
    </w:p>
    <w:bookmarkEnd w:id="22"/>
    <w:bookmarkStart w:name="z23" w:id="23"/>
    <w:p>
      <w:pPr>
        <w:spacing w:after="0"/>
        <w:ind w:left="0"/>
        <w:jc w:val="both"/>
      </w:pPr>
      <w:r>
        <w:rPr>
          <w:rFonts w:ascii="Times New Roman"/>
          <w:b w:val="false"/>
          <w:i w:val="false"/>
          <w:color w:val="000000"/>
          <w:sz w:val="28"/>
        </w:rPr>
        <w:t xml:space="preserve">
      18. Авиакәсіпорны аумағындағы тұтас электроэнергия шаруашылығына бақылаушы ретінде ұшуларды электрожарықтаутехникалық қамтамасыз ету қызметінің бастығы тағайындалады. </w:t>
      </w:r>
    </w:p>
    <w:bookmarkEnd w:id="23"/>
    <w:bookmarkStart w:name="z24" w:id="24"/>
    <w:p>
      <w:pPr>
        <w:spacing w:after="0"/>
        <w:ind w:left="0"/>
        <w:jc w:val="both"/>
      </w:pPr>
      <w:r>
        <w:rPr>
          <w:rFonts w:ascii="Times New Roman"/>
          <w:b w:val="false"/>
          <w:i w:val="false"/>
          <w:color w:val="000000"/>
          <w:sz w:val="28"/>
        </w:rPr>
        <w:t xml:space="preserve">
      19. Авиакәсіпорны қызмет салаларындағы электроқондырғылардың дұрыс пайдаланылуын бақылау ұшуларды электрожарықтаутехникалық қамтамасыз ету қызметінің бастығымен бірге сол қызмет салалары жұмыскерлерінің инженерлік-техникалық құрам ішінен тағайындалған тұлғаға жүктеледі. </w:t>
      </w:r>
    </w:p>
    <w:bookmarkEnd w:id="24"/>
    <w:bookmarkStart w:name="z25" w:id="25"/>
    <w:p>
      <w:pPr>
        <w:spacing w:after="0"/>
        <w:ind w:left="0"/>
        <w:jc w:val="both"/>
      </w:pPr>
      <w:r>
        <w:rPr>
          <w:rFonts w:ascii="Times New Roman"/>
          <w:b w:val="false"/>
          <w:i w:val="false"/>
          <w:color w:val="000000"/>
          <w:sz w:val="28"/>
        </w:rPr>
        <w:t xml:space="preserve">
      20. Тіркелген әуежайлар мен авиациялық жұмыстарды орындау үшін таңдалған алаңшықтарда электроэнергия шаруашылығын бақылау осы электр жабдықтарға үздіксіз қызмет етіп жүрген инженерлік-техникалық жұмыскерлер ішінен тағайындалады. Үздіксіз қызмет көрсетіп жүрген құрам болмаған жағдайда жауапты тұлға, ТПЕ-і мен ҚТЕ-іне сәйкес, жоғарғы техника пайдалану ұйымы тарапынан тағайындалады. </w:t>
      </w:r>
    </w:p>
    <w:bookmarkEnd w:id="25"/>
    <w:bookmarkStart w:name="z26" w:id="26"/>
    <w:p>
      <w:pPr>
        <w:spacing w:after="0"/>
        <w:ind w:left="0"/>
        <w:jc w:val="both"/>
      </w:pPr>
      <w:r>
        <w:rPr>
          <w:rFonts w:ascii="Times New Roman"/>
          <w:b w:val="false"/>
          <w:i w:val="false"/>
          <w:color w:val="000000"/>
          <w:sz w:val="28"/>
        </w:rPr>
        <w:t xml:space="preserve">
      21. Ұшуларды электрожарықтаутехникалық қамтамасыз ету қызметі мен әуежай желілерінен электр энергиясын алатын сыртқары ұйымдар арасындағы электроқондырғыларды пайдалануын бақылау шекарасы ЭПЕ-іне, ТПЭ-і мен ҚТЕ-не сәйкес орнатылады. </w:t>
      </w:r>
    </w:p>
    <w:bookmarkEnd w:id="26"/>
    <w:bookmarkStart w:name="z27" w:id="27"/>
    <w:p>
      <w:pPr>
        <w:spacing w:after="0"/>
        <w:ind w:left="0"/>
        <w:jc w:val="left"/>
      </w:pPr>
      <w:r>
        <w:rPr>
          <w:rFonts w:ascii="Times New Roman"/>
          <w:b/>
          <w:i w:val="false"/>
          <w:color w:val="000000"/>
        </w:rPr>
        <w:t xml:space="preserve"> 
  4. Ұшуларды электрожарықтаутехникалық қамтамасыз ету қызметінің әуежай аумағында орналасқан басқа қызметтер және кәсіпорындармен өзара әрекеттестігі </w:t>
      </w:r>
    </w:p>
    <w:bookmarkEnd w:id="27"/>
    <w:bookmarkStart w:name="z28" w:id="28"/>
    <w:p>
      <w:pPr>
        <w:spacing w:after="0"/>
        <w:ind w:left="0"/>
        <w:jc w:val="both"/>
      </w:pPr>
      <w:r>
        <w:rPr>
          <w:rFonts w:ascii="Times New Roman"/>
          <w:b w:val="false"/>
          <w:i w:val="false"/>
          <w:color w:val="000000"/>
          <w:sz w:val="28"/>
        </w:rPr>
        <w:t xml:space="preserve">
      23. Ұшуды электрожарықтехникалық қамтамасыз ету қызметі басқа қызметпен және әуе-жай территориясында орналасқан басқа шаруашылық кәсіпорындарымен әуе-жаймен құрастырған және белгіленген тәртіппен әрекетке енгізілген технологиялық инструкцияға сәйкес араласады. </w:t>
      </w:r>
      <w:r>
        <w:br/>
      </w:r>
      <w:r>
        <w:rPr>
          <w:rFonts w:ascii="Times New Roman"/>
          <w:b w:val="false"/>
          <w:i w:val="false"/>
          <w:color w:val="000000"/>
          <w:sz w:val="28"/>
        </w:rPr>
        <w:t xml:space="preserve">
      Бұл инструкцияларда электроқондырғыларын пайдаланатын және ұшу қауіпсіздігін қамтамасыз ететін аэродром қызметімен, "Қазәуенавигация" республикалық мемлекеттік кәсіпорын және басқа қызметтермен араласу тәртіптері жазылады. </w:t>
      </w:r>
    </w:p>
    <w:bookmarkEnd w:id="28"/>
    <w:bookmarkStart w:name="z29" w:id="29"/>
    <w:p>
      <w:pPr>
        <w:spacing w:after="0"/>
        <w:ind w:left="0"/>
        <w:jc w:val="both"/>
      </w:pPr>
      <w:r>
        <w:rPr>
          <w:rFonts w:ascii="Times New Roman"/>
          <w:b w:val="false"/>
          <w:i w:val="false"/>
          <w:color w:val="000000"/>
          <w:sz w:val="28"/>
        </w:rPr>
        <w:t xml:space="preserve">
      24. Аэродромдық қызмет: </w:t>
      </w:r>
      <w:r>
        <w:br/>
      </w:r>
      <w:r>
        <w:rPr>
          <w:rFonts w:ascii="Times New Roman"/>
          <w:b w:val="false"/>
          <w:i w:val="false"/>
          <w:color w:val="000000"/>
          <w:sz w:val="28"/>
        </w:rPr>
        <w:t xml:space="preserve">
      ұшуларды электрожарықтаутехникалық қамтамасыз ету қызметінің ауысымдық инженерін от-шамдарды немесе ұшу қону жолағын тазалаудың басталғаны және аяқталғаны жөнінде хабарлап отырады. </w:t>
      </w:r>
    </w:p>
    <w:bookmarkEnd w:id="29"/>
    <w:bookmarkStart w:name="z30" w:id="30"/>
    <w:p>
      <w:pPr>
        <w:spacing w:after="0"/>
        <w:ind w:left="0"/>
        <w:jc w:val="both"/>
      </w:pPr>
      <w:r>
        <w:rPr>
          <w:rFonts w:ascii="Times New Roman"/>
          <w:b w:val="false"/>
          <w:i w:val="false"/>
          <w:color w:val="000000"/>
          <w:sz w:val="28"/>
        </w:rPr>
        <w:t xml:space="preserve">
      25. Әуежай аумағында жер қазу жұмыстарын жүргізетін қызмет саласы рұқсаттық құжатты, ұшуларды электрожарықтаутехникалық қамтамасыз ету қызметін міндетті түрде жазбаша хабардар ете отырып, өзі дайындайды және жұмыс жүргізілетін жерде (күзетілімді, кабельдер өтетін жерлер) ұшуларды электрожарықтаутехникалық қамтамасыз ету қызметі өкілінің бақылаушы болуын қамтамасыз етеді. Жер қазу жұмысын ұйымдастырушы ұйым жұмысты қашан және қай жерден бастап жүргізетіні, қашан аяқталатыны туралы ұшуларды электрожарықтаутехникалық қамтамасыз ету қызметінің ауысымдық инженеріне хабар береді. </w:t>
      </w:r>
    </w:p>
    <w:bookmarkEnd w:id="30"/>
    <w:bookmarkStart w:name="z31" w:id="31"/>
    <w:p>
      <w:pPr>
        <w:spacing w:after="0"/>
        <w:ind w:left="0"/>
        <w:jc w:val="both"/>
      </w:pPr>
      <w:r>
        <w:rPr>
          <w:rFonts w:ascii="Times New Roman"/>
          <w:b w:val="false"/>
          <w:i w:val="false"/>
          <w:color w:val="000000"/>
          <w:sz w:val="28"/>
        </w:rPr>
        <w:t xml:space="preserve">
      26. Өз объектісінде ұшу қызметінің бұзылуына соқтырған энергия желісінің үзілісі орын алған қызмет саласы ұшуларды электрожарықтаутехникалық қамтамасыз ету қызметімен және авиакәсіпорнының мүдделі басқа қызмет орындарымен бірлесе отырып электроэнергиямен қамтамасыз ету жүйесінің бұзылғанына тергеу жүргізеді, дайындалған актіде үзілістің болған уақытын, орнын, себебін, зардап ауқымын көрсетеді және ондай жағдайларды қайта болдырмайтындай шараларды жүзеге асырады. </w:t>
      </w:r>
    </w:p>
    <w:bookmarkEnd w:id="31"/>
    <w:bookmarkStart w:name="z32" w:id="32"/>
    <w:p>
      <w:pPr>
        <w:spacing w:after="0"/>
        <w:ind w:left="0"/>
        <w:jc w:val="both"/>
      </w:pPr>
      <w:r>
        <w:rPr>
          <w:rFonts w:ascii="Times New Roman"/>
          <w:b w:val="false"/>
          <w:i w:val="false"/>
          <w:color w:val="000000"/>
          <w:sz w:val="28"/>
        </w:rPr>
        <w:t xml:space="preserve">
      27. Ұшуларды электрожарықтаутехникалық қамтамасыз ету қызметі сұраныстар бойынша электрлендірілген тасымалды құрал-саймандардың кернеуге сыртқы айырымдық қарсылығының (электротехникалық мамандар құрамы жоқ қызмет салалары үшін), ұшақтардың тұрақтық орындарындағы бір ұшы жерге қағылған жердегі қарсылықтың, сақтану жабдықтардың, ұштары жерге енгізілген құрылғылардың қауіпсіздік техника нормаларына сәйкестігін тексеріп, типтік құжаттарды дайындайды. </w:t>
      </w:r>
    </w:p>
    <w:bookmarkEnd w:id="32"/>
    <w:bookmarkStart w:name="z33" w:id="33"/>
    <w:p>
      <w:pPr>
        <w:spacing w:after="0"/>
        <w:ind w:left="0"/>
        <w:jc w:val="left"/>
      </w:pPr>
      <w:r>
        <w:rPr>
          <w:rFonts w:ascii="Times New Roman"/>
          <w:b/>
          <w:i w:val="false"/>
          <w:color w:val="000000"/>
        </w:rPr>
        <w:t xml:space="preserve"> 
  5. Әуежайлардың электрлік жарықтау техникалық жабдықтары Әуежайлар мен олардың объектілерін электроэнергиямен қамтамасыз ету </w:t>
      </w:r>
    </w:p>
    <w:bookmarkEnd w:id="33"/>
    <w:bookmarkStart w:name="z34" w:id="34"/>
    <w:p>
      <w:pPr>
        <w:spacing w:after="0"/>
        <w:ind w:left="0"/>
        <w:jc w:val="both"/>
      </w:pPr>
      <w:r>
        <w:rPr>
          <w:rFonts w:ascii="Times New Roman"/>
          <w:b w:val="false"/>
          <w:i w:val="false"/>
          <w:color w:val="000000"/>
          <w:sz w:val="28"/>
        </w:rPr>
        <w:t xml:space="preserve">
      28. Әуежайды электроэнергиямен жабдықтау жүйесі оның аумағында орналасқан объектілерді ондағы электроэнергия қабылдағыштардың категориясымен анықталатын сенімділік деңгейіне сәйкес электроэнергиямен қамтамасыз етуге арналған. </w:t>
      </w:r>
    </w:p>
    <w:bookmarkEnd w:id="34"/>
    <w:bookmarkStart w:name="z35" w:id="35"/>
    <w:p>
      <w:pPr>
        <w:spacing w:after="0"/>
        <w:ind w:left="0"/>
        <w:jc w:val="both"/>
      </w:pPr>
      <w:r>
        <w:rPr>
          <w:rFonts w:ascii="Times New Roman"/>
          <w:b w:val="false"/>
          <w:i w:val="false"/>
          <w:color w:val="000000"/>
          <w:sz w:val="28"/>
        </w:rPr>
        <w:t xml:space="preserve">
      29. Әуежайды, оның объектілері мен электроэнергия қабылдағыштарды электроэнергиямен жабдықтау жүйесі осы Ережелер талаптарынан басқа электроқондырғылардың құрылымдық Ережелері, техникалық пайдалану Ережелері мен қауіпсіздік техникасының Ережелері, жарамдылық нормалардың және басқада республикалық, ведомстволық нормативті құжаттар талаптарына сай болуы тиісті. </w:t>
      </w:r>
    </w:p>
    <w:bookmarkEnd w:id="35"/>
    <w:bookmarkStart w:name="z36" w:id="36"/>
    <w:p>
      <w:pPr>
        <w:spacing w:after="0"/>
        <w:ind w:left="0"/>
        <w:jc w:val="both"/>
      </w:pPr>
      <w:r>
        <w:rPr>
          <w:rFonts w:ascii="Times New Roman"/>
          <w:b w:val="false"/>
          <w:i w:val="false"/>
          <w:color w:val="000000"/>
          <w:sz w:val="28"/>
        </w:rPr>
        <w:t xml:space="preserve">
      30. Әуежайлардың электроэергиямен жабдықтау жүйелерінің қайта құрылуы мен құрылысы электроқондырғылардың құрылымдық Ережелері мен әуежайлардағы әуе кемелерін қондыру жүйесінің жарық-сигналдық және электроэнергиялық жабдықтарын жобалаудың ведомстволық құрылыс нормалары (ВҚН-8) 1986 ж., талаптарына сай болуы тиісті. </w:t>
      </w:r>
    </w:p>
    <w:bookmarkEnd w:id="36"/>
    <w:bookmarkStart w:name="z37" w:id="37"/>
    <w:p>
      <w:pPr>
        <w:spacing w:after="0"/>
        <w:ind w:left="0"/>
        <w:jc w:val="both"/>
      </w:pPr>
      <w:r>
        <w:rPr>
          <w:rFonts w:ascii="Times New Roman"/>
          <w:b w:val="false"/>
          <w:i w:val="false"/>
          <w:color w:val="000000"/>
          <w:sz w:val="28"/>
        </w:rPr>
        <w:t xml:space="preserve">
      31. Аэродромдардың электроэнергиямен жабдықталуы Қазақстан Республикасы аэродромдарын пайдаланудың жарамдылық нормаларына сай болуы тиісті. </w:t>
      </w:r>
    </w:p>
    <w:bookmarkEnd w:id="37"/>
    <w:bookmarkStart w:name="z38" w:id="38"/>
    <w:p>
      <w:pPr>
        <w:spacing w:after="0"/>
        <w:ind w:left="0"/>
        <w:jc w:val="both"/>
      </w:pPr>
      <w:r>
        <w:rPr>
          <w:rFonts w:ascii="Times New Roman"/>
          <w:b w:val="false"/>
          <w:i w:val="false"/>
          <w:color w:val="000000"/>
          <w:sz w:val="28"/>
        </w:rPr>
        <w:t xml:space="preserve">
      32. Сыртқы электроэнергия көзінен тарату қосалқы стансасы немесе енгізуші қосалқы трансформатор подстанциясына дейінгі электр тасымалдау желісі (ЭТЖ) трассалық түріне және оның аэродромға қатыстылығына қарай әуелік желі немесе кабельдік желі болуы ықтимал. </w:t>
      </w:r>
    </w:p>
    <w:bookmarkEnd w:id="38"/>
    <w:bookmarkStart w:name="z39" w:id="39"/>
    <w:p>
      <w:pPr>
        <w:spacing w:after="0"/>
        <w:ind w:left="0"/>
        <w:jc w:val="both"/>
      </w:pPr>
      <w:r>
        <w:rPr>
          <w:rFonts w:ascii="Times New Roman"/>
          <w:b w:val="false"/>
          <w:i w:val="false"/>
          <w:color w:val="000000"/>
          <w:sz w:val="28"/>
        </w:rPr>
        <w:t xml:space="preserve">
      33. Әуе қозғалысын ұйымдастырушы (ӘҚҰ) қызметінің навигация, қондыру және байланыс объектілерінің, әуежай және сыртқары ұйымдардың электроэнергия тұтынушы басқа да бірінші категориялық ерекше тобы мен бірінші категориялық тобының электрэнергия қабылдағыштарына қуат беретін жоғарыкернеулі және төменкернеулі тоқ тарататын құрылғыларына қосылуға қатал тыйым салынады. Көрсетілген объектілердің төменкернеулі тоқ таратушы құрылғыларына қосылуға метеорологиялық жабдықтардың, сондай-ақ осы объектілердің (жарықтау, жылыту, желдету, т.с.с.) әдеттегі жұмыс жағдайын және оларға қызмет көрсетілуін қамтамасыз етуге арналған тұтынушылардың қосылуы ықтимал. </w:t>
      </w:r>
    </w:p>
    <w:bookmarkEnd w:id="39"/>
    <w:bookmarkStart w:name="z40" w:id="40"/>
    <w:p>
      <w:pPr>
        <w:spacing w:after="0"/>
        <w:ind w:left="0"/>
        <w:jc w:val="both"/>
      </w:pPr>
      <w:r>
        <w:rPr>
          <w:rFonts w:ascii="Times New Roman"/>
          <w:b w:val="false"/>
          <w:i w:val="false"/>
          <w:color w:val="000000"/>
          <w:sz w:val="28"/>
        </w:rPr>
        <w:t xml:space="preserve">
      34. І-категориялы электроэнергия қабылдағыштар тәуелсіз түрде бірін-бірі өзара резервтейтін 2 қуат көзінен электроэнергиямен қамтамасыз етілуі тиісті, және электроэнергиямен жабдықтаушы қуат көздерінің бірі бұзылған кезде электроэнергиямен жабдықтаудағы үзіліс ұзақтылығы бұзылған қуат көзінің автоматты түрде қалпына келу мерзімінен аспауы тиісті. </w:t>
      </w:r>
    </w:p>
    <w:bookmarkEnd w:id="40"/>
    <w:bookmarkStart w:name="z41" w:id="41"/>
    <w:p>
      <w:pPr>
        <w:spacing w:after="0"/>
        <w:ind w:left="0"/>
        <w:jc w:val="both"/>
      </w:pPr>
      <w:r>
        <w:rPr>
          <w:rFonts w:ascii="Times New Roman"/>
          <w:b w:val="false"/>
          <w:i w:val="false"/>
          <w:color w:val="000000"/>
          <w:sz w:val="28"/>
        </w:rPr>
        <w:t xml:space="preserve">
      35. І категориялы электроэнергия қабылдағыштардың ерекше тобын электроэнергиямен үздіксіз жабдықтау үшін тәуелсіз түрде бірін-бірі өзара резервтейтін қосымша үшінші қуат көзі қарастырылуы тиісті. Электроэнергия қабылдағыштардың ерекше табының үшінші тәуелсіз қуат көзі ретінде және қалған электроэнергия қабылдағыштардың екінші тәуелсіз қуат көзі ретінде жергілікті электростанциялар, энергиялық жүйе электростанциялары (соның ішінде, генератор кернеуінің шиндері), үздіксіз қуат көзінің арнайы агрегаттары, аккумулятор батареялары, т.с.с. пайдаланылуы мүмкін. </w:t>
      </w:r>
    </w:p>
    <w:bookmarkEnd w:id="41"/>
    <w:bookmarkStart w:name="z42" w:id="42"/>
    <w:p>
      <w:pPr>
        <w:spacing w:after="0"/>
        <w:ind w:left="0"/>
        <w:jc w:val="both"/>
      </w:pPr>
      <w:r>
        <w:rPr>
          <w:rFonts w:ascii="Times New Roman"/>
          <w:b w:val="false"/>
          <w:i w:val="false"/>
          <w:color w:val="000000"/>
          <w:sz w:val="28"/>
        </w:rPr>
        <w:t xml:space="preserve">
      36. Радиожарықтау техникалық жабдықтары РЖТЖ-ы мен байланыс жүйесінің жаңа салынған және қайта құрылған объектілерін электроэнергиямен жабдықтау үзіліс мерзімі әуежайлардағы әуе кемелерін қондыру жүйесіндегі жарық сигналдық және электрлік жабдықтарды жобалаудың ведомстволық құрылыс нормаларында көрсетілген мерзімге сай болуы тиісті. Радиожарықтау техникалық жабдықтары мен байланыс жүйесінің бұрын салынған объектілері үшін электроэнергиямен жабдықтау үзілісінің мүмкін мерзімі аэродромдардың жарамдылық нормаларда көрсетілген мерзімге сай болуы тиісті. </w:t>
      </w:r>
    </w:p>
    <w:bookmarkEnd w:id="42"/>
    <w:bookmarkStart w:name="z43" w:id="43"/>
    <w:p>
      <w:pPr>
        <w:spacing w:after="0"/>
        <w:ind w:left="0"/>
        <w:jc w:val="both"/>
      </w:pPr>
      <w:r>
        <w:rPr>
          <w:rFonts w:ascii="Times New Roman"/>
          <w:b w:val="false"/>
          <w:i w:val="false"/>
          <w:color w:val="000000"/>
          <w:sz w:val="28"/>
        </w:rPr>
        <w:t xml:space="preserve">
      37. Жарық сигналдық жабдықтарға қуат көзін беретін қосалқы трасформатор подстанциясына ТП станцияларды энергия көзімен қамтамасыз ету жүйесіне резерв саналатын дизель-электрлік агрегаттар мемлекеттік стандарт ГОСТ 14228-80 (Дизельдер мен автоматты газ двигательдері. Автоматтандыру көлемі бойынша классификациялау) талабына сай 2-3 дәрежелік бойынша автоматтандырылуы тиісті. </w:t>
      </w:r>
    </w:p>
    <w:bookmarkEnd w:id="43"/>
    <w:bookmarkStart w:name="z44" w:id="44"/>
    <w:p>
      <w:pPr>
        <w:spacing w:after="0"/>
        <w:ind w:left="0"/>
        <w:jc w:val="left"/>
      </w:pPr>
      <w:r>
        <w:rPr>
          <w:rFonts w:ascii="Times New Roman"/>
          <w:b/>
          <w:i w:val="false"/>
          <w:color w:val="000000"/>
        </w:rPr>
        <w:t xml:space="preserve"> 
  6. Аэродромның жарық сигналдық жабдықтар жүйелері </w:t>
      </w:r>
    </w:p>
    <w:bookmarkEnd w:id="44"/>
    <w:bookmarkStart w:name="z45" w:id="45"/>
    <w:p>
      <w:pPr>
        <w:spacing w:after="0"/>
        <w:ind w:left="0"/>
        <w:jc w:val="both"/>
      </w:pPr>
      <w:r>
        <w:rPr>
          <w:rFonts w:ascii="Times New Roman"/>
          <w:b w:val="false"/>
          <w:i w:val="false"/>
          <w:color w:val="000000"/>
          <w:sz w:val="28"/>
        </w:rPr>
        <w:t xml:space="preserve">
      38. Аэродромдардың жарық сигналдық жабдықтар жүйелері әуе кемелерінің түнде, сондай-ақ көрінімнің шектеулі болған жағдайларында қонуға түйіле кіруін, қонуын, ұшып шығуы мен жолақтар бойымен ауытқусыз жүгірісін қамтамасыз етуге арналған. </w:t>
      </w:r>
    </w:p>
    <w:bookmarkEnd w:id="45"/>
    <w:bookmarkStart w:name="z46" w:id="46"/>
    <w:p>
      <w:pPr>
        <w:spacing w:after="0"/>
        <w:ind w:left="0"/>
        <w:jc w:val="both"/>
      </w:pPr>
      <w:r>
        <w:rPr>
          <w:rFonts w:ascii="Times New Roman"/>
          <w:b w:val="false"/>
          <w:i w:val="false"/>
          <w:color w:val="000000"/>
          <w:sz w:val="28"/>
        </w:rPr>
        <w:t xml:space="preserve">
      39. Қону және ұшып шығу үшін қажетті ұйғарымды минимумды қамтамасыз ету талаптарына қарай жарық-сигналдық жабдық жүйелерінің әртүрлі құрамдары, от-шамдардың әртүрлі орналасу схемалары мен техникалық сипаттамалары болады. </w:t>
      </w:r>
    </w:p>
    <w:bookmarkEnd w:id="46"/>
    <w:bookmarkStart w:name="z47" w:id="47"/>
    <w:p>
      <w:pPr>
        <w:spacing w:after="0"/>
        <w:ind w:left="0"/>
        <w:jc w:val="both"/>
      </w:pPr>
      <w:r>
        <w:rPr>
          <w:rFonts w:ascii="Times New Roman"/>
          <w:b w:val="false"/>
          <w:i w:val="false"/>
          <w:color w:val="000000"/>
          <w:sz w:val="28"/>
        </w:rPr>
        <w:t xml:space="preserve">
      40. Жарық сигналдық жабдықтар жүйесі от-шамдардың құрамына, орналастыру схемалары мен электроэнергиямен қамтамасыз етілуге қатысты талаптары келтірілген аэродромдардың жарамдылық нормаларына сай болуы тиісті. Жүйе құрамына кіретін жабдықтар сипаттамаларына қатысты талаптар олардың жарамдылық нормаларымен анықталады. </w:t>
      </w:r>
    </w:p>
    <w:bookmarkEnd w:id="47"/>
    <w:bookmarkStart w:name="z48" w:id="48"/>
    <w:p>
      <w:pPr>
        <w:spacing w:after="0"/>
        <w:ind w:left="0"/>
        <w:jc w:val="both"/>
      </w:pPr>
      <w:r>
        <w:rPr>
          <w:rFonts w:ascii="Times New Roman"/>
          <w:b w:val="false"/>
          <w:i w:val="false"/>
          <w:color w:val="000000"/>
          <w:sz w:val="28"/>
        </w:rPr>
        <w:t xml:space="preserve">
      41. Жабдықтың орналасу схемасы мен құрамына қатысты барлық өзгерістер туралы, немесе жөндеу жүргізу кезінде оның қуат көзінен үзілетіндігі туралы "Қазәуенавигация" РМК-ның ААҚ-ті арқылы ұшылымдарды радио-жарықтау жүйесімен қамтамасыз етудің регламенттерінде хабарланады. Жарық сигналдық жүйе құрамының өзгертілгені туралы ақпараттың уақтылы және дұрыс берілуі үшін жауаптылық әуежайдың ұшуларды электржарықтаутехникалық қамтамасыз ету ҰЭЖТҚ қызметінің бастығына (ұшулардың жарықтаутехникалық қамтамасыз ету торабы бастығына) жүктеледі. </w:t>
      </w:r>
    </w:p>
    <w:bookmarkEnd w:id="48"/>
    <w:bookmarkStart w:name="z49" w:id="49"/>
    <w:p>
      <w:pPr>
        <w:spacing w:after="0"/>
        <w:ind w:left="0"/>
        <w:jc w:val="both"/>
      </w:pPr>
      <w:r>
        <w:rPr>
          <w:rFonts w:ascii="Times New Roman"/>
          <w:b w:val="false"/>
          <w:i w:val="false"/>
          <w:color w:val="000000"/>
          <w:sz w:val="28"/>
        </w:rPr>
        <w:t xml:space="preserve">
      42. Аэродромдардың электрлік жарық сигналдық жабдықтар жүйесі жан-жақты дұрыс істегенде немесе от-шамдардың белгілі бір бөлігі істен шыққан болса ғана ол ұшылымдық пайдалану талаптарына сай келеді. Ұшуларды жалғастыра беруге немесе аэродромдағы минимумды көтеруге рұқсат етілетін жарамсыз от-шамдардың мүмкін саны және жарамсыз қосалқы жүйе саны 1 және 2 қосымшаларда көрсетілген. </w:t>
      </w:r>
    </w:p>
    <w:bookmarkEnd w:id="49"/>
    <w:bookmarkStart w:name="z50" w:id="50"/>
    <w:p>
      <w:pPr>
        <w:spacing w:after="0"/>
        <w:ind w:left="0"/>
        <w:jc w:val="both"/>
      </w:pPr>
      <w:r>
        <w:rPr>
          <w:rFonts w:ascii="Times New Roman"/>
          <w:b w:val="false"/>
          <w:i w:val="false"/>
          <w:color w:val="000000"/>
          <w:sz w:val="28"/>
        </w:rPr>
        <w:t xml:space="preserve">
      43. Жарық сигналдық жабдықтар жүйесіндегі от-шамдардың электроэнергиямен қамтамасыз етілуі әрбір қосалқы жүйеде от-шамдардың резервтік саны болғанда ғана және жеке фидерлер істен шыққанмен жарық сигналдық бейне ең жоғарғы мүмкіндік деңгейде сақталса ғана іс жүзіне асырылады. Сонымен бірге, жүйенің категориясына, сондай-ақ от-шамдардың мақсатына, қуаттылығына және орнастырылуына қарай әрбір қосалқы жүйе үшін кабель желілерінің саны әр түрлі болуы мүмкін және ол жарамдылық нормалармен анықталады, ал жаңа жүйелер үшін - қазіргі ведомтсволық құрылыс нормаларымен (ВҚН-8) анықталады. </w:t>
      </w:r>
    </w:p>
    <w:bookmarkEnd w:id="50"/>
    <w:bookmarkStart w:name="z51" w:id="51"/>
    <w:p>
      <w:pPr>
        <w:spacing w:after="0"/>
        <w:ind w:left="0"/>
        <w:jc w:val="both"/>
      </w:pPr>
      <w:r>
        <w:rPr>
          <w:rFonts w:ascii="Times New Roman"/>
          <w:b w:val="false"/>
          <w:i w:val="false"/>
          <w:color w:val="000000"/>
          <w:sz w:val="28"/>
        </w:rPr>
        <w:t xml:space="preserve">
      44. Жүйелерді пайдаланудың және оларды басқарудың тәртібі жоғары және төмен интенсивті от-шамдар (ЖИО-1, ЖИО-2, ЖИО-3 және ТИО) жүйесін пайдалану және оларды басқару жөніндегі ұшқыштар мен диспетчерлер құрамдары үшін Нұсқауларда келтірілген. </w:t>
      </w:r>
    </w:p>
    <w:bookmarkEnd w:id="51"/>
    <w:bookmarkStart w:name="z52" w:id="52"/>
    <w:p>
      <w:pPr>
        <w:spacing w:after="0"/>
        <w:ind w:left="0"/>
        <w:jc w:val="both"/>
      </w:pPr>
      <w:r>
        <w:rPr>
          <w:rFonts w:ascii="Times New Roman"/>
          <w:b w:val="false"/>
          <w:i w:val="false"/>
          <w:color w:val="000000"/>
          <w:sz w:val="28"/>
        </w:rPr>
        <w:t xml:space="preserve">
      45. Жарық сигналдық құралдар жүйесінің ұшулық тексерістері қазіргі әдістемелер бойынша суретке түсіру жолымен жүргізіледі. </w:t>
      </w:r>
    </w:p>
    <w:bookmarkEnd w:id="52"/>
    <w:bookmarkStart w:name="z53" w:id="53"/>
    <w:p>
      <w:pPr>
        <w:spacing w:after="0"/>
        <w:ind w:left="0"/>
        <w:jc w:val="both"/>
      </w:pPr>
      <w:r>
        <w:rPr>
          <w:rFonts w:ascii="Times New Roman"/>
          <w:b w:val="false"/>
          <w:i w:val="false"/>
          <w:color w:val="000000"/>
          <w:sz w:val="28"/>
        </w:rPr>
        <w:t xml:space="preserve">
      46. Тікұшақтар қонатын алаңшықтар мен вертодромдар осы тікұшақтар айлағын және алаңшықтарын жобалау жөніндегі Нұсқаумен анықталатын жарық сигналдық құралдармен жабдықталады. </w:t>
      </w:r>
    </w:p>
    <w:bookmarkEnd w:id="53"/>
    <w:bookmarkStart w:name="z54" w:id="54"/>
    <w:p>
      <w:pPr>
        <w:spacing w:after="0"/>
        <w:ind w:left="0"/>
        <w:jc w:val="both"/>
      </w:pPr>
      <w:r>
        <w:rPr>
          <w:rFonts w:ascii="Times New Roman"/>
          <w:b w:val="false"/>
          <w:i w:val="false"/>
          <w:color w:val="000000"/>
          <w:sz w:val="28"/>
        </w:rPr>
        <w:t xml:space="preserve">
      47. Аэродром аумағына жақын шеңберде орналасқан барлық объектілер деңгейі ұшып-қонуға кедергі боларлықтай биіктіктерді шектейтін жазықтық деңгейінен жоғары немесе сол деңгеймен пара-пар болса, сондай-ақ әуе кемелерінің қозғалысы зонасында радиожарық техникалық және метеорологиялық жабдықтар орналасқан болса - олардың үстінде үздіксіз жарықтанатын қоршаулары болуы тиісті. </w:t>
      </w:r>
    </w:p>
    <w:bookmarkEnd w:id="54"/>
    <w:bookmarkStart w:name="z55" w:id="55"/>
    <w:p>
      <w:pPr>
        <w:spacing w:after="0"/>
        <w:ind w:left="0"/>
        <w:jc w:val="both"/>
      </w:pPr>
      <w:r>
        <w:rPr>
          <w:rFonts w:ascii="Times New Roman"/>
          <w:b w:val="false"/>
          <w:i w:val="false"/>
          <w:color w:val="000000"/>
          <w:sz w:val="28"/>
        </w:rPr>
        <w:t xml:space="preserve">
      48. Жарықтанатын қоршау тиісті нормаларға және Қазақстан Республикасы азаматтық авиациясындағы аэродромдық қызмет жөніндегі Нұсқау талаптарына сай орындалуы тиісті. Жарықтанатын қоршау құрылғыларының пайдалануын сол қоршау орнатылған объектінің иесі жүргізеді. </w:t>
      </w:r>
    </w:p>
    <w:bookmarkEnd w:id="55"/>
    <w:bookmarkStart w:name="z56" w:id="56"/>
    <w:p>
      <w:pPr>
        <w:spacing w:after="0"/>
        <w:ind w:left="0"/>
        <w:jc w:val="left"/>
      </w:pPr>
      <w:r>
        <w:rPr>
          <w:rFonts w:ascii="Times New Roman"/>
          <w:b/>
          <w:i w:val="false"/>
          <w:color w:val="000000"/>
        </w:rPr>
        <w:t xml:space="preserve"> 
  7. Аэродромдардың жарықтау жабдықтары </w:t>
      </w:r>
    </w:p>
    <w:bookmarkEnd w:id="56"/>
    <w:bookmarkStart w:name="z57" w:id="57"/>
    <w:p>
      <w:pPr>
        <w:spacing w:after="0"/>
        <w:ind w:left="0"/>
        <w:jc w:val="both"/>
      </w:pPr>
      <w:r>
        <w:rPr>
          <w:rFonts w:ascii="Times New Roman"/>
          <w:b w:val="false"/>
          <w:i w:val="false"/>
          <w:color w:val="000000"/>
          <w:sz w:val="28"/>
        </w:rPr>
        <w:t xml:space="preserve">
      49. Жолаушылар перронының жұмыстық зоналарындағы әуе кемелері тұратын орындардағы, арнайы міндеті бар алаңдардағы арнайы автокөліктер алаңдары мен механикалық құралдар алаңдарындағы сыртқы жарықты қамтамасыз ететін жарықтау қондырғылары қолданыстағы ведомстволық құрылыс нормаларымен ВҚН-8-де көрсетілген деңгейде горизонталдық жарықталу қуатын берулері тиісті. </w:t>
      </w:r>
    </w:p>
    <w:bookmarkEnd w:id="57"/>
    <w:bookmarkStart w:name="z58" w:id="58"/>
    <w:p>
      <w:pPr>
        <w:spacing w:after="0"/>
        <w:ind w:left="0"/>
        <w:jc w:val="both"/>
      </w:pPr>
      <w:r>
        <w:rPr>
          <w:rFonts w:ascii="Times New Roman"/>
          <w:b w:val="false"/>
          <w:i w:val="false"/>
          <w:color w:val="000000"/>
          <w:sz w:val="28"/>
        </w:rPr>
        <w:t xml:space="preserve">
      50. Перрондағы ұшақтар тұрағындағы арнайы міндеті бар алаңдардағы әуе кемелері мен жолаушыларға қызмет көрсетілетін жерлердің горизонталдық жарықтануы (ұшақтар тұратын орындар арасы қызметтік жол бөліктері, т.с.с.) қолданыстағы ведомстволық құрылыс нормаларымен ВҚН-8-де көрсетілген деңгейдің 50%-нен кем болмауы тиісті. </w:t>
      </w:r>
      <w:r>
        <w:br/>
      </w:r>
      <w:r>
        <w:rPr>
          <w:rFonts w:ascii="Times New Roman"/>
          <w:b w:val="false"/>
          <w:i w:val="false"/>
          <w:color w:val="000000"/>
          <w:sz w:val="28"/>
        </w:rPr>
        <w:t xml:space="preserve">
      Перронда, тұрақ орындары мен арнайы міндеті бар алаңдарда технологиялық процестер тоқталған кезде адамдар және арнайы автокөліктер қозғалысының қауіпсіздігі үшін, сондай-ақ сол жерлерде апаттық жағдайлар пайда болғанда атқарылатын жұмыстарды жалғастыра беру үшін жарықтандыру жүйесінің жұмыстық желісінде кезекші (апаттық) жарықтау көзі болуы тиісті және оның горизонтальдық жарық беру қуаты жер бетінде 1 лк-тен кем болмауы тиісті. </w:t>
      </w:r>
    </w:p>
    <w:bookmarkEnd w:id="58"/>
    <w:bookmarkStart w:name="z59" w:id="59"/>
    <w:p>
      <w:pPr>
        <w:spacing w:after="0"/>
        <w:ind w:left="0"/>
        <w:jc w:val="both"/>
      </w:pPr>
      <w:r>
        <w:rPr>
          <w:rFonts w:ascii="Times New Roman"/>
          <w:b w:val="false"/>
          <w:i w:val="false"/>
          <w:color w:val="000000"/>
          <w:sz w:val="28"/>
        </w:rPr>
        <w:t xml:space="preserve">
      51. Сыртқы жарық желісінің жарықтау қондырғыларын электроэнергиямен жабдықтау схемасы және оны басқару жүйесі әуе кемелері тұрақтарының топтары немесе жеке тұрақтары бойынша олардың бір орталықтан жеке объектілер кешені үшін және жақын бір жерден жағылуы мен өшірілуін қамтамасыз етуі тиісті, сонымен бірге басқа аумақтарда құрылыс және қайта құру жұмыстары жүріп жатса - кезекші жарық көздері сақталуы керек. </w:t>
      </w:r>
      <w:r>
        <w:br/>
      </w:r>
      <w:r>
        <w:rPr>
          <w:rFonts w:ascii="Times New Roman"/>
          <w:b w:val="false"/>
          <w:i w:val="false"/>
          <w:color w:val="000000"/>
          <w:sz w:val="28"/>
        </w:rPr>
        <w:t xml:space="preserve">
      Жергілікті басқару әдісі негізінен жарықтау құрылғылары орнатылған прожекторлық бағаналардан немесе үйлер мен ғимараттардан жүзеге асырылады. </w:t>
      </w:r>
    </w:p>
    <w:bookmarkEnd w:id="59"/>
    <w:bookmarkStart w:name="z60" w:id="60"/>
    <w:p>
      <w:pPr>
        <w:spacing w:after="0"/>
        <w:ind w:left="0"/>
        <w:jc w:val="both"/>
      </w:pPr>
      <w:r>
        <w:rPr>
          <w:rFonts w:ascii="Times New Roman"/>
          <w:b w:val="false"/>
          <w:i w:val="false"/>
          <w:color w:val="000000"/>
          <w:sz w:val="28"/>
        </w:rPr>
        <w:t xml:space="preserve">
      52. Прожекторлық қондырғылар ұшып-қонып жатқан, жолақтар бойында жүгіріп бара жатқан әуе кемелерінің экипаждарына, сондай-ақ басқару диспетчерлік пунктінің БДП диспетчерлер құрамына көз қарықтырарлық әсерін тигізбеулері тиісті. </w:t>
      </w:r>
    </w:p>
    <w:bookmarkEnd w:id="60"/>
    <w:bookmarkStart w:name="z61" w:id="61"/>
    <w:p>
      <w:pPr>
        <w:spacing w:after="0"/>
        <w:ind w:left="0"/>
        <w:jc w:val="left"/>
      </w:pPr>
      <w:r>
        <w:rPr>
          <w:rFonts w:ascii="Times New Roman"/>
          <w:b/>
          <w:i w:val="false"/>
          <w:color w:val="000000"/>
        </w:rPr>
        <w:t xml:space="preserve"> 
  8. Ұшуларды электрожарықтаутехникалық қамтамасыз ету жабдықтарын техникалық пайдалану </w:t>
      </w:r>
    </w:p>
    <w:bookmarkEnd w:id="61"/>
    <w:bookmarkStart w:name="z62" w:id="62"/>
    <w:p>
      <w:pPr>
        <w:spacing w:after="0"/>
        <w:ind w:left="0"/>
        <w:jc w:val="both"/>
      </w:pPr>
      <w:r>
        <w:rPr>
          <w:rFonts w:ascii="Times New Roman"/>
          <w:b w:val="false"/>
          <w:i w:val="false"/>
          <w:color w:val="000000"/>
          <w:sz w:val="28"/>
        </w:rPr>
        <w:t xml:space="preserve">
      53. Ұшуларды электржарықтаутехникалық қамтамасыз ету жабдықтарын техникалық пайдалану оларды түзулік жағдайда ұстау мақсатында қызмет құрамымен жүргізілетін ұйымдастырушылық және техникалық шаралардан тұрады. </w:t>
      </w:r>
    </w:p>
    <w:bookmarkEnd w:id="62"/>
    <w:bookmarkStart w:name="z63" w:id="63"/>
    <w:p>
      <w:pPr>
        <w:spacing w:after="0"/>
        <w:ind w:left="0"/>
        <w:jc w:val="both"/>
      </w:pPr>
      <w:r>
        <w:rPr>
          <w:rFonts w:ascii="Times New Roman"/>
          <w:b w:val="false"/>
          <w:i w:val="false"/>
          <w:color w:val="000000"/>
          <w:sz w:val="28"/>
        </w:rPr>
        <w:t xml:space="preserve">
      54. Әуежай электрқондырғыларын техникалық пайдалану жасап шығарған зауыттардың техникалық құжаттарымен, техникалық пайдалану регламенттерімен, осы Ережелермен, Қазақстан Республикасы авиациялық өкілетті органының нұсқаулық құжаттарымен және электр қондырғылардың құрылымдық Ережелерімен (ЭҚЕ), сәйкес жүзеге асырылуы тиісті. </w:t>
      </w:r>
      <w:r>
        <w:br/>
      </w:r>
      <w:r>
        <w:rPr>
          <w:rFonts w:ascii="Times New Roman"/>
          <w:b w:val="false"/>
          <w:i w:val="false"/>
          <w:color w:val="000000"/>
          <w:sz w:val="28"/>
        </w:rPr>
        <w:t xml:space="preserve">
      Ол келесі шараларды қамтиды: </w:t>
      </w:r>
      <w:r>
        <w:br/>
      </w:r>
      <w:r>
        <w:rPr>
          <w:rFonts w:ascii="Times New Roman"/>
          <w:b w:val="false"/>
          <w:i w:val="false"/>
          <w:color w:val="000000"/>
          <w:sz w:val="28"/>
        </w:rPr>
        <w:t xml:space="preserve">
      1) техникалық пайдалануды ұйымдастыру, техникалық пайдалану мен күрделі жөндеулерді жоспарлау; </w:t>
      </w:r>
      <w:r>
        <w:br/>
      </w:r>
      <w:r>
        <w:rPr>
          <w:rFonts w:ascii="Times New Roman"/>
          <w:b w:val="false"/>
          <w:i w:val="false"/>
          <w:color w:val="000000"/>
          <w:sz w:val="28"/>
        </w:rPr>
        <w:t xml:space="preserve">
      2) ұшуларды электржарықтаутехникалық қамтамасыз ету қызметін материалды-техникалық қамтамасыз ету, электр қондырғыларды қабылдау мен пайдаланысқа енгізу, қызмет көрсету құрамын дайындау мен дербес жұмыс істеуге рұқсат беру; </w:t>
      </w:r>
      <w:r>
        <w:br/>
      </w:r>
      <w:r>
        <w:rPr>
          <w:rFonts w:ascii="Times New Roman"/>
          <w:b w:val="false"/>
          <w:i w:val="false"/>
          <w:color w:val="000000"/>
          <w:sz w:val="28"/>
        </w:rPr>
        <w:t xml:space="preserve">
      3) күнделікті және мерзімдік (нақтылы мерзімі мен ресурстары бойынша) тәртіппен қызмет көрсетуді қамтитын техникалық қызмет, ағымдық және сақтандыру жөндеулер, электр қондырғылар жетілдіруге бағытталған жөндеу жүргізу, жаңа орнатылатын ұшуларды электржарықтаутехникалық қамтамасыз ету құралдарын монтаждау кезінде қадағалау жасау; </w:t>
      </w:r>
      <w:r>
        <w:br/>
      </w:r>
      <w:r>
        <w:rPr>
          <w:rFonts w:ascii="Times New Roman"/>
          <w:b w:val="false"/>
          <w:i w:val="false"/>
          <w:color w:val="000000"/>
          <w:sz w:val="28"/>
        </w:rPr>
        <w:t xml:space="preserve">
      4) авиация кәсіпорны қызметтеріндегі электроэнергияны бөлу және шығынын бақылау; </w:t>
      </w:r>
      <w:r>
        <w:br/>
      </w:r>
      <w:r>
        <w:rPr>
          <w:rFonts w:ascii="Times New Roman"/>
          <w:b w:val="false"/>
          <w:i w:val="false"/>
          <w:color w:val="000000"/>
          <w:sz w:val="28"/>
        </w:rPr>
        <w:t xml:space="preserve">
      5) жабдықтарды материалдардың құралдар мен аспаптар қоры (ҚАҚ) түсуі мен шығысын есепке алу; </w:t>
      </w:r>
      <w:r>
        <w:br/>
      </w:r>
      <w:r>
        <w:rPr>
          <w:rFonts w:ascii="Times New Roman"/>
          <w:b w:val="false"/>
          <w:i w:val="false"/>
          <w:color w:val="000000"/>
          <w:sz w:val="28"/>
        </w:rPr>
        <w:t xml:space="preserve">
      6) техникалық пайдалану Ережелерімен ТПЕ-і мен қауіпсіздік техникасы Ережелерімен ҚТЕ-нің, еңбекті қорғау мен өрт қауіпсіздігі қағидаларының сақталуына бақылау жасау; </w:t>
      </w:r>
      <w:r>
        <w:br/>
      </w:r>
      <w:r>
        <w:rPr>
          <w:rFonts w:ascii="Times New Roman"/>
          <w:b w:val="false"/>
          <w:i w:val="false"/>
          <w:color w:val="000000"/>
          <w:sz w:val="28"/>
        </w:rPr>
        <w:t xml:space="preserve">
      7) ұшуларды электржарықтаутехникалық қамтамасыз ету құралдары бойынша ұйымдастырушылық, техникалық және пайдалану құжаттарын жүргізу (3 қосымша); </w:t>
      </w:r>
      <w:r>
        <w:br/>
      </w:r>
      <w:r>
        <w:rPr>
          <w:rFonts w:ascii="Times New Roman"/>
          <w:b w:val="false"/>
          <w:i w:val="false"/>
          <w:color w:val="000000"/>
          <w:sz w:val="28"/>
        </w:rPr>
        <w:t xml:space="preserve">
      8) техникалық қызмет көрсетудің әдістері мен ұйымдастырылуын жетілдіру. </w:t>
      </w:r>
    </w:p>
    <w:bookmarkEnd w:id="63"/>
    <w:bookmarkStart w:name="z64" w:id="64"/>
    <w:p>
      <w:pPr>
        <w:spacing w:after="0"/>
        <w:ind w:left="0"/>
        <w:jc w:val="both"/>
      </w:pPr>
      <w:r>
        <w:rPr>
          <w:rFonts w:ascii="Times New Roman"/>
          <w:b w:val="false"/>
          <w:i w:val="false"/>
          <w:color w:val="000000"/>
          <w:sz w:val="28"/>
        </w:rPr>
        <w:t xml:space="preserve">
      55. Ұшуларды электржарықтаутехникалық қамтамасыз ету жабдықтарының техникалық пайдаланылуын ұйымдастыру мыналарды қамтамасыз етуі тиісті: </w:t>
      </w:r>
      <w:r>
        <w:br/>
      </w:r>
      <w:r>
        <w:rPr>
          <w:rFonts w:ascii="Times New Roman"/>
          <w:b w:val="false"/>
          <w:i w:val="false"/>
          <w:color w:val="000000"/>
          <w:sz w:val="28"/>
        </w:rPr>
        <w:t xml:space="preserve">
      1) ұшуларды электржарықтаутехникалық қамтамасыз ету жабдықтарының істен шығуын, бұзылуын, апатқа ұшырау мен жұмыстағы басқадай ақаулықтарын алдын-ала ескерілуін; </w:t>
      </w:r>
      <w:r>
        <w:br/>
      </w:r>
      <w:r>
        <w:rPr>
          <w:rFonts w:ascii="Times New Roman"/>
          <w:b w:val="false"/>
          <w:i w:val="false"/>
          <w:color w:val="000000"/>
          <w:sz w:val="28"/>
        </w:rPr>
        <w:t xml:space="preserve">
      2) әрбір қызметкерге белгіленген жұмыс телімін жеке тағайындалуын; </w:t>
      </w:r>
      <w:r>
        <w:br/>
      </w:r>
      <w:r>
        <w:rPr>
          <w:rFonts w:ascii="Times New Roman"/>
          <w:b w:val="false"/>
          <w:i w:val="false"/>
          <w:color w:val="000000"/>
          <w:sz w:val="28"/>
        </w:rPr>
        <w:t xml:space="preserve">
      3) қызмет көрсетуші құрамның еңбек өнімділігінің көтерілуін және әрбір қызметкердің орындаған жұмысының есептелуін. </w:t>
      </w:r>
    </w:p>
    <w:bookmarkEnd w:id="64"/>
    <w:bookmarkStart w:name="z65" w:id="65"/>
    <w:p>
      <w:pPr>
        <w:spacing w:after="0"/>
        <w:ind w:left="0"/>
        <w:jc w:val="both"/>
      </w:pPr>
      <w:r>
        <w:rPr>
          <w:rFonts w:ascii="Times New Roman"/>
          <w:b w:val="false"/>
          <w:i w:val="false"/>
          <w:color w:val="000000"/>
          <w:sz w:val="28"/>
        </w:rPr>
        <w:t xml:space="preserve">
      56. Ұшуларды электрлік жарық техникасымен қамтамасыз ету міндеттерін орындау үшін ұшуларды электржарықтаутехникалық қамтамасыз ету қызметінің құрылымдық схемасы оның функционалдық мақсаты бойынша және әуежай класымен пайдаланылатын керек жабдықтың болуымен және әуе алаңы минимумымен тығыз байланыстылықта ұйымдастырылады. Ұшуларды электржарықтаутехникалық қамтамасыз ету қызметі келесі бөлімшелерден, топтар мен түйіндерден құралады: </w:t>
      </w:r>
      <w:r>
        <w:br/>
      </w:r>
      <w:r>
        <w:rPr>
          <w:rFonts w:ascii="Times New Roman"/>
          <w:b w:val="false"/>
          <w:i w:val="false"/>
          <w:color w:val="000000"/>
          <w:sz w:val="28"/>
        </w:rPr>
        <w:t xml:space="preserve">
      1) ұшылымдарды жарық техникасымен қамтамасыз ету; </w:t>
      </w:r>
      <w:r>
        <w:br/>
      </w:r>
      <w:r>
        <w:rPr>
          <w:rFonts w:ascii="Times New Roman"/>
          <w:b w:val="false"/>
          <w:i w:val="false"/>
          <w:color w:val="000000"/>
          <w:sz w:val="28"/>
        </w:rPr>
        <w:t xml:space="preserve">
      2) ұшылымдарды электротехникалық қамтамасыз ету; </w:t>
      </w:r>
      <w:r>
        <w:br/>
      </w:r>
      <w:r>
        <w:rPr>
          <w:rFonts w:ascii="Times New Roman"/>
          <w:b w:val="false"/>
          <w:i w:val="false"/>
          <w:color w:val="000000"/>
          <w:sz w:val="28"/>
        </w:rPr>
        <w:t xml:space="preserve">
      3) жоғарыкернеулі электротехникалық лаборатория (ЭТЛ); </w:t>
      </w:r>
      <w:r>
        <w:br/>
      </w:r>
      <w:r>
        <w:rPr>
          <w:rFonts w:ascii="Times New Roman"/>
          <w:b w:val="false"/>
          <w:i w:val="false"/>
          <w:color w:val="000000"/>
          <w:sz w:val="28"/>
        </w:rPr>
        <w:t xml:space="preserve">
      4) автоматикалық және телемеханикалық бөлімше; </w:t>
      </w:r>
      <w:r>
        <w:br/>
      </w:r>
      <w:r>
        <w:rPr>
          <w:rFonts w:ascii="Times New Roman"/>
          <w:b w:val="false"/>
          <w:i w:val="false"/>
          <w:color w:val="000000"/>
          <w:sz w:val="28"/>
        </w:rPr>
        <w:t xml:space="preserve">
      5) жоғарыкернеулі электрлік жабдықтар тобы; </w:t>
      </w:r>
      <w:r>
        <w:br/>
      </w:r>
      <w:r>
        <w:rPr>
          <w:rFonts w:ascii="Times New Roman"/>
          <w:b w:val="false"/>
          <w:i w:val="false"/>
          <w:color w:val="000000"/>
          <w:sz w:val="28"/>
        </w:rPr>
        <w:t xml:space="preserve">
      6) төменкернеулі электрлік жабдықтар тобы; </w:t>
      </w:r>
      <w:r>
        <w:br/>
      </w:r>
      <w:r>
        <w:rPr>
          <w:rFonts w:ascii="Times New Roman"/>
          <w:b w:val="false"/>
          <w:i w:val="false"/>
          <w:color w:val="000000"/>
          <w:sz w:val="28"/>
        </w:rPr>
        <w:t xml:space="preserve">
      7) дизель-электрлік станция (ДЭС), егер ол әуежайдың негізгі электроэнергия көзі болса; </w:t>
      </w:r>
      <w:r>
        <w:br/>
      </w:r>
      <w:r>
        <w:rPr>
          <w:rFonts w:ascii="Times New Roman"/>
          <w:b w:val="false"/>
          <w:i w:val="false"/>
          <w:color w:val="000000"/>
          <w:sz w:val="28"/>
        </w:rPr>
        <w:t xml:space="preserve">
      8) жедел қызметтік топ; </w:t>
      </w:r>
      <w:r>
        <w:br/>
      </w:r>
      <w:r>
        <w:rPr>
          <w:rFonts w:ascii="Times New Roman"/>
          <w:b w:val="false"/>
          <w:i w:val="false"/>
          <w:color w:val="000000"/>
          <w:sz w:val="28"/>
        </w:rPr>
        <w:t xml:space="preserve">
      9) жалпы мақсаттағы объектілердің өндірістік-тұрмыстық орындарының электрлік жабдықтарына қызмет көрсететін топ; </w:t>
      </w:r>
      <w:r>
        <w:br/>
      </w:r>
      <w:r>
        <w:rPr>
          <w:rFonts w:ascii="Times New Roman"/>
          <w:b w:val="false"/>
          <w:i w:val="false"/>
          <w:color w:val="000000"/>
          <w:sz w:val="28"/>
        </w:rPr>
        <w:t xml:space="preserve">
      10) жөндеу-пайдалану шеберханасы (ЖПШ); </w:t>
      </w:r>
      <w:r>
        <w:br/>
      </w:r>
      <w:r>
        <w:rPr>
          <w:rFonts w:ascii="Times New Roman"/>
          <w:b w:val="false"/>
          <w:i w:val="false"/>
          <w:color w:val="000000"/>
          <w:sz w:val="28"/>
        </w:rPr>
        <w:t xml:space="preserve">
      11) ЖСЖ-ді және есептеуді жоспарлайтын топ; </w:t>
      </w:r>
      <w:r>
        <w:br/>
      </w:r>
      <w:r>
        <w:rPr>
          <w:rFonts w:ascii="Times New Roman"/>
          <w:b w:val="false"/>
          <w:i w:val="false"/>
          <w:color w:val="000000"/>
          <w:sz w:val="28"/>
        </w:rPr>
        <w:t xml:space="preserve">
      12) тіркелген әуежайлар тобы. </w:t>
      </w:r>
    </w:p>
    <w:bookmarkEnd w:id="65"/>
    <w:bookmarkStart w:name="z66" w:id="66"/>
    <w:p>
      <w:pPr>
        <w:spacing w:after="0"/>
        <w:ind w:left="0"/>
        <w:jc w:val="both"/>
      </w:pPr>
      <w:r>
        <w:rPr>
          <w:rFonts w:ascii="Times New Roman"/>
          <w:b w:val="false"/>
          <w:i w:val="false"/>
          <w:color w:val="000000"/>
          <w:sz w:val="28"/>
        </w:rPr>
        <w:t xml:space="preserve">
      57. Ұшуларды электржарықтаутехникалық қамтамасыз ету қызметінің құрылымдық бөлімшелері қызмет бастығына бағынады. </w:t>
      </w:r>
    </w:p>
    <w:bookmarkEnd w:id="66"/>
    <w:bookmarkStart w:name="z67" w:id="67"/>
    <w:p>
      <w:pPr>
        <w:spacing w:after="0"/>
        <w:ind w:left="0"/>
        <w:jc w:val="both"/>
      </w:pPr>
      <w:r>
        <w:rPr>
          <w:rFonts w:ascii="Times New Roman"/>
          <w:b w:val="false"/>
          <w:i w:val="false"/>
          <w:color w:val="000000"/>
          <w:sz w:val="28"/>
        </w:rPr>
        <w:t xml:space="preserve">
      58. Ұшуларды электржарықтаутехникалық қамтамасыз ету қызметінің жұмысын жоспарлау перспективалық және ағымдық болып бөлінеді. </w:t>
      </w:r>
    </w:p>
    <w:bookmarkEnd w:id="67"/>
    <w:bookmarkStart w:name="z68" w:id="68"/>
    <w:p>
      <w:pPr>
        <w:spacing w:after="0"/>
        <w:ind w:left="0"/>
        <w:jc w:val="both"/>
      </w:pPr>
      <w:r>
        <w:rPr>
          <w:rFonts w:ascii="Times New Roman"/>
          <w:b w:val="false"/>
          <w:i w:val="false"/>
          <w:color w:val="000000"/>
          <w:sz w:val="28"/>
        </w:rPr>
        <w:t xml:space="preserve">
      59. Перспективалық жоспарлаудың қамтамасыз ететіндері: </w:t>
      </w:r>
      <w:r>
        <w:br/>
      </w:r>
      <w:r>
        <w:rPr>
          <w:rFonts w:ascii="Times New Roman"/>
          <w:b w:val="false"/>
          <w:i w:val="false"/>
          <w:color w:val="000000"/>
          <w:sz w:val="28"/>
        </w:rPr>
        <w:t xml:space="preserve">
      1) авиакәсіпорнын электроэнергиямен қамтамасыз ету жүйесінің үдемелі дамуын; </w:t>
      </w:r>
      <w:r>
        <w:br/>
      </w:r>
      <w:r>
        <w:rPr>
          <w:rFonts w:ascii="Times New Roman"/>
          <w:b w:val="false"/>
          <w:i w:val="false"/>
          <w:color w:val="000000"/>
          <w:sz w:val="28"/>
        </w:rPr>
        <w:t xml:space="preserve">
      2) электрмен қамтамасыз етудің және электрлік қондырғылардың сенімділігін көтеру; </w:t>
      </w:r>
      <w:r>
        <w:br/>
      </w:r>
      <w:r>
        <w:rPr>
          <w:rFonts w:ascii="Times New Roman"/>
          <w:b w:val="false"/>
          <w:i w:val="false"/>
          <w:color w:val="000000"/>
          <w:sz w:val="28"/>
        </w:rPr>
        <w:t xml:space="preserve">
      3) электрлік жабдықтары мен электр желілерін жаңғырту және қайта құру; </w:t>
      </w:r>
      <w:r>
        <w:br/>
      </w:r>
      <w:r>
        <w:rPr>
          <w:rFonts w:ascii="Times New Roman"/>
          <w:b w:val="false"/>
          <w:i w:val="false"/>
          <w:color w:val="000000"/>
          <w:sz w:val="28"/>
        </w:rPr>
        <w:t xml:space="preserve">
      4) электроэнергияның үнемделуін. </w:t>
      </w:r>
    </w:p>
    <w:bookmarkEnd w:id="68"/>
    <w:bookmarkStart w:name="z69" w:id="69"/>
    <w:p>
      <w:pPr>
        <w:spacing w:after="0"/>
        <w:ind w:left="0"/>
        <w:jc w:val="both"/>
      </w:pPr>
      <w:r>
        <w:rPr>
          <w:rFonts w:ascii="Times New Roman"/>
          <w:b w:val="false"/>
          <w:i w:val="false"/>
          <w:color w:val="000000"/>
          <w:sz w:val="28"/>
        </w:rPr>
        <w:t xml:space="preserve">
      60. Ұшуларды электржарықтаутехникалық қамтамасыз ету қызметі жабдықтардың күрделі жөндеуден өтуінің мерзімдік графигі негізінде күрделі жөндеудің перспективалық жоспар жобасын және электрлік жабдықтардың күрделі құрылыстары мен қайта құру жоспарының жобасын жасап дайындап, оларды әрі қарай келісу, рәсімдеу және жұмыс жоспарына енгізу үшін авиакәсіпорнының жердегі ғимараттарды пайдалану бөлімі ЖҚПБ-іне (капиталдық құрылыс бөлімі КҚБ, жердегі құрылыстарды пайдалану бөлімі ЖҚПБ) тиісті түрде тапсырады. </w:t>
      </w:r>
    </w:p>
    <w:bookmarkEnd w:id="69"/>
    <w:bookmarkStart w:name="z70" w:id="70"/>
    <w:p>
      <w:pPr>
        <w:spacing w:after="0"/>
        <w:ind w:left="0"/>
        <w:jc w:val="both"/>
      </w:pPr>
      <w:r>
        <w:rPr>
          <w:rFonts w:ascii="Times New Roman"/>
          <w:b w:val="false"/>
          <w:i w:val="false"/>
          <w:color w:val="000000"/>
          <w:sz w:val="28"/>
        </w:rPr>
        <w:t xml:space="preserve">
      61. Ағымдық жоспарлау мыналарды жасап даярлауды қамтиды: </w:t>
      </w:r>
      <w:r>
        <w:br/>
      </w:r>
      <w:r>
        <w:rPr>
          <w:rFonts w:ascii="Times New Roman"/>
          <w:b w:val="false"/>
          <w:i w:val="false"/>
          <w:color w:val="000000"/>
          <w:sz w:val="28"/>
        </w:rPr>
        <w:t xml:space="preserve">
      1) электрлік қондырғыларға жасалатын жоспарлы сақтандыру жұмыстарының ЖСЖ және жарық сигналдық құралдардың регламенттік жұмыстарының жылдық графиктерін жасауды; </w:t>
      </w:r>
      <w:r>
        <w:br/>
      </w:r>
      <w:r>
        <w:rPr>
          <w:rFonts w:ascii="Times New Roman"/>
          <w:b w:val="false"/>
          <w:i w:val="false"/>
          <w:color w:val="000000"/>
          <w:sz w:val="28"/>
        </w:rPr>
        <w:t xml:space="preserve">
      2) түйіндер мен топтар бойынша ұшуларды электр-жарықтаутехникалық қамтамасыз ету қызметінің айлық жұмыс жоспарларын жасауды; </w:t>
      </w:r>
      <w:r>
        <w:br/>
      </w:r>
      <w:r>
        <w:rPr>
          <w:rFonts w:ascii="Times New Roman"/>
          <w:b w:val="false"/>
          <w:i w:val="false"/>
          <w:color w:val="000000"/>
          <w:sz w:val="28"/>
        </w:rPr>
        <w:t xml:space="preserve">
      3) ұшуларды электржарықтаутехникалық қамтамасыз ету объектілерінің күзгі-қысқы мерзімге (КҚМ) және көктемгі-жазғы мерзімге (КЖМ) дайындау бойынша маусымдық жұмыстардың жоспарын жасауды; </w:t>
      </w:r>
      <w:r>
        <w:br/>
      </w:r>
      <w:r>
        <w:rPr>
          <w:rFonts w:ascii="Times New Roman"/>
          <w:b w:val="false"/>
          <w:i w:val="false"/>
          <w:color w:val="000000"/>
          <w:sz w:val="28"/>
        </w:rPr>
        <w:t xml:space="preserve">
      4) электроэнергияның жұмсалу жоспарын жасауды; </w:t>
      </w:r>
      <w:r>
        <w:br/>
      </w:r>
      <w:r>
        <w:rPr>
          <w:rFonts w:ascii="Times New Roman"/>
          <w:b w:val="false"/>
          <w:i w:val="false"/>
          <w:color w:val="000000"/>
          <w:sz w:val="28"/>
        </w:rPr>
        <w:t xml:space="preserve">
      5) ұшуларды электржарықтаутехникалық қамтамасыз ету қызметі жабдықтарының ғимараттары мен жұмыс жайларының күрделі жөндеуден өту жоспарын жасауды. </w:t>
      </w:r>
    </w:p>
    <w:bookmarkEnd w:id="70"/>
    <w:bookmarkStart w:name="z71" w:id="71"/>
    <w:p>
      <w:pPr>
        <w:spacing w:after="0"/>
        <w:ind w:left="0"/>
        <w:jc w:val="both"/>
      </w:pPr>
      <w:r>
        <w:rPr>
          <w:rFonts w:ascii="Times New Roman"/>
          <w:b w:val="false"/>
          <w:i w:val="false"/>
          <w:color w:val="000000"/>
          <w:sz w:val="28"/>
        </w:rPr>
        <w:t xml:space="preserve">
      62. Ұшуларды электржарықтаутехникалық қамтамасыз ету қызметінің жабдықтарына қызмет көрсетілуі олардың жұмыстық қабілеті ескеріле отырып жоспарланады және жарықтау жүйесінің регламенттерінде, сондай-ақ шығарушы зауыттардың ұсынған техникалық пайдалану жөніндегі нұсқауларында орнатылған көлемде және мерзімде, жарық сигналдық құралдардың ЖСЖ-ы мен регламенттік жұмыстарының жылдық графигі бойынша орындалады. </w:t>
      </w:r>
      <w:r>
        <w:br/>
      </w:r>
      <w:r>
        <w:rPr>
          <w:rFonts w:ascii="Times New Roman"/>
          <w:b w:val="false"/>
          <w:i w:val="false"/>
          <w:color w:val="000000"/>
          <w:sz w:val="28"/>
        </w:rPr>
        <w:t xml:space="preserve">
      Жарық сигналдық құралдардың ЖСЖ мен регламенттік жұмыстарының жылдық графиктері түйін және топ басшыларының дайындаған графиктері негізінде ұшуларды электржарықтау-техникалық қамтамасыз ету қызметінің бастығымен дайындалады да мүдделі қызмет салаларымен келісіледі және авиакәсіпорны басшысымен немесе оның орынбасарымен бекітіледі. Электрлік қондырғылардың ЖСЖ мен жарық сигналдық құралдардың регламенттік жұмыстарының жылдық графиктерінің үлгілері тиесілі түрде 4-ші және 5-ші қосымшаларда көрсетілген. </w:t>
      </w:r>
    </w:p>
    <w:bookmarkEnd w:id="71"/>
    <w:bookmarkStart w:name="z72" w:id="72"/>
    <w:p>
      <w:pPr>
        <w:spacing w:after="0"/>
        <w:ind w:left="0"/>
        <w:jc w:val="both"/>
      </w:pPr>
      <w:r>
        <w:rPr>
          <w:rFonts w:ascii="Times New Roman"/>
          <w:b w:val="false"/>
          <w:i w:val="false"/>
          <w:color w:val="000000"/>
          <w:sz w:val="28"/>
        </w:rPr>
        <w:t xml:space="preserve">
      63. Ұшуларды электржарықтаутехникалық қамтамасыз ету қызметінің жабдықтарына техникалық қызмет көрсетудің айлық жоспарлары осы құралдардың күйі ескеріле отырып жылдық жоспарлар негізінде түйін және топ басшыларымен жасалады да ұшуларды электржарықтаутехникалық қамтамасыз ету қызметінің бастығымен бекітіліп, қызметтің барлық жұмысшы құрамына жеткізіледі. </w:t>
      </w:r>
    </w:p>
    <w:bookmarkEnd w:id="72"/>
    <w:bookmarkStart w:name="z73" w:id="73"/>
    <w:p>
      <w:pPr>
        <w:spacing w:after="0"/>
        <w:ind w:left="0"/>
        <w:jc w:val="both"/>
      </w:pPr>
      <w:r>
        <w:rPr>
          <w:rFonts w:ascii="Times New Roman"/>
          <w:b w:val="false"/>
          <w:i w:val="false"/>
          <w:color w:val="000000"/>
          <w:sz w:val="28"/>
        </w:rPr>
        <w:t xml:space="preserve">
      64. Маусымдық (КҚМ мен КЖМ) жұмыстарға дайындалу жоспарлары өткен жылдардың ұқсас маусымдарында орын алған электрлік құралдар мен электржелілерінің жұмысындағы кемшіліктер ескеріле отырып жасалады. </w:t>
      </w:r>
    </w:p>
    <w:bookmarkEnd w:id="73"/>
    <w:bookmarkStart w:name="z74" w:id="74"/>
    <w:p>
      <w:pPr>
        <w:spacing w:after="0"/>
        <w:ind w:left="0"/>
        <w:jc w:val="both"/>
      </w:pPr>
      <w:r>
        <w:rPr>
          <w:rFonts w:ascii="Times New Roman"/>
          <w:b w:val="false"/>
          <w:i w:val="false"/>
          <w:color w:val="000000"/>
          <w:sz w:val="28"/>
        </w:rPr>
        <w:t xml:space="preserve">
      65. Жабдықтар бойынша күрделі жөндеу мен қалыпқа келтіру жұмыстарының жылдық жоспары ұшуларды электржарықтау-техникалық қамтамасыз ету қызметі құралдарының ақаулық ведомстволары (6-қосымша), электрлік қондырғылардың күрделі жөндеуден өтетін мерзімдік графигі негізінде жасалады. </w:t>
      </w:r>
      <w:r>
        <w:br/>
      </w:r>
      <w:r>
        <w:rPr>
          <w:rFonts w:ascii="Times New Roman"/>
          <w:b w:val="false"/>
          <w:i w:val="false"/>
          <w:color w:val="000000"/>
          <w:sz w:val="28"/>
        </w:rPr>
        <w:t xml:space="preserve">
      Осы жоспар негізінде авиация кәсіпорнының ЖҒПБ-і (ПЖҚБ) қаулы-сұраныстарды рәсімдейді және оларды белгілі мерзімде АА кәсіпорны басшылығына осы жұмыстарды жоспарлау және есептік бақылауға алу үшін ұсынады. </w:t>
      </w:r>
    </w:p>
    <w:bookmarkEnd w:id="74"/>
    <w:bookmarkStart w:name="z75" w:id="75"/>
    <w:p>
      <w:pPr>
        <w:spacing w:after="0"/>
        <w:ind w:left="0"/>
        <w:jc w:val="both"/>
      </w:pPr>
      <w:r>
        <w:rPr>
          <w:rFonts w:ascii="Times New Roman"/>
          <w:b w:val="false"/>
          <w:i w:val="false"/>
          <w:color w:val="000000"/>
          <w:sz w:val="28"/>
        </w:rPr>
        <w:t xml:space="preserve">
      66. Электр қондырғыларының мердігерлік ұйыммен жасалатын күрделі жөндеуі авиакәсіпорнының ЖҒЖБ (ПЖҚБ) рәсімдейтін келісім-шарт бойынша жүргізіледі. </w:t>
      </w:r>
    </w:p>
    <w:bookmarkEnd w:id="75"/>
    <w:bookmarkStart w:name="z76" w:id="76"/>
    <w:p>
      <w:pPr>
        <w:spacing w:after="0"/>
        <w:ind w:left="0"/>
        <w:jc w:val="both"/>
      </w:pPr>
      <w:r>
        <w:rPr>
          <w:rFonts w:ascii="Times New Roman"/>
          <w:b w:val="false"/>
          <w:i w:val="false"/>
          <w:color w:val="000000"/>
          <w:sz w:val="28"/>
        </w:rPr>
        <w:t xml:space="preserve">
      67. Ұшуларды электржарықтаутехникалық қамтамасыз ету қызметінің жұмыстарын жоспарлау түйінтоп басшыларының қатысуымен жоспарлау және есептеу тобымен жүргізіліп, ұшуларды электржарықтаутехникалық қамтамасыз ету қызметінің бастығы тарапынан бақыланады. </w:t>
      </w:r>
    </w:p>
    <w:bookmarkEnd w:id="76"/>
    <w:bookmarkStart w:name="z77" w:id="77"/>
    <w:p>
      <w:pPr>
        <w:spacing w:after="0"/>
        <w:ind w:left="0"/>
        <w:jc w:val="left"/>
      </w:pPr>
      <w:r>
        <w:rPr>
          <w:rFonts w:ascii="Times New Roman"/>
          <w:b/>
          <w:i w:val="false"/>
          <w:color w:val="000000"/>
        </w:rPr>
        <w:t xml:space="preserve"> 
  9. Ұшуларды электржарықтаутехникалық қамтамасыз ету қызметін материалдық-техникалық жабдықтау </w:t>
      </w:r>
    </w:p>
    <w:bookmarkEnd w:id="77"/>
    <w:bookmarkStart w:name="z78" w:id="78"/>
    <w:p>
      <w:pPr>
        <w:spacing w:after="0"/>
        <w:ind w:left="0"/>
        <w:jc w:val="both"/>
      </w:pPr>
      <w:r>
        <w:rPr>
          <w:rFonts w:ascii="Times New Roman"/>
          <w:b w:val="false"/>
          <w:i w:val="false"/>
          <w:color w:val="000000"/>
          <w:sz w:val="28"/>
        </w:rPr>
        <w:t xml:space="preserve">
      68. Ұшуларды электржарықтаутехникалық қамтамасыз ету қызметін материалдық-техникалық жабдықтау келесі шараларды қамтиды: </w:t>
      </w:r>
      <w:r>
        <w:br/>
      </w:r>
      <w:r>
        <w:rPr>
          <w:rFonts w:ascii="Times New Roman"/>
          <w:b w:val="false"/>
          <w:i w:val="false"/>
          <w:color w:val="000000"/>
          <w:sz w:val="28"/>
        </w:rPr>
        <w:t xml:space="preserve">
      1) Ұшуларды электржарықтаутехникалық қамтамасыз ету қызметінің материалдық-техникалық жабдықталуын жоспарлау; </w:t>
      </w:r>
      <w:r>
        <w:br/>
      </w:r>
      <w:r>
        <w:rPr>
          <w:rFonts w:ascii="Times New Roman"/>
          <w:b w:val="false"/>
          <w:i w:val="false"/>
          <w:color w:val="000000"/>
          <w:sz w:val="28"/>
        </w:rPr>
        <w:t xml:space="preserve">
      2) материалдарды, мүліктер мен жабдықтарды алып қабылдау және бөлу; </w:t>
      </w:r>
      <w:r>
        <w:br/>
      </w:r>
      <w:r>
        <w:rPr>
          <w:rFonts w:ascii="Times New Roman"/>
          <w:b w:val="false"/>
          <w:i w:val="false"/>
          <w:color w:val="000000"/>
          <w:sz w:val="28"/>
        </w:rPr>
        <w:t xml:space="preserve">
      3) материалдардың, мүлік пен жабдықтардың есепке алынуын, сақталуын ұйымдастыру; </w:t>
      </w:r>
      <w:r>
        <w:br/>
      </w:r>
      <w:r>
        <w:rPr>
          <w:rFonts w:ascii="Times New Roman"/>
          <w:b w:val="false"/>
          <w:i w:val="false"/>
          <w:color w:val="000000"/>
          <w:sz w:val="28"/>
        </w:rPr>
        <w:t xml:space="preserve">
      4) Ұшуларды электржарықтаутехникалық қамтамасыз ету қызметінің жабдықтары мен материалдарын есептен шығару. </w:t>
      </w:r>
    </w:p>
    <w:bookmarkEnd w:id="78"/>
    <w:bookmarkStart w:name="z79" w:id="79"/>
    <w:p>
      <w:pPr>
        <w:spacing w:after="0"/>
        <w:ind w:left="0"/>
        <w:jc w:val="both"/>
      </w:pPr>
      <w:r>
        <w:rPr>
          <w:rFonts w:ascii="Times New Roman"/>
          <w:b w:val="false"/>
          <w:i w:val="false"/>
          <w:color w:val="000000"/>
          <w:sz w:val="28"/>
        </w:rPr>
        <w:t xml:space="preserve">
      69. Ұшуларды электржарықтаутехникалық қамтамасыз ету қызметі нормативтік құжаттармен орнатылған тәртіппен тиісті мерзімде және үлгі бойынша жоспарлы мерзімде ескірген және ресурстары біткен құралдарды ауыстыру үшін қажет болатын жабдықтарға авиакәсіпорнының МТЖБ арқылы сұраныс дайындайды. </w:t>
      </w:r>
    </w:p>
    <w:bookmarkEnd w:id="79"/>
    <w:bookmarkStart w:name="z80" w:id="80"/>
    <w:p>
      <w:pPr>
        <w:spacing w:after="0"/>
        <w:ind w:left="0"/>
        <w:jc w:val="both"/>
      </w:pPr>
      <w:r>
        <w:rPr>
          <w:rFonts w:ascii="Times New Roman"/>
          <w:b w:val="false"/>
          <w:i w:val="false"/>
          <w:color w:val="000000"/>
          <w:sz w:val="28"/>
        </w:rPr>
        <w:t xml:space="preserve">
      70. Ұшуларды электржарықтаутехникалық қамтамасыз ету қызметінде белгіленген үлгі бойынша қолда бар жабдықтарға, олардың орын ауысымдары мен есептен шығарылуына, сондай-ақ қосалқы бөлшектер мен материалдардың алынуы мен шығынына есеп жүргізілуі тиісті. </w:t>
      </w:r>
    </w:p>
    <w:bookmarkEnd w:id="80"/>
    <w:bookmarkStart w:name="z81" w:id="81"/>
    <w:p>
      <w:pPr>
        <w:spacing w:after="0"/>
        <w:ind w:left="0"/>
        <w:jc w:val="both"/>
      </w:pPr>
      <w:r>
        <w:rPr>
          <w:rFonts w:ascii="Times New Roman"/>
          <w:b w:val="false"/>
          <w:i w:val="false"/>
          <w:color w:val="000000"/>
          <w:sz w:val="28"/>
        </w:rPr>
        <w:t xml:space="preserve">
      71. Ұшуларды электржарықтаутехникалық қамтамасыз ету құралдарының мемлекеттік авиакәсіпорнының есебінен шығарылуы АА-ның өкілетті органының рұқсатымен, авиация кәсіпорнының басшысымен тағайындалған тұрақты түрде жұмыс атқаратын комиссияның актілері бойынша жасалады. </w:t>
      </w:r>
    </w:p>
    <w:bookmarkEnd w:id="81"/>
    <w:bookmarkStart w:name="z82" w:id="82"/>
    <w:p>
      <w:pPr>
        <w:spacing w:after="0"/>
        <w:ind w:left="0"/>
        <w:jc w:val="both"/>
      </w:pPr>
      <w:r>
        <w:rPr>
          <w:rFonts w:ascii="Times New Roman"/>
          <w:b w:val="false"/>
          <w:i w:val="false"/>
          <w:color w:val="000000"/>
          <w:sz w:val="28"/>
        </w:rPr>
        <w:t xml:space="preserve">
      72. Пайдалану процесінде жұмсалған материалдар мен мүлік (сым, айырымдық лента, ҚАҚ (ЗИП) бөлшектері, 8-ші қосымшада электрлік қондырғыларға техникалық қызмет көрсету үшін қажетті шығындық нормасы көрсетілген спирт, құрал-сайман, т.б.) орнатылған тәртіп бойынша есептен шығарылуға жатады. </w:t>
      </w:r>
    </w:p>
    <w:bookmarkEnd w:id="82"/>
    <w:bookmarkStart w:name="z83" w:id="83"/>
    <w:p>
      <w:pPr>
        <w:spacing w:after="0"/>
        <w:ind w:left="0"/>
        <w:jc w:val="both"/>
      </w:pPr>
      <w:r>
        <w:rPr>
          <w:rFonts w:ascii="Times New Roman"/>
          <w:b w:val="false"/>
          <w:i w:val="false"/>
          <w:color w:val="000000"/>
          <w:sz w:val="28"/>
        </w:rPr>
        <w:t xml:space="preserve">
      73. Ұшуларды электржарықтаутехникалық қамтамасыз ету қызметі ұшуларды электрлік жарық-техникасымен қамтамасыз ету міндеттерін орындау үшін мыналармен жабдықталуы тиісті: </w:t>
      </w:r>
      <w:r>
        <w:br/>
      </w:r>
      <w:r>
        <w:rPr>
          <w:rFonts w:ascii="Times New Roman"/>
          <w:b w:val="false"/>
          <w:i w:val="false"/>
          <w:color w:val="000000"/>
          <w:sz w:val="28"/>
        </w:rPr>
        <w:t xml:space="preserve">
      1) қызмет көрсететін құрам мен басшылар үшін өндірістік-тұрмыстық орын-жайлармен, оған қоса техникалық класты, киім ауыстыратын орынды, демалыс бөлмесін, ұшуларды электржарықтаутехникалық қамтамасыз ету және ұшуларды электртехникалық қамтамасыз ету түйіндерінің шығындық қоймаларын, үлкен ауқымды электр құралдарының қоймаларды, киім кептіретін бөлмелерді, жөндеу-пайдалану шеберханалар мен жоғары кернеулі электр лабораторияны орналастыратын ғимараттармен; </w:t>
      </w:r>
      <w:r>
        <w:br/>
      </w:r>
      <w:r>
        <w:rPr>
          <w:rFonts w:ascii="Times New Roman"/>
          <w:b w:val="false"/>
          <w:i w:val="false"/>
          <w:color w:val="000000"/>
          <w:sz w:val="28"/>
        </w:rPr>
        <w:t xml:space="preserve">
      2) қолданыстағы жабдықтау табелі мен нормаларға сәйкес механизмдермен, қажетті мүлікпен, арнайы киіммен, өлшеу құралдарымен, қорғану құралдарымен, құрал-саймандармен және автокөлікпен. </w:t>
      </w:r>
    </w:p>
    <w:bookmarkEnd w:id="83"/>
    <w:bookmarkStart w:name="z84" w:id="84"/>
    <w:p>
      <w:pPr>
        <w:spacing w:after="0"/>
        <w:ind w:left="0"/>
        <w:jc w:val="left"/>
      </w:pPr>
      <w:r>
        <w:rPr>
          <w:rFonts w:ascii="Times New Roman"/>
          <w:b/>
          <w:i w:val="false"/>
          <w:color w:val="000000"/>
        </w:rPr>
        <w:t xml:space="preserve"> 
  10. Ұшуларды электрожарықтаутехникалық қамтамасыз ету жабдықтарын пайдалануға енгізу </w:t>
      </w:r>
    </w:p>
    <w:bookmarkEnd w:id="84"/>
    <w:bookmarkStart w:name="z85" w:id="85"/>
    <w:p>
      <w:pPr>
        <w:spacing w:after="0"/>
        <w:ind w:left="0"/>
        <w:jc w:val="both"/>
      </w:pPr>
      <w:r>
        <w:rPr>
          <w:rFonts w:ascii="Times New Roman"/>
          <w:b w:val="false"/>
          <w:i w:val="false"/>
          <w:color w:val="000000"/>
          <w:sz w:val="28"/>
        </w:rPr>
        <w:t xml:space="preserve">
      74. Ұшуларды электржарықтаутехникалық қамтамасыз ету жабдықтарын пайдалануға енгізу азаматтық авиация аэродромдарына жарық сигналдық жабдықтар жүйесін пайдалануға қабылдау жөніндегі Нұсқауға, ҚНжЕ-інің "Электротехникалық құрылғылар Жұмыстарды жасау және қабылдау Ережелері" тарауындағы, 1986 ж., ЭПЕ-і мен ЭҚЕ-інің талаптарына сай жүргізіледі. Пайдалануға енгізу мыналарды қамтиды: </w:t>
      </w:r>
      <w:r>
        <w:br/>
      </w:r>
      <w:r>
        <w:rPr>
          <w:rFonts w:ascii="Times New Roman"/>
          <w:b w:val="false"/>
          <w:i w:val="false"/>
          <w:color w:val="000000"/>
          <w:sz w:val="28"/>
        </w:rPr>
        <w:t xml:space="preserve">
      1) жабдықтың жеткізілуіне, оның сақталуына және оның монтаждалатын бөлшектерін мердігерлік ұйымдарға акті бойынша берілуіне бақылау жасау; </w:t>
      </w:r>
      <w:r>
        <w:br/>
      </w:r>
      <w:r>
        <w:rPr>
          <w:rFonts w:ascii="Times New Roman"/>
          <w:b w:val="false"/>
          <w:i w:val="false"/>
          <w:color w:val="000000"/>
          <w:sz w:val="28"/>
        </w:rPr>
        <w:t xml:space="preserve">
      2) құрылыстық-монтаждық және қызметтік қалыпқа келтіру жұмыстарының жүргізілуіне техникалық қадағалау жасау; </w:t>
      </w:r>
      <w:r>
        <w:br/>
      </w:r>
      <w:r>
        <w:rPr>
          <w:rFonts w:ascii="Times New Roman"/>
          <w:b w:val="false"/>
          <w:i w:val="false"/>
          <w:color w:val="000000"/>
          <w:sz w:val="28"/>
        </w:rPr>
        <w:t xml:space="preserve">
      3) аэродромның жарық сигналдық құралдар жүйесіне техникалық жердегі және ұшылымдық тексерістер жасау; </w:t>
      </w:r>
      <w:r>
        <w:br/>
      </w:r>
      <w:r>
        <w:rPr>
          <w:rFonts w:ascii="Times New Roman"/>
          <w:b w:val="false"/>
          <w:i w:val="false"/>
          <w:color w:val="000000"/>
          <w:sz w:val="28"/>
        </w:rPr>
        <w:t xml:space="preserve">
      4) жабдықтың пайдалануға берілуіне құжаттарды рәсімдеу. </w:t>
      </w:r>
    </w:p>
    <w:bookmarkEnd w:id="85"/>
    <w:bookmarkStart w:name="z86" w:id="86"/>
    <w:p>
      <w:pPr>
        <w:spacing w:after="0"/>
        <w:ind w:left="0"/>
        <w:jc w:val="both"/>
      </w:pPr>
      <w:r>
        <w:rPr>
          <w:rFonts w:ascii="Times New Roman"/>
          <w:b w:val="false"/>
          <w:i w:val="false"/>
          <w:color w:val="000000"/>
          <w:sz w:val="28"/>
        </w:rPr>
        <w:t xml:space="preserve">
      75. Жабдықтаушыдан тасымалдаушы ұйымдар арқылы жеткізілген құралдардың қабылдануы мен оның авиакәсіпорнының (әуежайдың) қоймасына әрі қарай тапсырылуы ұшуларды электржарықтаутехникалық қамтамасыз ету қызметі өкілінің қатысуымен материал-техникалық </w:t>
      </w:r>
      <w:r>
        <w:br/>
      </w:r>
      <w:r>
        <w:rPr>
          <w:rFonts w:ascii="Times New Roman"/>
          <w:b w:val="false"/>
          <w:i w:val="false"/>
          <w:color w:val="000000"/>
          <w:sz w:val="28"/>
        </w:rPr>
        <w:t xml:space="preserve">
жабдықтар бөлімінің (МТЖБ) өкілімен жасалады. Тағайындалған </w:t>
      </w:r>
      <w:r>
        <w:br/>
      </w:r>
      <w:r>
        <w:rPr>
          <w:rFonts w:ascii="Times New Roman"/>
          <w:b w:val="false"/>
          <w:i w:val="false"/>
          <w:color w:val="000000"/>
          <w:sz w:val="28"/>
        </w:rPr>
        <w:t xml:space="preserve">
ұшуларды электрожарықтаутехникалық қамтамасыз ету қызметі басшысы </w:t>
      </w:r>
      <w:r>
        <w:br/>
      </w:r>
      <w:r>
        <w:rPr>
          <w:rFonts w:ascii="Times New Roman"/>
          <w:b w:val="false"/>
          <w:i w:val="false"/>
          <w:color w:val="000000"/>
          <w:sz w:val="28"/>
        </w:rPr>
        <w:t xml:space="preserve">
өкілін өзінің өкімімен тағайындайды. </w:t>
      </w:r>
    </w:p>
    <w:bookmarkEnd w:id="86"/>
    <w:bookmarkStart w:name="z87" w:id="87"/>
    <w:p>
      <w:pPr>
        <w:spacing w:after="0"/>
        <w:ind w:left="0"/>
        <w:jc w:val="both"/>
      </w:pPr>
      <w:r>
        <w:rPr>
          <w:rFonts w:ascii="Times New Roman"/>
          <w:b w:val="false"/>
          <w:i w:val="false"/>
          <w:color w:val="000000"/>
          <w:sz w:val="28"/>
        </w:rPr>
        <w:t xml:space="preserve">
      76. Жабдықтардың құрылысы, монтаждалуы, күрделі жөндеуден өтуі және бапталуы кезінде ұшуларды электржарықтаутехникалық қамтамасыз ету қызметі техникалық қадағалау жүргізуі тиісті. </w:t>
      </w:r>
      <w:r>
        <w:br/>
      </w:r>
      <w:r>
        <w:rPr>
          <w:rFonts w:ascii="Times New Roman"/>
          <w:b w:val="false"/>
          <w:i w:val="false"/>
          <w:color w:val="000000"/>
          <w:sz w:val="28"/>
        </w:rPr>
        <w:t xml:space="preserve">
      Қызмет саласының өкімімен тағайындалған техникалық қадағалау жүргізуге жауапты маман осы міндетті атқару кезінде келесі құжаттарды басшылыққа алуы тиісті: </w:t>
      </w:r>
      <w:r>
        <w:br/>
      </w:r>
      <w:r>
        <w:rPr>
          <w:rFonts w:ascii="Times New Roman"/>
          <w:b w:val="false"/>
          <w:i w:val="false"/>
          <w:color w:val="000000"/>
          <w:sz w:val="28"/>
        </w:rPr>
        <w:t xml:space="preserve">
      1) құрылыстың жобалық құжаттары мен құралды қондыру және монтаждау құжаттары; </w:t>
      </w:r>
      <w:r>
        <w:br/>
      </w:r>
      <w:r>
        <w:rPr>
          <w:rFonts w:ascii="Times New Roman"/>
          <w:b w:val="false"/>
          <w:i w:val="false"/>
          <w:color w:val="000000"/>
          <w:sz w:val="28"/>
        </w:rPr>
        <w:t xml:space="preserve">
      2) жабдықтың техникалық сипаттамасы мен шығарушы зауыттардың монтаждау мен пайдалану жөніндегі нұсқаулары; </w:t>
      </w:r>
      <w:r>
        <w:br/>
      </w:r>
      <w:r>
        <w:rPr>
          <w:rFonts w:ascii="Times New Roman"/>
          <w:b w:val="false"/>
          <w:i w:val="false"/>
          <w:color w:val="000000"/>
          <w:sz w:val="28"/>
        </w:rPr>
        <w:t xml:space="preserve">
      3) жарық-сигналдық құралды қабылдау жөніндегі нұсқау; </w:t>
      </w:r>
      <w:r>
        <w:br/>
      </w:r>
      <w:r>
        <w:rPr>
          <w:rFonts w:ascii="Times New Roman"/>
          <w:b w:val="false"/>
          <w:i w:val="false"/>
          <w:color w:val="000000"/>
          <w:sz w:val="28"/>
        </w:rPr>
        <w:t xml:space="preserve">
      4) жарамдылық нормалары; </w:t>
      </w:r>
      <w:r>
        <w:br/>
      </w:r>
      <w:r>
        <w:rPr>
          <w:rFonts w:ascii="Times New Roman"/>
          <w:b w:val="false"/>
          <w:i w:val="false"/>
          <w:color w:val="000000"/>
          <w:sz w:val="28"/>
        </w:rPr>
        <w:t xml:space="preserve">
      5) тапсырыс берушінің (құрылысқа) өнеркәсіптік-тұрғын және азаматтық үйлер мен ғимарат құрылыстарына техникалық қадағалау жүргізу туралы Ереже. </w:t>
      </w:r>
    </w:p>
    <w:bookmarkEnd w:id="87"/>
    <w:bookmarkStart w:name="z88" w:id="88"/>
    <w:p>
      <w:pPr>
        <w:spacing w:after="0"/>
        <w:ind w:left="0"/>
        <w:jc w:val="both"/>
      </w:pPr>
      <w:r>
        <w:rPr>
          <w:rFonts w:ascii="Times New Roman"/>
          <w:b w:val="false"/>
          <w:i w:val="false"/>
          <w:color w:val="000000"/>
          <w:sz w:val="28"/>
        </w:rPr>
        <w:t xml:space="preserve">
      77. Техникалық қадағалау жасап жүрген тұлғалар апта сайын ұшуларды электржарықтаутехникалық қамтамасыз ету (ҰЭЖТҚ) қызметінің бастығына құрылыстың, монтаждаудың және баптап қосу жұмыстарының барысы туралы баяндап тұруы тиісті, ал технология бұзылған, жұмыс сапасы төмен болған және жобалық құжаттар мен нормативтік талаптардан ауытқу болған жағдайларда шара қолдану үшін олар туралы жедел түрде хабарлауы тиісті. </w:t>
      </w:r>
    </w:p>
    <w:bookmarkEnd w:id="88"/>
    <w:bookmarkStart w:name="z89" w:id="89"/>
    <w:p>
      <w:pPr>
        <w:spacing w:after="0"/>
        <w:ind w:left="0"/>
        <w:jc w:val="both"/>
      </w:pPr>
      <w:r>
        <w:rPr>
          <w:rFonts w:ascii="Times New Roman"/>
          <w:b w:val="false"/>
          <w:i w:val="false"/>
          <w:color w:val="000000"/>
          <w:sz w:val="28"/>
        </w:rPr>
        <w:t xml:space="preserve">
      78. Пайдалануға енгізген кезде айқындалған жабдықтардың жұмыс сапасы мен сенімділігіне әсер ететін ақаулар мен бұзылыстарды жою үшін тапсырыс иесі шығарушы зауыт өкілін шақырады, ал егер ол ұшуларды электржарықтаутехникалық қамтамасыз ету қызметі өкілінің шақыру күнінен кейінгі 10 күн ішінде келмеген болса, монтаждаушы және қалыптап баптаушы ұйыммен рекламациялық акт рәсімделеді. </w:t>
      </w:r>
    </w:p>
    <w:bookmarkEnd w:id="89"/>
    <w:bookmarkStart w:name="z90" w:id="90"/>
    <w:p>
      <w:pPr>
        <w:spacing w:after="0"/>
        <w:ind w:left="0"/>
        <w:jc w:val="both"/>
      </w:pPr>
      <w:r>
        <w:rPr>
          <w:rFonts w:ascii="Times New Roman"/>
          <w:b w:val="false"/>
          <w:i w:val="false"/>
          <w:color w:val="000000"/>
          <w:sz w:val="28"/>
        </w:rPr>
        <w:t xml:space="preserve">
      79. Электромонтаждау жұмыстары бойынша қабылдау тапсыру құжаттарының тізімі 9-шы қосымшада келтірілген. </w:t>
      </w:r>
    </w:p>
    <w:bookmarkEnd w:id="90"/>
    <w:bookmarkStart w:name="z91" w:id="91"/>
    <w:p>
      <w:pPr>
        <w:spacing w:after="0"/>
        <w:ind w:left="0"/>
        <w:jc w:val="both"/>
      </w:pPr>
      <w:r>
        <w:rPr>
          <w:rFonts w:ascii="Times New Roman"/>
          <w:b w:val="false"/>
          <w:i w:val="false"/>
          <w:color w:val="000000"/>
          <w:sz w:val="28"/>
        </w:rPr>
        <w:t xml:space="preserve">
      80. Жарық сигналдық жабдықтардың ұшу тексерісі осы ережелерге сәйкес келтірілген бағдарламамен сәйкес өткізілген жер бетіндегі техникалық тексеріс нәтижелері оңтайлы болғанда ғана жүргізіледі. </w:t>
      </w:r>
    </w:p>
    <w:bookmarkEnd w:id="91"/>
    <w:bookmarkStart w:name="z92" w:id="92"/>
    <w:p>
      <w:pPr>
        <w:spacing w:after="0"/>
        <w:ind w:left="0"/>
        <w:jc w:val="both"/>
      </w:pPr>
      <w:r>
        <w:rPr>
          <w:rFonts w:ascii="Times New Roman"/>
          <w:b w:val="false"/>
          <w:i w:val="false"/>
          <w:color w:val="000000"/>
          <w:sz w:val="28"/>
        </w:rPr>
        <w:t xml:space="preserve">
      81. Электр жабдықтарын күрделі жөндеуден қабылдаған кезде мыналар тексерілуі тиісті: </w:t>
      </w:r>
      <w:r>
        <w:br/>
      </w:r>
      <w:r>
        <w:rPr>
          <w:rFonts w:ascii="Times New Roman"/>
          <w:b w:val="false"/>
          <w:i w:val="false"/>
          <w:color w:val="000000"/>
          <w:sz w:val="28"/>
        </w:rPr>
        <w:t xml:space="preserve">
      1) қабылданатын жабдықтың ақаулық ведомостыларында келтірілген барлық жұмыстардың атқарылуы; </w:t>
      </w:r>
      <w:r>
        <w:br/>
      </w:r>
      <w:r>
        <w:rPr>
          <w:rFonts w:ascii="Times New Roman"/>
          <w:b w:val="false"/>
          <w:i w:val="false"/>
          <w:color w:val="000000"/>
          <w:sz w:val="28"/>
        </w:rPr>
        <w:t xml:space="preserve">
      2) жабдықтың паспортында формулярында орындалған жұмыстардың жазылуының болуы; </w:t>
      </w:r>
      <w:r>
        <w:br/>
      </w:r>
      <w:r>
        <w:rPr>
          <w:rFonts w:ascii="Times New Roman"/>
          <w:b w:val="false"/>
          <w:i w:val="false"/>
          <w:color w:val="000000"/>
          <w:sz w:val="28"/>
        </w:rPr>
        <w:t xml:space="preserve">
      3) жабдықтың техникалық күйі (боялуы, механикалық зақымданыстардың болмауы, т.с.с.). </w:t>
      </w:r>
    </w:p>
    <w:bookmarkEnd w:id="92"/>
    <w:bookmarkStart w:name="z93" w:id="93"/>
    <w:p>
      <w:pPr>
        <w:spacing w:after="0"/>
        <w:ind w:left="0"/>
        <w:jc w:val="both"/>
      </w:pPr>
      <w:r>
        <w:rPr>
          <w:rFonts w:ascii="Times New Roman"/>
          <w:b w:val="false"/>
          <w:i w:val="false"/>
          <w:color w:val="000000"/>
          <w:sz w:val="28"/>
        </w:rPr>
        <w:t xml:space="preserve">
      82. Монтаждаудан, күрделі жөндеуден, қалыпқа келтіріп баптаудан кейін сынаққа немесе пайдаланыстық тексеруге шыдамаған, сондай-ақ кепілдік жұмыс істеу мерзімінен бұрын істен шыққан жабдыққа бұзылыс себебіне қарай белгіленген тәртіппен не рекламациялық акт рәсімделеді, не мердігерлік ұйыммен монтаждау, күрделі жөндеу немесе баптау жұмыстарын қайтадан жасау қажеттігі туралы акт рәсімделеді. </w:t>
      </w:r>
    </w:p>
    <w:bookmarkEnd w:id="93"/>
    <w:bookmarkStart w:name="z94" w:id="94"/>
    <w:p>
      <w:pPr>
        <w:spacing w:after="0"/>
        <w:ind w:left="0"/>
        <w:jc w:val="both"/>
      </w:pPr>
      <w:r>
        <w:rPr>
          <w:rFonts w:ascii="Times New Roman"/>
          <w:b w:val="false"/>
          <w:i w:val="false"/>
          <w:color w:val="000000"/>
          <w:sz w:val="28"/>
        </w:rPr>
        <w:t xml:space="preserve">
      83. Ұшуларды электржарықтаутехникалық қамтамасыз етудің тәжірибелік жабдықтарының пайдаланыстық сынақтары әрекеттегі аэроалаңдарда жасап шығарушы фирмамен дайындалған талаптар бойынша және өкілетті органының бұйрығы (нұсқауы) негізінде жүргізіледі. </w:t>
      </w:r>
      <w:r>
        <w:br/>
      </w:r>
      <w:r>
        <w:rPr>
          <w:rFonts w:ascii="Times New Roman"/>
          <w:b w:val="false"/>
          <w:i w:val="false"/>
          <w:color w:val="000000"/>
          <w:sz w:val="28"/>
        </w:rPr>
        <w:t xml:space="preserve">
      Тәжірибелік жабдықтың пайдаланысқа қабылдануы мен енгізілуі өкілетті органының бұйрығымен жүзеге асырылады. </w:t>
      </w:r>
    </w:p>
    <w:bookmarkEnd w:id="94"/>
    <w:bookmarkStart w:name="z95" w:id="95"/>
    <w:p>
      <w:pPr>
        <w:spacing w:after="0"/>
        <w:ind w:left="0"/>
        <w:jc w:val="both"/>
      </w:pPr>
      <w:r>
        <w:rPr>
          <w:rFonts w:ascii="Times New Roman"/>
          <w:b w:val="false"/>
          <w:i w:val="false"/>
          <w:color w:val="000000"/>
          <w:sz w:val="28"/>
        </w:rPr>
        <w:t xml:space="preserve">
      84. Пайдалануға жарамдылық куәлігінің берілуі, ұзартылуы, жаңартылуы, ауыстырылуы өкілетті органның әрекеті Сертификациялау Ережелеріне сәйкес жүргізіледі. </w:t>
      </w:r>
    </w:p>
    <w:bookmarkEnd w:id="95"/>
    <w:bookmarkStart w:name="z96" w:id="96"/>
    <w:p>
      <w:pPr>
        <w:spacing w:after="0"/>
        <w:ind w:left="0"/>
        <w:jc w:val="left"/>
      </w:pPr>
      <w:r>
        <w:rPr>
          <w:rFonts w:ascii="Times New Roman"/>
          <w:b/>
          <w:i w:val="false"/>
          <w:color w:val="000000"/>
        </w:rPr>
        <w:t xml:space="preserve"> 
  11. Ұшуларды электрожарықтаутехникалық қамтамасыз ету қызметінің қызмет көрсетуші құрамын дербес жұмыс істеуге дайындау және рұқсат ету </w:t>
      </w:r>
    </w:p>
    <w:bookmarkEnd w:id="96"/>
    <w:bookmarkStart w:name="z97" w:id="97"/>
    <w:p>
      <w:pPr>
        <w:spacing w:after="0"/>
        <w:ind w:left="0"/>
        <w:jc w:val="both"/>
      </w:pPr>
      <w:r>
        <w:rPr>
          <w:rFonts w:ascii="Times New Roman"/>
          <w:b w:val="false"/>
          <w:i w:val="false"/>
          <w:color w:val="000000"/>
          <w:sz w:val="28"/>
        </w:rPr>
        <w:t xml:space="preserve">
      85. Ұшуларды электржарықтаутехникалық қамтамасыз ету жабдықтарына арнайы дайындықтан өткен және авиакәсіпорны бойынша бұйрықпен дербес жұмыс істеуге рұқсат берілген тұлғалар ғана қызмет көрсетуі тиісті. </w:t>
      </w:r>
    </w:p>
    <w:bookmarkEnd w:id="97"/>
    <w:bookmarkStart w:name="z98" w:id="98"/>
    <w:p>
      <w:pPr>
        <w:spacing w:after="0"/>
        <w:ind w:left="0"/>
        <w:jc w:val="both"/>
      </w:pPr>
      <w:r>
        <w:rPr>
          <w:rFonts w:ascii="Times New Roman"/>
          <w:b w:val="false"/>
          <w:i w:val="false"/>
          <w:color w:val="000000"/>
          <w:sz w:val="28"/>
        </w:rPr>
        <w:t xml:space="preserve">
      86. Ұшуларды электржарықтаутехникалық қамтамасыз ету жабдықтарына қызмет көрсету бойынша дербес жұмыс істеуге қажетті теоретикалық дайындығы бар, оған қызмет ету мәселесі бойынша практикалық тәжірибесі бар, пайдаланылатын жабдықтың құрылымын білетін және электр қондырғыларында жұмыс істеу үшін қауіпсіздік техникасы бойынша рұқсаты бар тұлғалар ғана жіберіледі. </w:t>
      </w:r>
    </w:p>
    <w:bookmarkEnd w:id="98"/>
    <w:bookmarkStart w:name="z99" w:id="99"/>
    <w:p>
      <w:pPr>
        <w:spacing w:after="0"/>
        <w:ind w:left="0"/>
        <w:jc w:val="both"/>
      </w:pPr>
      <w:r>
        <w:rPr>
          <w:rFonts w:ascii="Times New Roman"/>
          <w:b w:val="false"/>
          <w:i w:val="false"/>
          <w:color w:val="000000"/>
          <w:sz w:val="28"/>
        </w:rPr>
        <w:t xml:space="preserve">
      87. Қызметтік құрамды дайындауды және дербес жұмыс істеуге рұқсат етуді ұйымдастыру істері әрекетті электрожабдықтарын пайдалану нормативтік-техникалық документтердің талаптарына сай жүргізіледі. Қызмет саласының әрбір қызметкері дербес жұмыс істеуге жіберілместен бұрын, тәжірибелі маманның жетекшілігі астында түйін басшысымен дайындалған және қызмет бастығымен бекітілген программа бойынша, тікелей жұмыс орнында өз мамандығы мен функционалдық міндеттері бойынша сынақтан өтеді. Сынақ мерзімі біткеннен кейін және біліктілік емтиханын тапсырғаннан соң ұшуларды электржарықтаутехникалық қамтамасыз ету қызметінің электр қондырғыларында дербес жұмыс істеуге берілетін рұқсат қызмет саласы бойынша арнайы өкіммен рәсімделеді. </w:t>
      </w:r>
    </w:p>
    <w:bookmarkEnd w:id="99"/>
    <w:bookmarkStart w:name="z100" w:id="100"/>
    <w:p>
      <w:pPr>
        <w:spacing w:after="0"/>
        <w:ind w:left="0"/>
        <w:jc w:val="both"/>
      </w:pPr>
      <w:r>
        <w:rPr>
          <w:rFonts w:ascii="Times New Roman"/>
          <w:b w:val="false"/>
          <w:i w:val="false"/>
          <w:color w:val="000000"/>
          <w:sz w:val="28"/>
        </w:rPr>
        <w:t xml:space="preserve">
      88. Пайдалану сапасын және қызмет көрсетуші құрамның ТПЕ-і мен ҚТЕ-ін білу деңгейін көтеру үшін КЖМ мен КҚМ-ына дайындалу кезінде арнайы бағдарлама бойынша техникалық оқыту жүргізілуі тиісті (11-ші қосымша). Қызмет саласында жүргізілетін техникалық оқыту сабақтары, аварияға қарсы жаттығулар мен талқылаулар журналда есепке алынады. </w:t>
      </w:r>
    </w:p>
    <w:bookmarkEnd w:id="100"/>
    <w:bookmarkStart w:name="z101" w:id="101"/>
    <w:p>
      <w:pPr>
        <w:spacing w:after="0"/>
        <w:ind w:left="0"/>
        <w:jc w:val="both"/>
      </w:pPr>
      <w:r>
        <w:rPr>
          <w:rFonts w:ascii="Times New Roman"/>
          <w:b w:val="false"/>
          <w:i w:val="false"/>
          <w:color w:val="000000"/>
          <w:sz w:val="28"/>
        </w:rPr>
        <w:t xml:space="preserve">
      89. Пайдалануға кіргізілетін жаңа жабдықты меңгеру үшін ұшуларды электржарықтаутехникалық қамтамасыз ету қызметінің құрамын оқытып үйрету мәселелері жабдықты жеткізу, монтаждау және баптау шартына енгізілуі тиісті. </w:t>
      </w:r>
      <w:r>
        <w:br/>
      </w:r>
      <w:r>
        <w:rPr>
          <w:rFonts w:ascii="Times New Roman"/>
          <w:b w:val="false"/>
          <w:i w:val="false"/>
          <w:color w:val="000000"/>
          <w:sz w:val="28"/>
        </w:rPr>
        <w:t xml:space="preserve">
      Оқытып үйрету үш кезеңмен өтуі тиісті: </w:t>
      </w:r>
      <w:r>
        <w:br/>
      </w:r>
      <w:r>
        <w:rPr>
          <w:rFonts w:ascii="Times New Roman"/>
          <w:b w:val="false"/>
          <w:i w:val="false"/>
          <w:color w:val="000000"/>
          <w:sz w:val="28"/>
        </w:rPr>
        <w:t xml:space="preserve">
      1) алғашқы кезең - жабдықпен танысу (жабдықты әкеліп жеткізуші фирманың базасында өтеді); </w:t>
      </w:r>
      <w:r>
        <w:br/>
      </w:r>
      <w:r>
        <w:rPr>
          <w:rFonts w:ascii="Times New Roman"/>
          <w:b w:val="false"/>
          <w:i w:val="false"/>
          <w:color w:val="000000"/>
          <w:sz w:val="28"/>
        </w:rPr>
        <w:t xml:space="preserve">
      2) негізгі кезең - жабдықты монтаждау мен баптау кезінде; </w:t>
      </w:r>
      <w:r>
        <w:br/>
      </w:r>
      <w:r>
        <w:rPr>
          <w:rFonts w:ascii="Times New Roman"/>
          <w:b w:val="false"/>
          <w:i w:val="false"/>
          <w:color w:val="000000"/>
          <w:sz w:val="28"/>
        </w:rPr>
        <w:t xml:space="preserve">
      3) соңғы этап - жабдықтың кепілдік жұмыс істеу кезінде кездескен ақаулықтарды жою тәсілдері мен әдістеріне үйрету (жабдықты жеткізуші фирманың базасында кепілдік мерзім біткен кезде өтеді). </w:t>
      </w:r>
    </w:p>
    <w:bookmarkEnd w:id="101"/>
    <w:bookmarkStart w:name="z102" w:id="102"/>
    <w:p>
      <w:pPr>
        <w:spacing w:after="0"/>
        <w:ind w:left="0"/>
        <w:jc w:val="left"/>
      </w:pPr>
      <w:r>
        <w:rPr>
          <w:rFonts w:ascii="Times New Roman"/>
          <w:b/>
          <w:i w:val="false"/>
          <w:color w:val="000000"/>
        </w:rPr>
        <w:t xml:space="preserve"> 
  12. Электр қондырғыларына техникалық қызмет көрсету </w:t>
      </w:r>
    </w:p>
    <w:bookmarkEnd w:id="102"/>
    <w:bookmarkStart w:name="z103" w:id="103"/>
    <w:p>
      <w:pPr>
        <w:spacing w:after="0"/>
        <w:ind w:left="0"/>
        <w:jc w:val="both"/>
      </w:pPr>
      <w:r>
        <w:rPr>
          <w:rFonts w:ascii="Times New Roman"/>
          <w:b w:val="false"/>
          <w:i w:val="false"/>
          <w:color w:val="000000"/>
          <w:sz w:val="28"/>
        </w:rPr>
        <w:t xml:space="preserve">
      90. Электр қондырғыларына техникалық қызмет көрсету мыналарды қамтиды: </w:t>
      </w:r>
      <w:r>
        <w:br/>
      </w:r>
      <w:r>
        <w:rPr>
          <w:rFonts w:ascii="Times New Roman"/>
          <w:b w:val="false"/>
          <w:i w:val="false"/>
          <w:color w:val="000000"/>
          <w:sz w:val="28"/>
        </w:rPr>
        <w:t xml:space="preserve">
      1) оқтын-оқтын қондырғыны тексеру; </w:t>
      </w:r>
      <w:r>
        <w:br/>
      </w:r>
      <w:r>
        <w:rPr>
          <w:rFonts w:ascii="Times New Roman"/>
          <w:b w:val="false"/>
          <w:i w:val="false"/>
          <w:color w:val="000000"/>
          <w:sz w:val="28"/>
        </w:rPr>
        <w:t xml:space="preserve">
      2) жүйелі түрде оның дұрыс жұмыс істеуін қадағалап отыру; </w:t>
      </w:r>
      <w:r>
        <w:br/>
      </w:r>
      <w:r>
        <w:rPr>
          <w:rFonts w:ascii="Times New Roman"/>
          <w:b w:val="false"/>
          <w:i w:val="false"/>
          <w:color w:val="000000"/>
          <w:sz w:val="28"/>
        </w:rPr>
        <w:t xml:space="preserve">
      3) жұмыс тәртібін бақылау; </w:t>
      </w:r>
      <w:r>
        <w:br/>
      </w:r>
      <w:r>
        <w:rPr>
          <w:rFonts w:ascii="Times New Roman"/>
          <w:b w:val="false"/>
          <w:i w:val="false"/>
          <w:color w:val="000000"/>
          <w:sz w:val="28"/>
        </w:rPr>
        <w:t xml:space="preserve">
      4) ТПЕ-і мен жасап шығарушы зауыттың техникалық пайдалану жөніндегі нұсқауларын орындау; </w:t>
      </w:r>
      <w:r>
        <w:br/>
      </w:r>
      <w:r>
        <w:rPr>
          <w:rFonts w:ascii="Times New Roman"/>
          <w:b w:val="false"/>
          <w:i w:val="false"/>
          <w:color w:val="000000"/>
          <w:sz w:val="28"/>
        </w:rPr>
        <w:t xml:space="preserve">
      5) жеке элементтерінің жұмыс істеу қабілетін жедел қалыптастыру; </w:t>
      </w:r>
      <w:r>
        <w:br/>
      </w:r>
      <w:r>
        <w:rPr>
          <w:rFonts w:ascii="Times New Roman"/>
          <w:b w:val="false"/>
          <w:i w:val="false"/>
          <w:color w:val="000000"/>
          <w:sz w:val="28"/>
        </w:rPr>
        <w:t xml:space="preserve">
      6) қондырғыға профилактикалық сынақ жасап, реттеу, сондай-ақ апаттық, ағымдық және жоспарлы-сақтық жөндеулер жасап отыру. </w:t>
      </w:r>
    </w:p>
    <w:bookmarkEnd w:id="103"/>
    <w:bookmarkStart w:name="z104" w:id="104"/>
    <w:p>
      <w:pPr>
        <w:spacing w:after="0"/>
        <w:ind w:left="0"/>
        <w:jc w:val="both"/>
      </w:pPr>
      <w:r>
        <w:rPr>
          <w:rFonts w:ascii="Times New Roman"/>
          <w:b w:val="false"/>
          <w:i w:val="false"/>
          <w:color w:val="000000"/>
          <w:sz w:val="28"/>
        </w:rPr>
        <w:t xml:space="preserve">
      91. Электр қондырғыларына техникалық қызмет көрсетуді осы қондырғыларға жеке жауапты мамандар қамтамасыз етеді. Қызмет көрсету нәтижелері қызмет бастығының жазба өкімімен тиісті журналдарға жазылып отырады (13-16 қосымшалар). </w:t>
      </w:r>
    </w:p>
    <w:bookmarkEnd w:id="104"/>
    <w:bookmarkStart w:name="z105" w:id="105"/>
    <w:p>
      <w:pPr>
        <w:spacing w:after="0"/>
        <w:ind w:left="0"/>
        <w:jc w:val="both"/>
      </w:pPr>
      <w:r>
        <w:rPr>
          <w:rFonts w:ascii="Times New Roman"/>
          <w:b w:val="false"/>
          <w:i w:val="false"/>
          <w:color w:val="000000"/>
          <w:sz w:val="28"/>
        </w:rPr>
        <w:t xml:space="preserve">
      92. Электр қондырғыларына қызмет көрсетудің арнайы рұқсатты талап ететін барлық жұмыстары әрекетті электрожабдықтарын пайдалану нормативтік-техникалық документтерге сәйкес жеке нарядтар бойынша орындалады. </w:t>
      </w:r>
    </w:p>
    <w:bookmarkEnd w:id="105"/>
    <w:bookmarkStart w:name="z106" w:id="106"/>
    <w:p>
      <w:pPr>
        <w:spacing w:after="0"/>
        <w:ind w:left="0"/>
        <w:jc w:val="both"/>
      </w:pPr>
      <w:r>
        <w:rPr>
          <w:rFonts w:ascii="Times New Roman"/>
          <w:b w:val="false"/>
          <w:i w:val="false"/>
          <w:color w:val="000000"/>
          <w:sz w:val="28"/>
        </w:rPr>
        <w:t xml:space="preserve">
      93. ӘҚҰ, радионавигация және қондыру объектілерінің электрмен жабдықтау жүйесінің ажыратылуы, апаттық ажыратуды қоса алғанда, ұшуларды басқарушының (диспетчердің) келісімі бойынша ғана жасалады және "Қазәуенавигация" РМК-ның ауысымдық аға инженері хабардар етіледі. </w:t>
      </w:r>
    </w:p>
    <w:bookmarkEnd w:id="106"/>
    <w:bookmarkStart w:name="z107" w:id="107"/>
    <w:p>
      <w:pPr>
        <w:spacing w:after="0"/>
        <w:ind w:left="0"/>
        <w:jc w:val="both"/>
      </w:pPr>
      <w:r>
        <w:rPr>
          <w:rFonts w:ascii="Times New Roman"/>
          <w:b w:val="false"/>
          <w:i w:val="false"/>
          <w:color w:val="000000"/>
          <w:sz w:val="28"/>
        </w:rPr>
        <w:t xml:space="preserve">
      94. Пайдалану процесінде электр қондырғыларының істен шығуы мен бұзылыстарынан туындайтын жөндеулер апаттық жөндеу болып саналады және жедел түрде орындалуы тиісті. </w:t>
      </w:r>
    </w:p>
    <w:bookmarkEnd w:id="107"/>
    <w:bookmarkStart w:name="z108" w:id="108"/>
    <w:p>
      <w:pPr>
        <w:spacing w:after="0"/>
        <w:ind w:left="0"/>
        <w:jc w:val="both"/>
      </w:pPr>
      <w:r>
        <w:rPr>
          <w:rFonts w:ascii="Times New Roman"/>
          <w:b w:val="false"/>
          <w:i w:val="false"/>
          <w:color w:val="000000"/>
          <w:sz w:val="28"/>
        </w:rPr>
        <w:t xml:space="preserve">
      95. Профилактикалық бақылаулар мен сынақтар электр қондырғыларының техникалық құжаттарында белгіленген параметрлері мен жұмыс тәртібін, сәйкестігін анықтау, сондай-ақ электроқондырғылардың істен шығуына немесе техникалық параметрлерінің төмендеуіне соқтыратын бұзылыстарға орын бермеу мақсаттарында жүргізіледі. </w:t>
      </w:r>
      <w:r>
        <w:br/>
      </w:r>
      <w:r>
        <w:rPr>
          <w:rFonts w:ascii="Times New Roman"/>
          <w:b w:val="false"/>
          <w:i w:val="false"/>
          <w:color w:val="000000"/>
          <w:sz w:val="28"/>
        </w:rPr>
        <w:t xml:space="preserve">
      Профилактикалық жұмыстар мен сынақтардың мерзімі мен көлемі жергілікті жағдайларды ескеру арқылы ТПЕ-і және ҚТЕ-імен анықталады және ЖСЖ графигіне сәйкес орындалады. </w:t>
      </w:r>
    </w:p>
    <w:bookmarkEnd w:id="108"/>
    <w:bookmarkStart w:name="z109" w:id="109"/>
    <w:p>
      <w:pPr>
        <w:spacing w:after="0"/>
        <w:ind w:left="0"/>
        <w:jc w:val="both"/>
      </w:pPr>
      <w:r>
        <w:rPr>
          <w:rFonts w:ascii="Times New Roman"/>
          <w:b w:val="false"/>
          <w:i w:val="false"/>
          <w:color w:val="000000"/>
          <w:sz w:val="28"/>
        </w:rPr>
        <w:t xml:space="preserve">
      96. Электр қондырғыларының пайдалану сенімділігі мен қауіпсіздігін бақылау мақсатындағы тексерістерді кезектегі жоспарлы екі жөндеудің арасында жасалатын дербес операция ретінде жоспарлау керек. Сонымен, мыналар тексерілуі тиісті: оқшауламаның электрлік мықтылығы, жермен қосудың сапасы, РҚА-ның іске қосылуы, блоктау, қорғау құралдары, т.с.с.. Тексеру құрамына электр қондырғыларының сенімділігін арттыратын реттеу және бапқа келтіру жұмыстары қосылады. Арнайы аппараттарды және программалық қамтамасыз етуді талап ететін күрделі жабдықтарды реттеу және баптау жұмыстары оған сәйкес сервис орталықтарымен орындалады. Бұл жұмыстардың жасалуы, көлемі мен төлену шарттары жеке келісім-шартпен рәсімделеді. Жұмыс нәтижелері хаттамамен рәсімделеді. </w:t>
      </w:r>
    </w:p>
    <w:bookmarkEnd w:id="109"/>
    <w:bookmarkStart w:name="z110" w:id="110"/>
    <w:p>
      <w:pPr>
        <w:spacing w:after="0"/>
        <w:ind w:left="0"/>
        <w:jc w:val="both"/>
      </w:pPr>
      <w:r>
        <w:rPr>
          <w:rFonts w:ascii="Times New Roman"/>
          <w:b w:val="false"/>
          <w:i w:val="false"/>
          <w:color w:val="000000"/>
          <w:sz w:val="28"/>
        </w:rPr>
        <w:t xml:space="preserve">
      97. Келесі жоспарлы жөндеуге дейін жабдықтың жұмыс істеу қабілетіне көмектесу мақсатында жабдықты тазалау тез тозатын бөлшектерін ауыстыру, тексеру, баптау және реттеу жұмыстарын қамтитын ағымдық жөндеу барлық жөндеулердің негізгі профилактикалық түрі болып табылады. </w:t>
      </w:r>
      <w:r>
        <w:br/>
      </w:r>
      <w:r>
        <w:rPr>
          <w:rFonts w:ascii="Times New Roman"/>
          <w:b w:val="false"/>
          <w:i w:val="false"/>
          <w:color w:val="000000"/>
          <w:sz w:val="28"/>
        </w:rPr>
        <w:t xml:space="preserve">
      Ағымдық жөндеу жабдықтың өз орнында, ал қажет болған жағдайда-жөндеу-пайдаланымдық шеберханаларында жүзеге асырылады. </w:t>
      </w:r>
    </w:p>
    <w:bookmarkEnd w:id="110"/>
    <w:bookmarkStart w:name="z111" w:id="111"/>
    <w:p>
      <w:pPr>
        <w:spacing w:after="0"/>
        <w:ind w:left="0"/>
        <w:jc w:val="both"/>
      </w:pPr>
      <w:r>
        <w:rPr>
          <w:rFonts w:ascii="Times New Roman"/>
          <w:b w:val="false"/>
          <w:i w:val="false"/>
          <w:color w:val="000000"/>
          <w:sz w:val="28"/>
        </w:rPr>
        <w:t xml:space="preserve">
      98. Ұшуларды электржарықтаутехникалық қамтамасыз ету қызметінің жөндеу-пайдаланымдық шеберханалары базалық және тіркелген әуежайлардың электр қондырғыларын жөндеуді, баптауды және реттеуді қамтамасыз етуі тиісті, сонымен бірге техникалық жарықтануы мен штаттағы мамандар саны жағынан талапқа сай жеке өндірістік орын-жайларда орналастырылуы тиісті. </w:t>
      </w:r>
    </w:p>
    <w:bookmarkEnd w:id="111"/>
    <w:bookmarkStart w:name="z112" w:id="112"/>
    <w:p>
      <w:pPr>
        <w:spacing w:after="0"/>
        <w:ind w:left="0"/>
        <w:jc w:val="both"/>
      </w:pPr>
      <w:r>
        <w:rPr>
          <w:rFonts w:ascii="Times New Roman"/>
          <w:b w:val="false"/>
          <w:i w:val="false"/>
          <w:color w:val="000000"/>
          <w:sz w:val="28"/>
        </w:rPr>
        <w:t xml:space="preserve">
      99. Ауыр электр қондырғыларына және жылжымалы құрылғыларға техникалық қызмет көрсету, ағымдық және апаттық жөндеулер жасау үшін арнайы механикалық құралдар қарастырылуы тиісті. </w:t>
      </w:r>
    </w:p>
    <w:bookmarkEnd w:id="112"/>
    <w:bookmarkStart w:name="z113" w:id="113"/>
    <w:p>
      <w:pPr>
        <w:spacing w:after="0"/>
        <w:ind w:left="0"/>
        <w:jc w:val="both"/>
      </w:pPr>
      <w:r>
        <w:rPr>
          <w:rFonts w:ascii="Times New Roman"/>
          <w:b w:val="false"/>
          <w:i w:val="false"/>
          <w:color w:val="000000"/>
          <w:sz w:val="28"/>
        </w:rPr>
        <w:t xml:space="preserve">
      100. Электр қондырғыларын пайдалану кезінде қолданылатын қорғаныс құралдары әрекеттегі нормативтік-техникалық құжаттарға сәйкес күтілімде болуы, пайдаланылуы және сыналуы тиісті. </w:t>
      </w:r>
    </w:p>
    <w:bookmarkEnd w:id="113"/>
    <w:bookmarkStart w:name="z114" w:id="114"/>
    <w:p>
      <w:pPr>
        <w:spacing w:after="0"/>
        <w:ind w:left="0"/>
        <w:jc w:val="both"/>
      </w:pPr>
      <w:r>
        <w:rPr>
          <w:rFonts w:ascii="Times New Roman"/>
          <w:b w:val="false"/>
          <w:i w:val="false"/>
          <w:color w:val="000000"/>
          <w:sz w:val="28"/>
        </w:rPr>
        <w:t xml:space="preserve">
      101. Қорғану құралдары мен электроқондырғылардың жай күйіне және сыналуына бақылауды ұшуларды электржарықтаутехникалық қамтамасыз ету қызметінің электротехникалық жоғарывольтті лабораториясының құрамы жүзеге асырады (17-қосымша). Хаттамалардың, сынақ актілерінің және тексерулердің есебі арнайы журналда жүргізіледі (18-ші қосымша). </w:t>
      </w:r>
    </w:p>
    <w:bookmarkEnd w:id="114"/>
    <w:bookmarkStart w:name="z115" w:id="115"/>
    <w:p>
      <w:pPr>
        <w:spacing w:after="0"/>
        <w:ind w:left="0"/>
        <w:jc w:val="both"/>
      </w:pPr>
      <w:r>
        <w:rPr>
          <w:rFonts w:ascii="Times New Roman"/>
          <w:b w:val="false"/>
          <w:i w:val="false"/>
          <w:color w:val="000000"/>
          <w:sz w:val="28"/>
        </w:rPr>
        <w:t xml:space="preserve">
      102. Жарықтау құрылғыларына қызмет көрсету әрекеттегі нормативтік техникалық құжаттарға сәйкес жүргізілуі тиісті. </w:t>
      </w:r>
    </w:p>
    <w:bookmarkEnd w:id="115"/>
    <w:bookmarkStart w:name="z116" w:id="116"/>
    <w:p>
      <w:pPr>
        <w:spacing w:after="0"/>
        <w:ind w:left="0"/>
        <w:jc w:val="both"/>
      </w:pPr>
      <w:r>
        <w:rPr>
          <w:rFonts w:ascii="Times New Roman"/>
          <w:b w:val="false"/>
          <w:i w:val="false"/>
          <w:color w:val="000000"/>
          <w:sz w:val="28"/>
        </w:rPr>
        <w:t xml:space="preserve">
      103. Тәулік бойындағы сыртқы және ішкі жарықтардың жарықтаушы қондырғыларының қосылуы мен өшірілуі ұшуларды электржарықтаутехникалық қамтамасыз ету қызметінің жыл бойына дайындаған графигімен сәйкес жасалады және авиакәсіпорын басшылығымен бекітіледі. </w:t>
      </w:r>
    </w:p>
    <w:bookmarkEnd w:id="116"/>
    <w:bookmarkStart w:name="z117" w:id="117"/>
    <w:p>
      <w:pPr>
        <w:spacing w:after="0"/>
        <w:ind w:left="0"/>
        <w:jc w:val="both"/>
      </w:pPr>
      <w:r>
        <w:rPr>
          <w:rFonts w:ascii="Times New Roman"/>
          <w:b w:val="false"/>
          <w:i w:val="false"/>
          <w:color w:val="000000"/>
          <w:sz w:val="28"/>
        </w:rPr>
        <w:t xml:space="preserve">
      104. Пайдалану процесінде сыртқы және ішкі жарықтардың күйіп кеткен жарықтаушы көздері әрекеттегі нормативтік техникалық сәйкес ауыстырылып отыруы тиісті. </w:t>
      </w:r>
    </w:p>
    <w:bookmarkEnd w:id="117"/>
    <w:bookmarkStart w:name="z118" w:id="118"/>
    <w:p>
      <w:pPr>
        <w:spacing w:after="0"/>
        <w:ind w:left="0"/>
        <w:jc w:val="both"/>
      </w:pPr>
      <w:r>
        <w:rPr>
          <w:rFonts w:ascii="Times New Roman"/>
          <w:b w:val="false"/>
          <w:i w:val="false"/>
          <w:color w:val="000000"/>
          <w:sz w:val="28"/>
        </w:rPr>
        <w:t xml:space="preserve">
      105. Сыртқы және ішкі жарықтардың жарықтаушы қондырғыларының кейбір күйіп кеткен жарық көздерімен уақытша пайдаланылуына жарық күшінің (бақылау нүктелерінде) төмендеуі нормадағыға қарағанда 10%-тен аспаса рұқсат етіледі. </w:t>
      </w:r>
    </w:p>
    <w:bookmarkEnd w:id="118"/>
    <w:bookmarkStart w:name="z119" w:id="119"/>
    <w:p>
      <w:pPr>
        <w:spacing w:after="0"/>
        <w:ind w:left="0"/>
        <w:jc w:val="both"/>
      </w:pPr>
      <w:r>
        <w:rPr>
          <w:rFonts w:ascii="Times New Roman"/>
          <w:b w:val="false"/>
          <w:i w:val="false"/>
          <w:color w:val="000000"/>
          <w:sz w:val="28"/>
        </w:rPr>
        <w:t xml:space="preserve">
      106. Ұшуларды электржарықтаутехникалық қамтамасыз ету қызметінің ғимараттары мен үй-жайларының құрылыстық бөлігінің, оларға баратын кіру-шығу жолдарының жағдайын тексеру ұшуларды электржарықтаутехникалық қамтамасыз ету қызметі мен ЖҒПБ-нің өкілдерімен жылына 2 реттен аз болмауы тиісті. Ұшуларды электржарықтаутехникалық қамтамасыз ету қызметінің сұраныстары бойынша барлық жөндеулер жердегі ғимараттарды пайдалану бөлімімен жүргізіледі. </w:t>
      </w:r>
    </w:p>
    <w:bookmarkEnd w:id="119"/>
    <w:bookmarkStart w:name="z120" w:id="120"/>
    <w:p>
      <w:pPr>
        <w:spacing w:after="0"/>
        <w:ind w:left="0"/>
        <w:jc w:val="left"/>
      </w:pPr>
      <w:r>
        <w:rPr>
          <w:rFonts w:ascii="Times New Roman"/>
          <w:b/>
          <w:i w:val="false"/>
          <w:color w:val="000000"/>
        </w:rPr>
        <w:t xml:space="preserve"> 
  13. Жарық сигналдық жабдықтарға техникалық қызмет көрсету және ұшу тексерулерін жасау </w:t>
      </w:r>
    </w:p>
    <w:bookmarkEnd w:id="120"/>
    <w:bookmarkStart w:name="z121" w:id="121"/>
    <w:p>
      <w:pPr>
        <w:spacing w:after="0"/>
        <w:ind w:left="0"/>
        <w:jc w:val="both"/>
      </w:pPr>
      <w:r>
        <w:rPr>
          <w:rFonts w:ascii="Times New Roman"/>
          <w:b w:val="false"/>
          <w:i w:val="false"/>
          <w:color w:val="000000"/>
          <w:sz w:val="28"/>
        </w:rPr>
        <w:t xml:space="preserve">
      107. Жарық сигналдық жабдықтарға қызмет көрсету техникалық сипаттамаларына, жұмыс тәртібі мен пайдалану жағдайларына сай олардың тұрақты дайындығы мен апатсыз жұмыс істеуін қамтамасыз ету үшін жүргізіледі. </w:t>
      </w:r>
    </w:p>
    <w:bookmarkEnd w:id="121"/>
    <w:bookmarkStart w:name="z122" w:id="122"/>
    <w:p>
      <w:pPr>
        <w:spacing w:after="0"/>
        <w:ind w:left="0"/>
        <w:jc w:val="both"/>
      </w:pPr>
      <w:r>
        <w:rPr>
          <w:rFonts w:ascii="Times New Roman"/>
          <w:b w:val="false"/>
          <w:i w:val="false"/>
          <w:color w:val="000000"/>
          <w:sz w:val="28"/>
        </w:rPr>
        <w:t xml:space="preserve">
      108. Жарық сигналдық жабдықтар жүйесіне техникалық қызмет көрсету күнделікті, апта сайын, ай сайын, тоқсан сайын және жарты жыл сайын (маусымдық) регламенттік жұмыстарды, сондай-ақ апаттық, ағымдық және жоспарлы сақтандыру жөндеулерді жүргізуден тұрады. </w:t>
      </w:r>
    </w:p>
    <w:bookmarkEnd w:id="122"/>
    <w:bookmarkStart w:name="z123" w:id="123"/>
    <w:p>
      <w:pPr>
        <w:spacing w:after="0"/>
        <w:ind w:left="0"/>
        <w:jc w:val="both"/>
      </w:pPr>
      <w:r>
        <w:rPr>
          <w:rFonts w:ascii="Times New Roman"/>
          <w:b w:val="false"/>
          <w:i w:val="false"/>
          <w:color w:val="000000"/>
          <w:sz w:val="28"/>
        </w:rPr>
        <w:t xml:space="preserve">
      109. Күнделікті, апта сайын, ай сайын, тоқсан сайын және жарты жылдық (маусымдық) регламент жұмыстарын жүргізген кездегі қызмет көрсету жұмыстарының тізімі регламенттердің технологиялық карталарында және жарық сигналдық жабдықты пайдалану жөніндегі зауыттық нұсқауларда келтіріледі. </w:t>
      </w:r>
    </w:p>
    <w:bookmarkEnd w:id="123"/>
    <w:bookmarkStart w:name="z124" w:id="124"/>
    <w:p>
      <w:pPr>
        <w:spacing w:after="0"/>
        <w:ind w:left="0"/>
        <w:jc w:val="both"/>
      </w:pPr>
      <w:r>
        <w:rPr>
          <w:rFonts w:ascii="Times New Roman"/>
          <w:b w:val="false"/>
          <w:i w:val="false"/>
          <w:color w:val="000000"/>
          <w:sz w:val="28"/>
        </w:rPr>
        <w:t xml:space="preserve">
      110. Жарық сигналдық жабдық жүйесінің ұшу тексерулері оның дұрыс жұмыс істеуі мен қазіргі нормаларға сәйкестігін анықтау мақсатында жасалады. </w:t>
      </w:r>
    </w:p>
    <w:bookmarkEnd w:id="124"/>
    <w:bookmarkStart w:name="z125" w:id="125"/>
    <w:p>
      <w:pPr>
        <w:spacing w:after="0"/>
        <w:ind w:left="0"/>
        <w:jc w:val="both"/>
      </w:pPr>
      <w:r>
        <w:rPr>
          <w:rFonts w:ascii="Times New Roman"/>
          <w:b w:val="false"/>
          <w:i w:val="false"/>
          <w:color w:val="000000"/>
          <w:sz w:val="28"/>
        </w:rPr>
        <w:t xml:space="preserve">
      111. Ұшу тексерулері жабдықтың монтаждалуы біткеннен кейінгі дайын жүйені пайдалануға енгізу кезінде және жүйені оқтын-оқтын тексеру кезінде жасалады. </w:t>
      </w:r>
    </w:p>
    <w:bookmarkEnd w:id="125"/>
    <w:bookmarkStart w:name="z126" w:id="126"/>
    <w:p>
      <w:pPr>
        <w:spacing w:after="0"/>
        <w:ind w:left="0"/>
        <w:jc w:val="both"/>
      </w:pPr>
      <w:r>
        <w:rPr>
          <w:rFonts w:ascii="Times New Roman"/>
          <w:b w:val="false"/>
          <w:i w:val="false"/>
          <w:color w:val="000000"/>
          <w:sz w:val="28"/>
        </w:rPr>
        <w:t xml:space="preserve">
      112. Жарық техникалық жүйелердің ұшу тексерулерінің мерзімдері: </w:t>
      </w:r>
      <w:r>
        <w:br/>
      </w:r>
      <w:r>
        <w:rPr>
          <w:rFonts w:ascii="Times New Roman"/>
          <w:b w:val="false"/>
          <w:i w:val="false"/>
          <w:color w:val="000000"/>
          <w:sz w:val="28"/>
        </w:rPr>
        <w:t xml:space="preserve">
      категорияланған ЖКО-1-РМЖ-мен бірге, жылына кемінде 1 рет; </w:t>
      </w:r>
      <w:r>
        <w:br/>
      </w:r>
      <w:r>
        <w:rPr>
          <w:rFonts w:ascii="Times New Roman"/>
          <w:b w:val="false"/>
          <w:i w:val="false"/>
          <w:color w:val="000000"/>
          <w:sz w:val="28"/>
        </w:rPr>
        <w:t xml:space="preserve">
      категорияланған ЖКО-2-РМЖ-мен бірге, жылына кемінде 1 рет; </w:t>
      </w:r>
      <w:r>
        <w:br/>
      </w:r>
      <w:r>
        <w:rPr>
          <w:rFonts w:ascii="Times New Roman"/>
          <w:b w:val="false"/>
          <w:i w:val="false"/>
          <w:color w:val="000000"/>
          <w:sz w:val="28"/>
        </w:rPr>
        <w:t xml:space="preserve">
      категорияланған ЖКО-3-жылына кемінде 1 рет; </w:t>
      </w:r>
      <w:r>
        <w:br/>
      </w:r>
      <w:r>
        <w:rPr>
          <w:rFonts w:ascii="Times New Roman"/>
          <w:b w:val="false"/>
          <w:i w:val="false"/>
          <w:color w:val="000000"/>
          <w:sz w:val="28"/>
        </w:rPr>
        <w:t xml:space="preserve">
      глиссадалық от-шамдар-РМЖ-мен бірге, жылына кемінде 1 рет; </w:t>
      </w:r>
      <w:r>
        <w:br/>
      </w:r>
      <w:r>
        <w:rPr>
          <w:rFonts w:ascii="Times New Roman"/>
          <w:b w:val="false"/>
          <w:i w:val="false"/>
          <w:color w:val="000000"/>
          <w:sz w:val="28"/>
        </w:rPr>
        <w:t xml:space="preserve">
      категорияланбаған ЖКО мен ТКО  пайдалануға енгізілген кезде және қажет болған кезде. </w:t>
      </w:r>
      <w:r>
        <w:br/>
      </w:r>
      <w:r>
        <w:rPr>
          <w:rFonts w:ascii="Times New Roman"/>
          <w:b w:val="false"/>
          <w:i w:val="false"/>
          <w:color w:val="000000"/>
          <w:sz w:val="28"/>
        </w:rPr>
        <w:t>
      Барлық жағдайларда да рейстік ұшақтардың экипаждары тарапынан жүйенің жарық техникалық картинаның жай-күйіне оқтын-оқтын бақылау жасалуы қамтамасыз етілуі тиісті.</w:t>
      </w:r>
      <w:r>
        <w:br/>
      </w:r>
      <w:r>
        <w:rPr>
          <w:rFonts w:ascii="Times New Roman"/>
          <w:b w:val="false"/>
          <w:i w:val="false"/>
          <w:color w:val="000000"/>
          <w:sz w:val="28"/>
        </w:rPr>
        <w:t>
      </w:t>
      </w:r>
      <w:r>
        <w:rPr>
          <w:rFonts w:ascii="Times New Roman"/>
          <w:b w:val="false"/>
          <w:i w:val="false"/>
          <w:color w:val="ff0000"/>
          <w:sz w:val="28"/>
        </w:rPr>
        <w:t xml:space="preserve">Ескерту. 112-тармаққа өзгерту енгізілді - ҚР Көлік және Коммуникация министрінің 2010.03.25 </w:t>
      </w:r>
      <w:r>
        <w:rPr>
          <w:rFonts w:ascii="Times New Roman"/>
          <w:b w:val="false"/>
          <w:i w:val="false"/>
          <w:color w:val="000000"/>
          <w:sz w:val="28"/>
        </w:rPr>
        <w:t>N 155</w:t>
      </w:r>
      <w:r>
        <w:rPr>
          <w:rFonts w:ascii="Times New Roman"/>
          <w:b w:val="false"/>
          <w:i w:val="false"/>
          <w:color w:val="ff0000"/>
          <w:sz w:val="28"/>
        </w:rPr>
        <w:t xml:space="preserve"> Бұйрығымен.</w:t>
      </w:r>
    </w:p>
    <w:bookmarkEnd w:id="126"/>
    <w:bookmarkStart w:name="z127" w:id="127"/>
    <w:p>
      <w:pPr>
        <w:spacing w:after="0"/>
        <w:ind w:left="0"/>
        <w:jc w:val="both"/>
      </w:pPr>
      <w:r>
        <w:rPr>
          <w:rFonts w:ascii="Times New Roman"/>
          <w:b w:val="false"/>
          <w:i w:val="false"/>
          <w:color w:val="000000"/>
          <w:sz w:val="28"/>
        </w:rPr>
        <w:t xml:space="preserve">
      113. Ұшу тексерулерін орындаудың ауқымы мен тәртібі радиожарықтау техникалық құралдардың ұшу тексерулерінің бірлескен бағдарламасымен анықталады. </w:t>
      </w:r>
    </w:p>
    <w:bookmarkEnd w:id="127"/>
    <w:bookmarkStart w:name="z128" w:id="128"/>
    <w:p>
      <w:pPr>
        <w:spacing w:after="0"/>
        <w:ind w:left="0"/>
        <w:jc w:val="both"/>
      </w:pPr>
      <w:r>
        <w:rPr>
          <w:rFonts w:ascii="Times New Roman"/>
          <w:b w:val="false"/>
          <w:i w:val="false"/>
          <w:color w:val="000000"/>
          <w:sz w:val="28"/>
        </w:rPr>
        <w:t xml:space="preserve">
      114. Глиссадалық от-шамдардың ұшу тексерулері ұшақ типтеріне қарай арнайы бағдарламалар бойынша тек қана ұшақ-лабораторияларымен жүргізіледі. </w:t>
      </w:r>
    </w:p>
    <w:bookmarkEnd w:id="128"/>
    <w:bookmarkStart w:name="z129" w:id="129"/>
    <w:p>
      <w:pPr>
        <w:spacing w:after="0"/>
        <w:ind w:left="0"/>
        <w:jc w:val="both"/>
      </w:pPr>
      <w:r>
        <w:rPr>
          <w:rFonts w:ascii="Times New Roman"/>
          <w:b w:val="false"/>
          <w:i w:val="false"/>
          <w:color w:val="000000"/>
          <w:sz w:val="28"/>
        </w:rPr>
        <w:t xml:space="preserve">
      115. Жарық сигналдық жабдықтардың ұшу тексерулері арнайы авиаэскадрилияның ұшақ-лабораторияларымен қонудың радиотехникалық құралдарын айналып ұшу кезінде немесе жаттығулық ұшулар орындап жүрген ұшақтармен ұшуларды электржарықтаутехникалық қамтамасыз ету қызметінің аға инженерінің қатысуымен жасалады. </w:t>
      </w:r>
    </w:p>
    <w:bookmarkEnd w:id="129"/>
    <w:bookmarkStart w:name="z130" w:id="130"/>
    <w:p>
      <w:pPr>
        <w:spacing w:after="0"/>
        <w:ind w:left="0"/>
        <w:jc w:val="both"/>
      </w:pPr>
      <w:r>
        <w:rPr>
          <w:rFonts w:ascii="Times New Roman"/>
          <w:b w:val="false"/>
          <w:i w:val="false"/>
          <w:color w:val="000000"/>
          <w:sz w:val="28"/>
        </w:rPr>
        <w:t xml:space="preserve">
      116. Жарық сигналдық жабдық жүйесінің ұшу тексеруінің нәтижелері бойынша жүйенің жұмыс істеуінің дұрыстығы мен оның қойылған талаптарға сай екендігі туралы қорытындысы бар акті жасалады. Актілердің үлгісі 20-шы және 21-ші қосымшаларда келтірілген. Глиссадалық от-шамдардың ұшу тексеруінің нәтижелері бөлек актілермен рәсімделеді. </w:t>
      </w:r>
    </w:p>
    <w:bookmarkEnd w:id="130"/>
    <w:bookmarkStart w:name="z131" w:id="131"/>
    <w:p>
      <w:pPr>
        <w:spacing w:after="0"/>
        <w:ind w:left="0"/>
        <w:jc w:val="left"/>
      </w:pPr>
      <w:r>
        <w:rPr>
          <w:rFonts w:ascii="Times New Roman"/>
          <w:b/>
          <w:i w:val="false"/>
          <w:color w:val="000000"/>
        </w:rPr>
        <w:t xml:space="preserve"> 
  14. Дистанциялық басқару мен телемеханика құрылғыларына техникалық қызмет көрсету </w:t>
      </w:r>
    </w:p>
    <w:bookmarkEnd w:id="131"/>
    <w:bookmarkStart w:name="z132" w:id="132"/>
    <w:p>
      <w:pPr>
        <w:spacing w:after="0"/>
        <w:ind w:left="0"/>
        <w:jc w:val="both"/>
      </w:pPr>
      <w:r>
        <w:rPr>
          <w:rFonts w:ascii="Times New Roman"/>
          <w:b w:val="false"/>
          <w:i w:val="false"/>
          <w:color w:val="000000"/>
          <w:sz w:val="28"/>
        </w:rPr>
        <w:t xml:space="preserve">
      117. Әуеалаңың орталықтандырылған электроэнергиямен жабдықтау және жарық сигналдық жабдықтары жүйесіндегі Дистанциялық басқару (ДБ) мен телемеханика (ТМ) құрылғыларына техникалық қызмет көрсету ұшуларды электржарықтаутехникалық қамтамасыз ету қызметінің дистанциялық басқару және телемеханика бойынша мамандарымен жүзеге асырылады. </w:t>
      </w:r>
    </w:p>
    <w:bookmarkEnd w:id="132"/>
    <w:bookmarkStart w:name="z133" w:id="133"/>
    <w:p>
      <w:pPr>
        <w:spacing w:after="0"/>
        <w:ind w:left="0"/>
        <w:jc w:val="both"/>
      </w:pPr>
      <w:r>
        <w:rPr>
          <w:rFonts w:ascii="Times New Roman"/>
          <w:b w:val="false"/>
          <w:i w:val="false"/>
          <w:color w:val="000000"/>
          <w:sz w:val="28"/>
        </w:rPr>
        <w:t xml:space="preserve">
      118. ДБ мен ТМ жүйесінің дұрыс және сенімді жұмысын қамтамасыз ететін негізгі шаралар ретінде бекітілген график бойынша ұйғарымды мерзімділікпен жасалатын жоспарлы пайдалану тексерістері саналады. Жоспарлы тексерістер екі түрлі болады: толық және жарым-жартылай. Жоспарлы тексерістер жасап шығарған зауыт нұсқауы көлемінде және әрекеттегі нормативтік-техникалық құжаттардың талаптарына сай орындалады. </w:t>
      </w:r>
    </w:p>
    <w:bookmarkEnd w:id="133"/>
    <w:bookmarkStart w:name="z134" w:id="134"/>
    <w:p>
      <w:pPr>
        <w:spacing w:after="0"/>
        <w:ind w:left="0"/>
        <w:jc w:val="both"/>
      </w:pPr>
      <w:r>
        <w:rPr>
          <w:rFonts w:ascii="Times New Roman"/>
          <w:b w:val="false"/>
          <w:i w:val="false"/>
          <w:color w:val="000000"/>
          <w:sz w:val="28"/>
        </w:rPr>
        <w:t xml:space="preserve">
      119. Жоспарлы және ағымдық тексерулер кезінде шектен тыс қызудың, ластанудың, механикалық зақымданудың және басқа жұмыс барысындағы бұзылыстар ізін анықтау мақсатында айына бір рет ДБ мен ТМ-ға сырттай бақылау жүргізу қажет. </w:t>
      </w:r>
    </w:p>
    <w:bookmarkEnd w:id="134"/>
    <w:bookmarkStart w:name="z135" w:id="135"/>
    <w:p>
      <w:pPr>
        <w:spacing w:after="0"/>
        <w:ind w:left="0"/>
        <w:jc w:val="both"/>
      </w:pPr>
      <w:r>
        <w:rPr>
          <w:rFonts w:ascii="Times New Roman"/>
          <w:b w:val="false"/>
          <w:i w:val="false"/>
          <w:color w:val="000000"/>
          <w:sz w:val="28"/>
        </w:rPr>
        <w:t xml:space="preserve">
      120. ДБ және ТМ құрылғыларымен байланысқан негізгі жабдықтың, сигналдық құрылғылар мен аспаптардың, қорғау және автоматиканың бақылаудағы объектілеріндегі жөндеу және тексеру жұмыстары тексеріліп жатқан объектіде олардың қызметтерін сынап көргеннен кейін ғана аяқталды деп саналады. </w:t>
      </w:r>
    </w:p>
    <w:bookmarkEnd w:id="135"/>
    <w:bookmarkStart w:name="z136" w:id="136"/>
    <w:p>
      <w:pPr>
        <w:spacing w:after="0"/>
        <w:ind w:left="0"/>
        <w:jc w:val="both"/>
      </w:pPr>
      <w:r>
        <w:rPr>
          <w:rFonts w:ascii="Times New Roman"/>
          <w:b w:val="false"/>
          <w:i w:val="false"/>
          <w:color w:val="000000"/>
          <w:sz w:val="28"/>
        </w:rPr>
        <w:t xml:space="preserve">
      121. ДБ мен ТМ құрылғылары жұмысындағы істен шығуды немесе бұзылысты жойғаннан кейін жарым-жартылай тексеру көлемінде кезектен тыс апаттан соңғы тексеру және олардың іс-әрекетін сыннан өткізу жұмыстары жүргізіледі. </w:t>
      </w:r>
    </w:p>
    <w:bookmarkEnd w:id="136"/>
    <w:bookmarkStart w:name="z137" w:id="137"/>
    <w:p>
      <w:pPr>
        <w:spacing w:after="0"/>
        <w:ind w:left="0"/>
        <w:jc w:val="both"/>
      </w:pPr>
      <w:r>
        <w:rPr>
          <w:rFonts w:ascii="Times New Roman"/>
          <w:b w:val="false"/>
          <w:i w:val="false"/>
          <w:color w:val="000000"/>
          <w:sz w:val="28"/>
        </w:rPr>
        <w:t xml:space="preserve">
      122. Жарым-жартылай және апаттан соңғы тексерулер, жөндеулердің барлық түрлері, сондай-ақ ДБ және ТМ құрылғыларын сырттай қарап шығу пайдалану жөніндегі нұсқаулармен сәйкес жасалады және пайдалану журналы мен формулярда жазылады. </w:t>
      </w:r>
    </w:p>
    <w:bookmarkEnd w:id="137"/>
    <w:bookmarkStart w:name="z138" w:id="138"/>
    <w:p>
      <w:pPr>
        <w:spacing w:after="0"/>
        <w:ind w:left="0"/>
        <w:jc w:val="left"/>
      </w:pPr>
      <w:r>
        <w:rPr>
          <w:rFonts w:ascii="Times New Roman"/>
          <w:b/>
          <w:i w:val="false"/>
          <w:color w:val="000000"/>
        </w:rPr>
        <w:t xml:space="preserve"> 
  15. Ұшуларды электрожарықтаутехникалық қамтамасыз ету қызметінің оперативтік табының жұмысын ұйымдастыру </w:t>
      </w:r>
    </w:p>
    <w:bookmarkEnd w:id="138"/>
    <w:bookmarkStart w:name="z139" w:id="139"/>
    <w:p>
      <w:pPr>
        <w:spacing w:after="0"/>
        <w:ind w:left="0"/>
        <w:jc w:val="both"/>
      </w:pPr>
      <w:r>
        <w:rPr>
          <w:rFonts w:ascii="Times New Roman"/>
          <w:b w:val="false"/>
          <w:i w:val="false"/>
          <w:color w:val="000000"/>
          <w:sz w:val="28"/>
        </w:rPr>
        <w:t xml:space="preserve">
      123. Әуежайдың тәуліктік жұмыс уақыты ішінде ұшуларды электржарықтаутехникалық қамтамасыз ету жабдығының жұмыс істеуін қамтамасыз ету үшін ұшуларды электржарықтаутехникалық қамтамасыз ету қызметінде оперативтік топ мамандарының ауысымдар бойынша кезекшілігі ұйымдастырылады. </w:t>
      </w:r>
      <w:r>
        <w:br/>
      </w:r>
      <w:r>
        <w:rPr>
          <w:rFonts w:ascii="Times New Roman"/>
          <w:b w:val="false"/>
          <w:i w:val="false"/>
          <w:color w:val="000000"/>
          <w:sz w:val="28"/>
        </w:rPr>
        <w:t xml:space="preserve">
      Оперативтік топтың кезекші ауысымдағы саны мен мамандық құрамы ұшуларды электржарықтаутехникалық қамтамасыз ету қызметінің сан-сапалық нормативтерімен анықталады. </w:t>
      </w:r>
    </w:p>
    <w:bookmarkEnd w:id="139"/>
    <w:bookmarkStart w:name="z140" w:id="140"/>
    <w:p>
      <w:pPr>
        <w:spacing w:after="0"/>
        <w:ind w:left="0"/>
        <w:jc w:val="both"/>
      </w:pPr>
      <w:r>
        <w:rPr>
          <w:rFonts w:ascii="Times New Roman"/>
          <w:b w:val="false"/>
          <w:i w:val="false"/>
          <w:color w:val="000000"/>
          <w:sz w:val="28"/>
        </w:rPr>
        <w:t xml:space="preserve">
      124. Кезекші ауысым құрамы тікелей ұшуларды электржарықтаутехникалық қамтамасыз ету қызметінің ауысым басшысына немесе оны ауыстырған тұлғаға, ал оперативтік жағынан-ұшу жетекшісіне немесе аға диспетчерге, сондай-ақ энергиямен жабдықтайтын ұйымның диспетчеріне бағынады. </w:t>
      </w:r>
    </w:p>
    <w:bookmarkEnd w:id="140"/>
    <w:bookmarkStart w:name="z141" w:id="141"/>
    <w:p>
      <w:pPr>
        <w:spacing w:after="0"/>
        <w:ind w:left="0"/>
        <w:jc w:val="both"/>
      </w:pPr>
      <w:r>
        <w:rPr>
          <w:rFonts w:ascii="Times New Roman"/>
          <w:b w:val="false"/>
          <w:i w:val="false"/>
          <w:color w:val="000000"/>
          <w:sz w:val="28"/>
        </w:rPr>
        <w:t xml:space="preserve">
      125. Оперативтік топтың құрамы оперативті-жөндеу құрамы болып табылады және олар мыналарды қамтамасыз етеді: </w:t>
      </w:r>
      <w:r>
        <w:br/>
      </w:r>
      <w:r>
        <w:rPr>
          <w:rFonts w:ascii="Times New Roman"/>
          <w:b w:val="false"/>
          <w:i w:val="false"/>
          <w:color w:val="000000"/>
          <w:sz w:val="28"/>
        </w:rPr>
        <w:t xml:space="preserve">
      1) жарық техникалық жабдықтың, әуежайды электрмен жабдықтау жүйесінің және оның объектілерінің берілген тәртіппен үздіксіз жұмыс істеуін; </w:t>
      </w:r>
      <w:r>
        <w:br/>
      </w:r>
      <w:r>
        <w:rPr>
          <w:rFonts w:ascii="Times New Roman"/>
          <w:b w:val="false"/>
          <w:i w:val="false"/>
          <w:color w:val="000000"/>
          <w:sz w:val="28"/>
        </w:rPr>
        <w:t xml:space="preserve">
      2) электр жабдығын оперативті түрде ауыстырып қосуға келісім алу дайындау және оны іс жүзіне асырылуы мен қызмет ететін құрамның жұмысқа жіберілуін; </w:t>
      </w:r>
      <w:r>
        <w:br/>
      </w:r>
      <w:r>
        <w:rPr>
          <w:rFonts w:ascii="Times New Roman"/>
          <w:b w:val="false"/>
          <w:i w:val="false"/>
          <w:color w:val="000000"/>
          <w:sz w:val="28"/>
        </w:rPr>
        <w:t xml:space="preserve">
      3) ТПЕ-і мен ҚТЕ-інің бұзылмауын; </w:t>
      </w:r>
      <w:r>
        <w:br/>
      </w:r>
      <w:r>
        <w:rPr>
          <w:rFonts w:ascii="Times New Roman"/>
          <w:b w:val="false"/>
          <w:i w:val="false"/>
          <w:color w:val="000000"/>
          <w:sz w:val="28"/>
        </w:rPr>
        <w:t xml:space="preserve">
      4) ұшуларды электржарықтаутехникалық қамтамасыз ету қызметінің объектілеріндегі өрт қауіпсіздігі тәртібінің сақталуын; </w:t>
      </w:r>
      <w:r>
        <w:br/>
      </w:r>
      <w:r>
        <w:rPr>
          <w:rFonts w:ascii="Times New Roman"/>
          <w:b w:val="false"/>
          <w:i w:val="false"/>
          <w:color w:val="000000"/>
          <w:sz w:val="28"/>
        </w:rPr>
        <w:t xml:space="preserve">
      5) ҰҚЖ-ында жұмыс жүргізілген кезде жарық сигналдық жабдықтың от-шамдарының сақталуына бақылау жасауды; </w:t>
      </w:r>
      <w:r>
        <w:br/>
      </w:r>
      <w:r>
        <w:rPr>
          <w:rFonts w:ascii="Times New Roman"/>
          <w:b w:val="false"/>
          <w:i w:val="false"/>
          <w:color w:val="000000"/>
          <w:sz w:val="28"/>
        </w:rPr>
        <w:t xml:space="preserve">
      6) оперативтік техникалық қызмет көрсетудің жүргізілуін; </w:t>
      </w:r>
      <w:r>
        <w:br/>
      </w:r>
      <w:r>
        <w:rPr>
          <w:rFonts w:ascii="Times New Roman"/>
          <w:b w:val="false"/>
          <w:i w:val="false"/>
          <w:color w:val="000000"/>
          <w:sz w:val="28"/>
        </w:rPr>
        <w:t xml:space="preserve">
      7) техникалық құжаттарды жүргізуді; </w:t>
      </w:r>
      <w:r>
        <w:br/>
      </w:r>
      <w:r>
        <w:rPr>
          <w:rFonts w:ascii="Times New Roman"/>
          <w:b w:val="false"/>
          <w:i w:val="false"/>
          <w:color w:val="000000"/>
          <w:sz w:val="28"/>
        </w:rPr>
        <w:t xml:space="preserve">
      8) электроэнергияны ұтымды пайдалануға бақылауды. </w:t>
      </w:r>
    </w:p>
    <w:bookmarkEnd w:id="141"/>
    <w:bookmarkStart w:name="z142" w:id="142"/>
    <w:p>
      <w:pPr>
        <w:spacing w:after="0"/>
        <w:ind w:left="0"/>
        <w:jc w:val="both"/>
      </w:pPr>
      <w:r>
        <w:rPr>
          <w:rFonts w:ascii="Times New Roman"/>
          <w:b w:val="false"/>
          <w:i w:val="false"/>
          <w:color w:val="000000"/>
          <w:sz w:val="28"/>
        </w:rPr>
        <w:t xml:space="preserve">
      126. Оперативтік топтың ауысым құрамы кезекшілікті қабылдағанда мыналарды тексереді: </w:t>
      </w:r>
      <w:r>
        <w:br/>
      </w:r>
      <w:r>
        <w:rPr>
          <w:rFonts w:ascii="Times New Roman"/>
          <w:b w:val="false"/>
          <w:i w:val="false"/>
          <w:color w:val="000000"/>
          <w:sz w:val="28"/>
        </w:rPr>
        <w:t xml:space="preserve">
      1) жабдықтың күйі мен жұмыстық қабілетін; </w:t>
      </w:r>
      <w:r>
        <w:br/>
      </w:r>
      <w:r>
        <w:rPr>
          <w:rFonts w:ascii="Times New Roman"/>
          <w:b w:val="false"/>
          <w:i w:val="false"/>
          <w:color w:val="000000"/>
          <w:sz w:val="28"/>
        </w:rPr>
        <w:t xml:space="preserve">
      2) ұшуларды электржарықтаутехникалық қамтамасыз ету объектілерінің резервтік электрмен жабдықтау жүйесінің жұмысқа дайындығын; </w:t>
      </w:r>
      <w:r>
        <w:br/>
      </w:r>
      <w:r>
        <w:rPr>
          <w:rFonts w:ascii="Times New Roman"/>
          <w:b w:val="false"/>
          <w:i w:val="false"/>
          <w:color w:val="000000"/>
          <w:sz w:val="28"/>
        </w:rPr>
        <w:t xml:space="preserve">
      3) оперативтік техникалық құжаттардағы алдыңғы ауысымның жазбаларын; </w:t>
      </w:r>
      <w:r>
        <w:br/>
      </w:r>
      <w:r>
        <w:rPr>
          <w:rFonts w:ascii="Times New Roman"/>
          <w:b w:val="false"/>
          <w:i w:val="false"/>
          <w:color w:val="000000"/>
          <w:sz w:val="28"/>
        </w:rPr>
        <w:t xml:space="preserve">
      4) жекебастық қорғау құралдарының, өлшеуіш аспаптардың, құрал-сайманның, барлығы мен түзулігін сондай-ақ медициналық қобдишаның толықтырылуын. </w:t>
      </w:r>
    </w:p>
    <w:bookmarkEnd w:id="142"/>
    <w:bookmarkStart w:name="z143" w:id="143"/>
    <w:p>
      <w:pPr>
        <w:spacing w:after="0"/>
        <w:ind w:left="0"/>
        <w:jc w:val="both"/>
      </w:pPr>
      <w:r>
        <w:rPr>
          <w:rFonts w:ascii="Times New Roman"/>
          <w:b w:val="false"/>
          <w:i w:val="false"/>
          <w:color w:val="000000"/>
          <w:sz w:val="28"/>
        </w:rPr>
        <w:t xml:space="preserve">
      127. Әуе кемелерінің ұшуларын қамтамасыз етумен байланысты электр қондырғыларының барлық оперативті ауыстырылып қосылуы ұшулар жетекшісі мен (аға диспетчермен) келісілгеннен кейін ғана жасалады. </w:t>
      </w:r>
    </w:p>
    <w:bookmarkEnd w:id="143"/>
    <w:bookmarkStart w:name="z144" w:id="144"/>
    <w:p>
      <w:pPr>
        <w:spacing w:after="0"/>
        <w:ind w:left="0"/>
        <w:jc w:val="both"/>
      </w:pPr>
      <w:r>
        <w:rPr>
          <w:rFonts w:ascii="Times New Roman"/>
          <w:b w:val="false"/>
          <w:i w:val="false"/>
          <w:color w:val="000000"/>
          <w:sz w:val="28"/>
        </w:rPr>
        <w:t xml:space="preserve">
      128. Кезекшілікті қабылдау мен тапсыру, сондай-ақ оперативтік құраммен ауысым кезінде атқарылған барлық жұмыстар үлгісі 22-ші қосымшада келтірілген оперативтік топтың жұмысын есепке алу журналында рәсімделеді. </w:t>
      </w:r>
    </w:p>
    <w:bookmarkEnd w:id="144"/>
    <w:bookmarkStart w:name="z145" w:id="145"/>
    <w:p>
      <w:pPr>
        <w:spacing w:after="0"/>
        <w:ind w:left="0"/>
        <w:jc w:val="both"/>
      </w:pPr>
      <w:r>
        <w:rPr>
          <w:rFonts w:ascii="Times New Roman"/>
          <w:b w:val="false"/>
          <w:i w:val="false"/>
          <w:color w:val="000000"/>
          <w:sz w:val="28"/>
        </w:rPr>
        <w:t xml:space="preserve">
      129. Ұшуларды қамтамасыз етуші ұшуларды электржарықтаутехникалық қамтамасыз ету жабдығының жұмысындағы кезкелген істен шығуларды (апаттарды) оперативтік топтың ауысымдық инженері (технигі) ұшулар жетекшісіне (аға диспетчерге), ұшуларды электржарықтаутехникалық қамтамасыз ету қызметінің бастығына жедел баяндауға және оларды жою бойынша шұғыл шаралар қолдануға міндетті, ал ақаулылық жойылғаннан кейін аталған лауазым тұрғыларына жабдықтың жұмысқа дайын екендігі туралы баяндайды және оперативтік топ жұмысын есепке алу журналына тиісті жазба жасайды. </w:t>
      </w:r>
    </w:p>
    <w:bookmarkEnd w:id="145"/>
    <w:bookmarkStart w:name="z146" w:id="146"/>
    <w:p>
      <w:pPr>
        <w:spacing w:after="0"/>
        <w:ind w:left="0"/>
        <w:jc w:val="both"/>
      </w:pPr>
      <w:r>
        <w:rPr>
          <w:rFonts w:ascii="Times New Roman"/>
          <w:b w:val="false"/>
          <w:i w:val="false"/>
          <w:color w:val="000000"/>
          <w:sz w:val="28"/>
        </w:rPr>
        <w:t xml:space="preserve">
      130. Ұшуларды электржарықтаутехникалық қамтамасыз ету жабдығының барлық істен шығу және ажыратылу жайғдайлары журналда жазылып рәсімделеді, ал ұшу қызметінің бұзылысына соқтырғандары актілер мен рәсімделеді. Егер электрмен қамтамасыз ету жүйесінің бұзылысы ақаулылықтың немесе кенеттен (алдын-ала хабарланбастан) ажыратылудың салдарынан болған болса, ұшуларды электржарықтаутехникалық қамтамасыз ету қызметінің бастығы оның себептерін, қолданылған шараларды анықтап, актінің мазмұны бойынша энергиямен жабдықтаушы ұйыммен бір пікірге келуге және оған актінің бірінші данасын жіберуге міндетті. </w:t>
      </w:r>
    </w:p>
    <w:bookmarkEnd w:id="146"/>
    <w:bookmarkStart w:name="z147" w:id="147"/>
    <w:p>
      <w:pPr>
        <w:spacing w:after="0"/>
        <w:ind w:left="0"/>
        <w:jc w:val="both"/>
      </w:pPr>
      <w:r>
        <w:rPr>
          <w:rFonts w:ascii="Times New Roman"/>
          <w:b w:val="false"/>
          <w:i w:val="false"/>
          <w:color w:val="000000"/>
          <w:sz w:val="28"/>
        </w:rPr>
        <w:t xml:space="preserve">
      131. Электроқондырғылардағы барлық жұмыстар тек қана оперативтік топ инженерінің хабардар болуымен және рұқсатымен орындалады, және де ТПЕ-і мен ҚТЕ-іне сай үлгісі 23-ші қосымшада келтірілген нарядтар мен ұшуларды электржарықтаутехникалық қамтамасыз ету қызметінің өкімдерін тіркеу журналында тіркеледі. </w:t>
      </w:r>
    </w:p>
    <w:bookmarkEnd w:id="147"/>
    <w:bookmarkStart w:name="z148" w:id="148"/>
    <w:p>
      <w:pPr>
        <w:spacing w:after="0"/>
        <w:ind w:left="0"/>
        <w:jc w:val="both"/>
      </w:pPr>
      <w:r>
        <w:rPr>
          <w:rFonts w:ascii="Times New Roman"/>
          <w:b w:val="false"/>
          <w:i w:val="false"/>
          <w:color w:val="000000"/>
          <w:sz w:val="28"/>
        </w:rPr>
        <w:t xml:space="preserve">
      132. Ұшуларды электржарықтаутехникалық қамтамасыз ету қызметінің кезекші құрамының міндеттері: </w:t>
      </w:r>
      <w:r>
        <w:br/>
      </w:r>
      <w:r>
        <w:rPr>
          <w:rFonts w:ascii="Times New Roman"/>
          <w:b w:val="false"/>
          <w:i w:val="false"/>
          <w:color w:val="000000"/>
          <w:sz w:val="28"/>
        </w:rPr>
        <w:t xml:space="preserve">
      1) ҰҚЖ тазаланғаннан кейін от-шамдар арматураларының жай-күйін тексеру және зақымданғандары болса акті жасайды; </w:t>
      </w:r>
      <w:r>
        <w:br/>
      </w:r>
      <w:r>
        <w:rPr>
          <w:rFonts w:ascii="Times New Roman"/>
          <w:b w:val="false"/>
          <w:i w:val="false"/>
          <w:color w:val="000000"/>
          <w:sz w:val="28"/>
        </w:rPr>
        <w:t xml:space="preserve">
      2) жарық сигналдық жабдықтың және РЖТҚ мен ӘҚҰ объектілерін электр энергиясымен қамтамасыз ету жүйесінің жұмысқа қабілеттілігін күнделікті тексереді; </w:t>
      </w:r>
      <w:r>
        <w:br/>
      </w:r>
      <w:r>
        <w:rPr>
          <w:rFonts w:ascii="Times New Roman"/>
          <w:b w:val="false"/>
          <w:i w:val="false"/>
          <w:color w:val="000000"/>
          <w:sz w:val="28"/>
        </w:rPr>
        <w:t xml:space="preserve">
      3) басқа қызмет салалары мен ұйымдардың электрлік жабдықтарын жөндеуге берген тапсырыстарына (24-ші қосымша) есеп жүреді; </w:t>
      </w:r>
      <w:r>
        <w:br/>
      </w:r>
      <w:r>
        <w:rPr>
          <w:rFonts w:ascii="Times New Roman"/>
          <w:b w:val="false"/>
          <w:i w:val="false"/>
          <w:color w:val="000000"/>
          <w:sz w:val="28"/>
        </w:rPr>
        <w:t xml:space="preserve">
      4) жер қазу жұмыстарын жүргізуге жауапты тұлғаның қолында рұқсат қағазының барлығын тексереді (25-ші қосымша); </w:t>
      </w:r>
      <w:r>
        <w:br/>
      </w:r>
      <w:r>
        <w:rPr>
          <w:rFonts w:ascii="Times New Roman"/>
          <w:b w:val="false"/>
          <w:i w:val="false"/>
          <w:color w:val="000000"/>
          <w:sz w:val="28"/>
        </w:rPr>
        <w:t xml:space="preserve">
      5) қажетті құжат болмаған кезде жұмыс жүргізуге тыйым салады. </w:t>
      </w:r>
    </w:p>
    <w:bookmarkEnd w:id="148"/>
    <w:bookmarkStart w:name="z149" w:id="149"/>
    <w:p>
      <w:pPr>
        <w:spacing w:after="0"/>
        <w:ind w:left="0"/>
        <w:jc w:val="both"/>
      </w:pPr>
      <w:r>
        <w:rPr>
          <w:rFonts w:ascii="Times New Roman"/>
          <w:b w:val="false"/>
          <w:i w:val="false"/>
          <w:color w:val="000000"/>
          <w:sz w:val="28"/>
        </w:rPr>
        <w:t xml:space="preserve">
      133. Ұшуларды электржарықтаутехникалық қамтамасыз ету қызметінің оперативтік тобы жүктелген міндеттерді орындау үшін мыналармен қамтамасыз етіледі: </w:t>
      </w:r>
      <w:r>
        <w:br/>
      </w:r>
      <w:r>
        <w:rPr>
          <w:rFonts w:ascii="Times New Roman"/>
          <w:b w:val="false"/>
          <w:i w:val="false"/>
          <w:color w:val="000000"/>
          <w:sz w:val="28"/>
        </w:rPr>
        <w:t xml:space="preserve">
      1) құрамды, құрал-сайманды, қорғаныс құралдарын, аспаптарды, қосалқы бөлшектерді орналастыратын орын-жайлармен, сондай-ақ тұрмыстық орын-жайлармен (киім ауыстыратын, киім кептіретін себезгі санитарлық бұрыш); </w:t>
      </w:r>
      <w:r>
        <w:br/>
      </w:r>
      <w:r>
        <w:rPr>
          <w:rFonts w:ascii="Times New Roman"/>
          <w:b w:val="false"/>
          <w:i w:val="false"/>
          <w:color w:val="000000"/>
          <w:sz w:val="28"/>
        </w:rPr>
        <w:t xml:space="preserve">
      2) ұшулар жетекшісімен (диспетчермен), "Қазәуенавигация" РМК-ның аға инженерімен, трансформаторлық қосалқы станциялармен және ұшуларды электржарықтаутехникалық қамтамасыз ету қызметінің объектілерімен хабарласып тұру үшін қажетті байланыс құралдарымен; </w:t>
      </w:r>
      <w:r>
        <w:br/>
      </w:r>
      <w:r>
        <w:rPr>
          <w:rFonts w:ascii="Times New Roman"/>
          <w:b w:val="false"/>
          <w:i w:val="false"/>
          <w:color w:val="000000"/>
          <w:sz w:val="28"/>
        </w:rPr>
        <w:t xml:space="preserve">
      3) энергиямен жабдықтаушы ұйымның диспетчерімен, субабонентермен және әуежай объектілерімен хабарласатын телефон байланысымен; </w:t>
      </w:r>
      <w:r>
        <w:br/>
      </w:r>
      <w:r>
        <w:rPr>
          <w:rFonts w:ascii="Times New Roman"/>
          <w:b w:val="false"/>
          <w:i w:val="false"/>
          <w:color w:val="000000"/>
          <w:sz w:val="28"/>
        </w:rPr>
        <w:t xml:space="preserve">
      4) қорғаныс құралдарының комплектісімен, бақылау-өлшеу аспаптарымен, құрал-саймандармен, қосалқы бөлшектермен, шығындалатын материалдармен, медициналық қобдишамен, сондай-ақ нақтылы ауданның климаттық жағдайларына сай арнайы киім-кешекпен; </w:t>
      </w:r>
      <w:r>
        <w:br/>
      </w:r>
      <w:r>
        <w:rPr>
          <w:rFonts w:ascii="Times New Roman"/>
          <w:b w:val="false"/>
          <w:i w:val="false"/>
          <w:color w:val="000000"/>
          <w:sz w:val="28"/>
        </w:rPr>
        <w:t xml:space="preserve">
      5) ұшулар жетекшісімен (диспетчермен) және оперативтік топ объектілеріне шыққан кезде оперативтік топтың ауысымдық инженерімен байланысу үшін кажет болатын тасымалды радиостанциямен; </w:t>
      </w:r>
      <w:r>
        <w:br/>
      </w:r>
      <w:r>
        <w:rPr>
          <w:rFonts w:ascii="Times New Roman"/>
          <w:b w:val="false"/>
          <w:i w:val="false"/>
          <w:color w:val="000000"/>
          <w:sz w:val="28"/>
        </w:rPr>
        <w:t xml:space="preserve">
      6) апаттық жұмыстар мен оперативтік техникалық қызмет көрсету жұмыстарын орындау үшін әуежай объектілеріне жеткізілетін оперативтік топ мамандарын тасымалдауға қажетті прожектормен жарық беретін радиоландырылған арнайы автокөлікпен. </w:t>
      </w:r>
    </w:p>
    <w:bookmarkEnd w:id="149"/>
    <w:bookmarkStart w:name="z150" w:id="150"/>
    <w:p>
      <w:pPr>
        <w:spacing w:after="0"/>
        <w:ind w:left="0"/>
        <w:jc w:val="both"/>
      </w:pPr>
      <w:r>
        <w:rPr>
          <w:rFonts w:ascii="Times New Roman"/>
          <w:b w:val="false"/>
          <w:i w:val="false"/>
          <w:color w:val="000000"/>
          <w:sz w:val="28"/>
        </w:rPr>
        <w:t xml:space="preserve">
      134. Екі жерде бірдей болған апаттық жағдайларда әуежайдың ауысымдық бастығының тарапынан  қосымша екінші оперативтік автокөлік бөлінуі қарастырылуы қажет. </w:t>
      </w:r>
    </w:p>
    <w:bookmarkEnd w:id="150"/>
    <w:bookmarkStart w:name="z151" w:id="151"/>
    <w:p>
      <w:pPr>
        <w:spacing w:after="0"/>
        <w:ind w:left="0"/>
        <w:jc w:val="left"/>
      </w:pPr>
      <w:r>
        <w:rPr>
          <w:rFonts w:ascii="Times New Roman"/>
          <w:b/>
          <w:i w:val="false"/>
          <w:color w:val="000000"/>
        </w:rPr>
        <w:t xml:space="preserve"> 
  16. Электроэнергия шығынын есептеуді ұйымдастыру </w:t>
      </w:r>
    </w:p>
    <w:bookmarkEnd w:id="151"/>
    <w:bookmarkStart w:name="z152" w:id="152"/>
    <w:p>
      <w:pPr>
        <w:spacing w:after="0"/>
        <w:ind w:left="0"/>
        <w:jc w:val="both"/>
      </w:pPr>
      <w:r>
        <w:rPr>
          <w:rFonts w:ascii="Times New Roman"/>
          <w:b w:val="false"/>
          <w:i w:val="false"/>
          <w:color w:val="000000"/>
          <w:sz w:val="28"/>
        </w:rPr>
        <w:t xml:space="preserve">
      135. Электроэнергия шығынын есептеу ЭПЕ-інің, талаптарына сай жүргізілуі, және де электроэнергияның бүкіл әуежай бойынша шығыны мен оның объектілері бойынша жүргізілетін техникалық есепті қамтуы тиісті. </w:t>
      </w:r>
    </w:p>
    <w:bookmarkEnd w:id="152"/>
    <w:bookmarkStart w:name="z153" w:id="153"/>
    <w:p>
      <w:pPr>
        <w:spacing w:after="0"/>
        <w:ind w:left="0"/>
        <w:jc w:val="both"/>
      </w:pPr>
      <w:r>
        <w:rPr>
          <w:rFonts w:ascii="Times New Roman"/>
          <w:b w:val="false"/>
          <w:i w:val="false"/>
          <w:color w:val="000000"/>
          <w:sz w:val="28"/>
        </w:rPr>
        <w:t xml:space="preserve">
      136. Электроэнергия шығынын бақылау үшін оның кірер құрылғыларында, ҰЖ орнында немесе кірме қосалқы ТП-ында бақылау санауыштары орнатылуы тиісті және бұл шара энергиямен жабдықтаушы ұйымда санауыштың барлығына байланыссыз жасалады. </w:t>
      </w:r>
    </w:p>
    <w:bookmarkEnd w:id="153"/>
    <w:bookmarkStart w:name="z154" w:id="154"/>
    <w:p>
      <w:pPr>
        <w:spacing w:after="0"/>
        <w:ind w:left="0"/>
        <w:jc w:val="both"/>
      </w:pPr>
      <w:r>
        <w:rPr>
          <w:rFonts w:ascii="Times New Roman"/>
          <w:b w:val="false"/>
          <w:i w:val="false"/>
          <w:color w:val="000000"/>
          <w:sz w:val="28"/>
        </w:rPr>
        <w:t xml:space="preserve">
      137. Әуежайдағы оның өндірістік қызметімен байланысы жоқ электропайдалану объектілері, сондай-ақ сыртқары ұйымдардың (субабоненттер) тұтынушылары, жүйеге қосылған электроэнергия қабылдағыштардың қуат мөлшеріне қарамай, энергиямен жабдықтаушы желінің қосалқы станциядан шығатын жерінде есептеуші санауыштарымен қамтамасызданады. </w:t>
      </w:r>
    </w:p>
    <w:bookmarkEnd w:id="154"/>
    <w:bookmarkStart w:name="z155" w:id="155"/>
    <w:p>
      <w:pPr>
        <w:spacing w:after="0"/>
        <w:ind w:left="0"/>
        <w:jc w:val="both"/>
      </w:pPr>
      <w:r>
        <w:rPr>
          <w:rFonts w:ascii="Times New Roman"/>
          <w:b w:val="false"/>
          <w:i w:val="false"/>
          <w:color w:val="000000"/>
          <w:sz w:val="28"/>
        </w:rPr>
        <w:t xml:space="preserve">
      138. Энергиямен жабдықтаушы ұйыммен және субабоненттермен есеп айырысу келісім-шарттармен рәсімделеді. </w:t>
      </w:r>
    </w:p>
    <w:bookmarkEnd w:id="155"/>
    <w:bookmarkStart w:name="z156" w:id="156"/>
    <w:p>
      <w:pPr>
        <w:spacing w:after="0"/>
        <w:ind w:left="0"/>
        <w:jc w:val="both"/>
      </w:pPr>
      <w:r>
        <w:rPr>
          <w:rFonts w:ascii="Times New Roman"/>
          <w:b w:val="false"/>
          <w:i w:val="false"/>
          <w:color w:val="000000"/>
          <w:sz w:val="28"/>
        </w:rPr>
        <w:t xml:space="preserve">
      139. Әуежай қызмет салалары мен бөлімшелері бойынша энергияның тоқсандық және айлық тұтынымдары көрсетілген жылдық жоспарлары тапсырылған сұраныстар негізінде ұшуларды электржарықтаутехникалық қамтамасыз ету қызметінің есептеу және жоспарлау тобымен жасалады. </w:t>
      </w:r>
    </w:p>
    <w:bookmarkEnd w:id="156"/>
    <w:bookmarkStart w:name="z157" w:id="157"/>
    <w:p>
      <w:pPr>
        <w:spacing w:after="0"/>
        <w:ind w:left="0"/>
        <w:jc w:val="both"/>
      </w:pPr>
      <w:r>
        <w:rPr>
          <w:rFonts w:ascii="Times New Roman"/>
          <w:b w:val="false"/>
          <w:i w:val="false"/>
          <w:color w:val="000000"/>
          <w:sz w:val="28"/>
        </w:rPr>
        <w:t xml:space="preserve">
      140. Электроэнергия шығынын санауыштардың көрсетулері электроэнергия шығынын есептеу журналына ай сайын жазылып отыруы тиісті. </w:t>
      </w:r>
    </w:p>
    <w:bookmarkEnd w:id="157"/>
    <w:bookmarkStart w:name="z158" w:id="158"/>
    <w:p>
      <w:pPr>
        <w:spacing w:after="0"/>
        <w:ind w:left="0"/>
        <w:jc w:val="both"/>
      </w:pPr>
      <w:r>
        <w:rPr>
          <w:rFonts w:ascii="Times New Roman"/>
          <w:b w:val="false"/>
          <w:i w:val="false"/>
          <w:color w:val="000000"/>
          <w:sz w:val="28"/>
        </w:rPr>
        <w:t xml:space="preserve">
      141. Әр айдың, тоқсанның және жылдың аяғында әуежайдағы электроэнергияның жалпы шығынының қорытындысы келесі объектілер топтары бойынша жинақталуы тиісті: </w:t>
      </w:r>
      <w:r>
        <w:br/>
      </w:r>
      <w:r>
        <w:rPr>
          <w:rFonts w:ascii="Times New Roman"/>
          <w:b w:val="false"/>
          <w:i w:val="false"/>
          <w:color w:val="000000"/>
          <w:sz w:val="28"/>
        </w:rPr>
        <w:t xml:space="preserve">
      1) әуежайдың өндірістік қызметін қамтамасыз етуші объектілер кешені; </w:t>
      </w:r>
      <w:r>
        <w:br/>
      </w:r>
      <w:r>
        <w:rPr>
          <w:rFonts w:ascii="Times New Roman"/>
          <w:b w:val="false"/>
          <w:i w:val="false"/>
          <w:color w:val="000000"/>
          <w:sz w:val="28"/>
        </w:rPr>
        <w:t xml:space="preserve">
      2) қосалқы объектілер (әкімшілік-басқарушы ғимараттар, профилакторийлар, қонақ үй, асханалар, мейрамхана, кафе, тұрмыстық ғимараттар т.б.); </w:t>
      </w:r>
      <w:r>
        <w:br/>
      </w:r>
      <w:r>
        <w:rPr>
          <w:rFonts w:ascii="Times New Roman"/>
          <w:b w:val="false"/>
          <w:i w:val="false"/>
          <w:color w:val="000000"/>
          <w:sz w:val="28"/>
        </w:rPr>
        <w:t xml:space="preserve">
      3) тұрғын қалашық, балалар мекемелері, емханалар, дүкендер, клубтар, тұрмыстық қызметтер, қосалқы шаруашылық, т.с.с.; </w:t>
      </w:r>
      <w:r>
        <w:br/>
      </w:r>
      <w:r>
        <w:rPr>
          <w:rFonts w:ascii="Times New Roman"/>
          <w:b w:val="false"/>
          <w:i w:val="false"/>
          <w:color w:val="000000"/>
          <w:sz w:val="28"/>
        </w:rPr>
        <w:t xml:space="preserve">
      4) сыртқары ұйымдар (әрқайсысы бойынша бөлек). </w:t>
      </w:r>
      <w:r>
        <w:br/>
      </w:r>
      <w:r>
        <w:rPr>
          <w:rFonts w:ascii="Times New Roman"/>
          <w:b w:val="false"/>
          <w:i w:val="false"/>
          <w:color w:val="000000"/>
          <w:sz w:val="28"/>
        </w:rPr>
        <w:t xml:space="preserve">
      Қорытынды көрсеткіштер негізінде абоненттер мен субабоненттер бойынша, бүкіл әуежай бойынша электроэнергия шығынына талдау жүргізіледі, сондай-ақ электроэнергияны үнемдеу шаралары жоспарының орындалуына тексеру жасалады. </w:t>
      </w:r>
    </w:p>
    <w:bookmarkEnd w:id="158"/>
    <w:bookmarkStart w:name="z159" w:id="159"/>
    <w:p>
      <w:pPr>
        <w:spacing w:after="0"/>
        <w:ind w:left="0"/>
        <w:jc w:val="both"/>
      </w:pPr>
      <w:r>
        <w:rPr>
          <w:rFonts w:ascii="Times New Roman"/>
          <w:b w:val="false"/>
          <w:i w:val="false"/>
          <w:color w:val="000000"/>
          <w:sz w:val="28"/>
        </w:rPr>
        <w:t xml:space="preserve">
      142. Әр айдың соңында пайдаланылған электроэнергияға есеп айырысу счетын алу үшін авиакәсіпорны, келісім-шартқа сәйкес, электроэнергиямен жабдықтаушы ұйымға немесе оның бөлімшесіне есептеу санауыштарының өткен айдың басындағы және соңындағы көрсетулері туралы, бүкіл әуежай бойынша және электроэнергия үшін әртүрлі тарифтері бар әуежай объектілері бойынша активті энергия шығыны туралы мәліметтер жіберуге міндетті. Сонымен қатар әрбір сыртқары тұтынушылардың (субабоненттердің) электроэнергия шығыны да көрсетіледі. </w:t>
      </w:r>
    </w:p>
    <w:bookmarkEnd w:id="159"/>
    <w:bookmarkStart w:name="z160" w:id="160"/>
    <w:p>
      <w:pPr>
        <w:spacing w:after="0"/>
        <w:ind w:left="0"/>
        <w:jc w:val="both"/>
      </w:pPr>
      <w:r>
        <w:rPr>
          <w:rFonts w:ascii="Times New Roman"/>
          <w:b w:val="false"/>
          <w:i w:val="false"/>
          <w:color w:val="000000"/>
          <w:sz w:val="28"/>
        </w:rPr>
        <w:t xml:space="preserve">
      143. Әуежайдың әр алуан қызмет салаларында электроэнергия тұтынудың орнатылған лимитінің бақылануы және сақталуы ұйымдастыру үшін жауаптылық ұшуларды электро-жарықтаутехникалық қамтамасыз ету қызметінің бастығына жүктеледі, ал электроэнергияның әрбір қызмет саласы бойынша ұтымды жұмсалуы мен электроэнергияны тұтынудың орнатылған лимитінің сақталуы үшін жауаптылық - электр қондырғыларын пайдаланатын қызмет бастығына жүктеледі. </w:t>
      </w:r>
    </w:p>
    <w:bookmarkEnd w:id="160"/>
    <w:bookmarkStart w:name="z161" w:id="161"/>
    <w:p>
      <w:pPr>
        <w:spacing w:after="0"/>
        <w:ind w:left="0"/>
        <w:jc w:val="left"/>
      </w:pPr>
      <w:r>
        <w:rPr>
          <w:rFonts w:ascii="Times New Roman"/>
          <w:b/>
          <w:i w:val="false"/>
          <w:color w:val="000000"/>
        </w:rPr>
        <w:t xml:space="preserve"> 
  17. Метрологиялық қамтамасыз ету </w:t>
      </w:r>
    </w:p>
    <w:bookmarkEnd w:id="161"/>
    <w:bookmarkStart w:name="z162" w:id="162"/>
    <w:p>
      <w:pPr>
        <w:spacing w:after="0"/>
        <w:ind w:left="0"/>
        <w:jc w:val="both"/>
      </w:pPr>
      <w:r>
        <w:rPr>
          <w:rFonts w:ascii="Times New Roman"/>
          <w:b w:val="false"/>
          <w:i w:val="false"/>
          <w:color w:val="000000"/>
          <w:sz w:val="28"/>
        </w:rPr>
        <w:t xml:space="preserve">
      144. Ұшуларды электржарықтаутехникалық қамтамасыз ету жабдықтарын пайдалануды метрологиялық қамтамасыз етудің негізгі мақсаттары мен міндеттері мыналар болады: </w:t>
      </w:r>
      <w:r>
        <w:br/>
      </w:r>
      <w:r>
        <w:rPr>
          <w:rFonts w:ascii="Times New Roman"/>
          <w:b w:val="false"/>
          <w:i w:val="false"/>
          <w:color w:val="000000"/>
          <w:sz w:val="28"/>
        </w:rPr>
        <w:t xml:space="preserve">
      1) ұшуларды электржарықтаутехникалық қамтамасыз ету жабдықтарына техникалық қызмет көрсетудің сенімділігі мен сапасын қамтамасыз ету; </w:t>
      </w:r>
      <w:r>
        <w:br/>
      </w:r>
      <w:r>
        <w:rPr>
          <w:rFonts w:ascii="Times New Roman"/>
          <w:b w:val="false"/>
          <w:i w:val="false"/>
          <w:color w:val="000000"/>
          <w:sz w:val="28"/>
        </w:rPr>
        <w:t xml:space="preserve">
      2) отындық-энергетикалық және материалдық ресурстарға сенімді есеп-қисап жүргізуді қамтамасыз ету; </w:t>
      </w:r>
      <w:r>
        <w:br/>
      </w:r>
      <w:r>
        <w:rPr>
          <w:rFonts w:ascii="Times New Roman"/>
          <w:b w:val="false"/>
          <w:i w:val="false"/>
          <w:color w:val="000000"/>
          <w:sz w:val="28"/>
        </w:rPr>
        <w:t xml:space="preserve">
      3) өлшеу құралдарын ұшуларды электржарықтаутехникалық қамтамасыз ету жабдығының параметрлерінің дәл өлшеу талаптарын қамтамасыз ететіндей жағдайда күтіп ұстау; </w:t>
      </w:r>
      <w:r>
        <w:br/>
      </w:r>
      <w:r>
        <w:rPr>
          <w:rFonts w:ascii="Times New Roman"/>
          <w:b w:val="false"/>
          <w:i w:val="false"/>
          <w:color w:val="000000"/>
          <w:sz w:val="28"/>
        </w:rPr>
        <w:t xml:space="preserve">
      4) өлшеулер жағдайына талдау жүргізу, метрологиялық қамтамасыз етуді жетілдіре түсу шараларын дайындау; </w:t>
      </w:r>
      <w:r>
        <w:br/>
      </w:r>
      <w:r>
        <w:rPr>
          <w:rFonts w:ascii="Times New Roman"/>
          <w:b w:val="false"/>
          <w:i w:val="false"/>
          <w:color w:val="000000"/>
          <w:sz w:val="28"/>
        </w:rPr>
        <w:t xml:space="preserve">
      5) еңбектің қауіпсіздік жағдайларын қамтамасыз ету; </w:t>
      </w:r>
      <w:r>
        <w:br/>
      </w:r>
      <w:r>
        <w:rPr>
          <w:rFonts w:ascii="Times New Roman"/>
          <w:b w:val="false"/>
          <w:i w:val="false"/>
          <w:color w:val="000000"/>
          <w:sz w:val="28"/>
        </w:rPr>
        <w:t xml:space="preserve">
      6) өлшеу құралдарының сақталу жағдайын, қолданылуын тексеру ұйымдастырылуын, аттестациялануын және жөнделуін бақылау; </w:t>
      </w:r>
      <w:r>
        <w:br/>
      </w:r>
      <w:r>
        <w:rPr>
          <w:rFonts w:ascii="Times New Roman"/>
          <w:b w:val="false"/>
          <w:i w:val="false"/>
          <w:color w:val="000000"/>
          <w:sz w:val="28"/>
        </w:rPr>
        <w:t xml:space="preserve">
      7) дайындалатын нормативтік-техникалық және технологиялық құжаттарға метрологиялық экспертиза жүргізу; </w:t>
      </w:r>
      <w:r>
        <w:br/>
      </w:r>
      <w:r>
        <w:rPr>
          <w:rFonts w:ascii="Times New Roman"/>
          <w:b w:val="false"/>
          <w:i w:val="false"/>
          <w:color w:val="000000"/>
          <w:sz w:val="28"/>
        </w:rPr>
        <w:t xml:space="preserve">
      8) өлшеу құралдарының тексерілуін және аттестациялануын ұйымдастыру. </w:t>
      </w:r>
    </w:p>
    <w:bookmarkEnd w:id="162"/>
    <w:bookmarkStart w:name="z163" w:id="163"/>
    <w:p>
      <w:pPr>
        <w:spacing w:after="0"/>
        <w:ind w:left="0"/>
        <w:jc w:val="both"/>
      </w:pPr>
      <w:r>
        <w:rPr>
          <w:rFonts w:ascii="Times New Roman"/>
          <w:b w:val="false"/>
          <w:i w:val="false"/>
          <w:color w:val="000000"/>
          <w:sz w:val="28"/>
        </w:rPr>
        <w:t xml:space="preserve">
      145. Ұшуларды электрожарықтаутехникалық қамтамасыз ету жабдықтарын пайдалануды метрологиялық қамтамасыз етудің ұйымдастыру негізі болып мемлекеттік және ведомстволық метрология қызметтерінен құралатын ҚР-ның метрологиялық қызметі саналады. </w:t>
      </w:r>
    </w:p>
    <w:bookmarkEnd w:id="163"/>
    <w:bookmarkStart w:name="z164" w:id="164"/>
    <w:p>
      <w:pPr>
        <w:spacing w:after="0"/>
        <w:ind w:left="0"/>
        <w:jc w:val="both"/>
      </w:pPr>
      <w:r>
        <w:rPr>
          <w:rFonts w:ascii="Times New Roman"/>
          <w:b w:val="false"/>
          <w:i w:val="false"/>
          <w:color w:val="000000"/>
          <w:sz w:val="28"/>
        </w:rPr>
        <w:t xml:space="preserve">
      146. Ұшуларды электрожарықтаутехникалық қамтамасыз ету жабдықтарын пайдалануды метрологиялық қамтамасыз етудің міндеттерін шешуді жұмысқа авиакәсіпорны метрологиялық қызметінің тікелей қатысуымен әуежай ұшуларды электрожарықтаутехникалық қамтамасыз ету қызметі жүзеге асырады, ұшуларды электрожарықтаутехникалық қамтамасыз ету қызметінде Метрологиялық қамтамасыз ету жағдайы үшін жауаптылық осы қызметтің бастығына жүктеледі. </w:t>
      </w:r>
    </w:p>
    <w:bookmarkEnd w:id="164"/>
    <w:bookmarkStart w:name="z165" w:id="165"/>
    <w:p>
      <w:pPr>
        <w:spacing w:after="0"/>
        <w:ind w:left="0"/>
        <w:jc w:val="both"/>
      </w:pPr>
      <w:r>
        <w:rPr>
          <w:rFonts w:ascii="Times New Roman"/>
          <w:b w:val="false"/>
          <w:i w:val="false"/>
          <w:color w:val="000000"/>
          <w:sz w:val="28"/>
        </w:rPr>
        <w:t xml:space="preserve">
      147. Өндірістік қызметті метрологиялық қамтамасыз ету жұмыстарын орындау үшін авиакәсіпорны бойынша бұйрықпен ұшуларды электрожарықтаутехникалық қамтамасыз ету қызметі мамандарының ішінен жауапты тұлға тағайындалады да оған мынадай міндеттер жүктеледі: </w:t>
      </w:r>
      <w:r>
        <w:br/>
      </w:r>
      <w:r>
        <w:rPr>
          <w:rFonts w:ascii="Times New Roman"/>
          <w:b w:val="false"/>
          <w:i w:val="false"/>
          <w:color w:val="000000"/>
          <w:sz w:val="28"/>
        </w:rPr>
        <w:t xml:space="preserve">
      1) ұшуларды электрожарықтаутехникалық қамтамасыз ету қызметінің өлшеу құралдарын есепке алу; </w:t>
      </w:r>
      <w:r>
        <w:br/>
      </w:r>
      <w:r>
        <w:rPr>
          <w:rFonts w:ascii="Times New Roman"/>
          <w:b w:val="false"/>
          <w:i w:val="false"/>
          <w:color w:val="000000"/>
          <w:sz w:val="28"/>
        </w:rPr>
        <w:t xml:space="preserve">
      2) авиакәсіпорнының ведомстволық метрологиялық лабораториясындағы және Қазақстан Республикасының Мемстандарт органдарындағы өлшеу құралдарын тексерудің жоспарларын (графиктерін) дайындау, келісу және бекітуге табыс етуі; </w:t>
      </w:r>
      <w:r>
        <w:br/>
      </w:r>
      <w:r>
        <w:rPr>
          <w:rFonts w:ascii="Times New Roman"/>
          <w:b w:val="false"/>
          <w:i w:val="false"/>
          <w:color w:val="000000"/>
          <w:sz w:val="28"/>
        </w:rPr>
        <w:t xml:space="preserve">
      3) өлшеу құралдарын тексеру және оларды жөндеу жоспарларының (графиктерінің) орындалуын бақылау; </w:t>
      </w:r>
      <w:r>
        <w:br/>
      </w:r>
      <w:r>
        <w:rPr>
          <w:rFonts w:ascii="Times New Roman"/>
          <w:b w:val="false"/>
          <w:i w:val="false"/>
          <w:color w:val="000000"/>
          <w:sz w:val="28"/>
        </w:rPr>
        <w:t xml:space="preserve">
      4) өлшеу құралдарының тұрақты түзулігін қамтамасыз ету; </w:t>
      </w:r>
      <w:r>
        <w:br/>
      </w:r>
      <w:r>
        <w:rPr>
          <w:rFonts w:ascii="Times New Roman"/>
          <w:b w:val="false"/>
          <w:i w:val="false"/>
          <w:color w:val="000000"/>
          <w:sz w:val="28"/>
        </w:rPr>
        <w:t xml:space="preserve">
      5) өлшеу құралдары мен нормативтік-техникалық құжаттар жағдайына метрологиялық бақылау. </w:t>
      </w:r>
    </w:p>
    <w:bookmarkEnd w:id="165"/>
    <w:bookmarkStart w:name="z166" w:id="166"/>
    <w:p>
      <w:pPr>
        <w:spacing w:after="0"/>
        <w:ind w:left="0"/>
        <w:jc w:val="both"/>
      </w:pPr>
      <w:r>
        <w:rPr>
          <w:rFonts w:ascii="Times New Roman"/>
          <w:b w:val="false"/>
          <w:i w:val="false"/>
          <w:color w:val="000000"/>
          <w:sz w:val="28"/>
        </w:rPr>
        <w:t xml:space="preserve">
      148. Ұшуларды электрожарықтаутехникалық қамтамасыз ету жабдықтарын пайдалану кезінде мынадай өлшеу құралдары қолданылады: жалпы мақсаттық (бақылау-өлшеу аспаптары), арнайы салалық мақсаттық (бақылау-тексеру аппаратура) және стандартталмаған (стендтер, пульттер, жеке данамен дайындалған қондырғылар). Қолдануға мемлекеттік стандарттар мен жетекші құжаттарының талаптарына тексерістен өткен тек қана түзу өлшеу құралдары жіберіледі. </w:t>
      </w:r>
    </w:p>
    <w:bookmarkEnd w:id="166"/>
    <w:bookmarkStart w:name="z167" w:id="167"/>
    <w:p>
      <w:pPr>
        <w:spacing w:after="0"/>
        <w:ind w:left="0"/>
        <w:jc w:val="both"/>
      </w:pPr>
      <w:r>
        <w:rPr>
          <w:rFonts w:ascii="Times New Roman"/>
          <w:b w:val="false"/>
          <w:i w:val="false"/>
          <w:color w:val="000000"/>
          <w:sz w:val="28"/>
        </w:rPr>
        <w:t xml:space="preserve">
      149. Өлшеу құралдарын тексеру мен жөндеуді мемлекеттік және ведомстволық метрологиялық қызмет органдары жүзеге асырады. </w:t>
      </w:r>
    </w:p>
    <w:bookmarkEnd w:id="167"/>
    <w:bookmarkStart w:name="z168" w:id="168"/>
    <w:p>
      <w:pPr>
        <w:spacing w:after="0"/>
        <w:ind w:left="0"/>
        <w:jc w:val="both"/>
      </w:pPr>
      <w:r>
        <w:rPr>
          <w:rFonts w:ascii="Times New Roman"/>
          <w:b w:val="false"/>
          <w:i w:val="false"/>
          <w:color w:val="000000"/>
          <w:sz w:val="28"/>
        </w:rPr>
        <w:t xml:space="preserve">
      150. Тексеру мерзімділігі Қазақстан Республикасының азаматтық авиациясында қолданылатын тексеруге жататын жұмыстық өлшеу құралдарының тізімімен анықталады. Тексерілмеген өлшеу құралдарын ұшуларды электрожарықтаутехникалық қамтамасыз ету жабдықтарына техникалық қызмет көрсету кезінде қолдануға тыйым салынады. </w:t>
      </w:r>
    </w:p>
    <w:bookmarkEnd w:id="168"/>
    <w:bookmarkStart w:name="z169" w:id="169"/>
    <w:p>
      <w:pPr>
        <w:spacing w:after="0"/>
        <w:ind w:left="0"/>
        <w:jc w:val="both"/>
      </w:pPr>
      <w:r>
        <w:rPr>
          <w:rFonts w:ascii="Times New Roman"/>
          <w:b w:val="false"/>
          <w:i w:val="false"/>
          <w:color w:val="000000"/>
          <w:sz w:val="28"/>
        </w:rPr>
        <w:t xml:space="preserve">
      151. Ұшуларды электрожарықтаутехникалық қамтамасыз ету жабдықтарын пайдалану кезінде қолданылатын өлшеу құралдарының мерзімділік тексеруін жоспарлауды қызметтің түйін (топ) бастықтары жүзеге асырады. Бұл құралдардың ведомстволық метрология лабораториясымен және Қазақстан Республикасының Мемстандарт территориялық органдарымен келісілген тексеру жылдық жоспарын (графигін) авиакәсіпорны басшысы бекітеді. </w:t>
      </w:r>
    </w:p>
    <w:bookmarkEnd w:id="169"/>
    <w:bookmarkStart w:name="z170" w:id="170"/>
    <w:p>
      <w:pPr>
        <w:spacing w:after="0"/>
        <w:ind w:left="0"/>
        <w:jc w:val="both"/>
      </w:pPr>
      <w:r>
        <w:rPr>
          <w:rFonts w:ascii="Times New Roman"/>
          <w:b w:val="false"/>
          <w:i w:val="false"/>
          <w:color w:val="000000"/>
          <w:sz w:val="28"/>
        </w:rPr>
        <w:t xml:space="preserve">
      152. Ұшуларды электрожарықтаутехникалық қамтамасыз ету қызметінің құрамы жоспарға (графикке) сәйкес ұшуларды электрожарықтаутехникалық қамтамасыз ету жабдығы үшін қажетті өлшеу құралдарын тексеруге жібереді және тексеруден кейін оларды қабылдап алады. </w:t>
      </w:r>
    </w:p>
    <w:bookmarkEnd w:id="170"/>
    <w:bookmarkStart w:name="z171" w:id="171"/>
    <w:p>
      <w:pPr>
        <w:spacing w:after="0"/>
        <w:ind w:left="0"/>
        <w:jc w:val="both"/>
      </w:pPr>
      <w:r>
        <w:rPr>
          <w:rFonts w:ascii="Times New Roman"/>
          <w:b w:val="false"/>
          <w:i w:val="false"/>
          <w:color w:val="000000"/>
          <w:sz w:val="28"/>
        </w:rPr>
        <w:t xml:space="preserve">
      153. Ұшуларды электрожарықтаутехникалық қамтамасыз ету жабдығы үшін қажетті өлшеу құралдары пайдалану құжаттарымен толықтырылуы тиісті: техникалық бейнелеумен, пайдалану нұсқауларымен, тексеру әдістемесімен, формулярлармен, паспорттармен. </w:t>
      </w:r>
    </w:p>
    <w:bookmarkEnd w:id="171"/>
    <w:bookmarkStart w:name="z172" w:id="172"/>
    <w:p>
      <w:pPr>
        <w:spacing w:after="0"/>
        <w:ind w:left="0"/>
        <w:jc w:val="both"/>
      </w:pPr>
      <w:r>
        <w:rPr>
          <w:rFonts w:ascii="Times New Roman"/>
          <w:b w:val="false"/>
          <w:i w:val="false"/>
          <w:color w:val="000000"/>
          <w:sz w:val="28"/>
        </w:rPr>
        <w:t xml:space="preserve">
      154. Ұшуларды электрожарықтаутехникалық қамтамасыз ету қызметінде дайындалатын немесе жаңаланған бірақ стандартталмаған өлшеу құралдары аттестациялануы тиісті, ал олардың құжаттары метрологиялық экспертизадан өтуі тиісті. </w:t>
      </w:r>
    </w:p>
    <w:bookmarkEnd w:id="172"/>
    <w:bookmarkStart w:name="z173" w:id="173"/>
    <w:p>
      <w:pPr>
        <w:spacing w:after="0"/>
        <w:ind w:left="0"/>
        <w:jc w:val="both"/>
      </w:pPr>
      <w:r>
        <w:rPr>
          <w:rFonts w:ascii="Times New Roman"/>
          <w:b w:val="false"/>
          <w:i w:val="false"/>
          <w:color w:val="000000"/>
          <w:sz w:val="28"/>
        </w:rPr>
        <w:t xml:space="preserve">
      155. Метрологиялық экспертизадан сондай-ақ ұшуларды электрожарықтаутехникалық қамтамасыз ету қызметінде дайындалатын мына құжаттарда өткізіледі: </w:t>
      </w:r>
      <w:r>
        <w:br/>
      </w:r>
      <w:r>
        <w:rPr>
          <w:rFonts w:ascii="Times New Roman"/>
          <w:b w:val="false"/>
          <w:i w:val="false"/>
          <w:color w:val="000000"/>
          <w:sz w:val="28"/>
        </w:rPr>
        <w:t xml:space="preserve">
      1) келісілуден және бекітуден бұрын, жасалып жатқан техникалық жабдықтың құжаты - оның дайындалу кезінде; </w:t>
      </w:r>
      <w:r>
        <w:br/>
      </w:r>
      <w:r>
        <w:rPr>
          <w:rFonts w:ascii="Times New Roman"/>
          <w:b w:val="false"/>
          <w:i w:val="false"/>
          <w:color w:val="000000"/>
          <w:sz w:val="28"/>
        </w:rPr>
        <w:t xml:space="preserve">
      2) техникалық қызмет көрсету мен жөндеу бойынша технологиялық нұсқаулар. </w:t>
      </w:r>
      <w:r>
        <w:br/>
      </w:r>
      <w:r>
        <w:rPr>
          <w:rFonts w:ascii="Times New Roman"/>
          <w:b w:val="false"/>
          <w:i w:val="false"/>
          <w:color w:val="000000"/>
          <w:sz w:val="28"/>
        </w:rPr>
        <w:t xml:space="preserve">
      Метрологиялық экспертизадан өтпеген нормативтік-технологиялық құжаттарды қолдануға тыйым салынады. </w:t>
      </w:r>
    </w:p>
    <w:bookmarkEnd w:id="173"/>
    <w:bookmarkStart w:name="z174" w:id="174"/>
    <w:p>
      <w:pPr>
        <w:spacing w:after="0"/>
        <w:ind w:left="0"/>
        <w:jc w:val="both"/>
      </w:pPr>
      <w:r>
        <w:rPr>
          <w:rFonts w:ascii="Times New Roman"/>
          <w:b w:val="false"/>
          <w:i w:val="false"/>
          <w:color w:val="000000"/>
          <w:sz w:val="28"/>
        </w:rPr>
        <w:t xml:space="preserve">
      156. Ұшуларды электрожарықтаутехникалық қамтамасыз ету қызметін метрологиялық қамтамасыз ететін, тексерулерге, өлшеу құралдарын аттестациялауға және нормативтік-технологиялық құжаттардың метрологиялық экспертизасына қатысатын тұлға метрология бойынша арнайы дайындықтан өткізіледі, сонда ғана оған куәлік беріледі және тиісті жұмыстарды атқаруға құқық беретін рұқсат рәсімделеді. </w:t>
      </w:r>
    </w:p>
    <w:bookmarkEnd w:id="174"/>
    <w:bookmarkStart w:name="z175" w:id="175"/>
    <w:p>
      <w:pPr>
        <w:spacing w:after="0"/>
        <w:ind w:left="0"/>
        <w:jc w:val="both"/>
      </w:pPr>
      <w:r>
        <w:rPr>
          <w:rFonts w:ascii="Times New Roman"/>
          <w:b w:val="false"/>
          <w:i w:val="false"/>
          <w:color w:val="000000"/>
          <w:sz w:val="28"/>
        </w:rPr>
        <w:t xml:space="preserve">
      157. Ұшуларды электрожарықтаутехникалық қамтамасыз ету қызметінің өлшеу құралдарын қолданатын құрамы пайдаланулық және ұшуларды электрожарықтаутехникалық қамтамасыз ету жабдықтарына метрологиялық қызмет көрсетуді жүргізу бойынша нормативтік техникалық құжатты білуге және белгіленген өлшеу құралдарының көмегімен жабдықтарың техникалық параметрлерін өлшеуді жүргізе алуға міндетті. </w:t>
      </w:r>
    </w:p>
    <w:bookmarkEnd w:id="175"/>
    <w:bookmarkStart w:name="z176" w:id="176"/>
    <w:p>
      <w:pPr>
        <w:spacing w:after="0"/>
        <w:ind w:left="0"/>
        <w:jc w:val="both"/>
      </w:pPr>
      <w:r>
        <w:rPr>
          <w:rFonts w:ascii="Times New Roman"/>
          <w:b w:val="false"/>
          <w:i w:val="false"/>
          <w:color w:val="000000"/>
          <w:sz w:val="28"/>
        </w:rPr>
        <w:t xml:space="preserve">
      158. Ұшуларды электрожарықтаутехникалық қамтамасыз ету жабдығын пайдалануды метрологиялық қамтамасыз ету міндеттерін шешу кезінде азаматтық авиацияның метрологиялық қызметі туралы Ережені, өкілетті органының арнайы құжаттардын басшылыққа алу және мемлекеттік пен салалық стандарттар талаптарын қатал орындау керек. </w:t>
      </w:r>
    </w:p>
    <w:bookmarkEnd w:id="176"/>
    <w:bookmarkStart w:name="z177" w:id="177"/>
    <w:p>
      <w:pPr>
        <w:spacing w:after="0"/>
        <w:ind w:left="0"/>
        <w:jc w:val="left"/>
      </w:pPr>
      <w:r>
        <w:rPr>
          <w:rFonts w:ascii="Times New Roman"/>
          <w:b/>
          <w:i w:val="false"/>
          <w:color w:val="000000"/>
        </w:rPr>
        <w:t xml:space="preserve"> 
  18. Ұшуларды электрожарықтаутехникалық қамтамасыз ету қызметіндегі рекламациялық жұмыс </w:t>
      </w:r>
    </w:p>
    <w:bookmarkEnd w:id="177"/>
    <w:bookmarkStart w:name="z178" w:id="178"/>
    <w:p>
      <w:pPr>
        <w:spacing w:after="0"/>
        <w:ind w:left="0"/>
        <w:jc w:val="both"/>
      </w:pPr>
      <w:r>
        <w:rPr>
          <w:rFonts w:ascii="Times New Roman"/>
          <w:b w:val="false"/>
          <w:i w:val="false"/>
          <w:color w:val="000000"/>
          <w:sz w:val="28"/>
        </w:rPr>
        <w:t xml:space="preserve">
      159. Рекламациялық жұмыс өнеркәсіп кәсіпорындарымен жабдықты пайдалану кезінде айқындалған конструкциялық және өндірістік кемістіктерді жою мақсатында жүргізіледі. </w:t>
      </w:r>
    </w:p>
    <w:bookmarkEnd w:id="178"/>
    <w:bookmarkStart w:name="z179" w:id="179"/>
    <w:p>
      <w:pPr>
        <w:spacing w:after="0"/>
        <w:ind w:left="0"/>
        <w:jc w:val="both"/>
      </w:pPr>
      <w:r>
        <w:rPr>
          <w:rFonts w:ascii="Times New Roman"/>
          <w:b w:val="false"/>
          <w:i w:val="false"/>
          <w:color w:val="000000"/>
          <w:sz w:val="28"/>
        </w:rPr>
        <w:t xml:space="preserve">
      160. Жарық сигналдық жабдықтар мен электрлік қондырғылар жүйесін пайдалану кезіндегі рекламациялық жұмыс ұшуларды электрожарықтаутехникалық қамтамасыз ету қызметінің инженерлік-техникалық құрамымен, қажет болған кезде авиакәсіпорнының заң жөнінде кеңес берушілердің қатысуымен, авиациялық өкілетті органның дайындап шығарған нұсқауымен сәйкес жүзеге асырылады. </w:t>
      </w:r>
      <w:r>
        <w:br/>
      </w:r>
      <w:r>
        <w:rPr>
          <w:rFonts w:ascii="Times New Roman"/>
          <w:b w:val="false"/>
          <w:i w:val="false"/>
          <w:color w:val="000000"/>
          <w:sz w:val="28"/>
        </w:rPr>
        <w:t xml:space="preserve">
      Рекламациялық жұмысты ұйымдастыруды бақылау ұшуларды электрожарықтаутехникалық қамтамасыз ету қызметінің бастығына жүктеледі. </w:t>
      </w:r>
    </w:p>
    <w:bookmarkEnd w:id="179"/>
    <w:bookmarkStart w:name="z180" w:id="180"/>
    <w:p>
      <w:pPr>
        <w:spacing w:after="0"/>
        <w:ind w:left="0"/>
        <w:jc w:val="both"/>
      </w:pPr>
      <w:r>
        <w:rPr>
          <w:rFonts w:ascii="Times New Roman"/>
          <w:b w:val="false"/>
          <w:i w:val="false"/>
          <w:color w:val="000000"/>
          <w:sz w:val="28"/>
        </w:rPr>
        <w:t xml:space="preserve">
      161. Жасап шығарушы зауыттар, жөндеу кәсіпорындары және құрылыс-монтаждық ұйымдар келесі жағдайларда бұйымның ақаулығына жауап бермейді: </w:t>
      </w:r>
      <w:r>
        <w:br/>
      </w:r>
      <w:r>
        <w:rPr>
          <w:rFonts w:ascii="Times New Roman"/>
          <w:b w:val="false"/>
          <w:i w:val="false"/>
          <w:color w:val="000000"/>
          <w:sz w:val="28"/>
        </w:rPr>
        <w:t xml:space="preserve">
      1) істен шығу мен бұзылғандық авиакәсіпорнының инженерлік-техникалық құрамының кінәсінен туындағанда; </w:t>
      </w:r>
      <w:r>
        <w:br/>
      </w:r>
      <w:r>
        <w:rPr>
          <w:rFonts w:ascii="Times New Roman"/>
          <w:b w:val="false"/>
          <w:i w:val="false"/>
          <w:color w:val="000000"/>
          <w:sz w:val="28"/>
        </w:rPr>
        <w:t xml:space="preserve">
      2) авиация кәсіпорны белгіленген мерзім ішінде талап қоймағанда немесе жабдық жөндеуді өздігінен жасағанда (оның түйіндерін, блоктарын, аспаптарын жөндегенде, жабдық формулярына істелген жұмыстар туралы жазба жасамағанда); </w:t>
      </w:r>
      <w:r>
        <w:br/>
      </w:r>
      <w:r>
        <w:rPr>
          <w:rFonts w:ascii="Times New Roman"/>
          <w:b w:val="false"/>
          <w:i w:val="false"/>
          <w:color w:val="000000"/>
          <w:sz w:val="28"/>
        </w:rPr>
        <w:t xml:space="preserve">
      3) авиакәсіпорны бұйымның техникалық пайдалану, сақтау, тасымалдану және консервациялану ережелерін бұзғанда. </w:t>
      </w:r>
    </w:p>
    <w:bookmarkEnd w:id="180"/>
    <w:bookmarkStart w:name="z181" w:id="181"/>
    <w:p>
      <w:pPr>
        <w:spacing w:after="0"/>
        <w:ind w:left="0"/>
        <w:jc w:val="both"/>
      </w:pPr>
      <w:r>
        <w:rPr>
          <w:rFonts w:ascii="Times New Roman"/>
          <w:b w:val="false"/>
          <w:i w:val="false"/>
          <w:color w:val="000000"/>
          <w:sz w:val="28"/>
        </w:rPr>
        <w:t xml:space="preserve">
      162. Рекламацияға жарық сигналдық жабдықтар мен электрмен жабдықтау жүйелері, олардың құрамдық бөлшектері және жеке бұйымдары жатады, егер оларды алғашқы қабылдау және қарап шығу кезінде де, сондай-ақ сақтау, монтаждау, сынау, техникалық қызмет көрсету және орнатылған кепілдік мерзім шеңберінде пайдалану кезінде де төмендегі жәйттер мәлім болса: </w:t>
      </w:r>
      <w:r>
        <w:br/>
      </w:r>
      <w:r>
        <w:rPr>
          <w:rFonts w:ascii="Times New Roman"/>
          <w:b w:val="false"/>
          <w:i w:val="false"/>
          <w:color w:val="000000"/>
          <w:sz w:val="28"/>
        </w:rPr>
        <w:t xml:space="preserve">
      1) жабдықтың толықтырылмағандығы, тараның сәйкессіздігі, дұрыс буып-түйілмеуі, консервацияланбауы және маркировка жасалмауы; </w:t>
      </w:r>
      <w:r>
        <w:br/>
      </w:r>
      <w:r>
        <w:rPr>
          <w:rFonts w:ascii="Times New Roman"/>
          <w:b w:val="false"/>
          <w:i w:val="false"/>
          <w:color w:val="000000"/>
          <w:sz w:val="28"/>
        </w:rPr>
        <w:t xml:space="preserve">
      2) стандарттар мен техникалық шарттарда қарастырылған параметрлерінің нормалардан ауытқуы; </w:t>
      </w:r>
      <w:r>
        <w:br/>
      </w:r>
      <w:r>
        <w:rPr>
          <w:rFonts w:ascii="Times New Roman"/>
          <w:b w:val="false"/>
          <w:i w:val="false"/>
          <w:color w:val="000000"/>
          <w:sz w:val="28"/>
        </w:rPr>
        <w:t xml:space="preserve">
      3) өндірістік немесе конструкциялық характердегі істен шығушылығы немесе бұзылғандығы; </w:t>
      </w:r>
      <w:r>
        <w:br/>
      </w:r>
      <w:r>
        <w:rPr>
          <w:rFonts w:ascii="Times New Roman"/>
          <w:b w:val="false"/>
          <w:i w:val="false"/>
          <w:color w:val="000000"/>
          <w:sz w:val="28"/>
        </w:rPr>
        <w:t xml:space="preserve">
      4) жүйелік элементтерінің (аспаптардың, түйіндердің, блоктардың, бөлшектердің, т.с.с.) жүйе жұмысының бұзылысын тудыратын мезгілінен бұрын тозуы. </w:t>
      </w:r>
      <w:r>
        <w:br/>
      </w:r>
      <w:r>
        <w:rPr>
          <w:rFonts w:ascii="Times New Roman"/>
          <w:b w:val="false"/>
          <w:i w:val="false"/>
          <w:color w:val="000000"/>
          <w:sz w:val="28"/>
        </w:rPr>
        <w:t xml:space="preserve">
      Кепілдік жұмыс мерзімі немесе кепілдік ресурсы бітпей жатып айқындалған және авиакәсіпорнының кінәсін жоққа шығаратын себептерден туындаған аттары аталған кемістіктер бойынша талаптар рекламациялық актілер түрінде жіберіледі. Мұндай жағдайда актіде көрсетілген кемістіктер жасап-шығарушы зауыттармен және жөндеу (мердігерлік) кәсіпорындар тарапынан жойылып қалпына келтіріледі. </w:t>
      </w:r>
    </w:p>
    <w:bookmarkEnd w:id="181"/>
    <w:bookmarkStart w:name="z182" w:id="182"/>
    <w:p>
      <w:pPr>
        <w:spacing w:after="0"/>
        <w:ind w:left="0"/>
        <w:jc w:val="both"/>
      </w:pPr>
      <w:r>
        <w:rPr>
          <w:rFonts w:ascii="Times New Roman"/>
          <w:b w:val="false"/>
          <w:i w:val="false"/>
          <w:color w:val="000000"/>
          <w:sz w:val="28"/>
        </w:rPr>
        <w:t xml:space="preserve">
      163. Істен шығу немесе бұзылғандық туындаған кезде ұшуларды электрожарықтаутехникалық қамтамасыз ету қызметінің бастығы дефектінің анықталған мезетінен бастап бір тәулік ішінде ақаулы жабдықтың күйін пайдалану ережелерінің бұзылмағандығын, техникалық қызмет көрсету жұмыстарының уақтылы жүргізгендігін жеке өзі тексеруге және қарап шығуының нәтижелерін өз қолымен жабдық формулярына жазып қоюға міндетті. </w:t>
      </w:r>
    </w:p>
    <w:bookmarkEnd w:id="182"/>
    <w:bookmarkStart w:name="z183" w:id="183"/>
    <w:p>
      <w:pPr>
        <w:spacing w:after="0"/>
        <w:ind w:left="0"/>
        <w:jc w:val="both"/>
      </w:pPr>
      <w:r>
        <w:rPr>
          <w:rFonts w:ascii="Times New Roman"/>
          <w:b w:val="false"/>
          <w:i w:val="false"/>
          <w:color w:val="000000"/>
          <w:sz w:val="28"/>
        </w:rPr>
        <w:t xml:space="preserve">
      164. Жөндеу кәсіпорындарына рекламациялар жабдықты жасап  шығарушы зауыттарға жіберген тәртіппен жасалады. </w:t>
      </w:r>
    </w:p>
    <w:bookmarkEnd w:id="183"/>
    <w:bookmarkStart w:name="z184" w:id="184"/>
    <w:p>
      <w:pPr>
        <w:spacing w:after="0"/>
        <w:ind w:left="0"/>
        <w:jc w:val="both"/>
      </w:pPr>
      <w:r>
        <w:rPr>
          <w:rFonts w:ascii="Times New Roman"/>
          <w:b w:val="false"/>
          <w:i w:val="false"/>
          <w:color w:val="000000"/>
          <w:sz w:val="28"/>
        </w:rPr>
        <w:t xml:space="preserve">
      165. Пайдалану процесінде құрылыстық-монтаждау жұмыстарында кемістіктер, техникалық жоба мен жұмыстық сызбалардан ауытқулар айқындалған болса құрылыс-монтаждау кәсіпорындарына рекламациялық акт тапсырылады. </w:t>
      </w:r>
    </w:p>
    <w:bookmarkEnd w:id="184"/>
    <w:bookmarkStart w:name="z185" w:id="185"/>
    <w:p>
      <w:pPr>
        <w:spacing w:after="0"/>
        <w:ind w:left="0"/>
        <w:jc w:val="both"/>
      </w:pPr>
      <w:r>
        <w:rPr>
          <w:rFonts w:ascii="Times New Roman"/>
          <w:b w:val="false"/>
          <w:i w:val="false"/>
          <w:color w:val="000000"/>
          <w:sz w:val="28"/>
        </w:rPr>
        <w:t xml:space="preserve">
      166. Құрылыстық-монтаждау және жөндеу жұмыстарында айқындалған кемістіктерді ұшуларды электрожарықтаутехникалық қамтамасыз ету қызметінің бастығы өзі тексереді, ал қажет болған жағдайда авиакәсіпорны мамандарын қатыстырып тексереді. Кемістіктер дәлелді айқындалған кезде авиакәсіпорнының ЖҒПБ (КҚБ, ЭЖҚБ) бастығы телеграмма жіберіп мердігерлік ұйымның өкілін шақырады. </w:t>
      </w:r>
      <w:r>
        <w:br/>
      </w:r>
      <w:r>
        <w:rPr>
          <w:rFonts w:ascii="Times New Roman"/>
          <w:b w:val="false"/>
          <w:i w:val="false"/>
          <w:color w:val="000000"/>
          <w:sz w:val="28"/>
        </w:rPr>
        <w:t xml:space="preserve">
      Телеграммада салынған объектінің және жұмыс істеген ұйымның аттары, кемістіктер характері мен орны өкілдің қайда келуі тиісті екендігі көрсетіледі. </w:t>
      </w:r>
    </w:p>
    <w:bookmarkEnd w:id="185"/>
    <w:bookmarkStart w:name="z186" w:id="186"/>
    <w:p>
      <w:pPr>
        <w:spacing w:after="0"/>
        <w:ind w:left="0"/>
        <w:jc w:val="both"/>
      </w:pPr>
      <w:r>
        <w:rPr>
          <w:rFonts w:ascii="Times New Roman"/>
          <w:b w:val="false"/>
          <w:i w:val="false"/>
          <w:color w:val="000000"/>
          <w:sz w:val="28"/>
        </w:rPr>
        <w:t xml:space="preserve">
      167. Мердігерлік ұйым өкілі келгеннен кейін азаматтық авиация ұйымының басшысы (бастығы) орнатылған үлгі бойынша екіжақты рекламациялық актіні жасау үшін комиссия тағайындайды. </w:t>
      </w:r>
      <w:r>
        <w:br/>
      </w:r>
      <w:r>
        <w:rPr>
          <w:rFonts w:ascii="Times New Roman"/>
          <w:b w:val="false"/>
          <w:i w:val="false"/>
          <w:color w:val="000000"/>
          <w:sz w:val="28"/>
        </w:rPr>
        <w:t xml:space="preserve">
      Егер мердігерлік ұйым өкілі белгіленген мерзімде келмесе, сыңаржақты акті жасалады. </w:t>
      </w:r>
    </w:p>
    <w:bookmarkEnd w:id="186"/>
    <w:bookmarkStart w:name="z187" w:id="187"/>
    <w:p>
      <w:pPr>
        <w:spacing w:after="0"/>
        <w:ind w:left="0"/>
        <w:jc w:val="both"/>
      </w:pPr>
      <w:r>
        <w:rPr>
          <w:rFonts w:ascii="Times New Roman"/>
          <w:b w:val="false"/>
          <w:i w:val="false"/>
          <w:color w:val="000000"/>
          <w:sz w:val="28"/>
        </w:rPr>
        <w:t xml:space="preserve">
      168. Жасап-шығарушы зауыттарға, жөндеу кәсіпорындарына және құрылыстық-монтаждау ұйымдарына рекламация тапсыру тәртібі, сондай-ақ рекламациялық актінің үлгісі мен оны жасауға қатысты нұсқаулар 27-ші қосымшада келтірілген. </w:t>
      </w:r>
    </w:p>
    <w:bookmarkEnd w:id="187"/>
    <w:bookmarkStart w:name="z188" w:id="188"/>
    <w:p>
      <w:pPr>
        <w:spacing w:after="0"/>
        <w:ind w:left="0"/>
        <w:jc w:val="both"/>
      </w:pPr>
      <w:r>
        <w:rPr>
          <w:rFonts w:ascii="Times New Roman"/>
          <w:b w:val="false"/>
          <w:i w:val="false"/>
          <w:color w:val="000000"/>
          <w:sz w:val="28"/>
        </w:rPr>
        <w:t xml:space="preserve">
      169. Шетелдік жабдықтар мен материалдарға рекламация тапсыру тәртібі, сондай-ақ рекламациялық актілердің үлгісі мен оны жасауға қатысты нұсқаулар 28-ші және 29-шы қосымшаларда келтірілген. </w:t>
      </w:r>
    </w:p>
    <w:bookmarkEnd w:id="188"/>
    <w:bookmarkStart w:name="z189" w:id="189"/>
    <w:p>
      <w:pPr>
        <w:spacing w:after="0"/>
        <w:ind w:left="0"/>
        <w:jc w:val="left"/>
      </w:pPr>
      <w:r>
        <w:rPr>
          <w:rFonts w:ascii="Times New Roman"/>
          <w:b/>
          <w:i w:val="false"/>
          <w:color w:val="000000"/>
        </w:rPr>
        <w:t xml:space="preserve"> 
  19. Еңбек қорғауды ұйымдастырудың жалпы ережелері </w:t>
      </w:r>
    </w:p>
    <w:bookmarkEnd w:id="189"/>
    <w:bookmarkStart w:name="z190" w:id="190"/>
    <w:p>
      <w:pPr>
        <w:spacing w:after="0"/>
        <w:ind w:left="0"/>
        <w:jc w:val="both"/>
      </w:pPr>
      <w:r>
        <w:rPr>
          <w:rFonts w:ascii="Times New Roman"/>
          <w:b w:val="false"/>
          <w:i w:val="false"/>
          <w:color w:val="000000"/>
          <w:sz w:val="28"/>
        </w:rPr>
        <w:t xml:space="preserve">
         170. Авиакәсіпорнының ұшуларды электрожарықтаутехникалық қамтамасыз ету қызметінде еңбекті қорғау, қауіпсіздік техникасы мен өндірістік санитарияның сақталуы қазіргі еңбекті қорғау туралы заңмен, азаматтық авиация кәсіпорындарында, мекемелер мен ұйымдарында еңбекті қорғау жұмыстарын ұйымдастыру туралы Ережемен, тағы басқа әрекеттілігі бар құжаттарға сай жүзеге асырады. </w:t>
      </w:r>
    </w:p>
    <w:bookmarkEnd w:id="190"/>
    <w:bookmarkStart w:name="z191" w:id="191"/>
    <w:p>
      <w:pPr>
        <w:spacing w:after="0"/>
        <w:ind w:left="0"/>
        <w:jc w:val="both"/>
      </w:pPr>
      <w:r>
        <w:rPr>
          <w:rFonts w:ascii="Times New Roman"/>
          <w:b w:val="false"/>
          <w:i w:val="false"/>
          <w:color w:val="000000"/>
          <w:sz w:val="28"/>
        </w:rPr>
        <w:t xml:space="preserve">
      171. Ұшуларды электрожарықтаутехникалық қамтамасыз ету қызметінде еңбекті қорғау, қауіпсіздік техникасы мен өндірістік санитария мәселелерін ұйымдастыру және олардың ахуалын бақылау қызмет бастығына жүктеледі. </w:t>
      </w:r>
    </w:p>
    <w:bookmarkEnd w:id="191"/>
    <w:bookmarkStart w:name="z192" w:id="192"/>
    <w:p>
      <w:pPr>
        <w:spacing w:after="0"/>
        <w:ind w:left="0"/>
        <w:jc w:val="both"/>
      </w:pPr>
      <w:r>
        <w:rPr>
          <w:rFonts w:ascii="Times New Roman"/>
          <w:b w:val="false"/>
          <w:i w:val="false"/>
          <w:color w:val="000000"/>
          <w:sz w:val="28"/>
        </w:rPr>
        <w:t xml:space="preserve">
      172. Ұшуларды электрожарықтаутехникалық қамтамасыз ету қызметінің жеке учаскелеріне (түйін, топтар) қатысты еңбекті қорғау, қауіпсіздік техникасы мен өндірістік санитария мәселелерін ұйымдастыру және олардың ахуалын бақылау осы учаскелер бастығына жүктеледі. </w:t>
      </w:r>
    </w:p>
    <w:bookmarkEnd w:id="192"/>
    <w:bookmarkStart w:name="z193" w:id="193"/>
    <w:p>
      <w:pPr>
        <w:spacing w:after="0"/>
        <w:ind w:left="0"/>
        <w:jc w:val="both"/>
      </w:pPr>
      <w:r>
        <w:rPr>
          <w:rFonts w:ascii="Times New Roman"/>
          <w:b w:val="false"/>
          <w:i w:val="false"/>
          <w:color w:val="000000"/>
          <w:sz w:val="28"/>
        </w:rPr>
        <w:t xml:space="preserve">
      173. Ұшуларды электрожарықтаутехникалық қамтамасыз ету қызметінде медициналық-санитарлық шараларды жүргізу және өндірістік санитария ахуалына бақылау жасау мәселелері авиакәсіпорны медициналық-санитарлық қызметімен жүзеге асырылады. </w:t>
      </w:r>
    </w:p>
    <w:bookmarkEnd w:id="193"/>
    <w:bookmarkStart w:name="z194" w:id="194"/>
    <w:p>
      <w:pPr>
        <w:spacing w:after="0"/>
        <w:ind w:left="0"/>
        <w:jc w:val="both"/>
      </w:pPr>
      <w:r>
        <w:rPr>
          <w:rFonts w:ascii="Times New Roman"/>
          <w:b w:val="false"/>
          <w:i w:val="false"/>
          <w:color w:val="000000"/>
          <w:sz w:val="28"/>
        </w:rPr>
        <w:t xml:space="preserve">
      174. Қызмет бастығы және түйіндер басшылары жұмысшылар құрамын дербес жұмыс істеуге жіберген кезде техникалық пайдалану Ережелері мен қауіпсіздік техникасы Ережелері талаптарының орындалуына, жұмысқа жаңа қабылданған және бұрын атқарылмаған басқа жұмысқа ауыстырылған тұлғалардың бәріне тиісті нұсқау берілуіне қатал бақылауды жүзеге асыруға міндетті. </w:t>
      </w:r>
      <w:r>
        <w:br/>
      </w:r>
      <w:r>
        <w:rPr>
          <w:rFonts w:ascii="Times New Roman"/>
          <w:b w:val="false"/>
          <w:i w:val="false"/>
          <w:color w:val="000000"/>
          <w:sz w:val="28"/>
        </w:rPr>
        <w:t xml:space="preserve">
      Ұшуларды электрожарықтаутехникалық қамтамасыз ету қызметінің қауіпсіздік техникасы бойынша оқып үйренуден және инструктаждан өтпеген жұмыскерлері мен инженерлік-техникалық құрамы жұмысқа жіберілмейді. </w:t>
      </w:r>
    </w:p>
    <w:bookmarkEnd w:id="194"/>
    <w:bookmarkStart w:name="z195" w:id="195"/>
    <w:p>
      <w:pPr>
        <w:spacing w:after="0"/>
        <w:ind w:left="0"/>
        <w:jc w:val="both"/>
      </w:pPr>
      <w:r>
        <w:rPr>
          <w:rFonts w:ascii="Times New Roman"/>
          <w:b w:val="false"/>
          <w:i w:val="false"/>
          <w:color w:val="000000"/>
          <w:sz w:val="28"/>
        </w:rPr>
        <w:t xml:space="preserve">
      175. Ұшуларды электрожарықтаутехникалық қамтамасыз ету қызметінің жұмыскерлері мен инженерлік-техникалық құрамы уақтылы жан-жақты медициналық зерттеуден, қауіпсіздік техникасы бойынша біліктілік тексерістен өтуге және де жұмыс орнында болған кезде қауіпсіздік техникасы бойынша куәліктерін өзімен бірге алып жүруге міндетті. </w:t>
      </w:r>
      <w:r>
        <w:br/>
      </w:r>
      <w:r>
        <w:rPr>
          <w:rFonts w:ascii="Times New Roman"/>
          <w:b w:val="false"/>
          <w:i w:val="false"/>
          <w:color w:val="000000"/>
          <w:sz w:val="28"/>
        </w:rPr>
        <w:t xml:space="preserve">
      Бұл тексерістердің нәтижелері 30-шы қосымшада келтірілген журналда жазылып көрсетілуі тиісті. </w:t>
      </w:r>
    </w:p>
    <w:bookmarkEnd w:id="195"/>
    <w:bookmarkStart w:name="z196" w:id="196"/>
    <w:p>
      <w:pPr>
        <w:spacing w:after="0"/>
        <w:ind w:left="0"/>
        <w:jc w:val="both"/>
      </w:pPr>
      <w:r>
        <w:rPr>
          <w:rFonts w:ascii="Times New Roman"/>
          <w:b w:val="false"/>
          <w:i w:val="false"/>
          <w:color w:val="000000"/>
          <w:sz w:val="28"/>
        </w:rPr>
        <w:t xml:space="preserve">
      176. Қорғану және сақтану құралдары техникалық пайдалану Ережелері мен қауіпсіздік техникасы Ережелеріне сәйкес күтімді ұсталуы және пайдалануы тиісті. Қызмет саласында қорғану құралдарына есеп және олардың сынақтан өткізілу мерзіміне бақылау жүргізілуі тиісті. </w:t>
      </w:r>
    </w:p>
    <w:bookmarkEnd w:id="196"/>
    <w:bookmarkStart w:name="z197" w:id="197"/>
    <w:p>
      <w:pPr>
        <w:spacing w:after="0"/>
        <w:ind w:left="0"/>
        <w:jc w:val="both"/>
      </w:pPr>
      <w:r>
        <w:rPr>
          <w:rFonts w:ascii="Times New Roman"/>
          <w:b w:val="false"/>
          <w:i w:val="false"/>
          <w:color w:val="000000"/>
          <w:sz w:val="28"/>
        </w:rPr>
        <w:t xml:space="preserve">
      177. Ұшуларды электрожарықтаутехникалық қамтамасыз ету объектілерінің әрбір орын-жайына азаматтық авиация кәсіпорны басшылығының бұйрығымен адамдардың ол жердегі электр тоғымен зақымдану қауіптілігінің дәрежесіне категория беріліп, бекітілуі тиісті. </w:t>
      </w:r>
      <w:r>
        <w:br/>
      </w:r>
      <w:r>
        <w:rPr>
          <w:rFonts w:ascii="Times New Roman"/>
          <w:b w:val="false"/>
          <w:i w:val="false"/>
          <w:color w:val="000000"/>
          <w:sz w:val="28"/>
        </w:rPr>
        <w:t xml:space="preserve">
      Азаматтық авиация кәсіпорны басшылығымен тағайындалған комиссия ұшуларды электрожарықтаутехникалық қамтамасыз ету қызметі бастығының төрағалығымен ұшуларды электрожарықтаутехникалық қамтамасыз ету объектілерінің барлық орындарындағы адамдардың электр тоғымен зақымдану қауіптілігінің дәрежесін анықтайды. </w:t>
      </w:r>
      <w:r>
        <w:br/>
      </w:r>
      <w:r>
        <w:rPr>
          <w:rFonts w:ascii="Times New Roman"/>
          <w:b w:val="false"/>
          <w:i w:val="false"/>
          <w:color w:val="000000"/>
          <w:sz w:val="28"/>
        </w:rPr>
        <w:t xml:space="preserve">
      Адамдардың электр тоғымен зақымдану қауіптілік дәрежесі көрсетілген тақташалар жұмыс орын-жайына кіретін есіктің сырт жағына бекітіледі. </w:t>
      </w:r>
    </w:p>
    <w:bookmarkEnd w:id="197"/>
    <w:bookmarkStart w:name="z198" w:id="198"/>
    <w:p>
      <w:pPr>
        <w:spacing w:after="0"/>
        <w:ind w:left="0"/>
        <w:jc w:val="both"/>
      </w:pPr>
      <w:r>
        <w:rPr>
          <w:rFonts w:ascii="Times New Roman"/>
          <w:b w:val="false"/>
          <w:i w:val="false"/>
          <w:color w:val="000000"/>
          <w:sz w:val="28"/>
        </w:rPr>
        <w:t xml:space="preserve">
      178. Ұшуларды электрожарықтаутехникалық қамтамасыз ету қызметінің жұмыскерлері мен инженерлік-техникалық құрамы сәтсіз жағдайда зақымданғандарға медициналық алғашқы көмекті көрсете алуы тиісті. Қызмет объектілері алғашқы көмек көрсету үшін қажетті толықтырылған медициналық қобдишалармен жабдықталуы тиісті. </w:t>
      </w:r>
    </w:p>
    <w:bookmarkEnd w:id="198"/>
    <w:bookmarkStart w:name="z199" w:id="199"/>
    <w:p>
      <w:pPr>
        <w:spacing w:after="0"/>
        <w:ind w:left="0"/>
        <w:jc w:val="both"/>
      </w:pPr>
      <w:r>
        <w:rPr>
          <w:rFonts w:ascii="Times New Roman"/>
          <w:b w:val="false"/>
          <w:i w:val="false"/>
          <w:color w:val="000000"/>
          <w:sz w:val="28"/>
        </w:rPr>
        <w:t xml:space="preserve">
      179. Қауіпсіздік техника Ережелерінің (ҚТЕ) әрбір бұзылуы бойынша осы бұзушылыққа орын берген кінәлі тұлғаны және оның себептерін айқындайтын тергеу жүргізіліп, ондай жағдайларды болдырмау шаралары жүзеге асырылуы тиісті. </w:t>
      </w:r>
      <w:r>
        <w:br/>
      </w:r>
      <w:r>
        <w:rPr>
          <w:rFonts w:ascii="Times New Roman"/>
          <w:b w:val="false"/>
          <w:i w:val="false"/>
          <w:color w:val="000000"/>
          <w:sz w:val="28"/>
        </w:rPr>
        <w:t xml:space="preserve">
      Өндірістегі сәтсіз жағдайларды тергеу мен есепке алу тәртібі қазіргі өндірістегі сәтсіз жәйттерді тергеу және есепке алу туралы Ереже бойынша орнатылады. </w:t>
      </w:r>
    </w:p>
    <w:bookmarkEnd w:id="199"/>
    <w:bookmarkStart w:name="z200" w:id="200"/>
    <w:p>
      <w:pPr>
        <w:spacing w:after="0"/>
        <w:ind w:left="0"/>
        <w:jc w:val="left"/>
      </w:pPr>
      <w:r>
        <w:rPr>
          <w:rFonts w:ascii="Times New Roman"/>
          <w:b/>
          <w:i w:val="false"/>
          <w:color w:val="000000"/>
        </w:rPr>
        <w:t xml:space="preserve"> 
  20. Өрт қауіпсіздігін қамтамасыз етуді </w:t>
      </w:r>
    </w:p>
    <w:bookmarkEnd w:id="200"/>
    <w:bookmarkStart w:name="z201" w:id="201"/>
    <w:p>
      <w:pPr>
        <w:spacing w:after="0"/>
        <w:ind w:left="0"/>
        <w:jc w:val="both"/>
      </w:pPr>
      <w:r>
        <w:rPr>
          <w:rFonts w:ascii="Times New Roman"/>
          <w:b w:val="false"/>
          <w:i w:val="false"/>
          <w:color w:val="000000"/>
          <w:sz w:val="28"/>
        </w:rPr>
        <w:t xml:space="preserve">
      180. Ұшуларды электрожарықтаутехникалық қамтамасыз ету қызметінің объектілеріндегі өртке қарсы сақтық жағдайы және өртке қарсы сақтық шараларының уақтылы орындалуын бақылау қызмет саласының бастығына жүктеледі. </w:t>
      </w:r>
    </w:p>
    <w:bookmarkEnd w:id="201"/>
    <w:bookmarkStart w:name="z202" w:id="202"/>
    <w:p>
      <w:pPr>
        <w:spacing w:after="0"/>
        <w:ind w:left="0"/>
        <w:jc w:val="both"/>
      </w:pPr>
      <w:r>
        <w:rPr>
          <w:rFonts w:ascii="Times New Roman"/>
          <w:b w:val="false"/>
          <w:i w:val="false"/>
          <w:color w:val="000000"/>
          <w:sz w:val="28"/>
        </w:rPr>
        <w:t xml:space="preserve">
      181. Ұшуды электротехникалық қамтамасыз ету қызметінің жұмыскерлері оқытылады және ережелердің талаптарымен, өрт қауіпсіздігі және өртсөндіру құралдарын пайдалану тәртібінен сынақтасырады. </w:t>
      </w:r>
    </w:p>
    <w:bookmarkEnd w:id="202"/>
    <w:bookmarkStart w:name="z203" w:id="203"/>
    <w:p>
      <w:pPr>
        <w:spacing w:after="0"/>
        <w:ind w:left="0"/>
        <w:jc w:val="both"/>
      </w:pPr>
      <w:r>
        <w:rPr>
          <w:rFonts w:ascii="Times New Roman"/>
          <w:b w:val="false"/>
          <w:i w:val="false"/>
          <w:color w:val="000000"/>
          <w:sz w:val="28"/>
        </w:rPr>
        <w:t xml:space="preserve">
      182. Ұшуларды электрожарықтаутехникалық қамтамасыз ету қызметінің әрбір объектісі үшін: </w:t>
      </w:r>
      <w:r>
        <w:br/>
      </w:r>
      <w:r>
        <w:rPr>
          <w:rFonts w:ascii="Times New Roman"/>
          <w:b w:val="false"/>
          <w:i w:val="false"/>
          <w:color w:val="000000"/>
          <w:sz w:val="28"/>
        </w:rPr>
        <w:t xml:space="preserve">
      1) қызмет бастығының өкімімен және ЭҚЕ-і бойынша жұмыс орны мен сыртқы электрқондығыларының жыл сайын түзетіліп отыратын өрт қауіптілігінің класы анықталады; </w:t>
      </w:r>
      <w:r>
        <w:br/>
      </w:r>
      <w:r>
        <w:rPr>
          <w:rFonts w:ascii="Times New Roman"/>
          <w:b w:val="false"/>
          <w:i w:val="false"/>
          <w:color w:val="000000"/>
          <w:sz w:val="28"/>
        </w:rPr>
        <w:t xml:space="preserve">
      2) қызмет бастығының өкімімен өрт қауіпсіздігін бақылаушы тұлға тағайындалады; </w:t>
      </w:r>
      <w:r>
        <w:br/>
      </w:r>
      <w:r>
        <w:rPr>
          <w:rFonts w:ascii="Times New Roman"/>
          <w:b w:val="false"/>
          <w:i w:val="false"/>
          <w:color w:val="000000"/>
          <w:sz w:val="28"/>
        </w:rPr>
        <w:t xml:space="preserve">
      3) өрт шыққан жағдайды өрт қауіпсіздігінің шаралары мен қызмет көрсетуші құрамның әрекеттері туралы нұсқау дайындалады; </w:t>
      </w:r>
      <w:r>
        <w:br/>
      </w:r>
      <w:r>
        <w:rPr>
          <w:rFonts w:ascii="Times New Roman"/>
          <w:b w:val="false"/>
          <w:i w:val="false"/>
          <w:color w:val="000000"/>
          <w:sz w:val="28"/>
        </w:rPr>
        <w:t xml:space="preserve">
      4) өртке қарсы сақтық инвентарын, өрт сөндіру құралдарын есепке алу және оларды тексеру табелі жүргізіледі. </w:t>
      </w:r>
    </w:p>
    <w:bookmarkEnd w:id="203"/>
    <w:bookmarkStart w:name="z204" w:id="204"/>
    <w:p>
      <w:pPr>
        <w:spacing w:after="0"/>
        <w:ind w:left="0"/>
        <w:jc w:val="both"/>
      </w:pPr>
      <w:r>
        <w:rPr>
          <w:rFonts w:ascii="Times New Roman"/>
          <w:b w:val="false"/>
          <w:i w:val="false"/>
          <w:color w:val="000000"/>
          <w:sz w:val="28"/>
        </w:rPr>
        <w:t xml:space="preserve">
      183. Ұшуларды электрожарықтаутехникалық қамтамасыз ету қызметінің жылдық жұмыс жоспарларында мыналар қарастырылуы қажет: </w:t>
      </w:r>
      <w:r>
        <w:br/>
      </w:r>
      <w:r>
        <w:rPr>
          <w:rFonts w:ascii="Times New Roman"/>
          <w:b w:val="false"/>
          <w:i w:val="false"/>
          <w:color w:val="000000"/>
          <w:sz w:val="28"/>
        </w:rPr>
        <w:t xml:space="preserve">
      1) қысқа тұйықталулар, асқын жүктемелер, ішкі және атмосфералық асқын кернеулер тоқтарынан қорғау аппараттарына және авиакәсіпорны электрқондырғыларының нормалық жұмыс тәртібінен басқадай ауытқуларға, кабельдік шұқырлар, трансформаторлар жағдайына, кабельдік коммуникацияның оттан қорғауышына жүйеленген бақылау жасау; </w:t>
      </w:r>
      <w:r>
        <w:br/>
      </w:r>
      <w:r>
        <w:rPr>
          <w:rFonts w:ascii="Times New Roman"/>
          <w:b w:val="false"/>
          <w:i w:val="false"/>
          <w:color w:val="000000"/>
          <w:sz w:val="28"/>
        </w:rPr>
        <w:t xml:space="preserve">
      2) техникалық пайдалану Ережелері мен қауіпсіздік техникасы Ережелері ЖТҚ объектілерін өртке қарсы сақтық автомат құралдарымен жабдықтау; </w:t>
      </w:r>
      <w:r>
        <w:br/>
      </w:r>
      <w:r>
        <w:rPr>
          <w:rFonts w:ascii="Times New Roman"/>
          <w:b w:val="false"/>
          <w:i w:val="false"/>
          <w:color w:val="000000"/>
          <w:sz w:val="28"/>
        </w:rPr>
        <w:t xml:space="preserve">
      3) авиакәсіпорнының өрттен қорғау құрамының қатысуымен өртті жою кезіндегі әрекеттерді істеп өтеу бойынша оқтын-оқтын жаттығулар өткізу; </w:t>
      </w:r>
      <w:r>
        <w:br/>
      </w:r>
      <w:r>
        <w:rPr>
          <w:rFonts w:ascii="Times New Roman"/>
          <w:b w:val="false"/>
          <w:i w:val="false"/>
          <w:color w:val="000000"/>
          <w:sz w:val="28"/>
        </w:rPr>
        <w:t xml:space="preserve">
      4) орын-жайлар мен объектілер аумағының өртке қарсы сақтық жағдайларын қолдау жұмыстарын жүргізу, яғни: электр тартылымы оқшауламасының кедергісін, кабельдік каналдардың күтілімін, жеке орын-жайларда электрлік жарық беру жабдықтарының қорғанысты етіп орнатылуын және т.б. тексеру. </w:t>
      </w:r>
    </w:p>
    <w:bookmarkEnd w:id="204"/>
    <w:bookmarkStart w:name="z205" w:id="205"/>
    <w:p>
      <w:pPr>
        <w:spacing w:after="0"/>
        <w:ind w:left="0"/>
        <w:jc w:val="both"/>
      </w:pPr>
      <w:r>
        <w:rPr>
          <w:rFonts w:ascii="Times New Roman"/>
          <w:b w:val="false"/>
          <w:i w:val="false"/>
          <w:color w:val="000000"/>
          <w:sz w:val="28"/>
        </w:rPr>
        <w:t xml:space="preserve">
      184. Ұшуларды электрожарықтаутехникалық қамтамасыз ету қызметінің объектілері өкілетті органының басшылық құжаттарындағы талаптар мен нормаларға сай өрттік дабылдағыштармен және өрт сөндіру құралдарымен жабдықталуы тиісті. </w:t>
      </w:r>
      <w:r>
        <w:br/>
      </w:r>
      <w:r>
        <w:rPr>
          <w:rFonts w:ascii="Times New Roman"/>
          <w:b w:val="false"/>
          <w:i w:val="false"/>
          <w:color w:val="000000"/>
          <w:sz w:val="28"/>
        </w:rPr>
        <w:t xml:space="preserve">
      Қолдан жасалған электрмен жылыту аспаптарын пайдалануға қатал тыйым салынады. </w:t>
      </w:r>
    </w:p>
    <w:bookmarkEnd w:id="205"/>
    <w:bookmarkStart w:name="z206" w:id="206"/>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1-қосымша               </w:t>
      </w:r>
    </w:p>
    <w:bookmarkEnd w:id="206"/>
    <w:p>
      <w:pPr>
        <w:spacing w:after="0"/>
        <w:ind w:left="0"/>
        <w:jc w:val="left"/>
      </w:pPr>
      <w:r>
        <w:rPr>
          <w:rFonts w:ascii="Times New Roman"/>
          <w:b/>
          <w:i w:val="false"/>
          <w:color w:val="000000"/>
        </w:rPr>
        <w:t xml:space="preserve"> Электржарық техникалық жабдықтар жарым-жартылай істен шыққанда оны пайдалануға қойылатын шектеулер </w:t>
      </w:r>
    </w:p>
    <w:p>
      <w:pPr>
        <w:spacing w:after="0"/>
        <w:ind w:left="0"/>
        <w:jc w:val="both"/>
      </w:pPr>
      <w:r>
        <w:rPr>
          <w:rFonts w:ascii="Times New Roman"/>
          <w:b w:val="false"/>
          <w:i w:val="false"/>
          <w:color w:val="000000"/>
          <w:sz w:val="28"/>
        </w:rPr>
        <w:t xml:space="preserve">      1. Ұшулар басталарда ҰЭЖТҚ құралдары жарамдылық нормаларына сәйкес келуі және ақаулықтары болмауы тиісті. </w:t>
      </w:r>
      <w:r>
        <w:br/>
      </w:r>
      <w:r>
        <w:rPr>
          <w:rFonts w:ascii="Times New Roman"/>
          <w:b w:val="false"/>
          <w:i w:val="false"/>
          <w:color w:val="000000"/>
          <w:sz w:val="28"/>
        </w:rPr>
        <w:t xml:space="preserve">
      2. Әуеалаңында ҰЭЖТҚ жабдықтарының төмендегідей ішінара істен шығулар орын алғанда әуе кемелерін қабылдай беруге рұқсат етіледі: </w:t>
      </w:r>
      <w:r>
        <w:br/>
      </w:r>
      <w:r>
        <w:rPr>
          <w:rFonts w:ascii="Times New Roman"/>
          <w:b w:val="false"/>
          <w:i w:val="false"/>
          <w:color w:val="000000"/>
          <w:sz w:val="28"/>
        </w:rPr>
        <w:t xml:space="preserve">
      І-категориялы минимум бойынша - мыналар істен шықса: </w:t>
      </w:r>
      <w:r>
        <w:br/>
      </w:r>
      <w:r>
        <w:rPr>
          <w:rFonts w:ascii="Times New Roman"/>
          <w:b w:val="false"/>
          <w:i w:val="false"/>
          <w:color w:val="000000"/>
          <w:sz w:val="28"/>
        </w:rPr>
        <w:t xml:space="preserve">
      ҰЭЖТҚ-ның орталық от-шамдары істеп тұрған кезде қондыру бағытшамының екі фидерінің біреуі; </w:t>
      </w:r>
      <w:r>
        <w:br/>
      </w:r>
      <w:r>
        <w:rPr>
          <w:rFonts w:ascii="Times New Roman"/>
          <w:b w:val="false"/>
          <w:i w:val="false"/>
          <w:color w:val="000000"/>
          <w:sz w:val="28"/>
        </w:rPr>
        <w:t xml:space="preserve">
      импульстық немесе глиссадалық от-шамдар; </w:t>
      </w:r>
      <w:r>
        <w:br/>
      </w:r>
      <w:r>
        <w:rPr>
          <w:rFonts w:ascii="Times New Roman"/>
          <w:b w:val="false"/>
          <w:i w:val="false"/>
          <w:color w:val="000000"/>
          <w:sz w:val="28"/>
        </w:rPr>
        <w:t xml:space="preserve">
      АҚЖ жанама от-шамдары жерге қону зонасының от-шамдары ҰҚЖ осьтік от-шамдары. </w:t>
      </w:r>
      <w:r>
        <w:br/>
      </w:r>
      <w:r>
        <w:rPr>
          <w:rFonts w:ascii="Times New Roman"/>
          <w:b w:val="false"/>
          <w:i w:val="false"/>
          <w:color w:val="000000"/>
          <w:sz w:val="28"/>
        </w:rPr>
        <w:t xml:space="preserve">
      П-категориялы минимум бойынша мыналар істен шықса: </w:t>
      </w:r>
      <w:r>
        <w:br/>
      </w:r>
      <w:r>
        <w:rPr>
          <w:rFonts w:ascii="Times New Roman"/>
          <w:b w:val="false"/>
          <w:i w:val="false"/>
          <w:color w:val="000000"/>
          <w:sz w:val="28"/>
        </w:rPr>
        <w:t xml:space="preserve">
      импульстік және глиссадалық от-шамдар; </w:t>
      </w:r>
      <w:r>
        <w:br/>
      </w:r>
      <w:r>
        <w:rPr>
          <w:rFonts w:ascii="Times New Roman"/>
          <w:b w:val="false"/>
          <w:i w:val="false"/>
          <w:color w:val="000000"/>
          <w:sz w:val="28"/>
        </w:rPr>
        <w:t xml:space="preserve">
      қондыру бағытшамының екі фидерінің біреуі; </w:t>
      </w:r>
      <w:r>
        <w:br/>
      </w:r>
      <w:r>
        <w:rPr>
          <w:rFonts w:ascii="Times New Roman"/>
          <w:b w:val="false"/>
          <w:i w:val="false"/>
          <w:color w:val="000000"/>
          <w:sz w:val="28"/>
        </w:rPr>
        <w:t xml:space="preserve">
      жорғалау-жүгіріс жолақтарының тереңдетілген от-шамдары. </w:t>
      </w:r>
      <w:r>
        <w:br/>
      </w:r>
      <w:r>
        <w:rPr>
          <w:rFonts w:ascii="Times New Roman"/>
          <w:b w:val="false"/>
          <w:i w:val="false"/>
          <w:color w:val="000000"/>
          <w:sz w:val="28"/>
        </w:rPr>
        <w:t xml:space="preserve">
      І-П-категориялы минимумдары бойынша - мыналар істен шықса: </w:t>
      </w:r>
      <w:r>
        <w:br/>
      </w:r>
      <w:r>
        <w:rPr>
          <w:rFonts w:ascii="Times New Roman"/>
          <w:b w:val="false"/>
          <w:i w:val="false"/>
          <w:color w:val="000000"/>
          <w:sz w:val="28"/>
        </w:rPr>
        <w:t xml:space="preserve">
      ұшуларды радиотехникалық қамтамасыз ету объектілерін (РМЖ-нен, жарық жүйесінен, БДП-і мен ӘҚҰ АЖ орталығынан басқа) электроэнергиямен қамтамасыз етудің екі тәуелсіз көздерінің бірі; </w:t>
      </w:r>
      <w:r>
        <w:br/>
      </w:r>
      <w:r>
        <w:rPr>
          <w:rFonts w:ascii="Times New Roman"/>
          <w:b w:val="false"/>
          <w:i w:val="false"/>
          <w:color w:val="000000"/>
          <w:sz w:val="28"/>
        </w:rPr>
        <w:t xml:space="preserve">
      РМЖ-і, жарық жүйесі, БДП-і мен ӘҚҰ АЖ орталығы объектілерін электроэнергиямен қамтамасыз етудің үш тәуелсіз көздерінің екеуі - тек қана әуеалаңының үстіндегі айналымда жүрген және қону алдындағы түзулік бойындағы әуе кемелері үшін; </w:t>
      </w:r>
      <w:r>
        <w:br/>
      </w:r>
      <w:r>
        <w:rPr>
          <w:rFonts w:ascii="Times New Roman"/>
          <w:b w:val="false"/>
          <w:i w:val="false"/>
          <w:color w:val="000000"/>
          <w:sz w:val="28"/>
        </w:rPr>
        <w:t xml:space="preserve">
      айналымдық шолуға жақындау от-шамдары мен ҰҚЖ-ның айналымдық шолу от-шамдары; </w:t>
      </w:r>
      <w:r>
        <w:br/>
      </w:r>
      <w:r>
        <w:rPr>
          <w:rFonts w:ascii="Times New Roman"/>
          <w:b w:val="false"/>
          <w:i w:val="false"/>
          <w:color w:val="000000"/>
          <w:sz w:val="28"/>
        </w:rPr>
        <w:t xml:space="preserve">
      жүгіріс жолақтарының от-шамдары (әуе кемелерінің жүгіріс жылдамдығы ертіп жүретін машина соңында баяулайды). </w:t>
      </w:r>
      <w:r>
        <w:br/>
      </w:r>
      <w:r>
        <w:rPr>
          <w:rFonts w:ascii="Times New Roman"/>
          <w:b w:val="false"/>
          <w:i w:val="false"/>
          <w:color w:val="000000"/>
          <w:sz w:val="28"/>
        </w:rPr>
        <w:t xml:space="preserve">
      І, П және Ш категориялы минимумдар бойынша (апатты жоюға дейін, бірақ тәуліктен аспауы тиісті) төмендегідей істен шығу болса, яғни: </w:t>
      </w:r>
      <w:r>
        <w:br/>
      </w:r>
      <w:r>
        <w:rPr>
          <w:rFonts w:ascii="Times New Roman"/>
          <w:b w:val="false"/>
          <w:i w:val="false"/>
          <w:color w:val="000000"/>
          <w:sz w:val="28"/>
        </w:rPr>
        <w:t xml:space="preserve">
      аспаптар көмегімен қонуға бет алуды қамтамасыз ететін радио-жарық техникалық құралдарды және БДП-ін электроэнергиямен жабдықтайтын үш тәуелсіз энергия көздерінің біреуі істен шығып қалғандарының қуаты осы объекті үшін қажетті ауыстырып қосу уақытының нормативтік ең жоғары мүмкін мөлшері бойынша қамтамасыз ететін болса. </w:t>
      </w:r>
      <w:r>
        <w:br/>
      </w:r>
      <w:r>
        <w:rPr>
          <w:rFonts w:ascii="Times New Roman"/>
          <w:b w:val="false"/>
          <w:i w:val="false"/>
          <w:color w:val="000000"/>
          <w:sz w:val="28"/>
        </w:rPr>
        <w:t xml:space="preserve">
      3. І категориялы минимум: </w:t>
      </w:r>
      <w:r>
        <w:br/>
      </w:r>
      <w:r>
        <w:rPr>
          <w:rFonts w:ascii="Times New Roman"/>
          <w:b w:val="false"/>
          <w:i w:val="false"/>
          <w:color w:val="000000"/>
          <w:sz w:val="28"/>
        </w:rPr>
        <w:t xml:space="preserve">
      ҰҚЖ-ындағы көрінім ұзындығы 200 метрге ұзарады егер: </w:t>
      </w:r>
      <w:r>
        <w:br/>
      </w:r>
      <w:r>
        <w:rPr>
          <w:rFonts w:ascii="Times New Roman"/>
          <w:b w:val="false"/>
          <w:i w:val="false"/>
          <w:color w:val="000000"/>
          <w:sz w:val="28"/>
        </w:rPr>
        <w:t xml:space="preserve">
      жақындаудың прожекторлық от-шамдары мен көз жетер жердің жарықтығын энергиямен жабдықтайтын екі фидердің бірі істен шықса; </w:t>
      </w:r>
      <w:r>
        <w:br/>
      </w:r>
      <w:r>
        <w:rPr>
          <w:rFonts w:ascii="Times New Roman"/>
          <w:b w:val="false"/>
          <w:i w:val="false"/>
          <w:color w:val="000000"/>
          <w:sz w:val="28"/>
        </w:rPr>
        <w:t xml:space="preserve">
      ҰҚЖ-ның фаралық от-шамдарының екі фидерінің бірі істен шықса. </w:t>
      </w:r>
      <w:r>
        <w:br/>
      </w:r>
      <w:r>
        <w:rPr>
          <w:rFonts w:ascii="Times New Roman"/>
          <w:b w:val="false"/>
          <w:i w:val="false"/>
          <w:color w:val="000000"/>
          <w:sz w:val="28"/>
        </w:rPr>
        <w:t xml:space="preserve">
      4. Жарық техникалық жабдықты дистанциялық басқару жүйесі істен шыққан кезде минимум категорияланбаған деңгейге дейін көтеріледі (от-шамдар ӘҚҰ қызметі диспетчерінің үкімі бойынша ҰЭЖТҚ түйінінің кезекші құрамымен қуат көзіне қосылады). </w:t>
      </w:r>
    </w:p>
    <w:bookmarkStart w:name="z207" w:id="207"/>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2-қосымша               </w:t>
      </w:r>
    </w:p>
    <w:bookmarkEnd w:id="207"/>
    <w:p>
      <w:pPr>
        <w:spacing w:after="0"/>
        <w:ind w:left="0"/>
        <w:jc w:val="left"/>
      </w:pPr>
      <w:r>
        <w:rPr>
          <w:rFonts w:ascii="Times New Roman"/>
          <w:b/>
          <w:i w:val="false"/>
          <w:color w:val="000000"/>
        </w:rPr>
        <w:t xml:space="preserve"> Жарық-сигналдық жабдықтың қосалқы жүйелік от-шамдарының жанбайтын лампаларының мүмкін проценті </w:t>
      </w:r>
    </w:p>
    <w:p>
      <w:pPr>
        <w:spacing w:after="0"/>
        <w:ind w:left="0"/>
        <w:jc w:val="both"/>
      </w:pPr>
      <w:r>
        <w:rPr>
          <w:rFonts w:ascii="Times New Roman"/>
          <w:b w:val="false"/>
          <w:i w:val="false"/>
          <w:color w:val="000000"/>
          <w:sz w:val="28"/>
        </w:rPr>
        <w:t xml:space="preserve">      1. І категория бойынша қонуға бұлжымай бет алу үшін жабдықталған ҰҚЖ-дағы профилактикалық техникалық қызмет көрсету мақсаты І категория бойынша орындалатын ұшулардың кезкелген уақытында барлық жақындау от-шамдары мен ҰҚЖ-ның от-шамдарының жұмыс істеуін қамтамасыз ету, және де кезкелген жағдайда, кем дегенде, келесі қосалқы жүйелердегі от-шамдарының 85%-нің жұмысын қамтамасыз ету болып саналады, атап айтқанда: </w:t>
      </w:r>
      <w:r>
        <w:br/>
      </w:r>
      <w:r>
        <w:rPr>
          <w:rFonts w:ascii="Times New Roman"/>
          <w:b w:val="false"/>
          <w:i w:val="false"/>
          <w:color w:val="000000"/>
          <w:sz w:val="28"/>
        </w:rPr>
        <w:t xml:space="preserve">
      І категория бойынша бұлжымай қонудың жарық-сигналдық жүйесі; </w:t>
      </w:r>
      <w:r>
        <w:br/>
      </w:r>
      <w:r>
        <w:rPr>
          <w:rFonts w:ascii="Times New Roman"/>
          <w:b w:val="false"/>
          <w:i w:val="false"/>
          <w:color w:val="000000"/>
          <w:sz w:val="28"/>
        </w:rPr>
        <w:t xml:space="preserve">
      ҰҚЖ-ына кіру от-шамдары жүйесі; </w:t>
      </w:r>
      <w:r>
        <w:br/>
      </w:r>
      <w:r>
        <w:rPr>
          <w:rFonts w:ascii="Times New Roman"/>
          <w:b w:val="false"/>
          <w:i w:val="false"/>
          <w:color w:val="000000"/>
          <w:sz w:val="28"/>
        </w:rPr>
        <w:t xml:space="preserve">
      ҰҚЖ-ының қонымдық от-шамдары; </w:t>
      </w:r>
      <w:r>
        <w:br/>
      </w:r>
      <w:r>
        <w:rPr>
          <w:rFonts w:ascii="Times New Roman"/>
          <w:b w:val="false"/>
          <w:i w:val="false"/>
          <w:color w:val="000000"/>
          <w:sz w:val="28"/>
        </w:rPr>
        <w:t xml:space="preserve">
      ҰҚЖ-ның шектеу от-шамдары. </w:t>
      </w:r>
      <w:r>
        <w:br/>
      </w:r>
      <w:r>
        <w:rPr>
          <w:rFonts w:ascii="Times New Roman"/>
          <w:b w:val="false"/>
          <w:i w:val="false"/>
          <w:color w:val="000000"/>
          <w:sz w:val="28"/>
        </w:rPr>
        <w:t xml:space="preserve">
      2. П және Ш категориялар бойынша қонуға бұлжымай бет алу үшін жабдықталған ҰҚЖ-дағы профилактикалық техникалық қызмет көрсету мақсаты - П және Ш категориялар бойынша орындалатын ұшулардың кезкелген уақытында барлық жақындау от-шамдары мен ҰҚЖ-ы от-шамдарының жұмыс істеуін қамтамасыз ету, және де, кезкелген жағдайда, төмендегі қосалқы жүйелердің әрқайсында от-шамдардың кем дегенде 95%-нің жұмысын қамтамасыз ету, атап айтқанда: </w:t>
      </w:r>
      <w:r>
        <w:br/>
      </w:r>
      <w:r>
        <w:rPr>
          <w:rFonts w:ascii="Times New Roman"/>
          <w:b w:val="false"/>
          <w:i w:val="false"/>
          <w:color w:val="000000"/>
          <w:sz w:val="28"/>
        </w:rPr>
        <w:t xml:space="preserve">
      П және Ш категориялар бойынша қонуға бұлжымай бет алу үшін қажетті жарық сигналдық жүйесі; </w:t>
      </w:r>
      <w:r>
        <w:br/>
      </w:r>
      <w:r>
        <w:rPr>
          <w:rFonts w:ascii="Times New Roman"/>
          <w:b w:val="false"/>
          <w:i w:val="false"/>
          <w:color w:val="000000"/>
          <w:sz w:val="28"/>
        </w:rPr>
        <w:t xml:space="preserve">
      ҰҚЖ-на барынша жақын 450 метрлік учаске ҰҚЖ-ы осінің от-шамдары ҰҚЖ-на от-шамдары; </w:t>
      </w:r>
      <w:r>
        <w:br/>
      </w:r>
      <w:r>
        <w:rPr>
          <w:rFonts w:ascii="Times New Roman"/>
          <w:b w:val="false"/>
          <w:i w:val="false"/>
          <w:color w:val="000000"/>
          <w:sz w:val="28"/>
        </w:rPr>
        <w:t xml:space="preserve">
      ҰҚЖ-ның қонымдық от-шамдары; </w:t>
      </w:r>
      <w:r>
        <w:br/>
      </w:r>
      <w:r>
        <w:rPr>
          <w:rFonts w:ascii="Times New Roman"/>
          <w:b w:val="false"/>
          <w:i w:val="false"/>
          <w:color w:val="000000"/>
          <w:sz w:val="28"/>
        </w:rPr>
        <w:t xml:space="preserve">
      жерге қону зонасындағы от-шамдардың 90%-і; </w:t>
      </w:r>
      <w:r>
        <w:br/>
      </w:r>
      <w:r>
        <w:rPr>
          <w:rFonts w:ascii="Times New Roman"/>
          <w:b w:val="false"/>
          <w:i w:val="false"/>
          <w:color w:val="000000"/>
          <w:sz w:val="28"/>
        </w:rPr>
        <w:t xml:space="preserve">
      ҰҚЖ-ына барынша жақын 450-метрлік учаске шеңберіндегі жарық сигналдық қону жүйесінің от-шамдарының 80%-і; </w:t>
      </w:r>
      <w:r>
        <w:br/>
      </w:r>
      <w:r>
        <w:rPr>
          <w:rFonts w:ascii="Times New Roman"/>
          <w:b w:val="false"/>
          <w:i w:val="false"/>
          <w:color w:val="000000"/>
          <w:sz w:val="28"/>
        </w:rPr>
        <w:t xml:space="preserve">
      ҰҚЖ-ы от-шамдарының 75%-і. </w:t>
      </w:r>
      <w:r>
        <w:br/>
      </w:r>
      <w:r>
        <w:rPr>
          <w:rFonts w:ascii="Times New Roman"/>
          <w:b w:val="false"/>
          <w:i w:val="false"/>
          <w:color w:val="000000"/>
          <w:sz w:val="28"/>
        </w:rPr>
        <w:t xml:space="preserve">
      3. Желілік от-шамдар желісін немесе жарықтанған горизонтты қоспағанда (оларда іргелес екі от-шамның жанбауы мүмкін) жанбайтын екі от-шамның желі бойында қатар орын алуына рұқсат етілмейді. </w:t>
      </w:r>
    </w:p>
    <w:bookmarkStart w:name="z208" w:id="208"/>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3-қосымша               </w:t>
      </w:r>
    </w:p>
    <w:bookmarkEnd w:id="208"/>
    <w:p>
      <w:pPr>
        <w:spacing w:after="0"/>
        <w:ind w:left="0"/>
        <w:jc w:val="left"/>
      </w:pPr>
      <w:r>
        <w:rPr>
          <w:rFonts w:ascii="Times New Roman"/>
          <w:b/>
          <w:i w:val="false"/>
          <w:color w:val="000000"/>
        </w:rPr>
        <w:t xml:space="preserve"> ҰЭЖТҚ қызметі құжаттарының тізімі </w:t>
      </w:r>
    </w:p>
    <w:p>
      <w:pPr>
        <w:spacing w:after="0"/>
        <w:ind w:left="0"/>
        <w:jc w:val="both"/>
      </w:pPr>
      <w:r>
        <w:rPr>
          <w:rFonts w:ascii="Times New Roman"/>
          <w:b/>
          <w:i w:val="false"/>
          <w:color w:val="000000"/>
          <w:sz w:val="28"/>
        </w:rPr>
        <w:t xml:space="preserve">       1. Жалпы құжаттар: </w:t>
      </w:r>
      <w:r>
        <w:br/>
      </w:r>
      <w:r>
        <w:rPr>
          <w:rFonts w:ascii="Times New Roman"/>
          <w:b w:val="false"/>
          <w:i w:val="false"/>
          <w:color w:val="000000"/>
          <w:sz w:val="28"/>
        </w:rPr>
        <w:t xml:space="preserve">
      қызмет туралы Ереже; </w:t>
      </w:r>
      <w:r>
        <w:br/>
      </w:r>
      <w:r>
        <w:rPr>
          <w:rFonts w:ascii="Times New Roman"/>
          <w:b w:val="false"/>
          <w:i w:val="false"/>
          <w:color w:val="000000"/>
          <w:sz w:val="28"/>
        </w:rPr>
        <w:t xml:space="preserve">
      ҰЭЖТҚ қызметінің құрылымдық схемасы (нобайы); </w:t>
      </w:r>
      <w:r>
        <w:br/>
      </w:r>
      <w:r>
        <w:rPr>
          <w:rFonts w:ascii="Times New Roman"/>
          <w:b w:val="false"/>
          <w:i w:val="false"/>
          <w:color w:val="000000"/>
          <w:sz w:val="28"/>
        </w:rPr>
        <w:t xml:space="preserve">
      ҰЭЖТҚ қызметі мен әуежайдың басқа қызметтері арасындағы электр қондырғыларын пайдалану үшін жауаптылықты ажырату актілері; </w:t>
      </w:r>
      <w:r>
        <w:br/>
      </w:r>
      <w:r>
        <w:rPr>
          <w:rFonts w:ascii="Times New Roman"/>
          <w:b w:val="false"/>
          <w:i w:val="false"/>
          <w:color w:val="000000"/>
          <w:sz w:val="28"/>
        </w:rPr>
        <w:t xml:space="preserve">
      ҰЭЖТҚ қызметінің нормативтік құрам санының есебі; </w:t>
      </w:r>
      <w:r>
        <w:br/>
      </w:r>
      <w:r>
        <w:rPr>
          <w:rFonts w:ascii="Times New Roman"/>
          <w:b w:val="false"/>
          <w:i w:val="false"/>
          <w:color w:val="000000"/>
          <w:sz w:val="28"/>
        </w:rPr>
        <w:t xml:space="preserve">
      ҰЭЖТҚ қызметі құрамының штаттағы кестесі мен нақтылы саны; </w:t>
      </w:r>
      <w:r>
        <w:br/>
      </w:r>
      <w:r>
        <w:rPr>
          <w:rFonts w:ascii="Times New Roman"/>
          <w:b w:val="false"/>
          <w:i w:val="false"/>
          <w:color w:val="000000"/>
          <w:sz w:val="28"/>
        </w:rPr>
        <w:t xml:space="preserve">
      лауазымдық қызмет нұсқаулар; </w:t>
      </w:r>
      <w:r>
        <w:br/>
      </w:r>
      <w:r>
        <w:rPr>
          <w:rFonts w:ascii="Times New Roman"/>
          <w:b w:val="false"/>
          <w:i w:val="false"/>
          <w:color w:val="000000"/>
          <w:sz w:val="28"/>
        </w:rPr>
        <w:t xml:space="preserve">
      ҰЭЖТҚ қызметі бойынша рәсімделетін бұйрықтар, нұсқаулар және өкімдер (жетекші құжаттар папкалары); </w:t>
      </w:r>
      <w:r>
        <w:br/>
      </w:r>
      <w:r>
        <w:rPr>
          <w:rFonts w:ascii="Times New Roman"/>
          <w:b w:val="false"/>
          <w:i w:val="false"/>
          <w:color w:val="000000"/>
          <w:sz w:val="28"/>
        </w:rPr>
        <w:t xml:space="preserve">
      ҚР Азаматтық авиациясындағы ұшуларды электр жарық техникалық қамтамасыз ету Ережелерінің (ҚР АА ҰЭЖТҚ-2001) бақылау данасы; </w:t>
      </w:r>
      <w:r>
        <w:br/>
      </w:r>
      <w:r>
        <w:rPr>
          <w:rFonts w:ascii="Times New Roman"/>
          <w:b w:val="false"/>
          <w:i w:val="false"/>
          <w:color w:val="000000"/>
          <w:sz w:val="28"/>
        </w:rPr>
        <w:t xml:space="preserve">
      Азаматтық авиациядағы ұшулардың негізгі Ережелері немесе олардан үзінді көшірмелер; </w:t>
      </w:r>
      <w:r>
        <w:br/>
      </w:r>
      <w:r>
        <w:rPr>
          <w:rFonts w:ascii="Times New Roman"/>
          <w:b w:val="false"/>
          <w:i w:val="false"/>
          <w:color w:val="000000"/>
          <w:sz w:val="28"/>
        </w:rPr>
        <w:t xml:space="preserve">
      Азаматтық авиациядағы ұшуларды жасау Ережелері немесе олардан үзінді көшірмелер; </w:t>
      </w:r>
      <w:r>
        <w:br/>
      </w:r>
      <w:r>
        <w:rPr>
          <w:rFonts w:ascii="Times New Roman"/>
          <w:b w:val="false"/>
          <w:i w:val="false"/>
          <w:color w:val="000000"/>
          <w:sz w:val="28"/>
        </w:rPr>
        <w:t xml:space="preserve">
      Әуеалаңдардың жарамдылық нормалары немесе олардан ҰЭЖТҚ бойынша үзінді көшірмелер; </w:t>
      </w:r>
      <w:r>
        <w:br/>
      </w:r>
      <w:r>
        <w:rPr>
          <w:rFonts w:ascii="Times New Roman"/>
          <w:b w:val="false"/>
          <w:i w:val="false"/>
          <w:color w:val="000000"/>
          <w:sz w:val="28"/>
        </w:rPr>
        <w:t xml:space="preserve">
      электрқондырғыларының құрылымдық Ережелері (ЭҚЕ-і); </w:t>
      </w:r>
      <w:r>
        <w:br/>
      </w:r>
      <w:r>
        <w:rPr>
          <w:rFonts w:ascii="Times New Roman"/>
          <w:b w:val="false"/>
          <w:i w:val="false"/>
          <w:color w:val="000000"/>
          <w:sz w:val="28"/>
        </w:rPr>
        <w:t xml:space="preserve">
      электроэнергияны пайдалану Ережелері; </w:t>
      </w:r>
      <w:r>
        <w:br/>
      </w:r>
      <w:r>
        <w:rPr>
          <w:rFonts w:ascii="Times New Roman"/>
          <w:b w:val="false"/>
          <w:i w:val="false"/>
          <w:color w:val="000000"/>
          <w:sz w:val="28"/>
        </w:rPr>
        <w:t xml:space="preserve">
      тұтынушылардың электрқондырғыларды техникалық пайдалану Ережелері мен тұтынушылар электрқондырғыларын пайдалану кезіндегі қауіпсіздік техникасының Ережелері(ТПЕ-і мен ҚТЕ-і); </w:t>
      </w:r>
      <w:r>
        <w:br/>
      </w:r>
      <w:r>
        <w:rPr>
          <w:rFonts w:ascii="Times New Roman"/>
          <w:b w:val="false"/>
          <w:i w:val="false"/>
          <w:color w:val="000000"/>
          <w:sz w:val="28"/>
        </w:rPr>
        <w:t xml:space="preserve">
      ҰЭЖТҚ жабдықтарының қауіпсіздік техникасы, өрт қауіпсіздігі, пайдалануының нұсқаулары; </w:t>
      </w:r>
      <w:r>
        <w:br/>
      </w:r>
      <w:r>
        <w:rPr>
          <w:rFonts w:ascii="Times New Roman"/>
          <w:b w:val="false"/>
          <w:i w:val="false"/>
          <w:color w:val="000000"/>
          <w:sz w:val="28"/>
        </w:rPr>
        <w:t xml:space="preserve">
      пайдаланымдағы ҰЭЖТҚ жабдықтарының жобалық-сметалық құжаттары; </w:t>
      </w:r>
      <w:r>
        <w:br/>
      </w:r>
      <w:r>
        <w:rPr>
          <w:rFonts w:ascii="Times New Roman"/>
          <w:b w:val="false"/>
          <w:i w:val="false"/>
          <w:color w:val="000000"/>
          <w:sz w:val="28"/>
        </w:rPr>
        <w:t xml:space="preserve">
      монтаждау-баптау ұйымдарының пайдалануға берілген электрқондырғыларға атқарылған құжаттары; </w:t>
      </w:r>
      <w:r>
        <w:br/>
      </w:r>
      <w:r>
        <w:rPr>
          <w:rFonts w:ascii="Times New Roman"/>
          <w:b w:val="false"/>
          <w:i w:val="false"/>
          <w:color w:val="000000"/>
          <w:sz w:val="28"/>
        </w:rPr>
        <w:t xml:space="preserve">
      пайдалануға жарамдылық куәліктер; </w:t>
      </w:r>
      <w:r>
        <w:br/>
      </w:r>
      <w:r>
        <w:rPr>
          <w:rFonts w:ascii="Times New Roman"/>
          <w:b w:val="false"/>
          <w:i w:val="false"/>
          <w:color w:val="000000"/>
          <w:sz w:val="28"/>
        </w:rPr>
        <w:t xml:space="preserve">
      әуежайдың электроэнергиямен жабдықталуы және оның объектілерін электроэнергиямен қамтамасыз ету схемаларының комплектісі (әуежай объектілерінің жоғары вольтті, төмен вольтті және резервтік электроэнергиямен қамтамасыз етудің, ҰҚЖ, ЖЖ-тарының, жарық-сигналдық жабдықтарының, әуеалаңының басқарылатын және басқарылмайтын белгілерінің, схемалары); </w:t>
      </w:r>
      <w:r>
        <w:br/>
      </w:r>
      <w:r>
        <w:rPr>
          <w:rFonts w:ascii="Times New Roman"/>
          <w:b w:val="false"/>
          <w:i w:val="false"/>
          <w:color w:val="000000"/>
          <w:sz w:val="28"/>
        </w:rPr>
        <w:t xml:space="preserve">
      электроэнергияның жеткізілу желілерінің трассалық жоспарлары мен кабельдік тораптардың (секторлар бойынша) байлану схемалары; </w:t>
      </w:r>
      <w:r>
        <w:br/>
      </w:r>
      <w:r>
        <w:rPr>
          <w:rFonts w:ascii="Times New Roman"/>
          <w:b w:val="false"/>
          <w:i w:val="false"/>
          <w:color w:val="000000"/>
          <w:sz w:val="28"/>
        </w:rPr>
        <w:t xml:space="preserve">
      негізгі электрлік жабдықтардың бейнелік жазбалары мен схемалары; </w:t>
      </w:r>
      <w:r>
        <w:br/>
      </w:r>
      <w:r>
        <w:rPr>
          <w:rFonts w:ascii="Times New Roman"/>
          <w:b w:val="false"/>
          <w:i w:val="false"/>
          <w:color w:val="000000"/>
          <w:sz w:val="28"/>
        </w:rPr>
        <w:t xml:space="preserve">
      рекламациялық актілер; </w:t>
      </w:r>
      <w:r>
        <w:br/>
      </w:r>
      <w:r>
        <w:rPr>
          <w:rFonts w:ascii="Times New Roman"/>
          <w:b w:val="false"/>
          <w:i w:val="false"/>
          <w:color w:val="000000"/>
          <w:sz w:val="28"/>
        </w:rPr>
        <w:t xml:space="preserve">
      жабдықтарға, материалдарға, ҚӨА-на, сұраныстар; </w:t>
      </w:r>
      <w:r>
        <w:br/>
      </w:r>
      <w:r>
        <w:rPr>
          <w:rFonts w:ascii="Times New Roman"/>
          <w:b w:val="false"/>
          <w:i w:val="false"/>
          <w:color w:val="000000"/>
          <w:sz w:val="28"/>
        </w:rPr>
        <w:t xml:space="preserve">
      ҰЭЖТҚ қызметінің жұмыстары бойынша жоспарлар, графиктер; </w:t>
      </w:r>
      <w:r>
        <w:br/>
      </w:r>
      <w:r>
        <w:rPr>
          <w:rFonts w:ascii="Times New Roman"/>
          <w:b w:val="false"/>
          <w:i w:val="false"/>
          <w:color w:val="000000"/>
          <w:sz w:val="28"/>
        </w:rPr>
        <w:t xml:space="preserve">
      ҰЭЖТҚ жабдығының мезгілдік күрделі жөндеу графиктері; </w:t>
      </w:r>
      <w:r>
        <w:br/>
      </w:r>
      <w:r>
        <w:rPr>
          <w:rFonts w:ascii="Times New Roman"/>
          <w:b w:val="false"/>
          <w:i w:val="false"/>
          <w:color w:val="000000"/>
          <w:sz w:val="28"/>
        </w:rPr>
        <w:t xml:space="preserve">
      күрделі жөндеулер мен қосу-баптау жұмыстары бойынша құжаттар (келісім-шарттар, сметалар, N 2 үлгі актілері мен оларға талдаулар, өткен жыл ішінде болған ақаулықтар ведомостылары, күрделі жөндеулерге сұраныстар, күрделі жөндеу жоспарлары, қаржыландырулар мәліметтері, күрделі жөндеу және қосу-баптау жұмыстары қаржыларының шығындалу есептері); </w:t>
      </w:r>
      <w:r>
        <w:br/>
      </w:r>
      <w:r>
        <w:rPr>
          <w:rFonts w:ascii="Times New Roman"/>
          <w:b w:val="false"/>
          <w:i w:val="false"/>
          <w:color w:val="000000"/>
          <w:sz w:val="28"/>
        </w:rPr>
        <w:t xml:space="preserve">
      ҰЭЖТҚ қызметі құрамының білімін тексеру және ТПЕ-і мен ҚТЕ-і бойынша инструктаж жасау журналы; </w:t>
      </w:r>
      <w:r>
        <w:br/>
      </w:r>
      <w:r>
        <w:rPr>
          <w:rFonts w:ascii="Times New Roman"/>
          <w:b w:val="false"/>
          <w:i w:val="false"/>
          <w:color w:val="000000"/>
          <w:sz w:val="28"/>
        </w:rPr>
        <w:t xml:space="preserve">
      ҰЭЖТҚ қызметіндегі техникалық оқулар мен талдау мәжілістерін өткізу журналы; </w:t>
      </w:r>
      <w:r>
        <w:br/>
      </w:r>
      <w:r>
        <w:rPr>
          <w:rFonts w:ascii="Times New Roman"/>
          <w:b w:val="false"/>
          <w:i w:val="false"/>
          <w:color w:val="000000"/>
          <w:sz w:val="28"/>
        </w:rPr>
        <w:t xml:space="preserve">
      ҰЭЖТҚ қызметінің өлшеу, өрт сөндіру құралдары мен қорғану құралдарының жазба есебі. </w:t>
      </w:r>
      <w:r>
        <w:br/>
      </w:r>
      <w:r>
        <w:rPr>
          <w:rFonts w:ascii="Times New Roman"/>
          <w:b w:val="false"/>
          <w:i w:val="false"/>
          <w:color w:val="000000"/>
          <w:sz w:val="28"/>
        </w:rPr>
        <w:t>
</w:t>
      </w:r>
      <w:r>
        <w:rPr>
          <w:rFonts w:ascii="Times New Roman"/>
          <w:b/>
          <w:i w:val="false"/>
          <w:color w:val="000000"/>
          <w:sz w:val="28"/>
        </w:rPr>
        <w:t xml:space="preserve">       2. Оперативтік топтар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басқа қызметтермен өзара әрекеттестік жөнінде электро-энергиямен жабдықтауды (қамтамасыз етуді) резервтеу мен оперативтік ауыстырып қосу жөнінде, жұмыс тәртібі жөнінде, қауіпсіздік техникасы жөнінде, электр тоғымен зақымданған кезде алғашқы көмек көрсету жөнінде, өрт қауіпсіздігі мен оперативтік топтың өрт шыққан кездегі іс-әрекеттері жөнінде нұсқаулар; </w:t>
      </w:r>
      <w:r>
        <w:br/>
      </w:r>
      <w:r>
        <w:rPr>
          <w:rFonts w:ascii="Times New Roman"/>
          <w:b w:val="false"/>
          <w:i w:val="false"/>
          <w:color w:val="000000"/>
          <w:sz w:val="28"/>
        </w:rPr>
        <w:t xml:space="preserve">
      абоненттер мен субабоненттердің, лауазымды тұлғалар мен әуежай қызметтерінің, электроэнергиямен жабдықтаушы ұйымдардың телефондар тізімі; </w:t>
      </w:r>
      <w:r>
        <w:br/>
      </w:r>
      <w:r>
        <w:rPr>
          <w:rFonts w:ascii="Times New Roman"/>
          <w:b w:val="false"/>
          <w:i w:val="false"/>
          <w:color w:val="000000"/>
          <w:sz w:val="28"/>
        </w:rPr>
        <w:t xml:space="preserve">
      оперативтік топ құрамының кезекшілік және демалыстық графиктері; </w:t>
      </w:r>
      <w:r>
        <w:br/>
      </w:r>
      <w:r>
        <w:rPr>
          <w:rFonts w:ascii="Times New Roman"/>
          <w:b w:val="false"/>
          <w:i w:val="false"/>
          <w:color w:val="000000"/>
          <w:sz w:val="28"/>
        </w:rPr>
        <w:t xml:space="preserve">
      сыртқы жарықты қосу және өшіру графигі; </w:t>
      </w:r>
      <w:r>
        <w:br/>
      </w:r>
      <w:r>
        <w:rPr>
          <w:rFonts w:ascii="Times New Roman"/>
          <w:b w:val="false"/>
          <w:i w:val="false"/>
          <w:color w:val="000000"/>
          <w:sz w:val="28"/>
        </w:rPr>
        <w:t xml:space="preserve">
      релелік қорғаныстардың тағайыншама ведомостылары; </w:t>
      </w:r>
      <w:r>
        <w:br/>
      </w:r>
      <w:r>
        <w:rPr>
          <w:rFonts w:ascii="Times New Roman"/>
          <w:b w:val="false"/>
          <w:i w:val="false"/>
          <w:color w:val="000000"/>
          <w:sz w:val="28"/>
        </w:rPr>
        <w:t xml:space="preserve">
      әуежай объектілерін жоғарывольтті және төменвольтті, негізгі және резервті электрэнергиясымен жабдықтау схемалары; </w:t>
      </w:r>
      <w:r>
        <w:br/>
      </w:r>
      <w:r>
        <w:rPr>
          <w:rFonts w:ascii="Times New Roman"/>
          <w:b w:val="false"/>
          <w:i w:val="false"/>
          <w:color w:val="000000"/>
          <w:sz w:val="28"/>
        </w:rPr>
        <w:t xml:space="preserve">
      ҰҚЖ, ЖЖ-ның, басқарылатын және басқарылмайтын көрсетушілерінің жарық сигналдық жабдықтар схемалары; </w:t>
      </w:r>
      <w:r>
        <w:br/>
      </w:r>
      <w:r>
        <w:rPr>
          <w:rFonts w:ascii="Times New Roman"/>
          <w:b w:val="false"/>
          <w:i w:val="false"/>
          <w:color w:val="000000"/>
          <w:sz w:val="28"/>
        </w:rPr>
        <w:t xml:space="preserve">
      әуежайдың жалпы мақсаттық, объектілерінің электр жабдықтарының схемалары; </w:t>
      </w:r>
      <w:r>
        <w:br/>
      </w:r>
      <w:r>
        <w:rPr>
          <w:rFonts w:ascii="Times New Roman"/>
          <w:b w:val="false"/>
          <w:i w:val="false"/>
          <w:color w:val="000000"/>
          <w:sz w:val="28"/>
        </w:rPr>
        <w:t xml:space="preserve">
      электроэнергиямен жабдықтау желілерінің трассалық сызба бейнесі; </w:t>
      </w:r>
      <w:r>
        <w:br/>
      </w:r>
      <w:r>
        <w:rPr>
          <w:rFonts w:ascii="Times New Roman"/>
          <w:b w:val="false"/>
          <w:i w:val="false"/>
          <w:color w:val="000000"/>
          <w:sz w:val="28"/>
        </w:rPr>
        <w:t xml:space="preserve">
      нарядтар папкасы; </w:t>
      </w:r>
      <w:r>
        <w:br/>
      </w:r>
      <w:r>
        <w:rPr>
          <w:rFonts w:ascii="Times New Roman"/>
          <w:b w:val="false"/>
          <w:i w:val="false"/>
          <w:color w:val="000000"/>
          <w:sz w:val="28"/>
        </w:rPr>
        <w:t xml:space="preserve">
      нарядтардың, хаттамалардың, актілердің, оперативті ауыстырып қосу, бланкілері; </w:t>
      </w:r>
      <w:r>
        <w:br/>
      </w:r>
      <w:r>
        <w:rPr>
          <w:rFonts w:ascii="Times New Roman"/>
          <w:b w:val="false"/>
          <w:i w:val="false"/>
          <w:color w:val="000000"/>
          <w:sz w:val="28"/>
        </w:rPr>
        <w:t xml:space="preserve">
      ҰЭЖТҚ қызметінің оперативтік топ жұмыстарын есептеу журналы; </w:t>
      </w:r>
      <w:r>
        <w:br/>
      </w:r>
      <w:r>
        <w:rPr>
          <w:rFonts w:ascii="Times New Roman"/>
          <w:b w:val="false"/>
          <w:i w:val="false"/>
          <w:color w:val="000000"/>
          <w:sz w:val="28"/>
        </w:rPr>
        <w:t xml:space="preserve">
      ҰЭЖТҚ қызметінің электроқондырғылардағы жұмыстары бойынша нарядтар мен өкімдерді тіркеу журналы; </w:t>
      </w:r>
      <w:r>
        <w:br/>
      </w:r>
      <w:r>
        <w:rPr>
          <w:rFonts w:ascii="Times New Roman"/>
          <w:b w:val="false"/>
          <w:i w:val="false"/>
          <w:color w:val="000000"/>
          <w:sz w:val="28"/>
        </w:rPr>
        <w:t xml:space="preserve">
      әуежайдың жалпы мақсаттық объектілерінің электро-қондырғыларына ағымдық жөндеуге сұраныстар журналы. </w:t>
      </w:r>
      <w:r>
        <w:br/>
      </w:r>
      <w:r>
        <w:rPr>
          <w:rFonts w:ascii="Times New Roman"/>
          <w:b w:val="false"/>
          <w:i w:val="false"/>
          <w:color w:val="000000"/>
          <w:sz w:val="28"/>
        </w:rPr>
        <w:t>
</w:t>
      </w:r>
      <w:r>
        <w:rPr>
          <w:rFonts w:ascii="Times New Roman"/>
          <w:b/>
          <w:i w:val="false"/>
          <w:color w:val="000000"/>
          <w:sz w:val="28"/>
        </w:rPr>
        <w:t xml:space="preserve">       3. ҰЭТҚ түйінінің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оперативтік топ құрамымен өзара әрекеттестік жөнінде, электроэнергиямен жабдықтауды резервтеу мен жедел ауыстырып қосу жөнінде, қауіпсіздік техника жөнінде, электр тоғымен зақымданған кезде алғашқы көмек көрсету жөнінде, өрт қауіпсіздігінің шаралары мен өрт шыққан жағдайдағы жұмысшы құрамның іс-қимылдары туралы нұсқаулар; </w:t>
      </w:r>
      <w:r>
        <w:br/>
      </w:r>
      <w:r>
        <w:rPr>
          <w:rFonts w:ascii="Times New Roman"/>
          <w:b w:val="false"/>
          <w:i w:val="false"/>
          <w:color w:val="000000"/>
          <w:sz w:val="28"/>
        </w:rPr>
        <w:t xml:space="preserve">
      түйін бойынша ҰЭТҚ жабдығына қызмет көрсету үшін, қауіпсіздік техникасы мен ҰЭТҚ объектісінің өртке қарсы сақтық жағдайлары үшін жауапты тұлғаларды тағайындау туралы өкімдер; </w:t>
      </w:r>
      <w:r>
        <w:br/>
      </w:r>
      <w:r>
        <w:rPr>
          <w:rFonts w:ascii="Times New Roman"/>
          <w:b w:val="false"/>
          <w:i w:val="false"/>
          <w:color w:val="000000"/>
          <w:sz w:val="28"/>
        </w:rPr>
        <w:t xml:space="preserve">
      ҰЭТҚ түйінінің жұмысы бойынша бұйрықтар, нұсқаулар және басқа жетекші құжаттар; </w:t>
      </w:r>
      <w:r>
        <w:br/>
      </w:r>
      <w:r>
        <w:rPr>
          <w:rFonts w:ascii="Times New Roman"/>
          <w:b w:val="false"/>
          <w:i w:val="false"/>
          <w:color w:val="000000"/>
          <w:sz w:val="28"/>
        </w:rPr>
        <w:t xml:space="preserve">
      әуежай объектілерін жоғарывольтті және төменвольтті, негізгі және резервтік электроэнергиямен қамтамасыз ету схемалары (нобайлары); </w:t>
      </w:r>
      <w:r>
        <w:br/>
      </w:r>
      <w:r>
        <w:rPr>
          <w:rFonts w:ascii="Times New Roman"/>
          <w:b w:val="false"/>
          <w:i w:val="false"/>
          <w:color w:val="000000"/>
          <w:sz w:val="28"/>
        </w:rPr>
        <w:t xml:space="preserve">
      әуежайдың жалпы мақсаттық объектілерінің электр жабдықтарының схемалары; </w:t>
      </w:r>
      <w:r>
        <w:br/>
      </w:r>
      <w:r>
        <w:rPr>
          <w:rFonts w:ascii="Times New Roman"/>
          <w:b w:val="false"/>
          <w:i w:val="false"/>
          <w:color w:val="000000"/>
          <w:sz w:val="28"/>
        </w:rPr>
        <w:t xml:space="preserve">
      электроэнергиямен жабдықтау желілерінің трассалық сызба бейнесі; </w:t>
      </w:r>
      <w:r>
        <w:br/>
      </w:r>
      <w:r>
        <w:rPr>
          <w:rFonts w:ascii="Times New Roman"/>
          <w:b w:val="false"/>
          <w:i w:val="false"/>
          <w:color w:val="000000"/>
          <w:sz w:val="28"/>
        </w:rPr>
        <w:t xml:space="preserve">
      релелік қорғаныстардың тағайыншамалар ведомостысы; </w:t>
      </w:r>
      <w:r>
        <w:br/>
      </w:r>
      <w:r>
        <w:rPr>
          <w:rFonts w:ascii="Times New Roman"/>
          <w:b w:val="false"/>
          <w:i w:val="false"/>
          <w:color w:val="000000"/>
          <w:sz w:val="28"/>
        </w:rPr>
        <w:t xml:space="preserve">
      қуаттылық және жарықтау торабының орындау схемалары; </w:t>
      </w:r>
      <w:r>
        <w:br/>
      </w:r>
      <w:r>
        <w:rPr>
          <w:rFonts w:ascii="Times New Roman"/>
          <w:b w:val="false"/>
          <w:i w:val="false"/>
          <w:color w:val="000000"/>
          <w:sz w:val="28"/>
        </w:rPr>
        <w:t xml:space="preserve">
      трансформаторлық қосалқы станциялардың құжаттар папкасы (принциптік схемалар, зауыттық бейнежазбалар, формулярлар, электр жабдықтар мен кабельдік желілер паспорттары, сынақ хаттамалары); </w:t>
      </w:r>
      <w:r>
        <w:br/>
      </w:r>
      <w:r>
        <w:rPr>
          <w:rFonts w:ascii="Times New Roman"/>
          <w:b w:val="false"/>
          <w:i w:val="false"/>
          <w:color w:val="000000"/>
          <w:sz w:val="28"/>
        </w:rPr>
        <w:t xml:space="preserve">
      ҰЭТҚ жоғарывольттық төменвольттық және басқа жабдықтардың ақаулылық ведомостылары; </w:t>
      </w:r>
      <w:r>
        <w:br/>
      </w:r>
      <w:r>
        <w:rPr>
          <w:rFonts w:ascii="Times New Roman"/>
          <w:b w:val="false"/>
          <w:i w:val="false"/>
          <w:color w:val="000000"/>
          <w:sz w:val="28"/>
        </w:rPr>
        <w:t xml:space="preserve">
      ҰЭТҚ түйінінің пайдаланыстағы жабдықтарының күрделі жөндеуінің мезгілдік графигі; </w:t>
      </w:r>
      <w:r>
        <w:br/>
      </w:r>
      <w:r>
        <w:rPr>
          <w:rFonts w:ascii="Times New Roman"/>
          <w:b w:val="false"/>
          <w:i w:val="false"/>
          <w:color w:val="000000"/>
          <w:sz w:val="28"/>
        </w:rPr>
        <w:t xml:space="preserve">
      ҰЭТҚ түйінінің өлшеу құралдарының метрологиялық тексеру графигі; </w:t>
      </w:r>
      <w:r>
        <w:br/>
      </w:r>
      <w:r>
        <w:rPr>
          <w:rFonts w:ascii="Times New Roman"/>
          <w:b w:val="false"/>
          <w:i w:val="false"/>
          <w:color w:val="000000"/>
          <w:sz w:val="28"/>
        </w:rPr>
        <w:t xml:space="preserve">
      жоспарлы-сақтық жөндеу (ЖСЖ) графигі; </w:t>
      </w:r>
      <w:r>
        <w:br/>
      </w:r>
      <w:r>
        <w:rPr>
          <w:rFonts w:ascii="Times New Roman"/>
          <w:b w:val="false"/>
          <w:i w:val="false"/>
          <w:color w:val="000000"/>
          <w:sz w:val="28"/>
        </w:rPr>
        <w:t xml:space="preserve">
      материалдарға, ҚЖА-ға және жабдықтарға сұраныстар; </w:t>
      </w:r>
      <w:r>
        <w:br/>
      </w:r>
      <w:r>
        <w:rPr>
          <w:rFonts w:ascii="Times New Roman"/>
          <w:b w:val="false"/>
          <w:i w:val="false"/>
          <w:color w:val="000000"/>
          <w:sz w:val="28"/>
        </w:rPr>
        <w:t xml:space="preserve">
      ҚР АА ҰЭЖТҚЕ-2001 және басқа жетекші құжаттар, ҚР ҰЖЕ-85 пен әуеалаңдарын пайдалануға жарамдылық нормалардан көшірме жазбалар, ұшуларды электр техникалық қамтамасыз ету ережелерінен үзінділер; </w:t>
      </w:r>
      <w:r>
        <w:br/>
      </w:r>
      <w:r>
        <w:rPr>
          <w:rFonts w:ascii="Times New Roman"/>
          <w:b w:val="false"/>
          <w:i w:val="false"/>
          <w:color w:val="000000"/>
          <w:sz w:val="28"/>
        </w:rPr>
        <w:t xml:space="preserve">
      ҰЭТҚ түйінінің жұмыстарын есепке алу журналы; </w:t>
      </w:r>
      <w:r>
        <w:br/>
      </w:r>
      <w:r>
        <w:rPr>
          <w:rFonts w:ascii="Times New Roman"/>
          <w:b w:val="false"/>
          <w:i w:val="false"/>
          <w:color w:val="000000"/>
          <w:sz w:val="28"/>
        </w:rPr>
        <w:t xml:space="preserve">
      ҰЭТҚ түйінін резервтік дизель-генераторларына техникалық қызмет көрсету журналы; </w:t>
      </w:r>
      <w:r>
        <w:br/>
      </w:r>
      <w:r>
        <w:rPr>
          <w:rFonts w:ascii="Times New Roman"/>
          <w:b w:val="false"/>
          <w:i w:val="false"/>
          <w:color w:val="000000"/>
          <w:sz w:val="28"/>
        </w:rPr>
        <w:t xml:space="preserve">
      ҰЭТҚ түйінінің кабель желілерінің журналы; </w:t>
      </w:r>
      <w:r>
        <w:br/>
      </w:r>
      <w:r>
        <w:rPr>
          <w:rFonts w:ascii="Times New Roman"/>
          <w:b w:val="false"/>
          <w:i w:val="false"/>
          <w:color w:val="000000"/>
          <w:sz w:val="28"/>
        </w:rPr>
        <w:t xml:space="preserve">
      ҰЭТҚ түйініндегі жабдықтардың, алынған және шығындалған КЖА және материалдардың есеп журналы. </w:t>
      </w:r>
      <w:r>
        <w:br/>
      </w:r>
      <w:r>
        <w:rPr>
          <w:rFonts w:ascii="Times New Roman"/>
          <w:b w:val="false"/>
          <w:i w:val="false"/>
          <w:color w:val="000000"/>
          <w:sz w:val="28"/>
        </w:rPr>
        <w:t>
</w:t>
      </w:r>
      <w:r>
        <w:rPr>
          <w:rFonts w:ascii="Times New Roman"/>
          <w:b/>
          <w:i w:val="false"/>
          <w:color w:val="000000"/>
          <w:sz w:val="28"/>
        </w:rPr>
        <w:t xml:space="preserve">       4. ҰЭЖТҚ түйінінің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оперативтік топ құрамымен өзара әрекеттестік жөнінде, электроэнергиямен жабдықтауды резервтеу мен жедел ауыстырып қосу жөнінде, қауіпсіздік техникасы жөнінде, электр тоғымен зақымданған кезде алғашқы көмек көрсету жөнінде, өрт қауіпсіздігі мен өрт шыққан жағдайдағы жұмысшы құрамның іс-қимылдары жөнінде нұсқаулар; </w:t>
      </w:r>
      <w:r>
        <w:br/>
      </w:r>
      <w:r>
        <w:rPr>
          <w:rFonts w:ascii="Times New Roman"/>
          <w:b w:val="false"/>
          <w:i w:val="false"/>
          <w:color w:val="000000"/>
          <w:sz w:val="28"/>
        </w:rPr>
        <w:t xml:space="preserve">
      ҰЭЖТҚ жабдықтарына қызмет көрсету үшін, түйін объектілеріндегі қауіпсіздік техникасы мен өртке қарсы сақтық жағдайлары үшін жауапты тұлғаларды тағайындау туралы өкімдер; </w:t>
      </w:r>
      <w:r>
        <w:br/>
      </w:r>
      <w:r>
        <w:rPr>
          <w:rFonts w:ascii="Times New Roman"/>
          <w:b w:val="false"/>
          <w:i w:val="false"/>
          <w:color w:val="000000"/>
          <w:sz w:val="28"/>
        </w:rPr>
        <w:t xml:space="preserve">
      ҰЭЖТҚ түйінінің жұмысы бойынша нұсқаулар, бұйрықтар мен басқадай жетекші құжаттар; </w:t>
      </w:r>
      <w:r>
        <w:br/>
      </w:r>
      <w:r>
        <w:rPr>
          <w:rFonts w:ascii="Times New Roman"/>
          <w:b w:val="false"/>
          <w:i w:val="false"/>
          <w:color w:val="000000"/>
          <w:sz w:val="28"/>
        </w:rPr>
        <w:t xml:space="preserve">
      жарықтау-сигналдық жабдықтар схемасы; </w:t>
      </w:r>
      <w:r>
        <w:br/>
      </w:r>
      <w:r>
        <w:rPr>
          <w:rFonts w:ascii="Times New Roman"/>
          <w:b w:val="false"/>
          <w:i w:val="false"/>
          <w:color w:val="000000"/>
          <w:sz w:val="28"/>
        </w:rPr>
        <w:t xml:space="preserve">
      ҰЭЖТҚ түйіні объектілерін негізгі және резервтік электроэнергиямен қамтамасыз ету схемалары; </w:t>
      </w:r>
      <w:r>
        <w:br/>
      </w:r>
      <w:r>
        <w:rPr>
          <w:rFonts w:ascii="Times New Roman"/>
          <w:b w:val="false"/>
          <w:i w:val="false"/>
          <w:color w:val="000000"/>
          <w:sz w:val="28"/>
        </w:rPr>
        <w:t xml:space="preserve">
      жарықтау-сигналдық жабдықтарды электроэнергиямен қамтамасыз етудің төменвольтты қалқандары мен кепілді қалқандарының схемалары; </w:t>
      </w:r>
      <w:r>
        <w:br/>
      </w:r>
      <w:r>
        <w:rPr>
          <w:rFonts w:ascii="Times New Roman"/>
          <w:b w:val="false"/>
          <w:i w:val="false"/>
          <w:color w:val="000000"/>
          <w:sz w:val="28"/>
        </w:rPr>
        <w:t xml:space="preserve">
      резервтік дизель-генераторларды автоматтау схемалары; </w:t>
      </w:r>
      <w:r>
        <w:br/>
      </w:r>
      <w:r>
        <w:rPr>
          <w:rFonts w:ascii="Times New Roman"/>
          <w:b w:val="false"/>
          <w:i w:val="false"/>
          <w:color w:val="000000"/>
          <w:sz w:val="28"/>
        </w:rPr>
        <w:t xml:space="preserve">
      дистанциялық басқару жүйесінің схемасы; </w:t>
      </w:r>
      <w:r>
        <w:br/>
      </w:r>
      <w:r>
        <w:rPr>
          <w:rFonts w:ascii="Times New Roman"/>
          <w:b w:val="false"/>
          <w:i w:val="false"/>
          <w:color w:val="000000"/>
          <w:sz w:val="28"/>
        </w:rPr>
        <w:t xml:space="preserve">
      жарықтылықты реттеуіштердің принциптік схемалары; </w:t>
      </w:r>
      <w:r>
        <w:br/>
      </w:r>
      <w:r>
        <w:rPr>
          <w:rFonts w:ascii="Times New Roman"/>
          <w:b w:val="false"/>
          <w:i w:val="false"/>
          <w:color w:val="000000"/>
          <w:sz w:val="28"/>
        </w:rPr>
        <w:t xml:space="preserve">
      пайдаланыстағы жабдықтардың зауыттық бейне-жазбалары, формулярлары, паспорттары; </w:t>
      </w:r>
      <w:r>
        <w:br/>
      </w:r>
      <w:r>
        <w:rPr>
          <w:rFonts w:ascii="Times New Roman"/>
          <w:b w:val="false"/>
          <w:i w:val="false"/>
          <w:color w:val="000000"/>
          <w:sz w:val="28"/>
        </w:rPr>
        <w:t xml:space="preserve">
      жарықтау-сигналдық жабдықтардың ақаулылық ведомостылары; </w:t>
      </w:r>
      <w:r>
        <w:br/>
      </w:r>
      <w:r>
        <w:rPr>
          <w:rFonts w:ascii="Times New Roman"/>
          <w:b w:val="false"/>
          <w:i w:val="false"/>
          <w:color w:val="000000"/>
          <w:sz w:val="28"/>
        </w:rPr>
        <w:t xml:space="preserve">
      ҰЭЖТҚ түйінінің пайдалануындағы жабдықтардың күрделі жөндеу мезгілдерінің графигі; </w:t>
      </w:r>
      <w:r>
        <w:br/>
      </w:r>
      <w:r>
        <w:rPr>
          <w:rFonts w:ascii="Times New Roman"/>
          <w:b w:val="false"/>
          <w:i w:val="false"/>
          <w:color w:val="000000"/>
          <w:sz w:val="28"/>
        </w:rPr>
        <w:t xml:space="preserve">
      ҰЭЖТҚ түйінінің өлшеу құралдарын метрологиялық тексеру графигі; </w:t>
      </w:r>
      <w:r>
        <w:br/>
      </w:r>
      <w:r>
        <w:rPr>
          <w:rFonts w:ascii="Times New Roman"/>
          <w:b w:val="false"/>
          <w:i w:val="false"/>
          <w:color w:val="000000"/>
          <w:sz w:val="28"/>
        </w:rPr>
        <w:t xml:space="preserve">
      жарықтау-сигналдық жабдықтар жүйесіне регламенттік қызмет көрсету мен жоспарлы-сақтық жөндеулер жасаудың графигі; </w:t>
      </w:r>
      <w:r>
        <w:br/>
      </w:r>
      <w:r>
        <w:rPr>
          <w:rFonts w:ascii="Times New Roman"/>
          <w:b w:val="false"/>
          <w:i w:val="false"/>
          <w:color w:val="000000"/>
          <w:sz w:val="28"/>
        </w:rPr>
        <w:t xml:space="preserve">
      ұшу тексерістерінің графигі; </w:t>
      </w:r>
      <w:r>
        <w:br/>
      </w:r>
      <w:r>
        <w:rPr>
          <w:rFonts w:ascii="Times New Roman"/>
          <w:b w:val="false"/>
          <w:i w:val="false"/>
          <w:color w:val="000000"/>
          <w:sz w:val="28"/>
        </w:rPr>
        <w:t xml:space="preserve">
      ҚР АА ҰЭЖТҚ-2001 және басқа жетекші құжаттар, ҚР ҰНЕ-інен үзінді көшірмелер, ұшуларды жарықтау-техникалық қамтамасыз ету бойынша әуеалаңдарының пайдалануға жарамдылық нормаларынан үзінді көшірмелер; </w:t>
      </w:r>
      <w:r>
        <w:br/>
      </w:r>
      <w:r>
        <w:rPr>
          <w:rFonts w:ascii="Times New Roman"/>
          <w:b w:val="false"/>
          <w:i w:val="false"/>
          <w:color w:val="000000"/>
          <w:sz w:val="28"/>
        </w:rPr>
        <w:t xml:space="preserve">
      жарықтау-сигналдық жабдықтарға техникалық қызмет көрсету регламенті; </w:t>
      </w:r>
      <w:r>
        <w:br/>
      </w:r>
      <w:r>
        <w:rPr>
          <w:rFonts w:ascii="Times New Roman"/>
          <w:b w:val="false"/>
          <w:i w:val="false"/>
          <w:color w:val="000000"/>
          <w:sz w:val="28"/>
        </w:rPr>
        <w:t xml:space="preserve">
      ұшу тексерістерінің актілері; </w:t>
      </w:r>
      <w:r>
        <w:br/>
      </w:r>
      <w:r>
        <w:rPr>
          <w:rFonts w:ascii="Times New Roman"/>
          <w:b w:val="false"/>
          <w:i w:val="false"/>
          <w:color w:val="000000"/>
          <w:sz w:val="28"/>
        </w:rPr>
        <w:t xml:space="preserve">
      жарықтау-сигналдық жабдықтың пайдалануға жарамдылық куәлігі; </w:t>
      </w:r>
      <w:r>
        <w:br/>
      </w:r>
      <w:r>
        <w:rPr>
          <w:rFonts w:ascii="Times New Roman"/>
          <w:b w:val="false"/>
          <w:i w:val="false"/>
          <w:color w:val="000000"/>
          <w:sz w:val="28"/>
        </w:rPr>
        <w:t xml:space="preserve">
      ҰЭЖТҚ түйінінің жұмысын есепке алу журналы; </w:t>
      </w:r>
      <w:r>
        <w:br/>
      </w:r>
      <w:r>
        <w:rPr>
          <w:rFonts w:ascii="Times New Roman"/>
          <w:b w:val="false"/>
          <w:i w:val="false"/>
          <w:color w:val="000000"/>
          <w:sz w:val="28"/>
        </w:rPr>
        <w:t xml:space="preserve">
      ҰЭЖТҚ түйінінің резервтік дизель-генераторларына техникалық қызмет көрсету журналы; </w:t>
      </w:r>
      <w:r>
        <w:br/>
      </w:r>
      <w:r>
        <w:rPr>
          <w:rFonts w:ascii="Times New Roman"/>
          <w:b w:val="false"/>
          <w:i w:val="false"/>
          <w:color w:val="000000"/>
          <w:sz w:val="28"/>
        </w:rPr>
        <w:t xml:space="preserve">
      ҰЭЖТҚ түйінінің жарықтау жүйесінің кабельдік сақиналары оқшауламаларының кедергілерін өлшеу журналы кабельдік сақиналар паспорттары; </w:t>
      </w:r>
      <w:r>
        <w:br/>
      </w:r>
      <w:r>
        <w:rPr>
          <w:rFonts w:ascii="Times New Roman"/>
          <w:b w:val="false"/>
          <w:i w:val="false"/>
          <w:color w:val="000000"/>
          <w:sz w:val="28"/>
        </w:rPr>
        <w:t xml:space="preserve">
      жарықтау-сигналдық жабдықтардың сынақтарының хаттамалары; </w:t>
      </w:r>
      <w:r>
        <w:br/>
      </w:r>
      <w:r>
        <w:rPr>
          <w:rFonts w:ascii="Times New Roman"/>
          <w:b w:val="false"/>
          <w:i w:val="false"/>
          <w:color w:val="000000"/>
          <w:sz w:val="28"/>
        </w:rPr>
        <w:t xml:space="preserve">
      ҰЭЖТҚ түйінінің жабдықтарын, алынған және шығындалған ҚЖА-ы мен материалдарды есеп жүргізу журналы. </w:t>
      </w:r>
      <w:r>
        <w:br/>
      </w:r>
      <w:r>
        <w:rPr>
          <w:rFonts w:ascii="Times New Roman"/>
          <w:b w:val="false"/>
          <w:i w:val="false"/>
          <w:color w:val="000000"/>
          <w:sz w:val="28"/>
        </w:rPr>
        <w:t>
</w:t>
      </w:r>
      <w:r>
        <w:rPr>
          <w:rFonts w:ascii="Times New Roman"/>
          <w:b/>
          <w:i w:val="false"/>
          <w:color w:val="000000"/>
          <w:sz w:val="28"/>
        </w:rPr>
        <w:t xml:space="preserve">       5. ҰЭЖТҚ қызметінің жөндеу-пайдалану шеберханасының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қауіпсіздік техникасы жөнінде, өрт қауіпсіздігі мен өрт шыққан жағдайдағы жұмысшы құрамның іс-қимылдары жөнінде, электр тоғымен зақымданған кезде алғашқы көмек көрсету жөнінде, электр қондырғыларын жөндеу жөнінде нұсқаулар; </w:t>
      </w:r>
      <w:r>
        <w:br/>
      </w:r>
      <w:r>
        <w:rPr>
          <w:rFonts w:ascii="Times New Roman"/>
          <w:b w:val="false"/>
          <w:i w:val="false"/>
          <w:color w:val="000000"/>
          <w:sz w:val="28"/>
        </w:rPr>
        <w:t xml:space="preserve">
      жұмыс жоспарлары; </w:t>
      </w:r>
      <w:r>
        <w:br/>
      </w:r>
      <w:r>
        <w:rPr>
          <w:rFonts w:ascii="Times New Roman"/>
          <w:b w:val="false"/>
          <w:i w:val="false"/>
          <w:color w:val="000000"/>
          <w:sz w:val="28"/>
        </w:rPr>
        <w:t xml:space="preserve">
      ЖПШ жұмыстарына есеп жүргізу журналы; </w:t>
      </w:r>
      <w:r>
        <w:br/>
      </w:r>
      <w:r>
        <w:rPr>
          <w:rFonts w:ascii="Times New Roman"/>
          <w:b w:val="false"/>
          <w:i w:val="false"/>
          <w:color w:val="000000"/>
          <w:sz w:val="28"/>
        </w:rPr>
        <w:t xml:space="preserve">
      ЖПШ жабдықтарының, мүліктерінің және құрал-саймандарының тіркемелік жазбалары; </w:t>
      </w:r>
      <w:r>
        <w:br/>
      </w:r>
      <w:r>
        <w:rPr>
          <w:rFonts w:ascii="Times New Roman"/>
          <w:b w:val="false"/>
          <w:i w:val="false"/>
          <w:color w:val="000000"/>
          <w:sz w:val="28"/>
        </w:rPr>
        <w:t xml:space="preserve">
      ЖПШ жабдықтарының зауыттық бейнежазбалары, паспорттары мен формулярлары. </w:t>
      </w:r>
      <w:r>
        <w:br/>
      </w:r>
      <w:r>
        <w:rPr>
          <w:rFonts w:ascii="Times New Roman"/>
          <w:b w:val="false"/>
          <w:i w:val="false"/>
          <w:color w:val="000000"/>
          <w:sz w:val="28"/>
        </w:rPr>
        <w:t>
</w:t>
      </w:r>
      <w:r>
        <w:rPr>
          <w:rFonts w:ascii="Times New Roman"/>
          <w:b/>
          <w:i w:val="false"/>
          <w:color w:val="000000"/>
          <w:sz w:val="28"/>
        </w:rPr>
        <w:t xml:space="preserve">       6. Электротехникалық жоғарывольттік лаборатория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қауіпсіздік техникасы мен электр тоғымен зақымданған кезде алғашқы көмек көрсету нұсқаулары; </w:t>
      </w:r>
      <w:r>
        <w:br/>
      </w:r>
      <w:r>
        <w:rPr>
          <w:rFonts w:ascii="Times New Roman"/>
          <w:b w:val="false"/>
          <w:i w:val="false"/>
          <w:color w:val="000000"/>
          <w:sz w:val="28"/>
        </w:rPr>
        <w:t xml:space="preserve">
      лаборатория жабдықтарының зауыттық бейне-жазбалары, паспорттары мен формулярлары; </w:t>
      </w:r>
      <w:r>
        <w:br/>
      </w:r>
      <w:r>
        <w:rPr>
          <w:rFonts w:ascii="Times New Roman"/>
          <w:b w:val="false"/>
          <w:i w:val="false"/>
          <w:color w:val="000000"/>
          <w:sz w:val="28"/>
        </w:rPr>
        <w:t xml:space="preserve">
      электр қондырғыларын сынау бойынша нормалар мен нұсқаулар; </w:t>
      </w:r>
      <w:r>
        <w:br/>
      </w:r>
      <w:r>
        <w:rPr>
          <w:rFonts w:ascii="Times New Roman"/>
          <w:b w:val="false"/>
          <w:i w:val="false"/>
          <w:color w:val="000000"/>
          <w:sz w:val="28"/>
        </w:rPr>
        <w:t xml:space="preserve">
      лабораторияның жабдықтарының, мүліктерінің, қорғану құралдары мен құрал-саймандарының тіркемелік жазбалары; </w:t>
      </w:r>
      <w:r>
        <w:br/>
      </w:r>
      <w:r>
        <w:rPr>
          <w:rFonts w:ascii="Times New Roman"/>
          <w:b w:val="false"/>
          <w:i w:val="false"/>
          <w:color w:val="000000"/>
          <w:sz w:val="28"/>
        </w:rPr>
        <w:t xml:space="preserve">
      жұмыстар жоспарлары; </w:t>
      </w:r>
      <w:r>
        <w:br/>
      </w:r>
      <w:r>
        <w:rPr>
          <w:rFonts w:ascii="Times New Roman"/>
          <w:b w:val="false"/>
          <w:i w:val="false"/>
          <w:color w:val="000000"/>
          <w:sz w:val="28"/>
        </w:rPr>
        <w:t xml:space="preserve">
      лаборатория жұмысына есеп жүргізу журналы; </w:t>
      </w:r>
      <w:r>
        <w:br/>
      </w:r>
      <w:r>
        <w:rPr>
          <w:rFonts w:ascii="Times New Roman"/>
          <w:b w:val="false"/>
          <w:i w:val="false"/>
          <w:color w:val="000000"/>
          <w:sz w:val="28"/>
        </w:rPr>
        <w:t xml:space="preserve">
      ҰЭЖТҚ қызметіндегі электрқондырғылардың, қорғану құралдарының сынақтары мен тексерулердің хаттамаларына, актілеріне есеп жүргізу журналы. </w:t>
      </w:r>
      <w:r>
        <w:br/>
      </w:r>
      <w:r>
        <w:rPr>
          <w:rFonts w:ascii="Times New Roman"/>
          <w:b w:val="false"/>
          <w:i w:val="false"/>
          <w:color w:val="000000"/>
          <w:sz w:val="28"/>
        </w:rPr>
        <w:t>
</w:t>
      </w:r>
      <w:r>
        <w:rPr>
          <w:rFonts w:ascii="Times New Roman"/>
          <w:b/>
          <w:i w:val="false"/>
          <w:color w:val="000000"/>
          <w:sz w:val="28"/>
        </w:rPr>
        <w:t xml:space="preserve">       7. Жоспарлау және есеп-қисап тобының құжаттары: </w:t>
      </w:r>
      <w:r>
        <w:br/>
      </w:r>
      <w:r>
        <w:rPr>
          <w:rFonts w:ascii="Times New Roman"/>
          <w:b w:val="false"/>
          <w:i w:val="false"/>
          <w:color w:val="000000"/>
          <w:sz w:val="28"/>
        </w:rPr>
        <w:t xml:space="preserve">
      лауазымдық жұмыс нұсқаулары; </w:t>
      </w:r>
      <w:r>
        <w:br/>
      </w:r>
      <w:r>
        <w:rPr>
          <w:rFonts w:ascii="Times New Roman"/>
          <w:b w:val="false"/>
          <w:i w:val="false"/>
          <w:color w:val="000000"/>
          <w:sz w:val="28"/>
        </w:rPr>
        <w:t xml:space="preserve">
      жабдықтардың, материалдардың, ҚЖА-ға сұраныстары мен ҰЭЖТҚ жабдықтарына күрделі жөндеу және баптау жұмыстарының қаржылануына сұраныстарының авиакәсіпорнындағы материалдық-техникалық жабдықтау және жердегі ғимараттарды пайдалану бөлімдерімен келісіліп жасалатын графиктері; </w:t>
      </w:r>
      <w:r>
        <w:br/>
      </w:r>
      <w:r>
        <w:rPr>
          <w:rFonts w:ascii="Times New Roman"/>
          <w:b w:val="false"/>
          <w:i w:val="false"/>
          <w:color w:val="000000"/>
          <w:sz w:val="28"/>
        </w:rPr>
        <w:t xml:space="preserve">
      сұраныстар папкасы; </w:t>
      </w:r>
      <w:r>
        <w:br/>
      </w:r>
      <w:r>
        <w:rPr>
          <w:rFonts w:ascii="Times New Roman"/>
          <w:b w:val="false"/>
          <w:i w:val="false"/>
          <w:color w:val="000000"/>
          <w:sz w:val="28"/>
        </w:rPr>
        <w:t xml:space="preserve">
      өлшеу құралдарын тексеру мен оны орындауды есепке алу графигі; </w:t>
      </w:r>
      <w:r>
        <w:br/>
      </w:r>
      <w:r>
        <w:rPr>
          <w:rFonts w:ascii="Times New Roman"/>
          <w:b w:val="false"/>
          <w:i w:val="false"/>
          <w:color w:val="000000"/>
          <w:sz w:val="28"/>
        </w:rPr>
        <w:t xml:space="preserve">
      ҰЭЖТҚ қызметінде пайдаланылатын жабдықтың мерзімділік күрделі жөндеу графигі; </w:t>
      </w:r>
      <w:r>
        <w:br/>
      </w:r>
      <w:r>
        <w:rPr>
          <w:rFonts w:ascii="Times New Roman"/>
          <w:b w:val="false"/>
          <w:i w:val="false"/>
          <w:color w:val="000000"/>
          <w:sz w:val="28"/>
        </w:rPr>
        <w:t xml:space="preserve">
      ҰЭЖТҚ жабдықтарының ақаулылық ведомостысы мен оларды күрделі жөндеу және баптау жұмыстарының тізімі; </w:t>
      </w:r>
      <w:r>
        <w:br/>
      </w:r>
      <w:r>
        <w:rPr>
          <w:rFonts w:ascii="Times New Roman"/>
          <w:b w:val="false"/>
          <w:i w:val="false"/>
          <w:color w:val="000000"/>
          <w:sz w:val="28"/>
        </w:rPr>
        <w:t xml:space="preserve">
      жобалық-сметалық құжаттар; </w:t>
      </w:r>
      <w:r>
        <w:br/>
      </w:r>
      <w:r>
        <w:rPr>
          <w:rFonts w:ascii="Times New Roman"/>
          <w:b w:val="false"/>
          <w:i w:val="false"/>
          <w:color w:val="000000"/>
          <w:sz w:val="28"/>
        </w:rPr>
        <w:t xml:space="preserve">
      жұмыс жоспарлары; </w:t>
      </w:r>
      <w:r>
        <w:br/>
      </w:r>
      <w:r>
        <w:rPr>
          <w:rFonts w:ascii="Times New Roman"/>
          <w:b w:val="false"/>
          <w:i w:val="false"/>
          <w:color w:val="000000"/>
          <w:sz w:val="28"/>
        </w:rPr>
        <w:t xml:space="preserve">
      ҰЭЖТҚ қызметіндегі жабдықтарға, алынған және жұмсалған ҚЖА мен материалдарға есеп жүргізу журналы; </w:t>
      </w:r>
      <w:r>
        <w:br/>
      </w:r>
      <w:r>
        <w:rPr>
          <w:rFonts w:ascii="Times New Roman"/>
          <w:b w:val="false"/>
          <w:i w:val="false"/>
          <w:color w:val="000000"/>
          <w:sz w:val="28"/>
        </w:rPr>
        <w:t xml:space="preserve">
      әуежай қызмет салаларының объектілері бойынша электроэнергияның тұтынымдық есеп-қисабы; </w:t>
      </w:r>
      <w:r>
        <w:br/>
      </w:r>
      <w:r>
        <w:rPr>
          <w:rFonts w:ascii="Times New Roman"/>
          <w:b w:val="false"/>
          <w:i w:val="false"/>
          <w:color w:val="000000"/>
          <w:sz w:val="28"/>
        </w:rPr>
        <w:t xml:space="preserve">
      әуежайдағы электроэнергия шығынының техникалық есебінің журналы. </w:t>
      </w:r>
    </w:p>
    <w:bookmarkStart w:name="z209" w:id="209"/>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  </w:t>
      </w:r>
      <w:r>
        <w:rPr>
          <w:rFonts w:ascii="Times New Roman"/>
          <w:b w:val="false"/>
          <w:i/>
          <w:color w:val="000000"/>
          <w:sz w:val="28"/>
        </w:rPr>
        <w:t xml:space="preserve">авиакәсіпорны бастығы </w:t>
      </w:r>
      <w:r>
        <w:br/>
      </w:r>
      <w:r>
        <w:rPr>
          <w:rFonts w:ascii="Times New Roman"/>
          <w:b w:val="false"/>
          <w:i w:val="false"/>
          <w:color w:val="000000"/>
          <w:sz w:val="28"/>
        </w:rPr>
        <w:t>
</w:t>
      </w:r>
      <w:r>
        <w:rPr>
          <w:rFonts w:ascii="Times New Roman"/>
          <w:b w:val="false"/>
          <w:i/>
          <w:color w:val="000000"/>
          <w:sz w:val="28"/>
        </w:rPr>
        <w:t xml:space="preserve">__________________ 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"___"________ 20___ж.     </w:t>
      </w:r>
    </w:p>
    <w:bookmarkEnd w:id="209"/>
    <w:p>
      <w:pPr>
        <w:spacing w:after="0"/>
        <w:ind w:left="0"/>
        <w:jc w:val="left"/>
      </w:pPr>
      <w:r>
        <w:rPr>
          <w:rFonts w:ascii="Times New Roman"/>
          <w:b/>
          <w:i w:val="false"/>
          <w:color w:val="000000"/>
        </w:rPr>
        <w:t xml:space="preserve"> ___________________ Әуежайының электр қондырғылары бойынша жоспарлы-сақтандыру жұмыстарының 20___жылға жобалы жылдық графигі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Пайдаланудағы|ТЭЕ-і |                І тоқсан                | Әрі </w:t>
      </w:r>
      <w:r>
        <w:br/>
      </w:r>
      <w:r>
        <w:rPr>
          <w:rFonts w:ascii="Times New Roman"/>
          <w:b w:val="false"/>
          <w:i w:val="false"/>
          <w:color w:val="000000"/>
          <w:sz w:val="28"/>
        </w:rPr>
        <w:t xml:space="preserve">
электр қон.  |және  |________________________________________|қарай </w:t>
      </w:r>
      <w:r>
        <w:br/>
      </w:r>
      <w:r>
        <w:rPr>
          <w:rFonts w:ascii="Times New Roman"/>
          <w:b w:val="false"/>
          <w:i w:val="false"/>
          <w:color w:val="000000"/>
          <w:sz w:val="28"/>
        </w:rPr>
        <w:t xml:space="preserve">
дырғыларының |зауыт.|    қаңтар   |   ақпан     |   наурыз   |ІІ, І </w:t>
      </w:r>
      <w:r>
        <w:br/>
      </w:r>
      <w:r>
        <w:rPr>
          <w:rFonts w:ascii="Times New Roman"/>
          <w:b w:val="false"/>
          <w:i w:val="false"/>
          <w:color w:val="000000"/>
          <w:sz w:val="28"/>
        </w:rPr>
        <w:t xml:space="preserve">
  ағымдық    | тық  |________________________________________| тоқ. </w:t>
      </w:r>
      <w:r>
        <w:br/>
      </w:r>
      <w:r>
        <w:rPr>
          <w:rFonts w:ascii="Times New Roman"/>
          <w:b w:val="false"/>
          <w:i w:val="false"/>
          <w:color w:val="000000"/>
          <w:sz w:val="28"/>
        </w:rPr>
        <w:t xml:space="preserve">
  жөндеуі,   | нұс. |Жоспар.|Орын.|Жоспар.|Орын.|Жоспар.|Орын. сан, </w:t>
      </w:r>
      <w:r>
        <w:br/>
      </w:r>
      <w:r>
        <w:rPr>
          <w:rFonts w:ascii="Times New Roman"/>
          <w:b w:val="false"/>
          <w:i w:val="false"/>
          <w:color w:val="000000"/>
          <w:sz w:val="28"/>
        </w:rPr>
        <w:t xml:space="preserve">
профилакти.  |қаулар|ланған |дал. |ланған |дал. |ланған |дал.| Т.С. </w:t>
      </w:r>
      <w:r>
        <w:br/>
      </w:r>
      <w:r>
        <w:rPr>
          <w:rFonts w:ascii="Times New Roman"/>
          <w:b w:val="false"/>
          <w:i w:val="false"/>
          <w:color w:val="000000"/>
          <w:sz w:val="28"/>
        </w:rPr>
        <w:t xml:space="preserve">
калық сынақ. |бойын.|объек. |ған  |объек. |ған  |объек. |ған |  С. </w:t>
      </w:r>
      <w:r>
        <w:br/>
      </w:r>
      <w:r>
        <w:rPr>
          <w:rFonts w:ascii="Times New Roman"/>
          <w:b w:val="false"/>
          <w:i w:val="false"/>
          <w:color w:val="000000"/>
          <w:sz w:val="28"/>
        </w:rPr>
        <w:t xml:space="preserve">
тары мен    | ша   |тілер  |дата.|тілер  |дата.|тілер  |дата. </w:t>
      </w:r>
      <w:r>
        <w:br/>
      </w:r>
      <w:r>
        <w:rPr>
          <w:rFonts w:ascii="Times New Roman"/>
          <w:b w:val="false"/>
          <w:i w:val="false"/>
          <w:color w:val="000000"/>
          <w:sz w:val="28"/>
        </w:rPr>
        <w:t xml:space="preserve">
тексерілуі   |      |       |сы   |       |сы   |       |сы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Жоғары вольтты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РУ ағымдық    Жылы.  ТП N 3,       ТП N 2,       ТП N 4 </w:t>
      </w:r>
      <w:r>
        <w:br/>
      </w:r>
      <w:r>
        <w:rPr>
          <w:rFonts w:ascii="Times New Roman"/>
          <w:b w:val="false"/>
          <w:i w:val="false"/>
          <w:color w:val="000000"/>
          <w:sz w:val="28"/>
        </w:rPr>
        <w:t xml:space="preserve">
жөндеу        на 1   5, 6          9              ҰЖ </w:t>
      </w:r>
      <w:r>
        <w:br/>
      </w:r>
      <w:r>
        <w:rPr>
          <w:rFonts w:ascii="Times New Roman"/>
          <w:b w:val="false"/>
          <w:i w:val="false"/>
          <w:color w:val="000000"/>
          <w:sz w:val="28"/>
        </w:rPr>
        <w:t xml:space="preserve">
              рет </w:t>
      </w:r>
      <w:r>
        <w:br/>
      </w:r>
      <w:r>
        <w:rPr>
          <w:rFonts w:ascii="Times New Roman"/>
          <w:b w:val="false"/>
          <w:i w:val="false"/>
          <w:color w:val="000000"/>
          <w:sz w:val="28"/>
        </w:rPr>
        <w:t xml:space="preserve">
Төменвольтты </w:t>
      </w:r>
      <w:r>
        <w:br/>
      </w:r>
      <w:r>
        <w:rPr>
          <w:rFonts w:ascii="Times New Roman"/>
          <w:b w:val="false"/>
          <w:i w:val="false"/>
          <w:color w:val="000000"/>
          <w:sz w:val="28"/>
        </w:rPr>
        <w:t xml:space="preserve">
эл-р қондыр. </w:t>
      </w:r>
      <w:r>
        <w:br/>
      </w:r>
      <w:r>
        <w:rPr>
          <w:rFonts w:ascii="Times New Roman"/>
          <w:b w:val="false"/>
          <w:i w:val="false"/>
          <w:color w:val="000000"/>
          <w:sz w:val="28"/>
        </w:rPr>
        <w:t xml:space="preserve">
ғылар. </w:t>
      </w:r>
      <w:r>
        <w:br/>
      </w:r>
      <w:r>
        <w:rPr>
          <w:rFonts w:ascii="Times New Roman"/>
          <w:b w:val="false"/>
          <w:i w:val="false"/>
          <w:color w:val="000000"/>
          <w:sz w:val="28"/>
        </w:rPr>
        <w:t xml:space="preserve">
Электродви.   Жылы.  ЖЖМ           Аэровок.      Гараж, </w:t>
      </w:r>
      <w:r>
        <w:br/>
      </w:r>
      <w:r>
        <w:rPr>
          <w:rFonts w:ascii="Times New Roman"/>
          <w:b w:val="false"/>
          <w:i w:val="false"/>
          <w:color w:val="000000"/>
          <w:sz w:val="28"/>
        </w:rPr>
        <w:t xml:space="preserve">
гательдерге   на 2   базасы        зал, жүк      қазан. </w:t>
      </w:r>
      <w:r>
        <w:br/>
      </w:r>
      <w:r>
        <w:rPr>
          <w:rFonts w:ascii="Times New Roman"/>
          <w:b w:val="false"/>
          <w:i w:val="false"/>
          <w:color w:val="000000"/>
          <w:sz w:val="28"/>
        </w:rPr>
        <w:t xml:space="preserve">
ағымдық       рет                  қоймасы       дық </w:t>
      </w:r>
      <w:r>
        <w:br/>
      </w:r>
      <w:r>
        <w:rPr>
          <w:rFonts w:ascii="Times New Roman"/>
          <w:b w:val="false"/>
          <w:i w:val="false"/>
          <w:color w:val="000000"/>
          <w:sz w:val="28"/>
        </w:rPr>
        <w:t xml:space="preserve">
жөндеу </w:t>
      </w:r>
      <w:r>
        <w:br/>
      </w:r>
      <w:r>
        <w:rPr>
          <w:rFonts w:ascii="Times New Roman"/>
          <w:b w:val="false"/>
          <w:i w:val="false"/>
          <w:color w:val="000000"/>
          <w:sz w:val="28"/>
        </w:rPr>
        <w:t>
 </w:t>
      </w:r>
      <w:r>
        <w:br/>
      </w:r>
      <w:r>
        <w:rPr>
          <w:rFonts w:ascii="Times New Roman"/>
          <w:b w:val="false"/>
          <w:i w:val="false"/>
          <w:color w:val="000000"/>
          <w:sz w:val="28"/>
        </w:rPr>
        <w:t xml:space="preserve">
  Кабельдік </w:t>
      </w:r>
      <w:r>
        <w:br/>
      </w:r>
      <w:r>
        <w:rPr>
          <w:rFonts w:ascii="Times New Roman"/>
          <w:b w:val="false"/>
          <w:i w:val="false"/>
          <w:color w:val="000000"/>
          <w:sz w:val="28"/>
        </w:rPr>
        <w:t xml:space="preserve">
және әуе </w:t>
      </w:r>
      <w:r>
        <w:br/>
      </w:r>
      <w:r>
        <w:rPr>
          <w:rFonts w:ascii="Times New Roman"/>
          <w:b w:val="false"/>
          <w:i w:val="false"/>
          <w:color w:val="000000"/>
          <w:sz w:val="28"/>
        </w:rPr>
        <w:t xml:space="preserve">
желілері </w:t>
      </w:r>
      <w:r>
        <w:br/>
      </w:r>
      <w:r>
        <w:rPr>
          <w:rFonts w:ascii="Times New Roman"/>
          <w:b w:val="false"/>
          <w:i w:val="false"/>
          <w:color w:val="000000"/>
          <w:sz w:val="28"/>
        </w:rPr>
        <w:t xml:space="preserve">
Қосалқы ТП            -      -      -       -    5-4, 4-   - </w:t>
      </w:r>
      <w:r>
        <w:br/>
      </w:r>
      <w:r>
        <w:rPr>
          <w:rFonts w:ascii="Times New Roman"/>
          <w:b w:val="false"/>
          <w:i w:val="false"/>
          <w:color w:val="000000"/>
          <w:sz w:val="28"/>
        </w:rPr>
        <w:t xml:space="preserve">
арасындағы                                       11 фидер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вольтты </w:t>
      </w:r>
      <w:r>
        <w:br/>
      </w:r>
      <w:r>
        <w:rPr>
          <w:rFonts w:ascii="Times New Roman"/>
          <w:b w:val="false"/>
          <w:i w:val="false"/>
          <w:color w:val="000000"/>
          <w:sz w:val="28"/>
        </w:rPr>
        <w:t xml:space="preserve">
кабельдердің </w:t>
      </w:r>
      <w:r>
        <w:br/>
      </w:r>
      <w:r>
        <w:rPr>
          <w:rFonts w:ascii="Times New Roman"/>
          <w:b w:val="false"/>
          <w:i w:val="false"/>
          <w:color w:val="000000"/>
          <w:sz w:val="28"/>
        </w:rPr>
        <w:t xml:space="preserve">
профилакти.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сынақтары </w:t>
      </w:r>
      <w:r>
        <w:br/>
      </w:r>
      <w:r>
        <w:rPr>
          <w:rFonts w:ascii="Times New Roman"/>
          <w:b w:val="false"/>
          <w:i w:val="false"/>
          <w:color w:val="000000"/>
          <w:sz w:val="28"/>
        </w:rPr>
        <w:t>
 </w:t>
      </w:r>
      <w:r>
        <w:br/>
      </w:r>
      <w:r>
        <w:rPr>
          <w:rFonts w:ascii="Times New Roman"/>
          <w:b w:val="false"/>
          <w:i w:val="false"/>
          <w:color w:val="000000"/>
          <w:sz w:val="28"/>
        </w:rPr>
        <w:t xml:space="preserve">
  Электро. </w:t>
      </w:r>
      <w:r>
        <w:br/>
      </w:r>
      <w:r>
        <w:rPr>
          <w:rFonts w:ascii="Times New Roman"/>
          <w:b w:val="false"/>
          <w:i w:val="false"/>
          <w:color w:val="000000"/>
          <w:sz w:val="28"/>
        </w:rPr>
        <w:t xml:space="preserve">
энергияның </w:t>
      </w:r>
      <w:r>
        <w:br/>
      </w:r>
      <w:r>
        <w:rPr>
          <w:rFonts w:ascii="Times New Roman"/>
          <w:b w:val="false"/>
          <w:i w:val="false"/>
          <w:color w:val="000000"/>
          <w:sz w:val="28"/>
        </w:rPr>
        <w:t xml:space="preserve">
автономиялық </w:t>
      </w:r>
      <w:r>
        <w:br/>
      </w:r>
      <w:r>
        <w:rPr>
          <w:rFonts w:ascii="Times New Roman"/>
          <w:b w:val="false"/>
          <w:i w:val="false"/>
          <w:color w:val="000000"/>
          <w:sz w:val="28"/>
        </w:rPr>
        <w:t xml:space="preserve">
көздері </w:t>
      </w:r>
      <w:r>
        <w:br/>
      </w:r>
      <w:r>
        <w:rPr>
          <w:rFonts w:ascii="Times New Roman"/>
          <w:b w:val="false"/>
          <w:i w:val="false"/>
          <w:color w:val="000000"/>
          <w:sz w:val="28"/>
        </w:rPr>
        <w:t xml:space="preserve">
Автоматтан.   Апта </w:t>
      </w:r>
      <w:r>
        <w:br/>
      </w:r>
      <w:r>
        <w:rPr>
          <w:rFonts w:ascii="Times New Roman"/>
          <w:b w:val="false"/>
          <w:i w:val="false"/>
          <w:color w:val="000000"/>
          <w:sz w:val="28"/>
        </w:rPr>
        <w:t xml:space="preserve">
дырылған      сайын </w:t>
      </w:r>
      <w:r>
        <w:br/>
      </w:r>
      <w:r>
        <w:rPr>
          <w:rFonts w:ascii="Times New Roman"/>
          <w:b w:val="false"/>
          <w:i w:val="false"/>
          <w:color w:val="000000"/>
          <w:sz w:val="28"/>
        </w:rPr>
        <w:t xml:space="preserve">
дизель-гене. </w:t>
      </w:r>
      <w:r>
        <w:br/>
      </w:r>
      <w:r>
        <w:rPr>
          <w:rFonts w:ascii="Times New Roman"/>
          <w:b w:val="false"/>
          <w:i w:val="false"/>
          <w:color w:val="000000"/>
          <w:sz w:val="28"/>
        </w:rPr>
        <w:t xml:space="preserve">
раторлардың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тексерістері </w:t>
      </w:r>
      <w:r>
        <w:br/>
      </w:r>
      <w:r>
        <w:rPr>
          <w:rFonts w:ascii="Times New Roman"/>
          <w:b w:val="false"/>
          <w:i w:val="false"/>
          <w:color w:val="000000"/>
          <w:sz w:val="28"/>
        </w:rPr>
        <w:t xml:space="preserve">
(қосылу </w:t>
      </w:r>
      <w:r>
        <w:br/>
      </w:r>
      <w:r>
        <w:rPr>
          <w:rFonts w:ascii="Times New Roman"/>
          <w:b w:val="false"/>
          <w:i w:val="false"/>
          <w:color w:val="000000"/>
          <w:sz w:val="28"/>
        </w:rPr>
        <w:t xml:space="preserve">
уақыты, </w:t>
      </w:r>
      <w:r>
        <w:br/>
      </w:r>
      <w:r>
        <w:rPr>
          <w:rFonts w:ascii="Times New Roman"/>
          <w:b w:val="false"/>
          <w:i w:val="false"/>
          <w:color w:val="000000"/>
          <w:sz w:val="28"/>
        </w:rPr>
        <w:t xml:space="preserve">
тыянақты </w:t>
      </w:r>
      <w:r>
        <w:br/>
      </w:r>
      <w:r>
        <w:rPr>
          <w:rFonts w:ascii="Times New Roman"/>
          <w:b w:val="false"/>
          <w:i w:val="false"/>
          <w:color w:val="000000"/>
          <w:sz w:val="28"/>
        </w:rPr>
        <w:t xml:space="preserve">
жұмысы) </w:t>
      </w:r>
      <w:r>
        <w:br/>
      </w:r>
      <w:r>
        <w:rPr>
          <w:rFonts w:ascii="Times New Roman"/>
          <w:b w:val="false"/>
          <w:i w:val="false"/>
          <w:color w:val="000000"/>
          <w:sz w:val="28"/>
        </w:rPr>
        <w:t>
 </w:t>
      </w:r>
      <w:r>
        <w:br/>
      </w:r>
      <w:r>
        <w:rPr>
          <w:rFonts w:ascii="Times New Roman"/>
          <w:b w:val="false"/>
          <w:i w:val="false"/>
          <w:color w:val="000000"/>
          <w:sz w:val="28"/>
        </w:rPr>
        <w:t xml:space="preserve">
  Жарықтаушы     3     Перрон,       Тұрақ         Авто. </w:t>
      </w:r>
      <w:r>
        <w:br/>
      </w:r>
      <w:r>
        <w:rPr>
          <w:rFonts w:ascii="Times New Roman"/>
          <w:b w:val="false"/>
          <w:i w:val="false"/>
          <w:color w:val="000000"/>
          <w:sz w:val="28"/>
        </w:rPr>
        <w:t xml:space="preserve">
қондырғылар   жылда  вокзал        орын.         база </w:t>
      </w:r>
      <w:r>
        <w:br/>
      </w:r>
      <w:r>
        <w:rPr>
          <w:rFonts w:ascii="Times New Roman"/>
          <w:b w:val="false"/>
          <w:i w:val="false"/>
          <w:color w:val="000000"/>
          <w:sz w:val="28"/>
        </w:rPr>
        <w:t xml:space="preserve">
Сыртқы жарық.  1     алдын.        дары          жүру </w:t>
      </w:r>
      <w:r>
        <w:br/>
      </w:r>
      <w:r>
        <w:rPr>
          <w:rFonts w:ascii="Times New Roman"/>
          <w:b w:val="false"/>
          <w:i w:val="false"/>
          <w:color w:val="000000"/>
          <w:sz w:val="28"/>
        </w:rPr>
        <w:t xml:space="preserve">
тың ағымдық   рет    дағы          ЖЖМ-ның       жол. </w:t>
      </w:r>
      <w:r>
        <w:br/>
      </w:r>
      <w:r>
        <w:rPr>
          <w:rFonts w:ascii="Times New Roman"/>
          <w:b w:val="false"/>
          <w:i w:val="false"/>
          <w:color w:val="000000"/>
          <w:sz w:val="28"/>
        </w:rPr>
        <w:t xml:space="preserve">
жөндеуі              алаң          қойма.        дары </w:t>
      </w:r>
      <w:r>
        <w:br/>
      </w:r>
      <w:r>
        <w:rPr>
          <w:rFonts w:ascii="Times New Roman"/>
          <w:b w:val="false"/>
          <w:i w:val="false"/>
          <w:color w:val="000000"/>
          <w:sz w:val="28"/>
        </w:rPr>
        <w:t xml:space="preserve">
                                   лары </w:t>
      </w:r>
    </w:p>
    <w:p>
      <w:pPr>
        <w:spacing w:after="0"/>
        <w:ind w:left="0"/>
        <w:jc w:val="both"/>
      </w:pPr>
      <w:r>
        <w:rPr>
          <w:rFonts w:ascii="Times New Roman"/>
          <w:b w:val="false"/>
          <w:i w:val="false"/>
          <w:color w:val="000000"/>
          <w:sz w:val="28"/>
        </w:rPr>
        <w:t xml:space="preserve">Релелік </w:t>
      </w:r>
      <w:r>
        <w:br/>
      </w:r>
      <w:r>
        <w:rPr>
          <w:rFonts w:ascii="Times New Roman"/>
          <w:b w:val="false"/>
          <w:i w:val="false"/>
          <w:color w:val="000000"/>
          <w:sz w:val="28"/>
        </w:rPr>
        <w:t xml:space="preserve">
қорғауыштар, </w:t>
      </w:r>
      <w:r>
        <w:br/>
      </w:r>
      <w:r>
        <w:rPr>
          <w:rFonts w:ascii="Times New Roman"/>
          <w:b w:val="false"/>
          <w:i w:val="false"/>
          <w:color w:val="000000"/>
          <w:sz w:val="28"/>
        </w:rPr>
        <w:t xml:space="preserve">
автоматика, </w:t>
      </w:r>
      <w:r>
        <w:br/>
      </w:r>
      <w:r>
        <w:rPr>
          <w:rFonts w:ascii="Times New Roman"/>
          <w:b w:val="false"/>
          <w:i w:val="false"/>
          <w:color w:val="000000"/>
          <w:sz w:val="28"/>
        </w:rPr>
        <w:t xml:space="preserve">
телемеханика </w:t>
      </w:r>
      <w:r>
        <w:br/>
      </w:r>
      <w:r>
        <w:rPr>
          <w:rFonts w:ascii="Times New Roman"/>
          <w:b w:val="false"/>
          <w:i w:val="false"/>
          <w:color w:val="000000"/>
          <w:sz w:val="28"/>
        </w:rPr>
        <w:t xml:space="preserve">
Жоғарывольтты Жылы.  ТП N 2,       ЦРП           ТП N 11 </w:t>
      </w:r>
      <w:r>
        <w:br/>
      </w:r>
      <w:r>
        <w:rPr>
          <w:rFonts w:ascii="Times New Roman"/>
          <w:b w:val="false"/>
          <w:i w:val="false"/>
          <w:color w:val="000000"/>
          <w:sz w:val="28"/>
        </w:rPr>
        <w:t xml:space="preserve">
және төмен.   на 1   3 </w:t>
      </w:r>
      <w:r>
        <w:br/>
      </w:r>
      <w:r>
        <w:rPr>
          <w:rFonts w:ascii="Times New Roman"/>
          <w:b w:val="false"/>
          <w:i w:val="false"/>
          <w:color w:val="000000"/>
          <w:sz w:val="28"/>
        </w:rPr>
        <w:t xml:space="preserve">
вольтты       рет </w:t>
      </w:r>
      <w:r>
        <w:br/>
      </w:r>
      <w:r>
        <w:rPr>
          <w:rFonts w:ascii="Times New Roman"/>
          <w:b w:val="false"/>
          <w:i w:val="false"/>
          <w:color w:val="000000"/>
          <w:sz w:val="28"/>
        </w:rPr>
        <w:t xml:space="preserve">
АВР-ды </w:t>
      </w:r>
      <w:r>
        <w:br/>
      </w:r>
      <w:r>
        <w:rPr>
          <w:rFonts w:ascii="Times New Roman"/>
          <w:b w:val="false"/>
          <w:i w:val="false"/>
          <w:color w:val="000000"/>
          <w:sz w:val="28"/>
        </w:rPr>
        <w:t xml:space="preserve">
толық про. </w:t>
      </w:r>
      <w:r>
        <w:br/>
      </w:r>
      <w:r>
        <w:rPr>
          <w:rFonts w:ascii="Times New Roman"/>
          <w:b w:val="false"/>
          <w:i w:val="false"/>
          <w:color w:val="000000"/>
          <w:sz w:val="28"/>
        </w:rPr>
        <w:t xml:space="preserve">
граммамен </w:t>
      </w:r>
      <w:r>
        <w:br/>
      </w:r>
      <w:r>
        <w:rPr>
          <w:rFonts w:ascii="Times New Roman"/>
          <w:b w:val="false"/>
          <w:i w:val="false"/>
          <w:color w:val="000000"/>
          <w:sz w:val="28"/>
        </w:rPr>
        <w:t xml:space="preserve">
тексеру </w:t>
      </w:r>
      <w:r>
        <w:br/>
      </w:r>
      <w:r>
        <w:rPr>
          <w:rFonts w:ascii="Times New Roman"/>
          <w:b w:val="false"/>
          <w:i w:val="false"/>
          <w:color w:val="000000"/>
          <w:sz w:val="28"/>
        </w:rPr>
        <w:t>
 </w:t>
      </w:r>
      <w:r>
        <w:br/>
      </w:r>
      <w:r>
        <w:rPr>
          <w:rFonts w:ascii="Times New Roman"/>
          <w:b w:val="false"/>
          <w:i w:val="false"/>
          <w:color w:val="000000"/>
          <w:sz w:val="28"/>
        </w:rPr>
        <w:t xml:space="preserve">
  Қосалқы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Сақтандыру    Жылы.  -       -     -        -    -         -   - </w:t>
      </w:r>
      <w:r>
        <w:br/>
      </w:r>
      <w:r>
        <w:rPr>
          <w:rFonts w:ascii="Times New Roman"/>
          <w:b w:val="false"/>
          <w:i w:val="false"/>
          <w:color w:val="000000"/>
          <w:sz w:val="28"/>
        </w:rPr>
        <w:t xml:space="preserve">
белбеулерін,  на 2 </w:t>
      </w:r>
      <w:r>
        <w:br/>
      </w:r>
      <w:r>
        <w:rPr>
          <w:rFonts w:ascii="Times New Roman"/>
          <w:b w:val="false"/>
          <w:i w:val="false"/>
          <w:color w:val="000000"/>
          <w:sz w:val="28"/>
        </w:rPr>
        <w:t xml:space="preserve">
басқыштарды,  рет </w:t>
      </w:r>
      <w:r>
        <w:br/>
      </w:r>
      <w:r>
        <w:rPr>
          <w:rFonts w:ascii="Times New Roman"/>
          <w:b w:val="false"/>
          <w:i w:val="false"/>
          <w:color w:val="000000"/>
          <w:sz w:val="28"/>
        </w:rPr>
        <w:t xml:space="preserve">
жеңіл баспал. </w:t>
      </w:r>
      <w:r>
        <w:br/>
      </w:r>
      <w:r>
        <w:rPr>
          <w:rFonts w:ascii="Times New Roman"/>
          <w:b w:val="false"/>
          <w:i w:val="false"/>
          <w:color w:val="000000"/>
          <w:sz w:val="28"/>
        </w:rPr>
        <w:t xml:space="preserve">
дақтарды, </w:t>
      </w:r>
      <w:r>
        <w:br/>
      </w:r>
      <w:r>
        <w:rPr>
          <w:rFonts w:ascii="Times New Roman"/>
          <w:b w:val="false"/>
          <w:i w:val="false"/>
          <w:color w:val="000000"/>
          <w:sz w:val="28"/>
        </w:rPr>
        <w:t xml:space="preserve">
тетіктерді </w:t>
      </w:r>
      <w:r>
        <w:br/>
      </w:r>
      <w:r>
        <w:rPr>
          <w:rFonts w:ascii="Times New Roman"/>
          <w:b w:val="false"/>
          <w:i w:val="false"/>
          <w:color w:val="000000"/>
          <w:sz w:val="28"/>
        </w:rPr>
        <w:t xml:space="preserve">
т.б. сынау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ҰЭЖТҚ қызметінің бастығы __________________  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color w:val="000000"/>
          <w:sz w:val="28"/>
        </w:rPr>
        <w:t xml:space="preserve">ҰЭЖТҚ түйінінің бастығы __________________  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bookmarkStart w:name="z210" w:id="210"/>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  </w:t>
      </w:r>
      <w:r>
        <w:rPr>
          <w:rFonts w:ascii="Times New Roman"/>
          <w:b w:val="false"/>
          <w:i/>
          <w:color w:val="000000"/>
          <w:sz w:val="28"/>
        </w:rPr>
        <w:t xml:space="preserve">авиакәсіпорны бастығы </w:t>
      </w:r>
      <w:r>
        <w:br/>
      </w:r>
      <w:r>
        <w:rPr>
          <w:rFonts w:ascii="Times New Roman"/>
          <w:b w:val="false"/>
          <w:i w:val="false"/>
          <w:color w:val="000000"/>
          <w:sz w:val="28"/>
        </w:rPr>
        <w:t>
</w:t>
      </w:r>
      <w:r>
        <w:rPr>
          <w:rFonts w:ascii="Times New Roman"/>
          <w:b w:val="false"/>
          <w:i/>
          <w:color w:val="000000"/>
          <w:sz w:val="28"/>
        </w:rPr>
        <w:t xml:space="preserve">__________________ 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w:t>
      </w:r>
      <w:r>
        <w:rPr>
          <w:rFonts w:ascii="Times New Roman"/>
          <w:b w:val="false"/>
          <w:i/>
          <w:color w:val="000000"/>
          <w:sz w:val="28"/>
        </w:rPr>
        <w:t xml:space="preserve">"___"________ 20___ж.   </w:t>
      </w:r>
    </w:p>
    <w:bookmarkEnd w:id="210"/>
    <w:p>
      <w:pPr>
        <w:spacing w:after="0"/>
        <w:ind w:left="0"/>
        <w:jc w:val="left"/>
      </w:pPr>
      <w:r>
        <w:rPr>
          <w:rFonts w:ascii="Times New Roman"/>
          <w:b/>
          <w:i w:val="false"/>
          <w:color w:val="000000"/>
        </w:rPr>
        <w:t xml:space="preserve">    ___________________әуежайының жарықтау-сигналдық жабдықтарының жүйесіне регламенттік қызмет көрсету мен жоспарлы-сақтандыру жөндеу жұмыстарын жүргізудің 200____жылға жобалы жылдық графигі  ҰҚЖ N ___________ МК_________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Орындалатын         |       Орындалғаны туралы белгі салу </w:t>
      </w:r>
      <w:r>
        <w:br/>
      </w:r>
      <w:r>
        <w:rPr>
          <w:rFonts w:ascii="Times New Roman"/>
          <w:b w:val="false"/>
          <w:i w:val="false"/>
          <w:color w:val="000000"/>
          <w:sz w:val="28"/>
        </w:rPr>
        <w:t xml:space="preserve">
      жұмыстар          |___________________________________________ </w:t>
      </w:r>
      <w:r>
        <w:br/>
      </w:r>
      <w:r>
        <w:rPr>
          <w:rFonts w:ascii="Times New Roman"/>
          <w:b w:val="false"/>
          <w:i w:val="false"/>
          <w:color w:val="000000"/>
          <w:sz w:val="28"/>
        </w:rPr>
        <w:t xml:space="preserve">
                        |Қаңтар </w:t>
      </w:r>
      <w:r>
        <w:br/>
      </w:r>
      <w:r>
        <w:rPr>
          <w:rFonts w:ascii="Times New Roman"/>
          <w:b w:val="false"/>
          <w:i w:val="false"/>
          <w:color w:val="000000"/>
          <w:sz w:val="28"/>
        </w:rPr>
        <w:t xml:space="preserve">
                        |  |Ақпан </w:t>
      </w:r>
      <w:r>
        <w:br/>
      </w:r>
      <w:r>
        <w:rPr>
          <w:rFonts w:ascii="Times New Roman"/>
          <w:b w:val="false"/>
          <w:i w:val="false"/>
          <w:color w:val="000000"/>
          <w:sz w:val="28"/>
        </w:rPr>
        <w:t xml:space="preserve">
                        |  |  |Наурыз </w:t>
      </w:r>
      <w:r>
        <w:br/>
      </w:r>
      <w:r>
        <w:rPr>
          <w:rFonts w:ascii="Times New Roman"/>
          <w:b w:val="false"/>
          <w:i w:val="false"/>
          <w:color w:val="000000"/>
          <w:sz w:val="28"/>
        </w:rPr>
        <w:t xml:space="preserve">
                        |  |  |  |Сәуір </w:t>
      </w:r>
      <w:r>
        <w:br/>
      </w:r>
      <w:r>
        <w:rPr>
          <w:rFonts w:ascii="Times New Roman"/>
          <w:b w:val="false"/>
          <w:i w:val="false"/>
          <w:color w:val="000000"/>
          <w:sz w:val="28"/>
        </w:rPr>
        <w:t xml:space="preserve">
                        |  |  |  |  |Мамыр </w:t>
      </w:r>
      <w:r>
        <w:br/>
      </w:r>
      <w:r>
        <w:rPr>
          <w:rFonts w:ascii="Times New Roman"/>
          <w:b w:val="false"/>
          <w:i w:val="false"/>
          <w:color w:val="000000"/>
          <w:sz w:val="28"/>
        </w:rPr>
        <w:t xml:space="preserve">
                        |  |  |  |  |  |Маусым </w:t>
      </w:r>
      <w:r>
        <w:br/>
      </w:r>
      <w:r>
        <w:rPr>
          <w:rFonts w:ascii="Times New Roman"/>
          <w:b w:val="false"/>
          <w:i w:val="false"/>
          <w:color w:val="000000"/>
          <w:sz w:val="28"/>
        </w:rPr>
        <w:t xml:space="preserve">
                        |  |  |  |  |  |  |Шілде </w:t>
      </w:r>
      <w:r>
        <w:br/>
      </w:r>
      <w:r>
        <w:rPr>
          <w:rFonts w:ascii="Times New Roman"/>
          <w:b w:val="false"/>
          <w:i w:val="false"/>
          <w:color w:val="000000"/>
          <w:sz w:val="28"/>
        </w:rPr>
        <w:t xml:space="preserve">
                        |  |  |  |  |  |  |  |Тамыз </w:t>
      </w:r>
      <w:r>
        <w:br/>
      </w:r>
      <w:r>
        <w:rPr>
          <w:rFonts w:ascii="Times New Roman"/>
          <w:b w:val="false"/>
          <w:i w:val="false"/>
          <w:color w:val="000000"/>
          <w:sz w:val="28"/>
        </w:rPr>
        <w:t xml:space="preserve">
                        |  |  |  |  |  |  |  |   |Қыркүйек </w:t>
      </w:r>
      <w:r>
        <w:br/>
      </w:r>
      <w:r>
        <w:rPr>
          <w:rFonts w:ascii="Times New Roman"/>
          <w:b w:val="false"/>
          <w:i w:val="false"/>
          <w:color w:val="000000"/>
          <w:sz w:val="28"/>
        </w:rPr>
        <w:t xml:space="preserve">
                        |  |  |  |  |  |  |  |   |   |Қазан </w:t>
      </w:r>
      <w:r>
        <w:br/>
      </w:r>
      <w:r>
        <w:rPr>
          <w:rFonts w:ascii="Times New Roman"/>
          <w:b w:val="false"/>
          <w:i w:val="false"/>
          <w:color w:val="000000"/>
          <w:sz w:val="28"/>
        </w:rPr>
        <w:t xml:space="preserve">
                        |  |  |  |  |  |  |  |   |   |  |Қараша </w:t>
      </w:r>
      <w:r>
        <w:br/>
      </w:r>
      <w:r>
        <w:rPr>
          <w:rFonts w:ascii="Times New Roman"/>
          <w:b w:val="false"/>
          <w:i w:val="false"/>
          <w:color w:val="000000"/>
          <w:sz w:val="28"/>
        </w:rPr>
        <w:t xml:space="preserve">
                        |  |  |  |  |  |  |  |   |   |  |  |Желтоқ. </w:t>
      </w:r>
      <w:r>
        <w:br/>
      </w:r>
      <w:r>
        <w:rPr>
          <w:rFonts w:ascii="Times New Roman"/>
          <w:b w:val="false"/>
          <w:i w:val="false"/>
          <w:color w:val="000000"/>
          <w:sz w:val="28"/>
        </w:rPr>
        <w:t xml:space="preserve">
                        |  |  |  |  |  |  |  |   |   |  |  |сан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От-шамдар мен жарықтал. </w:t>
      </w:r>
      <w:r>
        <w:br/>
      </w:r>
      <w:r>
        <w:rPr>
          <w:rFonts w:ascii="Times New Roman"/>
          <w:b w:val="false"/>
          <w:i w:val="false"/>
          <w:color w:val="000000"/>
          <w:sz w:val="28"/>
        </w:rPr>
        <w:t xml:space="preserve">
ған көрсеткіштер </w:t>
      </w:r>
      <w:r>
        <w:br/>
      </w:r>
      <w:r>
        <w:rPr>
          <w:rFonts w:ascii="Times New Roman"/>
          <w:b w:val="false"/>
          <w:i w:val="false"/>
          <w:color w:val="000000"/>
          <w:sz w:val="28"/>
        </w:rPr>
        <w:t xml:space="preserve">
Оптикалық элементтері.   +   +  +  +  +  +  +   +  +   +  +   + </w:t>
      </w:r>
      <w:r>
        <w:br/>
      </w:r>
      <w:r>
        <w:rPr>
          <w:rFonts w:ascii="Times New Roman"/>
          <w:b w:val="false"/>
          <w:i w:val="false"/>
          <w:color w:val="000000"/>
          <w:sz w:val="28"/>
        </w:rPr>
        <w:t xml:space="preserve">
нің сыртай тазалануы </w:t>
      </w:r>
      <w:r>
        <w:br/>
      </w:r>
      <w:r>
        <w:rPr>
          <w:rFonts w:ascii="Times New Roman"/>
          <w:b w:val="false"/>
          <w:i w:val="false"/>
          <w:color w:val="000000"/>
          <w:sz w:val="28"/>
        </w:rPr>
        <w:t xml:space="preserve">
Оптикалық элементтері.                   +                    + </w:t>
      </w:r>
      <w:r>
        <w:br/>
      </w:r>
      <w:r>
        <w:rPr>
          <w:rFonts w:ascii="Times New Roman"/>
          <w:b w:val="false"/>
          <w:i w:val="false"/>
          <w:color w:val="000000"/>
          <w:sz w:val="28"/>
        </w:rPr>
        <w:t xml:space="preserve">
нің толық тазалануы </w:t>
      </w:r>
      <w:r>
        <w:br/>
      </w:r>
      <w:r>
        <w:rPr>
          <w:rFonts w:ascii="Times New Roman"/>
          <w:b w:val="false"/>
          <w:i w:val="false"/>
          <w:color w:val="000000"/>
          <w:sz w:val="28"/>
        </w:rPr>
        <w:t xml:space="preserve">
мен профилактикасы, </w:t>
      </w:r>
      <w:r>
        <w:br/>
      </w:r>
      <w:r>
        <w:rPr>
          <w:rFonts w:ascii="Times New Roman"/>
          <w:b w:val="false"/>
          <w:i w:val="false"/>
          <w:color w:val="000000"/>
          <w:sz w:val="28"/>
        </w:rPr>
        <w:t xml:space="preserve">
аралық төселімдер </w:t>
      </w:r>
      <w:r>
        <w:br/>
      </w:r>
      <w:r>
        <w:rPr>
          <w:rFonts w:ascii="Times New Roman"/>
          <w:b w:val="false"/>
          <w:i w:val="false"/>
          <w:color w:val="000000"/>
          <w:sz w:val="28"/>
        </w:rPr>
        <w:t xml:space="preserve">
мен нығыздаушыларды </w:t>
      </w:r>
      <w:r>
        <w:br/>
      </w:r>
      <w:r>
        <w:rPr>
          <w:rFonts w:ascii="Times New Roman"/>
          <w:b w:val="false"/>
          <w:i w:val="false"/>
          <w:color w:val="000000"/>
          <w:sz w:val="28"/>
        </w:rPr>
        <w:t xml:space="preserve">
ауыст. </w:t>
      </w:r>
      <w:r>
        <w:br/>
      </w:r>
      <w:r>
        <w:rPr>
          <w:rFonts w:ascii="Times New Roman"/>
          <w:b w:val="false"/>
          <w:i w:val="false"/>
          <w:color w:val="000000"/>
          <w:sz w:val="28"/>
        </w:rPr>
        <w:t xml:space="preserve">
Жарық шоғырларының              +        +         +          + </w:t>
      </w:r>
      <w:r>
        <w:br/>
      </w:r>
      <w:r>
        <w:rPr>
          <w:rFonts w:ascii="Times New Roman"/>
          <w:b w:val="false"/>
          <w:i w:val="false"/>
          <w:color w:val="000000"/>
          <w:sz w:val="28"/>
        </w:rPr>
        <w:t xml:space="preserve">
бұрылу бұрыштарын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Деформацияланған                   +               + </w:t>
      </w:r>
      <w:r>
        <w:br/>
      </w:r>
      <w:r>
        <w:rPr>
          <w:rFonts w:ascii="Times New Roman"/>
          <w:b w:val="false"/>
          <w:i w:val="false"/>
          <w:color w:val="000000"/>
          <w:sz w:val="28"/>
        </w:rPr>
        <w:t xml:space="preserve">
және қисайған </w:t>
      </w:r>
      <w:r>
        <w:br/>
      </w:r>
      <w:r>
        <w:rPr>
          <w:rFonts w:ascii="Times New Roman"/>
          <w:b w:val="false"/>
          <w:i w:val="false"/>
          <w:color w:val="000000"/>
          <w:sz w:val="28"/>
        </w:rPr>
        <w:t xml:space="preserve">
тіректерді, бекіту </w:t>
      </w:r>
      <w:r>
        <w:br/>
      </w:r>
      <w:r>
        <w:rPr>
          <w:rFonts w:ascii="Times New Roman"/>
          <w:b w:val="false"/>
          <w:i w:val="false"/>
          <w:color w:val="000000"/>
          <w:sz w:val="28"/>
        </w:rPr>
        <w:t xml:space="preserve">
элементтерінің </w:t>
      </w:r>
      <w:r>
        <w:br/>
      </w:r>
      <w:r>
        <w:rPr>
          <w:rFonts w:ascii="Times New Roman"/>
          <w:b w:val="false"/>
          <w:i w:val="false"/>
          <w:color w:val="000000"/>
          <w:sz w:val="28"/>
        </w:rPr>
        <w:t xml:space="preserve">
тағандарын тексеру </w:t>
      </w:r>
      <w:r>
        <w:br/>
      </w:r>
      <w:r>
        <w:rPr>
          <w:rFonts w:ascii="Times New Roman"/>
          <w:b w:val="false"/>
          <w:i w:val="false"/>
          <w:color w:val="000000"/>
          <w:sz w:val="28"/>
        </w:rPr>
        <w:t xml:space="preserve">
Бояуларын қалпына                     +            +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От-шамдардың жерлен.                  +            + </w:t>
      </w:r>
      <w:r>
        <w:br/>
      </w:r>
      <w:r>
        <w:rPr>
          <w:rFonts w:ascii="Times New Roman"/>
          <w:b w:val="false"/>
          <w:i w:val="false"/>
          <w:color w:val="000000"/>
          <w:sz w:val="28"/>
        </w:rPr>
        <w:t xml:space="preserve">
дірілуін тексеру </w:t>
      </w:r>
      <w:r>
        <w:br/>
      </w:r>
      <w:r>
        <w:rPr>
          <w:rFonts w:ascii="Times New Roman"/>
          <w:b w:val="false"/>
          <w:i w:val="false"/>
          <w:color w:val="000000"/>
          <w:sz w:val="28"/>
        </w:rPr>
        <w:t xml:space="preserve">
Жүйенің жаздық                  +                  +  </w:t>
      </w:r>
      <w:r>
        <w:br/>
      </w:r>
      <w:r>
        <w:rPr>
          <w:rFonts w:ascii="Times New Roman"/>
          <w:b w:val="false"/>
          <w:i w:val="false"/>
          <w:color w:val="000000"/>
          <w:sz w:val="28"/>
        </w:rPr>
        <w:t xml:space="preserve">
тексерілуі </w:t>
      </w:r>
      <w:r>
        <w:br/>
      </w:r>
      <w:r>
        <w:rPr>
          <w:rFonts w:ascii="Times New Roman"/>
          <w:b w:val="false"/>
          <w:i w:val="false"/>
          <w:color w:val="000000"/>
          <w:sz w:val="28"/>
        </w:rPr>
        <w:t>
 </w:t>
      </w:r>
      <w:r>
        <w:br/>
      </w:r>
      <w:r>
        <w:rPr>
          <w:rFonts w:ascii="Times New Roman"/>
          <w:b w:val="false"/>
          <w:i w:val="false"/>
          <w:color w:val="000000"/>
          <w:sz w:val="28"/>
        </w:rPr>
        <w:t xml:space="preserve">
  Кабельдік желілер </w:t>
      </w:r>
      <w:r>
        <w:br/>
      </w:r>
      <w:r>
        <w:rPr>
          <w:rFonts w:ascii="Times New Roman"/>
          <w:b w:val="false"/>
          <w:i w:val="false"/>
          <w:color w:val="000000"/>
          <w:sz w:val="28"/>
        </w:rPr>
        <w:t xml:space="preserve">
Барлық кабельдік         +   +  +  +  +  +  +   +  +   +  +   + </w:t>
      </w:r>
      <w:r>
        <w:br/>
      </w:r>
      <w:r>
        <w:rPr>
          <w:rFonts w:ascii="Times New Roman"/>
          <w:b w:val="false"/>
          <w:i w:val="false"/>
          <w:color w:val="000000"/>
          <w:sz w:val="28"/>
        </w:rPr>
        <w:t xml:space="preserve">
сақиналардың </w:t>
      </w:r>
      <w:r>
        <w:br/>
      </w:r>
      <w:r>
        <w:rPr>
          <w:rFonts w:ascii="Times New Roman"/>
          <w:b w:val="false"/>
          <w:i w:val="false"/>
          <w:color w:val="000000"/>
          <w:sz w:val="28"/>
        </w:rPr>
        <w:t xml:space="preserve">
оқшаулама кедергіле. </w:t>
      </w:r>
      <w:r>
        <w:br/>
      </w:r>
      <w:r>
        <w:rPr>
          <w:rFonts w:ascii="Times New Roman"/>
          <w:b w:val="false"/>
          <w:i w:val="false"/>
          <w:color w:val="000000"/>
          <w:sz w:val="28"/>
        </w:rPr>
        <w:t xml:space="preserve">
рін тексеру және </w:t>
      </w:r>
      <w:r>
        <w:br/>
      </w:r>
      <w:r>
        <w:rPr>
          <w:rFonts w:ascii="Times New Roman"/>
          <w:b w:val="false"/>
          <w:i w:val="false"/>
          <w:color w:val="000000"/>
          <w:sz w:val="28"/>
        </w:rPr>
        <w:t xml:space="preserve">
оқшаулама кедергілерін </w:t>
      </w:r>
      <w:r>
        <w:br/>
      </w:r>
      <w:r>
        <w:rPr>
          <w:rFonts w:ascii="Times New Roman"/>
          <w:b w:val="false"/>
          <w:i w:val="false"/>
          <w:color w:val="000000"/>
          <w:sz w:val="28"/>
        </w:rPr>
        <w:t xml:space="preserve">
нормаға келтіру </w:t>
      </w:r>
      <w:r>
        <w:br/>
      </w:r>
      <w:r>
        <w:rPr>
          <w:rFonts w:ascii="Times New Roman"/>
          <w:b w:val="false"/>
          <w:i w:val="false"/>
          <w:color w:val="000000"/>
          <w:sz w:val="28"/>
        </w:rPr>
        <w:t xml:space="preserve">
Оқшауламаларды жоғары                 +            + </w:t>
      </w:r>
      <w:r>
        <w:br/>
      </w:r>
      <w:r>
        <w:rPr>
          <w:rFonts w:ascii="Times New Roman"/>
          <w:b w:val="false"/>
          <w:i w:val="false"/>
          <w:color w:val="000000"/>
          <w:sz w:val="28"/>
        </w:rPr>
        <w:t xml:space="preserve">
кернеумен сынау </w:t>
      </w:r>
      <w:r>
        <w:br/>
      </w:r>
      <w:r>
        <w:rPr>
          <w:rFonts w:ascii="Times New Roman"/>
          <w:b w:val="false"/>
          <w:i w:val="false"/>
          <w:color w:val="000000"/>
          <w:sz w:val="28"/>
        </w:rPr>
        <w:t xml:space="preserve">
Бороздаларды төмен.      +   +  +  +  +  +  +   +  +   +  +   + </w:t>
      </w:r>
      <w:r>
        <w:br/>
      </w:r>
      <w:r>
        <w:rPr>
          <w:rFonts w:ascii="Times New Roman"/>
          <w:b w:val="false"/>
          <w:i w:val="false"/>
          <w:color w:val="000000"/>
          <w:sz w:val="28"/>
        </w:rPr>
        <w:t xml:space="preserve">
вольтті кабельмен </w:t>
      </w:r>
      <w:r>
        <w:br/>
      </w:r>
      <w:r>
        <w:rPr>
          <w:rFonts w:ascii="Times New Roman"/>
          <w:b w:val="false"/>
          <w:i w:val="false"/>
          <w:color w:val="000000"/>
          <w:sz w:val="28"/>
        </w:rPr>
        <w:t xml:space="preserve">
құймалау </w:t>
      </w:r>
      <w:r>
        <w:br/>
      </w:r>
      <w:r>
        <w:rPr>
          <w:rFonts w:ascii="Times New Roman"/>
          <w:b w:val="false"/>
          <w:i w:val="false"/>
          <w:color w:val="000000"/>
          <w:sz w:val="28"/>
        </w:rPr>
        <w:t xml:space="preserve">
Кабель орларын,                 +        +         +          + </w:t>
      </w:r>
      <w:r>
        <w:br/>
      </w:r>
      <w:r>
        <w:rPr>
          <w:rFonts w:ascii="Times New Roman"/>
          <w:b w:val="false"/>
          <w:i w:val="false"/>
          <w:color w:val="000000"/>
          <w:sz w:val="28"/>
        </w:rPr>
        <w:t xml:space="preserve">
құдықтарды, отмостка. </w:t>
      </w:r>
      <w:r>
        <w:br/>
      </w:r>
      <w:r>
        <w:rPr>
          <w:rFonts w:ascii="Times New Roman"/>
          <w:b w:val="false"/>
          <w:i w:val="false"/>
          <w:color w:val="000000"/>
          <w:sz w:val="28"/>
        </w:rPr>
        <w:t xml:space="preserve">
ларды жөндеу </w:t>
      </w:r>
      <w:r>
        <w:br/>
      </w:r>
      <w:r>
        <w:rPr>
          <w:rFonts w:ascii="Times New Roman"/>
          <w:b w:val="false"/>
          <w:i w:val="false"/>
          <w:color w:val="000000"/>
          <w:sz w:val="28"/>
        </w:rPr>
        <w:t>
 </w:t>
      </w:r>
      <w:r>
        <w:br/>
      </w:r>
      <w:r>
        <w:rPr>
          <w:rFonts w:ascii="Times New Roman"/>
          <w:b w:val="false"/>
          <w:i w:val="false"/>
          <w:color w:val="000000"/>
          <w:sz w:val="28"/>
        </w:rPr>
        <w:t xml:space="preserve">
  Жарықтылық реттеуіш. </w:t>
      </w:r>
      <w:r>
        <w:br/>
      </w:r>
      <w:r>
        <w:rPr>
          <w:rFonts w:ascii="Times New Roman"/>
          <w:b w:val="false"/>
          <w:i w:val="false"/>
          <w:color w:val="000000"/>
          <w:sz w:val="28"/>
        </w:rPr>
        <w:t xml:space="preserve">
тері мен күштік </w:t>
      </w:r>
      <w:r>
        <w:br/>
      </w:r>
      <w:r>
        <w:rPr>
          <w:rFonts w:ascii="Times New Roman"/>
          <w:b w:val="false"/>
          <w:i w:val="false"/>
          <w:color w:val="000000"/>
          <w:sz w:val="28"/>
        </w:rPr>
        <w:t xml:space="preserve">
трансформаторлар </w:t>
      </w:r>
      <w:r>
        <w:br/>
      </w:r>
      <w:r>
        <w:rPr>
          <w:rFonts w:ascii="Times New Roman"/>
          <w:b w:val="false"/>
          <w:i w:val="false"/>
          <w:color w:val="000000"/>
          <w:sz w:val="28"/>
        </w:rPr>
        <w:t xml:space="preserve">
Шығу тоқтарын            +   +  +  +  +  +  +   +  +   +  +   +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Тоқ пен кернеу                           +                    + </w:t>
      </w:r>
      <w:r>
        <w:br/>
      </w:r>
      <w:r>
        <w:rPr>
          <w:rFonts w:ascii="Times New Roman"/>
          <w:b w:val="false"/>
          <w:i w:val="false"/>
          <w:color w:val="000000"/>
          <w:sz w:val="28"/>
        </w:rPr>
        <w:t xml:space="preserve">
бойынша қорғанысты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Түйістіргіштер мен              +        +         +          + </w:t>
      </w:r>
      <w:r>
        <w:br/>
      </w:r>
      <w:r>
        <w:rPr>
          <w:rFonts w:ascii="Times New Roman"/>
          <w:b w:val="false"/>
          <w:i w:val="false"/>
          <w:color w:val="000000"/>
          <w:sz w:val="28"/>
        </w:rPr>
        <w:t xml:space="preserve">
термоқорғанысты </w:t>
      </w:r>
      <w:r>
        <w:br/>
      </w:r>
      <w:r>
        <w:rPr>
          <w:rFonts w:ascii="Times New Roman"/>
          <w:b w:val="false"/>
          <w:i w:val="false"/>
          <w:color w:val="000000"/>
          <w:sz w:val="28"/>
        </w:rPr>
        <w:t xml:space="preserve">
тазалау және реттеу </w:t>
      </w:r>
      <w:r>
        <w:br/>
      </w:r>
      <w:r>
        <w:rPr>
          <w:rFonts w:ascii="Times New Roman"/>
          <w:b w:val="false"/>
          <w:i w:val="false"/>
          <w:color w:val="000000"/>
          <w:sz w:val="28"/>
        </w:rPr>
        <w:t xml:space="preserve">
Оқшаулама кедергілерін                   +                    +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Май деңгейін тексеру     +   +  +  +  +  +  +   +  +   +  +   + </w:t>
      </w:r>
      <w:r>
        <w:br/>
      </w:r>
      <w:r>
        <w:rPr>
          <w:rFonts w:ascii="Times New Roman"/>
          <w:b w:val="false"/>
          <w:i w:val="false"/>
          <w:color w:val="000000"/>
          <w:sz w:val="28"/>
        </w:rPr>
        <w:t xml:space="preserve">
Элементтерді шаң мен     +   +  +  +  +  +  +   +  +   +  +   + </w:t>
      </w:r>
      <w:r>
        <w:br/>
      </w:r>
      <w:r>
        <w:rPr>
          <w:rFonts w:ascii="Times New Roman"/>
          <w:b w:val="false"/>
          <w:i w:val="false"/>
          <w:color w:val="000000"/>
          <w:sz w:val="28"/>
        </w:rPr>
        <w:t xml:space="preserve">
кірден тазарту </w:t>
      </w:r>
      <w:r>
        <w:br/>
      </w:r>
      <w:r>
        <w:rPr>
          <w:rFonts w:ascii="Times New Roman"/>
          <w:b w:val="false"/>
          <w:i w:val="false"/>
          <w:color w:val="000000"/>
          <w:sz w:val="28"/>
        </w:rPr>
        <w:t xml:space="preserve">
Жерлендіргіш құрылғы.                    + </w:t>
      </w:r>
      <w:r>
        <w:br/>
      </w:r>
      <w:r>
        <w:rPr>
          <w:rFonts w:ascii="Times New Roman"/>
          <w:b w:val="false"/>
          <w:i w:val="false"/>
          <w:color w:val="000000"/>
          <w:sz w:val="28"/>
        </w:rPr>
        <w:t xml:space="preserve">
лар кедергілерін </w:t>
      </w:r>
      <w:r>
        <w:br/>
      </w:r>
      <w:r>
        <w:rPr>
          <w:rFonts w:ascii="Times New Roman"/>
          <w:b w:val="false"/>
          <w:i w:val="false"/>
          <w:color w:val="000000"/>
          <w:sz w:val="28"/>
        </w:rPr>
        <w:t xml:space="preserve">
тексеру </w:t>
      </w:r>
      <w:r>
        <w:br/>
      </w:r>
      <w:r>
        <w:rPr>
          <w:rFonts w:ascii="Times New Roman"/>
          <w:b w:val="false"/>
          <w:i w:val="false"/>
          <w:color w:val="000000"/>
          <w:sz w:val="28"/>
        </w:rPr>
        <w:t>
 </w:t>
      </w:r>
      <w:r>
        <w:br/>
      </w:r>
      <w:r>
        <w:rPr>
          <w:rFonts w:ascii="Times New Roman"/>
          <w:b w:val="false"/>
          <w:i w:val="false"/>
          <w:color w:val="000000"/>
          <w:sz w:val="28"/>
        </w:rPr>
        <w:t xml:space="preserve">
  Басқару қалқандары </w:t>
      </w:r>
      <w:r>
        <w:br/>
      </w:r>
      <w:r>
        <w:rPr>
          <w:rFonts w:ascii="Times New Roman"/>
          <w:b w:val="false"/>
          <w:i w:val="false"/>
          <w:color w:val="000000"/>
          <w:sz w:val="28"/>
        </w:rPr>
        <w:t xml:space="preserve">
мен жоғарывольтті </w:t>
      </w:r>
      <w:r>
        <w:br/>
      </w:r>
      <w:r>
        <w:rPr>
          <w:rFonts w:ascii="Times New Roman"/>
          <w:b w:val="false"/>
          <w:i w:val="false"/>
          <w:color w:val="000000"/>
          <w:sz w:val="28"/>
        </w:rPr>
        <w:t xml:space="preserve">
түйістіргіштер </w:t>
      </w:r>
      <w:r>
        <w:br/>
      </w:r>
      <w:r>
        <w:rPr>
          <w:rFonts w:ascii="Times New Roman"/>
          <w:b w:val="false"/>
          <w:i w:val="false"/>
          <w:color w:val="000000"/>
          <w:sz w:val="28"/>
        </w:rPr>
        <w:t xml:space="preserve">
Профилактикалық </w:t>
      </w:r>
      <w:r>
        <w:br/>
      </w:r>
      <w:r>
        <w:rPr>
          <w:rFonts w:ascii="Times New Roman"/>
          <w:b w:val="false"/>
          <w:i w:val="false"/>
          <w:color w:val="000000"/>
          <w:sz w:val="28"/>
        </w:rPr>
        <w:t xml:space="preserve">
қарап шығу: </w:t>
      </w:r>
      <w:r>
        <w:br/>
      </w:r>
      <w:r>
        <w:rPr>
          <w:rFonts w:ascii="Times New Roman"/>
          <w:b w:val="false"/>
          <w:i w:val="false"/>
          <w:color w:val="000000"/>
          <w:sz w:val="28"/>
        </w:rPr>
        <w:t xml:space="preserve">
Түйіспелік жалғауларды   +   +  +  +  +  +  +   +  +   +  +   + </w:t>
      </w:r>
      <w:r>
        <w:br/>
      </w:r>
      <w:r>
        <w:rPr>
          <w:rFonts w:ascii="Times New Roman"/>
          <w:b w:val="false"/>
          <w:i w:val="false"/>
          <w:color w:val="000000"/>
          <w:sz w:val="28"/>
        </w:rPr>
        <w:t xml:space="preserve">
тазалау және бекітіп </w:t>
      </w:r>
      <w:r>
        <w:br/>
      </w:r>
      <w:r>
        <w:rPr>
          <w:rFonts w:ascii="Times New Roman"/>
          <w:b w:val="false"/>
          <w:i w:val="false"/>
          <w:color w:val="000000"/>
          <w:sz w:val="28"/>
        </w:rPr>
        <w:t xml:space="preserve">
тарту, жеткізуші </w:t>
      </w:r>
      <w:r>
        <w:br/>
      </w:r>
      <w:r>
        <w:rPr>
          <w:rFonts w:ascii="Times New Roman"/>
          <w:b w:val="false"/>
          <w:i w:val="false"/>
          <w:color w:val="000000"/>
          <w:sz w:val="28"/>
        </w:rPr>
        <w:t xml:space="preserve">
кабельдердің бекітілуін </w:t>
      </w:r>
      <w:r>
        <w:br/>
      </w:r>
      <w:r>
        <w:rPr>
          <w:rFonts w:ascii="Times New Roman"/>
          <w:b w:val="false"/>
          <w:i w:val="false"/>
          <w:color w:val="000000"/>
          <w:sz w:val="28"/>
        </w:rPr>
        <w:t xml:space="preserve">
тексеру, ауыстырып </w:t>
      </w:r>
      <w:r>
        <w:br/>
      </w:r>
      <w:r>
        <w:rPr>
          <w:rFonts w:ascii="Times New Roman"/>
          <w:b w:val="false"/>
          <w:i w:val="false"/>
          <w:color w:val="000000"/>
          <w:sz w:val="28"/>
        </w:rPr>
        <w:t xml:space="preserve">
қосудың айқындылығын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Светофорлар мен бағыт    +   +  +  +  +  +  +   +  +   +  +   + </w:t>
      </w:r>
      <w:r>
        <w:br/>
      </w:r>
      <w:r>
        <w:rPr>
          <w:rFonts w:ascii="Times New Roman"/>
          <w:b w:val="false"/>
          <w:i w:val="false"/>
          <w:color w:val="000000"/>
          <w:sz w:val="28"/>
        </w:rPr>
        <w:t xml:space="preserve">
көрсеткішерін басқару </w:t>
      </w:r>
      <w:r>
        <w:br/>
      </w:r>
      <w:r>
        <w:rPr>
          <w:rFonts w:ascii="Times New Roman"/>
          <w:b w:val="false"/>
          <w:i w:val="false"/>
          <w:color w:val="000000"/>
          <w:sz w:val="28"/>
        </w:rPr>
        <w:t xml:space="preserve">
тізбегінің жұмысын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Сигналдаулардың          +   +  +  +  +  +  +   +  +   +  +   + </w:t>
      </w:r>
      <w:r>
        <w:br/>
      </w:r>
      <w:r>
        <w:rPr>
          <w:rFonts w:ascii="Times New Roman"/>
          <w:b w:val="false"/>
          <w:i w:val="false"/>
          <w:color w:val="000000"/>
          <w:sz w:val="28"/>
        </w:rPr>
        <w:t xml:space="preserve">
жаттыққандығын тексеру </w:t>
      </w:r>
      <w:r>
        <w:br/>
      </w:r>
      <w:r>
        <w:rPr>
          <w:rFonts w:ascii="Times New Roman"/>
          <w:b w:val="false"/>
          <w:i w:val="false"/>
          <w:color w:val="000000"/>
          <w:sz w:val="28"/>
        </w:rPr>
        <w:t xml:space="preserve">
Оқшаулама кедергілерін                   + </w:t>
      </w:r>
      <w:r>
        <w:br/>
      </w:r>
      <w:r>
        <w:rPr>
          <w:rFonts w:ascii="Times New Roman"/>
          <w:b w:val="false"/>
          <w:i w:val="false"/>
          <w:color w:val="000000"/>
          <w:sz w:val="28"/>
        </w:rPr>
        <w:t xml:space="preserve">
өлшеу </w:t>
      </w:r>
      <w:r>
        <w:br/>
      </w:r>
      <w:r>
        <w:rPr>
          <w:rFonts w:ascii="Times New Roman"/>
          <w:b w:val="false"/>
          <w:i w:val="false"/>
          <w:color w:val="000000"/>
          <w:sz w:val="28"/>
        </w:rPr>
        <w:t xml:space="preserve">
Электрлік мықтылығын                     +                    + </w:t>
      </w:r>
      <w:r>
        <w:br/>
      </w:r>
      <w:r>
        <w:rPr>
          <w:rFonts w:ascii="Times New Roman"/>
          <w:b w:val="false"/>
          <w:i w:val="false"/>
          <w:color w:val="000000"/>
          <w:sz w:val="28"/>
        </w:rPr>
        <w:t xml:space="preserve">
сынау және жерлендір. </w:t>
      </w:r>
      <w:r>
        <w:br/>
      </w:r>
      <w:r>
        <w:rPr>
          <w:rFonts w:ascii="Times New Roman"/>
          <w:b w:val="false"/>
          <w:i w:val="false"/>
          <w:color w:val="000000"/>
          <w:sz w:val="28"/>
        </w:rPr>
        <w:t xml:space="preserve">
гішқұрылғылар кедергі. </w:t>
      </w:r>
      <w:r>
        <w:br/>
      </w:r>
      <w:r>
        <w:rPr>
          <w:rFonts w:ascii="Times New Roman"/>
          <w:b w:val="false"/>
          <w:i w:val="false"/>
          <w:color w:val="000000"/>
          <w:sz w:val="28"/>
        </w:rPr>
        <w:t xml:space="preserve">
лерін тексеру </w:t>
      </w:r>
      <w:r>
        <w:br/>
      </w:r>
      <w:r>
        <w:rPr>
          <w:rFonts w:ascii="Times New Roman"/>
          <w:b w:val="false"/>
          <w:i w:val="false"/>
          <w:color w:val="000000"/>
          <w:sz w:val="28"/>
        </w:rPr>
        <w:t>
 </w:t>
      </w:r>
      <w:r>
        <w:br/>
      </w:r>
      <w:r>
        <w:rPr>
          <w:rFonts w:ascii="Times New Roman"/>
          <w:b w:val="false"/>
          <w:i w:val="false"/>
          <w:color w:val="000000"/>
          <w:sz w:val="28"/>
        </w:rPr>
        <w:t xml:space="preserve">
  Тарату қалқаншалары </w:t>
      </w:r>
      <w:r>
        <w:br/>
      </w:r>
      <w:r>
        <w:rPr>
          <w:rFonts w:ascii="Times New Roman"/>
          <w:b w:val="false"/>
          <w:i w:val="false"/>
          <w:color w:val="000000"/>
          <w:sz w:val="28"/>
        </w:rPr>
        <w:t xml:space="preserve">
мен резервті қосу </w:t>
      </w:r>
      <w:r>
        <w:br/>
      </w:r>
      <w:r>
        <w:rPr>
          <w:rFonts w:ascii="Times New Roman"/>
          <w:b w:val="false"/>
          <w:i w:val="false"/>
          <w:color w:val="000000"/>
          <w:sz w:val="28"/>
        </w:rPr>
        <w:t xml:space="preserve">
автоматтары </w:t>
      </w:r>
      <w:r>
        <w:br/>
      </w:r>
      <w:r>
        <w:rPr>
          <w:rFonts w:ascii="Times New Roman"/>
          <w:b w:val="false"/>
          <w:i w:val="false"/>
          <w:color w:val="000000"/>
          <w:sz w:val="28"/>
        </w:rPr>
        <w:t xml:space="preserve">
Профилактикалық қарап    +   +  +  +  +  +  +   +  +   +  +   + </w:t>
      </w:r>
      <w:r>
        <w:br/>
      </w:r>
      <w:r>
        <w:rPr>
          <w:rFonts w:ascii="Times New Roman"/>
          <w:b w:val="false"/>
          <w:i w:val="false"/>
          <w:color w:val="000000"/>
          <w:sz w:val="28"/>
        </w:rPr>
        <w:t xml:space="preserve">
шығу: </w:t>
      </w:r>
      <w:r>
        <w:br/>
      </w:r>
      <w:r>
        <w:rPr>
          <w:rFonts w:ascii="Times New Roman"/>
          <w:b w:val="false"/>
          <w:i w:val="false"/>
          <w:color w:val="000000"/>
          <w:sz w:val="28"/>
        </w:rPr>
        <w:t xml:space="preserve">
коммуникациялық аппа. </w:t>
      </w:r>
      <w:r>
        <w:br/>
      </w:r>
      <w:r>
        <w:rPr>
          <w:rFonts w:ascii="Times New Roman"/>
          <w:b w:val="false"/>
          <w:i w:val="false"/>
          <w:color w:val="000000"/>
          <w:sz w:val="28"/>
        </w:rPr>
        <w:t xml:space="preserve">
раттар мен ұстап </w:t>
      </w:r>
      <w:r>
        <w:br/>
      </w:r>
      <w:r>
        <w:rPr>
          <w:rFonts w:ascii="Times New Roman"/>
          <w:b w:val="false"/>
          <w:i w:val="false"/>
          <w:color w:val="000000"/>
          <w:sz w:val="28"/>
        </w:rPr>
        <w:t xml:space="preserve">
тұратын автоматтардың </w:t>
      </w:r>
      <w:r>
        <w:br/>
      </w:r>
      <w:r>
        <w:rPr>
          <w:rFonts w:ascii="Times New Roman"/>
          <w:b w:val="false"/>
          <w:i w:val="false"/>
          <w:color w:val="000000"/>
          <w:sz w:val="28"/>
        </w:rPr>
        <w:t xml:space="preserve">
жаттыққандығын, түйіс. </w:t>
      </w:r>
      <w:r>
        <w:br/>
      </w:r>
      <w:r>
        <w:rPr>
          <w:rFonts w:ascii="Times New Roman"/>
          <w:b w:val="false"/>
          <w:i w:val="false"/>
          <w:color w:val="000000"/>
          <w:sz w:val="28"/>
        </w:rPr>
        <w:t xml:space="preserve">
пелік жалғауларды </w:t>
      </w:r>
      <w:r>
        <w:br/>
      </w:r>
      <w:r>
        <w:rPr>
          <w:rFonts w:ascii="Times New Roman"/>
          <w:b w:val="false"/>
          <w:i w:val="false"/>
          <w:color w:val="000000"/>
          <w:sz w:val="28"/>
        </w:rPr>
        <w:t xml:space="preserve">
тазалау және бекітіп </w:t>
      </w:r>
      <w:r>
        <w:br/>
      </w:r>
      <w:r>
        <w:rPr>
          <w:rFonts w:ascii="Times New Roman"/>
          <w:b w:val="false"/>
          <w:i w:val="false"/>
          <w:color w:val="000000"/>
          <w:sz w:val="28"/>
        </w:rPr>
        <w:t xml:space="preserve">
тарту </w:t>
      </w:r>
      <w:r>
        <w:br/>
      </w:r>
      <w:r>
        <w:rPr>
          <w:rFonts w:ascii="Times New Roman"/>
          <w:b w:val="false"/>
          <w:i w:val="false"/>
          <w:color w:val="000000"/>
          <w:sz w:val="28"/>
        </w:rPr>
        <w:t xml:space="preserve">
Кірмелік және секция.           +        +         +          + </w:t>
      </w:r>
      <w:r>
        <w:br/>
      </w:r>
      <w:r>
        <w:rPr>
          <w:rFonts w:ascii="Times New Roman"/>
          <w:b w:val="false"/>
          <w:i w:val="false"/>
          <w:color w:val="000000"/>
          <w:sz w:val="28"/>
        </w:rPr>
        <w:t xml:space="preserve">
лық ажыратқыштарды </w:t>
      </w:r>
      <w:r>
        <w:br/>
      </w:r>
      <w:r>
        <w:rPr>
          <w:rFonts w:ascii="Times New Roman"/>
          <w:b w:val="false"/>
          <w:i w:val="false"/>
          <w:color w:val="000000"/>
          <w:sz w:val="28"/>
        </w:rPr>
        <w:t xml:space="preserve">
жөндеу, резервті қосу </w:t>
      </w:r>
      <w:r>
        <w:br/>
      </w:r>
      <w:r>
        <w:rPr>
          <w:rFonts w:ascii="Times New Roman"/>
          <w:b w:val="false"/>
          <w:i w:val="false"/>
          <w:color w:val="000000"/>
          <w:sz w:val="28"/>
        </w:rPr>
        <w:t xml:space="preserve">
автоматтар жұмысын </w:t>
      </w:r>
      <w:r>
        <w:br/>
      </w:r>
      <w:r>
        <w:rPr>
          <w:rFonts w:ascii="Times New Roman"/>
          <w:b w:val="false"/>
          <w:i w:val="false"/>
          <w:color w:val="000000"/>
          <w:sz w:val="28"/>
        </w:rPr>
        <w:t xml:space="preserve">
тексеру, жүктеме. </w:t>
      </w:r>
      <w:r>
        <w:br/>
      </w:r>
      <w:r>
        <w:rPr>
          <w:rFonts w:ascii="Times New Roman"/>
          <w:b w:val="false"/>
          <w:i w:val="false"/>
          <w:color w:val="000000"/>
          <w:sz w:val="28"/>
        </w:rPr>
        <w:t xml:space="preserve">
лердің фазалар бойынша </w:t>
      </w:r>
      <w:r>
        <w:br/>
      </w:r>
      <w:r>
        <w:rPr>
          <w:rFonts w:ascii="Times New Roman"/>
          <w:b w:val="false"/>
          <w:i w:val="false"/>
          <w:color w:val="000000"/>
          <w:sz w:val="28"/>
        </w:rPr>
        <w:t xml:space="preserve">
және N 1,2 кірмелерде </w:t>
      </w:r>
      <w:r>
        <w:br/>
      </w:r>
      <w:r>
        <w:rPr>
          <w:rFonts w:ascii="Times New Roman"/>
          <w:b w:val="false"/>
          <w:i w:val="false"/>
          <w:color w:val="000000"/>
          <w:sz w:val="28"/>
        </w:rPr>
        <w:t xml:space="preserve">
біркелкі таралуын </w:t>
      </w:r>
      <w:r>
        <w:br/>
      </w:r>
      <w:r>
        <w:rPr>
          <w:rFonts w:ascii="Times New Roman"/>
          <w:b w:val="false"/>
          <w:i w:val="false"/>
          <w:color w:val="000000"/>
          <w:sz w:val="28"/>
        </w:rPr>
        <w:t xml:space="preserve">
өлшеу </w:t>
      </w:r>
      <w:r>
        <w:br/>
      </w:r>
      <w:r>
        <w:rPr>
          <w:rFonts w:ascii="Times New Roman"/>
          <w:b w:val="false"/>
          <w:i w:val="false"/>
          <w:color w:val="000000"/>
          <w:sz w:val="28"/>
        </w:rPr>
        <w:t xml:space="preserve">
Оқшаулама кедергі.                       +                    + </w:t>
      </w:r>
      <w:r>
        <w:br/>
      </w:r>
      <w:r>
        <w:rPr>
          <w:rFonts w:ascii="Times New Roman"/>
          <w:b w:val="false"/>
          <w:i w:val="false"/>
          <w:color w:val="000000"/>
          <w:sz w:val="28"/>
        </w:rPr>
        <w:t xml:space="preserve">
лерін өлшеу </w:t>
      </w:r>
      <w:r>
        <w:br/>
      </w:r>
      <w:r>
        <w:rPr>
          <w:rFonts w:ascii="Times New Roman"/>
          <w:b w:val="false"/>
          <w:i w:val="false"/>
          <w:color w:val="000000"/>
          <w:sz w:val="28"/>
        </w:rPr>
        <w:t xml:space="preserve">
Электрлік                                +                    + </w:t>
      </w:r>
      <w:r>
        <w:br/>
      </w:r>
      <w:r>
        <w:rPr>
          <w:rFonts w:ascii="Times New Roman"/>
          <w:b w:val="false"/>
          <w:i w:val="false"/>
          <w:color w:val="000000"/>
          <w:sz w:val="28"/>
        </w:rPr>
        <w:t xml:space="preserve">
мықтылығын сынау </w:t>
      </w:r>
      <w:r>
        <w:br/>
      </w:r>
      <w:r>
        <w:rPr>
          <w:rFonts w:ascii="Times New Roman"/>
          <w:b w:val="false"/>
          <w:i w:val="false"/>
          <w:color w:val="000000"/>
          <w:sz w:val="28"/>
        </w:rPr>
        <w:t xml:space="preserve">
Жерлендіргіш құрылғы.                    +                    + </w:t>
      </w:r>
      <w:r>
        <w:br/>
      </w:r>
      <w:r>
        <w:rPr>
          <w:rFonts w:ascii="Times New Roman"/>
          <w:b w:val="false"/>
          <w:i w:val="false"/>
          <w:color w:val="000000"/>
          <w:sz w:val="28"/>
        </w:rPr>
        <w:t xml:space="preserve">
ларының кедергілерін </w:t>
      </w:r>
      <w:r>
        <w:br/>
      </w:r>
      <w:r>
        <w:rPr>
          <w:rFonts w:ascii="Times New Roman"/>
          <w:b w:val="false"/>
          <w:i w:val="false"/>
          <w:color w:val="000000"/>
          <w:sz w:val="28"/>
        </w:rPr>
        <w:t xml:space="preserve">
тексеру </w:t>
      </w:r>
      <w:r>
        <w:br/>
      </w:r>
      <w:r>
        <w:rPr>
          <w:rFonts w:ascii="Times New Roman"/>
          <w:b w:val="false"/>
          <w:i w:val="false"/>
          <w:color w:val="000000"/>
          <w:sz w:val="28"/>
        </w:rPr>
        <w:t>
 </w:t>
      </w:r>
      <w:r>
        <w:br/>
      </w:r>
      <w:r>
        <w:rPr>
          <w:rFonts w:ascii="Times New Roman"/>
          <w:b w:val="false"/>
          <w:i w:val="false"/>
          <w:color w:val="000000"/>
          <w:sz w:val="28"/>
        </w:rPr>
        <w:t xml:space="preserve">
  Дистанциялық басқару </w:t>
      </w:r>
      <w:r>
        <w:br/>
      </w:r>
      <w:r>
        <w:rPr>
          <w:rFonts w:ascii="Times New Roman"/>
          <w:b w:val="false"/>
          <w:i w:val="false"/>
          <w:color w:val="000000"/>
          <w:sz w:val="28"/>
        </w:rPr>
        <w:t xml:space="preserve">
аппаратурасы </w:t>
      </w:r>
      <w:r>
        <w:br/>
      </w:r>
      <w:r>
        <w:rPr>
          <w:rFonts w:ascii="Times New Roman"/>
          <w:b w:val="false"/>
          <w:i w:val="false"/>
          <w:color w:val="000000"/>
          <w:sz w:val="28"/>
        </w:rPr>
        <w:t xml:space="preserve">
Диспетчерлердің          +   +  +  +  +  +  +   +  +   +  +   + </w:t>
      </w:r>
      <w:r>
        <w:br/>
      </w:r>
      <w:r>
        <w:rPr>
          <w:rFonts w:ascii="Times New Roman"/>
          <w:b w:val="false"/>
          <w:i w:val="false"/>
          <w:color w:val="000000"/>
          <w:sz w:val="28"/>
        </w:rPr>
        <w:t xml:space="preserve">
оперативтік басқару </w:t>
      </w:r>
      <w:r>
        <w:br/>
      </w:r>
      <w:r>
        <w:rPr>
          <w:rFonts w:ascii="Times New Roman"/>
          <w:b w:val="false"/>
          <w:i w:val="false"/>
          <w:color w:val="000000"/>
          <w:sz w:val="28"/>
        </w:rPr>
        <w:t xml:space="preserve">
пульттерінен және </w:t>
      </w:r>
      <w:r>
        <w:br/>
      </w:r>
      <w:r>
        <w:rPr>
          <w:rFonts w:ascii="Times New Roman"/>
          <w:b w:val="false"/>
          <w:i w:val="false"/>
          <w:color w:val="000000"/>
          <w:sz w:val="28"/>
        </w:rPr>
        <w:t xml:space="preserve">
жергілікті басқару </w:t>
      </w:r>
      <w:r>
        <w:br/>
      </w:r>
      <w:r>
        <w:rPr>
          <w:rFonts w:ascii="Times New Roman"/>
          <w:b w:val="false"/>
          <w:i w:val="false"/>
          <w:color w:val="000000"/>
          <w:sz w:val="28"/>
        </w:rPr>
        <w:t xml:space="preserve">
орындарынан жасалатын </w:t>
      </w:r>
      <w:r>
        <w:br/>
      </w:r>
      <w:r>
        <w:rPr>
          <w:rFonts w:ascii="Times New Roman"/>
          <w:b w:val="false"/>
          <w:i w:val="false"/>
          <w:color w:val="000000"/>
          <w:sz w:val="28"/>
        </w:rPr>
        <w:t xml:space="preserve">
жұмыс тәртіптерін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Аппаратураның қуат алу          +        +         +          + </w:t>
      </w:r>
      <w:r>
        <w:br/>
      </w:r>
      <w:r>
        <w:rPr>
          <w:rFonts w:ascii="Times New Roman"/>
          <w:b w:val="false"/>
          <w:i w:val="false"/>
          <w:color w:val="000000"/>
          <w:sz w:val="28"/>
        </w:rPr>
        <w:t xml:space="preserve">
көздерін, аппаратура </w:t>
      </w:r>
      <w:r>
        <w:br/>
      </w:r>
      <w:r>
        <w:rPr>
          <w:rFonts w:ascii="Times New Roman"/>
          <w:b w:val="false"/>
          <w:i w:val="false"/>
          <w:color w:val="000000"/>
          <w:sz w:val="28"/>
        </w:rPr>
        <w:t xml:space="preserve">
түйінінің жұмыс істеу </w:t>
      </w:r>
      <w:r>
        <w:br/>
      </w:r>
      <w:r>
        <w:rPr>
          <w:rFonts w:ascii="Times New Roman"/>
          <w:b w:val="false"/>
          <w:i w:val="false"/>
          <w:color w:val="000000"/>
          <w:sz w:val="28"/>
        </w:rPr>
        <w:t xml:space="preserve">
осциллограммасын </w:t>
      </w:r>
      <w:r>
        <w:br/>
      </w:r>
      <w:r>
        <w:rPr>
          <w:rFonts w:ascii="Times New Roman"/>
          <w:b w:val="false"/>
          <w:i w:val="false"/>
          <w:color w:val="000000"/>
          <w:sz w:val="28"/>
        </w:rPr>
        <w:t xml:space="preserve">
тексеру, байланыс </w:t>
      </w:r>
      <w:r>
        <w:br/>
      </w:r>
      <w:r>
        <w:rPr>
          <w:rFonts w:ascii="Times New Roman"/>
          <w:b w:val="false"/>
          <w:i w:val="false"/>
          <w:color w:val="000000"/>
          <w:sz w:val="28"/>
        </w:rPr>
        <w:t xml:space="preserve">
каналдарындағы сигнал. </w:t>
      </w:r>
      <w:r>
        <w:br/>
      </w:r>
      <w:r>
        <w:rPr>
          <w:rFonts w:ascii="Times New Roman"/>
          <w:b w:val="false"/>
          <w:i w:val="false"/>
          <w:color w:val="000000"/>
          <w:sz w:val="28"/>
        </w:rPr>
        <w:t xml:space="preserve">
дар деңгейін тексеру </w:t>
      </w:r>
      <w:r>
        <w:br/>
      </w:r>
      <w:r>
        <w:rPr>
          <w:rFonts w:ascii="Times New Roman"/>
          <w:b w:val="false"/>
          <w:i w:val="false"/>
          <w:color w:val="000000"/>
          <w:sz w:val="28"/>
        </w:rPr>
        <w:t xml:space="preserve">
Аппаратура жерлендір.                    +                    + </w:t>
      </w:r>
      <w:r>
        <w:br/>
      </w:r>
      <w:r>
        <w:rPr>
          <w:rFonts w:ascii="Times New Roman"/>
          <w:b w:val="false"/>
          <w:i w:val="false"/>
          <w:color w:val="000000"/>
          <w:sz w:val="28"/>
        </w:rPr>
        <w:t xml:space="preserve">
гішінің жағдайын, </w:t>
      </w:r>
      <w:r>
        <w:br/>
      </w:r>
      <w:r>
        <w:rPr>
          <w:rFonts w:ascii="Times New Roman"/>
          <w:b w:val="false"/>
          <w:i w:val="false"/>
          <w:color w:val="000000"/>
          <w:sz w:val="28"/>
        </w:rPr>
        <w:t xml:space="preserve">
оқшауламалар кедергіле. </w:t>
      </w:r>
      <w:r>
        <w:br/>
      </w:r>
      <w:r>
        <w:rPr>
          <w:rFonts w:ascii="Times New Roman"/>
          <w:b w:val="false"/>
          <w:i w:val="false"/>
          <w:color w:val="000000"/>
          <w:sz w:val="28"/>
        </w:rPr>
        <w:t xml:space="preserve">
рін тексеру </w:t>
      </w:r>
      <w:r>
        <w:br/>
      </w:r>
      <w:r>
        <w:rPr>
          <w:rFonts w:ascii="Times New Roman"/>
          <w:b w:val="false"/>
          <w:i w:val="false"/>
          <w:color w:val="000000"/>
          <w:sz w:val="28"/>
        </w:rPr>
        <w:t xml:space="preserve">
Басқару пульті, коман.                   +                    + </w:t>
      </w:r>
      <w:r>
        <w:br/>
      </w:r>
      <w:r>
        <w:rPr>
          <w:rFonts w:ascii="Times New Roman"/>
          <w:b w:val="false"/>
          <w:i w:val="false"/>
          <w:color w:val="000000"/>
          <w:sz w:val="28"/>
        </w:rPr>
        <w:t xml:space="preserve">
далық пульті, оператив. </w:t>
      </w:r>
      <w:r>
        <w:br/>
      </w:r>
      <w:r>
        <w:rPr>
          <w:rFonts w:ascii="Times New Roman"/>
          <w:b w:val="false"/>
          <w:i w:val="false"/>
          <w:color w:val="000000"/>
          <w:sz w:val="28"/>
        </w:rPr>
        <w:t xml:space="preserve">
ті басқару пульті </w:t>
      </w:r>
      <w:r>
        <w:br/>
      </w:r>
      <w:r>
        <w:rPr>
          <w:rFonts w:ascii="Times New Roman"/>
          <w:b w:val="false"/>
          <w:i w:val="false"/>
          <w:color w:val="000000"/>
          <w:sz w:val="28"/>
        </w:rPr>
        <w:t xml:space="preserve">
тіреуіштері арасындағы </w:t>
      </w:r>
      <w:r>
        <w:br/>
      </w:r>
      <w:r>
        <w:rPr>
          <w:rFonts w:ascii="Times New Roman"/>
          <w:b w:val="false"/>
          <w:i w:val="false"/>
          <w:color w:val="000000"/>
          <w:sz w:val="28"/>
        </w:rPr>
        <w:t xml:space="preserve">
дәнекер кабельдердің </w:t>
      </w:r>
      <w:r>
        <w:br/>
      </w:r>
      <w:r>
        <w:rPr>
          <w:rFonts w:ascii="Times New Roman"/>
          <w:b w:val="false"/>
          <w:i w:val="false"/>
          <w:color w:val="000000"/>
          <w:sz w:val="28"/>
        </w:rPr>
        <w:t xml:space="preserve">
жағдайын, мнемосхемалар </w:t>
      </w:r>
      <w:r>
        <w:br/>
      </w:r>
      <w:r>
        <w:rPr>
          <w:rFonts w:ascii="Times New Roman"/>
          <w:b w:val="false"/>
          <w:i w:val="false"/>
          <w:color w:val="000000"/>
          <w:sz w:val="28"/>
        </w:rPr>
        <w:t xml:space="preserve">
мен басқару объектілері </w:t>
      </w:r>
      <w:r>
        <w:br/>
      </w:r>
      <w:r>
        <w:rPr>
          <w:rFonts w:ascii="Times New Roman"/>
          <w:b w:val="false"/>
          <w:i w:val="false"/>
          <w:color w:val="000000"/>
          <w:sz w:val="28"/>
        </w:rPr>
        <w:t xml:space="preserve">
арасын жалғастыратын </w:t>
      </w:r>
      <w:r>
        <w:br/>
      </w:r>
      <w:r>
        <w:rPr>
          <w:rFonts w:ascii="Times New Roman"/>
          <w:b w:val="false"/>
          <w:i w:val="false"/>
          <w:color w:val="000000"/>
          <w:sz w:val="28"/>
        </w:rPr>
        <w:t xml:space="preserve">
кабельдерді тексеру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ҰЭЖТҚ қызметінің бастығы  __________________   ____________________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color w:val="000000"/>
          <w:sz w:val="28"/>
        </w:rPr>
        <w:t xml:space="preserve">ҰЖТҚ қызметінің бастығы   __________________   ____________________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bookmarkStart w:name="z211" w:id="211"/>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6-қосымша                </w:t>
      </w:r>
      <w:r>
        <w:br/>
      </w:r>
      <w:r>
        <w:rPr>
          <w:rFonts w:ascii="Times New Roman"/>
          <w:b w:val="false"/>
          <w:i w:val="false"/>
          <w:color w:val="000000"/>
          <w:sz w:val="28"/>
        </w:rPr>
        <w:t>
 </w:t>
      </w:r>
      <w:r>
        <w:br/>
      </w:r>
      <w:r>
        <w:rPr>
          <w:rFonts w:ascii="Times New Roman"/>
          <w:b w:val="false"/>
          <w:i w:val="false"/>
          <w:color w:val="000000"/>
          <w:sz w:val="28"/>
        </w:rPr>
        <w:t xml:space="preserve">
               БЕКІТЕМІН                </w:t>
      </w:r>
      <w:r>
        <w:br/>
      </w:r>
      <w:r>
        <w:rPr>
          <w:rFonts w:ascii="Times New Roman"/>
          <w:b w:val="false"/>
          <w:i w:val="false"/>
          <w:color w:val="000000"/>
          <w:sz w:val="28"/>
        </w:rPr>
        <w:t>
</w:t>
      </w:r>
      <w:r>
        <w:rPr>
          <w:rFonts w:ascii="Times New Roman"/>
          <w:b w:val="false"/>
          <w:i/>
          <w:color w:val="000000"/>
          <w:sz w:val="28"/>
        </w:rPr>
        <w:t xml:space="preserve">ҰЭЖҚ қызметінің бастығы       </w:t>
      </w:r>
      <w:r>
        <w:br/>
      </w:r>
      <w:r>
        <w:rPr>
          <w:rFonts w:ascii="Times New Roman"/>
          <w:b w:val="false"/>
          <w:i w:val="false"/>
          <w:color w:val="000000"/>
          <w:sz w:val="28"/>
        </w:rPr>
        <w:t>
</w:t>
      </w:r>
      <w:r>
        <w:rPr>
          <w:rFonts w:ascii="Times New Roman"/>
          <w:b w:val="false"/>
          <w:i/>
          <w:color w:val="000000"/>
          <w:sz w:val="28"/>
        </w:rPr>
        <w:t xml:space="preserve">__________________ 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"___"________ 20___ж.     </w:t>
      </w:r>
    </w:p>
    <w:bookmarkEnd w:id="211"/>
    <w:p>
      <w:pPr>
        <w:spacing w:after="0"/>
        <w:ind w:left="0"/>
        <w:jc w:val="left"/>
      </w:pPr>
      <w:r>
        <w:rPr>
          <w:rFonts w:ascii="Times New Roman"/>
          <w:b/>
          <w:i w:val="false"/>
          <w:color w:val="000000"/>
        </w:rPr>
        <w:t xml:space="preserve"> Ақаулықтар ведомостысы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(жоғарывольтті, төменвольтті, жарық-техникалық жабдық, </w:t>
      </w:r>
      <w:r>
        <w:br/>
      </w:r>
      <w:r>
        <w:rPr>
          <w:rFonts w:ascii="Times New Roman"/>
          <w:b w:val="false"/>
          <w:i w:val="false"/>
          <w:color w:val="000000"/>
          <w:sz w:val="28"/>
        </w:rPr>
        <w:t xml:space="preserve">
                 дизель-генераторлар, автоматика) </w:t>
      </w:r>
      <w:r>
        <w:br/>
      </w:r>
      <w:r>
        <w:rPr>
          <w:rFonts w:ascii="Times New Roman"/>
          <w:b w:val="false"/>
          <w:i w:val="false"/>
          <w:color w:val="000000"/>
          <w:sz w:val="28"/>
        </w:rPr>
        <w:t xml:space="preserve">
              _____________ түйінінің (ҰЭЖТҚ қызметі) </w:t>
      </w:r>
      <w:r>
        <w:br/>
      </w:r>
      <w:r>
        <w:rPr>
          <w:rFonts w:ascii="Times New Roman"/>
          <w:b w:val="false"/>
          <w:i w:val="false"/>
          <w:color w:val="000000"/>
          <w:sz w:val="28"/>
        </w:rPr>
        <w:t xml:space="preserve">
              (ҰЭТҚ, ҰЖТҚ) </w:t>
      </w:r>
      <w:r>
        <w:br/>
      </w:r>
      <w:r>
        <w:rPr>
          <w:rFonts w:ascii="Times New Roman"/>
          <w:b w:val="false"/>
          <w:i w:val="false"/>
          <w:color w:val="000000"/>
          <w:sz w:val="28"/>
        </w:rPr>
        <w:t xml:space="preserve">
              200_ жылы күрделі жөндеу жүргізілетіндері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Объект| Жабдық | Тип, сызбасы,  |   Саны   | Ақау характері және </w:t>
      </w:r>
      <w:r>
        <w:br/>
      </w:r>
      <w:r>
        <w:rPr>
          <w:rFonts w:ascii="Times New Roman"/>
          <w:b w:val="false"/>
          <w:i w:val="false"/>
          <w:color w:val="000000"/>
          <w:sz w:val="28"/>
        </w:rPr>
        <w:t xml:space="preserve">
      | атауы  |маркасы, жобасы |(ұзындығы)|    күрделі жөндеу </w:t>
      </w:r>
      <w:r>
        <w:br/>
      </w:r>
      <w:r>
        <w:rPr>
          <w:rFonts w:ascii="Times New Roman"/>
          <w:b w:val="false"/>
          <w:i w:val="false"/>
          <w:color w:val="000000"/>
          <w:sz w:val="28"/>
        </w:rPr>
        <w:t xml:space="preserve">
      |        |                |          | жұмыстарының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 </w:t>
      </w:r>
      <w:r>
        <w:rPr>
          <w:rFonts w:ascii="Times New Roman"/>
          <w:b w:val="false"/>
          <w:i/>
          <w:color w:val="000000"/>
          <w:sz w:val="28"/>
        </w:rPr>
        <w:t xml:space="preserve">__________________________________________________________________ </w:t>
      </w:r>
    </w:p>
    <w:p>
      <w:pPr>
        <w:spacing w:after="0"/>
        <w:ind w:left="0"/>
        <w:jc w:val="both"/>
      </w:pPr>
      <w:r>
        <w:rPr>
          <w:rFonts w:ascii="Times New Roman"/>
          <w:b w:val="false"/>
          <w:i/>
          <w:color w:val="000000"/>
          <w:sz w:val="28"/>
        </w:rPr>
        <w:t xml:space="preserve">______________ түйінің бастығы    _____________    _______________ </w:t>
      </w:r>
      <w:r>
        <w:br/>
      </w:r>
      <w:r>
        <w:rPr>
          <w:rFonts w:ascii="Times New Roman"/>
          <w:b w:val="false"/>
          <w:i w:val="false"/>
          <w:color w:val="000000"/>
          <w:sz w:val="28"/>
        </w:rPr>
        <w:t>
</w:t>
      </w:r>
      <w:r>
        <w:rPr>
          <w:rFonts w:ascii="Times New Roman"/>
          <w:b w:val="false"/>
          <w:i/>
          <w:color w:val="000000"/>
          <w:sz w:val="28"/>
        </w:rPr>
        <w:t xml:space="preserve">(ҰЭТҚ ҰЖТҚ)                          (қолы)          (аты-жөні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Ескерту. Ведомостыға күрделі жөндеу өткізілетін жылдың алдындағы жыл бойы пайдалануда болған кездегі ақаулықтар туралы мәліметтер түгел жазылады. </w:t>
      </w:r>
    </w:p>
    <w:bookmarkStart w:name="z212" w:id="212"/>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7-қосымша                </w:t>
      </w:r>
    </w:p>
    <w:bookmarkEnd w:id="212"/>
    <w:p>
      <w:pPr>
        <w:spacing w:after="0"/>
        <w:ind w:left="0"/>
        <w:jc w:val="left"/>
      </w:pPr>
      <w:r>
        <w:rPr>
          <w:rFonts w:ascii="Times New Roman"/>
          <w:b/>
          <w:i w:val="false"/>
          <w:color w:val="000000"/>
        </w:rPr>
        <w:t xml:space="preserve"> Жабдықтардың, алынған және жұмсалған ҚЖА-тар мен </w:t>
      </w:r>
      <w:r>
        <w:br/>
      </w:r>
      <w:r>
        <w:rPr>
          <w:rFonts w:ascii="Times New Roman"/>
          <w:b/>
          <w:i w:val="false"/>
          <w:color w:val="000000"/>
        </w:rPr>
        <w:t xml:space="preserve">
        материалдардың  __________________________________ </w:t>
      </w:r>
      <w:r>
        <w:br/>
      </w:r>
      <w:r>
        <w:rPr>
          <w:rFonts w:ascii="Times New Roman"/>
          <w:b/>
          <w:i w:val="false"/>
          <w:color w:val="000000"/>
        </w:rPr>
        <w:t xml:space="preserve">
                            (қызмет, ҰЭТҚ, ҰЖТҚ түйіндері) </w:t>
      </w:r>
      <w:r>
        <w:br/>
      </w:r>
      <w:r>
        <w:rPr>
          <w:rFonts w:ascii="Times New Roman"/>
          <w:b/>
          <w:i w:val="false"/>
          <w:color w:val="000000"/>
        </w:rPr>
        <w:t xml:space="preserve">
                        __________________ әуежайы </w:t>
      </w:r>
    </w:p>
    <w:p>
      <w:pPr>
        <w:spacing w:after="0"/>
        <w:ind w:left="0"/>
        <w:jc w:val="both"/>
      </w:pPr>
      <w:r>
        <w:rPr>
          <w:rFonts w:ascii="Times New Roman"/>
          <w:b w:val="false"/>
          <w:i w:val="false"/>
          <w:color w:val="000000"/>
          <w:sz w:val="28"/>
        </w:rPr>
        <w:t xml:space="preserve">      Журналға енгізілетін мәліметтер: </w:t>
      </w:r>
      <w:r>
        <w:br/>
      </w:r>
      <w:r>
        <w:rPr>
          <w:rFonts w:ascii="Times New Roman"/>
          <w:b w:val="false"/>
          <w:i w:val="false"/>
          <w:color w:val="000000"/>
          <w:sz w:val="28"/>
        </w:rPr>
        <w:t xml:space="preserve">
      1. Қоймада сақтаулы, келіп түскен, ауыстырылып орныққан және есептен шыққан пайдаланыстағы жабдықтарға, ҚЖА-ға мен материалдарға есеп жүргізуге жауапты тұлғалардың тізімі. </w:t>
      </w:r>
      <w:r>
        <w:br/>
      </w:r>
      <w:r>
        <w:rPr>
          <w:rFonts w:ascii="Times New Roman"/>
          <w:b w:val="false"/>
          <w:i w:val="false"/>
          <w:color w:val="000000"/>
          <w:sz w:val="28"/>
        </w:rPr>
        <w:t xml:space="preserve">
      2. Жабдықтарға, мүлікке, ҚЖА-ға және жұмсалатын материалдарға сұраныс тапсырудың графигі. </w:t>
      </w:r>
      <w:r>
        <w:br/>
      </w:r>
      <w:r>
        <w:rPr>
          <w:rFonts w:ascii="Times New Roman"/>
          <w:b w:val="false"/>
          <w:i w:val="false"/>
          <w:color w:val="000000"/>
          <w:sz w:val="28"/>
        </w:rPr>
        <w:t xml:space="preserve">
      3. Келіп түскен, ауыстырылып орныққан, есептен шығарылған пайдаланыстағы ҰЭЖТҚ жабдықтар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Объект|Жабдық|                     Болған күні </w:t>
      </w:r>
      <w:r>
        <w:br/>
      </w:r>
      <w:r>
        <w:rPr>
          <w:rFonts w:ascii="Times New Roman"/>
          <w:b w:val="false"/>
          <w:i w:val="false"/>
          <w:color w:val="000000"/>
          <w:sz w:val="28"/>
        </w:rPr>
        <w:t xml:space="preserve">
      |атауы |_____________________________________________________ </w:t>
      </w:r>
      <w:r>
        <w:br/>
      </w:r>
      <w:r>
        <w:rPr>
          <w:rFonts w:ascii="Times New Roman"/>
          <w:b w:val="false"/>
          <w:i w:val="false"/>
          <w:color w:val="000000"/>
          <w:sz w:val="28"/>
        </w:rPr>
        <w:t xml:space="preserve">
      |      | Тип,  |қайдан |Пайда.|   Күрделі жөндеу        |Есеп. </w:t>
      </w:r>
      <w:r>
        <w:br/>
      </w:r>
      <w:r>
        <w:rPr>
          <w:rFonts w:ascii="Times New Roman"/>
          <w:b w:val="false"/>
          <w:i w:val="false"/>
          <w:color w:val="000000"/>
          <w:sz w:val="28"/>
        </w:rPr>
        <w:t xml:space="preserve">
      |      |чертеж,|алынды,|лануға|_________________________|тен </w:t>
      </w:r>
      <w:r>
        <w:br/>
      </w:r>
      <w:r>
        <w:rPr>
          <w:rFonts w:ascii="Times New Roman"/>
          <w:b w:val="false"/>
          <w:i w:val="false"/>
          <w:color w:val="000000"/>
          <w:sz w:val="28"/>
        </w:rPr>
        <w:t xml:space="preserve">
      |      | жоба  |берілді|енгі. | І |ІІ |ІІІ |ІV| V |әрі  |шыға. </w:t>
      </w:r>
      <w:r>
        <w:br/>
      </w:r>
      <w:r>
        <w:rPr>
          <w:rFonts w:ascii="Times New Roman"/>
          <w:b w:val="false"/>
          <w:i w:val="false"/>
          <w:color w:val="000000"/>
          <w:sz w:val="28"/>
        </w:rPr>
        <w:t xml:space="preserve">
      |      |       |       |зілді |   |   |    |  |   |қарай|рылды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Келіп түскен және қолда бар ҚЖА және қолдағы жұмсалатын материалдар тізімі: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Қосалқы    | ТипБ  |   Алынды     | Алған кісінің | 200_ жылдың </w:t>
      </w:r>
      <w:r>
        <w:br/>
      </w:r>
      <w:r>
        <w:rPr>
          <w:rFonts w:ascii="Times New Roman"/>
          <w:b w:val="false"/>
          <w:i w:val="false"/>
          <w:color w:val="000000"/>
          <w:sz w:val="28"/>
        </w:rPr>
        <w:t xml:space="preserve">
жабдықтар,  |чертеж,|______________|  аты-жөні,    | 1 қаңтарына </w:t>
      </w:r>
      <w:r>
        <w:br/>
      </w:r>
      <w:r>
        <w:rPr>
          <w:rFonts w:ascii="Times New Roman"/>
          <w:b w:val="false"/>
          <w:i w:val="false"/>
          <w:color w:val="000000"/>
          <w:sz w:val="28"/>
        </w:rPr>
        <w:t xml:space="preserve">
аспаптар және| ГОСТ  | Күні | Саны  |     қолы,     |    қалғаны </w:t>
      </w:r>
      <w:r>
        <w:br/>
      </w:r>
      <w:r>
        <w:rPr>
          <w:rFonts w:ascii="Times New Roman"/>
          <w:b w:val="false"/>
          <w:i w:val="false"/>
          <w:color w:val="000000"/>
          <w:sz w:val="28"/>
        </w:rPr>
        <w:t xml:space="preserve">
матерриалдар |       |      |       |    лауазымы   | </w:t>
      </w:r>
      <w:r>
        <w:br/>
      </w:r>
      <w:r>
        <w:rPr>
          <w:rFonts w:ascii="Times New Roman"/>
          <w:b w:val="false"/>
          <w:i w:val="false"/>
          <w:color w:val="000000"/>
          <w:sz w:val="28"/>
        </w:rPr>
        <w:t xml:space="preserve">
атауы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ҚЖА мен материалдардың шығын тізімі: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Қосалқы     | Тип,  |  Алынды   |                 | Алған кісінің </w:t>
      </w:r>
      <w:r>
        <w:br/>
      </w:r>
      <w:r>
        <w:rPr>
          <w:rFonts w:ascii="Times New Roman"/>
          <w:b w:val="false"/>
          <w:i w:val="false"/>
          <w:color w:val="000000"/>
          <w:sz w:val="28"/>
        </w:rPr>
        <w:t xml:space="preserve">
жабдық аспап, |чертеж,|___________|Қандай мақсаттар |аты-жөні қолы </w:t>
      </w:r>
      <w:r>
        <w:br/>
      </w:r>
      <w:r>
        <w:rPr>
          <w:rFonts w:ascii="Times New Roman"/>
          <w:b w:val="false"/>
          <w:i w:val="false"/>
          <w:color w:val="000000"/>
          <w:sz w:val="28"/>
        </w:rPr>
        <w:t xml:space="preserve">
  материал    | ГОСТ  |Күні | Саны|      үшін       |    лауазымы </w:t>
      </w:r>
      <w:r>
        <w:br/>
      </w:r>
      <w:r>
        <w:rPr>
          <w:rFonts w:ascii="Times New Roman"/>
          <w:b w:val="false"/>
          <w:i w:val="false"/>
          <w:color w:val="000000"/>
          <w:sz w:val="28"/>
        </w:rPr>
        <w:t xml:space="preserve">
  атаулары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213" w:id="213"/>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8-қосымша               </w:t>
      </w:r>
    </w:p>
    <w:bookmarkEnd w:id="213"/>
    <w:p>
      <w:pPr>
        <w:spacing w:after="0"/>
        <w:ind w:left="0"/>
        <w:jc w:val="left"/>
      </w:pPr>
      <w:r>
        <w:rPr>
          <w:rFonts w:ascii="Times New Roman"/>
          <w:b/>
          <w:i w:val="false"/>
          <w:color w:val="000000"/>
        </w:rPr>
        <w:t xml:space="preserve"> Әуежайлардың жарықтау-сигналдық жабдығына, жарықтандырушы жабдықтарына және электр қондырғыларында регламенттік жұмыстар орындаған кездегі спирт шығынының нормалары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Жабдық атауы         |Бір регламент| Регламенттік жұмыстар </w:t>
      </w:r>
      <w:r>
        <w:br/>
      </w:r>
      <w:r>
        <w:rPr>
          <w:rFonts w:ascii="Times New Roman"/>
          <w:b w:val="false"/>
          <w:i w:val="false"/>
          <w:color w:val="000000"/>
          <w:sz w:val="28"/>
        </w:rPr>
        <w:t xml:space="preserve">
                          |жасауға шығын|__________________________ </w:t>
      </w:r>
      <w:r>
        <w:br/>
      </w:r>
      <w:r>
        <w:rPr>
          <w:rFonts w:ascii="Times New Roman"/>
          <w:b w:val="false"/>
          <w:i w:val="false"/>
          <w:color w:val="000000"/>
          <w:sz w:val="28"/>
        </w:rPr>
        <w:t xml:space="preserve">
                          |нормасы, литр|   әр айда  |  әр тоқсанда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Жарық сигналдық                -              -            - </w:t>
      </w:r>
      <w:r>
        <w:br/>
      </w:r>
      <w:r>
        <w:rPr>
          <w:rFonts w:ascii="Times New Roman"/>
          <w:b w:val="false"/>
          <w:i w:val="false"/>
          <w:color w:val="000000"/>
          <w:sz w:val="28"/>
        </w:rPr>
        <w:t xml:space="preserve">
Прожекторлық от-шам           0,02            + </w:t>
      </w:r>
      <w:r>
        <w:br/>
      </w:r>
      <w:r>
        <w:rPr>
          <w:rFonts w:ascii="Times New Roman"/>
          <w:b w:val="false"/>
          <w:i w:val="false"/>
          <w:color w:val="000000"/>
          <w:sz w:val="28"/>
        </w:rPr>
        <w:t xml:space="preserve">
Фара от-шамы                  0,01            + </w:t>
      </w:r>
      <w:r>
        <w:br/>
      </w:r>
      <w:r>
        <w:rPr>
          <w:rFonts w:ascii="Times New Roman"/>
          <w:b w:val="false"/>
          <w:i w:val="false"/>
          <w:color w:val="000000"/>
          <w:sz w:val="28"/>
        </w:rPr>
        <w:t xml:space="preserve">
Шеңберлік шолу от-шамы -      0,005           +            - </w:t>
      </w:r>
      <w:r>
        <w:br/>
      </w:r>
      <w:r>
        <w:rPr>
          <w:rFonts w:ascii="Times New Roman"/>
          <w:b w:val="false"/>
          <w:i w:val="false"/>
          <w:color w:val="000000"/>
          <w:sz w:val="28"/>
        </w:rPr>
        <w:t xml:space="preserve">
Тереңделінген от-шам          0,01            +             </w:t>
      </w:r>
      <w:r>
        <w:br/>
      </w:r>
      <w:r>
        <w:rPr>
          <w:rFonts w:ascii="Times New Roman"/>
          <w:b w:val="false"/>
          <w:i w:val="false"/>
          <w:color w:val="000000"/>
          <w:sz w:val="28"/>
        </w:rPr>
        <w:t xml:space="preserve">
Жарық көрсеткіш               0,2             +            - </w:t>
      </w:r>
      <w:r>
        <w:br/>
      </w:r>
      <w:r>
        <w:rPr>
          <w:rFonts w:ascii="Times New Roman"/>
          <w:b w:val="false"/>
          <w:i w:val="false"/>
          <w:color w:val="000000"/>
          <w:sz w:val="28"/>
        </w:rPr>
        <w:t xml:space="preserve">
Глиссадалық от-шам            0,03            +            - </w:t>
      </w:r>
      <w:r>
        <w:br/>
      </w:r>
      <w:r>
        <w:rPr>
          <w:rFonts w:ascii="Times New Roman"/>
          <w:b w:val="false"/>
          <w:i w:val="false"/>
          <w:color w:val="000000"/>
          <w:sz w:val="28"/>
        </w:rPr>
        <w:t xml:space="preserve">
Импульстік от-шам             0,01            +            - </w:t>
      </w:r>
      <w:r>
        <w:br/>
      </w:r>
      <w:r>
        <w:rPr>
          <w:rFonts w:ascii="Times New Roman"/>
          <w:b w:val="false"/>
          <w:i w:val="false"/>
          <w:color w:val="000000"/>
          <w:sz w:val="28"/>
        </w:rPr>
        <w:t xml:space="preserve">
Жарық маяк                    0,1             +            - </w:t>
      </w:r>
      <w:r>
        <w:br/>
      </w:r>
      <w:r>
        <w:rPr>
          <w:rFonts w:ascii="Times New Roman"/>
          <w:b w:val="false"/>
          <w:i w:val="false"/>
          <w:color w:val="000000"/>
          <w:sz w:val="28"/>
        </w:rPr>
        <w:t xml:space="preserve">
АВППМ типтес прожекторлық     0,02            +            - </w:t>
      </w:r>
      <w:r>
        <w:br/>
      </w:r>
      <w:r>
        <w:rPr>
          <w:rFonts w:ascii="Times New Roman"/>
          <w:b w:val="false"/>
          <w:i w:val="false"/>
          <w:color w:val="000000"/>
          <w:sz w:val="28"/>
        </w:rPr>
        <w:t xml:space="preserve">
от-шам </w:t>
      </w:r>
      <w:r>
        <w:br/>
      </w:r>
      <w:r>
        <w:rPr>
          <w:rFonts w:ascii="Times New Roman"/>
          <w:b w:val="false"/>
          <w:i w:val="false"/>
          <w:color w:val="000000"/>
          <w:sz w:val="28"/>
        </w:rPr>
        <w:t xml:space="preserve">
ОП 35 типтес прожекторлық     0,01            +            - </w:t>
      </w:r>
      <w:r>
        <w:br/>
      </w:r>
      <w:r>
        <w:rPr>
          <w:rFonts w:ascii="Times New Roman"/>
          <w:b w:val="false"/>
          <w:i w:val="false"/>
          <w:color w:val="000000"/>
          <w:sz w:val="28"/>
        </w:rPr>
        <w:t xml:space="preserve">
от-шам </w:t>
      </w:r>
      <w:r>
        <w:br/>
      </w:r>
      <w:r>
        <w:rPr>
          <w:rFonts w:ascii="Times New Roman"/>
          <w:b w:val="false"/>
          <w:i w:val="false"/>
          <w:color w:val="000000"/>
          <w:sz w:val="28"/>
        </w:rPr>
        <w:t xml:space="preserve">
ДКСТ-10000(20000) лампалы     04              +            - </w:t>
      </w:r>
      <w:r>
        <w:br/>
      </w:r>
      <w:r>
        <w:rPr>
          <w:rFonts w:ascii="Times New Roman"/>
          <w:b w:val="false"/>
          <w:i w:val="false"/>
          <w:color w:val="000000"/>
          <w:sz w:val="28"/>
        </w:rPr>
        <w:t xml:space="preserve">
жарықтау құрылғы  </w:t>
      </w:r>
      <w:r>
        <w:br/>
      </w:r>
      <w:r>
        <w:rPr>
          <w:rFonts w:ascii="Times New Roman"/>
          <w:b w:val="false"/>
          <w:i w:val="false"/>
          <w:color w:val="000000"/>
          <w:sz w:val="28"/>
        </w:rPr>
        <w:t xml:space="preserve">
КГ-2202000 (5000) лампалы     0,2             +            - </w:t>
      </w:r>
      <w:r>
        <w:br/>
      </w:r>
      <w:r>
        <w:rPr>
          <w:rFonts w:ascii="Times New Roman"/>
          <w:b w:val="false"/>
          <w:i w:val="false"/>
          <w:color w:val="000000"/>
          <w:sz w:val="28"/>
        </w:rPr>
        <w:t xml:space="preserve">
құрылғы </w:t>
      </w:r>
      <w:r>
        <w:br/>
      </w:r>
      <w:r>
        <w:rPr>
          <w:rFonts w:ascii="Times New Roman"/>
          <w:b w:val="false"/>
          <w:i w:val="false"/>
          <w:color w:val="000000"/>
          <w:sz w:val="28"/>
        </w:rPr>
        <w:t xml:space="preserve">
Кварцтық-галогендік лампалы   0,016           +            - </w:t>
      </w:r>
      <w:r>
        <w:br/>
      </w:r>
      <w:r>
        <w:rPr>
          <w:rFonts w:ascii="Times New Roman"/>
          <w:b w:val="false"/>
          <w:i w:val="false"/>
          <w:color w:val="000000"/>
          <w:sz w:val="28"/>
        </w:rPr>
        <w:t xml:space="preserve">
жарықтау аспабы </w:t>
      </w:r>
      <w:r>
        <w:br/>
      </w:r>
      <w:r>
        <w:rPr>
          <w:rFonts w:ascii="Times New Roman"/>
          <w:b w:val="false"/>
          <w:i w:val="false"/>
          <w:color w:val="000000"/>
          <w:sz w:val="28"/>
        </w:rPr>
        <w:t xml:space="preserve">
Электротехникалық жарықтықты  0,2             +            - </w:t>
      </w:r>
      <w:r>
        <w:br/>
      </w:r>
      <w:r>
        <w:rPr>
          <w:rFonts w:ascii="Times New Roman"/>
          <w:b w:val="false"/>
          <w:i w:val="false"/>
          <w:color w:val="000000"/>
          <w:sz w:val="28"/>
        </w:rPr>
        <w:t xml:space="preserve">
реттеуіш </w:t>
      </w:r>
      <w:r>
        <w:br/>
      </w:r>
      <w:r>
        <w:rPr>
          <w:rFonts w:ascii="Times New Roman"/>
          <w:b w:val="false"/>
          <w:i w:val="false"/>
          <w:color w:val="000000"/>
          <w:sz w:val="28"/>
        </w:rPr>
        <w:t xml:space="preserve">
Электрмен жабдықтаушы         0,3             -            + </w:t>
      </w:r>
      <w:r>
        <w:br/>
      </w:r>
      <w:r>
        <w:rPr>
          <w:rFonts w:ascii="Times New Roman"/>
          <w:b w:val="false"/>
          <w:i w:val="false"/>
          <w:color w:val="000000"/>
          <w:sz w:val="28"/>
        </w:rPr>
        <w:t xml:space="preserve">
объектілерді басқару </w:t>
      </w:r>
      <w:r>
        <w:br/>
      </w:r>
      <w:r>
        <w:rPr>
          <w:rFonts w:ascii="Times New Roman"/>
          <w:b w:val="false"/>
          <w:i w:val="false"/>
          <w:color w:val="000000"/>
          <w:sz w:val="28"/>
        </w:rPr>
        <w:t xml:space="preserve">
аппаратурасы </w:t>
      </w:r>
      <w:r>
        <w:br/>
      </w:r>
      <w:r>
        <w:rPr>
          <w:rFonts w:ascii="Times New Roman"/>
          <w:b w:val="false"/>
          <w:i w:val="false"/>
          <w:color w:val="000000"/>
          <w:sz w:val="28"/>
        </w:rPr>
        <w:t xml:space="preserve">
ЖИО ТП, БДП-індегі            0,3             +            -- </w:t>
      </w:r>
      <w:r>
        <w:br/>
      </w:r>
      <w:r>
        <w:rPr>
          <w:rFonts w:ascii="Times New Roman"/>
          <w:b w:val="false"/>
          <w:i w:val="false"/>
          <w:color w:val="000000"/>
          <w:sz w:val="28"/>
        </w:rPr>
        <w:t xml:space="preserve">
жарықтау-сигналдық </w:t>
      </w:r>
      <w:r>
        <w:br/>
      </w:r>
      <w:r>
        <w:rPr>
          <w:rFonts w:ascii="Times New Roman"/>
          <w:b w:val="false"/>
          <w:i w:val="false"/>
          <w:color w:val="000000"/>
          <w:sz w:val="28"/>
        </w:rPr>
        <w:t xml:space="preserve">
жабдықты дистанциялық </w:t>
      </w:r>
      <w:r>
        <w:br/>
      </w:r>
      <w:r>
        <w:rPr>
          <w:rFonts w:ascii="Times New Roman"/>
          <w:b w:val="false"/>
          <w:i w:val="false"/>
          <w:color w:val="000000"/>
          <w:sz w:val="28"/>
        </w:rPr>
        <w:t xml:space="preserve">
басқару шкафы </w:t>
      </w:r>
      <w:r>
        <w:br/>
      </w:r>
      <w:r>
        <w:rPr>
          <w:rFonts w:ascii="Times New Roman"/>
          <w:b w:val="false"/>
          <w:i w:val="false"/>
          <w:color w:val="000000"/>
          <w:sz w:val="28"/>
        </w:rPr>
        <w:t xml:space="preserve">
Жабдық атауы                  Бір регламент   Регламенттік жұмыстар </w:t>
      </w:r>
      <w:r>
        <w:br/>
      </w:r>
      <w:r>
        <w:rPr>
          <w:rFonts w:ascii="Times New Roman"/>
          <w:b w:val="false"/>
          <w:i w:val="false"/>
          <w:color w:val="000000"/>
          <w:sz w:val="28"/>
        </w:rPr>
        <w:t xml:space="preserve">
                              жасауға шығын   --------------------- </w:t>
      </w:r>
      <w:r>
        <w:br/>
      </w:r>
      <w:r>
        <w:rPr>
          <w:rFonts w:ascii="Times New Roman"/>
          <w:b w:val="false"/>
          <w:i w:val="false"/>
          <w:color w:val="000000"/>
          <w:sz w:val="28"/>
        </w:rPr>
        <w:t xml:space="preserve">
                              нормасы-литр     әр айда | әр тоқсанда </w:t>
      </w:r>
      <w:r>
        <w:br/>
      </w:r>
      <w:r>
        <w:rPr>
          <w:rFonts w:ascii="Times New Roman"/>
          <w:b w:val="false"/>
          <w:i w:val="false"/>
          <w:color w:val="000000"/>
          <w:sz w:val="28"/>
        </w:rPr>
        <w:t xml:space="preserve">
-------------------------------------------------------------------- </w:t>
      </w:r>
      <w:r>
        <w:br/>
      </w:r>
      <w:r>
        <w:rPr>
          <w:rFonts w:ascii="Times New Roman"/>
          <w:b w:val="false"/>
          <w:i w:val="false"/>
          <w:color w:val="000000"/>
          <w:sz w:val="28"/>
        </w:rPr>
        <w:t xml:space="preserve">
Резервтік дизель-генера.      0.3             -            + </w:t>
      </w:r>
      <w:r>
        <w:br/>
      </w:r>
      <w:r>
        <w:rPr>
          <w:rFonts w:ascii="Times New Roman"/>
          <w:b w:val="false"/>
          <w:i w:val="false"/>
          <w:color w:val="000000"/>
          <w:sz w:val="28"/>
        </w:rPr>
        <w:t xml:space="preserve">
торларды автоматтау </w:t>
      </w:r>
      <w:r>
        <w:br/>
      </w:r>
      <w:r>
        <w:rPr>
          <w:rFonts w:ascii="Times New Roman"/>
          <w:b w:val="false"/>
          <w:i w:val="false"/>
          <w:color w:val="000000"/>
          <w:sz w:val="28"/>
        </w:rPr>
        <w:t xml:space="preserve">
аппаратурасы </w:t>
      </w:r>
      <w:r>
        <w:br/>
      </w:r>
      <w:r>
        <w:rPr>
          <w:rFonts w:ascii="Times New Roman"/>
          <w:b w:val="false"/>
          <w:i w:val="false"/>
          <w:color w:val="000000"/>
          <w:sz w:val="28"/>
        </w:rPr>
        <w:t xml:space="preserve">
Жылжымалы жоғары-вольтті      0,5             -            + </w:t>
      </w:r>
      <w:r>
        <w:br/>
      </w:r>
      <w:r>
        <w:rPr>
          <w:rFonts w:ascii="Times New Roman"/>
          <w:b w:val="false"/>
          <w:i w:val="false"/>
          <w:color w:val="000000"/>
          <w:sz w:val="28"/>
        </w:rPr>
        <w:t xml:space="preserve">
лаборатория </w:t>
      </w:r>
      <w:r>
        <w:br/>
      </w:r>
      <w:r>
        <w:rPr>
          <w:rFonts w:ascii="Times New Roman"/>
          <w:b w:val="false"/>
          <w:i w:val="false"/>
          <w:color w:val="000000"/>
          <w:sz w:val="28"/>
        </w:rPr>
        <w:t xml:space="preserve">
ҰЖТҚ тұйінінің жылжымалы      0,3             -            + </w:t>
      </w:r>
      <w:r>
        <w:br/>
      </w:r>
      <w:r>
        <w:rPr>
          <w:rFonts w:ascii="Times New Roman"/>
          <w:b w:val="false"/>
          <w:i w:val="false"/>
          <w:color w:val="000000"/>
          <w:sz w:val="28"/>
        </w:rPr>
        <w:t xml:space="preserve">
лабораториясы </w:t>
      </w:r>
      <w:r>
        <w:br/>
      </w:r>
      <w:r>
        <w:rPr>
          <w:rFonts w:ascii="Times New Roman"/>
          <w:b w:val="false"/>
          <w:i w:val="false"/>
          <w:color w:val="000000"/>
          <w:sz w:val="28"/>
        </w:rPr>
        <w:t xml:space="preserve">
____________________________________________________________________ </w:t>
      </w:r>
    </w:p>
    <w:bookmarkStart w:name="z214" w:id="214"/>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9-қосымша               </w:t>
      </w:r>
    </w:p>
    <w:bookmarkEnd w:id="214"/>
    <w:p>
      <w:pPr>
        <w:spacing w:after="0"/>
        <w:ind w:left="0"/>
        <w:jc w:val="left"/>
      </w:pPr>
      <w:r>
        <w:rPr>
          <w:rFonts w:ascii="Times New Roman"/>
          <w:b/>
          <w:i w:val="false"/>
          <w:color w:val="000000"/>
        </w:rPr>
        <w:t xml:space="preserve"> Электромонтаждау жұмыстары бойынша қабылдау тапсыру құжаттарының тізімі </w:t>
      </w:r>
    </w:p>
    <w:p>
      <w:pPr>
        <w:spacing w:after="0"/>
        <w:ind w:left="0"/>
        <w:jc w:val="both"/>
      </w:pPr>
      <w:r>
        <w:rPr>
          <w:rFonts w:ascii="Times New Roman"/>
          <w:b/>
          <w:i w:val="false"/>
          <w:color w:val="000000"/>
          <w:sz w:val="28"/>
        </w:rPr>
        <w:t xml:space="preserve">       1. Жалпы сипаттағы құжаттар: </w:t>
      </w:r>
      <w:r>
        <w:br/>
      </w:r>
      <w:r>
        <w:rPr>
          <w:rFonts w:ascii="Times New Roman"/>
          <w:b w:val="false"/>
          <w:i w:val="false"/>
          <w:color w:val="000000"/>
          <w:sz w:val="28"/>
        </w:rPr>
        <w:t xml:space="preserve">
      1) Электромонтаждау жұмыстарын қабылдау және тапсыру актілері, қосымшаларымен бірге, орындау құжаттарының комплектісі (жұмысшы сызбалар, принциптік және монтаждау схемалары); </w:t>
      </w:r>
      <w:r>
        <w:br/>
      </w:r>
      <w:r>
        <w:rPr>
          <w:rFonts w:ascii="Times New Roman"/>
          <w:b w:val="false"/>
          <w:i w:val="false"/>
          <w:color w:val="000000"/>
          <w:sz w:val="28"/>
        </w:rPr>
        <w:t xml:space="preserve">
      2) электромонтаждау және баптау жұмыстарының актілері мен хаттамалары; </w:t>
      </w:r>
      <w:r>
        <w:br/>
      </w:r>
      <w:r>
        <w:rPr>
          <w:rFonts w:ascii="Times New Roman"/>
          <w:b w:val="false"/>
          <w:i w:val="false"/>
          <w:color w:val="000000"/>
          <w:sz w:val="28"/>
        </w:rPr>
        <w:t xml:space="preserve">
      3) электротехникалық құрылғыларды монтаждауға қатысты құрылыстық жұмыстар бойынша актілер мен хаттамалар; </w:t>
      </w:r>
      <w:r>
        <w:br/>
      </w:r>
      <w:r>
        <w:rPr>
          <w:rFonts w:ascii="Times New Roman"/>
          <w:b w:val="false"/>
          <w:i w:val="false"/>
          <w:color w:val="000000"/>
          <w:sz w:val="28"/>
        </w:rPr>
        <w:t xml:space="preserve">
      4) зауыттық құжаттардың комплектісі (электр қондырғылардың паспорттары мен формулярлары, олардың зауыттық сынақтарының хаттамалары, монтаждау-баптау және пайдалану жөніндегі нұсқаулар, монтаждалған жабдыққа оны жасап шығарушы зауыт тарапынан қоса жіберілетін қосалқы бөлшектердің, құрал-саймандардың, тетіктер мен аспаптардың зауыттық комплектісінің ведомостылары); </w:t>
      </w:r>
      <w:r>
        <w:br/>
      </w:r>
      <w:r>
        <w:rPr>
          <w:rFonts w:ascii="Times New Roman"/>
          <w:b w:val="false"/>
          <w:i w:val="false"/>
          <w:color w:val="000000"/>
          <w:sz w:val="28"/>
        </w:rPr>
        <w:t xml:space="preserve">
      5) жобаға енгізілген өзгерістер мен ауытқулар ведомостысы; </w:t>
      </w:r>
      <w:r>
        <w:br/>
      </w:r>
      <w:r>
        <w:rPr>
          <w:rFonts w:ascii="Times New Roman"/>
          <w:b w:val="false"/>
          <w:i w:val="false"/>
          <w:color w:val="000000"/>
          <w:sz w:val="28"/>
        </w:rPr>
        <w:t xml:space="preserve">
      6) электромонтаждық бітпеген, бірақ пайдаланысқа кедергі келтірмейтін жұмыстар ведомостысы; </w:t>
      </w:r>
      <w:r>
        <w:br/>
      </w:r>
      <w:r>
        <w:rPr>
          <w:rFonts w:ascii="Times New Roman"/>
          <w:b w:val="false"/>
          <w:i w:val="false"/>
          <w:color w:val="000000"/>
          <w:sz w:val="28"/>
        </w:rPr>
        <w:t xml:space="preserve">
      7) монтаждалған жабдық ведомостысы; </w:t>
      </w:r>
      <w:r>
        <w:br/>
      </w:r>
      <w:r>
        <w:rPr>
          <w:rFonts w:ascii="Times New Roman"/>
          <w:b w:val="false"/>
          <w:i w:val="false"/>
          <w:color w:val="000000"/>
          <w:sz w:val="28"/>
        </w:rPr>
        <w:t xml:space="preserve">
      8) жабдыққа (құрылымға) электротехникалық құрылғыларды монтаждау актіні тапсыру; </w:t>
      </w:r>
      <w:r>
        <w:br/>
      </w:r>
      <w:r>
        <w:rPr>
          <w:rFonts w:ascii="Times New Roman"/>
          <w:b w:val="false"/>
          <w:i w:val="false"/>
          <w:color w:val="000000"/>
          <w:sz w:val="28"/>
        </w:rPr>
        <w:t xml:space="preserve">
      9) электротехникалық құрылғыларды монтаждау актіні қабылдау. </w:t>
      </w:r>
      <w:r>
        <w:br/>
      </w:r>
      <w:r>
        <w:rPr>
          <w:rFonts w:ascii="Times New Roman"/>
          <w:b w:val="false"/>
          <w:i w:val="false"/>
          <w:color w:val="000000"/>
          <w:sz w:val="28"/>
        </w:rPr>
        <w:t>
</w:t>
      </w:r>
      <w:r>
        <w:rPr>
          <w:rFonts w:ascii="Times New Roman"/>
          <w:b/>
          <w:i w:val="false"/>
          <w:color w:val="000000"/>
          <w:sz w:val="28"/>
        </w:rPr>
        <w:t xml:space="preserve">       2. Таратушы құрылғылардың құжаттары: </w:t>
      </w:r>
      <w:r>
        <w:br/>
      </w:r>
      <w:r>
        <w:rPr>
          <w:rFonts w:ascii="Times New Roman"/>
          <w:b w:val="false"/>
          <w:i w:val="false"/>
          <w:color w:val="000000"/>
          <w:sz w:val="28"/>
        </w:rPr>
        <w:t xml:space="preserve">
      1) майлы ажыратқыштардың механикалық бөлігін қарап шығу мен тексерудің хаттамасы; </w:t>
      </w:r>
      <w:r>
        <w:br/>
      </w:r>
      <w:r>
        <w:rPr>
          <w:rFonts w:ascii="Times New Roman"/>
          <w:b w:val="false"/>
          <w:i w:val="false"/>
          <w:color w:val="000000"/>
          <w:sz w:val="28"/>
        </w:rPr>
        <w:t xml:space="preserve">
      2) шиналарды монтаждау және тексеру хаттамалары; </w:t>
      </w:r>
      <w:r>
        <w:br/>
      </w:r>
      <w:r>
        <w:rPr>
          <w:rFonts w:ascii="Times New Roman"/>
          <w:b w:val="false"/>
          <w:i w:val="false"/>
          <w:color w:val="000000"/>
          <w:sz w:val="28"/>
        </w:rPr>
        <w:t xml:space="preserve">
      3) ауалық ажыратқыштардың механикалық бөлігін қарап шығу мен тексеру хаттамалары; </w:t>
      </w:r>
      <w:r>
        <w:br/>
      </w:r>
      <w:r>
        <w:rPr>
          <w:rFonts w:ascii="Times New Roman"/>
          <w:b w:val="false"/>
          <w:i w:val="false"/>
          <w:color w:val="000000"/>
          <w:sz w:val="28"/>
        </w:rPr>
        <w:t xml:space="preserve">
      4) айырғыштардың механикалық бөлігін қарап шығу мен тексеру хаттамалары; </w:t>
      </w:r>
      <w:r>
        <w:br/>
      </w:r>
      <w:r>
        <w:rPr>
          <w:rFonts w:ascii="Times New Roman"/>
          <w:b w:val="false"/>
          <w:i w:val="false"/>
          <w:color w:val="000000"/>
          <w:sz w:val="28"/>
        </w:rPr>
        <w:t xml:space="preserve">
      5) вентильдік разрядтауыштарды қарап шығу хаттамалары; </w:t>
      </w:r>
      <w:r>
        <w:br/>
      </w:r>
      <w:r>
        <w:rPr>
          <w:rFonts w:ascii="Times New Roman"/>
          <w:b w:val="false"/>
          <w:i w:val="false"/>
          <w:color w:val="000000"/>
          <w:sz w:val="28"/>
        </w:rPr>
        <w:t xml:space="preserve">
      6) оқшаулатқыштарды қарап шығу хаттамалары; </w:t>
      </w:r>
      <w:r>
        <w:br/>
      </w:r>
      <w:r>
        <w:rPr>
          <w:rFonts w:ascii="Times New Roman"/>
          <w:b w:val="false"/>
          <w:i w:val="false"/>
          <w:color w:val="000000"/>
          <w:sz w:val="28"/>
        </w:rPr>
        <w:t xml:space="preserve">
      7) шиналанған түиіспелі жалғаулардың механикалық бөлігін қарап шығу мен тексеру хаттамалары; </w:t>
      </w:r>
      <w:r>
        <w:br/>
      </w:r>
      <w:r>
        <w:rPr>
          <w:rFonts w:ascii="Times New Roman"/>
          <w:b w:val="false"/>
          <w:i w:val="false"/>
          <w:color w:val="000000"/>
          <w:sz w:val="28"/>
        </w:rPr>
        <w:t xml:space="preserve">
      8) өлшеуіштік трансформаторларды қарап шығу хаттамалары; </w:t>
      </w:r>
      <w:r>
        <w:br/>
      </w:r>
      <w:r>
        <w:rPr>
          <w:rFonts w:ascii="Times New Roman"/>
          <w:b w:val="false"/>
          <w:i w:val="false"/>
          <w:color w:val="000000"/>
          <w:sz w:val="28"/>
        </w:rPr>
        <w:t xml:space="preserve">
      9) комплектілік ТП және РУ 6-10 кв және 35 кв жабдықтарды қарап шығу хаттамалары; </w:t>
      </w:r>
      <w:r>
        <w:br/>
      </w:r>
      <w:r>
        <w:rPr>
          <w:rFonts w:ascii="Times New Roman"/>
          <w:b w:val="false"/>
          <w:i w:val="false"/>
          <w:color w:val="000000"/>
          <w:sz w:val="28"/>
        </w:rPr>
        <w:t xml:space="preserve">
      10) қуат коэффициентін көтеретін конденсаторларды қарап шығу мен тексеру хаттамалары; </w:t>
      </w:r>
      <w:r>
        <w:br/>
      </w:r>
      <w:r>
        <w:rPr>
          <w:rFonts w:ascii="Times New Roman"/>
          <w:b w:val="false"/>
          <w:i w:val="false"/>
          <w:color w:val="000000"/>
          <w:sz w:val="28"/>
        </w:rPr>
        <w:t xml:space="preserve">
      11) желілер мен шинасымдарды фазалау хаттамалары; </w:t>
      </w:r>
      <w:r>
        <w:br/>
      </w:r>
      <w:r>
        <w:rPr>
          <w:rFonts w:ascii="Times New Roman"/>
          <w:b w:val="false"/>
          <w:i w:val="false"/>
          <w:color w:val="000000"/>
          <w:sz w:val="28"/>
        </w:rPr>
        <w:t xml:space="preserve">
      12) қорғаныстық құрылғыларды баптау мен сынау хаттамалары; </w:t>
      </w:r>
      <w:r>
        <w:br/>
      </w:r>
      <w:r>
        <w:rPr>
          <w:rFonts w:ascii="Times New Roman"/>
          <w:b w:val="false"/>
          <w:i w:val="false"/>
          <w:color w:val="000000"/>
          <w:sz w:val="28"/>
        </w:rPr>
        <w:t xml:space="preserve">
      13) таратушы пунктте орнатылған аспаптардың, аппаратура мен жабдықтың паспорттары және формулярлары. </w:t>
      </w:r>
      <w:r>
        <w:br/>
      </w:r>
      <w:r>
        <w:rPr>
          <w:rFonts w:ascii="Times New Roman"/>
          <w:b w:val="false"/>
          <w:i w:val="false"/>
          <w:color w:val="000000"/>
          <w:sz w:val="28"/>
        </w:rPr>
        <w:t>
</w:t>
      </w:r>
      <w:r>
        <w:rPr>
          <w:rFonts w:ascii="Times New Roman"/>
          <w:b/>
          <w:i w:val="false"/>
          <w:color w:val="000000"/>
          <w:sz w:val="28"/>
        </w:rPr>
        <w:t xml:space="preserve">       3. Трансформаторлар құжаттары: </w:t>
      </w:r>
      <w:r>
        <w:br/>
      </w:r>
      <w:r>
        <w:rPr>
          <w:rFonts w:ascii="Times New Roman"/>
          <w:b w:val="false"/>
          <w:i w:val="false"/>
          <w:color w:val="000000"/>
          <w:sz w:val="28"/>
        </w:rPr>
        <w:t xml:space="preserve">
      трансформаторлардың активті бөлігін қарап шығу хаттамалары (егер жасалған болса); </w:t>
      </w:r>
      <w:r>
        <w:br/>
      </w:r>
      <w:r>
        <w:rPr>
          <w:rFonts w:ascii="Times New Roman"/>
          <w:b w:val="false"/>
          <w:i w:val="false"/>
          <w:color w:val="000000"/>
          <w:sz w:val="28"/>
        </w:rPr>
        <w:t xml:space="preserve">
      трансформаторлардың кептірусіз қосылуына рұқсат ету хаттамалары; </w:t>
      </w:r>
      <w:r>
        <w:br/>
      </w:r>
      <w:r>
        <w:rPr>
          <w:rFonts w:ascii="Times New Roman"/>
          <w:b w:val="false"/>
          <w:i w:val="false"/>
          <w:color w:val="000000"/>
          <w:sz w:val="28"/>
        </w:rPr>
        <w:t xml:space="preserve">
      трансформаторларды кептіру хаттамалары (егер жасалған болса); </w:t>
      </w:r>
      <w:r>
        <w:br/>
      </w:r>
      <w:r>
        <w:rPr>
          <w:rFonts w:ascii="Times New Roman"/>
          <w:b w:val="false"/>
          <w:i w:val="false"/>
          <w:color w:val="000000"/>
          <w:sz w:val="28"/>
        </w:rPr>
        <w:t xml:space="preserve">
      трансформаторлар оқшауламасының кедергісін өлшеу хаттамалары; </w:t>
      </w:r>
      <w:r>
        <w:br/>
      </w:r>
      <w:r>
        <w:rPr>
          <w:rFonts w:ascii="Times New Roman"/>
          <w:b w:val="false"/>
          <w:i w:val="false"/>
          <w:color w:val="000000"/>
          <w:sz w:val="28"/>
        </w:rPr>
        <w:t xml:space="preserve">
      трансформатор майының химиялық талдауының хаттамалары (толық немесе қысқартылған); </w:t>
      </w:r>
      <w:r>
        <w:br/>
      </w:r>
      <w:r>
        <w:rPr>
          <w:rFonts w:ascii="Times New Roman"/>
          <w:b w:val="false"/>
          <w:i w:val="false"/>
          <w:color w:val="000000"/>
          <w:sz w:val="28"/>
        </w:rPr>
        <w:t xml:space="preserve">
      трансформатор майының электрлік беріктігін сынау және аппараттарға трансформатор майын құю хаттамалары; </w:t>
      </w:r>
      <w:r>
        <w:br/>
      </w:r>
      <w:r>
        <w:rPr>
          <w:rFonts w:ascii="Times New Roman"/>
          <w:b w:val="false"/>
          <w:i w:val="false"/>
          <w:color w:val="000000"/>
          <w:sz w:val="28"/>
        </w:rPr>
        <w:t xml:space="preserve">
      трансформаторлардың, аспаптар мен жабдықтың паспорттары, формулярлары. </w:t>
      </w:r>
      <w:r>
        <w:br/>
      </w:r>
      <w:r>
        <w:rPr>
          <w:rFonts w:ascii="Times New Roman"/>
          <w:b w:val="false"/>
          <w:i w:val="false"/>
          <w:color w:val="000000"/>
          <w:sz w:val="28"/>
        </w:rPr>
        <w:t>
</w:t>
      </w:r>
      <w:r>
        <w:rPr>
          <w:rFonts w:ascii="Times New Roman"/>
          <w:b/>
          <w:i w:val="false"/>
          <w:color w:val="000000"/>
          <w:sz w:val="28"/>
        </w:rPr>
        <w:t xml:space="preserve">       4. Аккумулятор батареяларының формулярлары: </w:t>
      </w:r>
      <w:r>
        <w:br/>
      </w:r>
      <w:r>
        <w:rPr>
          <w:rFonts w:ascii="Times New Roman"/>
          <w:b w:val="false"/>
          <w:i w:val="false"/>
          <w:color w:val="000000"/>
          <w:sz w:val="28"/>
        </w:rPr>
        <w:t xml:space="preserve">
      аккумулятор батареяларының формулярлары; </w:t>
      </w:r>
      <w:r>
        <w:br/>
      </w:r>
      <w:r>
        <w:rPr>
          <w:rFonts w:ascii="Times New Roman"/>
          <w:b w:val="false"/>
          <w:i w:val="false"/>
          <w:color w:val="000000"/>
          <w:sz w:val="28"/>
        </w:rPr>
        <w:t xml:space="preserve">
      қалыптау процесінде аккумуляторлық батарея элементтерінің негізгі характеристикаларының хаттамалары; </w:t>
      </w:r>
      <w:r>
        <w:br/>
      </w:r>
      <w:r>
        <w:rPr>
          <w:rFonts w:ascii="Times New Roman"/>
          <w:b w:val="false"/>
          <w:i w:val="false"/>
          <w:color w:val="000000"/>
          <w:sz w:val="28"/>
        </w:rPr>
        <w:t xml:space="preserve">
      аккумуляторлық батареяларды монтаждау құжаттары. </w:t>
      </w:r>
      <w:r>
        <w:br/>
      </w:r>
      <w:r>
        <w:rPr>
          <w:rFonts w:ascii="Times New Roman"/>
          <w:b w:val="false"/>
          <w:i w:val="false"/>
          <w:color w:val="000000"/>
          <w:sz w:val="28"/>
        </w:rPr>
        <w:t>
</w:t>
      </w:r>
      <w:r>
        <w:rPr>
          <w:rFonts w:ascii="Times New Roman"/>
          <w:b/>
          <w:i w:val="false"/>
          <w:color w:val="000000"/>
          <w:sz w:val="28"/>
        </w:rPr>
        <w:t xml:space="preserve">       5. Электр машиналарының құжаттары: </w:t>
      </w:r>
      <w:r>
        <w:br/>
      </w:r>
      <w:r>
        <w:rPr>
          <w:rFonts w:ascii="Times New Roman"/>
          <w:b w:val="false"/>
          <w:i w:val="false"/>
          <w:color w:val="000000"/>
          <w:sz w:val="28"/>
        </w:rPr>
        <w:t xml:space="preserve">
      машиналарды бөлшектеп қарап шығу мен ревизиялау актілері: </w:t>
      </w:r>
      <w:r>
        <w:br/>
      </w:r>
      <w:r>
        <w:rPr>
          <w:rFonts w:ascii="Times New Roman"/>
          <w:b w:val="false"/>
          <w:i w:val="false"/>
          <w:color w:val="000000"/>
          <w:sz w:val="28"/>
        </w:rPr>
        <w:t xml:space="preserve">
      машиналарды қарап шығу мен ревизиялау хаттамалары; </w:t>
      </w:r>
      <w:r>
        <w:br/>
      </w:r>
      <w:r>
        <w:rPr>
          <w:rFonts w:ascii="Times New Roman"/>
          <w:b w:val="false"/>
          <w:i w:val="false"/>
          <w:color w:val="000000"/>
          <w:sz w:val="28"/>
        </w:rPr>
        <w:t xml:space="preserve">
      электр машиналары (агрегаттары) орнатылатын фундаменттердің дайындығына актілер; </w:t>
      </w:r>
      <w:r>
        <w:br/>
      </w:r>
      <w:r>
        <w:rPr>
          <w:rFonts w:ascii="Times New Roman"/>
          <w:b w:val="false"/>
          <w:i w:val="false"/>
          <w:color w:val="000000"/>
          <w:sz w:val="28"/>
        </w:rPr>
        <w:t xml:space="preserve">
      бөлшектеніп келген электр машиналарының монтаждау формулярлары; </w:t>
      </w:r>
      <w:r>
        <w:br/>
      </w:r>
      <w:r>
        <w:rPr>
          <w:rFonts w:ascii="Times New Roman"/>
          <w:b w:val="false"/>
          <w:i w:val="false"/>
          <w:color w:val="000000"/>
          <w:sz w:val="28"/>
        </w:rPr>
        <w:t xml:space="preserve">
      электр машиналарын кептірусіз қосу мүмкіндігін тексеру хаттамалары мен электр машиналарын кептіру (егер жасалған болса) хаттамалары; </w:t>
      </w:r>
      <w:r>
        <w:br/>
      </w:r>
      <w:r>
        <w:rPr>
          <w:rFonts w:ascii="Times New Roman"/>
          <w:b w:val="false"/>
          <w:i w:val="false"/>
          <w:color w:val="000000"/>
          <w:sz w:val="28"/>
        </w:rPr>
        <w:t xml:space="preserve">
      электр машиналарын (агрегаттарын) монтаждау формулярлары; </w:t>
      </w:r>
      <w:r>
        <w:br/>
      </w:r>
      <w:r>
        <w:rPr>
          <w:rFonts w:ascii="Times New Roman"/>
          <w:b w:val="false"/>
          <w:i w:val="false"/>
          <w:color w:val="000000"/>
          <w:sz w:val="28"/>
        </w:rPr>
        <w:t xml:space="preserve">
      жүргізу-реттеу және қорғаныш аппараттарын қарап шығу мен тексеру хаттамалары; </w:t>
      </w:r>
      <w:r>
        <w:br/>
      </w:r>
      <w:r>
        <w:rPr>
          <w:rFonts w:ascii="Times New Roman"/>
          <w:b w:val="false"/>
          <w:i w:val="false"/>
          <w:color w:val="000000"/>
          <w:sz w:val="28"/>
        </w:rPr>
        <w:t xml:space="preserve">
      электр машиналарының, жүргізу-реттеу және қорғаныш аппараттарының формулярлары, паспорттары; </w:t>
      </w:r>
      <w:r>
        <w:br/>
      </w:r>
      <w:r>
        <w:rPr>
          <w:rFonts w:ascii="Times New Roman"/>
          <w:b w:val="false"/>
          <w:i w:val="false"/>
          <w:color w:val="000000"/>
          <w:sz w:val="28"/>
        </w:rPr>
        <w:t xml:space="preserve">
      басқару, қорғану, сигналдау және автоматтау схемаларын баптау хаттамалары. </w:t>
      </w:r>
      <w:r>
        <w:br/>
      </w:r>
      <w:r>
        <w:rPr>
          <w:rFonts w:ascii="Times New Roman"/>
          <w:b w:val="false"/>
          <w:i w:val="false"/>
          <w:color w:val="000000"/>
          <w:sz w:val="28"/>
        </w:rPr>
        <w:t>
</w:t>
      </w:r>
      <w:r>
        <w:rPr>
          <w:rFonts w:ascii="Times New Roman"/>
          <w:b/>
          <w:i w:val="false"/>
          <w:color w:val="000000"/>
          <w:sz w:val="28"/>
        </w:rPr>
        <w:t xml:space="preserve">       6. Электр сымдарының құжаттары: </w:t>
      </w:r>
      <w:r>
        <w:br/>
      </w:r>
      <w:r>
        <w:rPr>
          <w:rFonts w:ascii="Times New Roman"/>
          <w:b w:val="false"/>
          <w:i w:val="false"/>
          <w:color w:val="000000"/>
          <w:sz w:val="28"/>
        </w:rPr>
        <w:t xml:space="preserve">
      монтаждау алдында канализациялық құбырларын қарап шығу актілері; </w:t>
      </w:r>
      <w:r>
        <w:br/>
      </w:r>
      <w:r>
        <w:rPr>
          <w:rFonts w:ascii="Times New Roman"/>
          <w:b w:val="false"/>
          <w:i w:val="false"/>
          <w:color w:val="000000"/>
          <w:sz w:val="28"/>
        </w:rPr>
        <w:t xml:space="preserve">
      жарылу қаупі бар құрылғылар мен орын-жайларда электр сымдары өтетін құрыш құбырларын қысыммен сынау хаттамалары; </w:t>
      </w:r>
      <w:r>
        <w:br/>
      </w:r>
      <w:r>
        <w:rPr>
          <w:rFonts w:ascii="Times New Roman"/>
          <w:b w:val="false"/>
          <w:i w:val="false"/>
          <w:color w:val="000000"/>
          <w:sz w:val="28"/>
        </w:rPr>
        <w:t xml:space="preserve">
      электр сымдарының (қосу алдында) оқшаумаларының кедергісін өлшеу хаттамалары; </w:t>
      </w:r>
      <w:r>
        <w:br/>
      </w:r>
      <w:r>
        <w:rPr>
          <w:rFonts w:ascii="Times New Roman"/>
          <w:b w:val="false"/>
          <w:i w:val="false"/>
          <w:color w:val="000000"/>
          <w:sz w:val="28"/>
        </w:rPr>
        <w:t xml:space="preserve">
      қоректендіруші қалқаннан тұтынушыға дейінгі сымдардың төселінуі мен жалғануының орындау схемасы. </w:t>
      </w:r>
      <w:r>
        <w:br/>
      </w:r>
      <w:r>
        <w:rPr>
          <w:rFonts w:ascii="Times New Roman"/>
          <w:b w:val="false"/>
          <w:i w:val="false"/>
          <w:color w:val="000000"/>
          <w:sz w:val="28"/>
        </w:rPr>
        <w:t>
</w:t>
      </w:r>
      <w:r>
        <w:rPr>
          <w:rFonts w:ascii="Times New Roman"/>
          <w:b/>
          <w:i w:val="false"/>
          <w:color w:val="000000"/>
          <w:sz w:val="28"/>
        </w:rPr>
        <w:t xml:space="preserve">       7. Кабель желілерінің құжаттары: </w:t>
      </w:r>
      <w:r>
        <w:br/>
      </w:r>
      <w:r>
        <w:rPr>
          <w:rFonts w:ascii="Times New Roman"/>
          <w:b w:val="false"/>
          <w:i w:val="false"/>
          <w:color w:val="000000"/>
          <w:sz w:val="28"/>
        </w:rPr>
        <w:t xml:space="preserve">
      кабельдер монтаждалатын орларды, каналдарды, тоннелдер мен блоктарды қабылдау актілері; </w:t>
      </w:r>
      <w:r>
        <w:br/>
      </w:r>
      <w:r>
        <w:rPr>
          <w:rFonts w:ascii="Times New Roman"/>
          <w:b w:val="false"/>
          <w:i w:val="false"/>
          <w:color w:val="000000"/>
          <w:sz w:val="28"/>
        </w:rPr>
        <w:t xml:space="preserve">
      төсеу алдында барабандағы кабельді жылыту (қыс кезінде) хаттамалары; </w:t>
      </w:r>
      <w:r>
        <w:br/>
      </w:r>
      <w:r>
        <w:rPr>
          <w:rFonts w:ascii="Times New Roman"/>
          <w:b w:val="false"/>
          <w:i w:val="false"/>
          <w:color w:val="000000"/>
          <w:sz w:val="28"/>
        </w:rPr>
        <w:t xml:space="preserve">
      кабель торабының (орындау) журналы; </w:t>
      </w:r>
      <w:r>
        <w:br/>
      </w:r>
      <w:r>
        <w:rPr>
          <w:rFonts w:ascii="Times New Roman"/>
          <w:b w:val="false"/>
          <w:i w:val="false"/>
          <w:color w:val="000000"/>
          <w:sz w:val="28"/>
        </w:rPr>
        <w:t xml:space="preserve">
      жабу алдында орлар мен каналдардағы кабель канализацияларын қарап шығу актілері; </w:t>
      </w:r>
      <w:r>
        <w:br/>
      </w:r>
      <w:r>
        <w:rPr>
          <w:rFonts w:ascii="Times New Roman"/>
          <w:b w:val="false"/>
          <w:i w:val="false"/>
          <w:color w:val="000000"/>
          <w:sz w:val="28"/>
        </w:rPr>
        <w:t xml:space="preserve">
      кабель оқшауламаларының кедергісін (қосар алдында) өлшеу хаттамалары; </w:t>
      </w:r>
      <w:r>
        <w:br/>
      </w:r>
      <w:r>
        <w:rPr>
          <w:rFonts w:ascii="Times New Roman"/>
          <w:b w:val="false"/>
          <w:i w:val="false"/>
          <w:color w:val="000000"/>
          <w:sz w:val="28"/>
        </w:rPr>
        <w:t xml:space="preserve">
      кабельдерді фазалау хаттамалары; </w:t>
      </w:r>
      <w:r>
        <w:br/>
      </w:r>
      <w:r>
        <w:rPr>
          <w:rFonts w:ascii="Times New Roman"/>
          <w:b w:val="false"/>
          <w:i w:val="false"/>
          <w:color w:val="000000"/>
          <w:sz w:val="28"/>
        </w:rPr>
        <w:t xml:space="preserve">
      қосу алдында жоғарывольтті кабель желілерін сынау хаттамалары; </w:t>
      </w:r>
      <w:r>
        <w:br/>
      </w:r>
      <w:r>
        <w:rPr>
          <w:rFonts w:ascii="Times New Roman"/>
          <w:b w:val="false"/>
          <w:i w:val="false"/>
          <w:color w:val="000000"/>
          <w:sz w:val="28"/>
        </w:rPr>
        <w:t xml:space="preserve">
      трассалар бойынша кабель желілерінің схемасы. </w:t>
      </w:r>
      <w:r>
        <w:br/>
      </w:r>
      <w:r>
        <w:rPr>
          <w:rFonts w:ascii="Times New Roman"/>
          <w:b w:val="false"/>
          <w:i w:val="false"/>
          <w:color w:val="000000"/>
          <w:sz w:val="28"/>
        </w:rPr>
        <w:t>
</w:t>
      </w:r>
      <w:r>
        <w:rPr>
          <w:rFonts w:ascii="Times New Roman"/>
          <w:b/>
          <w:i w:val="false"/>
          <w:color w:val="000000"/>
          <w:sz w:val="28"/>
        </w:rPr>
        <w:t xml:space="preserve">       8. Әуе желілерінің құжаттары: </w:t>
      </w:r>
      <w:r>
        <w:br/>
      </w:r>
      <w:r>
        <w:rPr>
          <w:rFonts w:ascii="Times New Roman"/>
          <w:b w:val="false"/>
          <w:i w:val="false"/>
          <w:color w:val="000000"/>
          <w:sz w:val="28"/>
        </w:rPr>
        <w:t xml:space="preserve">
      әуе желілерінің трассасын қабылдау актілері; </w:t>
      </w:r>
      <w:r>
        <w:br/>
      </w:r>
      <w:r>
        <w:rPr>
          <w:rFonts w:ascii="Times New Roman"/>
          <w:b w:val="false"/>
          <w:i w:val="false"/>
          <w:color w:val="000000"/>
          <w:sz w:val="28"/>
        </w:rPr>
        <w:t xml:space="preserve">
      әуе желілері тіректерінің астына монолиттік бетон іргетастарын (фундаменттерін) салу жұмыстарының журналы; </w:t>
      </w:r>
      <w:r>
        <w:br/>
      </w:r>
      <w:r>
        <w:rPr>
          <w:rFonts w:ascii="Times New Roman"/>
          <w:b w:val="false"/>
          <w:i w:val="false"/>
          <w:color w:val="000000"/>
          <w:sz w:val="28"/>
        </w:rPr>
        <w:t xml:space="preserve">
      әуе желілері тірегінің астына құрама фундамент басқыштар орнату мен свайларды қағу туралы журнал; </w:t>
      </w:r>
      <w:r>
        <w:br/>
      </w:r>
      <w:r>
        <w:rPr>
          <w:rFonts w:ascii="Times New Roman"/>
          <w:b w:val="false"/>
          <w:i w:val="false"/>
          <w:color w:val="000000"/>
          <w:sz w:val="28"/>
        </w:rPr>
        <w:t xml:space="preserve">
      әуе желілері тіректерін жинау журналы; </w:t>
      </w:r>
      <w:r>
        <w:br/>
      </w:r>
      <w:r>
        <w:rPr>
          <w:rFonts w:ascii="Times New Roman"/>
          <w:b w:val="false"/>
          <w:i w:val="false"/>
          <w:color w:val="000000"/>
          <w:sz w:val="28"/>
        </w:rPr>
        <w:t xml:space="preserve">
      әуе желілері тіректерін орнату журналы; </w:t>
      </w:r>
      <w:r>
        <w:br/>
      </w:r>
      <w:r>
        <w:rPr>
          <w:rFonts w:ascii="Times New Roman"/>
          <w:b w:val="false"/>
          <w:i w:val="false"/>
          <w:color w:val="000000"/>
          <w:sz w:val="28"/>
        </w:rPr>
        <w:t xml:space="preserve">
      сымдар мен тростар монтаждалатын әуе желілерінің орнатылған тіректерін қабылдау актілері; </w:t>
      </w:r>
      <w:r>
        <w:br/>
      </w:r>
      <w:r>
        <w:rPr>
          <w:rFonts w:ascii="Times New Roman"/>
          <w:b w:val="false"/>
          <w:i w:val="false"/>
          <w:color w:val="000000"/>
          <w:sz w:val="28"/>
        </w:rPr>
        <w:t xml:space="preserve">
      сымдардың салбырау бойы мен әуе желісінің габариттеріне бақылау тексерістің хаттамалары; </w:t>
      </w:r>
      <w:r>
        <w:br/>
      </w:r>
      <w:r>
        <w:rPr>
          <w:rFonts w:ascii="Times New Roman"/>
          <w:b w:val="false"/>
          <w:i w:val="false"/>
          <w:color w:val="000000"/>
          <w:sz w:val="28"/>
        </w:rPr>
        <w:t xml:space="preserve">
      түтікше разрядтауыштарын қарап шығу хаттамалары; </w:t>
      </w:r>
      <w:r>
        <w:br/>
      </w:r>
      <w:r>
        <w:rPr>
          <w:rFonts w:ascii="Times New Roman"/>
          <w:b w:val="false"/>
          <w:i w:val="false"/>
          <w:color w:val="000000"/>
          <w:sz w:val="28"/>
        </w:rPr>
        <w:t xml:space="preserve">
      оқшаулатқыштарды қарап шығу мен тексеру хаттамалары; </w:t>
      </w:r>
      <w:r>
        <w:br/>
      </w:r>
      <w:r>
        <w:rPr>
          <w:rFonts w:ascii="Times New Roman"/>
          <w:b w:val="false"/>
          <w:i w:val="false"/>
          <w:color w:val="000000"/>
          <w:sz w:val="28"/>
        </w:rPr>
        <w:t xml:space="preserve">
      әуе желілері қиылыстарының актілері; </w:t>
      </w:r>
      <w:r>
        <w:br/>
      </w:r>
      <w:r>
        <w:rPr>
          <w:rFonts w:ascii="Times New Roman"/>
          <w:b w:val="false"/>
          <w:i w:val="false"/>
          <w:color w:val="000000"/>
          <w:sz w:val="28"/>
        </w:rPr>
        <w:t xml:space="preserve">
      жоғарывольтті әуе желілерінің паспорттары; </w:t>
      </w:r>
      <w:r>
        <w:br/>
      </w:r>
      <w:r>
        <w:rPr>
          <w:rFonts w:ascii="Times New Roman"/>
          <w:b w:val="false"/>
          <w:i w:val="false"/>
          <w:color w:val="000000"/>
          <w:sz w:val="28"/>
        </w:rPr>
        <w:t xml:space="preserve">
      әуе желілерінің анкерлік өткіндерінің инвентарлық жазбалары; </w:t>
      </w:r>
      <w:r>
        <w:br/>
      </w:r>
      <w:r>
        <w:rPr>
          <w:rFonts w:ascii="Times New Roman"/>
          <w:b w:val="false"/>
          <w:i w:val="false"/>
          <w:color w:val="000000"/>
          <w:sz w:val="28"/>
        </w:rPr>
        <w:t xml:space="preserve">
      әуе желілерінің жермен қосу кедергілерін өлшеу хаттамалары. </w:t>
      </w:r>
      <w:r>
        <w:br/>
      </w:r>
      <w:r>
        <w:rPr>
          <w:rFonts w:ascii="Times New Roman"/>
          <w:b w:val="false"/>
          <w:i w:val="false"/>
          <w:color w:val="000000"/>
          <w:sz w:val="28"/>
        </w:rPr>
        <w:t>
</w:t>
      </w:r>
      <w:r>
        <w:rPr>
          <w:rFonts w:ascii="Times New Roman"/>
          <w:b/>
          <w:i w:val="false"/>
          <w:color w:val="000000"/>
          <w:sz w:val="28"/>
        </w:rPr>
        <w:t xml:space="preserve">       9. Электрмен жабдықтау объектілерінің құжаттары: </w:t>
      </w:r>
      <w:r>
        <w:br/>
      </w:r>
      <w:r>
        <w:rPr>
          <w:rFonts w:ascii="Times New Roman"/>
          <w:b w:val="false"/>
          <w:i w:val="false"/>
          <w:color w:val="000000"/>
          <w:sz w:val="28"/>
        </w:rPr>
        <w:t xml:space="preserve">
      басқару, қорғану, сигналдау және автоматтау схемаларын баптау мен тексеру хаттамалары; </w:t>
      </w:r>
      <w:r>
        <w:br/>
      </w:r>
      <w:r>
        <w:rPr>
          <w:rFonts w:ascii="Times New Roman"/>
          <w:b w:val="false"/>
          <w:i w:val="false"/>
          <w:color w:val="000000"/>
          <w:sz w:val="28"/>
        </w:rPr>
        <w:t xml:space="preserve">
      жоғарывольтты жабдықтар мен түрлендіргіш құрылғыларды тексеру мен сынау хаттамалары; </w:t>
      </w:r>
      <w:r>
        <w:br/>
      </w:r>
      <w:r>
        <w:rPr>
          <w:rFonts w:ascii="Times New Roman"/>
          <w:b w:val="false"/>
          <w:i w:val="false"/>
          <w:color w:val="000000"/>
          <w:sz w:val="28"/>
        </w:rPr>
        <w:t xml:space="preserve">
      электржетектер мен көтеру-тасымалдау құрылғыларын қарап шығу, монтаждау және сынау хаттамалары; </w:t>
      </w:r>
      <w:r>
        <w:br/>
      </w:r>
      <w:r>
        <w:rPr>
          <w:rFonts w:ascii="Times New Roman"/>
          <w:b w:val="false"/>
          <w:i w:val="false"/>
          <w:color w:val="000000"/>
          <w:sz w:val="28"/>
        </w:rPr>
        <w:t xml:space="preserve">
      электр қондырғыларын монтаждау мен пайдалану жөніндегі паспорттар, формулярлар мен нұсқаулар. </w:t>
      </w:r>
      <w:r>
        <w:br/>
      </w:r>
      <w:r>
        <w:rPr>
          <w:rFonts w:ascii="Times New Roman"/>
          <w:b w:val="false"/>
          <w:i w:val="false"/>
          <w:color w:val="000000"/>
          <w:sz w:val="28"/>
        </w:rPr>
        <w:t>
</w:t>
      </w:r>
      <w:r>
        <w:rPr>
          <w:rFonts w:ascii="Times New Roman"/>
          <w:b/>
          <w:i w:val="false"/>
          <w:color w:val="000000"/>
          <w:sz w:val="28"/>
        </w:rPr>
        <w:t xml:space="preserve">       10. Жермен қосу құрылғыларының құжаттары: </w:t>
      </w:r>
      <w:r>
        <w:br/>
      </w:r>
      <w:r>
        <w:rPr>
          <w:rFonts w:ascii="Times New Roman"/>
          <w:b w:val="false"/>
          <w:i w:val="false"/>
          <w:color w:val="000000"/>
          <w:sz w:val="28"/>
        </w:rPr>
        <w:t xml:space="preserve">
      жер асты коммуникацияларының орналастырылуын көрсете отырып жасалған жермен қосу құрылғыларының орындау сызбалары мен схемалары; </w:t>
      </w:r>
      <w:r>
        <w:br/>
      </w:r>
      <w:r>
        <w:rPr>
          <w:rFonts w:ascii="Times New Roman"/>
          <w:b w:val="false"/>
          <w:i w:val="false"/>
          <w:color w:val="000000"/>
          <w:sz w:val="28"/>
        </w:rPr>
        <w:t xml:space="preserve">
      жермен қосу құрылғыларының элементтерін төсеу бойынша жасалатын жер асты жұмыстарына актілер; </w:t>
      </w:r>
      <w:r>
        <w:br/>
      </w:r>
      <w:r>
        <w:rPr>
          <w:rFonts w:ascii="Times New Roman"/>
          <w:b w:val="false"/>
          <w:i w:val="false"/>
          <w:color w:val="000000"/>
          <w:sz w:val="28"/>
        </w:rPr>
        <w:t xml:space="preserve">
      ЭҚЕ-інде қарастырылған нормалар мен көлемдегі жермен қосу құрылғыларының сынақтарын қабылдау-тапсыру хаттамалары; </w:t>
      </w:r>
      <w:r>
        <w:br/>
      </w:r>
      <w:r>
        <w:rPr>
          <w:rFonts w:ascii="Times New Roman"/>
          <w:b w:val="false"/>
          <w:i w:val="false"/>
          <w:color w:val="000000"/>
          <w:sz w:val="28"/>
        </w:rPr>
        <w:t xml:space="preserve">
      жабу алдында жерленгіштерді қарап шығу актілері; </w:t>
      </w:r>
      <w:r>
        <w:br/>
      </w:r>
      <w:r>
        <w:rPr>
          <w:rFonts w:ascii="Times New Roman"/>
          <w:b w:val="false"/>
          <w:i w:val="false"/>
          <w:color w:val="000000"/>
          <w:sz w:val="28"/>
        </w:rPr>
        <w:t xml:space="preserve">
      жермен қосушы құрылғылардың тоқтың шашырауына кедергісін өлшеудің және жерлендіргіштер мен жерлендірілетін элементтер арасында тізбек барлығын тексерудің хаттамалары; </w:t>
      </w:r>
      <w:r>
        <w:br/>
      </w:r>
      <w:r>
        <w:rPr>
          <w:rFonts w:ascii="Times New Roman"/>
          <w:b w:val="false"/>
          <w:i w:val="false"/>
          <w:color w:val="000000"/>
          <w:sz w:val="28"/>
        </w:rPr>
        <w:t xml:space="preserve">
      "фаза-нөль тұзағының" кедергісін өлшеу протоколы. </w:t>
      </w:r>
      <w:r>
        <w:br/>
      </w:r>
      <w:r>
        <w:rPr>
          <w:rFonts w:ascii="Times New Roman"/>
          <w:b w:val="false"/>
          <w:i w:val="false"/>
          <w:color w:val="000000"/>
          <w:sz w:val="28"/>
        </w:rPr>
        <w:t>
</w:t>
      </w:r>
      <w:r>
        <w:rPr>
          <w:rFonts w:ascii="Times New Roman"/>
          <w:b/>
          <w:i w:val="false"/>
          <w:color w:val="000000"/>
          <w:sz w:val="28"/>
        </w:rPr>
        <w:t xml:space="preserve">       11. Жұмыс қауіпсіздігін қамтамасыз ету құрылғыларының құжаттары: </w:t>
      </w:r>
      <w:r>
        <w:br/>
      </w:r>
      <w:r>
        <w:rPr>
          <w:rFonts w:ascii="Times New Roman"/>
          <w:b w:val="false"/>
          <w:i w:val="false"/>
          <w:color w:val="000000"/>
          <w:sz w:val="28"/>
        </w:rPr>
        <w:t xml:space="preserve">
      жұмыс қауіпсіздігін қамтамасыз ету үшін құрастырылған электр жабдығының блоктау тетіктерін қарап шығу мен тексеру актілері; </w:t>
      </w:r>
      <w:r>
        <w:br/>
      </w:r>
      <w:r>
        <w:rPr>
          <w:rFonts w:ascii="Times New Roman"/>
          <w:b w:val="false"/>
          <w:i w:val="false"/>
          <w:color w:val="000000"/>
          <w:sz w:val="28"/>
        </w:rPr>
        <w:t xml:space="preserve">
      вентиляциялық құрылғыларын қарап шығу мен тексеру хаттамалары. </w:t>
      </w:r>
      <w:r>
        <w:br/>
      </w:r>
      <w:r>
        <w:rPr>
          <w:rFonts w:ascii="Times New Roman"/>
          <w:b w:val="false"/>
          <w:i w:val="false"/>
          <w:color w:val="000000"/>
          <w:sz w:val="28"/>
        </w:rPr>
        <w:t>
</w:t>
      </w:r>
      <w:r>
        <w:rPr>
          <w:rFonts w:ascii="Times New Roman"/>
          <w:b/>
          <w:i w:val="false"/>
          <w:color w:val="000000"/>
          <w:sz w:val="28"/>
        </w:rPr>
        <w:t xml:space="preserve">       12. Дизель-электрлік агрегаттар құжаттары: </w:t>
      </w:r>
      <w:r>
        <w:br/>
      </w:r>
      <w:r>
        <w:rPr>
          <w:rFonts w:ascii="Times New Roman"/>
          <w:b w:val="false"/>
          <w:i w:val="false"/>
          <w:color w:val="000000"/>
          <w:sz w:val="28"/>
        </w:rPr>
        <w:t xml:space="preserve">
      двигательдер мен генераторлар орнатылатын фундаменттердің дайындық актілері; </w:t>
      </w:r>
      <w:r>
        <w:br/>
      </w:r>
      <w:r>
        <w:rPr>
          <w:rFonts w:ascii="Times New Roman"/>
          <w:b w:val="false"/>
          <w:i w:val="false"/>
          <w:color w:val="000000"/>
          <w:sz w:val="28"/>
        </w:rPr>
        <w:t xml:space="preserve">
      жанармаймен жабдықтау. Майлау және суыту жүйелерін монтаждау актілері; </w:t>
      </w:r>
      <w:r>
        <w:br/>
      </w:r>
      <w:r>
        <w:rPr>
          <w:rFonts w:ascii="Times New Roman"/>
          <w:b w:val="false"/>
          <w:i w:val="false"/>
          <w:color w:val="000000"/>
          <w:sz w:val="28"/>
        </w:rPr>
        <w:t xml:space="preserve">
      жанармай, май және су құйылатын сыйымдылықтардың пайдалануға жарамдылық актілері; </w:t>
      </w:r>
      <w:r>
        <w:br/>
      </w:r>
      <w:r>
        <w:rPr>
          <w:rFonts w:ascii="Times New Roman"/>
          <w:b w:val="false"/>
          <w:i w:val="false"/>
          <w:color w:val="000000"/>
          <w:sz w:val="28"/>
        </w:rPr>
        <w:t xml:space="preserve">
      монтаждау алдындағы двигательдер және генераторлық қондырғыларды қарап шығу мен ревизиялау хаттамалары; </w:t>
      </w:r>
      <w:r>
        <w:br/>
      </w:r>
      <w:r>
        <w:rPr>
          <w:rFonts w:ascii="Times New Roman"/>
          <w:b w:val="false"/>
          <w:i w:val="false"/>
          <w:color w:val="000000"/>
          <w:sz w:val="28"/>
        </w:rPr>
        <w:t xml:space="preserve">
      жүргізу-реттеуші және автоматтандырушы құрылғылар жүйелерін монтаждау, тексеру және сынау хаттамалары; </w:t>
      </w:r>
      <w:r>
        <w:br/>
      </w:r>
      <w:r>
        <w:rPr>
          <w:rFonts w:ascii="Times New Roman"/>
          <w:b w:val="false"/>
          <w:i w:val="false"/>
          <w:color w:val="000000"/>
          <w:sz w:val="28"/>
        </w:rPr>
        <w:t xml:space="preserve">
      зарядтау құрылғылары жұмысын монтаждау және тексеру хаттамалары; </w:t>
      </w:r>
      <w:r>
        <w:br/>
      </w:r>
      <w:r>
        <w:rPr>
          <w:rFonts w:ascii="Times New Roman"/>
          <w:b w:val="false"/>
          <w:i w:val="false"/>
          <w:color w:val="000000"/>
          <w:sz w:val="28"/>
        </w:rPr>
        <w:t xml:space="preserve">
      дизель-генераторлық агрегаттар формулярлары; </w:t>
      </w:r>
      <w:r>
        <w:br/>
      </w:r>
      <w:r>
        <w:rPr>
          <w:rFonts w:ascii="Times New Roman"/>
          <w:b w:val="false"/>
          <w:i w:val="false"/>
          <w:color w:val="000000"/>
          <w:sz w:val="28"/>
        </w:rPr>
        <w:t xml:space="preserve">
      жермен қосушы құрылғыларды қарап шығу мен сынау хаттамалары. </w:t>
      </w:r>
      <w:r>
        <w:br/>
      </w:r>
      <w:r>
        <w:rPr>
          <w:rFonts w:ascii="Times New Roman"/>
          <w:b w:val="false"/>
          <w:i w:val="false"/>
          <w:color w:val="000000"/>
          <w:sz w:val="28"/>
        </w:rPr>
        <w:t>
</w:t>
      </w:r>
      <w:r>
        <w:rPr>
          <w:rFonts w:ascii="Times New Roman"/>
          <w:b/>
          <w:i w:val="false"/>
          <w:color w:val="000000"/>
          <w:sz w:val="28"/>
        </w:rPr>
        <w:t xml:space="preserve">       13. Жарықтаушы құрылғылар құжаттары: </w:t>
      </w:r>
      <w:r>
        <w:br/>
      </w:r>
      <w:r>
        <w:rPr>
          <w:rFonts w:ascii="Times New Roman"/>
          <w:b w:val="false"/>
          <w:i w:val="false"/>
          <w:color w:val="000000"/>
          <w:sz w:val="28"/>
        </w:rPr>
        <w:t xml:space="preserve">
      газоразрядтауыш лампалардың қоректендіру көзін фазалау хаттамалары; </w:t>
      </w:r>
      <w:r>
        <w:br/>
      </w:r>
      <w:r>
        <w:rPr>
          <w:rFonts w:ascii="Times New Roman"/>
          <w:b w:val="false"/>
          <w:i w:val="false"/>
          <w:color w:val="000000"/>
          <w:sz w:val="28"/>
        </w:rPr>
        <w:t xml:space="preserve">
      ДРЛ лампаларының шамдалы мен іске қосу құрылғыларының формулярлары, паспорттары; </w:t>
      </w:r>
      <w:r>
        <w:br/>
      </w:r>
      <w:r>
        <w:rPr>
          <w:rFonts w:ascii="Times New Roman"/>
          <w:b w:val="false"/>
          <w:i w:val="false"/>
          <w:color w:val="000000"/>
          <w:sz w:val="28"/>
        </w:rPr>
        <w:t xml:space="preserve">
      прожекторлық мачталар тірегінің астына монолиттік бетон фундаменттерін салу жұмыстарының орындалу хаттамалары; </w:t>
      </w:r>
      <w:r>
        <w:br/>
      </w:r>
      <w:r>
        <w:rPr>
          <w:rFonts w:ascii="Times New Roman"/>
          <w:b w:val="false"/>
          <w:i w:val="false"/>
          <w:color w:val="000000"/>
          <w:sz w:val="28"/>
        </w:rPr>
        <w:t xml:space="preserve">
      прожектолық мачталарды орнату журналы; </w:t>
      </w:r>
      <w:r>
        <w:br/>
      </w:r>
      <w:r>
        <w:rPr>
          <w:rFonts w:ascii="Times New Roman"/>
          <w:b w:val="false"/>
          <w:i w:val="false"/>
          <w:color w:val="000000"/>
          <w:sz w:val="28"/>
        </w:rPr>
        <w:t xml:space="preserve">
      прожекторлық мачталардағы шамдалдарды орнату мен реттеу журналы; </w:t>
      </w:r>
      <w:r>
        <w:br/>
      </w:r>
      <w:r>
        <w:rPr>
          <w:rFonts w:ascii="Times New Roman"/>
          <w:b w:val="false"/>
          <w:i w:val="false"/>
          <w:color w:val="000000"/>
          <w:sz w:val="28"/>
        </w:rPr>
        <w:t xml:space="preserve">
      қоректендіру көздері мен шамдалдардың қосылуын басқару жүйесін қосу схемасын тексеру хаттамалары; </w:t>
      </w:r>
      <w:r>
        <w:br/>
      </w:r>
      <w:r>
        <w:rPr>
          <w:rFonts w:ascii="Times New Roman"/>
          <w:b w:val="false"/>
          <w:i w:val="false"/>
          <w:color w:val="000000"/>
          <w:sz w:val="28"/>
        </w:rPr>
        <w:t xml:space="preserve">
      перронның, тұрақ орындарының, вокзал маңындағы алаңның және үйлердегі жұмыс орындарының жарықтығын өлшеу хаттамалары; </w:t>
      </w:r>
      <w:r>
        <w:br/>
      </w:r>
      <w:r>
        <w:rPr>
          <w:rFonts w:ascii="Times New Roman"/>
          <w:b w:val="false"/>
          <w:i w:val="false"/>
          <w:color w:val="000000"/>
          <w:sz w:val="28"/>
        </w:rPr>
        <w:t xml:space="preserve">
      жарықтау құрылғыларын электроэнергиямен қоректендіру желісінің оқшаулама кедергісін өлшеу хаттамалары. </w:t>
      </w:r>
    </w:p>
    <w:bookmarkStart w:name="z215" w:id="215"/>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10-қосымша               </w:t>
      </w:r>
    </w:p>
    <w:bookmarkEnd w:id="215"/>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Көлік және коммуникациялар министрлігі </w:t>
      </w:r>
      <w:r>
        <w:br/>
      </w:r>
      <w:r>
        <w:rPr>
          <w:rFonts w:ascii="Times New Roman"/>
          <w:b/>
          <w:i w:val="false"/>
          <w:color w:val="000000"/>
        </w:rPr>
        <w:t xml:space="preserve">
Жарық сигналдық жабдығының пайдалануға жарамдылық </w:t>
      </w:r>
      <w:r>
        <w:br/>
      </w:r>
      <w:r>
        <w:rPr>
          <w:rFonts w:ascii="Times New Roman"/>
          <w:b/>
          <w:i w:val="false"/>
          <w:color w:val="000000"/>
        </w:rPr>
        <w:t xml:space="preserve">
куәлігі N ___ </w:t>
      </w:r>
    </w:p>
    <w:p>
      <w:pPr>
        <w:spacing w:after="0"/>
        <w:ind w:left="0"/>
        <w:jc w:val="both"/>
      </w:pPr>
      <w:r>
        <w:rPr>
          <w:rFonts w:ascii="Times New Roman"/>
          <w:b w:val="false"/>
          <w:i w:val="false"/>
          <w:color w:val="000000"/>
          <w:sz w:val="28"/>
        </w:rPr>
        <w:t xml:space="preserve">      1. Әуеалаң атауы _________________________ </w:t>
      </w:r>
      <w:r>
        <w:br/>
      </w:r>
      <w:r>
        <w:rPr>
          <w:rFonts w:ascii="Times New Roman"/>
          <w:b w:val="false"/>
          <w:i w:val="false"/>
          <w:color w:val="000000"/>
          <w:sz w:val="28"/>
        </w:rPr>
        <w:t xml:space="preserve">
      2. Магниттік курсі _______________________________ </w:t>
      </w:r>
      <w:r>
        <w:br/>
      </w:r>
      <w:r>
        <w:rPr>
          <w:rFonts w:ascii="Times New Roman"/>
          <w:b w:val="false"/>
          <w:i w:val="false"/>
          <w:color w:val="000000"/>
          <w:sz w:val="28"/>
        </w:rPr>
        <w:t xml:space="preserve">
      3. Орнатылған жабдықтың типі мен жүйе категориясы 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Пайдалануда _________________________ жылдан бері </w:t>
      </w:r>
      <w:r>
        <w:br/>
      </w:r>
      <w:r>
        <w:rPr>
          <w:rFonts w:ascii="Times New Roman"/>
          <w:b w:val="false"/>
          <w:i w:val="false"/>
          <w:color w:val="000000"/>
          <w:sz w:val="28"/>
        </w:rPr>
        <w:t xml:space="preserve">
      5. Тіркеу және куәлік беру негізі 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(техникалық қабылдау актінің нөмірі немесе жарық-сигналдық </w:t>
      </w:r>
      <w:r>
        <w:br/>
      </w:r>
      <w:r>
        <w:rPr>
          <w:rFonts w:ascii="Times New Roman"/>
          <w:b w:val="false"/>
          <w:i w:val="false"/>
          <w:color w:val="000000"/>
          <w:sz w:val="28"/>
        </w:rPr>
        <w:t xml:space="preserve">
жабдықтың ахуалы, ұшып сынау актісі) </w:t>
      </w:r>
    </w:p>
    <w:p>
      <w:pPr>
        <w:spacing w:after="0"/>
        <w:ind w:left="0"/>
        <w:jc w:val="both"/>
      </w:pPr>
      <w:r>
        <w:rPr>
          <w:rFonts w:ascii="Times New Roman"/>
          <w:b w:val="false"/>
          <w:i w:val="false"/>
          <w:color w:val="000000"/>
          <w:sz w:val="28"/>
        </w:rPr>
        <w:t xml:space="preserve">      6. Куәлік әуеалаңның жарық сигналдық жабдығының пайдалану нормаларына сәйкестігін растайды. </w:t>
      </w:r>
      <w:r>
        <w:br/>
      </w:r>
      <w:r>
        <w:rPr>
          <w:rFonts w:ascii="Times New Roman"/>
          <w:b w:val="false"/>
          <w:i w:val="false"/>
          <w:color w:val="000000"/>
          <w:sz w:val="28"/>
        </w:rPr>
        <w:t xml:space="preserve">
      7. Пайдаланыстық шектеулер ________________________________ </w:t>
      </w:r>
      <w:r>
        <w:br/>
      </w:r>
      <w:r>
        <w:rPr>
          <w:rFonts w:ascii="Times New Roman"/>
          <w:b w:val="false"/>
          <w:i w:val="false"/>
          <w:color w:val="000000"/>
          <w:sz w:val="28"/>
        </w:rPr>
        <w:t xml:space="preserve">
      8. Жоғарыда ескертілген жабдықтың пайдалануы қазіргі ережелер мен тәлім-нұсқауларға сәйкес жасалуы тиісті. </w:t>
      </w:r>
      <w:r>
        <w:br/>
      </w:r>
      <w:r>
        <w:rPr>
          <w:rFonts w:ascii="Times New Roman"/>
          <w:b w:val="false"/>
          <w:i w:val="false"/>
          <w:color w:val="000000"/>
          <w:sz w:val="28"/>
        </w:rPr>
        <w:t xml:space="preserve">
      9. Куәлік 20 ___  жылдың "___"________  күнінен 20 ___ жылдың "___"______ күніне (қоса есептегенде) дейін өз күшінде болады. </w:t>
      </w:r>
    </w:p>
    <w:p>
      <w:pPr>
        <w:spacing w:after="0"/>
        <w:ind w:left="0"/>
        <w:jc w:val="both"/>
      </w:pPr>
      <w:r>
        <w:rPr>
          <w:rFonts w:ascii="Times New Roman"/>
          <w:b w:val="false"/>
          <w:i w:val="false"/>
          <w:color w:val="000000"/>
          <w:sz w:val="28"/>
        </w:rPr>
        <w:t xml:space="preserve">Мөр орны       </w:t>
      </w:r>
      <w:r>
        <w:rPr>
          <w:rFonts w:ascii="Times New Roman"/>
          <w:b w:val="false"/>
          <w:i/>
          <w:color w:val="000000"/>
          <w:sz w:val="28"/>
        </w:rPr>
        <w:t xml:space="preserve">Азаматтық авиация комитетінің </w:t>
      </w:r>
      <w:r>
        <w:br/>
      </w:r>
      <w:r>
        <w:rPr>
          <w:rFonts w:ascii="Times New Roman"/>
          <w:b w:val="false"/>
          <w:i w:val="false"/>
          <w:color w:val="000000"/>
          <w:sz w:val="28"/>
        </w:rPr>
        <w:t>
</w:t>
      </w:r>
      <w:r>
        <w:rPr>
          <w:rFonts w:ascii="Times New Roman"/>
          <w:b w:val="false"/>
          <w:i/>
          <w:color w:val="000000"/>
          <w:sz w:val="28"/>
        </w:rPr>
        <w:t xml:space="preserve">              Төрағасы_________________________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"___"____________ 20__жыл </w:t>
      </w:r>
    </w:p>
    <w:bookmarkStart w:name="z216" w:id="216"/>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11-қосымша               </w:t>
      </w:r>
    </w:p>
    <w:bookmarkEnd w:id="216"/>
    <w:p>
      <w:pPr>
        <w:spacing w:after="0"/>
        <w:ind w:left="0"/>
        <w:jc w:val="left"/>
      </w:pPr>
      <w:r>
        <w:rPr>
          <w:rFonts w:ascii="Times New Roman"/>
          <w:b/>
          <w:i w:val="false"/>
          <w:color w:val="000000"/>
        </w:rPr>
        <w:t xml:space="preserve"> Тұтынушылар электр қондырғыларын техникалық пайдалану ережелері (ТПЕ) мен тұтынушылар электр қондырғыларын пайдалану кезіндегі қауіпсіздік техникасы ережелерін (ҚТЕ) оқып білу бағдарламасы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Тема атауы                                        Сағат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w:t>
      </w:r>
      <w:r>
        <w:rPr>
          <w:rFonts w:ascii="Times New Roman"/>
          <w:b w:val="false"/>
          <w:i w:val="false"/>
          <w:color w:val="000000"/>
          <w:sz w:val="28"/>
        </w:rPr>
        <w:t xml:space="preserve">.  </w:t>
      </w:r>
      <w:r>
        <w:rPr>
          <w:rFonts w:ascii="Times New Roman"/>
          <w:b/>
          <w:i w:val="false"/>
          <w:color w:val="000000"/>
          <w:sz w:val="28"/>
        </w:rPr>
        <w:t xml:space="preserve">АА әуежайларындағы электр қондырғыларын </w:t>
      </w:r>
      <w:r>
        <w:br/>
      </w:r>
      <w:r>
        <w:rPr>
          <w:rFonts w:ascii="Times New Roman"/>
          <w:b w:val="false"/>
          <w:i w:val="false"/>
          <w:color w:val="000000"/>
          <w:sz w:val="28"/>
        </w:rPr>
        <w:t>
</w:t>
      </w:r>
      <w:r>
        <w:rPr>
          <w:rFonts w:ascii="Times New Roman"/>
          <w:b/>
          <w:i w:val="false"/>
          <w:color w:val="000000"/>
          <w:sz w:val="28"/>
        </w:rPr>
        <w:t xml:space="preserve">техникалық пайдаланудың ерекшеліктері </w:t>
      </w:r>
      <w:r>
        <w:br/>
      </w:r>
      <w:r>
        <w:rPr>
          <w:rFonts w:ascii="Times New Roman"/>
          <w:b w:val="false"/>
          <w:i w:val="false"/>
          <w:color w:val="000000"/>
          <w:sz w:val="28"/>
        </w:rPr>
        <w:t xml:space="preserve">
      Ұшу қауіпсіздігі мен реттілігін қамтамасыз ету       2 </w:t>
      </w:r>
      <w:r>
        <w:br/>
      </w:r>
      <w:r>
        <w:rPr>
          <w:rFonts w:ascii="Times New Roman"/>
          <w:b w:val="false"/>
          <w:i w:val="false"/>
          <w:color w:val="000000"/>
          <w:sz w:val="28"/>
        </w:rPr>
        <w:t xml:space="preserve">
      Электротехникалық мамандар құрамының ұшу алаңында    2 </w:t>
      </w:r>
      <w:r>
        <w:br/>
      </w:r>
      <w:r>
        <w:rPr>
          <w:rFonts w:ascii="Times New Roman"/>
          <w:b w:val="false"/>
          <w:i w:val="false"/>
          <w:color w:val="000000"/>
          <w:sz w:val="28"/>
        </w:rPr>
        <w:t xml:space="preserve">
жұмыс істеген кездегі жеке тәртібінің орны мен маңызы </w:t>
      </w:r>
      <w:r>
        <w:br/>
      </w:r>
      <w:r>
        <w:rPr>
          <w:rFonts w:ascii="Times New Roman"/>
          <w:b w:val="false"/>
          <w:i w:val="false"/>
          <w:color w:val="000000"/>
          <w:sz w:val="28"/>
        </w:rPr>
        <w:t xml:space="preserve">
      Электроқондырғыларда жұмыс істеген кездегі әуежай    1 </w:t>
      </w:r>
      <w:r>
        <w:br/>
      </w:r>
      <w:r>
        <w:rPr>
          <w:rFonts w:ascii="Times New Roman"/>
          <w:b w:val="false"/>
          <w:i w:val="false"/>
          <w:color w:val="000000"/>
          <w:sz w:val="28"/>
        </w:rPr>
        <w:t xml:space="preserve">
қызмет салаларының арасындағы өзара байланыс </w:t>
      </w:r>
      <w:r>
        <w:br/>
      </w: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 xml:space="preserve">  Электроқондырғыларды техникалық пайдалану </w:t>
      </w:r>
      <w:r>
        <w:br/>
      </w:r>
      <w:r>
        <w:rPr>
          <w:rFonts w:ascii="Times New Roman"/>
          <w:b w:val="false"/>
          <w:i w:val="false"/>
          <w:color w:val="000000"/>
          <w:sz w:val="28"/>
        </w:rPr>
        <w:t>
</w:t>
      </w:r>
      <w:r>
        <w:rPr>
          <w:rFonts w:ascii="Times New Roman"/>
          <w:b/>
          <w:i w:val="false"/>
          <w:color w:val="000000"/>
          <w:sz w:val="28"/>
        </w:rPr>
        <w:t xml:space="preserve">Ережелері </w:t>
      </w:r>
      <w:r>
        <w:br/>
      </w:r>
      <w:r>
        <w:rPr>
          <w:rFonts w:ascii="Times New Roman"/>
          <w:b w:val="false"/>
          <w:i w:val="false"/>
          <w:color w:val="000000"/>
          <w:sz w:val="28"/>
        </w:rPr>
        <w:t xml:space="preserve">
      Электротехникалық құрамның міндеттері, жауаптылығы,  2 </w:t>
      </w:r>
      <w:r>
        <w:br/>
      </w:r>
      <w:r>
        <w:rPr>
          <w:rFonts w:ascii="Times New Roman"/>
          <w:b w:val="false"/>
          <w:i w:val="false"/>
          <w:color w:val="000000"/>
          <w:sz w:val="28"/>
        </w:rPr>
        <w:t xml:space="preserve">
бақылау және қадағалау </w:t>
      </w:r>
      <w:r>
        <w:br/>
      </w:r>
      <w:r>
        <w:rPr>
          <w:rFonts w:ascii="Times New Roman"/>
          <w:b w:val="false"/>
          <w:i w:val="false"/>
          <w:color w:val="000000"/>
          <w:sz w:val="28"/>
        </w:rPr>
        <w:t xml:space="preserve">
      Кезекші құрамның міндеттері, оперативтік ауыстырып </w:t>
      </w:r>
      <w:r>
        <w:br/>
      </w:r>
      <w:r>
        <w:rPr>
          <w:rFonts w:ascii="Times New Roman"/>
          <w:b w:val="false"/>
          <w:i w:val="false"/>
          <w:color w:val="000000"/>
          <w:sz w:val="28"/>
        </w:rPr>
        <w:t xml:space="preserve">
қосулар </w:t>
      </w:r>
      <w:r>
        <w:br/>
      </w:r>
      <w:r>
        <w:rPr>
          <w:rFonts w:ascii="Times New Roman"/>
          <w:b w:val="false"/>
          <w:i w:val="false"/>
          <w:color w:val="000000"/>
          <w:sz w:val="28"/>
        </w:rPr>
        <w:t xml:space="preserve">
      Электр қондырғыларын жөндеу, техникалық құжаттар     9 </w:t>
      </w:r>
      <w:r>
        <w:br/>
      </w:r>
      <w:r>
        <w:rPr>
          <w:rFonts w:ascii="Times New Roman"/>
          <w:b w:val="false"/>
          <w:i w:val="false"/>
          <w:color w:val="000000"/>
          <w:sz w:val="28"/>
        </w:rPr>
        <w:t xml:space="preserve">
      Жермен қосу (жерлендіру) құрылғыларын пайдалану      1 </w:t>
      </w:r>
      <w:r>
        <w:br/>
      </w:r>
      <w:r>
        <w:rPr>
          <w:rFonts w:ascii="Times New Roman"/>
          <w:b w:val="false"/>
          <w:i w:val="false"/>
          <w:color w:val="000000"/>
          <w:sz w:val="28"/>
        </w:rPr>
        <w:t xml:space="preserve">
      Кабель желілерін техникалық пайдалану, оларды        2 </w:t>
      </w:r>
      <w:r>
        <w:br/>
      </w:r>
      <w:r>
        <w:rPr>
          <w:rFonts w:ascii="Times New Roman"/>
          <w:b w:val="false"/>
          <w:i w:val="false"/>
          <w:color w:val="000000"/>
          <w:sz w:val="28"/>
        </w:rPr>
        <w:t xml:space="preserve">
сынаудың мерзімдері, көлемі және нормалары </w:t>
      </w:r>
      <w:r>
        <w:br/>
      </w:r>
      <w:r>
        <w:rPr>
          <w:rFonts w:ascii="Times New Roman"/>
          <w:b w:val="false"/>
          <w:i w:val="false"/>
          <w:color w:val="000000"/>
          <w:sz w:val="28"/>
        </w:rPr>
        <w:t xml:space="preserve">
      Трансформаторларды техникалық пайдалану, оларды      2 </w:t>
      </w:r>
      <w:r>
        <w:br/>
      </w:r>
      <w:r>
        <w:rPr>
          <w:rFonts w:ascii="Times New Roman"/>
          <w:b w:val="false"/>
          <w:i w:val="false"/>
          <w:color w:val="000000"/>
          <w:sz w:val="28"/>
        </w:rPr>
        <w:t xml:space="preserve">
сынаудың мерзімдері, көлемі және нормалары </w:t>
      </w:r>
      <w:r>
        <w:br/>
      </w:r>
      <w:r>
        <w:rPr>
          <w:rFonts w:ascii="Times New Roman"/>
          <w:b w:val="false"/>
          <w:i w:val="false"/>
          <w:color w:val="000000"/>
          <w:sz w:val="28"/>
        </w:rPr>
        <w:t xml:space="preserve">
      Тарату құрылғыларын техникалық пайдалану, оларды     2 </w:t>
      </w:r>
      <w:r>
        <w:br/>
      </w:r>
      <w:r>
        <w:rPr>
          <w:rFonts w:ascii="Times New Roman"/>
          <w:b w:val="false"/>
          <w:i w:val="false"/>
          <w:color w:val="000000"/>
          <w:sz w:val="28"/>
        </w:rPr>
        <w:t xml:space="preserve">
сынаудың мерзімдері, көлемі және нормалары </w:t>
      </w:r>
      <w:r>
        <w:br/>
      </w:r>
      <w:r>
        <w:rPr>
          <w:rFonts w:ascii="Times New Roman"/>
          <w:b w:val="false"/>
          <w:i w:val="false"/>
          <w:color w:val="000000"/>
          <w:sz w:val="28"/>
        </w:rPr>
        <w:t xml:space="preserve">
      Әуе желілерін техникалық пайдалану, оларды сынаудың  2 </w:t>
      </w:r>
      <w:r>
        <w:br/>
      </w:r>
      <w:r>
        <w:rPr>
          <w:rFonts w:ascii="Times New Roman"/>
          <w:b w:val="false"/>
          <w:i w:val="false"/>
          <w:color w:val="000000"/>
          <w:sz w:val="28"/>
        </w:rPr>
        <w:t xml:space="preserve">
мерзімдері, көлемі және нормалары </w:t>
      </w:r>
      <w:r>
        <w:br/>
      </w:r>
      <w:r>
        <w:rPr>
          <w:rFonts w:ascii="Times New Roman"/>
          <w:b w:val="false"/>
          <w:i w:val="false"/>
          <w:color w:val="000000"/>
          <w:sz w:val="28"/>
        </w:rPr>
        <w:t xml:space="preserve">
      Электр двигательдерін, конденсаторлық құрылғыларды   2 </w:t>
      </w:r>
      <w:r>
        <w:br/>
      </w:r>
      <w:r>
        <w:rPr>
          <w:rFonts w:ascii="Times New Roman"/>
          <w:b w:val="false"/>
          <w:i w:val="false"/>
          <w:color w:val="000000"/>
          <w:sz w:val="28"/>
        </w:rPr>
        <w:t xml:space="preserve">
техникалық пайдалану, оларды сынаудың мерзімдері, </w:t>
      </w:r>
      <w:r>
        <w:br/>
      </w:r>
      <w:r>
        <w:rPr>
          <w:rFonts w:ascii="Times New Roman"/>
          <w:b w:val="false"/>
          <w:i w:val="false"/>
          <w:color w:val="000000"/>
          <w:sz w:val="28"/>
        </w:rPr>
        <w:t xml:space="preserve">
көлемі және нормалары </w:t>
      </w:r>
      <w:r>
        <w:br/>
      </w:r>
      <w:r>
        <w:rPr>
          <w:rFonts w:ascii="Times New Roman"/>
          <w:b w:val="false"/>
          <w:i w:val="false"/>
          <w:color w:val="000000"/>
          <w:sz w:val="28"/>
        </w:rPr>
        <w:t xml:space="preserve">
      Сыртқы, ішкі, жарнамалық және күзеттік жарықтандыру. </w:t>
      </w:r>
      <w:r>
        <w:br/>
      </w:r>
      <w:r>
        <w:rPr>
          <w:rFonts w:ascii="Times New Roman"/>
          <w:b w:val="false"/>
          <w:i w:val="false"/>
          <w:color w:val="000000"/>
          <w:sz w:val="28"/>
        </w:rPr>
        <w:t xml:space="preserve">
лардың техникалық пайдалануы, оларға қызмет </w:t>
      </w:r>
      <w:r>
        <w:br/>
      </w:r>
      <w:r>
        <w:rPr>
          <w:rFonts w:ascii="Times New Roman"/>
          <w:b w:val="false"/>
          <w:i w:val="false"/>
          <w:color w:val="000000"/>
          <w:sz w:val="28"/>
        </w:rPr>
        <w:t xml:space="preserve">
көрсетудің мерзімдері, көлемі және нормалары </w:t>
      </w:r>
      <w:r>
        <w:br/>
      </w:r>
      <w:r>
        <w:rPr>
          <w:rFonts w:ascii="Times New Roman"/>
          <w:b w:val="false"/>
          <w:i w:val="false"/>
          <w:color w:val="000000"/>
          <w:sz w:val="28"/>
        </w:rPr>
        <w:t xml:space="preserve">
      ЭТЛ, ЭСОЛ сынақтау лабораторияларының электр </w:t>
      </w:r>
      <w:r>
        <w:br/>
      </w:r>
      <w:r>
        <w:rPr>
          <w:rFonts w:ascii="Times New Roman"/>
          <w:b w:val="false"/>
          <w:i w:val="false"/>
          <w:color w:val="000000"/>
          <w:sz w:val="28"/>
        </w:rPr>
        <w:t xml:space="preserve">
қондырғыларын, бақылау-өлшеу аспаптары мен жылжымалы </w:t>
      </w:r>
      <w:r>
        <w:br/>
      </w:r>
      <w:r>
        <w:rPr>
          <w:rFonts w:ascii="Times New Roman"/>
          <w:b w:val="false"/>
          <w:i w:val="false"/>
          <w:color w:val="000000"/>
          <w:sz w:val="28"/>
        </w:rPr>
        <w:t xml:space="preserve">
құрылғыларды техникалық пайдалану, оларды сынаудың </w:t>
      </w:r>
      <w:r>
        <w:br/>
      </w:r>
      <w:r>
        <w:rPr>
          <w:rFonts w:ascii="Times New Roman"/>
          <w:b w:val="false"/>
          <w:i w:val="false"/>
          <w:color w:val="000000"/>
          <w:sz w:val="28"/>
        </w:rPr>
        <w:t xml:space="preserve">
мерзімдері, көлемі және нормалары </w:t>
      </w:r>
      <w:r>
        <w:br/>
      </w:r>
      <w:r>
        <w:rPr>
          <w:rFonts w:ascii="Times New Roman"/>
          <w:b w:val="false"/>
          <w:i w:val="false"/>
          <w:color w:val="000000"/>
          <w:sz w:val="28"/>
        </w:rPr>
        <w:t xml:space="preserve">
      Жарық сигналдық жабдықты техникалық пайдалану, </w:t>
      </w:r>
      <w:r>
        <w:br/>
      </w:r>
      <w:r>
        <w:rPr>
          <w:rFonts w:ascii="Times New Roman"/>
          <w:b w:val="false"/>
          <w:i w:val="false"/>
          <w:color w:val="000000"/>
          <w:sz w:val="28"/>
        </w:rPr>
        <w:t xml:space="preserve">
оларға регламенттік жұмыс жүргізудің мерзімдері және </w:t>
      </w:r>
      <w:r>
        <w:br/>
      </w:r>
      <w:r>
        <w:rPr>
          <w:rFonts w:ascii="Times New Roman"/>
          <w:b w:val="false"/>
          <w:i w:val="false"/>
          <w:color w:val="000000"/>
          <w:sz w:val="28"/>
        </w:rPr>
        <w:t xml:space="preserve">
көлемі </w:t>
      </w:r>
      <w:r>
        <w:br/>
      </w:r>
      <w:r>
        <w:rPr>
          <w:rFonts w:ascii="Times New Roman"/>
          <w:b w:val="false"/>
          <w:i w:val="false"/>
          <w:color w:val="000000"/>
          <w:sz w:val="28"/>
        </w:rPr>
        <w:t xml:space="preserve">
      Дизель-генераторлық қондырғылар мен олардың </w:t>
      </w:r>
      <w:r>
        <w:br/>
      </w:r>
      <w:r>
        <w:rPr>
          <w:rFonts w:ascii="Times New Roman"/>
          <w:b w:val="false"/>
          <w:i w:val="false"/>
          <w:color w:val="000000"/>
          <w:sz w:val="28"/>
        </w:rPr>
        <w:t xml:space="preserve">
жабдықтарын техникалық пайдалану </w:t>
      </w:r>
      <w:r>
        <w:br/>
      </w:r>
      <w:r>
        <w:rPr>
          <w:rFonts w:ascii="Times New Roman"/>
          <w:b w:val="false"/>
          <w:i w:val="false"/>
          <w:color w:val="000000"/>
          <w:sz w:val="28"/>
        </w:rPr>
        <w:t>
</w:t>
      </w:r>
      <w:r>
        <w:rPr>
          <w:rFonts w:ascii="Times New Roman"/>
          <w:b/>
          <w:i w:val="false"/>
          <w:color w:val="000000"/>
          <w:sz w:val="28"/>
        </w:rPr>
        <w:t xml:space="preserve">       3. </w:t>
      </w:r>
      <w:r>
        <w:rPr>
          <w:rFonts w:ascii="Times New Roman"/>
          <w:b/>
          <w:i w:val="false"/>
          <w:color w:val="000000"/>
          <w:sz w:val="28"/>
        </w:rPr>
        <w:t xml:space="preserve">  Тұтынушылар электр қондырғыларын пайдалану </w:t>
      </w:r>
      <w:r>
        <w:br/>
      </w:r>
      <w:r>
        <w:rPr>
          <w:rFonts w:ascii="Times New Roman"/>
          <w:b w:val="false"/>
          <w:i w:val="false"/>
          <w:color w:val="000000"/>
          <w:sz w:val="28"/>
        </w:rPr>
        <w:t>
</w:t>
      </w:r>
      <w:r>
        <w:rPr>
          <w:rFonts w:ascii="Times New Roman"/>
          <w:b/>
          <w:i w:val="false"/>
          <w:color w:val="000000"/>
          <w:sz w:val="28"/>
        </w:rPr>
        <w:t xml:space="preserve">кезіндегі қауіпсіздік техникасының Ережелері (ҚТЕ) </w:t>
      </w:r>
      <w:r>
        <w:br/>
      </w:r>
      <w:r>
        <w:rPr>
          <w:rFonts w:ascii="Times New Roman"/>
          <w:b w:val="false"/>
          <w:i w:val="false"/>
          <w:color w:val="000000"/>
          <w:sz w:val="28"/>
        </w:rPr>
        <w:t xml:space="preserve">
      Электр қондырғыларына қызмет көрсетуші құрамға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Электр қондырғыларына жедел (оперативтік) қызмет </w:t>
      </w:r>
      <w:r>
        <w:br/>
      </w:r>
      <w:r>
        <w:rPr>
          <w:rFonts w:ascii="Times New Roman"/>
          <w:b w:val="false"/>
          <w:i w:val="false"/>
          <w:color w:val="000000"/>
          <w:sz w:val="28"/>
        </w:rPr>
        <w:t xml:space="preserve">
көрсету кезіндегі, қарап-бақылау және олармен жұмыс </w:t>
      </w:r>
      <w:r>
        <w:br/>
      </w:r>
      <w:r>
        <w:rPr>
          <w:rFonts w:ascii="Times New Roman"/>
          <w:b w:val="false"/>
          <w:i w:val="false"/>
          <w:color w:val="000000"/>
          <w:sz w:val="28"/>
        </w:rPr>
        <w:t xml:space="preserve">
жасаған кездегі қауіпсіздік техникасы </w:t>
      </w:r>
      <w:r>
        <w:br/>
      </w:r>
      <w:r>
        <w:rPr>
          <w:rFonts w:ascii="Times New Roman"/>
          <w:b w:val="false"/>
          <w:i w:val="false"/>
          <w:color w:val="000000"/>
          <w:sz w:val="28"/>
        </w:rPr>
        <w:t xml:space="preserve">
      Электр қондырғыларындағы кернеуді жарым-жартылай </w:t>
      </w:r>
      <w:r>
        <w:br/>
      </w:r>
      <w:r>
        <w:rPr>
          <w:rFonts w:ascii="Times New Roman"/>
          <w:b w:val="false"/>
          <w:i w:val="false"/>
          <w:color w:val="000000"/>
          <w:sz w:val="28"/>
        </w:rPr>
        <w:t xml:space="preserve">
немесе толық алып тастап жұмыс істегенде қауіпсіздікті </w:t>
      </w:r>
      <w:r>
        <w:br/>
      </w:r>
      <w:r>
        <w:rPr>
          <w:rFonts w:ascii="Times New Roman"/>
          <w:b w:val="false"/>
          <w:i w:val="false"/>
          <w:color w:val="000000"/>
          <w:sz w:val="28"/>
        </w:rPr>
        <w:t xml:space="preserve">
қамтамасыз ететін техникалық шаралар: </w:t>
      </w:r>
      <w:r>
        <w:br/>
      </w:r>
      <w:r>
        <w:rPr>
          <w:rFonts w:ascii="Times New Roman"/>
          <w:b w:val="false"/>
          <w:i w:val="false"/>
          <w:color w:val="000000"/>
          <w:sz w:val="28"/>
        </w:rPr>
        <w:t xml:space="preserve">
      Ажыратуды жасау </w:t>
      </w:r>
      <w:r>
        <w:br/>
      </w:r>
      <w:r>
        <w:rPr>
          <w:rFonts w:ascii="Times New Roman"/>
          <w:b w:val="false"/>
          <w:i w:val="false"/>
          <w:color w:val="000000"/>
          <w:sz w:val="28"/>
        </w:rPr>
        <w:t xml:space="preserve">
      Сақтандыру плакаттарын іліп қою </w:t>
      </w:r>
      <w:r>
        <w:br/>
      </w:r>
      <w:r>
        <w:rPr>
          <w:rFonts w:ascii="Times New Roman"/>
          <w:b w:val="false"/>
          <w:i w:val="false"/>
          <w:color w:val="000000"/>
          <w:sz w:val="28"/>
        </w:rPr>
        <w:t xml:space="preserve">
      Жұмыс орындарын қоршау </w:t>
      </w:r>
      <w:r>
        <w:br/>
      </w:r>
      <w:r>
        <w:rPr>
          <w:rFonts w:ascii="Times New Roman"/>
          <w:b w:val="false"/>
          <w:i w:val="false"/>
          <w:color w:val="000000"/>
          <w:sz w:val="28"/>
        </w:rPr>
        <w:t xml:space="preserve">
      Кернеудің жоқтығын тексеру </w:t>
      </w:r>
      <w:r>
        <w:br/>
      </w:r>
      <w:r>
        <w:rPr>
          <w:rFonts w:ascii="Times New Roman"/>
          <w:b w:val="false"/>
          <w:i w:val="false"/>
          <w:color w:val="000000"/>
          <w:sz w:val="28"/>
        </w:rPr>
        <w:t xml:space="preserve">
      Жермен қосу жұмысын жасау </w:t>
      </w:r>
      <w:r>
        <w:br/>
      </w:r>
      <w:r>
        <w:rPr>
          <w:rFonts w:ascii="Times New Roman"/>
          <w:b w:val="false"/>
          <w:i w:val="false"/>
          <w:color w:val="000000"/>
          <w:sz w:val="28"/>
        </w:rPr>
        <w:t xml:space="preserve">
      Жұмыс қауіпсіздігін қамтамасыз ететін </w:t>
      </w:r>
      <w:r>
        <w:br/>
      </w:r>
      <w:r>
        <w:rPr>
          <w:rFonts w:ascii="Times New Roman"/>
          <w:b w:val="false"/>
          <w:i w:val="false"/>
          <w:color w:val="000000"/>
          <w:sz w:val="28"/>
        </w:rPr>
        <w:t xml:space="preserve">
ұйымдастыру шаралары: </w:t>
      </w:r>
      <w:r>
        <w:br/>
      </w:r>
      <w:r>
        <w:rPr>
          <w:rFonts w:ascii="Times New Roman"/>
          <w:b w:val="false"/>
          <w:i w:val="false"/>
          <w:color w:val="000000"/>
          <w:sz w:val="28"/>
        </w:rPr>
        <w:t xml:space="preserve">
      Наряд беру, өкім шығару </w:t>
      </w:r>
      <w:r>
        <w:br/>
      </w:r>
      <w:r>
        <w:rPr>
          <w:rFonts w:ascii="Times New Roman"/>
          <w:b w:val="false"/>
          <w:i w:val="false"/>
          <w:color w:val="000000"/>
          <w:sz w:val="28"/>
        </w:rPr>
        <w:t xml:space="preserve">
      Жұмыс қауіпсіздігіне жауапты тұлға тағайындау, </w:t>
      </w:r>
      <w:r>
        <w:br/>
      </w:r>
      <w:r>
        <w:rPr>
          <w:rFonts w:ascii="Times New Roman"/>
          <w:b w:val="false"/>
          <w:i w:val="false"/>
          <w:color w:val="000000"/>
          <w:sz w:val="28"/>
        </w:rPr>
        <w:t xml:space="preserve">
олардың құқықтары мен міндеттері </w:t>
      </w:r>
      <w:r>
        <w:br/>
      </w:r>
      <w:r>
        <w:rPr>
          <w:rFonts w:ascii="Times New Roman"/>
          <w:b w:val="false"/>
          <w:i w:val="false"/>
          <w:color w:val="000000"/>
          <w:sz w:val="28"/>
        </w:rPr>
        <w:t xml:space="preserve">
      Наряд берудің және рәсімдеудің тәртібі </w:t>
      </w:r>
      <w:r>
        <w:br/>
      </w:r>
      <w:r>
        <w:rPr>
          <w:rFonts w:ascii="Times New Roman"/>
          <w:b w:val="false"/>
          <w:i w:val="false"/>
          <w:color w:val="000000"/>
          <w:sz w:val="28"/>
        </w:rPr>
        <w:t xml:space="preserve">
      Бригаданы жұмысқа наряд беріп жіберу </w:t>
      </w:r>
      <w:r>
        <w:br/>
      </w:r>
      <w:r>
        <w:rPr>
          <w:rFonts w:ascii="Times New Roman"/>
          <w:b w:val="false"/>
          <w:i w:val="false"/>
          <w:color w:val="000000"/>
          <w:sz w:val="28"/>
        </w:rPr>
        <w:t xml:space="preserve">
      Жұмыс кезінде қадағалау, бригада құрамын өзгерту </w:t>
      </w:r>
      <w:r>
        <w:br/>
      </w:r>
      <w:r>
        <w:rPr>
          <w:rFonts w:ascii="Times New Roman"/>
          <w:b w:val="false"/>
          <w:i w:val="false"/>
          <w:color w:val="000000"/>
          <w:sz w:val="28"/>
        </w:rPr>
        <w:t xml:space="preserve">
      Бригадалар </w:t>
      </w:r>
      <w:r>
        <w:br/>
      </w:r>
      <w:r>
        <w:rPr>
          <w:rFonts w:ascii="Times New Roman"/>
          <w:b w:val="false"/>
          <w:i w:val="false"/>
          <w:color w:val="000000"/>
          <w:sz w:val="28"/>
        </w:rPr>
        <w:t xml:space="preserve">
      Жұмыстағы үзілістерді рәсімдеу </w:t>
      </w:r>
      <w:r>
        <w:br/>
      </w:r>
      <w:r>
        <w:rPr>
          <w:rFonts w:ascii="Times New Roman"/>
          <w:b w:val="false"/>
          <w:i w:val="false"/>
          <w:color w:val="000000"/>
          <w:sz w:val="28"/>
        </w:rPr>
        <w:t xml:space="preserve">
      Бригаданы жаңа жұмыс орнына жіберу </w:t>
      </w:r>
      <w:r>
        <w:br/>
      </w:r>
      <w:r>
        <w:rPr>
          <w:rFonts w:ascii="Times New Roman"/>
          <w:b w:val="false"/>
          <w:i w:val="false"/>
          <w:color w:val="000000"/>
          <w:sz w:val="28"/>
        </w:rPr>
        <w:t xml:space="preserve">
      Жұмысты аяқтау, жұмыс орнын қабылдау, тапсыру </w:t>
      </w:r>
      <w:r>
        <w:br/>
      </w:r>
      <w:r>
        <w:rPr>
          <w:rFonts w:ascii="Times New Roman"/>
          <w:b w:val="false"/>
          <w:i w:val="false"/>
          <w:color w:val="000000"/>
          <w:sz w:val="28"/>
        </w:rPr>
        <w:t xml:space="preserve">
      Нарядты жабу және жабдықты жұмысқа қосу </w:t>
      </w:r>
      <w:r>
        <w:br/>
      </w:r>
      <w:r>
        <w:rPr>
          <w:rFonts w:ascii="Times New Roman"/>
          <w:b w:val="false"/>
          <w:i w:val="false"/>
          <w:color w:val="000000"/>
          <w:sz w:val="28"/>
        </w:rPr>
        <w:t xml:space="preserve">
      Электр қондырғыларда өкімдер бойынша жұмыс орындау </w:t>
      </w:r>
      <w:r>
        <w:br/>
      </w:r>
      <w:r>
        <w:rPr>
          <w:rFonts w:ascii="Times New Roman"/>
          <w:b w:val="false"/>
          <w:i w:val="false"/>
          <w:color w:val="000000"/>
          <w:sz w:val="28"/>
        </w:rPr>
        <w:t>
</w:t>
      </w:r>
      <w:r>
        <w:rPr>
          <w:rFonts w:ascii="Times New Roman"/>
          <w:b/>
          <w:i w:val="false"/>
          <w:color w:val="000000"/>
          <w:sz w:val="28"/>
        </w:rPr>
        <w:t xml:space="preserve">       4. Апаттардан сақтандыру және олардың зардабын </w:t>
      </w:r>
      <w:r>
        <w:br/>
      </w:r>
      <w:r>
        <w:rPr>
          <w:rFonts w:ascii="Times New Roman"/>
          <w:b w:val="false"/>
          <w:i w:val="false"/>
          <w:color w:val="000000"/>
          <w:sz w:val="28"/>
        </w:rPr>
        <w:t>
</w:t>
      </w:r>
      <w:r>
        <w:rPr>
          <w:rFonts w:ascii="Times New Roman"/>
          <w:b/>
          <w:i w:val="false"/>
          <w:color w:val="000000"/>
          <w:sz w:val="28"/>
        </w:rPr>
        <w:t xml:space="preserve">жою бойынша жұмыстар </w:t>
      </w:r>
      <w:r>
        <w:br/>
      </w:r>
      <w:r>
        <w:rPr>
          <w:rFonts w:ascii="Times New Roman"/>
          <w:b w:val="false"/>
          <w:i w:val="false"/>
          <w:color w:val="000000"/>
          <w:sz w:val="28"/>
        </w:rPr>
        <w:t xml:space="preserve">
      Электродвигательдерге қызмет көрсету кезіндегі </w:t>
      </w:r>
      <w:r>
        <w:br/>
      </w:r>
      <w:r>
        <w:rPr>
          <w:rFonts w:ascii="Times New Roman"/>
          <w:b w:val="false"/>
          <w:i w:val="false"/>
          <w:color w:val="000000"/>
          <w:sz w:val="28"/>
        </w:rPr>
        <w:t xml:space="preserve">
қауіпсіздік техникасы. Автоматтық жетектері мен </w:t>
      </w:r>
      <w:r>
        <w:br/>
      </w:r>
      <w:r>
        <w:rPr>
          <w:rFonts w:ascii="Times New Roman"/>
          <w:b w:val="false"/>
          <w:i w:val="false"/>
          <w:color w:val="000000"/>
          <w:sz w:val="28"/>
        </w:rPr>
        <w:t xml:space="preserve">
дистанциялық басқару желісі бар коммутациялық </w:t>
      </w:r>
      <w:r>
        <w:br/>
      </w:r>
      <w:r>
        <w:rPr>
          <w:rFonts w:ascii="Times New Roman"/>
          <w:b w:val="false"/>
          <w:i w:val="false"/>
          <w:color w:val="000000"/>
          <w:sz w:val="28"/>
        </w:rPr>
        <w:t xml:space="preserve">
аппараттар жұмысы </w:t>
      </w:r>
      <w:r>
        <w:br/>
      </w:r>
      <w:r>
        <w:rPr>
          <w:rFonts w:ascii="Times New Roman"/>
          <w:b w:val="false"/>
          <w:i w:val="false"/>
          <w:color w:val="000000"/>
          <w:sz w:val="28"/>
        </w:rPr>
        <w:t xml:space="preserve">
      Комплектілік таратушы құрылғылар мен комплектілік </w:t>
      </w:r>
      <w:r>
        <w:br/>
      </w:r>
      <w:r>
        <w:rPr>
          <w:rFonts w:ascii="Times New Roman"/>
          <w:b w:val="false"/>
          <w:i w:val="false"/>
          <w:color w:val="000000"/>
          <w:sz w:val="28"/>
        </w:rPr>
        <w:t xml:space="preserve">
трансформаторлық қосалқы станцияларға қызмет көрсету </w:t>
      </w:r>
      <w:r>
        <w:br/>
      </w:r>
      <w:r>
        <w:rPr>
          <w:rFonts w:ascii="Times New Roman"/>
          <w:b w:val="false"/>
          <w:i w:val="false"/>
          <w:color w:val="000000"/>
          <w:sz w:val="28"/>
        </w:rPr>
        <w:t xml:space="preserve">
кезіндегі қауіпсіздік техникасы </w:t>
      </w:r>
      <w:r>
        <w:br/>
      </w:r>
      <w:r>
        <w:rPr>
          <w:rFonts w:ascii="Times New Roman"/>
          <w:b w:val="false"/>
          <w:i w:val="false"/>
          <w:color w:val="000000"/>
          <w:sz w:val="28"/>
        </w:rPr>
        <w:t xml:space="preserve">
      Кабель желілерінде келесі жөндеу жұмыстары </w:t>
      </w:r>
      <w:r>
        <w:br/>
      </w:r>
      <w:r>
        <w:rPr>
          <w:rFonts w:ascii="Times New Roman"/>
          <w:b w:val="false"/>
          <w:i w:val="false"/>
          <w:color w:val="000000"/>
          <w:sz w:val="28"/>
        </w:rPr>
        <w:t xml:space="preserve">
кезіндегі қауіпсіздік техникасы: </w:t>
      </w:r>
      <w:r>
        <w:br/>
      </w:r>
      <w:r>
        <w:rPr>
          <w:rFonts w:ascii="Times New Roman"/>
          <w:b w:val="false"/>
          <w:i w:val="false"/>
          <w:color w:val="000000"/>
          <w:sz w:val="28"/>
        </w:rPr>
        <w:t xml:space="preserve">
      Жер қазу жұмыстары </w:t>
      </w:r>
      <w:r>
        <w:br/>
      </w:r>
      <w:r>
        <w:rPr>
          <w:rFonts w:ascii="Times New Roman"/>
          <w:b w:val="false"/>
          <w:i w:val="false"/>
          <w:color w:val="000000"/>
          <w:sz w:val="28"/>
        </w:rPr>
        <w:t xml:space="preserve">
      Кабель муфталары мен кабельдерді іліп қою және бекіту </w:t>
      </w:r>
      <w:r>
        <w:br/>
      </w:r>
      <w:r>
        <w:rPr>
          <w:rFonts w:ascii="Times New Roman"/>
          <w:b w:val="false"/>
          <w:i w:val="false"/>
          <w:color w:val="000000"/>
          <w:sz w:val="28"/>
        </w:rPr>
        <w:t xml:space="preserve">
      Муфталарды ашу, кабельді кесу </w:t>
      </w:r>
      <w:r>
        <w:br/>
      </w:r>
      <w:r>
        <w:rPr>
          <w:rFonts w:ascii="Times New Roman"/>
          <w:b w:val="false"/>
          <w:i w:val="false"/>
          <w:color w:val="000000"/>
          <w:sz w:val="28"/>
        </w:rPr>
        <w:t xml:space="preserve">
      Кабель массасын қыздыру және муфталарды құю </w:t>
      </w:r>
      <w:r>
        <w:br/>
      </w:r>
      <w:r>
        <w:rPr>
          <w:rFonts w:ascii="Times New Roman"/>
          <w:b w:val="false"/>
          <w:i w:val="false"/>
          <w:color w:val="000000"/>
          <w:sz w:val="28"/>
        </w:rPr>
        <w:t xml:space="preserve">
      Дәнекерлік лампамен жұмыс істеу </w:t>
      </w:r>
      <w:r>
        <w:br/>
      </w:r>
      <w:r>
        <w:rPr>
          <w:rFonts w:ascii="Times New Roman"/>
          <w:b w:val="false"/>
          <w:i w:val="false"/>
          <w:color w:val="000000"/>
          <w:sz w:val="28"/>
        </w:rPr>
        <w:t xml:space="preserve">
      Кабельдерді төсеу және ауыстырып салу, муфталарды </w:t>
      </w:r>
      <w:r>
        <w:br/>
      </w:r>
      <w:r>
        <w:rPr>
          <w:rFonts w:ascii="Times New Roman"/>
          <w:b w:val="false"/>
          <w:i w:val="false"/>
          <w:color w:val="000000"/>
          <w:sz w:val="28"/>
        </w:rPr>
        <w:t xml:space="preserve">
алмастыру </w:t>
      </w:r>
      <w:r>
        <w:br/>
      </w:r>
      <w:r>
        <w:rPr>
          <w:rFonts w:ascii="Times New Roman"/>
          <w:b w:val="false"/>
          <w:i w:val="false"/>
          <w:color w:val="000000"/>
          <w:sz w:val="28"/>
        </w:rPr>
        <w:t xml:space="preserve">
      Жер астындағы ғимаратта жұмыс істеу </w:t>
      </w:r>
      <w:r>
        <w:br/>
      </w:r>
      <w:r>
        <w:rPr>
          <w:rFonts w:ascii="Times New Roman"/>
          <w:b w:val="false"/>
          <w:i w:val="false"/>
          <w:color w:val="000000"/>
          <w:sz w:val="28"/>
        </w:rPr>
        <w:t>
</w:t>
      </w:r>
      <w:r>
        <w:rPr>
          <w:rFonts w:ascii="Times New Roman"/>
          <w:b/>
          <w:i w:val="false"/>
          <w:color w:val="000000"/>
          <w:sz w:val="28"/>
        </w:rPr>
        <w:t xml:space="preserve">       5. </w:t>
      </w:r>
      <w:r>
        <w:rPr>
          <w:rFonts w:ascii="Times New Roman"/>
          <w:b/>
          <w:i w:val="false"/>
          <w:color w:val="000000"/>
          <w:sz w:val="28"/>
        </w:rPr>
        <w:t xml:space="preserve">  Өлшеу аспаптарын, релелік қорғау құрылғыларын, </w:t>
      </w:r>
      <w:r>
        <w:br/>
      </w:r>
      <w:r>
        <w:rPr>
          <w:rFonts w:ascii="Times New Roman"/>
          <w:b w:val="false"/>
          <w:i w:val="false"/>
          <w:color w:val="000000"/>
          <w:sz w:val="28"/>
        </w:rPr>
        <w:t>
</w:t>
      </w:r>
      <w:r>
        <w:rPr>
          <w:rFonts w:ascii="Times New Roman"/>
          <w:b/>
          <w:i w:val="false"/>
          <w:color w:val="000000"/>
          <w:sz w:val="28"/>
        </w:rPr>
        <w:t xml:space="preserve">екінші реттік тізбекті, автоматика, телемеханика және </w:t>
      </w:r>
      <w:r>
        <w:br/>
      </w:r>
      <w:r>
        <w:rPr>
          <w:rFonts w:ascii="Times New Roman"/>
          <w:b w:val="false"/>
          <w:i w:val="false"/>
          <w:color w:val="000000"/>
          <w:sz w:val="28"/>
        </w:rPr>
        <w:t>
</w:t>
      </w:r>
      <w:r>
        <w:rPr>
          <w:rFonts w:ascii="Times New Roman"/>
          <w:b/>
          <w:i w:val="false"/>
          <w:color w:val="000000"/>
          <w:sz w:val="28"/>
        </w:rPr>
        <w:t xml:space="preserve">байланыс жүйелерін монтаждау және пайдалану кезіндегі </w:t>
      </w:r>
      <w:r>
        <w:br/>
      </w:r>
      <w:r>
        <w:rPr>
          <w:rFonts w:ascii="Times New Roman"/>
          <w:b w:val="false"/>
          <w:i w:val="false"/>
          <w:color w:val="000000"/>
          <w:sz w:val="28"/>
        </w:rPr>
        <w:t>
</w:t>
      </w:r>
      <w:r>
        <w:rPr>
          <w:rFonts w:ascii="Times New Roman"/>
          <w:b/>
          <w:i w:val="false"/>
          <w:color w:val="000000"/>
          <w:sz w:val="28"/>
        </w:rPr>
        <w:t xml:space="preserve">қауіпсіздік техникасы </w:t>
      </w:r>
      <w:r>
        <w:br/>
      </w:r>
      <w:r>
        <w:rPr>
          <w:rFonts w:ascii="Times New Roman"/>
          <w:b w:val="false"/>
          <w:i w:val="false"/>
          <w:color w:val="000000"/>
          <w:sz w:val="28"/>
        </w:rPr>
        <w:t xml:space="preserve">
      Таратушы құрылғылардағы кернеуді алмай-ақ </w:t>
      </w:r>
      <w:r>
        <w:br/>
      </w:r>
      <w:r>
        <w:rPr>
          <w:rFonts w:ascii="Times New Roman"/>
          <w:b w:val="false"/>
          <w:i w:val="false"/>
          <w:color w:val="000000"/>
          <w:sz w:val="28"/>
        </w:rPr>
        <w:t xml:space="preserve">
оқшауламаларды тазалау </w:t>
      </w:r>
      <w:r>
        <w:br/>
      </w:r>
      <w:r>
        <w:rPr>
          <w:rFonts w:ascii="Times New Roman"/>
          <w:b w:val="false"/>
          <w:i w:val="false"/>
          <w:color w:val="000000"/>
          <w:sz w:val="28"/>
        </w:rPr>
        <w:t xml:space="preserve">
      Дизель-генераторлық қондырғыларды пайдалану </w:t>
      </w:r>
      <w:r>
        <w:br/>
      </w:r>
      <w:r>
        <w:rPr>
          <w:rFonts w:ascii="Times New Roman"/>
          <w:b w:val="false"/>
          <w:i w:val="false"/>
          <w:color w:val="000000"/>
          <w:sz w:val="28"/>
        </w:rPr>
        <w:t xml:space="preserve">
кезіндегі қауіпсіздік техникасы </w:t>
      </w:r>
      <w:r>
        <w:br/>
      </w:r>
      <w:r>
        <w:rPr>
          <w:rFonts w:ascii="Times New Roman"/>
          <w:b w:val="false"/>
          <w:i w:val="false"/>
          <w:color w:val="000000"/>
          <w:sz w:val="28"/>
        </w:rPr>
        <w:t xml:space="preserve">
      Жарық сигналдық жабдыққа қызмет көрсеткен кездегі </w:t>
      </w:r>
      <w:r>
        <w:br/>
      </w:r>
      <w:r>
        <w:rPr>
          <w:rFonts w:ascii="Times New Roman"/>
          <w:b w:val="false"/>
          <w:i w:val="false"/>
          <w:color w:val="000000"/>
          <w:sz w:val="28"/>
        </w:rPr>
        <w:t xml:space="preserve">
қауіпсіздік техникасы </w:t>
      </w:r>
      <w:r>
        <w:br/>
      </w:r>
      <w:r>
        <w:rPr>
          <w:rFonts w:ascii="Times New Roman"/>
          <w:b w:val="false"/>
          <w:i w:val="false"/>
          <w:color w:val="000000"/>
          <w:sz w:val="28"/>
        </w:rPr>
        <w:t xml:space="preserve">
      Жабдықтарға сынақ жүргізу және өлшеулер жасау </w:t>
      </w:r>
      <w:r>
        <w:br/>
      </w:r>
      <w:r>
        <w:rPr>
          <w:rFonts w:ascii="Times New Roman"/>
          <w:b w:val="false"/>
          <w:i w:val="false"/>
          <w:color w:val="000000"/>
          <w:sz w:val="28"/>
        </w:rPr>
        <w:t xml:space="preserve">
      Электр құрал-саймандары және тасымалды электр </w:t>
      </w:r>
      <w:r>
        <w:br/>
      </w:r>
      <w:r>
        <w:rPr>
          <w:rFonts w:ascii="Times New Roman"/>
          <w:b w:val="false"/>
          <w:i w:val="false"/>
          <w:color w:val="000000"/>
          <w:sz w:val="28"/>
        </w:rPr>
        <w:t xml:space="preserve">
жарықтауыштар </w:t>
      </w:r>
      <w:r>
        <w:br/>
      </w:r>
      <w:r>
        <w:rPr>
          <w:rFonts w:ascii="Times New Roman"/>
          <w:b w:val="false"/>
          <w:i w:val="false"/>
          <w:color w:val="000000"/>
          <w:sz w:val="28"/>
        </w:rPr>
        <w:t>
</w:t>
      </w:r>
      <w:r>
        <w:rPr>
          <w:rFonts w:ascii="Times New Roman"/>
          <w:b/>
          <w:i w:val="false"/>
          <w:color w:val="000000"/>
          <w:sz w:val="28"/>
        </w:rPr>
        <w:t xml:space="preserve">       6. Электр тоғынан және басқа сәтсіз жәйттерде </w:t>
      </w:r>
      <w:r>
        <w:br/>
      </w:r>
      <w:r>
        <w:rPr>
          <w:rFonts w:ascii="Times New Roman"/>
          <w:b w:val="false"/>
          <w:i w:val="false"/>
          <w:color w:val="000000"/>
          <w:sz w:val="28"/>
        </w:rPr>
        <w:t>
</w:t>
      </w:r>
      <w:r>
        <w:rPr>
          <w:rFonts w:ascii="Times New Roman"/>
          <w:b/>
          <w:i w:val="false"/>
          <w:color w:val="000000"/>
          <w:sz w:val="28"/>
        </w:rPr>
        <w:t xml:space="preserve">зақымдалғандарға алғашқы көмек көрсету </w:t>
      </w:r>
      <w:r>
        <w:br/>
      </w:r>
      <w:r>
        <w:rPr>
          <w:rFonts w:ascii="Times New Roman"/>
          <w:b w:val="false"/>
          <w:i w:val="false"/>
          <w:color w:val="000000"/>
          <w:sz w:val="28"/>
        </w:rPr>
        <w:t>
</w:t>
      </w:r>
      <w:r>
        <w:rPr>
          <w:rFonts w:ascii="Times New Roman"/>
          <w:b/>
          <w:i w:val="false"/>
          <w:color w:val="000000"/>
          <w:sz w:val="28"/>
        </w:rPr>
        <w:t xml:space="preserve">       7. Электр қондырғыларында қолданылатын қорғану </w:t>
      </w:r>
      <w:r>
        <w:br/>
      </w:r>
      <w:r>
        <w:rPr>
          <w:rFonts w:ascii="Times New Roman"/>
          <w:b w:val="false"/>
          <w:i w:val="false"/>
          <w:color w:val="000000"/>
          <w:sz w:val="28"/>
        </w:rPr>
        <w:t>
</w:t>
      </w:r>
      <w:r>
        <w:rPr>
          <w:rFonts w:ascii="Times New Roman"/>
          <w:b/>
          <w:i w:val="false"/>
          <w:color w:val="000000"/>
          <w:sz w:val="28"/>
        </w:rPr>
        <w:t xml:space="preserve">құралдарын пайдалану ережелері және оларды сынақтан </w:t>
      </w:r>
      <w:r>
        <w:br/>
      </w:r>
      <w:r>
        <w:rPr>
          <w:rFonts w:ascii="Times New Roman"/>
          <w:b w:val="false"/>
          <w:i w:val="false"/>
          <w:color w:val="000000"/>
          <w:sz w:val="28"/>
        </w:rPr>
        <w:t>
</w:t>
      </w:r>
      <w:r>
        <w:rPr>
          <w:rFonts w:ascii="Times New Roman"/>
          <w:b/>
          <w:i w:val="false"/>
          <w:color w:val="000000"/>
          <w:sz w:val="28"/>
        </w:rPr>
        <w:t xml:space="preserve">өткізу </w:t>
      </w:r>
    </w:p>
    <w:bookmarkStart w:name="z217" w:id="217"/>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12-қосымша               </w:t>
      </w:r>
    </w:p>
    <w:bookmarkEnd w:id="217"/>
    <w:p>
      <w:pPr>
        <w:spacing w:after="0"/>
        <w:ind w:left="0"/>
        <w:jc w:val="both"/>
      </w:pPr>
      <w:r>
        <w:rPr>
          <w:rFonts w:ascii="Times New Roman"/>
          <w:b/>
          <w:i w:val="false"/>
          <w:color w:val="000000"/>
          <w:sz w:val="28"/>
        </w:rPr>
        <w:t xml:space="preserve">___________________әуежайының ҰЭЖТҚ қызметінде техникалық оқу </w:t>
      </w:r>
      <w:r>
        <w:br/>
      </w:r>
      <w:r>
        <w:rPr>
          <w:rFonts w:ascii="Times New Roman"/>
          <w:b w:val="false"/>
          <w:i w:val="false"/>
          <w:color w:val="000000"/>
          <w:sz w:val="28"/>
        </w:rPr>
        <w:t>
</w:t>
      </w:r>
      <w:r>
        <w:rPr>
          <w:rFonts w:ascii="Times New Roman"/>
          <w:b/>
          <w:i w:val="false"/>
          <w:color w:val="000000"/>
          <w:sz w:val="28"/>
        </w:rPr>
        <w:t xml:space="preserve">және талдаулар жүргізудің есептік журналы </w:t>
      </w:r>
    </w:p>
    <w:p>
      <w:pPr>
        <w:spacing w:after="0"/>
        <w:ind w:left="0"/>
        <w:jc w:val="both"/>
      </w:pPr>
      <w:r>
        <w:rPr>
          <w:rFonts w:ascii="Times New Roman"/>
          <w:b w:val="false"/>
          <w:i w:val="false"/>
          <w:color w:val="000000"/>
          <w:sz w:val="28"/>
        </w:rPr>
        <w:t xml:space="preserve">      Журналға енгізілетін мәліметтер: </w:t>
      </w:r>
      <w:r>
        <w:br/>
      </w:r>
      <w:r>
        <w:rPr>
          <w:rFonts w:ascii="Times New Roman"/>
          <w:b w:val="false"/>
          <w:i w:val="false"/>
          <w:color w:val="000000"/>
          <w:sz w:val="28"/>
        </w:rPr>
        <w:t xml:space="preserve">
      1. Техникалық сабақтарды (темалар бойынша) өткізуге жауапты </w:t>
      </w:r>
      <w:r>
        <w:br/>
      </w:r>
      <w:r>
        <w:rPr>
          <w:rFonts w:ascii="Times New Roman"/>
          <w:b w:val="false"/>
          <w:i w:val="false"/>
          <w:color w:val="000000"/>
          <w:sz w:val="28"/>
        </w:rPr>
        <w:t xml:space="preserve">
тұлғалардың тізімі. </w:t>
      </w:r>
      <w:r>
        <w:br/>
      </w:r>
      <w:r>
        <w:rPr>
          <w:rFonts w:ascii="Times New Roman"/>
          <w:b w:val="false"/>
          <w:i w:val="false"/>
          <w:color w:val="000000"/>
          <w:sz w:val="28"/>
        </w:rPr>
        <w:t xml:space="preserve">
      2. Қауіпсіздік техникасының ережелері бойынша техсабақтардың </w:t>
      </w:r>
      <w:r>
        <w:br/>
      </w:r>
      <w:r>
        <w:rPr>
          <w:rFonts w:ascii="Times New Roman"/>
          <w:b w:val="false"/>
          <w:i w:val="false"/>
          <w:color w:val="000000"/>
          <w:sz w:val="28"/>
        </w:rPr>
        <w:t xml:space="preserve">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Сабақ нөмірі мен| Күні |Сағат | Сабақ жүргізушінің |Орындалу туралы </w:t>
      </w:r>
      <w:r>
        <w:br/>
      </w:r>
      <w:r>
        <w:rPr>
          <w:rFonts w:ascii="Times New Roman"/>
          <w:b w:val="false"/>
          <w:i w:val="false"/>
          <w:color w:val="000000"/>
          <w:sz w:val="28"/>
        </w:rPr>
        <w:t xml:space="preserve">
теманың атауы   |      |көлемі| аты-жөні, лауазымы |белгі (күні, кім </w:t>
      </w:r>
      <w:r>
        <w:br/>
      </w:r>
      <w:r>
        <w:rPr>
          <w:rFonts w:ascii="Times New Roman"/>
          <w:b w:val="false"/>
          <w:i w:val="false"/>
          <w:color w:val="000000"/>
          <w:sz w:val="28"/>
        </w:rPr>
        <w:t xml:space="preserve">
                |      |      |                    |өткізді, қолы)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Жарық сигналдық жүйені, резервтік дизель-генераторлар мен </w:t>
      </w:r>
      <w:r>
        <w:br/>
      </w:r>
      <w:r>
        <w:rPr>
          <w:rFonts w:ascii="Times New Roman"/>
          <w:b w:val="false"/>
          <w:i w:val="false"/>
          <w:color w:val="000000"/>
          <w:sz w:val="28"/>
        </w:rPr>
        <w:t xml:space="preserve">
әуежай объектілерінің электр-қондырғыларын техникалық пайдалану  </w:t>
      </w:r>
      <w:r>
        <w:br/>
      </w:r>
      <w:r>
        <w:rPr>
          <w:rFonts w:ascii="Times New Roman"/>
          <w:b w:val="false"/>
          <w:i w:val="false"/>
          <w:color w:val="000000"/>
          <w:sz w:val="28"/>
        </w:rPr>
        <w:t xml:space="preserve">
ережелері бойынша тех. сабақтар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Сабақ нөмірі мен|      |Сағат  |Сабақ жүргізушінің |Орындалу туралы </w:t>
      </w:r>
      <w:r>
        <w:br/>
      </w:r>
      <w:r>
        <w:rPr>
          <w:rFonts w:ascii="Times New Roman"/>
          <w:b w:val="false"/>
          <w:i w:val="false"/>
          <w:color w:val="000000"/>
          <w:sz w:val="28"/>
        </w:rPr>
        <w:t xml:space="preserve">
теманың атауы   | Күні |көлемі |аты-жөні, лауазымы |белгі Күні, кім </w:t>
      </w:r>
      <w:r>
        <w:br/>
      </w:r>
      <w:r>
        <w:rPr>
          <w:rFonts w:ascii="Times New Roman"/>
          <w:b w:val="false"/>
          <w:i w:val="false"/>
          <w:color w:val="000000"/>
          <w:sz w:val="28"/>
        </w:rPr>
        <w:t xml:space="preserve">
                |      |       |                   |өткізді, қолы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4. Өртке қарсы сақтық жаттығуларын өткізу жоспары. </w:t>
      </w:r>
    </w:p>
    <w:p>
      <w:pPr>
        <w:spacing w:after="0"/>
        <w:ind w:left="0"/>
        <w:jc w:val="both"/>
      </w:pPr>
      <w:r>
        <w:rPr>
          <w:rFonts w:ascii="Times New Roman"/>
          <w:b w:val="false"/>
          <w:i w:val="false"/>
          <w:color w:val="000000"/>
          <w:sz w:val="28"/>
        </w:rPr>
        <w:t xml:space="preserve">      5. Апаттарға қарсы жаттығулар мен талдаулар сабақтарының тізімі: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Күні |Сабақ  |Сабақ темасы, талдау атауы,|Сағаты |Сабақ өткізушінің </w:t>
      </w:r>
      <w:r>
        <w:br/>
      </w:r>
      <w:r>
        <w:rPr>
          <w:rFonts w:ascii="Times New Roman"/>
          <w:b w:val="false"/>
          <w:i w:val="false"/>
          <w:color w:val="000000"/>
          <w:sz w:val="28"/>
        </w:rPr>
        <w:t xml:space="preserve">
     |нөмірі |жаттығу бағдары, орны      |       |лауазымы, қолы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6. Өртке қарсы сақтық жаттығулар мен талдау сабақтарына қатысқан </w:t>
      </w:r>
      <w:r>
        <w:br/>
      </w:r>
      <w:r>
        <w:rPr>
          <w:rFonts w:ascii="Times New Roman"/>
          <w:b w:val="false"/>
          <w:i w:val="false"/>
          <w:color w:val="000000"/>
          <w:sz w:val="28"/>
        </w:rPr>
        <w:t xml:space="preserve">
жұмыскерлер құрамы: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Қатысушылардың|Сабақтың, жатты.|Сабақтың, жаттығудың|Сабақтың, жат. </w:t>
      </w:r>
      <w:r>
        <w:br/>
      </w:r>
      <w:r>
        <w:rPr>
          <w:rFonts w:ascii="Times New Roman"/>
          <w:b w:val="false"/>
          <w:i w:val="false"/>
          <w:color w:val="000000"/>
          <w:sz w:val="28"/>
        </w:rPr>
        <w:t xml:space="preserve">
  аты-жөні,   |  ғудың күні,   |   күні, нөмірі     |тығудың күні, </w:t>
      </w:r>
      <w:r>
        <w:br/>
      </w:r>
      <w:r>
        <w:rPr>
          <w:rFonts w:ascii="Times New Roman"/>
          <w:b w:val="false"/>
          <w:i w:val="false"/>
          <w:color w:val="000000"/>
          <w:sz w:val="28"/>
        </w:rPr>
        <w:t xml:space="preserve">
  лауазымы    |    нөмірі      |                    |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218" w:id="218"/>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13-қосымша               </w:t>
      </w:r>
    </w:p>
    <w:bookmarkEnd w:id="218"/>
    <w:p>
      <w:pPr>
        <w:spacing w:after="0"/>
        <w:ind w:left="0"/>
        <w:jc w:val="both"/>
      </w:pPr>
      <w:r>
        <w:rPr>
          <w:rFonts w:ascii="Times New Roman"/>
          <w:b w:val="false"/>
          <w:i w:val="false"/>
          <w:color w:val="000000"/>
          <w:sz w:val="28"/>
        </w:rPr>
        <w:t xml:space="preserve">______________________  </w:t>
      </w:r>
      <w:r>
        <w:rPr>
          <w:rFonts w:ascii="Times New Roman"/>
          <w:b/>
          <w:i w:val="false"/>
          <w:color w:val="000000"/>
          <w:sz w:val="28"/>
        </w:rPr>
        <w:t xml:space="preserve">әуежайы ҰЭЖТҚ қызметтің </w:t>
      </w:r>
      <w:r>
        <w:br/>
      </w:r>
      <w:r>
        <w:rPr>
          <w:rFonts w:ascii="Times New Roman"/>
          <w:b w:val="false"/>
          <w:i w:val="false"/>
          <w:color w:val="000000"/>
          <w:sz w:val="28"/>
        </w:rPr>
        <w:t xml:space="preserve">
______________________________  </w:t>
      </w:r>
      <w:r>
        <w:rPr>
          <w:rFonts w:ascii="Times New Roman"/>
          <w:b/>
          <w:i w:val="false"/>
          <w:color w:val="000000"/>
          <w:sz w:val="28"/>
        </w:rPr>
        <w:t xml:space="preserve">жұмысын есептеу журналы </w:t>
      </w:r>
      <w:r>
        <w:br/>
      </w:r>
      <w:r>
        <w:rPr>
          <w:rFonts w:ascii="Times New Roman"/>
          <w:b w:val="false"/>
          <w:i w:val="false"/>
          <w:color w:val="000000"/>
          <w:sz w:val="28"/>
        </w:rPr>
        <w:t xml:space="preserve">
(түйін атауы, ҰЭТҚ, ҰЖТҚ тобы)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_____________________________ жөндеу-пайдалану құрамының тізімі </w:t>
      </w:r>
      <w:r>
        <w:br/>
      </w:r>
      <w:r>
        <w:rPr>
          <w:rFonts w:ascii="Times New Roman"/>
          <w:b w:val="false"/>
          <w:i w:val="false"/>
          <w:color w:val="000000"/>
          <w:sz w:val="28"/>
        </w:rPr>
        <w:t xml:space="preserve">
  (түйін атауы, ҰЭТҚ, ҰЖТҚ тобы)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(олардың аты-жөні, мамандығы, қауіпсіздік техникасы бойынша </w:t>
      </w:r>
      <w:r>
        <w:br/>
      </w:r>
      <w:r>
        <w:rPr>
          <w:rFonts w:ascii="Times New Roman"/>
          <w:b w:val="false"/>
          <w:i w:val="false"/>
          <w:color w:val="000000"/>
          <w:sz w:val="28"/>
        </w:rPr>
        <w:t xml:space="preserve">
квалификациялық тобы көрсетіледі) </w:t>
      </w:r>
    </w:p>
    <w:p>
      <w:pPr>
        <w:spacing w:after="0"/>
        <w:ind w:left="0"/>
        <w:jc w:val="both"/>
      </w:pPr>
      <w:r>
        <w:rPr>
          <w:rFonts w:ascii="Times New Roman"/>
          <w:b w:val="false"/>
          <w:i w:val="false"/>
          <w:color w:val="000000"/>
          <w:sz w:val="28"/>
        </w:rPr>
        <w:t xml:space="preserve">2. ___________________ электр қондырғыларындағы жұмысқа нарядтар мен </w:t>
      </w:r>
      <w:r>
        <w:br/>
      </w:r>
      <w:r>
        <w:rPr>
          <w:rFonts w:ascii="Times New Roman"/>
          <w:b w:val="false"/>
          <w:i w:val="false"/>
          <w:color w:val="000000"/>
          <w:sz w:val="28"/>
        </w:rPr>
        <w:t xml:space="preserve">
(түйін, топ атауы көрсетіледі) </w:t>
      </w:r>
      <w:r>
        <w:br/>
      </w:r>
      <w:r>
        <w:rPr>
          <w:rFonts w:ascii="Times New Roman"/>
          <w:b w:val="false"/>
          <w:i w:val="false"/>
          <w:color w:val="000000"/>
          <w:sz w:val="28"/>
        </w:rPr>
        <w:t xml:space="preserve">
өкімдер бойынша жіберілген тұлғалар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(олардың аты-жөні, лауазымы, ҚТ бойынша квалификациялық тобы </w:t>
      </w:r>
      <w:r>
        <w:br/>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3. ____________________ бойынша электр қондырғыларындағы жұмыстарға </w:t>
      </w:r>
      <w:r>
        <w:br/>
      </w:r>
      <w:r>
        <w:rPr>
          <w:rFonts w:ascii="Times New Roman"/>
          <w:b w:val="false"/>
          <w:i w:val="false"/>
          <w:color w:val="000000"/>
          <w:sz w:val="28"/>
        </w:rPr>
        <w:t xml:space="preserve">
  (түйін, ҰЭТҚ, ҰЖТҚ тобы) </w:t>
      </w:r>
      <w:r>
        <w:br/>
      </w:r>
      <w:r>
        <w:rPr>
          <w:rFonts w:ascii="Times New Roman"/>
          <w:b w:val="false"/>
          <w:i w:val="false"/>
          <w:color w:val="000000"/>
          <w:sz w:val="28"/>
        </w:rPr>
        <w:t xml:space="preserve">
наряд толтырып беруге және өкім жазуға құқығы бар тұлғалар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(олардың аты-жөні, лауазымы, ҚТ бойынша квалификациялық тобы </w:t>
      </w:r>
      <w:r>
        <w:br/>
      </w: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4. ______________________ бойынша объектілердегі жауапты тұлғаларды </w:t>
      </w:r>
      <w:r>
        <w:br/>
      </w:r>
      <w:r>
        <w:rPr>
          <w:rFonts w:ascii="Times New Roman"/>
          <w:b w:val="false"/>
          <w:i w:val="false"/>
          <w:color w:val="000000"/>
          <w:sz w:val="28"/>
        </w:rPr>
        <w:t xml:space="preserve">
(түйін, топ атаулары көрсетіледі)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Өкім: </w:t>
      </w:r>
      <w:r>
        <w:br/>
      </w:r>
      <w:r>
        <w:rPr>
          <w:rFonts w:ascii="Times New Roman"/>
          <w:b w:val="false"/>
          <w:i w:val="false"/>
          <w:color w:val="000000"/>
          <w:sz w:val="28"/>
        </w:rPr>
        <w:t xml:space="preserve">
жабдықтарға қызмет көрсету үшін; </w:t>
      </w:r>
      <w:r>
        <w:br/>
      </w:r>
      <w:r>
        <w:rPr>
          <w:rFonts w:ascii="Times New Roman"/>
          <w:b w:val="false"/>
          <w:i w:val="false"/>
          <w:color w:val="000000"/>
          <w:sz w:val="28"/>
        </w:rPr>
        <w:t xml:space="preserve">
қауіпсіздік техникасы үшін (объектінің электр қауіптілік дәрежесі </w:t>
      </w:r>
      <w:r>
        <w:br/>
      </w:r>
      <w:r>
        <w:rPr>
          <w:rFonts w:ascii="Times New Roman"/>
          <w:b w:val="false"/>
          <w:i w:val="false"/>
          <w:color w:val="000000"/>
          <w:sz w:val="28"/>
        </w:rPr>
        <w:t xml:space="preserve">
көрсетіледі);  </w:t>
      </w:r>
      <w:r>
        <w:br/>
      </w:r>
      <w:r>
        <w:rPr>
          <w:rFonts w:ascii="Times New Roman"/>
          <w:b w:val="false"/>
          <w:i w:val="false"/>
          <w:color w:val="000000"/>
          <w:sz w:val="28"/>
        </w:rPr>
        <w:t xml:space="preserve">
өрт қауіпсіздігі үшін (объектінің өрт қауіптілік класы көрсетіледі). </w:t>
      </w:r>
    </w:p>
    <w:p>
      <w:pPr>
        <w:spacing w:after="0"/>
        <w:ind w:left="0"/>
        <w:jc w:val="both"/>
      </w:pPr>
      <w:r>
        <w:rPr>
          <w:rFonts w:ascii="Times New Roman"/>
          <w:b w:val="false"/>
          <w:i w:val="false"/>
          <w:color w:val="000000"/>
          <w:sz w:val="28"/>
        </w:rPr>
        <w:t xml:space="preserve">5. __________________ бойынша қорғану құралдары және оларды сынақтан </w:t>
      </w:r>
      <w:r>
        <w:br/>
      </w:r>
      <w:r>
        <w:rPr>
          <w:rFonts w:ascii="Times New Roman"/>
          <w:b w:val="false"/>
          <w:i w:val="false"/>
          <w:color w:val="000000"/>
          <w:sz w:val="28"/>
        </w:rPr>
        <w:t xml:space="preserve">
(түйін, топ атаулары көрсетіледі) </w:t>
      </w:r>
      <w:r>
        <w:br/>
      </w:r>
      <w:r>
        <w:rPr>
          <w:rFonts w:ascii="Times New Roman"/>
          <w:b w:val="false"/>
          <w:i w:val="false"/>
          <w:color w:val="000000"/>
          <w:sz w:val="28"/>
        </w:rPr>
        <w:t xml:space="preserve">
өткізу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Объектінің аты,| Қорғану |Тексерулер  |   Сынақты өткізу күні </w:t>
      </w:r>
      <w:r>
        <w:br/>
      </w:r>
      <w:r>
        <w:rPr>
          <w:rFonts w:ascii="Times New Roman"/>
          <w:b w:val="false"/>
          <w:i w:val="false"/>
          <w:color w:val="000000"/>
          <w:sz w:val="28"/>
        </w:rPr>
        <w:t xml:space="preserve">
орналасқан жері|құралының|мерзімділігі| </w:t>
      </w:r>
      <w:r>
        <w:br/>
      </w:r>
      <w:r>
        <w:rPr>
          <w:rFonts w:ascii="Times New Roman"/>
          <w:b w:val="false"/>
          <w:i w:val="false"/>
          <w:color w:val="000000"/>
          <w:sz w:val="28"/>
        </w:rPr>
        <w:t xml:space="preserve">
               |  атауы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6. ____________________ бойынша өлшеу құралдары және оларды тексеру </w:t>
      </w:r>
      <w:r>
        <w:br/>
      </w:r>
      <w:r>
        <w:rPr>
          <w:rFonts w:ascii="Times New Roman"/>
          <w:b w:val="false"/>
          <w:i w:val="false"/>
          <w:color w:val="000000"/>
          <w:sz w:val="28"/>
        </w:rPr>
        <w:t xml:space="preserve">
(түйін, топ атаулары көрсетіледі) </w:t>
      </w:r>
      <w:r>
        <w:br/>
      </w:r>
      <w:r>
        <w:rPr>
          <w:rFonts w:ascii="Times New Roman"/>
          <w:b w:val="false"/>
          <w:i w:val="false"/>
          <w:color w:val="000000"/>
          <w:sz w:val="28"/>
        </w:rPr>
        <w:t xml:space="preserve">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Объект,  |  өлшеу  | Зауыт.|Тексеру |  Тексеру жүргізілген күні </w:t>
      </w:r>
      <w:r>
        <w:br/>
      </w:r>
      <w:r>
        <w:rPr>
          <w:rFonts w:ascii="Times New Roman"/>
          <w:b w:val="false"/>
          <w:i w:val="false"/>
          <w:color w:val="000000"/>
          <w:sz w:val="28"/>
        </w:rPr>
        <w:t xml:space="preserve">
орналасқан|құралының|  тық  |мерзім. | </w:t>
      </w:r>
      <w:r>
        <w:br/>
      </w:r>
      <w:r>
        <w:rPr>
          <w:rFonts w:ascii="Times New Roman"/>
          <w:b w:val="false"/>
          <w:i w:val="false"/>
          <w:color w:val="000000"/>
          <w:sz w:val="28"/>
        </w:rPr>
        <w:t xml:space="preserve">
   жері   |  атауы  | нөмірі| ділігі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7. Өрт сөндіру құралдары және оларды тексеру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Объект, |өрт сөндіру|Өрт сөндіру|Тексеру|Тексерулердің жүргізілген </w:t>
      </w:r>
      <w:r>
        <w:br/>
      </w:r>
      <w:r>
        <w:rPr>
          <w:rFonts w:ascii="Times New Roman"/>
          <w:b w:val="false"/>
          <w:i w:val="false"/>
          <w:color w:val="000000"/>
          <w:sz w:val="28"/>
        </w:rPr>
        <w:t xml:space="preserve">
орналас.|құралының  |құралының  |мерзім.|           күні </w:t>
      </w:r>
      <w:r>
        <w:br/>
      </w:r>
      <w:r>
        <w:rPr>
          <w:rFonts w:ascii="Times New Roman"/>
          <w:b w:val="false"/>
          <w:i w:val="false"/>
          <w:color w:val="000000"/>
          <w:sz w:val="28"/>
        </w:rPr>
        <w:t xml:space="preserve">
қан жері|  атауы    |  нөмірі   |ділігі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8. _____________________________ құрамының ауысым кезінде орындаған </w:t>
      </w:r>
      <w:r>
        <w:br/>
      </w:r>
      <w:r>
        <w:rPr>
          <w:rFonts w:ascii="Times New Roman"/>
          <w:b w:val="false"/>
          <w:i w:val="false"/>
          <w:color w:val="000000"/>
          <w:sz w:val="28"/>
        </w:rPr>
        <w:t xml:space="preserve">
(түйін, топ атаулары көрсетіледі) </w:t>
      </w:r>
      <w:r>
        <w:br/>
      </w:r>
      <w:r>
        <w:rPr>
          <w:rFonts w:ascii="Times New Roman"/>
          <w:b w:val="false"/>
          <w:i w:val="false"/>
          <w:color w:val="000000"/>
          <w:sz w:val="28"/>
        </w:rPr>
        <w:t xml:space="preserve">
жұмыстарының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Орындалған жұмыстардың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9. ___________________________________________ жұмысында орын алған </w:t>
      </w:r>
      <w:r>
        <w:br/>
      </w:r>
      <w:r>
        <w:rPr>
          <w:rFonts w:ascii="Times New Roman"/>
          <w:b w:val="false"/>
          <w:i w:val="false"/>
          <w:color w:val="000000"/>
          <w:sz w:val="28"/>
        </w:rPr>
        <w:t xml:space="preserve">
(жарық сигналдық, жоғарывольтты, төменвольтты жабдықтар) </w:t>
      </w:r>
      <w:r>
        <w:br/>
      </w:r>
      <w:r>
        <w:rPr>
          <w:rFonts w:ascii="Times New Roman"/>
          <w:b w:val="false"/>
          <w:i w:val="false"/>
          <w:color w:val="000000"/>
          <w:sz w:val="28"/>
        </w:rPr>
        <w:t xml:space="preserve">
бұзылыстар (істен шығу, апаттар, ақаулар)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Жұлдызы,  |  Жабдық бұзылысының  | Зардаптары мен қолданылған </w:t>
      </w:r>
      <w:r>
        <w:br/>
      </w:r>
      <w:r>
        <w:rPr>
          <w:rFonts w:ascii="Times New Roman"/>
          <w:b w:val="false"/>
          <w:i w:val="false"/>
          <w:color w:val="000000"/>
          <w:sz w:val="28"/>
        </w:rPr>
        <w:t xml:space="preserve">
  айы жылы  |      атауы, түрі     |           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19" w:id="219"/>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14-қосымша               </w:t>
      </w:r>
    </w:p>
    <w:bookmarkEnd w:id="219"/>
    <w:p>
      <w:pPr>
        <w:spacing w:after="0"/>
        <w:ind w:left="0"/>
        <w:jc w:val="both"/>
      </w:pPr>
      <w:r>
        <w:rPr>
          <w:rFonts w:ascii="Times New Roman"/>
          <w:b/>
          <w:i w:val="false"/>
          <w:color w:val="000000"/>
          <w:sz w:val="28"/>
        </w:rPr>
        <w:t xml:space="preserve">__________ әуежайы ҰЭЖТҚ  қызметінің _____________ түйініндегі </w:t>
      </w:r>
      <w:r>
        <w:br/>
      </w:r>
      <w:r>
        <w:rPr>
          <w:rFonts w:ascii="Times New Roman"/>
          <w:b w:val="false"/>
          <w:i w:val="false"/>
          <w:color w:val="000000"/>
          <w:sz w:val="28"/>
        </w:rPr>
        <w:t xml:space="preserve">
                                         (ҰЖТҚ ,ҰЭЖТҚ) </w:t>
      </w:r>
      <w:r>
        <w:br/>
      </w:r>
      <w:r>
        <w:rPr>
          <w:rFonts w:ascii="Times New Roman"/>
          <w:b w:val="false"/>
          <w:i w:val="false"/>
          <w:color w:val="000000"/>
          <w:sz w:val="28"/>
        </w:rPr>
        <w:t>
</w:t>
      </w:r>
      <w:r>
        <w:rPr>
          <w:rFonts w:ascii="Times New Roman"/>
          <w:b/>
          <w:i w:val="false"/>
          <w:color w:val="000000"/>
          <w:sz w:val="28"/>
        </w:rPr>
        <w:t xml:space="preserve">   дизель-генераторларға техникалық қызмет көрсетуді есептеу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Журналға кіретін мәліметтер: </w:t>
      </w:r>
      <w:r>
        <w:br/>
      </w:r>
      <w:r>
        <w:rPr>
          <w:rFonts w:ascii="Times New Roman"/>
          <w:b w:val="false"/>
          <w:i w:val="false"/>
          <w:color w:val="000000"/>
          <w:sz w:val="28"/>
        </w:rPr>
        <w:t xml:space="preserve">
1. Дизель-генераторларға қызмет көрсету үшін жауапты тұлғалардың тізімі </w:t>
      </w:r>
      <w:r>
        <w:br/>
      </w:r>
      <w:r>
        <w:rPr>
          <w:rFonts w:ascii="Times New Roman"/>
          <w:b w:val="false"/>
          <w:i w:val="false"/>
          <w:color w:val="000000"/>
          <w:sz w:val="28"/>
        </w:rPr>
        <w:t xml:space="preserve">
(аты-жөні, лауазымы, ҚТ бойынша квалификациялық тобы, қандай жабдыққа </w:t>
      </w:r>
      <w:r>
        <w:br/>
      </w:r>
      <w:r>
        <w:rPr>
          <w:rFonts w:ascii="Times New Roman"/>
          <w:b w:val="false"/>
          <w:i w:val="false"/>
          <w:color w:val="000000"/>
          <w:sz w:val="28"/>
        </w:rPr>
        <w:t xml:space="preserve">
қызмет көрсетеді). </w:t>
      </w:r>
      <w:r>
        <w:br/>
      </w:r>
      <w:r>
        <w:rPr>
          <w:rFonts w:ascii="Times New Roman"/>
          <w:b w:val="false"/>
          <w:i w:val="false"/>
          <w:color w:val="000000"/>
          <w:sz w:val="28"/>
        </w:rPr>
        <w:t xml:space="preserve">
2. Қорғану құралдарын өлшеу және оларды тексеру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Қорғану құралының|Зауыт |  Тексеру   | </w:t>
      </w:r>
      <w:r>
        <w:br/>
      </w:r>
      <w:r>
        <w:rPr>
          <w:rFonts w:ascii="Times New Roman"/>
          <w:b w:val="false"/>
          <w:i w:val="false"/>
          <w:color w:val="000000"/>
          <w:sz w:val="28"/>
        </w:rPr>
        <w:t xml:space="preserve">
атауы, өлшенулері|нөмірі|мерзімділігі|    Тексеру даталары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 Дизель-генератордың жұмыс кезіндегі параметрлерін бақылау  </w:t>
      </w:r>
      <w:r>
        <w:br/>
      </w:r>
      <w:r>
        <w:rPr>
          <w:rFonts w:ascii="Times New Roman"/>
          <w:b w:val="false"/>
          <w:i w:val="false"/>
          <w:color w:val="000000"/>
          <w:sz w:val="28"/>
        </w:rPr>
        <w:t xml:space="preserve">
технологиялық картасы </w:t>
      </w:r>
      <w:r>
        <w:br/>
      </w:r>
      <w:r>
        <w:rPr>
          <w:rFonts w:ascii="Times New Roman"/>
          <w:b w:val="false"/>
          <w:i w:val="false"/>
          <w:color w:val="000000"/>
          <w:sz w:val="28"/>
        </w:rPr>
        <w:t xml:space="preserve">
4. _________объектісінде орнатылған __________ дизель-генераторға </w:t>
      </w:r>
      <w:r>
        <w:br/>
      </w:r>
      <w:r>
        <w:rPr>
          <w:rFonts w:ascii="Times New Roman"/>
          <w:b w:val="false"/>
          <w:i w:val="false"/>
          <w:color w:val="000000"/>
          <w:sz w:val="28"/>
        </w:rPr>
        <w:t xml:space="preserve">
                                       (тип) </w:t>
      </w:r>
      <w:r>
        <w:br/>
      </w:r>
      <w:r>
        <w:rPr>
          <w:rFonts w:ascii="Times New Roman"/>
          <w:b w:val="false"/>
          <w:i w:val="false"/>
          <w:color w:val="000000"/>
          <w:sz w:val="28"/>
        </w:rPr>
        <w:t xml:space="preserve">
техникалық қызмет көрсету жұмыстарының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Жұлдызы, айы  | Орындалған жұмыстың   |  Орындаушының лауазымы, </w:t>
      </w:r>
      <w:r>
        <w:br/>
      </w:r>
      <w:r>
        <w:rPr>
          <w:rFonts w:ascii="Times New Roman"/>
          <w:b w:val="false"/>
          <w:i w:val="false"/>
          <w:color w:val="000000"/>
          <w:sz w:val="28"/>
        </w:rPr>
        <w:t xml:space="preserve">
     жылы     |     түрі, көлемі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Дизель-генератор жұмысындағы бұзылыстар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Датасы | Бұзылыстар түрлері, көлемі  | Зардаптары мен </w:t>
      </w:r>
      <w:r>
        <w:br/>
      </w:r>
      <w:r>
        <w:rPr>
          <w:rFonts w:ascii="Times New Roman"/>
          <w:b w:val="false"/>
          <w:i w:val="false"/>
          <w:color w:val="000000"/>
          <w:sz w:val="28"/>
        </w:rPr>
        <w:t xml:space="preserve">
         |                             | қолданылған шаралар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6. Дизель-генератордың аккумуляторлар параметрлерін бақылау  </w:t>
      </w:r>
      <w:r>
        <w:br/>
      </w:r>
      <w:r>
        <w:rPr>
          <w:rFonts w:ascii="Times New Roman"/>
          <w:b w:val="false"/>
          <w:i w:val="false"/>
          <w:color w:val="000000"/>
          <w:sz w:val="28"/>
        </w:rPr>
        <w:t xml:space="preserve">
технологиялық картасы. </w:t>
      </w:r>
      <w:r>
        <w:br/>
      </w:r>
      <w:r>
        <w:rPr>
          <w:rFonts w:ascii="Times New Roman"/>
          <w:b w:val="false"/>
          <w:i w:val="false"/>
          <w:color w:val="000000"/>
          <w:sz w:val="28"/>
        </w:rPr>
        <w:t xml:space="preserve">
7. ____________ объектісінде орнатылған ________  дизель-генератор </w:t>
      </w:r>
      <w:r>
        <w:br/>
      </w:r>
      <w:r>
        <w:rPr>
          <w:rFonts w:ascii="Times New Roman"/>
          <w:b w:val="false"/>
          <w:i w:val="false"/>
          <w:color w:val="000000"/>
          <w:sz w:val="28"/>
        </w:rPr>
        <w:t xml:space="preserve">
                                         (тип) </w:t>
      </w:r>
      <w:r>
        <w:br/>
      </w:r>
      <w:r>
        <w:rPr>
          <w:rFonts w:ascii="Times New Roman"/>
          <w:b w:val="false"/>
          <w:i w:val="false"/>
          <w:color w:val="000000"/>
          <w:sz w:val="28"/>
        </w:rPr>
        <w:t xml:space="preserve">
аккумуляторларына техникалық қызмет көрсетудің тізімі.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Аккумуляторлар параметрлерін тексеру (электролит деңгейі </w:t>
      </w:r>
      <w:r>
        <w:br/>
      </w:r>
      <w:r>
        <w:rPr>
          <w:rFonts w:ascii="Times New Roman"/>
          <w:b w:val="false"/>
          <w:i w:val="false"/>
          <w:color w:val="000000"/>
          <w:sz w:val="28"/>
        </w:rPr>
        <w:t xml:space="preserve">
мен тығыздығы, кернеуі) аккумулятордың әрбір банкасы бойынша тексеру </w:t>
      </w:r>
      <w:r>
        <w:br/>
      </w:r>
      <w:r>
        <w:rPr>
          <w:rFonts w:ascii="Times New Roman"/>
          <w:b w:val="false"/>
          <w:i w:val="false"/>
          <w:color w:val="000000"/>
          <w:sz w:val="28"/>
        </w:rPr>
        <w:t xml:space="preserve">
нәтижелерін апта сайын жаза отырып жүргізіледі. </w:t>
      </w:r>
    </w:p>
    <w:bookmarkStart w:name="z220" w:id="220"/>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15-қосымша               </w:t>
      </w:r>
    </w:p>
    <w:bookmarkEnd w:id="220"/>
    <w:p>
      <w:pPr>
        <w:spacing w:after="0"/>
        <w:ind w:left="0"/>
        <w:jc w:val="both"/>
      </w:pPr>
      <w:r>
        <w:rPr>
          <w:rFonts w:ascii="Times New Roman"/>
          <w:b/>
          <w:i w:val="false"/>
          <w:color w:val="000000"/>
          <w:sz w:val="28"/>
        </w:rPr>
        <w:t xml:space="preserve">_____________әуежайы ҰЭЖТҚ қызметінің ҰЭТҚ түйінінің кабель </w:t>
      </w:r>
      <w:r>
        <w:br/>
      </w:r>
      <w:r>
        <w:rPr>
          <w:rFonts w:ascii="Times New Roman"/>
          <w:b w:val="false"/>
          <w:i w:val="false"/>
          <w:color w:val="000000"/>
          <w:sz w:val="28"/>
        </w:rPr>
        <w:t>
</w:t>
      </w:r>
      <w:r>
        <w:rPr>
          <w:rFonts w:ascii="Times New Roman"/>
          <w:b/>
          <w:i w:val="false"/>
          <w:color w:val="000000"/>
          <w:sz w:val="28"/>
        </w:rPr>
        <w:t xml:space="preserve">                        желілерінің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ҒӘуежай кабель желілеріне қызмет көрсетуге жауапты тұлғалардың тізімі. </w:t>
      </w:r>
      <w:r>
        <w:br/>
      </w:r>
      <w:r>
        <w:rPr>
          <w:rFonts w:ascii="Times New Roman"/>
          <w:b w:val="false"/>
          <w:i w:val="false"/>
          <w:color w:val="000000"/>
          <w:sz w:val="28"/>
        </w:rPr>
        <w:t xml:space="preserve">
2. Кабельдің (фидердің) ___________________________________________ </w:t>
      </w:r>
      <w:r>
        <w:br/>
      </w:r>
      <w:r>
        <w:rPr>
          <w:rFonts w:ascii="Times New Roman"/>
          <w:b w:val="false"/>
          <w:i w:val="false"/>
          <w:color w:val="000000"/>
          <w:sz w:val="28"/>
        </w:rPr>
        <w:t xml:space="preserve">
                           (объектіден объектіге дейінгі нөмірі) </w:t>
      </w:r>
    </w:p>
    <w:p>
      <w:pPr>
        <w:spacing w:after="0"/>
        <w:ind w:left="0"/>
        <w:jc w:val="both"/>
      </w:pPr>
      <w:r>
        <w:rPr>
          <w:rFonts w:ascii="Times New Roman"/>
          <w:b w:val="false"/>
          <w:i w:val="false"/>
          <w:color w:val="000000"/>
          <w:sz w:val="28"/>
        </w:rPr>
        <w:t xml:space="preserve">2.1.Паспорты:  </w:t>
      </w:r>
      <w:r>
        <w:br/>
      </w:r>
      <w:r>
        <w:rPr>
          <w:rFonts w:ascii="Times New Roman"/>
          <w:b w:val="false"/>
          <w:i w:val="false"/>
          <w:color w:val="000000"/>
          <w:sz w:val="28"/>
        </w:rPr>
        <w:t xml:space="preserve">
______ маркалы кабель, ұзындығы ____м,________________ объектісінен </w:t>
      </w:r>
      <w:r>
        <w:br/>
      </w:r>
      <w:r>
        <w:rPr>
          <w:rFonts w:ascii="Times New Roman"/>
          <w:b w:val="false"/>
          <w:i w:val="false"/>
          <w:color w:val="000000"/>
          <w:sz w:val="28"/>
        </w:rPr>
        <w:t xml:space="preserve">
                                       (объект атауы) </w:t>
      </w:r>
      <w:r>
        <w:br/>
      </w:r>
      <w:r>
        <w:rPr>
          <w:rFonts w:ascii="Times New Roman"/>
          <w:b w:val="false"/>
          <w:i w:val="false"/>
          <w:color w:val="000000"/>
          <w:sz w:val="28"/>
        </w:rPr>
        <w:t xml:space="preserve">
______________ объектісіне дейін________________ монтаждау ұйымымен </w:t>
      </w:r>
      <w:r>
        <w:br/>
      </w:r>
      <w:r>
        <w:rPr>
          <w:rFonts w:ascii="Times New Roman"/>
          <w:b w:val="false"/>
          <w:i w:val="false"/>
          <w:color w:val="000000"/>
          <w:sz w:val="28"/>
        </w:rPr>
        <w:t xml:space="preserve">
(объекті атауы)              (монтаждау ұйымының атауы) </w:t>
      </w:r>
    </w:p>
    <w:p>
      <w:pPr>
        <w:spacing w:after="0"/>
        <w:ind w:left="0"/>
        <w:jc w:val="both"/>
      </w:pPr>
      <w:r>
        <w:rPr>
          <w:rFonts w:ascii="Times New Roman"/>
          <w:b w:val="false"/>
          <w:i w:val="false"/>
          <w:color w:val="000000"/>
          <w:sz w:val="28"/>
        </w:rPr>
        <w:t xml:space="preserve">______ тәсілімен төселді. Төселген кезінде __ жалғастырушы және ____ </w:t>
      </w:r>
      <w:r>
        <w:br/>
      </w:r>
      <w:r>
        <w:rPr>
          <w:rFonts w:ascii="Times New Roman"/>
          <w:b w:val="false"/>
          <w:i w:val="false"/>
          <w:color w:val="000000"/>
          <w:sz w:val="28"/>
        </w:rPr>
        <w:t xml:space="preserve">
(тәсілі) </w:t>
      </w:r>
      <w:r>
        <w:br/>
      </w:r>
      <w:r>
        <w:rPr>
          <w:rFonts w:ascii="Times New Roman"/>
          <w:b w:val="false"/>
          <w:i w:val="false"/>
          <w:color w:val="000000"/>
          <w:sz w:val="28"/>
        </w:rPr>
        <w:t xml:space="preserve">
шеттік муфталар салынды. Қоректендірілетін электрқабылдағыштардың жалпы қуаты_____________кВт. </w:t>
      </w:r>
      <w:r>
        <w:br/>
      </w:r>
      <w:r>
        <w:rPr>
          <w:rFonts w:ascii="Times New Roman"/>
          <w:b w:val="false"/>
          <w:i w:val="false"/>
          <w:color w:val="000000"/>
          <w:sz w:val="28"/>
        </w:rPr>
        <w:t xml:space="preserve">
Қыс кезіндегі ең жоғары мүмкіндіктегі дайын жүктеме мөлшері ____ А, </w:t>
      </w:r>
      <w:r>
        <w:br/>
      </w:r>
      <w:r>
        <w:rPr>
          <w:rFonts w:ascii="Times New Roman"/>
          <w:b w:val="false"/>
          <w:i w:val="false"/>
          <w:color w:val="000000"/>
          <w:sz w:val="28"/>
        </w:rPr>
        <w:t xml:space="preserve">
ал жаз кезінде, ______ А. </w:t>
      </w:r>
    </w:p>
    <w:p>
      <w:pPr>
        <w:spacing w:after="0"/>
        <w:ind w:left="0"/>
        <w:jc w:val="both"/>
      </w:pPr>
      <w:r>
        <w:rPr>
          <w:rFonts w:ascii="Times New Roman"/>
          <w:b w:val="false"/>
          <w:i w:val="false"/>
          <w:color w:val="000000"/>
          <w:sz w:val="28"/>
        </w:rPr>
        <w:t xml:space="preserve">2.2. Эксплуатациялық сынақтар, өлшеулер мен профилактикалық жөндеулер </w:t>
      </w:r>
      <w:r>
        <w:br/>
      </w:r>
      <w:r>
        <w:rPr>
          <w:rFonts w:ascii="Times New Roman"/>
          <w:b w:val="false"/>
          <w:i w:val="false"/>
          <w:color w:val="000000"/>
          <w:sz w:val="28"/>
        </w:rPr>
        <w:t xml:space="preserve">
тізімі, тоқ жүктемелерін өлшеулердің, жоғары кернеумен оқшауламаларды </w:t>
      </w:r>
      <w:r>
        <w:br/>
      </w:r>
      <w:r>
        <w:rPr>
          <w:rFonts w:ascii="Times New Roman"/>
          <w:b w:val="false"/>
          <w:i w:val="false"/>
          <w:color w:val="000000"/>
          <w:sz w:val="28"/>
        </w:rPr>
        <w:t xml:space="preserve">
сынау мәліметтері. </w:t>
      </w:r>
    </w:p>
    <w:p>
      <w:pPr>
        <w:spacing w:after="0"/>
        <w:ind w:left="0"/>
        <w:jc w:val="both"/>
      </w:pPr>
      <w:r>
        <w:rPr>
          <w:rFonts w:ascii="Times New Roman"/>
          <w:b w:val="false"/>
          <w:i w:val="false"/>
          <w:color w:val="000000"/>
          <w:sz w:val="28"/>
        </w:rPr>
        <w:t xml:space="preserve">3. Осы кабель желісінің бұзылулары мен ақаулану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Бұзылыстың орны, характері | Істелген жұмыстар | Орындаушы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4. Кабельдің маркасы, оның ұзындығы, жалғастырушы муфталардың саны, </w:t>
      </w:r>
      <w:r>
        <w:br/>
      </w:r>
      <w:r>
        <w:rPr>
          <w:rFonts w:ascii="Times New Roman"/>
          <w:b w:val="false"/>
          <w:i w:val="false"/>
          <w:color w:val="000000"/>
          <w:sz w:val="28"/>
        </w:rPr>
        <w:t xml:space="preserve">
көрсетілген кабель желісінің трассалық схемасы. </w:t>
      </w:r>
    </w:p>
    <w:p>
      <w:pPr>
        <w:spacing w:after="0"/>
        <w:ind w:left="0"/>
        <w:jc w:val="both"/>
      </w:pPr>
      <w:r>
        <w:rPr>
          <w:rFonts w:ascii="Times New Roman"/>
          <w:b/>
          <w:i w:val="false"/>
          <w:color w:val="000000"/>
          <w:sz w:val="28"/>
        </w:rPr>
        <w:t xml:space="preserve">Кабель сақиналарына профилактикалық жөндеу жүргізу журналы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Орындалған жұмыстар түрі | Орнатылған | Жөндеуден кейінгі </w:t>
      </w:r>
      <w:r>
        <w:br/>
      </w:r>
      <w:r>
        <w:rPr>
          <w:rFonts w:ascii="Times New Roman"/>
          <w:b w:val="false"/>
          <w:i w:val="false"/>
          <w:color w:val="000000"/>
          <w:sz w:val="28"/>
        </w:rPr>
        <w:t xml:space="preserve">
Күні | (Зақымданған орны мен    |   муфта,   | оқшаулама кедергісі </w:t>
      </w:r>
      <w:r>
        <w:br/>
      </w:r>
      <w:r>
        <w:rPr>
          <w:rFonts w:ascii="Times New Roman"/>
          <w:b w:val="false"/>
          <w:i w:val="false"/>
          <w:color w:val="000000"/>
          <w:sz w:val="28"/>
        </w:rPr>
        <w:t xml:space="preserve">
     | характері,және оны жою,  |  сақиналар | </w:t>
      </w:r>
      <w:r>
        <w:br/>
      </w:r>
      <w:r>
        <w:rPr>
          <w:rFonts w:ascii="Times New Roman"/>
          <w:b w:val="false"/>
          <w:i w:val="false"/>
          <w:color w:val="000000"/>
          <w:sz w:val="28"/>
        </w:rPr>
        <w:t xml:space="preserve">
     | жоғары кернеумен сынау,  | саны (дана)| </w:t>
      </w:r>
      <w:r>
        <w:br/>
      </w:r>
      <w:r>
        <w:rPr>
          <w:rFonts w:ascii="Times New Roman"/>
          <w:b w:val="false"/>
          <w:i w:val="false"/>
          <w:color w:val="000000"/>
          <w:sz w:val="28"/>
        </w:rPr>
        <w:t xml:space="preserve">
     | күрделі, ағымдық, профи. |            | </w:t>
      </w:r>
      <w:r>
        <w:br/>
      </w:r>
      <w:r>
        <w:rPr>
          <w:rFonts w:ascii="Times New Roman"/>
          <w:b w:val="false"/>
          <w:i w:val="false"/>
          <w:color w:val="000000"/>
          <w:sz w:val="28"/>
        </w:rPr>
        <w:t xml:space="preserve">
     |  лактикалық жөндеулер)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21" w:id="221"/>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16-қосымша              </w:t>
      </w:r>
    </w:p>
    <w:bookmarkEnd w:id="221"/>
    <w:p>
      <w:pPr>
        <w:spacing w:after="0"/>
        <w:ind w:left="0"/>
        <w:jc w:val="both"/>
      </w:pPr>
      <w:r>
        <w:rPr>
          <w:rFonts w:ascii="Times New Roman"/>
          <w:b w:val="false"/>
          <w:i w:val="false"/>
          <w:color w:val="000000"/>
          <w:sz w:val="28"/>
        </w:rPr>
        <w:t xml:space="preserve">______________________ от-шамдарының қосалқы </w:t>
      </w:r>
      <w:r>
        <w:br/>
      </w:r>
      <w:r>
        <w:rPr>
          <w:rFonts w:ascii="Times New Roman"/>
          <w:b w:val="false"/>
          <w:i w:val="false"/>
          <w:color w:val="000000"/>
          <w:sz w:val="28"/>
        </w:rPr>
        <w:t xml:space="preserve">
(от-шамдардың атауы) </w:t>
      </w:r>
      <w:r>
        <w:br/>
      </w:r>
      <w:r>
        <w:rPr>
          <w:rFonts w:ascii="Times New Roman"/>
          <w:b w:val="false"/>
          <w:i w:val="false"/>
          <w:color w:val="000000"/>
          <w:sz w:val="28"/>
        </w:rPr>
        <w:t xml:space="preserve">
жүйесіндегі_______кабель сақинасының </w:t>
      </w:r>
    </w:p>
    <w:p>
      <w:pPr>
        <w:spacing w:after="0"/>
        <w:ind w:left="0"/>
        <w:jc w:val="left"/>
      </w:pP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Кабельдердің типі мен дайындалған жылы ____________ </w:t>
      </w:r>
      <w:r>
        <w:br/>
      </w:r>
      <w:r>
        <w:rPr>
          <w:rFonts w:ascii="Times New Roman"/>
          <w:b w:val="false"/>
          <w:i w:val="false"/>
          <w:color w:val="000000"/>
          <w:sz w:val="28"/>
        </w:rPr>
        <w:t xml:space="preserve">
Оқшаулаушы трансформаторлардың типі мен дайындалған жылы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Жарықтылықты реттеуіштің типі, қуаты және зауыттық нөмірі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Толық қуаты _________________ </w:t>
      </w:r>
      <w:r>
        <w:br/>
      </w:r>
      <w:r>
        <w:rPr>
          <w:rFonts w:ascii="Times New Roman"/>
          <w:b w:val="false"/>
          <w:i w:val="false"/>
          <w:color w:val="000000"/>
          <w:sz w:val="28"/>
        </w:rPr>
        <w:t xml:space="preserve">
Жалпы ұзындығы _______________ </w:t>
      </w:r>
      <w:r>
        <w:br/>
      </w:r>
      <w:r>
        <w:rPr>
          <w:rFonts w:ascii="Times New Roman"/>
          <w:b w:val="false"/>
          <w:i w:val="false"/>
          <w:color w:val="000000"/>
          <w:sz w:val="28"/>
        </w:rPr>
        <w:t xml:space="preserve">
Әрбір типтегі оқшаулаушы трансформаторлар саны ________ </w:t>
      </w:r>
    </w:p>
    <w:p>
      <w:pPr>
        <w:spacing w:after="0"/>
        <w:ind w:left="0"/>
        <w:jc w:val="both"/>
      </w:pPr>
      <w:r>
        <w:rPr>
          <w:rFonts w:ascii="Times New Roman"/>
          <w:b w:val="false"/>
          <w:i w:val="false"/>
          <w:color w:val="000000"/>
          <w:sz w:val="28"/>
        </w:rPr>
        <w:t xml:space="preserve">Қосымшалар: </w:t>
      </w:r>
      <w:r>
        <w:br/>
      </w:r>
      <w:r>
        <w:rPr>
          <w:rFonts w:ascii="Times New Roman"/>
          <w:b w:val="false"/>
          <w:i w:val="false"/>
          <w:color w:val="000000"/>
          <w:sz w:val="28"/>
        </w:rPr>
        <w:t xml:space="preserve">
1. Кабель сақинасының схемасы </w:t>
      </w:r>
      <w:r>
        <w:br/>
      </w:r>
      <w:r>
        <w:rPr>
          <w:rFonts w:ascii="Times New Roman"/>
          <w:b w:val="false"/>
          <w:i w:val="false"/>
          <w:color w:val="000000"/>
          <w:sz w:val="28"/>
        </w:rPr>
        <w:t xml:space="preserve">
2. Кабель сақинасын профилактикалық жөндеулер журналы </w:t>
      </w:r>
    </w:p>
    <w:p>
      <w:pPr>
        <w:spacing w:after="0"/>
        <w:ind w:left="0"/>
        <w:jc w:val="both"/>
      </w:pPr>
      <w:r>
        <w:rPr>
          <w:rFonts w:ascii="Times New Roman"/>
          <w:b w:val="false"/>
          <w:i w:val="false"/>
          <w:color w:val="000000"/>
          <w:sz w:val="28"/>
        </w:rPr>
        <w:t xml:space="preserve">      Паспорт  20 __ жылдың "___"__________ күні жасалды </w:t>
      </w:r>
      <w:r>
        <w:br/>
      </w:r>
      <w:r>
        <w:rPr>
          <w:rFonts w:ascii="Times New Roman"/>
          <w:b w:val="false"/>
          <w:i w:val="false"/>
          <w:color w:val="000000"/>
          <w:sz w:val="28"/>
        </w:rPr>
        <w:t xml:space="preserve">
_______________          ____________        _____________ </w:t>
      </w:r>
      <w:r>
        <w:br/>
      </w:r>
      <w:r>
        <w:rPr>
          <w:rFonts w:ascii="Times New Roman"/>
          <w:b w:val="false"/>
          <w:i w:val="false"/>
          <w:color w:val="000000"/>
          <w:sz w:val="28"/>
        </w:rPr>
        <w:t>
</w:t>
      </w:r>
      <w:r>
        <w:rPr>
          <w:rFonts w:ascii="Times New Roman"/>
          <w:b w:val="false"/>
          <w:i/>
          <w:color w:val="000000"/>
          <w:sz w:val="28"/>
        </w:rPr>
        <w:t xml:space="preserve">(лауазымы)                (қолы)              (аты-жөні) </w:t>
      </w:r>
    </w:p>
    <w:p>
      <w:pPr>
        <w:spacing w:after="0"/>
        <w:ind w:left="0"/>
        <w:jc w:val="both"/>
      </w:pPr>
      <w:r>
        <w:rPr>
          <w:rFonts w:ascii="Times New Roman"/>
          <w:b w:val="false"/>
          <w:i w:val="false"/>
          <w:color w:val="000000"/>
          <w:sz w:val="28"/>
        </w:rPr>
        <w:t xml:space="preserve">Кабель сақинасының схемасын жасау жөніндегі нұсқаулар: </w:t>
      </w:r>
      <w:r>
        <w:br/>
      </w:r>
      <w:r>
        <w:rPr>
          <w:rFonts w:ascii="Times New Roman"/>
          <w:b w:val="false"/>
          <w:i w:val="false"/>
          <w:color w:val="000000"/>
          <w:sz w:val="28"/>
        </w:rPr>
        <w:t xml:space="preserve">
      1. Схемада көрсетілетін мәліметтер: </w:t>
      </w:r>
      <w:r>
        <w:br/>
      </w:r>
      <w:r>
        <w:rPr>
          <w:rFonts w:ascii="Times New Roman"/>
          <w:b w:val="false"/>
          <w:i w:val="false"/>
          <w:color w:val="000000"/>
          <w:sz w:val="28"/>
        </w:rPr>
        <w:t xml:space="preserve">
      кабельдердің ажыратылу бағыттары; </w:t>
      </w:r>
      <w:r>
        <w:br/>
      </w:r>
      <w:r>
        <w:rPr>
          <w:rFonts w:ascii="Times New Roman"/>
          <w:b w:val="false"/>
          <w:i w:val="false"/>
          <w:color w:val="000000"/>
          <w:sz w:val="28"/>
        </w:rPr>
        <w:t xml:space="preserve">
      от-шамдар арасындағы және ТП-ға дейінгі кабель кесінділерінің ұзындығы; </w:t>
      </w:r>
      <w:r>
        <w:br/>
      </w:r>
      <w:r>
        <w:rPr>
          <w:rFonts w:ascii="Times New Roman"/>
          <w:b w:val="false"/>
          <w:i w:val="false"/>
          <w:color w:val="000000"/>
          <w:sz w:val="28"/>
        </w:rPr>
        <w:t xml:space="preserve">
      жалғастыру муфталарының отметкілері; </w:t>
      </w:r>
      <w:r>
        <w:br/>
      </w:r>
      <w:r>
        <w:rPr>
          <w:rFonts w:ascii="Times New Roman"/>
          <w:b w:val="false"/>
          <w:i w:val="false"/>
          <w:color w:val="000000"/>
          <w:sz w:val="28"/>
        </w:rPr>
        <w:t xml:space="preserve">
      кабель құдықтарының орналасқан орындары; </w:t>
      </w:r>
      <w:r>
        <w:br/>
      </w:r>
      <w:r>
        <w:rPr>
          <w:rFonts w:ascii="Times New Roman"/>
          <w:b w:val="false"/>
          <w:i w:val="false"/>
          <w:color w:val="000000"/>
          <w:sz w:val="28"/>
        </w:rPr>
        <w:t xml:space="preserve">
      оқшаулаушы трансформаторлардың типтері мен қуаты. </w:t>
      </w:r>
      <w:r>
        <w:br/>
      </w:r>
      <w:r>
        <w:rPr>
          <w:rFonts w:ascii="Times New Roman"/>
          <w:b w:val="false"/>
          <w:i w:val="false"/>
          <w:color w:val="000000"/>
          <w:sz w:val="28"/>
        </w:rPr>
        <w:t xml:space="preserve">
      2. Кабель сақиналарын жөндеген сайын оның схемасында ауыстырылған кабель кесінділерінің саны, ұзындықтары мен орналастырылған жерлері, муфталардың саны мен орнатылған орындары және оқшаулаушы трансформаторлар саны тиісті нақтыланады. </w:t>
      </w:r>
    </w:p>
    <w:bookmarkStart w:name="z222" w:id="222"/>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17-қосымша              </w:t>
      </w:r>
    </w:p>
    <w:bookmarkEnd w:id="222"/>
    <w:p>
      <w:pPr>
        <w:spacing w:after="0"/>
        <w:ind w:left="0"/>
        <w:jc w:val="both"/>
      </w:pPr>
      <w:r>
        <w:rPr>
          <w:rFonts w:ascii="Times New Roman"/>
          <w:b/>
          <w:i w:val="false"/>
          <w:color w:val="000000"/>
          <w:sz w:val="28"/>
        </w:rPr>
        <w:t xml:space="preserve">___________________әуежайы ҰЭЖТҚ қызметінің электротехникалық </w:t>
      </w:r>
      <w:r>
        <w:br/>
      </w:r>
      <w:r>
        <w:rPr>
          <w:rFonts w:ascii="Times New Roman"/>
          <w:b w:val="false"/>
          <w:i w:val="false"/>
          <w:color w:val="000000"/>
          <w:sz w:val="28"/>
        </w:rPr>
        <w:t>
</w:t>
      </w:r>
      <w:r>
        <w:rPr>
          <w:rFonts w:ascii="Times New Roman"/>
          <w:b/>
          <w:i w:val="false"/>
          <w:color w:val="000000"/>
          <w:sz w:val="28"/>
        </w:rPr>
        <w:t xml:space="preserve">       жоғарывольтты лаборатория жұмысын есептеу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Электротехникалық лабораторияға қызмет көрсету үшін жауапты тұлғалар тізімі. </w:t>
      </w:r>
    </w:p>
    <w:p>
      <w:pPr>
        <w:spacing w:after="0"/>
        <w:ind w:left="0"/>
        <w:jc w:val="both"/>
      </w:pPr>
      <w:r>
        <w:rPr>
          <w:rFonts w:ascii="Times New Roman"/>
          <w:b w:val="false"/>
          <w:i w:val="false"/>
          <w:color w:val="000000"/>
          <w:sz w:val="28"/>
        </w:rPr>
        <w:t xml:space="preserve">2. Лабораториялық құрамның қауіпсіздік техникасы бойынша арнайы ережелерді </w:t>
      </w:r>
      <w:r>
        <w:br/>
      </w:r>
      <w:r>
        <w:rPr>
          <w:rFonts w:ascii="Times New Roman"/>
          <w:b w:val="false"/>
          <w:i w:val="false"/>
          <w:color w:val="000000"/>
          <w:sz w:val="28"/>
        </w:rPr>
        <w:t xml:space="preserve">
білетіндігін тексеру графигі. </w:t>
      </w:r>
    </w:p>
    <w:p>
      <w:pPr>
        <w:spacing w:after="0"/>
        <w:ind w:left="0"/>
        <w:jc w:val="both"/>
      </w:pPr>
      <w:r>
        <w:rPr>
          <w:rFonts w:ascii="Times New Roman"/>
          <w:b w:val="false"/>
          <w:i w:val="false"/>
          <w:color w:val="000000"/>
          <w:sz w:val="28"/>
        </w:rPr>
        <w:t xml:space="preserve">3. Қорғану, өлшеу құралдарының және оларды тексеру мерзімдерінің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Қорғану, өлшеу     | Зауыттық |  Тексеру    | Тексерілген күні </w:t>
      </w:r>
      <w:r>
        <w:br/>
      </w:r>
      <w:r>
        <w:rPr>
          <w:rFonts w:ascii="Times New Roman"/>
          <w:b w:val="false"/>
          <w:i w:val="false"/>
          <w:color w:val="000000"/>
          <w:sz w:val="28"/>
        </w:rPr>
        <w:t xml:space="preserve">
құралдарының атаулары |  нөмірі  |мерзімділігі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4. Орындалған жұмыстар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|Объектінің, | Орындалған жұмыстар |    Актіні (хаттаманы, </w:t>
      </w:r>
      <w:r>
        <w:br/>
      </w:r>
      <w:r>
        <w:rPr>
          <w:rFonts w:ascii="Times New Roman"/>
          <w:b w:val="false"/>
          <w:i w:val="false"/>
          <w:color w:val="000000"/>
          <w:sz w:val="28"/>
        </w:rPr>
        <w:t xml:space="preserve">
     | жабдықтың  |       түрі          | қортындыны) орындаушылар </w:t>
      </w:r>
      <w:r>
        <w:br/>
      </w:r>
      <w:r>
        <w:rPr>
          <w:rFonts w:ascii="Times New Roman"/>
          <w:b w:val="false"/>
          <w:i w:val="false"/>
          <w:color w:val="000000"/>
          <w:sz w:val="28"/>
        </w:rPr>
        <w:t xml:space="preserve">
     |  атауы     |                     | </w:t>
      </w:r>
      <w:r>
        <w:br/>
      </w:r>
      <w:r>
        <w:rPr>
          <w:rFonts w:ascii="Times New Roman"/>
          <w:b w:val="false"/>
          <w:i w:val="false"/>
          <w:color w:val="000000"/>
          <w:sz w:val="28"/>
        </w:rPr>
        <w:t xml:space="preserve">
___________________________________________________________________ </w:t>
      </w:r>
    </w:p>
    <w:bookmarkStart w:name="z223" w:id="223"/>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18-қосымша              </w:t>
      </w:r>
    </w:p>
    <w:bookmarkEnd w:id="223"/>
    <w:p>
      <w:pPr>
        <w:spacing w:after="0"/>
        <w:ind w:left="0"/>
        <w:jc w:val="left"/>
      </w:pPr>
      <w:r>
        <w:rPr>
          <w:rFonts w:ascii="Times New Roman"/>
          <w:b/>
          <w:i w:val="false"/>
          <w:color w:val="000000"/>
        </w:rPr>
        <w:t xml:space="preserve"> _____________әуежайы  ҰЭЖТҚ қызметінің электр қондырғыларын, </w:t>
      </w:r>
      <w:r>
        <w:br/>
      </w:r>
      <w:r>
        <w:rPr>
          <w:rFonts w:ascii="Times New Roman"/>
          <w:b/>
          <w:i w:val="false"/>
          <w:color w:val="000000"/>
        </w:rPr>
        <w:t xml:space="preserve">
қорғану құралдарын сынау мен тексеру жұмыстарының хаттамаларына, актілеріне есеп жүргізу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Күні| Хаттамалар,  |Орындаушы |   Құжат   | Құжатты   |Құжат қашан, </w:t>
      </w:r>
      <w:r>
        <w:br/>
      </w:r>
      <w:r>
        <w:rPr>
          <w:rFonts w:ascii="Times New Roman"/>
          <w:b w:val="false"/>
          <w:i w:val="false"/>
          <w:color w:val="000000"/>
          <w:sz w:val="28"/>
        </w:rPr>
        <w:t xml:space="preserve">
    | актілер және |(аты-жөні,|тапсырылған|қабылдаған |   кімге </w:t>
      </w:r>
      <w:r>
        <w:br/>
      </w:r>
      <w:r>
        <w:rPr>
          <w:rFonts w:ascii="Times New Roman"/>
          <w:b w:val="false"/>
          <w:i w:val="false"/>
          <w:color w:val="000000"/>
          <w:sz w:val="28"/>
        </w:rPr>
        <w:t xml:space="preserve">
    |қортындылардың|лауазымы) | түйіннің, | кісінің   | тапсырылды </w:t>
      </w:r>
      <w:r>
        <w:br/>
      </w:r>
      <w:r>
        <w:rPr>
          <w:rFonts w:ascii="Times New Roman"/>
          <w:b w:val="false"/>
          <w:i w:val="false"/>
          <w:color w:val="000000"/>
          <w:sz w:val="28"/>
        </w:rPr>
        <w:t xml:space="preserve">
    | аттары мен   |          |  топтың   |  қолы     | </w:t>
      </w:r>
      <w:r>
        <w:br/>
      </w:r>
      <w:r>
        <w:rPr>
          <w:rFonts w:ascii="Times New Roman"/>
          <w:b w:val="false"/>
          <w:i w:val="false"/>
          <w:color w:val="000000"/>
          <w:sz w:val="28"/>
        </w:rPr>
        <w:t xml:space="preserve">
    |  нөмірлері   |          | атаулары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24" w:id="224"/>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19-қосымша              </w:t>
      </w:r>
    </w:p>
    <w:bookmarkEnd w:id="224"/>
    <w:p>
      <w:pPr>
        <w:spacing w:after="0"/>
        <w:ind w:left="0"/>
        <w:jc w:val="left"/>
      </w:pPr>
      <w:r>
        <w:rPr>
          <w:rFonts w:ascii="Times New Roman"/>
          <w:b/>
          <w:i w:val="false"/>
          <w:color w:val="000000"/>
        </w:rPr>
        <w:t xml:space="preserve"> Әртүрлі жарықтылық сатысындағы әуеалаң от-шамдарын қоректендіретін энергия көздерінің шығу тоғының мәндері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Қоректендіру|Жүйе типі|Пара. | </w:t>
      </w:r>
      <w:r>
        <w:br/>
      </w:r>
      <w:r>
        <w:rPr>
          <w:rFonts w:ascii="Times New Roman"/>
          <w:b w:val="false"/>
          <w:i w:val="false"/>
          <w:color w:val="000000"/>
          <w:sz w:val="28"/>
        </w:rPr>
        <w:t xml:space="preserve">
көзінің типі| (түрі)  |метр. |        Жарықтылық сатысы </w:t>
      </w:r>
      <w:r>
        <w:br/>
      </w:r>
      <w:r>
        <w:rPr>
          <w:rFonts w:ascii="Times New Roman"/>
          <w:b w:val="false"/>
          <w:i w:val="false"/>
          <w:color w:val="000000"/>
          <w:sz w:val="28"/>
        </w:rPr>
        <w:t xml:space="preserve">
   (түрі)   |         |лерін |_____________________________________ </w:t>
      </w:r>
      <w:r>
        <w:br/>
      </w:r>
      <w:r>
        <w:rPr>
          <w:rFonts w:ascii="Times New Roman"/>
          <w:b w:val="false"/>
          <w:i w:val="false"/>
          <w:color w:val="000000"/>
          <w:sz w:val="28"/>
        </w:rPr>
        <w:t xml:space="preserve">
            |         |өлшеу |    1      |   2       |    3 </w:t>
      </w:r>
      <w:r>
        <w:br/>
      </w:r>
      <w:r>
        <w:rPr>
          <w:rFonts w:ascii="Times New Roman"/>
          <w:b w:val="false"/>
          <w:i w:val="false"/>
          <w:color w:val="000000"/>
          <w:sz w:val="28"/>
        </w:rPr>
        <w:t xml:space="preserve">
            |         |бір.  |           |           | </w:t>
      </w:r>
      <w:r>
        <w:br/>
      </w:r>
      <w:r>
        <w:rPr>
          <w:rFonts w:ascii="Times New Roman"/>
          <w:b w:val="false"/>
          <w:i w:val="false"/>
          <w:color w:val="000000"/>
          <w:sz w:val="28"/>
        </w:rPr>
        <w:t xml:space="preserve">
            |         |лігі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Старт 4, 8,   Шырақ З     А     4,3Ғ0,1     5,1Ғ0,15    5,8Ғ0,27 </w:t>
      </w:r>
      <w:r>
        <w:br/>
      </w:r>
      <w:r>
        <w:rPr>
          <w:rFonts w:ascii="Times New Roman"/>
          <w:b w:val="false"/>
          <w:i w:val="false"/>
          <w:color w:val="000000"/>
          <w:sz w:val="28"/>
        </w:rPr>
        <w:t xml:space="preserve">
16, 24,-32    шырақ 4 </w:t>
      </w:r>
      <w:r>
        <w:br/>
      </w:r>
      <w:r>
        <w:rPr>
          <w:rFonts w:ascii="Times New Roman"/>
          <w:b w:val="false"/>
          <w:i w:val="false"/>
          <w:color w:val="000000"/>
          <w:sz w:val="28"/>
        </w:rPr>
        <w:t>
 </w:t>
      </w:r>
      <w:r>
        <w:br/>
      </w:r>
      <w:r>
        <w:rPr>
          <w:rFonts w:ascii="Times New Roman"/>
          <w:b w:val="false"/>
          <w:i w:val="false"/>
          <w:color w:val="000000"/>
          <w:sz w:val="28"/>
        </w:rPr>
        <w:t xml:space="preserve">
  ZKPT 4, 8,    М2, M3      А     4,3Ғ0,1     5,1Ғ0,15    5,8Ғ0,27 </w:t>
      </w:r>
      <w:r>
        <w:br/>
      </w:r>
      <w:r>
        <w:rPr>
          <w:rFonts w:ascii="Times New Roman"/>
          <w:b w:val="false"/>
          <w:i w:val="false"/>
          <w:color w:val="000000"/>
          <w:sz w:val="28"/>
        </w:rPr>
        <w:t xml:space="preserve">
16, 32        Д2, ДЗ </w:t>
      </w:r>
      <w:r>
        <w:br/>
      </w:r>
      <w:r>
        <w:rPr>
          <w:rFonts w:ascii="Times New Roman"/>
          <w:b w:val="false"/>
          <w:i w:val="false"/>
          <w:color w:val="000000"/>
          <w:sz w:val="28"/>
        </w:rPr>
        <w:t>
 </w:t>
      </w:r>
      <w:r>
        <w:br/>
      </w:r>
      <w:r>
        <w:rPr>
          <w:rFonts w:ascii="Times New Roman"/>
          <w:b w:val="false"/>
          <w:i w:val="false"/>
          <w:color w:val="000000"/>
          <w:sz w:val="28"/>
        </w:rPr>
        <w:t xml:space="preserve">
  ZKP 4, 8,     М2, Д2      А     3,7Ғ0,1     4,3Ғ0,1     5.1Ғ0,15 </w:t>
      </w:r>
      <w:r>
        <w:br/>
      </w:r>
      <w:r>
        <w:rPr>
          <w:rFonts w:ascii="Times New Roman"/>
          <w:b w:val="false"/>
          <w:i w:val="false"/>
          <w:color w:val="000000"/>
          <w:sz w:val="28"/>
        </w:rPr>
        <w:t xml:space="preserve">
16, 32 </w:t>
      </w:r>
    </w:p>
    <w:p>
      <w:pPr>
        <w:spacing w:after="0"/>
        <w:ind w:left="0"/>
        <w:jc w:val="both"/>
      </w:pPr>
      <w:r>
        <w:rPr>
          <w:rFonts w:ascii="Times New Roman"/>
          <w:b w:val="false"/>
          <w:i w:val="false"/>
          <w:color w:val="000000"/>
          <w:sz w:val="28"/>
        </w:rPr>
        <w:t xml:space="preserve">CCR ABB                   A      2.8Ғ0,1     3,4Ғ0,1     4,1Ғ0,1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Пайдалану процесінде жарықтылықты реттеуіштің шығу </w:t>
      </w:r>
      <w:r>
        <w:br/>
      </w:r>
      <w:r>
        <w:rPr>
          <w:rFonts w:ascii="Times New Roman"/>
          <w:b w:val="false"/>
          <w:i w:val="false"/>
          <w:color w:val="000000"/>
          <w:sz w:val="28"/>
        </w:rPr>
        <w:t xml:space="preserve">
тоқтарының мәні ауытқуларымен қоса көрсетілген мәндеріне сәйкес  </w:t>
      </w:r>
      <w:r>
        <w:br/>
      </w:r>
      <w:r>
        <w:rPr>
          <w:rFonts w:ascii="Times New Roman"/>
          <w:b w:val="false"/>
          <w:i w:val="false"/>
          <w:color w:val="000000"/>
          <w:sz w:val="28"/>
        </w:rPr>
        <w:t xml:space="preserve">
болуы тиісті. Баптау және реттеу кезінде шығу тоқтарынының номиналдық </w:t>
      </w:r>
      <w:r>
        <w:br/>
      </w:r>
      <w:r>
        <w:rPr>
          <w:rFonts w:ascii="Times New Roman"/>
          <w:b w:val="false"/>
          <w:i w:val="false"/>
          <w:color w:val="000000"/>
          <w:sz w:val="28"/>
        </w:rPr>
        <w:t xml:space="preserve">
мәндерін орнықтыру қажет.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Жарықтылық сатысы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4      |    5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7,1Ғ0,2    8,3-0,25 </w:t>
      </w:r>
      <w:r>
        <w:br/>
      </w:r>
      <w:r>
        <w:rPr>
          <w:rFonts w:ascii="Times New Roman"/>
          <w:b w:val="false"/>
          <w:i w:val="false"/>
          <w:color w:val="000000"/>
          <w:sz w:val="28"/>
        </w:rPr>
        <w:t>
 </w:t>
      </w:r>
      <w:r>
        <w:br/>
      </w:r>
      <w:r>
        <w:rPr>
          <w:rFonts w:ascii="Times New Roman"/>
          <w:b w:val="false"/>
          <w:i w:val="false"/>
          <w:color w:val="000000"/>
          <w:sz w:val="28"/>
        </w:rPr>
        <w:t xml:space="preserve">
  7,1Ғ0,2    8,3-0.25 </w:t>
      </w:r>
      <w:r>
        <w:br/>
      </w:r>
      <w:r>
        <w:rPr>
          <w:rFonts w:ascii="Times New Roman"/>
          <w:b w:val="false"/>
          <w:i w:val="false"/>
          <w:color w:val="000000"/>
          <w:sz w:val="28"/>
        </w:rPr>
        <w:t>
 </w:t>
      </w:r>
      <w:r>
        <w:br/>
      </w:r>
      <w:r>
        <w:rPr>
          <w:rFonts w:ascii="Times New Roman"/>
          <w:b w:val="false"/>
          <w:i w:val="false"/>
          <w:color w:val="000000"/>
          <w:sz w:val="28"/>
        </w:rPr>
        <w:t xml:space="preserve">
  6,5Ғ0,2    8.3-0,25 </w:t>
      </w:r>
      <w:r>
        <w:br/>
      </w:r>
      <w:r>
        <w:rPr>
          <w:rFonts w:ascii="Times New Roman"/>
          <w:b w:val="false"/>
          <w:i w:val="false"/>
          <w:color w:val="000000"/>
          <w:sz w:val="28"/>
        </w:rPr>
        <w:t xml:space="preserve">
           8.3-0,25 </w:t>
      </w:r>
      <w:r>
        <w:br/>
      </w:r>
      <w:r>
        <w:rPr>
          <w:rFonts w:ascii="Times New Roman"/>
          <w:b w:val="false"/>
          <w:i w:val="false"/>
          <w:color w:val="000000"/>
          <w:sz w:val="28"/>
        </w:rPr>
        <w:t>
 </w:t>
      </w:r>
      <w:r>
        <w:br/>
      </w:r>
      <w:r>
        <w:rPr>
          <w:rFonts w:ascii="Times New Roman"/>
          <w:b w:val="false"/>
          <w:i w:val="false"/>
          <w:color w:val="000000"/>
          <w:sz w:val="28"/>
        </w:rPr>
        <w:t xml:space="preserve">
  5,2Ғ0,1    6,6Ғ0,1 </w:t>
      </w:r>
      <w:r>
        <w:br/>
      </w:r>
      <w:r>
        <w:rPr>
          <w:rFonts w:ascii="Times New Roman"/>
          <w:b w:val="false"/>
          <w:i w:val="false"/>
          <w:color w:val="000000"/>
          <w:sz w:val="28"/>
        </w:rPr>
        <w:t xml:space="preserve">
______________________ </w:t>
      </w:r>
    </w:p>
    <w:bookmarkStart w:name="z225" w:id="225"/>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20-қосымша              </w:t>
      </w:r>
    </w:p>
    <w:bookmarkEnd w:id="225"/>
    <w:p>
      <w:pPr>
        <w:spacing w:after="0"/>
        <w:ind w:left="0"/>
        <w:jc w:val="both"/>
      </w:pPr>
      <w:r>
        <w:rPr>
          <w:rFonts w:ascii="Times New Roman"/>
          <w:b w:val="false"/>
          <w:i w:val="false"/>
          <w:color w:val="000000"/>
          <w:sz w:val="28"/>
        </w:rPr>
        <w:t xml:space="preserve">Бекітуге ұсынамын:              Бекітемін </w:t>
      </w:r>
      <w:r>
        <w:br/>
      </w:r>
      <w:r>
        <w:rPr>
          <w:rFonts w:ascii="Times New Roman"/>
          <w:b w:val="false"/>
          <w:i w:val="false"/>
          <w:color w:val="000000"/>
          <w:sz w:val="28"/>
        </w:rPr>
        <w:t xml:space="preserve">
ҰЭЖТҚ қызметінің бастығы        АА ұйымының бастығы </w:t>
      </w:r>
      <w:r>
        <w:br/>
      </w:r>
      <w:r>
        <w:rPr>
          <w:rFonts w:ascii="Times New Roman"/>
          <w:b w:val="false"/>
          <w:i w:val="false"/>
          <w:color w:val="000000"/>
          <w:sz w:val="28"/>
        </w:rPr>
        <w:t xml:space="preserve">
__________    __________        __________    __________ </w:t>
      </w:r>
      <w:r>
        <w:br/>
      </w:r>
      <w:r>
        <w:rPr>
          <w:rFonts w:ascii="Times New Roman"/>
          <w:b w:val="false"/>
          <w:i w:val="false"/>
          <w:color w:val="000000"/>
          <w:sz w:val="28"/>
        </w:rPr>
        <w:t>
</w:t>
      </w:r>
      <w:r>
        <w:rPr>
          <w:rFonts w:ascii="Times New Roman"/>
          <w:b w:val="false"/>
          <w:i/>
          <w:color w:val="000000"/>
          <w:sz w:val="28"/>
        </w:rPr>
        <w:t xml:space="preserve">   қолы         аты-жөні            қолы        аты-жөні </w:t>
      </w:r>
      <w:r>
        <w:br/>
      </w:r>
      <w:r>
        <w:rPr>
          <w:rFonts w:ascii="Times New Roman"/>
          <w:b w:val="false"/>
          <w:i w:val="false"/>
          <w:color w:val="000000"/>
          <w:sz w:val="28"/>
        </w:rPr>
        <w:t xml:space="preserve">
20___ жыл "___"_________        20___ жыл "___"_________ </w:t>
      </w:r>
    </w:p>
    <w:p>
      <w:pPr>
        <w:spacing w:after="0"/>
        <w:ind w:left="0"/>
        <w:jc w:val="both"/>
      </w:pPr>
      <w:r>
        <w:rPr>
          <w:rFonts w:ascii="Times New Roman"/>
          <w:b/>
          <w:i w:val="false"/>
          <w:color w:val="000000"/>
          <w:sz w:val="28"/>
        </w:rPr>
        <w:t xml:space="preserve">       Акт N ____ </w:t>
      </w:r>
      <w:r>
        <w:br/>
      </w:r>
      <w:r>
        <w:rPr>
          <w:rFonts w:ascii="Times New Roman"/>
          <w:b w:val="false"/>
          <w:i w:val="false"/>
          <w:color w:val="000000"/>
          <w:sz w:val="28"/>
        </w:rPr>
        <w:t xml:space="preserve">
ТИО жарық сигналдық жабдық жүйесін ұшып тексерудің нәтижелері бойынша. </w:t>
      </w:r>
      <w:r>
        <w:br/>
      </w:r>
      <w:r>
        <w:rPr>
          <w:rFonts w:ascii="Times New Roman"/>
          <w:b w:val="false"/>
          <w:i w:val="false"/>
          <w:color w:val="000000"/>
          <w:sz w:val="28"/>
        </w:rPr>
        <w:t xml:space="preserve">
Жабдық жүйесінің типі ____, әуежайда "____"_____20 ___жылы орнатылған, </w:t>
      </w:r>
      <w:r>
        <w:br/>
      </w:r>
      <w:r>
        <w:rPr>
          <w:rFonts w:ascii="Times New Roman"/>
          <w:b w:val="false"/>
          <w:i w:val="false"/>
          <w:color w:val="000000"/>
          <w:sz w:val="28"/>
        </w:rPr>
        <w:t xml:space="preserve">
қону магниттік курсі (МК)______ </w:t>
      </w:r>
    </w:p>
    <w:p>
      <w:pPr>
        <w:spacing w:after="0"/>
        <w:ind w:left="0"/>
        <w:jc w:val="both"/>
      </w:pPr>
      <w:r>
        <w:rPr>
          <w:rFonts w:ascii="Times New Roman"/>
          <w:b w:val="false"/>
          <w:i w:val="false"/>
          <w:color w:val="000000"/>
          <w:sz w:val="28"/>
        </w:rPr>
        <w:t xml:space="preserve">Жарық сигналдық жабдық жүйесін ұшу арқылы тексеру жүйенің қызметтік </w:t>
      </w:r>
      <w:r>
        <w:br/>
      </w:r>
      <w:r>
        <w:rPr>
          <w:rFonts w:ascii="Times New Roman"/>
          <w:b w:val="false"/>
          <w:i w:val="false"/>
          <w:color w:val="000000"/>
          <w:sz w:val="28"/>
        </w:rPr>
        <w:t xml:space="preserve">
жұмысының дұрыстығын және қазіргі қолданыстағы нормаларға сәйкестігін </w:t>
      </w:r>
      <w:r>
        <w:br/>
      </w:r>
      <w:r>
        <w:rPr>
          <w:rFonts w:ascii="Times New Roman"/>
          <w:b w:val="false"/>
          <w:i w:val="false"/>
          <w:color w:val="000000"/>
          <w:sz w:val="28"/>
        </w:rPr>
        <w:t xml:space="preserve">
анықтау мақсатында жүргізілді. </w:t>
      </w:r>
      <w:r>
        <w:br/>
      </w:r>
      <w:r>
        <w:rPr>
          <w:rFonts w:ascii="Times New Roman"/>
          <w:b w:val="false"/>
          <w:i w:val="false"/>
          <w:color w:val="000000"/>
          <w:sz w:val="28"/>
        </w:rPr>
        <w:t xml:space="preserve">
Ұшулар 20 ___ жылдың "____"________ күні_______ әуе кемесімен, </w:t>
      </w:r>
      <w:r>
        <w:br/>
      </w:r>
      <w:r>
        <w:rPr>
          <w:rFonts w:ascii="Times New Roman"/>
          <w:b w:val="false"/>
          <w:i w:val="false"/>
          <w:color w:val="000000"/>
          <w:sz w:val="28"/>
        </w:rPr>
        <w:t xml:space="preserve">
борт нөмірі _______, жасалды. </w:t>
      </w:r>
      <w:r>
        <w:br/>
      </w:r>
      <w:r>
        <w:rPr>
          <w:rFonts w:ascii="Times New Roman"/>
          <w:b w:val="false"/>
          <w:i w:val="false"/>
          <w:color w:val="000000"/>
          <w:sz w:val="28"/>
        </w:rPr>
        <w:t xml:space="preserve">
Тексеру бекітілген бағдарламаға және ТИО жарық-сигналдық жабдық  </w:t>
      </w:r>
      <w:r>
        <w:br/>
      </w:r>
      <w:r>
        <w:rPr>
          <w:rFonts w:ascii="Times New Roman"/>
          <w:b w:val="false"/>
          <w:i w:val="false"/>
          <w:color w:val="000000"/>
          <w:sz w:val="28"/>
        </w:rPr>
        <w:t xml:space="preserve">
жүйесін ұшып тексеру әдістемелік нұсқауларына сәйкес жүргізілді. </w:t>
      </w:r>
    </w:p>
    <w:p>
      <w:pPr>
        <w:spacing w:after="0"/>
        <w:ind w:left="0"/>
        <w:jc w:val="both"/>
      </w:pPr>
      <w:r>
        <w:rPr>
          <w:rFonts w:ascii="Times New Roman"/>
          <w:b/>
          <w:i w:val="false"/>
          <w:color w:val="000000"/>
          <w:sz w:val="28"/>
        </w:rPr>
        <w:t xml:space="preserve">Ұшу тексерісінің нәтижелері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Тексерілетін                                  |Нәтижесі| Талапқа </w:t>
      </w:r>
      <w:r>
        <w:br/>
      </w:r>
      <w:r>
        <w:rPr>
          <w:rFonts w:ascii="Times New Roman"/>
          <w:b w:val="false"/>
          <w:i w:val="false"/>
          <w:color w:val="000000"/>
          <w:sz w:val="28"/>
        </w:rPr>
        <w:t xml:space="preserve">
параметрлер                                   |        |сәйкестігі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От-шамдардың орналасу схемасы мен </w:t>
      </w:r>
      <w:r>
        <w:br/>
      </w:r>
      <w:r>
        <w:rPr>
          <w:rFonts w:ascii="Times New Roman"/>
          <w:b w:val="false"/>
          <w:i w:val="false"/>
          <w:color w:val="000000"/>
          <w:sz w:val="28"/>
        </w:rPr>
        <w:t xml:space="preserve">
түсінің бекітілген схемаға сәйкестігі </w:t>
      </w:r>
      <w:r>
        <w:br/>
      </w:r>
      <w:r>
        <w:rPr>
          <w:rFonts w:ascii="Times New Roman"/>
          <w:b w:val="false"/>
          <w:i w:val="false"/>
          <w:color w:val="000000"/>
          <w:sz w:val="28"/>
        </w:rPr>
        <w:t xml:space="preserve">
      2. Әрбір қосалқы жүйедегі жанбайтын </w:t>
      </w:r>
      <w:r>
        <w:br/>
      </w:r>
      <w:r>
        <w:rPr>
          <w:rFonts w:ascii="Times New Roman"/>
          <w:b w:val="false"/>
          <w:i w:val="false"/>
          <w:color w:val="000000"/>
          <w:sz w:val="28"/>
        </w:rPr>
        <w:t xml:space="preserve">
от-шамдар саны (нешеуі және жүйедегі жалпы </w:t>
      </w:r>
      <w:r>
        <w:br/>
      </w:r>
      <w:r>
        <w:rPr>
          <w:rFonts w:ascii="Times New Roman"/>
          <w:b w:val="false"/>
          <w:i w:val="false"/>
          <w:color w:val="000000"/>
          <w:sz w:val="28"/>
        </w:rPr>
        <w:t xml:space="preserve">
от-шамдар санының қанша %): </w:t>
      </w:r>
      <w:r>
        <w:br/>
      </w:r>
      <w:r>
        <w:rPr>
          <w:rFonts w:ascii="Times New Roman"/>
          <w:b w:val="false"/>
          <w:i w:val="false"/>
          <w:color w:val="000000"/>
          <w:sz w:val="28"/>
        </w:rPr>
        <w:t xml:space="preserve">
      жақындау және горизонтті жарықтау </w:t>
      </w:r>
      <w:r>
        <w:br/>
      </w:r>
      <w:r>
        <w:rPr>
          <w:rFonts w:ascii="Times New Roman"/>
          <w:b w:val="false"/>
          <w:i w:val="false"/>
          <w:color w:val="000000"/>
          <w:sz w:val="28"/>
        </w:rPr>
        <w:t xml:space="preserve">
от-шамдары ішінде, </w:t>
      </w:r>
      <w:r>
        <w:br/>
      </w:r>
      <w:r>
        <w:rPr>
          <w:rFonts w:ascii="Times New Roman"/>
          <w:b w:val="false"/>
          <w:i w:val="false"/>
          <w:color w:val="000000"/>
          <w:sz w:val="28"/>
        </w:rPr>
        <w:t xml:space="preserve">
      қонуға кіру от-шамдары ішінде, </w:t>
      </w:r>
      <w:r>
        <w:br/>
      </w:r>
      <w:r>
        <w:rPr>
          <w:rFonts w:ascii="Times New Roman"/>
          <w:b w:val="false"/>
          <w:i w:val="false"/>
          <w:color w:val="000000"/>
          <w:sz w:val="28"/>
        </w:rPr>
        <w:t xml:space="preserve">
      ҰҚЖ-ның бүйір от-шамдары мен жерге </w:t>
      </w:r>
      <w:r>
        <w:br/>
      </w:r>
      <w:r>
        <w:rPr>
          <w:rFonts w:ascii="Times New Roman"/>
          <w:b w:val="false"/>
          <w:i w:val="false"/>
          <w:color w:val="000000"/>
          <w:sz w:val="28"/>
        </w:rPr>
        <w:t xml:space="preserve">
қондыру белгісі от-шамдары ішінде, </w:t>
      </w:r>
      <w:r>
        <w:br/>
      </w:r>
      <w:r>
        <w:rPr>
          <w:rFonts w:ascii="Times New Roman"/>
          <w:b w:val="false"/>
          <w:i w:val="false"/>
          <w:color w:val="000000"/>
          <w:sz w:val="28"/>
        </w:rPr>
        <w:t xml:space="preserve">
      шектеу от-шамдары ішінде </w:t>
      </w:r>
      <w:r>
        <w:br/>
      </w:r>
      <w:r>
        <w:rPr>
          <w:rFonts w:ascii="Times New Roman"/>
          <w:b w:val="false"/>
          <w:i w:val="false"/>
          <w:color w:val="000000"/>
          <w:sz w:val="28"/>
        </w:rPr>
        <w:t xml:space="preserve">
      3. Бойлық бағытта бірінен кейін бірі </w:t>
      </w:r>
      <w:r>
        <w:br/>
      </w:r>
      <w:r>
        <w:rPr>
          <w:rFonts w:ascii="Times New Roman"/>
          <w:b w:val="false"/>
          <w:i w:val="false"/>
          <w:color w:val="000000"/>
          <w:sz w:val="28"/>
        </w:rPr>
        <w:t xml:space="preserve">
қатар жанбайтын екі және одан көп от-шамдар </w:t>
      </w:r>
      <w:r>
        <w:br/>
      </w:r>
      <w:r>
        <w:rPr>
          <w:rFonts w:ascii="Times New Roman"/>
          <w:b w:val="false"/>
          <w:i w:val="false"/>
          <w:color w:val="000000"/>
          <w:sz w:val="28"/>
        </w:rPr>
        <w:t xml:space="preserve">
саны </w:t>
      </w:r>
      <w:r>
        <w:br/>
      </w:r>
      <w:r>
        <w:rPr>
          <w:rFonts w:ascii="Times New Roman"/>
          <w:b w:val="false"/>
          <w:i w:val="false"/>
          <w:color w:val="000000"/>
          <w:sz w:val="28"/>
        </w:rPr>
        <w:t xml:space="preserve">
      4. Жарықтылығы жағынан қалғандарынан </w:t>
      </w:r>
      <w:r>
        <w:br/>
      </w:r>
      <w:r>
        <w:rPr>
          <w:rFonts w:ascii="Times New Roman"/>
          <w:b w:val="false"/>
          <w:i w:val="false"/>
          <w:color w:val="000000"/>
          <w:sz w:val="28"/>
        </w:rPr>
        <w:t xml:space="preserve">
оқшауланатын қосалқы жүйедегі от-шамдар саны: </w:t>
      </w:r>
      <w:r>
        <w:br/>
      </w:r>
      <w:r>
        <w:rPr>
          <w:rFonts w:ascii="Times New Roman"/>
          <w:b w:val="false"/>
          <w:i w:val="false"/>
          <w:color w:val="000000"/>
          <w:sz w:val="28"/>
        </w:rPr>
        <w:t xml:space="preserve">
      жақындау және горизонтты жарықтау </w:t>
      </w:r>
      <w:r>
        <w:br/>
      </w:r>
      <w:r>
        <w:rPr>
          <w:rFonts w:ascii="Times New Roman"/>
          <w:b w:val="false"/>
          <w:i w:val="false"/>
          <w:color w:val="000000"/>
          <w:sz w:val="28"/>
        </w:rPr>
        <w:t xml:space="preserve">
от-шамдары ішінде, </w:t>
      </w:r>
      <w:r>
        <w:br/>
      </w:r>
      <w:r>
        <w:rPr>
          <w:rFonts w:ascii="Times New Roman"/>
          <w:b w:val="false"/>
          <w:i w:val="false"/>
          <w:color w:val="000000"/>
          <w:sz w:val="28"/>
        </w:rPr>
        <w:t xml:space="preserve">
      қонуға кіру от-шамдары ішінде, </w:t>
      </w:r>
      <w:r>
        <w:br/>
      </w:r>
      <w:r>
        <w:rPr>
          <w:rFonts w:ascii="Times New Roman"/>
          <w:b w:val="false"/>
          <w:i w:val="false"/>
          <w:color w:val="000000"/>
          <w:sz w:val="28"/>
        </w:rPr>
        <w:t xml:space="preserve">
      ҰКЖ-ның қону от-шамдары және қондыру </w:t>
      </w:r>
      <w:r>
        <w:br/>
      </w:r>
      <w:r>
        <w:rPr>
          <w:rFonts w:ascii="Times New Roman"/>
          <w:b w:val="false"/>
          <w:i w:val="false"/>
          <w:color w:val="000000"/>
          <w:sz w:val="28"/>
        </w:rPr>
        <w:t xml:space="preserve">
белгісінің от-шамдары ішінде, шектеу </w:t>
      </w:r>
      <w:r>
        <w:br/>
      </w:r>
      <w:r>
        <w:rPr>
          <w:rFonts w:ascii="Times New Roman"/>
          <w:b w:val="false"/>
          <w:i w:val="false"/>
          <w:color w:val="000000"/>
          <w:sz w:val="28"/>
        </w:rPr>
        <w:t xml:space="preserve">
от-шамдары ішінде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Қорытынды </w:t>
      </w:r>
      <w:r>
        <w:br/>
      </w:r>
      <w:r>
        <w:rPr>
          <w:rFonts w:ascii="Times New Roman"/>
          <w:b w:val="false"/>
          <w:i w:val="false"/>
          <w:color w:val="000000"/>
          <w:sz w:val="28"/>
        </w:rPr>
        <w:t xml:space="preserve">
(жарық сигналдық жабдық жүйесінің қазіргі нормаларға сәйкестігі туралы </w:t>
      </w:r>
      <w:r>
        <w:br/>
      </w:r>
      <w:r>
        <w:rPr>
          <w:rFonts w:ascii="Times New Roman"/>
          <w:b w:val="false"/>
          <w:i w:val="false"/>
          <w:color w:val="000000"/>
          <w:sz w:val="28"/>
        </w:rPr>
        <w:t xml:space="preserve">
қорытынды жасалады). </w:t>
      </w:r>
    </w:p>
    <w:p>
      <w:pPr>
        <w:spacing w:after="0"/>
        <w:ind w:left="0"/>
        <w:jc w:val="both"/>
      </w:pPr>
      <w:r>
        <w:rPr>
          <w:rFonts w:ascii="Times New Roman"/>
          <w:b w:val="false"/>
          <w:i w:val="false"/>
          <w:color w:val="000000"/>
          <w:sz w:val="28"/>
        </w:rPr>
        <w:t xml:space="preserve">      Қосымша: от-шамдар жүйесінің суреттері қоса тапсырылады. </w:t>
      </w:r>
    </w:p>
    <w:p>
      <w:pPr>
        <w:spacing w:after="0"/>
        <w:ind w:left="0"/>
        <w:jc w:val="both"/>
      </w:pPr>
      <w:r>
        <w:rPr>
          <w:rFonts w:ascii="Times New Roman"/>
          <w:b w:val="false"/>
          <w:i/>
          <w:color w:val="000000"/>
          <w:sz w:val="28"/>
        </w:rPr>
        <w:t xml:space="preserve">       Әуе кемесінің сардары  ___________      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color w:val="000000"/>
          <w:sz w:val="28"/>
        </w:rPr>
        <w:t xml:space="preserve">      Инженер-оператор       ___________      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color w:val="000000"/>
          <w:sz w:val="28"/>
        </w:rPr>
        <w:t xml:space="preserve">      ҰЭЖТҚ қызметінің инженері _________     ____________ </w:t>
      </w:r>
      <w:r>
        <w:br/>
      </w:r>
      <w:r>
        <w:rPr>
          <w:rFonts w:ascii="Times New Roman"/>
          <w:b w:val="false"/>
          <w:i w:val="false"/>
          <w:color w:val="000000"/>
          <w:sz w:val="28"/>
        </w:rPr>
        <w:t>
</w:t>
      </w:r>
      <w:r>
        <w:rPr>
          <w:rFonts w:ascii="Times New Roman"/>
          <w:b w:val="false"/>
          <w:i/>
          <w:color w:val="000000"/>
          <w:sz w:val="28"/>
        </w:rPr>
        <w:t xml:space="preserve">                                 қолы           аты-жөні </w:t>
      </w:r>
    </w:p>
    <w:bookmarkStart w:name="z226" w:id="226"/>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22-қосымша              </w:t>
      </w:r>
    </w:p>
    <w:bookmarkEnd w:id="226"/>
    <w:p>
      <w:pPr>
        <w:spacing w:after="0"/>
        <w:ind w:left="0"/>
        <w:jc w:val="both"/>
      </w:pPr>
      <w:r>
        <w:rPr>
          <w:rFonts w:ascii="Times New Roman"/>
          <w:b w:val="false"/>
          <w:i w:val="false"/>
          <w:color w:val="000000"/>
          <w:sz w:val="28"/>
        </w:rPr>
        <w:t xml:space="preserve">Бекітуге ұсынамын:           Бекітемін: </w:t>
      </w:r>
      <w:r>
        <w:br/>
      </w:r>
      <w:r>
        <w:rPr>
          <w:rFonts w:ascii="Times New Roman"/>
          <w:b w:val="false"/>
          <w:i w:val="false"/>
          <w:color w:val="000000"/>
          <w:sz w:val="28"/>
        </w:rPr>
        <w:t>
</w:t>
      </w:r>
      <w:r>
        <w:rPr>
          <w:rFonts w:ascii="Times New Roman"/>
          <w:b w:val="false"/>
          <w:i/>
          <w:color w:val="000000"/>
          <w:sz w:val="28"/>
        </w:rPr>
        <w:t xml:space="preserve">ҰЭЖТҚ қызметінің бастығы     әуежайының Президенті (директоры, </w:t>
      </w:r>
      <w:r>
        <w:br/>
      </w:r>
      <w:r>
        <w:rPr>
          <w:rFonts w:ascii="Times New Roman"/>
          <w:b w:val="false"/>
          <w:i w:val="false"/>
          <w:color w:val="000000"/>
          <w:sz w:val="28"/>
        </w:rPr>
        <w:t>
</w:t>
      </w:r>
      <w:r>
        <w:rPr>
          <w:rFonts w:ascii="Times New Roman"/>
          <w:b w:val="false"/>
          <w:i/>
          <w:color w:val="000000"/>
          <w:sz w:val="28"/>
        </w:rPr>
        <w:t xml:space="preserve">_________   ____________     бастығы) </w:t>
      </w:r>
      <w:r>
        <w:br/>
      </w:r>
      <w:r>
        <w:rPr>
          <w:rFonts w:ascii="Times New Roman"/>
          <w:b w:val="false"/>
          <w:i w:val="false"/>
          <w:color w:val="000000"/>
          <w:sz w:val="28"/>
        </w:rPr>
        <w:t>
</w:t>
      </w:r>
      <w:r>
        <w:rPr>
          <w:rFonts w:ascii="Times New Roman"/>
          <w:b w:val="false"/>
          <w:i/>
          <w:color w:val="000000"/>
          <w:sz w:val="28"/>
        </w:rPr>
        <w:t xml:space="preserve">қолы          аты-жөні  </w:t>
      </w:r>
      <w:r>
        <w:rPr>
          <w:rFonts w:ascii="Times New Roman"/>
          <w:b w:val="false"/>
          <w:i w:val="false"/>
          <w:color w:val="000000"/>
          <w:sz w:val="28"/>
        </w:rPr>
        <w:t xml:space="preserve">     _________   ____________ </w:t>
      </w:r>
      <w:r>
        <w:br/>
      </w:r>
      <w:r>
        <w:rPr>
          <w:rFonts w:ascii="Times New Roman"/>
          <w:b w:val="false"/>
          <w:i w:val="false"/>
          <w:color w:val="000000"/>
          <w:sz w:val="28"/>
        </w:rPr>
        <w:t xml:space="preserve">
"____"_________20____жыл      </w:t>
      </w:r>
      <w:r>
        <w:rPr>
          <w:rFonts w:ascii="Times New Roman"/>
          <w:b w:val="false"/>
          <w:i/>
          <w:color w:val="000000"/>
          <w:sz w:val="28"/>
        </w:rPr>
        <w:t xml:space="preserve">  қолы         аты-жөні </w:t>
      </w:r>
      <w:r>
        <w:br/>
      </w:r>
      <w:r>
        <w:rPr>
          <w:rFonts w:ascii="Times New Roman"/>
          <w:b w:val="false"/>
          <w:i w:val="false"/>
          <w:color w:val="000000"/>
          <w:sz w:val="28"/>
        </w:rPr>
        <w:t xml:space="preserve">
                             "____"_________20____жыл </w:t>
      </w:r>
    </w:p>
    <w:p>
      <w:pPr>
        <w:spacing w:after="0"/>
        <w:ind w:left="0"/>
        <w:jc w:val="both"/>
      </w:pPr>
      <w:r>
        <w:rPr>
          <w:rFonts w:ascii="Times New Roman"/>
          <w:b/>
          <w:i w:val="false"/>
          <w:color w:val="000000"/>
          <w:sz w:val="28"/>
        </w:rPr>
        <w:t xml:space="preserve">       АКТ N ___ </w:t>
      </w:r>
    </w:p>
    <w:p>
      <w:pPr>
        <w:spacing w:after="0"/>
        <w:ind w:left="0"/>
        <w:jc w:val="both"/>
      </w:pPr>
      <w:r>
        <w:rPr>
          <w:rFonts w:ascii="Times New Roman"/>
          <w:b w:val="false"/>
          <w:i w:val="false"/>
          <w:color w:val="000000"/>
          <w:sz w:val="28"/>
        </w:rPr>
        <w:t xml:space="preserve">      ЖИО жарық сигналдық жабдық жүйесін ұшып тексерудің нәтижелері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Жабдық жүйесінің типі______, әуежайда "___ " _____20__ж орнатылған, </w:t>
      </w:r>
      <w:r>
        <w:br/>
      </w:r>
      <w:r>
        <w:rPr>
          <w:rFonts w:ascii="Times New Roman"/>
          <w:b w:val="false"/>
          <w:i w:val="false"/>
          <w:color w:val="000000"/>
          <w:sz w:val="28"/>
        </w:rPr>
        <w:t xml:space="preserve">
қону магниттік курсы (МКпос)____________ </w:t>
      </w:r>
      <w:r>
        <w:br/>
      </w:r>
      <w:r>
        <w:rPr>
          <w:rFonts w:ascii="Times New Roman"/>
          <w:b w:val="false"/>
          <w:i w:val="false"/>
          <w:color w:val="000000"/>
          <w:sz w:val="28"/>
        </w:rPr>
        <w:t xml:space="preserve">
Жарық сигналдық жабдық жүйесін ұшып тексеру жүйенің қызметтік  </w:t>
      </w:r>
      <w:r>
        <w:br/>
      </w:r>
      <w:r>
        <w:rPr>
          <w:rFonts w:ascii="Times New Roman"/>
          <w:b w:val="false"/>
          <w:i w:val="false"/>
          <w:color w:val="000000"/>
          <w:sz w:val="28"/>
        </w:rPr>
        <w:t xml:space="preserve">
жұмысының дұрыстығын және қазіргі қолданыстағы нормаларға сәйкестігін </w:t>
      </w:r>
      <w:r>
        <w:br/>
      </w:r>
      <w:r>
        <w:rPr>
          <w:rFonts w:ascii="Times New Roman"/>
          <w:b w:val="false"/>
          <w:i w:val="false"/>
          <w:color w:val="000000"/>
          <w:sz w:val="28"/>
        </w:rPr>
        <w:t xml:space="preserve">
анықтау мақсатында жүргізілді </w:t>
      </w:r>
      <w:r>
        <w:br/>
      </w:r>
      <w:r>
        <w:rPr>
          <w:rFonts w:ascii="Times New Roman"/>
          <w:b w:val="false"/>
          <w:i w:val="false"/>
          <w:color w:val="000000"/>
          <w:sz w:val="28"/>
        </w:rPr>
        <w:t xml:space="preserve">
Ұшулар 20___ жылдың "___"_______ күні__________ әуе кемесімен, борт </w:t>
      </w:r>
      <w:r>
        <w:br/>
      </w:r>
      <w:r>
        <w:rPr>
          <w:rFonts w:ascii="Times New Roman"/>
          <w:b w:val="false"/>
          <w:i w:val="false"/>
          <w:color w:val="000000"/>
          <w:sz w:val="28"/>
        </w:rPr>
        <w:t xml:space="preserve">
нөмірі, жасалды. </w:t>
      </w:r>
      <w:r>
        <w:br/>
      </w:r>
      <w:r>
        <w:rPr>
          <w:rFonts w:ascii="Times New Roman"/>
          <w:b w:val="false"/>
          <w:i w:val="false"/>
          <w:color w:val="000000"/>
          <w:sz w:val="28"/>
        </w:rPr>
        <w:t xml:space="preserve">
Тексеру бекітілген бағдарламаға және ЖИО жарық сигналдық жабдық  </w:t>
      </w:r>
      <w:r>
        <w:br/>
      </w:r>
      <w:r>
        <w:rPr>
          <w:rFonts w:ascii="Times New Roman"/>
          <w:b w:val="false"/>
          <w:i w:val="false"/>
          <w:color w:val="000000"/>
          <w:sz w:val="28"/>
        </w:rPr>
        <w:t xml:space="preserve">
жүйесін ұшып тексеру әдістемелік нұсқауларына сәйкес жүргізілді. </w:t>
      </w:r>
    </w:p>
    <w:p>
      <w:pPr>
        <w:spacing w:after="0"/>
        <w:ind w:left="0"/>
        <w:jc w:val="both"/>
      </w:pPr>
      <w:r>
        <w:rPr>
          <w:rFonts w:ascii="Times New Roman"/>
          <w:b/>
          <w:i w:val="false"/>
          <w:color w:val="000000"/>
          <w:sz w:val="28"/>
        </w:rPr>
        <w:t xml:space="preserve">Ұшу тексерісінің нәтижелері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Тексерілетін параметрлер                   |Нәтижесі|Талапқа </w:t>
      </w:r>
      <w:r>
        <w:br/>
      </w:r>
      <w:r>
        <w:rPr>
          <w:rFonts w:ascii="Times New Roman"/>
          <w:b w:val="false"/>
          <w:i w:val="false"/>
          <w:color w:val="000000"/>
          <w:sz w:val="28"/>
        </w:rPr>
        <w:t xml:space="preserve">
                                                |        |сәйкестігі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От-шамдардың орналасу схемасы мен  </w:t>
      </w:r>
      <w:r>
        <w:br/>
      </w:r>
      <w:r>
        <w:rPr>
          <w:rFonts w:ascii="Times New Roman"/>
          <w:b w:val="false"/>
          <w:i w:val="false"/>
          <w:color w:val="000000"/>
          <w:sz w:val="28"/>
        </w:rPr>
        <w:t xml:space="preserve">
түсінің бекітілген схемаға сәйкестігі </w:t>
      </w:r>
      <w:r>
        <w:br/>
      </w:r>
      <w:r>
        <w:rPr>
          <w:rFonts w:ascii="Times New Roman"/>
          <w:b w:val="false"/>
          <w:i w:val="false"/>
          <w:color w:val="000000"/>
          <w:sz w:val="28"/>
        </w:rPr>
        <w:t xml:space="preserve">
      2. Әрбір қосалқы жүйедегі жанбайтын </w:t>
      </w:r>
      <w:r>
        <w:br/>
      </w:r>
      <w:r>
        <w:rPr>
          <w:rFonts w:ascii="Times New Roman"/>
          <w:b w:val="false"/>
          <w:i w:val="false"/>
          <w:color w:val="000000"/>
          <w:sz w:val="28"/>
        </w:rPr>
        <w:t xml:space="preserve">
от-шамдар саны (нешеуі және жүйедегі жалпы </w:t>
      </w:r>
      <w:r>
        <w:br/>
      </w:r>
      <w:r>
        <w:rPr>
          <w:rFonts w:ascii="Times New Roman"/>
          <w:b w:val="false"/>
          <w:i w:val="false"/>
          <w:color w:val="000000"/>
          <w:sz w:val="28"/>
        </w:rPr>
        <w:t xml:space="preserve">
от-шамдар санының қанша %-і): </w:t>
      </w:r>
      <w:r>
        <w:br/>
      </w:r>
      <w:r>
        <w:rPr>
          <w:rFonts w:ascii="Times New Roman"/>
          <w:b w:val="false"/>
          <w:i w:val="false"/>
          <w:color w:val="000000"/>
          <w:sz w:val="28"/>
        </w:rPr>
        <w:t xml:space="preserve">
      жақындау және горизонтты жарықтау </w:t>
      </w:r>
      <w:r>
        <w:br/>
      </w:r>
      <w:r>
        <w:rPr>
          <w:rFonts w:ascii="Times New Roman"/>
          <w:b w:val="false"/>
          <w:i w:val="false"/>
          <w:color w:val="000000"/>
          <w:sz w:val="28"/>
        </w:rPr>
        <w:t xml:space="preserve">
от-шамдары, </w:t>
      </w:r>
      <w:r>
        <w:br/>
      </w:r>
      <w:r>
        <w:rPr>
          <w:rFonts w:ascii="Times New Roman"/>
          <w:b w:val="false"/>
          <w:i w:val="false"/>
          <w:color w:val="000000"/>
          <w:sz w:val="28"/>
        </w:rPr>
        <w:t xml:space="preserve">
      қонуға кіру от-шамдары, </w:t>
      </w:r>
      <w:r>
        <w:br/>
      </w:r>
      <w:r>
        <w:rPr>
          <w:rFonts w:ascii="Times New Roman"/>
          <w:b w:val="false"/>
          <w:i w:val="false"/>
          <w:color w:val="000000"/>
          <w:sz w:val="28"/>
        </w:rPr>
        <w:t xml:space="preserve">
      ҰҚЖ-ның қонымдық от-шамдары мен жерге </w:t>
      </w:r>
      <w:r>
        <w:br/>
      </w:r>
      <w:r>
        <w:rPr>
          <w:rFonts w:ascii="Times New Roman"/>
          <w:b w:val="false"/>
          <w:i w:val="false"/>
          <w:color w:val="000000"/>
          <w:sz w:val="28"/>
        </w:rPr>
        <w:t xml:space="preserve">
қондыру белгісінің от-шамдары, </w:t>
      </w:r>
      <w:r>
        <w:br/>
      </w:r>
      <w:r>
        <w:rPr>
          <w:rFonts w:ascii="Times New Roman"/>
          <w:b w:val="false"/>
          <w:i w:val="false"/>
          <w:color w:val="000000"/>
          <w:sz w:val="28"/>
        </w:rPr>
        <w:t xml:space="preserve">
      шектеу от-шамдары, </w:t>
      </w:r>
      <w:r>
        <w:br/>
      </w:r>
      <w:r>
        <w:rPr>
          <w:rFonts w:ascii="Times New Roman"/>
          <w:b w:val="false"/>
          <w:i w:val="false"/>
          <w:color w:val="000000"/>
          <w:sz w:val="28"/>
        </w:rPr>
        <w:t xml:space="preserve">
      жерге қону зонасының от-шамдары, </w:t>
      </w:r>
      <w:r>
        <w:br/>
      </w:r>
      <w:r>
        <w:rPr>
          <w:rFonts w:ascii="Times New Roman"/>
          <w:b w:val="false"/>
          <w:i w:val="false"/>
          <w:color w:val="000000"/>
          <w:sz w:val="28"/>
        </w:rPr>
        <w:t xml:space="preserve">
      ҰҚЖ-ның осіндегі от-шамдары, </w:t>
      </w:r>
      <w:r>
        <w:br/>
      </w:r>
      <w:r>
        <w:rPr>
          <w:rFonts w:ascii="Times New Roman"/>
          <w:b w:val="false"/>
          <w:i w:val="false"/>
          <w:color w:val="000000"/>
          <w:sz w:val="28"/>
        </w:rPr>
        <w:t xml:space="preserve">
      бүйірлік жүгіріс от-шамдары, </w:t>
      </w:r>
      <w:r>
        <w:br/>
      </w:r>
      <w:r>
        <w:rPr>
          <w:rFonts w:ascii="Times New Roman"/>
          <w:b w:val="false"/>
          <w:i w:val="false"/>
          <w:color w:val="000000"/>
          <w:sz w:val="28"/>
        </w:rPr>
        <w:t xml:space="preserve">
      стоп от-шамдары, </w:t>
      </w:r>
      <w:r>
        <w:br/>
      </w:r>
      <w:r>
        <w:rPr>
          <w:rFonts w:ascii="Times New Roman"/>
          <w:b w:val="false"/>
          <w:i w:val="false"/>
          <w:color w:val="000000"/>
          <w:sz w:val="28"/>
        </w:rPr>
        <w:t xml:space="preserve">
      сақтандыру от-шамдары, </w:t>
      </w:r>
      <w:r>
        <w:br/>
      </w:r>
      <w:r>
        <w:rPr>
          <w:rFonts w:ascii="Times New Roman"/>
          <w:b w:val="false"/>
          <w:i w:val="false"/>
          <w:color w:val="000000"/>
          <w:sz w:val="28"/>
        </w:rPr>
        <w:t xml:space="preserve">
      РМЖ сындық зона от-шамдары, </w:t>
      </w:r>
      <w:r>
        <w:br/>
      </w:r>
      <w:r>
        <w:rPr>
          <w:rFonts w:ascii="Times New Roman"/>
          <w:b w:val="false"/>
          <w:i w:val="false"/>
          <w:color w:val="000000"/>
          <w:sz w:val="28"/>
        </w:rPr>
        <w:t xml:space="preserve">
      басқарылатын жарық көрсеткіштер, </w:t>
      </w:r>
      <w:r>
        <w:br/>
      </w:r>
      <w:r>
        <w:rPr>
          <w:rFonts w:ascii="Times New Roman"/>
          <w:b w:val="false"/>
          <w:i w:val="false"/>
          <w:color w:val="000000"/>
          <w:sz w:val="28"/>
        </w:rPr>
        <w:t xml:space="preserve">
      басқарусыз жарық көрсеткіштер </w:t>
      </w:r>
      <w:r>
        <w:br/>
      </w:r>
      <w:r>
        <w:rPr>
          <w:rFonts w:ascii="Times New Roman"/>
          <w:b w:val="false"/>
          <w:i w:val="false"/>
          <w:color w:val="000000"/>
          <w:sz w:val="28"/>
        </w:rPr>
        <w:t xml:space="preserve">
      3. Қатарынан жанбайтын екі және одан көп </w:t>
      </w:r>
      <w:r>
        <w:br/>
      </w:r>
      <w:r>
        <w:rPr>
          <w:rFonts w:ascii="Times New Roman"/>
          <w:b w:val="false"/>
          <w:i w:val="false"/>
          <w:color w:val="000000"/>
          <w:sz w:val="28"/>
        </w:rPr>
        <w:t xml:space="preserve">
от-шамдар саны </w:t>
      </w:r>
      <w:r>
        <w:br/>
      </w:r>
      <w:r>
        <w:rPr>
          <w:rFonts w:ascii="Times New Roman"/>
          <w:b w:val="false"/>
          <w:i w:val="false"/>
          <w:color w:val="000000"/>
          <w:sz w:val="28"/>
        </w:rPr>
        <w:t xml:space="preserve">
      4. Қосалқы жүйелерде жарықтылығы басқа </w:t>
      </w:r>
      <w:r>
        <w:br/>
      </w:r>
      <w:r>
        <w:rPr>
          <w:rFonts w:ascii="Times New Roman"/>
          <w:b w:val="false"/>
          <w:i w:val="false"/>
          <w:color w:val="000000"/>
          <w:sz w:val="28"/>
        </w:rPr>
        <w:t xml:space="preserve">
от-шамдардан оқшауланатын от-шамдар саны: </w:t>
      </w:r>
      <w:r>
        <w:br/>
      </w:r>
      <w:r>
        <w:rPr>
          <w:rFonts w:ascii="Times New Roman"/>
          <w:b w:val="false"/>
          <w:i w:val="false"/>
          <w:color w:val="000000"/>
          <w:sz w:val="28"/>
        </w:rPr>
        <w:t xml:space="preserve">
      жақындау және горизонтты жарықтау </w:t>
      </w:r>
      <w:r>
        <w:br/>
      </w:r>
      <w:r>
        <w:rPr>
          <w:rFonts w:ascii="Times New Roman"/>
          <w:b w:val="false"/>
          <w:i w:val="false"/>
          <w:color w:val="000000"/>
          <w:sz w:val="28"/>
        </w:rPr>
        <w:t xml:space="preserve">
от-шамдары ішінде, </w:t>
      </w:r>
      <w:r>
        <w:br/>
      </w:r>
      <w:r>
        <w:rPr>
          <w:rFonts w:ascii="Times New Roman"/>
          <w:b w:val="false"/>
          <w:i w:val="false"/>
          <w:color w:val="000000"/>
          <w:sz w:val="28"/>
        </w:rPr>
        <w:t xml:space="preserve">
      қонуға кіру от-шамдары ішінде, </w:t>
      </w:r>
      <w:r>
        <w:br/>
      </w:r>
      <w:r>
        <w:rPr>
          <w:rFonts w:ascii="Times New Roman"/>
          <w:b w:val="false"/>
          <w:i w:val="false"/>
          <w:color w:val="000000"/>
          <w:sz w:val="28"/>
        </w:rPr>
        <w:t xml:space="preserve">
      ҰҚЖ-ның қонымдық от-шамдары мен жерге </w:t>
      </w:r>
      <w:r>
        <w:br/>
      </w:r>
      <w:r>
        <w:rPr>
          <w:rFonts w:ascii="Times New Roman"/>
          <w:b w:val="false"/>
          <w:i w:val="false"/>
          <w:color w:val="000000"/>
          <w:sz w:val="28"/>
        </w:rPr>
        <w:t xml:space="preserve">
қондыру белгісінің от-шамдары ішінде, </w:t>
      </w:r>
      <w:r>
        <w:br/>
      </w:r>
      <w:r>
        <w:rPr>
          <w:rFonts w:ascii="Times New Roman"/>
          <w:b w:val="false"/>
          <w:i w:val="false"/>
          <w:color w:val="000000"/>
          <w:sz w:val="28"/>
        </w:rPr>
        <w:t xml:space="preserve">
      шектеу от-шамдары ішінде, </w:t>
      </w:r>
      <w:r>
        <w:br/>
      </w:r>
      <w:r>
        <w:rPr>
          <w:rFonts w:ascii="Times New Roman"/>
          <w:b w:val="false"/>
          <w:i w:val="false"/>
          <w:color w:val="000000"/>
          <w:sz w:val="28"/>
        </w:rPr>
        <w:t xml:space="preserve">
      жерге қону зонасындағы от-шамдар ішінде, </w:t>
      </w:r>
      <w:r>
        <w:br/>
      </w:r>
      <w:r>
        <w:rPr>
          <w:rFonts w:ascii="Times New Roman"/>
          <w:b w:val="false"/>
          <w:i w:val="false"/>
          <w:color w:val="000000"/>
          <w:sz w:val="28"/>
        </w:rPr>
        <w:t xml:space="preserve">
      ҰҚЖ-ның осіндегі от-шамдар ішінде, </w:t>
      </w:r>
      <w:r>
        <w:br/>
      </w:r>
      <w:r>
        <w:rPr>
          <w:rFonts w:ascii="Times New Roman"/>
          <w:b w:val="false"/>
          <w:i w:val="false"/>
          <w:color w:val="000000"/>
          <w:sz w:val="28"/>
        </w:rPr>
        <w:t xml:space="preserve">
      бүйірлік жүгіріс от-шамдары ішінде, </w:t>
      </w:r>
      <w:r>
        <w:br/>
      </w:r>
      <w:r>
        <w:rPr>
          <w:rFonts w:ascii="Times New Roman"/>
          <w:b w:val="false"/>
          <w:i w:val="false"/>
          <w:color w:val="000000"/>
          <w:sz w:val="28"/>
        </w:rPr>
        <w:t xml:space="preserve">
      жүгіріс жолдарының осініндегі от-шамдар ішінде. </w:t>
      </w:r>
      <w:r>
        <w:br/>
      </w:r>
      <w:r>
        <w:rPr>
          <w:rFonts w:ascii="Times New Roman"/>
          <w:b w:val="false"/>
          <w:i w:val="false"/>
          <w:color w:val="000000"/>
          <w:sz w:val="28"/>
        </w:rPr>
        <w:t xml:space="preserve">
      5. Оперативтік басқару кнопкаларымен </w:t>
      </w:r>
      <w:r>
        <w:br/>
      </w:r>
      <w:r>
        <w:rPr>
          <w:rFonts w:ascii="Times New Roman"/>
          <w:b w:val="false"/>
          <w:i w:val="false"/>
          <w:color w:val="000000"/>
          <w:sz w:val="28"/>
        </w:rPr>
        <w:t xml:space="preserve">
от-шамдар жарықтылығының тобын ауыстырған кезде </w:t>
      </w:r>
      <w:r>
        <w:br/>
      </w:r>
      <w:r>
        <w:rPr>
          <w:rFonts w:ascii="Times New Roman"/>
          <w:b w:val="false"/>
          <w:i w:val="false"/>
          <w:color w:val="000000"/>
          <w:sz w:val="28"/>
        </w:rPr>
        <w:t xml:space="preserve">
темптік аралықтардың пайда болуы. </w:t>
      </w:r>
      <w:r>
        <w:br/>
      </w:r>
      <w:r>
        <w:rPr>
          <w:rFonts w:ascii="Times New Roman"/>
          <w:b w:val="false"/>
          <w:i w:val="false"/>
          <w:color w:val="000000"/>
          <w:sz w:val="28"/>
        </w:rPr>
        <w:t xml:space="preserve">
      6. Диспетчердің оперативтік басқару </w:t>
      </w:r>
      <w:r>
        <w:br/>
      </w:r>
      <w:r>
        <w:rPr>
          <w:rFonts w:ascii="Times New Roman"/>
          <w:b w:val="false"/>
          <w:i w:val="false"/>
          <w:color w:val="000000"/>
          <w:sz w:val="28"/>
        </w:rPr>
        <w:t xml:space="preserve">
кнопкалары бойынша от-шамдар тобының дұрыс қамтылуы. </w:t>
      </w:r>
      <w:r>
        <w:br/>
      </w:r>
      <w:r>
        <w:rPr>
          <w:rFonts w:ascii="Times New Roman"/>
          <w:b w:val="false"/>
          <w:i w:val="false"/>
          <w:color w:val="000000"/>
          <w:sz w:val="28"/>
        </w:rPr>
        <w:t xml:space="preserve">
      7. Қоректендірудің резервтік көзіне </w:t>
      </w:r>
      <w:r>
        <w:br/>
      </w:r>
      <w:r>
        <w:rPr>
          <w:rFonts w:ascii="Times New Roman"/>
          <w:b w:val="false"/>
          <w:i w:val="false"/>
          <w:color w:val="000000"/>
          <w:sz w:val="28"/>
        </w:rPr>
        <w:t xml:space="preserve">
ауыстырған кездегі от-шамдардың сөну мезетінен </w:t>
      </w:r>
      <w:r>
        <w:br/>
      </w:r>
      <w:r>
        <w:rPr>
          <w:rFonts w:ascii="Times New Roman"/>
          <w:b w:val="false"/>
          <w:i w:val="false"/>
          <w:color w:val="000000"/>
          <w:sz w:val="28"/>
        </w:rPr>
        <w:t xml:space="preserve">
қайта қалпына келуі аралығының уақыты.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Қорытынды </w:t>
      </w:r>
      <w:r>
        <w:br/>
      </w:r>
      <w:r>
        <w:rPr>
          <w:rFonts w:ascii="Times New Roman"/>
          <w:b w:val="false"/>
          <w:i w:val="false"/>
          <w:color w:val="000000"/>
          <w:sz w:val="28"/>
        </w:rPr>
        <w:t xml:space="preserve">
      (жарық сигналдық жабдық жүйесінің қазіргі нормаларға сәйкестігі </w:t>
      </w:r>
      <w:r>
        <w:br/>
      </w:r>
      <w:r>
        <w:rPr>
          <w:rFonts w:ascii="Times New Roman"/>
          <w:b w:val="false"/>
          <w:i w:val="false"/>
          <w:color w:val="000000"/>
          <w:sz w:val="28"/>
        </w:rPr>
        <w:t xml:space="preserve">
туралы қорытынды жасалады) </w:t>
      </w:r>
    </w:p>
    <w:p>
      <w:pPr>
        <w:spacing w:after="0"/>
        <w:ind w:left="0"/>
        <w:jc w:val="both"/>
      </w:pPr>
      <w:r>
        <w:rPr>
          <w:rFonts w:ascii="Times New Roman"/>
          <w:b w:val="false"/>
          <w:i w:val="false"/>
          <w:color w:val="000000"/>
          <w:sz w:val="28"/>
        </w:rPr>
        <w:t xml:space="preserve">      Қосымша: Жарық сигналдық жабдық жүйесінің суреттері қоса тапсырылады. </w:t>
      </w:r>
    </w:p>
    <w:p>
      <w:pPr>
        <w:spacing w:after="0"/>
        <w:ind w:left="0"/>
        <w:jc w:val="both"/>
      </w:pPr>
      <w:r>
        <w:rPr>
          <w:rFonts w:ascii="Times New Roman"/>
          <w:b w:val="false"/>
          <w:i/>
          <w:color w:val="000000"/>
          <w:sz w:val="28"/>
        </w:rPr>
        <w:t xml:space="preserve">       Әуе кемесінің командирі  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w:t>
      </w:r>
      <w:r>
        <w:rPr>
          <w:rFonts w:ascii="Times New Roman"/>
          <w:b w:val="false"/>
          <w:i/>
          <w:color w:val="000000"/>
          <w:sz w:val="28"/>
        </w:rPr>
        <w:t xml:space="preserve">      Инженер-оператор         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w:t>
      </w:r>
      <w:r>
        <w:rPr>
          <w:rFonts w:ascii="Times New Roman"/>
          <w:b w:val="false"/>
          <w:i/>
          <w:color w:val="000000"/>
          <w:sz w:val="28"/>
        </w:rPr>
        <w:t xml:space="preserve">      ҰЭЖТҚ қызметінің аға </w:t>
      </w:r>
      <w:r>
        <w:br/>
      </w:r>
      <w:r>
        <w:rPr>
          <w:rFonts w:ascii="Times New Roman"/>
          <w:b w:val="false"/>
          <w:i w:val="false"/>
          <w:color w:val="000000"/>
          <w:sz w:val="28"/>
        </w:rPr>
        <w:t>
</w:t>
      </w:r>
      <w:r>
        <w:rPr>
          <w:rFonts w:ascii="Times New Roman"/>
          <w:b w:val="false"/>
          <w:i/>
          <w:color w:val="000000"/>
          <w:sz w:val="28"/>
        </w:rPr>
        <w:t xml:space="preserve">      инженері технигі         _____________   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bookmarkStart w:name="z227" w:id="227"/>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22-қосымша              </w:t>
      </w:r>
    </w:p>
    <w:bookmarkEnd w:id="227"/>
    <w:p>
      <w:pPr>
        <w:spacing w:after="0"/>
        <w:ind w:left="0"/>
        <w:jc w:val="left"/>
      </w:pPr>
      <w:r>
        <w:rPr>
          <w:rFonts w:ascii="Times New Roman"/>
          <w:b/>
          <w:i w:val="false"/>
          <w:color w:val="000000"/>
        </w:rPr>
        <w:t xml:space="preserve"> _____________________әуежайының ҰЭЖТҚ қызметінің оперативтік тобы жұмысын есептеу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Оперативтік топ тұлғаларының ауысымдар бойынша тізімі(толық аты-жөні, лауазымы, ҚТ бойынша квалификациялық тобы, ауысымдар басшылары). </w:t>
      </w:r>
      <w:r>
        <w:br/>
      </w:r>
      <w:r>
        <w:rPr>
          <w:rFonts w:ascii="Times New Roman"/>
          <w:b w:val="false"/>
          <w:i w:val="false"/>
          <w:color w:val="000000"/>
          <w:sz w:val="28"/>
        </w:rPr>
        <w:t xml:space="preserve">
2. Қызметтің электр қондырғыларын өз бетінше қарап шығуға құқығы бар тұлғаларының тізімі. </w:t>
      </w:r>
      <w:r>
        <w:br/>
      </w:r>
      <w:r>
        <w:rPr>
          <w:rFonts w:ascii="Times New Roman"/>
          <w:b w:val="false"/>
          <w:i w:val="false"/>
          <w:color w:val="000000"/>
          <w:sz w:val="28"/>
        </w:rPr>
        <w:t xml:space="preserve">
3. Қызметтің оперативті өкімдер беруге құқығы бар тұлғаларының тізімі. </w:t>
      </w:r>
      <w:r>
        <w:br/>
      </w:r>
      <w:r>
        <w:rPr>
          <w:rFonts w:ascii="Times New Roman"/>
          <w:b w:val="false"/>
          <w:i w:val="false"/>
          <w:color w:val="000000"/>
          <w:sz w:val="28"/>
        </w:rPr>
        <w:t xml:space="preserve">
4. Қызметтің электрмен жабдықтаушы ұйымның диспетчерімен келіссөз жүргізуге құқығы бар тұлғаларының тізімі. </w:t>
      </w:r>
      <w:r>
        <w:br/>
      </w:r>
      <w:r>
        <w:rPr>
          <w:rFonts w:ascii="Times New Roman"/>
          <w:b w:val="false"/>
          <w:i w:val="false"/>
          <w:color w:val="000000"/>
          <w:sz w:val="28"/>
        </w:rPr>
        <w:t xml:space="preserve">
5. Жоғары тұрған электрмен жабдықтаушы ұйымның жауапты кезекшілерінің тізімі. </w:t>
      </w:r>
      <w:r>
        <w:br/>
      </w:r>
      <w:r>
        <w:rPr>
          <w:rFonts w:ascii="Times New Roman"/>
          <w:b w:val="false"/>
          <w:i w:val="false"/>
          <w:color w:val="000000"/>
          <w:sz w:val="28"/>
        </w:rPr>
        <w:t xml:space="preserve">
6. Оперативтік топтың қорғану құралдарының тізімі және олардың сынақтары тіркелгені туралы мәлімет: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Қорғану құралының|  Тексеру   |          Тексеру даталары </w:t>
      </w:r>
      <w:r>
        <w:br/>
      </w:r>
      <w:r>
        <w:rPr>
          <w:rFonts w:ascii="Times New Roman"/>
          <w:b w:val="false"/>
          <w:i w:val="false"/>
          <w:color w:val="000000"/>
          <w:sz w:val="28"/>
        </w:rPr>
        <w:t xml:space="preserve">
      атауы      |мерзімділігі|____________________________________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7. Оперативтік топтың өлшеу құралдарын және олардың тексеруден өтуін </w:t>
      </w:r>
      <w:r>
        <w:br/>
      </w:r>
      <w:r>
        <w:rPr>
          <w:rFonts w:ascii="Times New Roman"/>
          <w:b w:val="false"/>
          <w:i w:val="false"/>
          <w:color w:val="000000"/>
          <w:sz w:val="28"/>
        </w:rPr>
        <w:t xml:space="preserve">
есепке алу табелі: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Өлшеу  | Зауыттық  |  Тексеру   |     Тексеру даталары </w:t>
      </w:r>
      <w:r>
        <w:br/>
      </w:r>
      <w:r>
        <w:rPr>
          <w:rFonts w:ascii="Times New Roman"/>
          <w:b w:val="false"/>
          <w:i w:val="false"/>
          <w:color w:val="000000"/>
          <w:sz w:val="28"/>
        </w:rPr>
        <w:t xml:space="preserve">
құралының|инвентарлық|мерзімділігі|________________________________ </w:t>
      </w:r>
      <w:r>
        <w:br/>
      </w:r>
      <w:r>
        <w:rPr>
          <w:rFonts w:ascii="Times New Roman"/>
          <w:b w:val="false"/>
          <w:i w:val="false"/>
          <w:color w:val="000000"/>
          <w:sz w:val="28"/>
        </w:rPr>
        <w:t xml:space="preserve">
  атауы  |  нөмері   |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8. Ауысым кезінде орындалған жұмыстар тізбегі: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Жұлдызы, айы, жылы. | Оперативтік топтың ауысым ішінде орындаған </w:t>
      </w:r>
      <w:r>
        <w:br/>
      </w:r>
      <w:r>
        <w:rPr>
          <w:rFonts w:ascii="Times New Roman"/>
          <w:b w:val="false"/>
          <w:i w:val="false"/>
          <w:color w:val="000000"/>
          <w:sz w:val="28"/>
        </w:rPr>
        <w:t xml:space="preserve">
Ауысымды қабылдау   | жұмыстарының аттары (жұмыстың түрі, уақтысы </w:t>
      </w:r>
      <w:r>
        <w:br/>
      </w:r>
      <w:r>
        <w:rPr>
          <w:rFonts w:ascii="Times New Roman"/>
          <w:b w:val="false"/>
          <w:i w:val="false"/>
          <w:color w:val="000000"/>
          <w:sz w:val="28"/>
        </w:rPr>
        <w:t xml:space="preserve">
және тапсыру        | және атқарушысы көрсетіледі; ҰЭЖТҚ жабдығының </w:t>
      </w:r>
      <w:r>
        <w:br/>
      </w:r>
      <w:r>
        <w:rPr>
          <w:rFonts w:ascii="Times New Roman"/>
          <w:b w:val="false"/>
          <w:i w:val="false"/>
          <w:color w:val="000000"/>
          <w:sz w:val="28"/>
        </w:rPr>
        <w:t xml:space="preserve">
сағаты              | жұмысында бұзылыс болса-бұзылыс болған объект </w:t>
      </w:r>
      <w:r>
        <w:br/>
      </w:r>
      <w:r>
        <w:rPr>
          <w:rFonts w:ascii="Times New Roman"/>
          <w:b w:val="false"/>
          <w:i w:val="false"/>
          <w:color w:val="000000"/>
          <w:sz w:val="28"/>
        </w:rPr>
        <w:t xml:space="preserve">
                    | пен бұзылыс характері, оның зардабы, </w:t>
      </w:r>
      <w:r>
        <w:br/>
      </w:r>
      <w:r>
        <w:rPr>
          <w:rFonts w:ascii="Times New Roman"/>
          <w:b w:val="false"/>
          <w:i w:val="false"/>
          <w:color w:val="000000"/>
          <w:sz w:val="28"/>
        </w:rPr>
        <w:t xml:space="preserve">
                    | қабылданған шаралар, жою мерзімі, кілттерді, </w:t>
      </w:r>
      <w:r>
        <w:br/>
      </w:r>
      <w:r>
        <w:rPr>
          <w:rFonts w:ascii="Times New Roman"/>
          <w:b w:val="false"/>
          <w:i w:val="false"/>
          <w:color w:val="000000"/>
          <w:sz w:val="28"/>
        </w:rPr>
        <w:t xml:space="preserve">
                    | қорғану құралдарын, аспаптарды беру және </w:t>
      </w:r>
      <w:r>
        <w:br/>
      </w:r>
      <w:r>
        <w:rPr>
          <w:rFonts w:ascii="Times New Roman"/>
          <w:b w:val="false"/>
          <w:i w:val="false"/>
          <w:color w:val="000000"/>
          <w:sz w:val="28"/>
        </w:rPr>
        <w:t xml:space="preserve">
                    | қабылдап алу, хабарламалар, мәліметтер беру, </w:t>
      </w:r>
      <w:r>
        <w:br/>
      </w:r>
      <w:r>
        <w:rPr>
          <w:rFonts w:ascii="Times New Roman"/>
          <w:b w:val="false"/>
          <w:i w:val="false"/>
          <w:color w:val="000000"/>
          <w:sz w:val="28"/>
        </w:rPr>
        <w:t xml:space="preserve">
                    | келісілімдер).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Кілттердің, қорғану құралдарының және аспаптардың </w:t>
      </w:r>
      <w:r>
        <w:br/>
      </w:r>
      <w:r>
        <w:rPr>
          <w:rFonts w:ascii="Times New Roman"/>
          <w:b w:val="false"/>
          <w:i w:val="false"/>
          <w:color w:val="000000"/>
          <w:sz w:val="28"/>
        </w:rPr>
        <w:t xml:space="preserve">
берілуі мен қабылдануын есепке алу басқа арнайы журналда жүргізілгені дұрыс. </w:t>
      </w:r>
    </w:p>
    <w:bookmarkStart w:name="z228" w:id="228"/>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23-қосымша              </w:t>
      </w:r>
    </w:p>
    <w:bookmarkEnd w:id="228"/>
    <w:p>
      <w:pPr>
        <w:spacing w:after="0"/>
        <w:ind w:left="0"/>
        <w:jc w:val="left"/>
      </w:pPr>
      <w:r>
        <w:rPr>
          <w:rFonts w:ascii="Times New Roman"/>
          <w:b/>
          <w:i w:val="false"/>
          <w:color w:val="000000"/>
        </w:rPr>
        <w:t xml:space="preserve"> ____________________әуежайының ҰЭЖТҚ қызметінің электр қондырғыларындағы жұмыстар бойынша нарядтар мен өкімдерді тіркеу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Қызметтің әуежай объектілеріндегі электр қондырғыларда жұмыс істеу үшін наряд және өкім беруге құқығы бар тұлғаларының тізімі (аты-жөні, лауазымы, ҚТ бойынша квалификациялық тобы). </w:t>
      </w:r>
      <w:r>
        <w:br/>
      </w:r>
      <w:r>
        <w:rPr>
          <w:rFonts w:ascii="Times New Roman"/>
          <w:b w:val="false"/>
          <w:i w:val="false"/>
          <w:color w:val="000000"/>
          <w:sz w:val="28"/>
        </w:rPr>
        <w:t xml:space="preserve">
2. Әуежай объектілеріндегі электр қондырғыларында нарядтар мен өкімдер бойынша жұмыс істеуге рұқсат алған қызмет тұлғаларының тізімі  (аты-жөні, лауазымы, ҚТ бойынша квалификациялық тобы). </w:t>
      </w:r>
      <w:r>
        <w:br/>
      </w:r>
      <w:r>
        <w:rPr>
          <w:rFonts w:ascii="Times New Roman"/>
          <w:b w:val="false"/>
          <w:i w:val="false"/>
          <w:color w:val="000000"/>
          <w:sz w:val="28"/>
        </w:rPr>
        <w:t xml:space="preserve">
3. Энергиямен жабдықтаушы ұйымдардың электр қондырғыларында нарядтар бойынша жұмыс істеуге рұқсаты бар қызмет тұлғаларының тізімі (Бұл тізім өндіріс қажеттілігі бойынша рәсімделеді). </w:t>
      </w:r>
      <w:r>
        <w:br/>
      </w:r>
      <w:r>
        <w:rPr>
          <w:rFonts w:ascii="Times New Roman"/>
          <w:b w:val="false"/>
          <w:i w:val="false"/>
          <w:color w:val="000000"/>
          <w:sz w:val="28"/>
        </w:rPr>
        <w:t xml:space="preserve">
4. Жауапты басшылар ретінде және нарядтар мен өкімдер бойынша жұмыс жасаушылар, сондай-ақ бақылаушылар ретінде тағайындалған қызмет тұлғаларының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Нарядтың |Наряд бойынша| Жұмысты|  Жұмыс   | Нарядты   |Жұмысты </w:t>
      </w:r>
      <w:r>
        <w:br/>
      </w:r>
      <w:r>
        <w:rPr>
          <w:rFonts w:ascii="Times New Roman"/>
          <w:b w:val="false"/>
          <w:i w:val="false"/>
          <w:color w:val="000000"/>
          <w:sz w:val="28"/>
        </w:rPr>
        <w:t xml:space="preserve">
нөмірі, | жұмыс істеу | орындау| жүргізуші|қабылдаған |қабылдап, </w:t>
      </w:r>
      <w:r>
        <w:br/>
      </w:r>
      <w:r>
        <w:rPr>
          <w:rFonts w:ascii="Times New Roman"/>
          <w:b w:val="false"/>
          <w:i w:val="false"/>
          <w:color w:val="000000"/>
          <w:sz w:val="28"/>
        </w:rPr>
        <w:t xml:space="preserve">
берілген | орны және   |  күні  |  жауапты | тұлғаның  |нарядты </w:t>
      </w:r>
      <w:r>
        <w:br/>
      </w:r>
      <w:r>
        <w:rPr>
          <w:rFonts w:ascii="Times New Roman"/>
          <w:b w:val="false"/>
          <w:i w:val="false"/>
          <w:color w:val="000000"/>
          <w:sz w:val="28"/>
        </w:rPr>
        <w:t xml:space="preserve">
күні мен |шарты, жұмыс |  мен   | басшының | аты-жөні, |жапқан </w:t>
      </w:r>
      <w:r>
        <w:br/>
      </w:r>
      <w:r>
        <w:rPr>
          <w:rFonts w:ascii="Times New Roman"/>
          <w:b w:val="false"/>
          <w:i w:val="false"/>
          <w:color w:val="000000"/>
          <w:sz w:val="28"/>
        </w:rPr>
        <w:t xml:space="preserve">
уақыты, |   тізбегі   | уақыты | лауазымы,| лауазымы  |тұлғаның </w:t>
      </w:r>
      <w:r>
        <w:br/>
      </w:r>
      <w:r>
        <w:rPr>
          <w:rFonts w:ascii="Times New Roman"/>
          <w:b w:val="false"/>
          <w:i w:val="false"/>
          <w:color w:val="000000"/>
          <w:sz w:val="28"/>
        </w:rPr>
        <w:t xml:space="preserve">
  наряд  |(орындалатын |        | аты-жөні,|           |аты-жөні, </w:t>
      </w:r>
      <w:r>
        <w:br/>
      </w:r>
      <w:r>
        <w:rPr>
          <w:rFonts w:ascii="Times New Roman"/>
          <w:b w:val="false"/>
          <w:i w:val="false"/>
          <w:color w:val="000000"/>
          <w:sz w:val="28"/>
        </w:rPr>
        <w:t xml:space="preserve">
берушінің|  жұмыстар)  |        | мамандығы|           |лауазымы </w:t>
      </w:r>
      <w:r>
        <w:br/>
      </w:r>
      <w:r>
        <w:rPr>
          <w:rFonts w:ascii="Times New Roman"/>
          <w:b w:val="false"/>
          <w:i w:val="false"/>
          <w:color w:val="000000"/>
          <w:sz w:val="28"/>
        </w:rPr>
        <w:t xml:space="preserve">
лауазымы,|             |        |          |           |мамандығы </w:t>
      </w:r>
      <w:r>
        <w:br/>
      </w:r>
      <w:r>
        <w:rPr>
          <w:rFonts w:ascii="Times New Roman"/>
          <w:b w:val="false"/>
          <w:i w:val="false"/>
          <w:color w:val="000000"/>
          <w:sz w:val="28"/>
        </w:rPr>
        <w:t xml:space="preserve">
аты-жөні|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Тіркелетін өкімдер тізбегі: </w:t>
      </w:r>
      <w:r>
        <w:br/>
      </w:r>
      <w:r>
        <w:rPr>
          <w:rFonts w:ascii="Times New Roman"/>
          <w:b w:val="false"/>
          <w:i w:val="false"/>
          <w:color w:val="000000"/>
          <w:sz w:val="28"/>
        </w:rPr>
        <w:t xml:space="preserve">
өкім бойынша атқарылатын жұмыс тізбегі; </w:t>
      </w:r>
      <w:r>
        <w:br/>
      </w:r>
      <w:r>
        <w:rPr>
          <w:rFonts w:ascii="Times New Roman"/>
          <w:b w:val="false"/>
          <w:i w:val="false"/>
          <w:color w:val="000000"/>
          <w:sz w:val="28"/>
        </w:rPr>
        <w:t xml:space="preserve">
электр қондырғыларында жұмыстар бойынша тіркелетін өкімдер тізбегі: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Өкімді   | Өкім бойынша  | Жұмысты |Жұмыс жүргізуші | Жұмыстың </w:t>
      </w:r>
      <w:r>
        <w:br/>
      </w:r>
      <w:r>
        <w:rPr>
          <w:rFonts w:ascii="Times New Roman"/>
          <w:b w:val="false"/>
          <w:i w:val="false"/>
          <w:color w:val="000000"/>
          <w:sz w:val="28"/>
        </w:rPr>
        <w:t xml:space="preserve">
кім берді |істелетін жұмыс|орындауға|  мен бригада   | біткені </w:t>
      </w:r>
      <w:r>
        <w:br/>
      </w:r>
      <w:r>
        <w:rPr>
          <w:rFonts w:ascii="Times New Roman"/>
          <w:b w:val="false"/>
          <w:i w:val="false"/>
          <w:color w:val="000000"/>
          <w:sz w:val="28"/>
        </w:rPr>
        <w:t xml:space="preserve">
(аты-жөні,|орны мен шарт. | берілген|  мүшелерінің   |туралы белгі </w:t>
      </w:r>
      <w:r>
        <w:br/>
      </w:r>
      <w:r>
        <w:rPr>
          <w:rFonts w:ascii="Times New Roman"/>
          <w:b w:val="false"/>
          <w:i w:val="false"/>
          <w:color w:val="000000"/>
          <w:sz w:val="28"/>
        </w:rPr>
        <w:t xml:space="preserve">
лауазымы) |тары орындалуға| күн және|квалификациялық | (дата және </w:t>
      </w:r>
      <w:r>
        <w:br/>
      </w:r>
      <w:r>
        <w:rPr>
          <w:rFonts w:ascii="Times New Roman"/>
          <w:b w:val="false"/>
          <w:i w:val="false"/>
          <w:color w:val="000000"/>
          <w:sz w:val="28"/>
        </w:rPr>
        <w:t xml:space="preserve">
          | тиісті жұмыс  | уақыты  |тобы, аты-жөн.  |уақыты қабыл. </w:t>
      </w:r>
      <w:r>
        <w:br/>
      </w:r>
      <w:r>
        <w:rPr>
          <w:rFonts w:ascii="Times New Roman"/>
          <w:b w:val="false"/>
          <w:i w:val="false"/>
          <w:color w:val="000000"/>
          <w:sz w:val="28"/>
        </w:rPr>
        <w:t xml:space="preserve">
          |    тізбегі    |         |    дері        |  даушының)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29" w:id="229"/>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24-қосымша              </w:t>
      </w:r>
    </w:p>
    <w:bookmarkEnd w:id="229"/>
    <w:p>
      <w:pPr>
        <w:spacing w:after="0"/>
        <w:ind w:left="0"/>
        <w:jc w:val="left"/>
      </w:pPr>
      <w:r>
        <w:rPr>
          <w:rFonts w:ascii="Times New Roman"/>
          <w:b/>
          <w:i w:val="false"/>
          <w:color w:val="000000"/>
        </w:rPr>
        <w:t xml:space="preserve"> _____________________әуежайының жалпы мақсаттық объектілеріндегі электр қондырғыларының ағымдық жөндеуіне сұраныстар беру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Сұраныстар бойынша жұмыс орындаушы тұлғалар тізімі. </w:t>
      </w:r>
      <w:r>
        <w:br/>
      </w:r>
      <w:r>
        <w:rPr>
          <w:rFonts w:ascii="Times New Roman"/>
          <w:b w:val="false"/>
          <w:i w:val="false"/>
          <w:color w:val="000000"/>
          <w:sz w:val="28"/>
        </w:rPr>
        <w:t xml:space="preserve">
2. Түскен сұраныстар мен олардың орындалу тізбегі: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Сұраныстың  |  Сұраныс берген   |         | Орындалуы туралы </w:t>
      </w:r>
      <w:r>
        <w:br/>
      </w:r>
      <w:r>
        <w:rPr>
          <w:rFonts w:ascii="Times New Roman"/>
          <w:b w:val="false"/>
          <w:i w:val="false"/>
          <w:color w:val="000000"/>
          <w:sz w:val="28"/>
        </w:rPr>
        <w:t xml:space="preserve">
түскен күні,| қызмет саласының  | Сұраныс |     белгі (күні, </w:t>
      </w:r>
      <w:r>
        <w:br/>
      </w:r>
      <w:r>
        <w:rPr>
          <w:rFonts w:ascii="Times New Roman"/>
          <w:b w:val="false"/>
          <w:i w:val="false"/>
          <w:color w:val="000000"/>
          <w:sz w:val="28"/>
        </w:rPr>
        <w:t xml:space="preserve">
  уақыты    |  атауы, беруші    |  мәтіні |  уақыты, орындаушы) </w:t>
      </w:r>
      <w:r>
        <w:br/>
      </w:r>
      <w:r>
        <w:rPr>
          <w:rFonts w:ascii="Times New Roman"/>
          <w:b w:val="false"/>
          <w:i w:val="false"/>
          <w:color w:val="000000"/>
          <w:sz w:val="28"/>
        </w:rPr>
        <w:t xml:space="preserve">
            | тұлғаның аты-жөні,|         | </w:t>
      </w:r>
      <w:r>
        <w:br/>
      </w:r>
      <w:r>
        <w:rPr>
          <w:rFonts w:ascii="Times New Roman"/>
          <w:b w:val="false"/>
          <w:i w:val="false"/>
          <w:color w:val="000000"/>
          <w:sz w:val="28"/>
        </w:rPr>
        <w:t xml:space="preserve">
            |      лауазымы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30" w:id="230"/>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25-қосымша              </w:t>
      </w:r>
    </w:p>
    <w:bookmarkEnd w:id="230"/>
    <w:p>
      <w:pPr>
        <w:spacing w:after="0"/>
        <w:ind w:left="0"/>
        <w:jc w:val="left"/>
      </w:pPr>
      <w:r>
        <w:rPr>
          <w:rFonts w:ascii="Times New Roman"/>
          <w:b/>
          <w:i w:val="false"/>
          <w:color w:val="000000"/>
        </w:rPr>
        <w:t xml:space="preserve"> Жер қазу жұмыстарын жүргізуге рұқсат (үлгі) </w:t>
      </w:r>
    </w:p>
    <w:p>
      <w:pPr>
        <w:spacing w:after="0"/>
        <w:ind w:left="0"/>
        <w:jc w:val="both"/>
      </w:pPr>
      <w:r>
        <w:rPr>
          <w:rFonts w:ascii="Times New Roman"/>
          <w:b w:val="false"/>
          <w:i w:val="false"/>
          <w:color w:val="000000"/>
          <w:sz w:val="28"/>
        </w:rPr>
        <w:t xml:space="preserve">_________________________________________________________ аумағында </w:t>
      </w:r>
      <w:r>
        <w:br/>
      </w:r>
      <w:r>
        <w:rPr>
          <w:rFonts w:ascii="Times New Roman"/>
          <w:b w:val="false"/>
          <w:i w:val="false"/>
          <w:color w:val="000000"/>
          <w:sz w:val="28"/>
        </w:rPr>
        <w:t xml:space="preserve">
               (әуежай, авиакәсіпорны) </w:t>
      </w:r>
    </w:p>
    <w:p>
      <w:pPr>
        <w:spacing w:after="0"/>
        <w:ind w:left="0"/>
        <w:jc w:val="both"/>
      </w:pPr>
      <w:r>
        <w:rPr>
          <w:rFonts w:ascii="Times New Roman"/>
          <w:b w:val="false"/>
          <w:i w:val="false"/>
          <w:color w:val="000000"/>
          <w:sz w:val="28"/>
        </w:rPr>
        <w:t xml:space="preserve">_____________________________________________ өкілі болып табылатын </w:t>
      </w:r>
      <w:r>
        <w:br/>
      </w:r>
      <w:r>
        <w:rPr>
          <w:rFonts w:ascii="Times New Roman"/>
          <w:b w:val="false"/>
          <w:i w:val="false"/>
          <w:color w:val="000000"/>
          <w:sz w:val="28"/>
        </w:rPr>
        <w:t xml:space="preserve">
         (ұйымның аты, лауазымы) </w:t>
      </w:r>
    </w:p>
    <w:p>
      <w:pPr>
        <w:spacing w:after="0"/>
        <w:ind w:left="0"/>
        <w:jc w:val="both"/>
      </w:pPr>
      <w:r>
        <w:rPr>
          <w:rFonts w:ascii="Times New Roman"/>
          <w:b w:val="false"/>
          <w:i w:val="false"/>
          <w:color w:val="000000"/>
          <w:sz w:val="28"/>
        </w:rPr>
        <w:t xml:space="preserve">мырза _____________             ___________________________________ </w:t>
      </w:r>
      <w:r>
        <w:br/>
      </w:r>
      <w:r>
        <w:rPr>
          <w:rFonts w:ascii="Times New Roman"/>
          <w:b w:val="false"/>
          <w:i w:val="false"/>
          <w:color w:val="000000"/>
          <w:sz w:val="28"/>
        </w:rPr>
        <w:t xml:space="preserve">
        аты-жөні                     не үшін, жұмыс характері, </w:t>
      </w:r>
      <w:r>
        <w:br/>
      </w:r>
      <w:r>
        <w:rPr>
          <w:rFonts w:ascii="Times New Roman"/>
          <w:b w:val="false"/>
          <w:i w:val="false"/>
          <w:color w:val="000000"/>
          <w:sz w:val="28"/>
        </w:rPr>
        <w:t xml:space="preserve">
_________________________________ жұмыс жүргізуге рұқсат етіледі. </w:t>
      </w:r>
      <w:r>
        <w:br/>
      </w:r>
      <w:r>
        <w:rPr>
          <w:rFonts w:ascii="Times New Roman"/>
          <w:b w:val="false"/>
          <w:i w:val="false"/>
          <w:color w:val="000000"/>
          <w:sz w:val="28"/>
        </w:rPr>
        <w:t xml:space="preserve">
қандай құралмен, техникамен </w:t>
      </w:r>
      <w:r>
        <w:br/>
      </w:r>
      <w:r>
        <w:rPr>
          <w:rFonts w:ascii="Times New Roman"/>
          <w:b w:val="false"/>
          <w:i w:val="false"/>
          <w:color w:val="000000"/>
          <w:sz w:val="28"/>
        </w:rPr>
        <w:t xml:space="preserve">
________________________________________ ор (котлован) </w:t>
      </w:r>
      <w:r>
        <w:br/>
      </w:r>
      <w:r>
        <w:rPr>
          <w:rFonts w:ascii="Times New Roman"/>
          <w:b w:val="false"/>
          <w:i w:val="false"/>
          <w:color w:val="000000"/>
          <w:sz w:val="28"/>
        </w:rPr>
        <w:t xml:space="preserve">
       жұмыс жүргізу орны </w:t>
      </w:r>
      <w:r>
        <w:br/>
      </w:r>
      <w:r>
        <w:rPr>
          <w:rFonts w:ascii="Times New Roman"/>
          <w:b w:val="false"/>
          <w:i w:val="false"/>
          <w:color w:val="000000"/>
          <w:sz w:val="28"/>
        </w:rPr>
        <w:t xml:space="preserve">
ұзындығы _______ м, ені ____м, N _______________жоба бойынша </w:t>
      </w:r>
      <w:r>
        <w:br/>
      </w:r>
      <w:r>
        <w:rPr>
          <w:rFonts w:ascii="Times New Roman"/>
          <w:b w:val="false"/>
          <w:i w:val="false"/>
          <w:color w:val="000000"/>
          <w:sz w:val="28"/>
        </w:rPr>
        <w:t xml:space="preserve">
20____жылдың  "____"______күні_____________ </w:t>
      </w:r>
      <w:r>
        <w:br/>
      </w:r>
      <w:r>
        <w:rPr>
          <w:rFonts w:ascii="Times New Roman"/>
          <w:b w:val="false"/>
          <w:i w:val="false"/>
          <w:color w:val="000000"/>
          <w:sz w:val="28"/>
        </w:rPr>
        <w:t xml:space="preserve">
_________________________келісілген, қойылған шарттар: </w:t>
      </w:r>
    </w:p>
    <w:p>
      <w:pPr>
        <w:spacing w:after="0"/>
        <w:ind w:left="0"/>
        <w:jc w:val="both"/>
      </w:pPr>
      <w:r>
        <w:rPr>
          <w:rFonts w:ascii="Times New Roman"/>
          <w:b w:val="false"/>
          <w:i w:val="false"/>
          <w:color w:val="000000"/>
          <w:sz w:val="28"/>
        </w:rPr>
        <w:t xml:space="preserve">ССРО Министрлер кеңесінің 1953 жылғы 30 қазан күнгі және 1972 жылдың 11 қыркүйегі күнгі N 627 қаулысымен бекітілген жоғарывольтты электр тораптарын күзету Ережелері мен 1000 В дейінгі кернеудегі электр торабтарын күзету Ережелерінің талаптары ешқандай бұзылмауы. Жұмыс осы рұқсатта көрсетілген мерзімде келесі шарттарды орындау арқылы басталуы тиісті: </w:t>
      </w:r>
      <w:r>
        <w:br/>
      </w:r>
      <w:r>
        <w:rPr>
          <w:rFonts w:ascii="Times New Roman"/>
          <w:b w:val="false"/>
          <w:i w:val="false"/>
          <w:color w:val="000000"/>
          <w:sz w:val="28"/>
        </w:rPr>
        <w:t xml:space="preserve">
      1. Әуежай аумағындағы жер қазу жұмыстары қауіпсіздік техникасы Ережелерінің қатал сақталуымен және тиісті пайдалану қызметтерінің техникалық қадағалауымен жүргізілуі тиісті. </w:t>
      </w:r>
      <w:r>
        <w:br/>
      </w:r>
      <w:r>
        <w:rPr>
          <w:rFonts w:ascii="Times New Roman"/>
          <w:b w:val="false"/>
          <w:i w:val="false"/>
          <w:color w:val="000000"/>
          <w:sz w:val="28"/>
        </w:rPr>
        <w:t xml:space="preserve">
      2. Жұмыс жүргізуге жауапты тұлға жұмыстың орындалуы кезінде жұмыс орнынан табылуы және қолында осы рұқсат қағаз бен бекітілген жоба (эскиз) болуы тиісті. </w:t>
      </w:r>
      <w:r>
        <w:br/>
      </w:r>
      <w:r>
        <w:rPr>
          <w:rFonts w:ascii="Times New Roman"/>
          <w:b w:val="false"/>
          <w:i w:val="false"/>
          <w:color w:val="000000"/>
          <w:sz w:val="28"/>
        </w:rPr>
        <w:t xml:space="preserve">
      3. Жұмыс жүргізуге жауапты тұлға, жұмыс басталмай тұрып, жұмыс орнына рұқсатта көрсетілген пайдалану қызметінің өкілін шақырып алып, онымен бірге жер асты коммуникацияларының нақтылы орналасымдарын анықтап, олардың толық сақталуын қамтамасыз ететін шаралар қолдануға міндетті. </w:t>
      </w:r>
      <w:r>
        <w:br/>
      </w:r>
      <w:r>
        <w:rPr>
          <w:rFonts w:ascii="Times New Roman"/>
          <w:b w:val="false"/>
          <w:i w:val="false"/>
          <w:color w:val="000000"/>
          <w:sz w:val="28"/>
        </w:rPr>
        <w:t xml:space="preserve">
      Жер қазу жұмыстарын механизмдермен орындаған кезде, оның жүргізілуіне жауапты тұлға жер қазу механизмінің жүргізушіне эскизді тапсыруға, сол арадағы жұмыс шекарасын және жер астындағы, коммуникациялардың орналасуын көрсетуге міндетті, сонымен бірге коммуникациялардың толық сақталуы қамтамасыз етілуі тиісті. </w:t>
      </w:r>
      <w:r>
        <w:br/>
      </w:r>
      <w:r>
        <w:rPr>
          <w:rFonts w:ascii="Times New Roman"/>
          <w:b w:val="false"/>
          <w:i w:val="false"/>
          <w:color w:val="000000"/>
          <w:sz w:val="28"/>
        </w:rPr>
        <w:t xml:space="preserve">
      Пайдалану қызметтерінің басшылары өздерінің жауапты өкілдерін құрылысты жүргізуші ұйымның талабы бойынша сол жерге келуін қамтамасыз етуге міндетті, және жазба түрінде өздеріне қатысты жерасты коммуникацияларының  сақталуын қамтамасыз ететін қажетті шарттар туралы жан-жақты нұсқаулар беруге міндетті. </w:t>
      </w:r>
      <w:r>
        <w:br/>
      </w:r>
      <w:r>
        <w:rPr>
          <w:rFonts w:ascii="Times New Roman"/>
          <w:b w:val="false"/>
          <w:i w:val="false"/>
          <w:color w:val="000000"/>
          <w:sz w:val="28"/>
        </w:rPr>
        <w:t xml:space="preserve">
      4. Күнделікті пайдаланымдағы коммуникациялардың зақымдануы үшін жауаптылық жұмыс жүргізіп жатқан ұйымға және жұмыс жүргізу үшін жауапты тұлғаға жүктеледі. </w:t>
      </w:r>
      <w:r>
        <w:br/>
      </w:r>
      <w:r>
        <w:rPr>
          <w:rFonts w:ascii="Times New Roman"/>
          <w:b w:val="false"/>
          <w:i w:val="false"/>
          <w:color w:val="000000"/>
          <w:sz w:val="28"/>
        </w:rPr>
        <w:t xml:space="preserve">
      5. Әрбір жұмыс орны қоршалуы және стандартты сақтандыру белгілерімен жабдықталуы тиісті. Кешкі мезгілде қоршауларға қызыл түсті от-шамдар бекітіліп қойылуы тиісті. </w:t>
      </w:r>
      <w:r>
        <w:br/>
      </w:r>
      <w:r>
        <w:rPr>
          <w:rFonts w:ascii="Times New Roman"/>
          <w:b w:val="false"/>
          <w:i w:val="false"/>
          <w:color w:val="000000"/>
          <w:sz w:val="28"/>
        </w:rPr>
        <w:t xml:space="preserve">
      6. Жер қазу жұмыстары жүргізіліп жатқан кезде және трасса бойында кездескен жерасты коммуникацияларын (кабельдер) іліп қояр алдында міндетті түрде сақтық шаралары қолданылуы тиісті. </w:t>
      </w:r>
      <w:r>
        <w:br/>
      </w:r>
      <w:r>
        <w:rPr>
          <w:rFonts w:ascii="Times New Roman"/>
          <w:b w:val="false"/>
          <w:i w:val="false"/>
          <w:color w:val="000000"/>
          <w:sz w:val="28"/>
        </w:rPr>
        <w:t xml:space="preserve">
      Жұмыстың жүргізілуі келесі өкілдермен келісілген: </w:t>
      </w:r>
      <w:r>
        <w:br/>
      </w:r>
      <w:r>
        <w:rPr>
          <w:rFonts w:ascii="Times New Roman"/>
          <w:b w:val="false"/>
          <w:i w:val="false"/>
          <w:color w:val="000000"/>
          <w:sz w:val="28"/>
        </w:rPr>
        <w:t xml:space="preserve">
      Азаматтық авиация кәсіпорнынан: </w:t>
      </w:r>
      <w:r>
        <w:br/>
      </w:r>
      <w:r>
        <w:rPr>
          <w:rFonts w:ascii="Times New Roman"/>
          <w:b w:val="false"/>
          <w:i w:val="false"/>
          <w:color w:val="000000"/>
          <w:sz w:val="28"/>
        </w:rPr>
        <w:t xml:space="preserve">
      Ұшуларды электротехникалық  </w:t>
      </w:r>
      <w:r>
        <w:br/>
      </w:r>
      <w:r>
        <w:rPr>
          <w:rFonts w:ascii="Times New Roman"/>
          <w:b w:val="false"/>
          <w:i w:val="false"/>
          <w:color w:val="000000"/>
          <w:sz w:val="28"/>
        </w:rPr>
        <w:t xml:space="preserve">
      қамтамасыз ету қызметі      ___________________    ________ </w:t>
      </w:r>
      <w:r>
        <w:br/>
      </w:r>
      <w:r>
        <w:rPr>
          <w:rFonts w:ascii="Times New Roman"/>
          <w:b w:val="false"/>
          <w:i w:val="false"/>
          <w:color w:val="000000"/>
          <w:sz w:val="28"/>
        </w:rPr>
        <w:t>
</w:t>
      </w:r>
      <w:r>
        <w:rPr>
          <w:rFonts w:ascii="Times New Roman"/>
          <w:b w:val="false"/>
          <w:i/>
          <w:color w:val="000000"/>
          <w:sz w:val="28"/>
        </w:rPr>
        <w:t xml:space="preserve">                                    лауазымы, аты-жөні      қолы </w:t>
      </w:r>
      <w:r>
        <w:br/>
      </w:r>
      <w:r>
        <w:rPr>
          <w:rFonts w:ascii="Times New Roman"/>
          <w:b w:val="false"/>
          <w:i w:val="false"/>
          <w:color w:val="000000"/>
          <w:sz w:val="28"/>
        </w:rPr>
        <w:t xml:space="preserve">
      Аэродром (әуеалаңы) қызметі ___________________    ________ </w:t>
      </w:r>
      <w:r>
        <w:br/>
      </w:r>
      <w:r>
        <w:rPr>
          <w:rFonts w:ascii="Times New Roman"/>
          <w:b w:val="false"/>
          <w:i w:val="false"/>
          <w:color w:val="000000"/>
          <w:sz w:val="28"/>
        </w:rPr>
        <w:t>
</w:t>
      </w:r>
      <w:r>
        <w:rPr>
          <w:rFonts w:ascii="Times New Roman"/>
          <w:b w:val="false"/>
          <w:i/>
          <w:color w:val="000000"/>
          <w:sz w:val="28"/>
        </w:rPr>
        <w:t xml:space="preserve">                                    лауазымы, аты-жөні      қолы </w:t>
      </w:r>
      <w:r>
        <w:br/>
      </w:r>
      <w:r>
        <w:rPr>
          <w:rFonts w:ascii="Times New Roman"/>
          <w:b w:val="false"/>
          <w:i w:val="false"/>
          <w:color w:val="000000"/>
          <w:sz w:val="28"/>
        </w:rPr>
        <w:t xml:space="preserve">
      Теплотехникалық және </w:t>
      </w:r>
      <w:r>
        <w:br/>
      </w:r>
      <w:r>
        <w:rPr>
          <w:rFonts w:ascii="Times New Roman"/>
          <w:b w:val="false"/>
          <w:i w:val="false"/>
          <w:color w:val="000000"/>
          <w:sz w:val="28"/>
        </w:rPr>
        <w:t xml:space="preserve">
      санитарно-техникалық </w:t>
      </w:r>
      <w:r>
        <w:br/>
      </w:r>
      <w:r>
        <w:rPr>
          <w:rFonts w:ascii="Times New Roman"/>
          <w:b w:val="false"/>
          <w:i w:val="false"/>
          <w:color w:val="000000"/>
          <w:sz w:val="28"/>
        </w:rPr>
        <w:t xml:space="preserve">
      қамтамасыз ету қызметі       ___________________    ________ </w:t>
      </w:r>
      <w:r>
        <w:br/>
      </w:r>
      <w:r>
        <w:rPr>
          <w:rFonts w:ascii="Times New Roman"/>
          <w:b w:val="false"/>
          <w:i w:val="false"/>
          <w:color w:val="000000"/>
          <w:sz w:val="28"/>
        </w:rPr>
        <w:t>
</w:t>
      </w:r>
      <w:r>
        <w:rPr>
          <w:rFonts w:ascii="Times New Roman"/>
          <w:b w:val="false"/>
          <w:i/>
          <w:color w:val="000000"/>
          <w:sz w:val="28"/>
        </w:rPr>
        <w:t xml:space="preserve">                                     лауазымы, аты-жөні      қолы </w:t>
      </w:r>
    </w:p>
    <w:p>
      <w:pPr>
        <w:spacing w:after="0"/>
        <w:ind w:left="0"/>
        <w:jc w:val="both"/>
      </w:pPr>
      <w:r>
        <w:rPr>
          <w:rFonts w:ascii="Times New Roman"/>
          <w:b w:val="false"/>
          <w:i w:val="false"/>
          <w:color w:val="000000"/>
          <w:sz w:val="28"/>
        </w:rPr>
        <w:t xml:space="preserve">      Қазәуенавигация РМК-нан </w:t>
      </w:r>
      <w:r>
        <w:br/>
      </w:r>
      <w:r>
        <w:rPr>
          <w:rFonts w:ascii="Times New Roman"/>
          <w:b w:val="false"/>
          <w:i w:val="false"/>
          <w:color w:val="000000"/>
          <w:sz w:val="28"/>
        </w:rPr>
        <w:t xml:space="preserve">
      БЭРТҚ базасы                 ___________________    ________ </w:t>
      </w:r>
      <w:r>
        <w:br/>
      </w:r>
      <w:r>
        <w:rPr>
          <w:rFonts w:ascii="Times New Roman"/>
          <w:b w:val="false"/>
          <w:i w:val="false"/>
          <w:color w:val="000000"/>
          <w:sz w:val="28"/>
        </w:rPr>
        <w:t>
</w:t>
      </w:r>
      <w:r>
        <w:rPr>
          <w:rFonts w:ascii="Times New Roman"/>
          <w:b w:val="false"/>
          <w:i/>
          <w:color w:val="000000"/>
          <w:sz w:val="28"/>
        </w:rPr>
        <w:t xml:space="preserve">                                     лауазымы, аты-жөні      қолы </w:t>
      </w:r>
    </w:p>
    <w:p>
      <w:pPr>
        <w:spacing w:after="0"/>
        <w:ind w:left="0"/>
        <w:jc w:val="both"/>
      </w:pPr>
      <w:r>
        <w:rPr>
          <w:rFonts w:ascii="Times New Roman"/>
          <w:b w:val="false"/>
          <w:i w:val="false"/>
          <w:color w:val="000000"/>
          <w:sz w:val="28"/>
        </w:rPr>
        <w:t xml:space="preserve">      Қозғалыс қызметі             ___________________    ________ </w:t>
      </w:r>
      <w:r>
        <w:br/>
      </w:r>
      <w:r>
        <w:rPr>
          <w:rFonts w:ascii="Times New Roman"/>
          <w:b w:val="false"/>
          <w:i w:val="false"/>
          <w:color w:val="000000"/>
          <w:sz w:val="28"/>
        </w:rPr>
        <w:t>
</w:t>
      </w:r>
      <w:r>
        <w:rPr>
          <w:rFonts w:ascii="Times New Roman"/>
          <w:b w:val="false"/>
          <w:i/>
          <w:color w:val="000000"/>
          <w:sz w:val="28"/>
        </w:rPr>
        <w:t xml:space="preserve">                                     лауазымы, аты-жөні      қолы </w:t>
      </w:r>
    </w:p>
    <w:p>
      <w:pPr>
        <w:spacing w:after="0"/>
        <w:ind w:left="0"/>
        <w:jc w:val="both"/>
      </w:pPr>
      <w:r>
        <w:rPr>
          <w:rFonts w:ascii="Times New Roman"/>
          <w:b w:val="false"/>
          <w:i w:val="false"/>
          <w:color w:val="000000"/>
          <w:sz w:val="28"/>
        </w:rPr>
        <w:t xml:space="preserve">      Мен, ________________________________________________________ </w:t>
      </w:r>
      <w:r>
        <w:br/>
      </w:r>
      <w:r>
        <w:rPr>
          <w:rFonts w:ascii="Times New Roman"/>
          <w:b w:val="false"/>
          <w:i w:val="false"/>
          <w:color w:val="000000"/>
          <w:sz w:val="28"/>
        </w:rPr>
        <w:t xml:space="preserve">
      (жұмыс жүргізушінің аты-жөні, лауазымы, қызмет орнының атауы) </w:t>
      </w:r>
      <w:r>
        <w:br/>
      </w:r>
      <w:r>
        <w:rPr>
          <w:rFonts w:ascii="Times New Roman"/>
          <w:b w:val="false"/>
          <w:i w:val="false"/>
          <w:color w:val="000000"/>
          <w:sz w:val="28"/>
        </w:rPr>
        <w:t xml:space="preserve">
жоғарыда көрсетілген барлық шарттарды бұзбауға және осы рұқсат </w:t>
      </w:r>
      <w:r>
        <w:br/>
      </w:r>
      <w:r>
        <w:rPr>
          <w:rFonts w:ascii="Times New Roman"/>
          <w:b w:val="false"/>
          <w:i w:val="false"/>
          <w:color w:val="000000"/>
          <w:sz w:val="28"/>
        </w:rPr>
        <w:t xml:space="preserve">
қағазымен жүктелген міндеттерімді орындамағаным үшін жауаптылық аламын. </w:t>
      </w:r>
      <w:r>
        <w:br/>
      </w:r>
      <w:r>
        <w:rPr>
          <w:rFonts w:ascii="Times New Roman"/>
          <w:b w:val="false"/>
          <w:i w:val="false"/>
          <w:color w:val="000000"/>
          <w:sz w:val="28"/>
        </w:rPr>
        <w:t xml:space="preserve">
      ____________________                         _____________ </w:t>
      </w:r>
      <w:r>
        <w:br/>
      </w:r>
      <w:r>
        <w:rPr>
          <w:rFonts w:ascii="Times New Roman"/>
          <w:b w:val="false"/>
          <w:i w:val="false"/>
          <w:color w:val="000000"/>
          <w:sz w:val="28"/>
        </w:rPr>
        <w:t>
</w:t>
      </w:r>
      <w:r>
        <w:rPr>
          <w:rFonts w:ascii="Times New Roman"/>
          <w:b w:val="false"/>
          <w:i/>
          <w:color w:val="000000"/>
          <w:sz w:val="28"/>
        </w:rPr>
        <w:t xml:space="preserve">              қолы                                      күні </w:t>
      </w:r>
      <w:r>
        <w:br/>
      </w:r>
      <w:r>
        <w:rPr>
          <w:rFonts w:ascii="Times New Roman"/>
          <w:b w:val="false"/>
          <w:i w:val="false"/>
          <w:color w:val="000000"/>
          <w:sz w:val="28"/>
        </w:rPr>
        <w:t xml:space="preserve">
Жұмыс жүргізуге жауапты ұйымның адресі _______________, </w:t>
      </w:r>
      <w:r>
        <w:br/>
      </w:r>
      <w:r>
        <w:rPr>
          <w:rFonts w:ascii="Times New Roman"/>
          <w:b w:val="false"/>
          <w:i w:val="false"/>
          <w:color w:val="000000"/>
          <w:sz w:val="28"/>
        </w:rPr>
        <w:t xml:space="preserve">
телефоны_____________ </w:t>
      </w:r>
    </w:p>
    <w:p>
      <w:pPr>
        <w:spacing w:after="0"/>
        <w:ind w:left="0"/>
        <w:jc w:val="both"/>
      </w:pPr>
      <w:r>
        <w:rPr>
          <w:rFonts w:ascii="Times New Roman"/>
          <w:b w:val="false"/>
          <w:i w:val="false"/>
          <w:color w:val="000000"/>
          <w:sz w:val="28"/>
        </w:rPr>
        <w:t xml:space="preserve">Жұмыс жүргізушінің мекен-жайы________________________, </w:t>
      </w:r>
      <w:r>
        <w:br/>
      </w:r>
      <w:r>
        <w:rPr>
          <w:rFonts w:ascii="Times New Roman"/>
          <w:b w:val="false"/>
          <w:i w:val="false"/>
          <w:color w:val="000000"/>
          <w:sz w:val="28"/>
        </w:rPr>
        <w:t xml:space="preserve">
телефоны ______________ </w:t>
      </w:r>
      <w:r>
        <w:br/>
      </w:r>
      <w:r>
        <w:rPr>
          <w:rFonts w:ascii="Times New Roman"/>
          <w:b w:val="false"/>
          <w:i w:val="false"/>
          <w:color w:val="000000"/>
          <w:sz w:val="28"/>
        </w:rPr>
        <w:t xml:space="preserve">
Жоғарыда көрсетілген шарттардың ауытқусыз сақталуымен жұмыстың </w:t>
      </w:r>
      <w:r>
        <w:br/>
      </w:r>
      <w:r>
        <w:rPr>
          <w:rFonts w:ascii="Times New Roman"/>
          <w:b w:val="false"/>
          <w:i w:val="false"/>
          <w:color w:val="000000"/>
          <w:sz w:val="28"/>
        </w:rPr>
        <w:t xml:space="preserve">
20__ жылдың  "____"  ________ күнінен  20 ____ жылдың </w:t>
      </w:r>
      <w:r>
        <w:br/>
      </w:r>
      <w:r>
        <w:rPr>
          <w:rFonts w:ascii="Times New Roman"/>
          <w:b w:val="false"/>
          <w:i w:val="false"/>
          <w:color w:val="000000"/>
          <w:sz w:val="28"/>
        </w:rPr>
        <w:t xml:space="preserve">
"____" ________  күніне дейін жүргізілуіне рұқсат етемін. </w:t>
      </w:r>
    </w:p>
    <w:p>
      <w:pPr>
        <w:spacing w:after="0"/>
        <w:ind w:left="0"/>
        <w:jc w:val="both"/>
      </w:pPr>
      <w:r>
        <w:rPr>
          <w:rFonts w:ascii="Times New Roman"/>
          <w:b w:val="false"/>
          <w:i w:val="false"/>
          <w:color w:val="000000"/>
          <w:sz w:val="28"/>
        </w:rPr>
        <w:t xml:space="preserve">__ </w:t>
      </w:r>
      <w:r>
        <w:rPr>
          <w:rFonts w:ascii="Times New Roman"/>
          <w:b w:val="false"/>
          <w:i/>
          <w:color w:val="000000"/>
          <w:sz w:val="28"/>
        </w:rPr>
        <w:t xml:space="preserve">___________әуежайының Президенті (бастығы, директоры) </w:t>
      </w:r>
      <w:r>
        <w:br/>
      </w:r>
      <w:r>
        <w:rPr>
          <w:rFonts w:ascii="Times New Roman"/>
          <w:b w:val="false"/>
          <w:i w:val="false"/>
          <w:color w:val="000000"/>
          <w:sz w:val="28"/>
        </w:rPr>
        <w:t>
</w:t>
      </w:r>
      <w:r>
        <w:rPr>
          <w:rFonts w:ascii="Times New Roman"/>
          <w:b w:val="false"/>
          <w:i/>
          <w:color w:val="000000"/>
          <w:sz w:val="28"/>
        </w:rPr>
        <w:t xml:space="preserve">    ______________               ____________________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val="false"/>
          <w:color w:val="000000"/>
          <w:sz w:val="28"/>
        </w:rPr>
        <w:t xml:space="preserve">                               20_____жыл "___" 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Рұқсат 2 дана болып жасалады. Бірінші данасы - жұмыс жүргізушіге, екінші данасы - әуежай бастығына беріледі. </w:t>
      </w:r>
    </w:p>
    <w:bookmarkStart w:name="z231" w:id="231"/>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26-қосымша              </w:t>
      </w:r>
    </w:p>
    <w:bookmarkEnd w:id="231"/>
    <w:p>
      <w:pPr>
        <w:spacing w:after="0"/>
        <w:ind w:left="0"/>
        <w:jc w:val="left"/>
      </w:pPr>
      <w:r>
        <w:rPr>
          <w:rFonts w:ascii="Times New Roman"/>
          <w:b/>
          <w:i w:val="false"/>
          <w:color w:val="000000"/>
        </w:rPr>
        <w:t xml:space="preserve"> ____________________әуежайында электроэнергия шығынын техникалық есептеу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Әуежайда электроэнергия шығынын есептеу және лимитті бөлу үшін жауапты тұлғалар тізімі. </w:t>
      </w:r>
      <w:r>
        <w:br/>
      </w:r>
      <w:r>
        <w:rPr>
          <w:rFonts w:ascii="Times New Roman"/>
          <w:b w:val="false"/>
          <w:i w:val="false"/>
          <w:color w:val="000000"/>
          <w:sz w:val="28"/>
        </w:rPr>
        <w:t xml:space="preserve">
2. Әуежай қызметтерінінің объектілері бойынша электроэнергияны тұтыну мәліметтерінің кестесі. </w:t>
      </w:r>
      <w:r>
        <w:br/>
      </w:r>
      <w:r>
        <w:rPr>
          <w:rFonts w:ascii="Times New Roman"/>
          <w:b w:val="false"/>
          <w:i w:val="false"/>
          <w:color w:val="000000"/>
          <w:sz w:val="28"/>
        </w:rPr>
        <w:t xml:space="preserve">
3. Әуежай қызметтерінің объектілері бойынша электроэнергия шығынын есептеу.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Есептеуіш  |Есептеуіш|Трансфор. |Орнатыл.|Есептеуіш |      |Үнем, </w:t>
      </w:r>
      <w:r>
        <w:br/>
      </w:r>
      <w:r>
        <w:rPr>
          <w:rFonts w:ascii="Times New Roman"/>
          <w:b w:val="false"/>
          <w:i w:val="false"/>
          <w:color w:val="000000"/>
          <w:sz w:val="28"/>
        </w:rPr>
        <w:t xml:space="preserve">
орнатылған  | нөмірі  |  мация   |  ған   | көрсетуі |Жалпы |артық </w:t>
      </w:r>
      <w:r>
        <w:br/>
      </w:r>
      <w:r>
        <w:rPr>
          <w:rFonts w:ascii="Times New Roman"/>
          <w:b w:val="false"/>
          <w:i w:val="false"/>
          <w:color w:val="000000"/>
          <w:sz w:val="28"/>
        </w:rPr>
        <w:t xml:space="preserve">
орын,қызмет,|         |коэфф-ті  | лимит  |__________|шығын |шығын </w:t>
      </w:r>
      <w:r>
        <w:br/>
      </w:r>
      <w:r>
        <w:rPr>
          <w:rFonts w:ascii="Times New Roman"/>
          <w:b w:val="false"/>
          <w:i w:val="false"/>
          <w:color w:val="000000"/>
          <w:sz w:val="28"/>
        </w:rPr>
        <w:t xml:space="preserve">
  объект    |         |          |        |20__| 20__|      | </w:t>
      </w:r>
      <w:r>
        <w:br/>
      </w:r>
      <w:r>
        <w:rPr>
          <w:rFonts w:ascii="Times New Roman"/>
          <w:b w:val="false"/>
          <w:i w:val="false"/>
          <w:color w:val="000000"/>
          <w:sz w:val="28"/>
        </w:rPr>
        <w:t xml:space="preserve">
            |         |          |        |жылы| жылы|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32" w:id="232"/>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27-қосымша              </w:t>
      </w:r>
    </w:p>
    <w:bookmarkEnd w:id="23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w:t>
      </w:r>
      <w:r>
        <w:rPr>
          <w:rFonts w:ascii="Times New Roman"/>
          <w:b w:val="false"/>
          <w:i/>
          <w:color w:val="000000"/>
          <w:sz w:val="28"/>
        </w:rPr>
        <w:t xml:space="preserve">___________________________________Бастығы </w:t>
      </w:r>
      <w:r>
        <w:br/>
      </w:r>
      <w:r>
        <w:rPr>
          <w:rFonts w:ascii="Times New Roman"/>
          <w:b w:val="false"/>
          <w:i w:val="false"/>
          <w:color w:val="000000"/>
          <w:sz w:val="28"/>
        </w:rPr>
        <w:t>
</w:t>
      </w:r>
      <w:r>
        <w:rPr>
          <w:rFonts w:ascii="Times New Roman"/>
          <w:b w:val="false"/>
          <w:i/>
          <w:color w:val="000000"/>
          <w:sz w:val="28"/>
        </w:rPr>
        <w:t xml:space="preserve">(азаматтық авиация ұйымының атауы) </w:t>
      </w:r>
      <w:r>
        <w:br/>
      </w:r>
      <w:r>
        <w:rPr>
          <w:rFonts w:ascii="Times New Roman"/>
          <w:b w:val="false"/>
          <w:i w:val="false"/>
          <w:color w:val="000000"/>
          <w:sz w:val="28"/>
        </w:rPr>
        <w:t>
</w:t>
      </w:r>
      <w:r>
        <w:rPr>
          <w:rFonts w:ascii="Times New Roman"/>
          <w:b w:val="false"/>
          <w:i/>
          <w:color w:val="000000"/>
          <w:sz w:val="28"/>
        </w:rPr>
        <w:t xml:space="preserve">_____________    _____________________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"____" _____________200____ж. </w:t>
      </w:r>
    </w:p>
    <w:p>
      <w:pPr>
        <w:spacing w:after="0"/>
        <w:ind w:left="0"/>
        <w:jc w:val="both"/>
      </w:pPr>
      <w:r>
        <w:rPr>
          <w:rFonts w:ascii="Times New Roman"/>
          <w:b/>
          <w:i w:val="false"/>
          <w:color w:val="000000"/>
          <w:sz w:val="28"/>
        </w:rPr>
        <w:t xml:space="preserve">РЕКЛАМАЦИЯЛЫҚ АКТ </w:t>
      </w:r>
      <w:r>
        <w:br/>
      </w:r>
      <w:r>
        <w:rPr>
          <w:rFonts w:ascii="Times New Roman"/>
          <w:b w:val="false"/>
          <w:i w:val="false"/>
          <w:color w:val="000000"/>
          <w:sz w:val="28"/>
        </w:rPr>
        <w:t xml:space="preserve">
___________________________     _______________________________ </w:t>
      </w:r>
      <w:r>
        <w:br/>
      </w:r>
      <w:r>
        <w:rPr>
          <w:rFonts w:ascii="Times New Roman"/>
          <w:b w:val="false"/>
          <w:i w:val="false"/>
          <w:color w:val="000000"/>
          <w:sz w:val="28"/>
        </w:rPr>
        <w:t xml:space="preserve">
(жасап шығарушы зауыт)          (бұйымның, жабдықтың атауы, N) </w:t>
      </w:r>
    </w:p>
    <w:p>
      <w:pPr>
        <w:spacing w:after="0"/>
        <w:ind w:left="0"/>
        <w:jc w:val="both"/>
      </w:pPr>
      <w:r>
        <w:rPr>
          <w:rFonts w:ascii="Times New Roman"/>
          <w:b w:val="false"/>
          <w:i w:val="false"/>
          <w:color w:val="000000"/>
          <w:sz w:val="28"/>
        </w:rPr>
        <w:t xml:space="preserve">"____" _____________200_____ж. </w:t>
      </w:r>
    </w:p>
    <w:p>
      <w:pPr>
        <w:spacing w:after="0"/>
        <w:ind w:left="0"/>
        <w:jc w:val="both"/>
      </w:pPr>
      <w:r>
        <w:rPr>
          <w:rFonts w:ascii="Times New Roman"/>
          <w:b w:val="false"/>
          <w:i w:val="false"/>
          <w:color w:val="000000"/>
          <w:sz w:val="28"/>
        </w:rPr>
        <w:t xml:space="preserve">      Комиссия құрамы: </w:t>
      </w:r>
      <w:r>
        <w:br/>
      </w:r>
      <w:r>
        <w:rPr>
          <w:rFonts w:ascii="Times New Roman"/>
          <w:b w:val="false"/>
          <w:i w:val="false"/>
          <w:color w:val="000000"/>
          <w:sz w:val="28"/>
        </w:rPr>
        <w:t xml:space="preserve">
      төрағасы ___________________________________ </w:t>
      </w:r>
      <w:r>
        <w:br/>
      </w:r>
      <w:r>
        <w:rPr>
          <w:rFonts w:ascii="Times New Roman"/>
          <w:b w:val="false"/>
          <w:i w:val="false"/>
          <w:color w:val="000000"/>
          <w:sz w:val="28"/>
        </w:rPr>
        <w:t xml:space="preserve">
      мүшелері ___________________________________ </w:t>
      </w:r>
      <w:r>
        <w:br/>
      </w:r>
      <w:r>
        <w:rPr>
          <w:rFonts w:ascii="Times New Roman"/>
          <w:b w:val="false"/>
          <w:i w:val="false"/>
          <w:color w:val="000000"/>
          <w:sz w:val="28"/>
        </w:rPr>
        <w:t xml:space="preserve">
      және өкіл ретінде __________________________ </w:t>
      </w:r>
      <w:r>
        <w:br/>
      </w:r>
      <w:r>
        <w:rPr>
          <w:rFonts w:ascii="Times New Roman"/>
          <w:b w:val="false"/>
          <w:i w:val="false"/>
          <w:color w:val="000000"/>
          <w:sz w:val="28"/>
        </w:rPr>
        <w:t xml:space="preserve">
      жоғарыда көрсетілген ___________________________жағдаймен </w:t>
      </w:r>
      <w:r>
        <w:br/>
      </w:r>
      <w:r>
        <w:rPr>
          <w:rFonts w:ascii="Times New Roman"/>
          <w:b w:val="false"/>
          <w:i w:val="false"/>
          <w:color w:val="000000"/>
          <w:sz w:val="28"/>
        </w:rPr>
        <w:t xml:space="preserve">
                          (бұйымның атауы, зауыттық N) </w:t>
      </w:r>
      <w:r>
        <w:br/>
      </w:r>
      <w:r>
        <w:rPr>
          <w:rFonts w:ascii="Times New Roman"/>
          <w:b w:val="false"/>
          <w:i w:val="false"/>
          <w:color w:val="000000"/>
          <w:sz w:val="28"/>
        </w:rPr>
        <w:t xml:space="preserve">
таныса отырып, мынаны анықтады: </w:t>
      </w:r>
      <w:r>
        <w:br/>
      </w:r>
      <w:r>
        <w:rPr>
          <w:rFonts w:ascii="Times New Roman"/>
          <w:b w:val="false"/>
          <w:i w:val="false"/>
          <w:color w:val="000000"/>
          <w:sz w:val="28"/>
        </w:rPr>
        <w:t xml:space="preserve">
      1. Негізгі бұйымның (жабдықтың) техникалық мәліметтері: </w:t>
      </w:r>
    </w:p>
    <w:p>
      <w:pPr>
        <w:spacing w:after="0"/>
        <w:ind w:left="0"/>
        <w:jc w:val="both"/>
      </w:pPr>
      <w:r>
        <w:rPr>
          <w:rFonts w:ascii="Times New Roman"/>
          <w:b w:val="false"/>
          <w:i w:val="false"/>
          <w:color w:val="000000"/>
          <w:sz w:val="28"/>
        </w:rPr>
        <w:t xml:space="preserve">сериясы _________, зауыттық N ___________, "____"_____________ </w:t>
      </w:r>
      <w:r>
        <w:br/>
      </w:r>
      <w:r>
        <w:rPr>
          <w:rFonts w:ascii="Times New Roman"/>
          <w:b w:val="false"/>
          <w:i w:val="false"/>
          <w:color w:val="000000"/>
          <w:sz w:val="28"/>
        </w:rPr>
        <w:t xml:space="preserve">
20___ жылы жасап шығарған, жалпы ресурсы _____________________, </w:t>
      </w:r>
      <w:r>
        <w:br/>
      </w:r>
      <w:r>
        <w:rPr>
          <w:rFonts w:ascii="Times New Roman"/>
          <w:b w:val="false"/>
          <w:i w:val="false"/>
          <w:color w:val="000000"/>
          <w:sz w:val="28"/>
        </w:rPr>
        <w:t xml:space="preserve">
жөндеу аралық ресурсы ______, гарантиялық қызмет (жұмыс істеу) </w:t>
      </w:r>
      <w:r>
        <w:br/>
      </w:r>
      <w:r>
        <w:rPr>
          <w:rFonts w:ascii="Times New Roman"/>
          <w:b w:val="false"/>
          <w:i w:val="false"/>
          <w:color w:val="000000"/>
          <w:sz w:val="28"/>
        </w:rPr>
        <w:t xml:space="preserve">
мерзімі________ жыл (сағат),____________________________ </w:t>
      </w:r>
      <w:r>
        <w:br/>
      </w:r>
      <w:r>
        <w:rPr>
          <w:rFonts w:ascii="Times New Roman"/>
          <w:b w:val="false"/>
          <w:i w:val="false"/>
          <w:color w:val="000000"/>
          <w:sz w:val="28"/>
        </w:rPr>
        <w:t xml:space="preserve">
                              (қай жерде-қандай зауытта) </w:t>
      </w:r>
      <w:r>
        <w:br/>
      </w:r>
      <w:r>
        <w:rPr>
          <w:rFonts w:ascii="Times New Roman"/>
          <w:b w:val="false"/>
          <w:i w:val="false"/>
          <w:color w:val="000000"/>
          <w:sz w:val="28"/>
        </w:rPr>
        <w:t xml:space="preserve">
монтаждалған (құрастылған, жинастырылған), ________________ жобасы  </w:t>
      </w:r>
      <w:r>
        <w:br/>
      </w:r>
      <w:r>
        <w:rPr>
          <w:rFonts w:ascii="Times New Roman"/>
          <w:b w:val="false"/>
          <w:i w:val="false"/>
          <w:color w:val="000000"/>
          <w:sz w:val="28"/>
        </w:rPr>
        <w:t xml:space="preserve">
                                    (қандай ұйымның, мекеменің) </w:t>
      </w:r>
      <w:r>
        <w:br/>
      </w:r>
      <w:r>
        <w:rPr>
          <w:rFonts w:ascii="Times New Roman"/>
          <w:b w:val="false"/>
          <w:i w:val="false"/>
          <w:color w:val="000000"/>
          <w:sz w:val="28"/>
        </w:rPr>
        <w:t xml:space="preserve">
бойынша архивтік N _________. </w:t>
      </w:r>
    </w:p>
    <w:p>
      <w:pPr>
        <w:spacing w:after="0"/>
        <w:ind w:left="0"/>
        <w:jc w:val="both"/>
      </w:pPr>
      <w:r>
        <w:rPr>
          <w:rFonts w:ascii="Times New Roman"/>
          <w:b w:val="false"/>
          <w:i w:val="false"/>
          <w:color w:val="000000"/>
          <w:sz w:val="28"/>
        </w:rPr>
        <w:t xml:space="preserve">      Бұйым жабдық агрегат аспаптарының техникалық мәліметтері: </w:t>
      </w:r>
      <w:r>
        <w:br/>
      </w:r>
      <w:r>
        <w:rPr>
          <w:rFonts w:ascii="Times New Roman"/>
          <w:b w:val="false"/>
          <w:i w:val="false"/>
          <w:color w:val="000000"/>
          <w:sz w:val="28"/>
        </w:rPr>
        <w:t xml:space="preserve">
      ____________сериясы  __________, N 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 жасалған, гарантиялық мерзімі </w:t>
      </w:r>
      <w:r>
        <w:br/>
      </w:r>
      <w:r>
        <w:rPr>
          <w:rFonts w:ascii="Times New Roman"/>
          <w:b w:val="false"/>
          <w:i w:val="false"/>
          <w:color w:val="000000"/>
          <w:sz w:val="28"/>
        </w:rPr>
        <w:t xml:space="preserve">
         (қашан, қандай зауытта) </w:t>
      </w:r>
      <w:r>
        <w:br/>
      </w:r>
      <w:r>
        <w:rPr>
          <w:rFonts w:ascii="Times New Roman"/>
          <w:b w:val="false"/>
          <w:i w:val="false"/>
          <w:color w:val="000000"/>
          <w:sz w:val="28"/>
        </w:rPr>
        <w:t xml:space="preserve">
      ______________________сағат (жыл). </w:t>
      </w:r>
      <w:r>
        <w:br/>
      </w:r>
      <w:r>
        <w:rPr>
          <w:rFonts w:ascii="Times New Roman"/>
          <w:b w:val="false"/>
          <w:i w:val="false"/>
          <w:color w:val="000000"/>
          <w:sz w:val="28"/>
        </w:rPr>
        <w:t xml:space="preserve">
      2. Бұйым (жабдық, агрегат) 200__ж "___" күнінен бастап  </w:t>
      </w:r>
      <w:r>
        <w:br/>
      </w:r>
      <w:r>
        <w:rPr>
          <w:rFonts w:ascii="Times New Roman"/>
          <w:b w:val="false"/>
          <w:i w:val="false"/>
          <w:color w:val="000000"/>
          <w:sz w:val="28"/>
        </w:rPr>
        <w:t xml:space="preserve">
пайдаланыста болды және оның формуляры ұқыпты жүргізіліп отырды. </w:t>
      </w:r>
      <w:r>
        <w:br/>
      </w:r>
      <w:r>
        <w:rPr>
          <w:rFonts w:ascii="Times New Roman"/>
          <w:b w:val="false"/>
          <w:i w:val="false"/>
          <w:color w:val="000000"/>
          <w:sz w:val="28"/>
        </w:rPr>
        <w:t xml:space="preserve">
Өткен мерзім ішінде мынадай ескертпелер болды: _________________________________________________________________ </w:t>
      </w:r>
      <w:r>
        <w:br/>
      </w:r>
      <w:r>
        <w:rPr>
          <w:rFonts w:ascii="Times New Roman"/>
          <w:b w:val="false"/>
          <w:i w:val="false"/>
          <w:color w:val="000000"/>
          <w:sz w:val="28"/>
        </w:rPr>
        <w:t xml:space="preserve">
        (орын алған ақаулықтар немесе ауытқулар жазылады)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3. Соңғы бұзылыстың өзгешелігі: "___"________200____ж.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(ақаулықтың анықталған күні, қысқаша жазылады - қандай жағдайда)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(және қалай: себебі және зардабы) </w:t>
      </w:r>
    </w:p>
    <w:p>
      <w:pPr>
        <w:spacing w:after="0"/>
        <w:ind w:left="0"/>
        <w:jc w:val="both"/>
      </w:pPr>
      <w:r>
        <w:rPr>
          <w:rFonts w:ascii="Times New Roman"/>
          <w:b w:val="false"/>
          <w:i w:val="false"/>
          <w:color w:val="000000"/>
          <w:sz w:val="28"/>
        </w:rPr>
        <w:t xml:space="preserve">      4. Істен шыққан агрегаттар (бөлшектер, түйіндер) тізбегі: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Пайдаланушы ұйымға (кәсіпорынға) зауыттан жіберілуі тиісті </w:t>
      </w:r>
      <w:r>
        <w:br/>
      </w:r>
      <w:r>
        <w:rPr>
          <w:rFonts w:ascii="Times New Roman"/>
          <w:b w:val="false"/>
          <w:i w:val="false"/>
          <w:color w:val="000000"/>
          <w:sz w:val="28"/>
        </w:rPr>
        <w:t xml:space="preserve">
бұйымдар, агрегаттар, бөлшектер, түйіндер тізбегі: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6. Агрегаттардың жіберілетін мекен жайы: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Істен шыққан бұйымды (жабдықты, агрегатты) оны жасап  </w:t>
      </w:r>
      <w:r>
        <w:br/>
      </w:r>
      <w:r>
        <w:rPr>
          <w:rFonts w:ascii="Times New Roman"/>
          <w:b w:val="false"/>
          <w:i w:val="false"/>
          <w:color w:val="000000"/>
          <w:sz w:val="28"/>
        </w:rPr>
        <w:t xml:space="preserve">
шығарған зауытқа қайтарып жіберілуі қажет екендігі туралы қорытынды </w:t>
      </w:r>
      <w:r>
        <w:br/>
      </w:r>
      <w:r>
        <w:rPr>
          <w:rFonts w:ascii="Times New Roman"/>
          <w:b w:val="false"/>
          <w:i w:val="false"/>
          <w:color w:val="000000"/>
          <w:sz w:val="28"/>
        </w:rPr>
        <w:t xml:space="preserve">
жасалады (бірақ бұл операция бұзылған агрегатты зауыттан әкелінген </w:t>
      </w:r>
      <w:r>
        <w:br/>
      </w:r>
      <w:r>
        <w:rPr>
          <w:rFonts w:ascii="Times New Roman"/>
          <w:b w:val="false"/>
          <w:i w:val="false"/>
          <w:color w:val="000000"/>
          <w:sz w:val="28"/>
        </w:rPr>
        <w:t xml:space="preserve">
жаңа агрегатпен ауыстырғанда ғана жүзеге асырылады), сондай-ақ қажет </w:t>
      </w:r>
      <w:r>
        <w:br/>
      </w:r>
      <w:r>
        <w:rPr>
          <w:rFonts w:ascii="Times New Roman"/>
          <w:b w:val="false"/>
          <w:i w:val="false"/>
          <w:color w:val="000000"/>
          <w:sz w:val="28"/>
        </w:rPr>
        <w:t xml:space="preserve">
болған жағдайда бұл бұйым (жабдық, агрегат) зерттеуге де жіберілуі </w:t>
      </w:r>
      <w:r>
        <w:br/>
      </w:r>
      <w:r>
        <w:rPr>
          <w:rFonts w:ascii="Times New Roman"/>
          <w:b w:val="false"/>
          <w:i w:val="false"/>
          <w:color w:val="000000"/>
          <w:sz w:val="28"/>
        </w:rPr>
        <w:t xml:space="preserve">
мүмкін, яғни 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(бұл жәйттер зауыт өкілімен толтырылады) </w:t>
      </w:r>
    </w:p>
    <w:p>
      <w:pPr>
        <w:spacing w:after="0"/>
        <w:ind w:left="0"/>
        <w:jc w:val="both"/>
      </w:pPr>
      <w:r>
        <w:rPr>
          <w:rFonts w:ascii="Times New Roman"/>
          <w:b w:val="false"/>
          <w:i w:val="false"/>
          <w:color w:val="000000"/>
          <w:sz w:val="28"/>
        </w:rPr>
        <w:t xml:space="preserve">      8. Акт қандай зауытқа ұсынылады (жіберіледі):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(зауыттың толық мекен-жайы) </w:t>
      </w:r>
    </w:p>
    <w:p>
      <w:pPr>
        <w:spacing w:after="0"/>
        <w:ind w:left="0"/>
        <w:jc w:val="both"/>
      </w:pPr>
      <w:r>
        <w:rPr>
          <w:rFonts w:ascii="Times New Roman"/>
          <w:b w:val="false"/>
          <w:i w:val="false"/>
          <w:color w:val="000000"/>
          <w:sz w:val="28"/>
        </w:rPr>
        <w:t xml:space="preserve">      9. Комиссия шешімі: </w:t>
      </w:r>
      <w:r>
        <w:br/>
      </w:r>
      <w:r>
        <w:rPr>
          <w:rFonts w:ascii="Times New Roman"/>
          <w:b w:val="false"/>
          <w:i w:val="false"/>
          <w:color w:val="000000"/>
          <w:sz w:val="28"/>
        </w:rPr>
        <w:t xml:space="preserve">
      Жоғарыда жазылғандар негізінде комиссия мынадай шешім қабылдайды:_______________________________________________________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(бұйымның, жабдықтың атауы - паспортына сәйкес) </w:t>
      </w:r>
      <w:r>
        <w:br/>
      </w:r>
      <w:r>
        <w:rPr>
          <w:rFonts w:ascii="Times New Roman"/>
          <w:b w:val="false"/>
          <w:i w:val="false"/>
          <w:color w:val="000000"/>
          <w:sz w:val="28"/>
        </w:rPr>
        <w:t xml:space="preserve">
бұдан былай пайдалануға жарамайды және ___________________________ </w:t>
      </w:r>
      <w:r>
        <w:br/>
      </w:r>
      <w:r>
        <w:rPr>
          <w:rFonts w:ascii="Times New Roman"/>
          <w:b w:val="false"/>
          <w:i w:val="false"/>
          <w:color w:val="000000"/>
          <w:sz w:val="28"/>
        </w:rPr>
        <w:t xml:space="preserve">
________________________________________________ жатады. </w:t>
      </w:r>
      <w:r>
        <w:br/>
      </w:r>
      <w:r>
        <w:rPr>
          <w:rFonts w:ascii="Times New Roman"/>
          <w:b w:val="false"/>
          <w:i w:val="false"/>
          <w:color w:val="000000"/>
          <w:sz w:val="28"/>
        </w:rPr>
        <w:t xml:space="preserve">
   (ауыстыруға, жөндеуге, есептен шығаруға) </w:t>
      </w:r>
    </w:p>
    <w:p>
      <w:pPr>
        <w:spacing w:after="0"/>
        <w:ind w:left="0"/>
        <w:jc w:val="both"/>
      </w:pPr>
      <w:r>
        <w:rPr>
          <w:rFonts w:ascii="Times New Roman"/>
          <w:b w:val="false"/>
          <w:i w:val="false"/>
          <w:color w:val="000000"/>
          <w:sz w:val="28"/>
        </w:rPr>
        <w:t xml:space="preserve">      10. Авиациялық техника бұйымы қатарға былайша қосылды: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(ақаудың түзетілгендігі немесе қалпына келтірілгендігі қашан болды)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(зауытқа хабар қашан берілді, кім орындады) </w:t>
      </w:r>
    </w:p>
    <w:p>
      <w:pPr>
        <w:spacing w:after="0"/>
        <w:ind w:left="0"/>
        <w:jc w:val="both"/>
      </w:pPr>
      <w:r>
        <w:rPr>
          <w:rFonts w:ascii="Times New Roman"/>
          <w:b w:val="false"/>
          <w:i w:val="false"/>
          <w:color w:val="000000"/>
          <w:sz w:val="28"/>
        </w:rPr>
        <w:t xml:space="preserve">      11. Актіге қоса келесі материалдар тіркеледі: 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(басқа актілер, суреттер) </w:t>
      </w:r>
    </w:p>
    <w:p>
      <w:pPr>
        <w:spacing w:after="0"/>
        <w:ind w:left="0"/>
        <w:jc w:val="both"/>
      </w:pPr>
      <w:r>
        <w:rPr>
          <w:rFonts w:ascii="Times New Roman"/>
          <w:b w:val="false"/>
          <w:i/>
          <w:color w:val="000000"/>
          <w:sz w:val="28"/>
        </w:rPr>
        <w:t xml:space="preserve">       Комиссия төрағасы   ____________   __________   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color w:val="000000"/>
          <w:sz w:val="28"/>
        </w:rPr>
        <w:t xml:space="preserve">      Комиссия мүшелері </w:t>
      </w:r>
      <w:r>
        <w:br/>
      </w:r>
      <w:r>
        <w:rPr>
          <w:rFonts w:ascii="Times New Roman"/>
          <w:b w:val="false"/>
          <w:i w:val="false"/>
          <w:color w:val="000000"/>
          <w:sz w:val="28"/>
        </w:rPr>
        <w:t>
</w:t>
      </w:r>
      <w:r>
        <w:rPr>
          <w:rFonts w:ascii="Times New Roman"/>
          <w:b w:val="false"/>
          <w:i/>
          <w:color w:val="000000"/>
          <w:sz w:val="28"/>
        </w:rPr>
        <w:t xml:space="preserve">      пайдаланушы ұйымнан ____________   __________   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color w:val="000000"/>
          <w:sz w:val="28"/>
        </w:rPr>
        <w:t xml:space="preserve">      Зауыт өкілі         ____________   __________   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val="false"/>
          <w:color w:val="000000"/>
          <w:sz w:val="28"/>
        </w:rPr>
        <w:t xml:space="preserve">          М.О. </w:t>
      </w:r>
    </w:p>
    <w:bookmarkStart w:name="z233" w:id="233"/>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28-қосымша              </w:t>
      </w:r>
    </w:p>
    <w:bookmarkEnd w:id="233"/>
    <w:p>
      <w:pPr>
        <w:spacing w:after="0"/>
        <w:ind w:left="0"/>
        <w:jc w:val="both"/>
      </w:pPr>
      <w:r>
        <w:rPr>
          <w:rFonts w:ascii="Times New Roman"/>
          <w:b/>
          <w:i w:val="false"/>
          <w:color w:val="000000"/>
          <w:sz w:val="28"/>
        </w:rPr>
        <w:t xml:space="preserve">Ыдыс ішіндегі мүліктің жетіспеушілігіне </w:t>
      </w:r>
      <w:r>
        <w:br/>
      </w:r>
      <w:r>
        <w:rPr>
          <w:rFonts w:ascii="Times New Roman"/>
          <w:b w:val="false"/>
          <w:i w:val="false"/>
          <w:color w:val="000000"/>
          <w:sz w:val="28"/>
        </w:rPr>
        <w:t>
</w:t>
      </w:r>
      <w:r>
        <w:rPr>
          <w:rFonts w:ascii="Times New Roman"/>
          <w:b/>
          <w:i w:val="false"/>
          <w:color w:val="000000"/>
          <w:sz w:val="28"/>
        </w:rPr>
        <w:t xml:space="preserve">Рекламациялық акт N ___ </w:t>
      </w:r>
    </w:p>
    <w:p>
      <w:pPr>
        <w:spacing w:after="0"/>
        <w:ind w:left="0"/>
        <w:jc w:val="both"/>
      </w:pPr>
      <w:r>
        <w:rPr>
          <w:rFonts w:ascii="Times New Roman"/>
          <w:b w:val="false"/>
          <w:i w:val="false"/>
          <w:color w:val="000000"/>
          <w:sz w:val="28"/>
        </w:rPr>
        <w:t xml:space="preserve">Мүлік атауы _____________________________________________________ </w:t>
      </w:r>
      <w:r>
        <w:br/>
      </w:r>
      <w:r>
        <w:rPr>
          <w:rFonts w:ascii="Times New Roman"/>
          <w:b w:val="false"/>
          <w:i w:val="false"/>
          <w:color w:val="000000"/>
          <w:sz w:val="28"/>
        </w:rPr>
        <w:t xml:space="preserve">
"____"________________ 20____жыл </w:t>
      </w:r>
      <w:r>
        <w:br/>
      </w:r>
      <w:r>
        <w:rPr>
          <w:rFonts w:ascii="Times New Roman"/>
          <w:b w:val="false"/>
          <w:i w:val="false"/>
          <w:color w:val="000000"/>
          <w:sz w:val="28"/>
        </w:rPr>
        <w:t xml:space="preserve">
Комиссия  құрамы: </w:t>
      </w:r>
      <w:r>
        <w:br/>
      </w:r>
      <w:r>
        <w:rPr>
          <w:rFonts w:ascii="Times New Roman"/>
          <w:b w:val="false"/>
          <w:i w:val="false"/>
          <w:color w:val="000000"/>
          <w:sz w:val="28"/>
        </w:rPr>
        <w:t xml:space="preserve">
Төрағасы ________________________________________________________ </w:t>
      </w:r>
      <w:r>
        <w:br/>
      </w:r>
      <w:r>
        <w:rPr>
          <w:rFonts w:ascii="Times New Roman"/>
          <w:b w:val="false"/>
          <w:i w:val="false"/>
          <w:color w:val="000000"/>
          <w:sz w:val="28"/>
        </w:rPr>
        <w:t xml:space="preserve">
Мүшелері ________________________________________________________ </w:t>
      </w:r>
      <w:r>
        <w:br/>
      </w:r>
      <w:r>
        <w:rPr>
          <w:rFonts w:ascii="Times New Roman"/>
          <w:b w:val="false"/>
          <w:i w:val="false"/>
          <w:color w:val="000000"/>
          <w:sz w:val="28"/>
        </w:rPr>
        <w:t xml:space="preserve">
алынған мүліктің жағдайымен таныса отырып, мынаны анықтады: </w:t>
      </w:r>
    </w:p>
    <w:p>
      <w:pPr>
        <w:spacing w:after="0"/>
        <w:ind w:left="0"/>
        <w:jc w:val="both"/>
      </w:pPr>
      <w:r>
        <w:rPr>
          <w:rFonts w:ascii="Times New Roman"/>
          <w:b w:val="false"/>
          <w:i w:val="false"/>
          <w:color w:val="000000"/>
          <w:sz w:val="28"/>
        </w:rPr>
        <w:t xml:space="preserve">1. Алынған мүлік ___________________ " ____"________20___жылы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жасалған N ____  келісім-шарт бойынша жіберіліп отырады. </w:t>
      </w:r>
      <w:r>
        <w:br/>
      </w:r>
      <w:r>
        <w:rPr>
          <w:rFonts w:ascii="Times New Roman"/>
          <w:b w:val="false"/>
          <w:i w:val="false"/>
          <w:color w:val="000000"/>
          <w:sz w:val="28"/>
        </w:rPr>
        <w:t xml:space="preserve">
2. Мүлік ________________________________________________________ </w:t>
      </w:r>
      <w:r>
        <w:br/>
      </w:r>
      <w:r>
        <w:rPr>
          <w:rFonts w:ascii="Times New Roman"/>
          <w:b w:val="false"/>
          <w:i w:val="false"/>
          <w:color w:val="000000"/>
          <w:sz w:val="28"/>
        </w:rPr>
        <w:t xml:space="preserve">
                (халықаралық теміржол накладнаясы немесе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басқа құжат арқылы) </w:t>
      </w:r>
    </w:p>
    <w:p>
      <w:pPr>
        <w:spacing w:after="0"/>
        <w:ind w:left="0"/>
        <w:jc w:val="both"/>
      </w:pPr>
      <w:r>
        <w:rPr>
          <w:rFonts w:ascii="Times New Roman"/>
          <w:b w:val="false"/>
          <w:i w:val="false"/>
          <w:color w:val="000000"/>
          <w:sz w:val="28"/>
        </w:rPr>
        <w:t xml:space="preserve">"____" __________20____жылы алынды. Саны ______________ орын, </w:t>
      </w:r>
      <w:r>
        <w:br/>
      </w:r>
      <w:r>
        <w:rPr>
          <w:rFonts w:ascii="Times New Roman"/>
          <w:b w:val="false"/>
          <w:i w:val="false"/>
          <w:color w:val="000000"/>
          <w:sz w:val="28"/>
        </w:rPr>
        <w:t xml:space="preserve">
маркировкасы _____________________________________________________ </w:t>
      </w:r>
    </w:p>
    <w:p>
      <w:pPr>
        <w:spacing w:after="0"/>
        <w:ind w:left="0"/>
        <w:jc w:val="both"/>
      </w:pPr>
      <w:r>
        <w:rPr>
          <w:rFonts w:ascii="Times New Roman"/>
          <w:b w:val="false"/>
          <w:i w:val="false"/>
          <w:color w:val="000000"/>
          <w:sz w:val="28"/>
        </w:rPr>
        <w:t xml:space="preserve">3. Тауарлық орындағы тара мен пломба жағдайы, салмағының сәйкестігі </w:t>
      </w:r>
      <w:r>
        <w:br/>
      </w:r>
      <w:r>
        <w:rPr>
          <w:rFonts w:ascii="Times New Roman"/>
          <w:b w:val="false"/>
          <w:i w:val="false"/>
          <w:color w:val="000000"/>
          <w:sz w:val="28"/>
        </w:rPr>
        <w:t xml:space="preserve">
накладнаядағы брутто-салмаққа орын нөмірлері көрсетіледі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Тауарлық орындар зақымданған жағдайда мүлікті алушы </w:t>
      </w:r>
      <w:r>
        <w:br/>
      </w:r>
      <w:r>
        <w:rPr>
          <w:rFonts w:ascii="Times New Roman"/>
          <w:b w:val="false"/>
          <w:i w:val="false"/>
          <w:color w:val="000000"/>
          <w:sz w:val="28"/>
        </w:rPr>
        <w:t xml:space="preserve">
тұлға көлік ұйымының өкілімен бірге коммерциялық акт толтырып, оны </w:t>
      </w:r>
      <w:r>
        <w:br/>
      </w:r>
      <w:r>
        <w:rPr>
          <w:rFonts w:ascii="Times New Roman"/>
          <w:b w:val="false"/>
          <w:i w:val="false"/>
          <w:color w:val="000000"/>
          <w:sz w:val="28"/>
        </w:rPr>
        <w:t xml:space="preserve">
рекламациялық актімен бірге тіркейді. </w:t>
      </w:r>
    </w:p>
    <w:p>
      <w:pPr>
        <w:spacing w:after="0"/>
        <w:ind w:left="0"/>
        <w:jc w:val="both"/>
      </w:pPr>
      <w:r>
        <w:rPr>
          <w:rFonts w:ascii="Times New Roman"/>
          <w:b w:val="false"/>
          <w:i w:val="false"/>
          <w:color w:val="000000"/>
          <w:sz w:val="28"/>
        </w:rPr>
        <w:t xml:space="preserve">4. Тауарлық орындарды ашқан кезде келесі айырмашылық айқындалды: </w:t>
      </w:r>
      <w:r>
        <w:br/>
      </w:r>
      <w:r>
        <w:rPr>
          <w:rFonts w:ascii="Times New Roman"/>
          <w:b w:val="false"/>
          <w:i w:val="false"/>
          <w:color w:val="000000"/>
          <w:sz w:val="28"/>
        </w:rPr>
        <w:t xml:space="preserve">
буып-түйу парағындағы мәлімет пен мүлік саны (әрбір орын бойынша  </w:t>
      </w:r>
      <w:r>
        <w:br/>
      </w:r>
      <w:r>
        <w:rPr>
          <w:rFonts w:ascii="Times New Roman"/>
          <w:b w:val="false"/>
          <w:i w:val="false"/>
          <w:color w:val="000000"/>
          <w:sz w:val="28"/>
        </w:rPr>
        <w:t xml:space="preserve">
жеке салыстырғанда) ___________  болды. </w:t>
      </w:r>
    </w:p>
    <w:p>
      <w:pPr>
        <w:spacing w:after="0"/>
        <w:ind w:left="0"/>
        <w:jc w:val="both"/>
      </w:pPr>
      <w:r>
        <w:rPr>
          <w:rFonts w:ascii="Times New Roman"/>
          <w:b w:val="false"/>
          <w:i w:val="false"/>
          <w:color w:val="000000"/>
          <w:sz w:val="28"/>
        </w:rPr>
        <w:t xml:space="preserve">5. Комиссия қорытындысы  Жоғарыда мәлімденген жәйіттер бойынша  </w:t>
      </w:r>
      <w:r>
        <w:br/>
      </w:r>
      <w:r>
        <w:rPr>
          <w:rFonts w:ascii="Times New Roman"/>
          <w:b w:val="false"/>
          <w:i w:val="false"/>
          <w:color w:val="000000"/>
          <w:sz w:val="28"/>
        </w:rPr>
        <w:t xml:space="preserve">
комиссия мынадай шешімге келді: __________________________________ </w:t>
      </w:r>
      <w:r>
        <w:br/>
      </w:r>
      <w:r>
        <w:rPr>
          <w:rFonts w:ascii="Times New Roman"/>
          <w:b w:val="false"/>
          <w:i w:val="false"/>
          <w:color w:val="000000"/>
          <w:sz w:val="28"/>
        </w:rPr>
        <w:t xml:space="preserve">
                 (жабдық, бұйым атаулары монтаждауға (құрастыруға)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жарамайды және саны көлемі бойынша немесе толықтырылуға,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ауыстыруға, т.б. қайда жөнделеді, кім жөндейді, жөндеуге жатады. </w:t>
      </w:r>
    </w:p>
    <w:p>
      <w:pPr>
        <w:spacing w:after="0"/>
        <w:ind w:left="0"/>
        <w:jc w:val="both"/>
      </w:pPr>
      <w:r>
        <w:rPr>
          <w:rFonts w:ascii="Times New Roman"/>
          <w:b w:val="false"/>
          <w:i w:val="false"/>
          <w:color w:val="000000"/>
          <w:sz w:val="28"/>
        </w:rPr>
        <w:t xml:space="preserve">6. Актіге келесі материалдар тіркеледі: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(коммерциялық акт, буып-түю парағы, бұзылған жердің суреттері) </w:t>
      </w:r>
    </w:p>
    <w:p>
      <w:pPr>
        <w:spacing w:after="0"/>
        <w:ind w:left="0"/>
        <w:jc w:val="both"/>
      </w:pPr>
      <w:r>
        <w:rPr>
          <w:rFonts w:ascii="Times New Roman"/>
          <w:b w:val="false"/>
          <w:i/>
          <w:color w:val="000000"/>
          <w:sz w:val="28"/>
        </w:rPr>
        <w:t xml:space="preserve">Комиссия төрағасы _____________   __________  ____________________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color w:val="000000"/>
          <w:sz w:val="28"/>
        </w:rPr>
        <w:t xml:space="preserve">Комиссия мүшелері: _____________   __________  ___________________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val="false"/>
          <w:color w:val="000000"/>
          <w:sz w:val="28"/>
        </w:rPr>
        <w:t xml:space="preserve">   М. О. </w:t>
      </w:r>
    </w:p>
    <w:bookmarkStart w:name="z234" w:id="234"/>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29-қосымша              </w:t>
      </w:r>
    </w:p>
    <w:bookmarkEnd w:id="234"/>
    <w:p>
      <w:pPr>
        <w:spacing w:after="0"/>
        <w:ind w:left="0"/>
        <w:jc w:val="left"/>
      </w:pPr>
      <w:r>
        <w:rPr>
          <w:rFonts w:ascii="Times New Roman"/>
          <w:b/>
          <w:i w:val="false"/>
          <w:color w:val="000000"/>
        </w:rPr>
        <w:t xml:space="preserve"> РЕКЛАМАЦИЯЛЫҚ АКТ N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(бұйымның атауы, зауыттық N) </w:t>
      </w:r>
      <w:r>
        <w:br/>
      </w:r>
      <w:r>
        <w:rPr>
          <w:rFonts w:ascii="Times New Roman"/>
          <w:b w:val="false"/>
          <w:i w:val="false"/>
          <w:color w:val="000000"/>
          <w:sz w:val="28"/>
        </w:rPr>
        <w:t xml:space="preserve">
Комиссия құрамы: </w:t>
      </w:r>
      <w:r>
        <w:br/>
      </w:r>
      <w:r>
        <w:rPr>
          <w:rFonts w:ascii="Times New Roman"/>
          <w:b w:val="false"/>
          <w:i w:val="false"/>
          <w:color w:val="000000"/>
          <w:sz w:val="28"/>
        </w:rPr>
        <w:t xml:space="preserve">
Төрағасы _______________________________________________________ </w:t>
      </w:r>
      <w:r>
        <w:br/>
      </w:r>
      <w:r>
        <w:rPr>
          <w:rFonts w:ascii="Times New Roman"/>
          <w:b w:val="false"/>
          <w:i w:val="false"/>
          <w:color w:val="000000"/>
          <w:sz w:val="28"/>
        </w:rPr>
        <w:t xml:space="preserve">
Мүшелері _______________________________________________________ </w:t>
      </w:r>
      <w:r>
        <w:br/>
      </w:r>
      <w:r>
        <w:rPr>
          <w:rFonts w:ascii="Times New Roman"/>
          <w:b w:val="false"/>
          <w:i w:val="false"/>
          <w:color w:val="000000"/>
          <w:sz w:val="28"/>
        </w:rPr>
        <w:t xml:space="preserve">
Бұйымның жағдайымен танысып, мынаны анықтады: </w:t>
      </w:r>
      <w:r>
        <w:br/>
      </w:r>
      <w:r>
        <w:rPr>
          <w:rFonts w:ascii="Times New Roman"/>
          <w:b w:val="false"/>
          <w:i w:val="false"/>
          <w:color w:val="000000"/>
          <w:sz w:val="28"/>
        </w:rPr>
        <w:t xml:space="preserve">
1. ________________, зауыттық N __________, сериясы_____________, </w:t>
      </w:r>
      <w:r>
        <w:br/>
      </w:r>
      <w:r>
        <w:rPr>
          <w:rFonts w:ascii="Times New Roman"/>
          <w:b w:val="false"/>
          <w:i w:val="false"/>
          <w:color w:val="000000"/>
          <w:sz w:val="28"/>
        </w:rPr>
        <w:t xml:space="preserve">
   (бұйымның атауы) </w:t>
      </w:r>
      <w:r>
        <w:br/>
      </w:r>
      <w:r>
        <w:rPr>
          <w:rFonts w:ascii="Times New Roman"/>
          <w:b w:val="false"/>
          <w:i w:val="false"/>
          <w:color w:val="000000"/>
          <w:sz w:val="28"/>
        </w:rPr>
        <w:t xml:space="preserve">
жасалып шығарылған жері:_______________________________________, </w:t>
      </w:r>
      <w:r>
        <w:br/>
      </w:r>
      <w:r>
        <w:rPr>
          <w:rFonts w:ascii="Times New Roman"/>
          <w:b w:val="false"/>
          <w:i w:val="false"/>
          <w:color w:val="000000"/>
          <w:sz w:val="28"/>
        </w:rPr>
        <w:t xml:space="preserve">
                                (қашан, қай мемлекетте) </w:t>
      </w:r>
    </w:p>
    <w:p>
      <w:pPr>
        <w:spacing w:after="0"/>
        <w:ind w:left="0"/>
        <w:jc w:val="both"/>
      </w:pPr>
      <w:r>
        <w:rPr>
          <w:rFonts w:ascii="Times New Roman"/>
          <w:b w:val="false"/>
          <w:i w:val="false"/>
          <w:color w:val="000000"/>
          <w:sz w:val="28"/>
        </w:rPr>
        <w:t xml:space="preserve">Гарантиялық мерзімі________  жыл. Пайдалана басталғаны 20______ </w:t>
      </w:r>
      <w:r>
        <w:br/>
      </w:r>
      <w:r>
        <w:rPr>
          <w:rFonts w:ascii="Times New Roman"/>
          <w:b w:val="false"/>
          <w:i w:val="false"/>
          <w:color w:val="000000"/>
          <w:sz w:val="28"/>
        </w:rPr>
        <w:t xml:space="preserve">
жылдық "____" _________ күнінен. Одан бері бұйым_________сағат </w:t>
      </w:r>
      <w:r>
        <w:br/>
      </w:r>
      <w:r>
        <w:rPr>
          <w:rFonts w:ascii="Times New Roman"/>
          <w:b w:val="false"/>
          <w:i w:val="false"/>
          <w:color w:val="000000"/>
          <w:sz w:val="28"/>
        </w:rPr>
        <w:t xml:space="preserve">
(ай) жұмыс істеді.  </w:t>
      </w:r>
    </w:p>
    <w:p>
      <w:pPr>
        <w:spacing w:after="0"/>
        <w:ind w:left="0"/>
        <w:jc w:val="both"/>
      </w:pPr>
      <w:r>
        <w:rPr>
          <w:rFonts w:ascii="Times New Roman"/>
          <w:b w:val="false"/>
          <w:i w:val="false"/>
          <w:color w:val="000000"/>
          <w:sz w:val="28"/>
        </w:rPr>
        <w:t xml:space="preserve">2. Пайдалануда болған мерзім ішінде төмендегідей ақаулықтар байқалды: _____________________________________________________ </w:t>
      </w:r>
      <w:r>
        <w:br/>
      </w:r>
      <w:r>
        <w:rPr>
          <w:rFonts w:ascii="Times New Roman"/>
          <w:b w:val="false"/>
          <w:i w:val="false"/>
          <w:color w:val="000000"/>
          <w:sz w:val="28"/>
        </w:rPr>
        <w:t xml:space="preserve">
3. Бұым ақауының характері: ___________________________________ </w:t>
      </w:r>
      <w:r>
        <w:br/>
      </w:r>
      <w:r>
        <w:rPr>
          <w:rFonts w:ascii="Times New Roman"/>
          <w:b w:val="false"/>
          <w:i w:val="false"/>
          <w:color w:val="000000"/>
          <w:sz w:val="28"/>
        </w:rPr>
        <w:t xml:space="preserve">
                           (қашан, қалай, не себептен бұзылды,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қандай зардап әкелді) </w:t>
      </w:r>
      <w:r>
        <w:br/>
      </w:r>
      <w:r>
        <w:rPr>
          <w:rFonts w:ascii="Times New Roman"/>
          <w:b w:val="false"/>
          <w:i w:val="false"/>
          <w:color w:val="000000"/>
          <w:sz w:val="28"/>
        </w:rPr>
        <w:t xml:space="preserve">
4. Істен шыққан элементтер тізімі: ____________________________ </w:t>
      </w:r>
      <w:r>
        <w:br/>
      </w:r>
      <w:r>
        <w:rPr>
          <w:rFonts w:ascii="Times New Roman"/>
          <w:b w:val="false"/>
          <w:i w:val="false"/>
          <w:color w:val="000000"/>
          <w:sz w:val="28"/>
        </w:rPr>
        <w:t xml:space="preserve">
5. Комиссия қорытындысы: </w:t>
      </w:r>
      <w:r>
        <w:br/>
      </w:r>
      <w:r>
        <w:rPr>
          <w:rFonts w:ascii="Times New Roman"/>
          <w:b w:val="false"/>
          <w:i w:val="false"/>
          <w:color w:val="000000"/>
          <w:sz w:val="28"/>
        </w:rPr>
        <w:t xml:space="preserve">
Жоғарыда жазылғандар негізінде комиссия шешім қабылдады: _______________________________________________________________ </w:t>
      </w:r>
      <w:r>
        <w:br/>
      </w:r>
      <w:r>
        <w:rPr>
          <w:rFonts w:ascii="Times New Roman"/>
          <w:b w:val="false"/>
          <w:i w:val="false"/>
          <w:color w:val="000000"/>
          <w:sz w:val="28"/>
        </w:rPr>
        <w:t xml:space="preserve">
(жабдықтың, бұйымның атауы, зауыттық есептен шығаруға, </w:t>
      </w:r>
    </w:p>
    <w:p>
      <w:pPr>
        <w:spacing w:after="0"/>
        <w:ind w:left="0"/>
        <w:jc w:val="both"/>
      </w:pPr>
      <w:r>
        <w:rPr>
          <w:rFonts w:ascii="Times New Roman"/>
          <w:b w:val="false"/>
          <w:i w:val="false"/>
          <w:color w:val="000000"/>
          <w:sz w:val="28"/>
        </w:rPr>
        <w:t xml:space="preserve">бұдан былайға жерде пайдалануға жарамайды және </w:t>
      </w:r>
      <w:r>
        <w:br/>
      </w:r>
      <w:r>
        <w:rPr>
          <w:rFonts w:ascii="Times New Roman"/>
          <w:b w:val="false"/>
          <w:i w:val="false"/>
          <w:color w:val="000000"/>
          <w:sz w:val="28"/>
        </w:rPr>
        <w:t xml:space="preserve">
_______________________________________________ жатады. </w:t>
      </w:r>
      <w:r>
        <w:br/>
      </w:r>
      <w:r>
        <w:rPr>
          <w:rFonts w:ascii="Times New Roman"/>
          <w:b w:val="false"/>
          <w:i w:val="false"/>
          <w:color w:val="000000"/>
          <w:sz w:val="28"/>
        </w:rPr>
        <w:t xml:space="preserve">
         ауыстыруға немесе жөндеуге) </w:t>
      </w:r>
    </w:p>
    <w:p>
      <w:pPr>
        <w:spacing w:after="0"/>
        <w:ind w:left="0"/>
        <w:jc w:val="both"/>
      </w:pPr>
      <w:r>
        <w:rPr>
          <w:rFonts w:ascii="Times New Roman"/>
          <w:b w:val="false"/>
          <w:i w:val="false"/>
          <w:color w:val="000000"/>
          <w:sz w:val="28"/>
        </w:rPr>
        <w:t xml:space="preserve">(Жөнделетін болса - қай жерде, қай зауытта жөнделетіні көрсетіледі). </w:t>
      </w:r>
    </w:p>
    <w:p>
      <w:pPr>
        <w:spacing w:after="0"/>
        <w:ind w:left="0"/>
        <w:jc w:val="both"/>
      </w:pPr>
      <w:r>
        <w:rPr>
          <w:rFonts w:ascii="Times New Roman"/>
          <w:b w:val="false"/>
          <w:i w:val="false"/>
          <w:color w:val="000000"/>
          <w:sz w:val="28"/>
        </w:rPr>
        <w:t xml:space="preserve">Бұйымды (жабдықты) қалпына келтіру үшін келесі агрегаттар мен </w:t>
      </w:r>
      <w:r>
        <w:br/>
      </w:r>
      <w:r>
        <w:rPr>
          <w:rFonts w:ascii="Times New Roman"/>
          <w:b w:val="false"/>
          <w:i w:val="false"/>
          <w:color w:val="000000"/>
          <w:sz w:val="28"/>
        </w:rPr>
        <w:t xml:space="preserve">
бөлшектер қажет: _________________________________________________ </w:t>
      </w:r>
      <w:r>
        <w:br/>
      </w:r>
      <w:r>
        <w:rPr>
          <w:rFonts w:ascii="Times New Roman"/>
          <w:b w:val="false"/>
          <w:i w:val="false"/>
          <w:color w:val="000000"/>
          <w:sz w:val="28"/>
        </w:rPr>
        <w:t xml:space="preserve">
Бұйым (жабдық) қандай ұйымның есебінен жөнделеді (себебі немесе  </w:t>
      </w:r>
      <w:r>
        <w:br/>
      </w:r>
      <w:r>
        <w:rPr>
          <w:rFonts w:ascii="Times New Roman"/>
          <w:b w:val="false"/>
          <w:i w:val="false"/>
          <w:color w:val="000000"/>
          <w:sz w:val="28"/>
        </w:rPr>
        <w:t xml:space="preserve">
негізі нақтылы жазылады). </w:t>
      </w:r>
      <w:r>
        <w:br/>
      </w:r>
      <w:r>
        <w:rPr>
          <w:rFonts w:ascii="Times New Roman"/>
          <w:b w:val="false"/>
          <w:i w:val="false"/>
          <w:color w:val="000000"/>
          <w:sz w:val="28"/>
        </w:rPr>
        <w:t xml:space="preserve">
6. Актіге қоса мыналар тіркеледі: ________________________________ </w:t>
      </w:r>
    </w:p>
    <w:p>
      <w:pPr>
        <w:spacing w:after="0"/>
        <w:ind w:left="0"/>
        <w:jc w:val="both"/>
      </w:pPr>
      <w:r>
        <w:rPr>
          <w:rFonts w:ascii="Times New Roman"/>
          <w:b w:val="false"/>
          <w:i/>
          <w:color w:val="000000"/>
          <w:sz w:val="28"/>
        </w:rPr>
        <w:t xml:space="preserve">Комиссия төрағасы _____________   __________  ____________________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color w:val="000000"/>
          <w:sz w:val="28"/>
        </w:rPr>
        <w:t xml:space="preserve">Мүшелері         _____________   __________  ____________________ </w:t>
      </w:r>
      <w:r>
        <w:br/>
      </w:r>
      <w:r>
        <w:rPr>
          <w:rFonts w:ascii="Times New Roman"/>
          <w:b w:val="false"/>
          <w:i w:val="false"/>
          <w:color w:val="000000"/>
          <w:sz w:val="28"/>
        </w:rPr>
        <w:t>
</w:t>
      </w:r>
      <w:r>
        <w:rPr>
          <w:rFonts w:ascii="Times New Roman"/>
          <w:b w:val="false"/>
          <w:i/>
          <w:color w:val="000000"/>
          <w:sz w:val="28"/>
        </w:rPr>
        <w:t xml:space="preserve">                   (лауазымы)       (қолы)         (аты-жөні) </w:t>
      </w:r>
    </w:p>
    <w:p>
      <w:pPr>
        <w:spacing w:after="0"/>
        <w:ind w:left="0"/>
        <w:jc w:val="both"/>
      </w:pPr>
      <w:r>
        <w:rPr>
          <w:rFonts w:ascii="Times New Roman"/>
          <w:b w:val="false"/>
          <w:i w:val="false"/>
          <w:color w:val="000000"/>
          <w:sz w:val="28"/>
        </w:rPr>
        <w:t xml:space="preserve">М.О.  </w:t>
      </w:r>
    </w:p>
    <w:bookmarkStart w:name="z235" w:id="235"/>
    <w:p>
      <w:pPr>
        <w:spacing w:after="0"/>
        <w:ind w:left="0"/>
        <w:jc w:val="both"/>
      </w:pPr>
      <w:r>
        <w:rPr>
          <w:rFonts w:ascii="Times New Roman"/>
          <w:b w:val="false"/>
          <w:i w:val="false"/>
          <w:color w:val="000000"/>
          <w:sz w:val="28"/>
        </w:rPr>
        <w:t xml:space="preserve">
Қазақстан Республикасы Азаматтық    </w:t>
      </w:r>
      <w:r>
        <w:br/>
      </w:r>
      <w:r>
        <w:rPr>
          <w:rFonts w:ascii="Times New Roman"/>
          <w:b w:val="false"/>
          <w:i w:val="false"/>
          <w:color w:val="000000"/>
          <w:sz w:val="28"/>
        </w:rPr>
        <w:t xml:space="preserve">
авиация Комитетінің төрағасының     </w:t>
      </w:r>
      <w:r>
        <w:br/>
      </w:r>
      <w:r>
        <w:rPr>
          <w:rFonts w:ascii="Times New Roman"/>
          <w:b w:val="false"/>
          <w:i w:val="false"/>
          <w:color w:val="000000"/>
          <w:sz w:val="28"/>
        </w:rPr>
        <w:t xml:space="preserve">
2002 жылғы 19 желтоқсандағы N 832-ю  </w:t>
      </w:r>
      <w:r>
        <w:br/>
      </w:r>
      <w:r>
        <w:rPr>
          <w:rFonts w:ascii="Times New Roman"/>
          <w:b w:val="false"/>
          <w:i w:val="false"/>
          <w:color w:val="000000"/>
          <w:sz w:val="28"/>
        </w:rPr>
        <w:t xml:space="preserve">
бұйрығымен бекітілген ұшуларды    </w:t>
      </w:r>
      <w:r>
        <w:br/>
      </w:r>
      <w:r>
        <w:rPr>
          <w:rFonts w:ascii="Times New Roman"/>
          <w:b w:val="false"/>
          <w:i w:val="false"/>
          <w:color w:val="000000"/>
          <w:sz w:val="28"/>
        </w:rPr>
        <w:t xml:space="preserve">
электржарықтехникалық        </w:t>
      </w:r>
      <w:r>
        <w:br/>
      </w:r>
      <w:r>
        <w:rPr>
          <w:rFonts w:ascii="Times New Roman"/>
          <w:b w:val="false"/>
          <w:i w:val="false"/>
          <w:color w:val="000000"/>
          <w:sz w:val="28"/>
        </w:rPr>
        <w:t xml:space="preserve">
қамтамасыз ету Ережелеріне      </w:t>
      </w:r>
      <w:r>
        <w:br/>
      </w:r>
      <w:r>
        <w:rPr>
          <w:rFonts w:ascii="Times New Roman"/>
          <w:b w:val="false"/>
          <w:i w:val="false"/>
          <w:color w:val="000000"/>
          <w:sz w:val="28"/>
        </w:rPr>
        <w:t xml:space="preserve">
30-қосымша              </w:t>
      </w:r>
    </w:p>
    <w:bookmarkEnd w:id="235"/>
    <w:p>
      <w:pPr>
        <w:spacing w:after="0"/>
        <w:ind w:left="0"/>
        <w:jc w:val="left"/>
      </w:pPr>
      <w:r>
        <w:rPr>
          <w:rFonts w:ascii="Times New Roman"/>
          <w:b/>
          <w:i w:val="false"/>
          <w:color w:val="000000"/>
        </w:rPr>
        <w:t xml:space="preserve"> _____________________әуежайының ҰЭЖТҚ қызметі құрамының ТПЕ-і мен ҚТЕ-і бойынша білімін тексеру және инструктаж жасау журналы </w:t>
      </w:r>
    </w:p>
    <w:p>
      <w:pPr>
        <w:spacing w:after="0"/>
        <w:ind w:left="0"/>
        <w:jc w:val="both"/>
      </w:pPr>
      <w:r>
        <w:rPr>
          <w:rFonts w:ascii="Times New Roman"/>
          <w:b w:val="false"/>
          <w:i w:val="false"/>
          <w:color w:val="000000"/>
          <w:sz w:val="28"/>
        </w:rPr>
        <w:t xml:space="preserve">Журналға енгізілетін мәліметтер: </w:t>
      </w:r>
      <w:r>
        <w:br/>
      </w:r>
      <w:r>
        <w:rPr>
          <w:rFonts w:ascii="Times New Roman"/>
          <w:b w:val="false"/>
          <w:i w:val="false"/>
          <w:color w:val="000000"/>
          <w:sz w:val="28"/>
        </w:rPr>
        <w:t xml:space="preserve">
1. Дербес жұмыс істеу үшін өндірістік оқытуды, тәжірибе беруді және рұқсат етуді есепке алу журналы. </w:t>
      </w:r>
      <w:r>
        <w:br/>
      </w:r>
      <w:r>
        <w:rPr>
          <w:rFonts w:ascii="Times New Roman"/>
          <w:b w:val="false"/>
          <w:i w:val="false"/>
          <w:color w:val="000000"/>
          <w:sz w:val="28"/>
        </w:rPr>
        <w:t xml:space="preserve">
2. ҰЭЖТҚ қызметі жұмыскер құрамының медициналық қаралудан өтуін есепке алу журналы (аты-жөндері, лауазымдары, ҚТ бойынша квалификациялық тобы, медициналық қаралуының күні). </w:t>
      </w:r>
      <w:r>
        <w:br/>
      </w:r>
      <w:r>
        <w:rPr>
          <w:rFonts w:ascii="Times New Roman"/>
          <w:b w:val="false"/>
          <w:i w:val="false"/>
          <w:color w:val="000000"/>
          <w:sz w:val="28"/>
        </w:rPr>
        <w:t xml:space="preserve">
3. Қауіпсіздік техникасы бойынша жүргізілген инструктаждар мен профилактикалық шаралар тізбегі. </w:t>
      </w:r>
      <w:r>
        <w:br/>
      </w:r>
      <w:r>
        <w:rPr>
          <w:rFonts w:ascii="Times New Roman"/>
          <w:b w:val="false"/>
          <w:i w:val="false"/>
          <w:color w:val="000000"/>
          <w:sz w:val="28"/>
        </w:rPr>
        <w:t xml:space="preserve">
4. Қауіпсіздік техникасы бойынша бірінші квалификациялық топ құрамының білімін тексеруді есептеу: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  | Лауазымы |Тексерілуші| Білімін  |Тексеру|    Қолы </w:t>
      </w:r>
      <w:r>
        <w:br/>
      </w:r>
      <w:r>
        <w:rPr>
          <w:rFonts w:ascii="Times New Roman"/>
          <w:b w:val="false"/>
          <w:i w:val="false"/>
          <w:color w:val="000000"/>
          <w:sz w:val="28"/>
        </w:rPr>
        <w:t xml:space="preserve">
аты-жөні| және осы |  жұмыс    |бағалаудың| күні  |________________ </w:t>
      </w:r>
      <w:r>
        <w:br/>
      </w:r>
      <w:r>
        <w:rPr>
          <w:rFonts w:ascii="Times New Roman"/>
          <w:b w:val="false"/>
          <w:i w:val="false"/>
          <w:color w:val="000000"/>
          <w:sz w:val="28"/>
        </w:rPr>
        <w:t xml:space="preserve">
        |қызметтегі|істейтін   |алдыңғы   |және   |Тексе. |Тексе. </w:t>
      </w:r>
      <w:r>
        <w:br/>
      </w:r>
      <w:r>
        <w:rPr>
          <w:rFonts w:ascii="Times New Roman"/>
          <w:b w:val="false"/>
          <w:i w:val="false"/>
          <w:color w:val="000000"/>
          <w:sz w:val="28"/>
        </w:rPr>
        <w:t xml:space="preserve">
        |  стажы   |электрқон. |  күні    |себебі |руші.  |рілуші. </w:t>
      </w:r>
      <w:r>
        <w:br/>
      </w:r>
      <w:r>
        <w:rPr>
          <w:rFonts w:ascii="Times New Roman"/>
          <w:b w:val="false"/>
          <w:i w:val="false"/>
          <w:color w:val="000000"/>
          <w:sz w:val="28"/>
        </w:rPr>
        <w:t xml:space="preserve">
        |          |  дырғы    |          |       |нікі   |нікі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Квалификациялық комиссия құрамына кіретін тұлғалар тізімі: </w:t>
      </w:r>
      <w:r>
        <w:br/>
      </w:r>
      <w:r>
        <w:rPr>
          <w:rFonts w:ascii="Times New Roman"/>
          <w:b w:val="false"/>
          <w:i w:val="false"/>
          <w:color w:val="000000"/>
          <w:sz w:val="28"/>
        </w:rPr>
        <w:t xml:space="preserve">
азаматтық авиация ұйымы электр шаруашылығына жауапты тұлға үшін; </w:t>
      </w:r>
      <w:r>
        <w:br/>
      </w:r>
      <w:r>
        <w:rPr>
          <w:rFonts w:ascii="Times New Roman"/>
          <w:b w:val="false"/>
          <w:i w:val="false"/>
          <w:color w:val="000000"/>
          <w:sz w:val="28"/>
        </w:rPr>
        <w:t xml:space="preserve">
авиакәсіпорны қызметтерінің электр қондырғылары жұмысына жауапты </w:t>
      </w:r>
      <w:r>
        <w:br/>
      </w:r>
      <w:r>
        <w:rPr>
          <w:rFonts w:ascii="Times New Roman"/>
          <w:b w:val="false"/>
          <w:i w:val="false"/>
          <w:color w:val="000000"/>
          <w:sz w:val="28"/>
        </w:rPr>
        <w:t xml:space="preserve">
тұлғалар үшін; </w:t>
      </w:r>
      <w:r>
        <w:br/>
      </w:r>
      <w:r>
        <w:rPr>
          <w:rFonts w:ascii="Times New Roman"/>
          <w:b w:val="false"/>
          <w:i w:val="false"/>
          <w:color w:val="000000"/>
          <w:sz w:val="28"/>
        </w:rPr>
        <w:t xml:space="preserve">
ҰЭЖТҚ қызметінің инженерлік-техникалық құрамы үшін. </w:t>
      </w:r>
    </w:p>
    <w:p>
      <w:pPr>
        <w:spacing w:after="0"/>
        <w:ind w:left="0"/>
        <w:jc w:val="both"/>
      </w:pPr>
      <w:r>
        <w:rPr>
          <w:rFonts w:ascii="Times New Roman"/>
          <w:b w:val="false"/>
          <w:i w:val="false"/>
          <w:color w:val="000000"/>
          <w:sz w:val="28"/>
        </w:rPr>
        <w:t xml:space="preserve">6. ТПЕ-і мен ҚТЕ-і бойынша білімдерін тексерудің есебі: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   Алдыңғы тексеру | Білімінің жалпы   | </w:t>
      </w:r>
      <w:r>
        <w:br/>
      </w:r>
      <w:r>
        <w:rPr>
          <w:rFonts w:ascii="Times New Roman"/>
          <w:b w:val="false"/>
          <w:i w:val="false"/>
          <w:color w:val="000000"/>
          <w:sz w:val="28"/>
        </w:rPr>
        <w:t xml:space="preserve">
лауазымы, осы|  датасы білімінің |бағасы, ҚТ бойынша | Тексерілген </w:t>
      </w:r>
      <w:r>
        <w:br/>
      </w:r>
      <w:r>
        <w:rPr>
          <w:rFonts w:ascii="Times New Roman"/>
          <w:b w:val="false"/>
          <w:i w:val="false"/>
          <w:color w:val="000000"/>
          <w:sz w:val="28"/>
        </w:rPr>
        <w:t xml:space="preserve">
қызметтегі  | бағасы, КТ бойынша|  квалификациялық  |   тұлғаның </w:t>
      </w:r>
      <w:r>
        <w:br/>
      </w:r>
      <w:r>
        <w:rPr>
          <w:rFonts w:ascii="Times New Roman"/>
          <w:b w:val="false"/>
          <w:i w:val="false"/>
          <w:color w:val="000000"/>
          <w:sz w:val="28"/>
        </w:rPr>
        <w:t xml:space="preserve">
   стажы     |  квалификациялық  |  тобы, комиссия   |     қолы </w:t>
      </w:r>
      <w:r>
        <w:br/>
      </w:r>
      <w:r>
        <w:rPr>
          <w:rFonts w:ascii="Times New Roman"/>
          <w:b w:val="false"/>
          <w:i w:val="false"/>
          <w:color w:val="000000"/>
          <w:sz w:val="28"/>
        </w:rPr>
        <w:t xml:space="preserve">
             |      тобы         |    қорытындысы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Комиссия төрағасы мен мүшелері өз лауазымдарын көрсетіп, </w:t>
      </w:r>
      <w:r>
        <w:br/>
      </w:r>
      <w:r>
        <w:rPr>
          <w:rFonts w:ascii="Times New Roman"/>
          <w:b w:val="false"/>
          <w:i w:val="false"/>
          <w:color w:val="000000"/>
          <w:sz w:val="28"/>
        </w:rPr>
        <w:t xml:space="preserve">
тексеруден өткен әрбір қызметкердің білімдік деңгейі туралы баға  </w:t>
      </w:r>
      <w:r>
        <w:br/>
      </w:r>
      <w:r>
        <w:rPr>
          <w:rFonts w:ascii="Times New Roman"/>
          <w:b w:val="false"/>
          <w:i w:val="false"/>
          <w:color w:val="000000"/>
          <w:sz w:val="28"/>
        </w:rPr>
        <w:t xml:space="preserve">
берілгенде ғана қол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