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49b8" w14:textId="f504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ұйымдарының арнайы көлік қызметінің жұмысын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төрағысының 2002 жылғы 19 желтоқсандағы N 833-ю бұйрығы. Қазақстан Республикасы Әділет министрлігінде 2003 жылғы 20 қаңтарда тіркелді. Тіркеу N 2129.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422"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2002 жылғы 5 қараша      </w:t>
      </w:r>
    </w:p>
    <w:bookmarkEnd w:id="0"/>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2002 жылғы 10 желтоқсан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Стандарттау,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сертификаттау жөніндегі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2002 жылғы 20 қараша     </w:t>
      </w:r>
    </w:p>
    <w:bookmarkStart w:name="z1"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1995 жылғы 20 желтоқсандағы заң күші бар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r>
        <w:br/>
      </w:r>
      <w:r>
        <w:rPr>
          <w:rFonts w:ascii="Times New Roman"/>
          <w:b w:val="false"/>
          <w:i w:val="false"/>
          <w:color w:val="000000"/>
          <w:sz w:val="28"/>
        </w:rPr>
        <w:t>
      1. Қоса берілген Қазақстан Республикасының азаматтық авиациясында көлік қызметінің жұмысын ұйымдастыру жөніндегі нұсқаулық бекітілсін.</w:t>
      </w:r>
      <w:r>
        <w:br/>
      </w:r>
      <w:r>
        <w:rPr>
          <w:rFonts w:ascii="Times New Roman"/>
          <w:b w:val="false"/>
          <w:i w:val="false"/>
          <w:color w:val="000000"/>
          <w:sz w:val="28"/>
        </w:rPr>
        <w:t>
      2. Осы бұйрықтың орындалуын бақылауды өзіме қалдырамын.</w:t>
      </w:r>
      <w:r>
        <w:br/>
      </w:r>
      <w:r>
        <w:rPr>
          <w:rFonts w:ascii="Times New Roman"/>
          <w:b w:val="false"/>
          <w:i w:val="false"/>
          <w:color w:val="000000"/>
          <w:sz w:val="28"/>
        </w:rPr>
        <w:t>
      3. Қазақстан Республикасының Әділет министрлігінде мемлекеттік тіркеуден өткен күннен бастап осы бұйрық күшіне енеді, таныстыруға және таратуға жатады.</w:t>
      </w:r>
    </w:p>
    <w:bookmarkEnd w:id="1"/>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министрілігі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Start w:name="z2" w:id="2"/>
    <w:p>
      <w:pPr>
        <w:spacing w:after="0"/>
        <w:ind w:left="0"/>
        <w:jc w:val="left"/>
      </w:pPr>
      <w:r>
        <w:rPr>
          <w:rFonts w:ascii="Times New Roman"/>
          <w:b/>
          <w:i w:val="false"/>
          <w:color w:val="000000"/>
        </w:rPr>
        <w:t xml:space="preserve"> 
Қазақстан Республикасы азаматтық авиация ұйымдарының</w:t>
      </w:r>
      <w:r>
        <w:br/>
      </w:r>
      <w:r>
        <w:rPr>
          <w:rFonts w:ascii="Times New Roman"/>
          <w:b/>
          <w:i w:val="false"/>
          <w:color w:val="000000"/>
        </w:rPr>
        <w:t>
арнайы көлік қызметі жұмыстарын ұйымдастыру жөніндегі</w:t>
      </w:r>
      <w:r>
        <w:br/>
      </w:r>
      <w:r>
        <w:rPr>
          <w:rFonts w:ascii="Times New Roman"/>
          <w:b/>
          <w:i w:val="false"/>
          <w:color w:val="000000"/>
        </w:rPr>
        <w:t>
нұсқауы</w:t>
      </w:r>
    </w:p>
    <w:bookmarkEnd w:id="2"/>
    <w:bookmarkStart w:name="z3" w:id="3"/>
    <w:p>
      <w:pPr>
        <w:spacing w:after="0"/>
        <w:ind w:left="0"/>
        <w:jc w:val="left"/>
      </w:pPr>
      <w:r>
        <w:rPr>
          <w:rFonts w:ascii="Times New Roman"/>
          <w:b/>
          <w:i w:val="false"/>
          <w:color w:val="000000"/>
        </w:rPr>
        <w:t xml:space="preserve"> 
1-бөлім. Жалпы ережелер</w:t>
      </w:r>
    </w:p>
    <w:bookmarkEnd w:id="3"/>
    <w:bookmarkStart w:name="z4" w:id="4"/>
    <w:p>
      <w:pPr>
        <w:spacing w:after="0"/>
        <w:ind w:left="0"/>
        <w:jc w:val="both"/>
      </w:pPr>
      <w:r>
        <w:rPr>
          <w:rFonts w:ascii="Times New Roman"/>
          <w:b w:val="false"/>
          <w:i w:val="false"/>
          <w:color w:val="000000"/>
          <w:sz w:val="28"/>
        </w:rPr>
        <w:t>
      1. Қазақстан Республикасы азаматтық авиация ұйымдарының арнайы көлік қызметінің жұмысын ұйымдастыру туралы нұсқауы (ары қарай - нұсқау) азаматтық авиация халықаралық ұйымының (ИКАО) ұсынысын ескере отырып, "Қазақстан Республикасының әуе кеңістігін пайдалану және авиация қызметі туралы" Қазақстан Республикасы Президентінің заң күші бар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авиацияны мемлекеттік реттеу туралы</w:t>
      </w:r>
      <w:r>
        <w:rPr>
          <w:rFonts w:ascii="Times New Roman"/>
          <w:b w:val="false"/>
          <w:i w:val="false"/>
          <w:color w:val="000000"/>
          <w:sz w:val="28"/>
        </w:rPr>
        <w:t>", сондай-ақ азаматтық авиация саласындағы басқа да </w:t>
      </w:r>
      <w:r>
        <w:rPr>
          <w:rFonts w:ascii="Times New Roman"/>
          <w:b w:val="false"/>
          <w:i w:val="false"/>
          <w:color w:val="000000"/>
          <w:sz w:val="28"/>
        </w:rPr>
        <w:t>нормативтік-құқықтық актілерге</w:t>
      </w:r>
      <w:r>
        <w:rPr>
          <w:rFonts w:ascii="Times New Roman"/>
          <w:b w:val="false"/>
          <w:i w:val="false"/>
          <w:color w:val="000000"/>
          <w:sz w:val="28"/>
        </w:rPr>
        <w:t xml:space="preserve"> сәйкес жасалды.</w:t>
      </w:r>
    </w:p>
    <w:bookmarkEnd w:id="4"/>
    <w:bookmarkStart w:name="z5" w:id="5"/>
    <w:p>
      <w:pPr>
        <w:spacing w:after="0"/>
        <w:ind w:left="0"/>
        <w:jc w:val="both"/>
      </w:pPr>
      <w:r>
        <w:rPr>
          <w:rFonts w:ascii="Times New Roman"/>
          <w:b w:val="false"/>
          <w:i w:val="false"/>
          <w:color w:val="000000"/>
          <w:sz w:val="28"/>
        </w:rPr>
        <w:t>
      2. Осы нұсқауда пайдаланылатын негізгі анықтамалар мен терминдер:</w:t>
      </w:r>
      <w:r>
        <w:br/>
      </w:r>
      <w:r>
        <w:rPr>
          <w:rFonts w:ascii="Times New Roman"/>
          <w:b w:val="false"/>
          <w:i w:val="false"/>
          <w:color w:val="000000"/>
          <w:sz w:val="28"/>
        </w:rPr>
        <w:t>
      1) жөндеудің агрегаттық әдісі - жөндеудің иесізденген әдісі, мұнда бұзылып қалған агрегаттар жаңасымен немесе алдын ала жөнделгенімен ауыстырылады. Агрегат дегеніміз өзін толық ауыстыра алатын қасиеттері бар, еркін құрастырылатын және әртүрлі мақсаттағы бұйымдарда белгілі бір қызметті орындайтын құрастыру бірлігі;</w:t>
      </w:r>
      <w:r>
        <w:br/>
      </w:r>
      <w:r>
        <w:rPr>
          <w:rFonts w:ascii="Times New Roman"/>
          <w:b w:val="false"/>
          <w:i w:val="false"/>
          <w:color w:val="000000"/>
          <w:sz w:val="28"/>
        </w:rPr>
        <w:t>
      2) ұшу-қону жолы (ҰҚЖ) - әуе кемелерінің ұшып-қонуына арналған құрлық әуеайлағындағы белгілі бір тік бұрышты алаң;</w:t>
      </w:r>
      <w:r>
        <w:br/>
      </w:r>
      <w:r>
        <w:rPr>
          <w:rFonts w:ascii="Times New Roman"/>
          <w:b w:val="false"/>
          <w:i w:val="false"/>
          <w:color w:val="000000"/>
          <w:sz w:val="28"/>
        </w:rPr>
        <w:t>
      3) көлік оқиғасы - механикалық көлік құралдары қозғалысында пайда болған және соның нәтижесінде адам өліміне немесе денсаулығына зиян келтіретін көлік құралдарының, ғимараттардың, жүктердің зақымдануына немесе басқа да материалдық шығын келтіретін оқиға;</w:t>
      </w:r>
      <w:r>
        <w:br/>
      </w:r>
      <w:r>
        <w:rPr>
          <w:rFonts w:ascii="Times New Roman"/>
          <w:b w:val="false"/>
          <w:i w:val="false"/>
          <w:color w:val="000000"/>
          <w:sz w:val="28"/>
        </w:rPr>
        <w:t>
      4) күрделі жөндеу - жарамдылықты қалпына келтіру үшін бұйымды, оның кез келген бөлшектерін ауыстыру немесе қайта қалпына келтіру арқылы толық немесе толыққа жақын қалпына келтіру мақсатындағы жөндеу;</w:t>
      </w:r>
      <w:r>
        <w:br/>
      </w:r>
      <w:r>
        <w:rPr>
          <w:rFonts w:ascii="Times New Roman"/>
          <w:b w:val="false"/>
          <w:i w:val="false"/>
          <w:color w:val="000000"/>
          <w:sz w:val="28"/>
        </w:rPr>
        <w:t>
      5) коммерциялық қызмет көрсету - әуе кемесімен тасымалдау кезінде белгілі бір төлем үшін қол жүгі, жүк, жолаушылар, авиапоштаға қызмет көрсету;</w:t>
      </w:r>
      <w:r>
        <w:br/>
      </w:r>
      <w:r>
        <w:rPr>
          <w:rFonts w:ascii="Times New Roman"/>
          <w:b w:val="false"/>
          <w:i w:val="false"/>
          <w:color w:val="000000"/>
          <w:sz w:val="28"/>
        </w:rPr>
        <w:t>
      6) құны аз техникалық мүліктер - негізгі құралдардан басқа тауарлы-материалдық байлықтар (автокөліктер, жұмыс машиналары, механизмдер);</w:t>
      </w:r>
      <w:r>
        <w:br/>
      </w:r>
      <w:r>
        <w:rPr>
          <w:rFonts w:ascii="Times New Roman"/>
          <w:b w:val="false"/>
          <w:i w:val="false"/>
          <w:color w:val="000000"/>
          <w:sz w:val="28"/>
        </w:rPr>
        <w:t>
      7) әуе кемесінің тұрағы - әуе кемесі тұрағына арналған перронда бөлінген  учаске;</w:t>
      </w:r>
      <w:r>
        <w:br/>
      </w:r>
      <w:r>
        <w:rPr>
          <w:rFonts w:ascii="Times New Roman"/>
          <w:b w:val="false"/>
          <w:i w:val="false"/>
          <w:color w:val="000000"/>
          <w:sz w:val="28"/>
        </w:rPr>
        <w:t>
      8) иесіз емес жөндеу әдісі - қайта қалпына келтірілген құрамдас бөлшектердің бұйымның белгілі бір данасына қатысы сақталатын жөндеу әдісі;</w:t>
      </w:r>
      <w:r>
        <w:br/>
      </w:r>
      <w:r>
        <w:rPr>
          <w:rFonts w:ascii="Times New Roman"/>
          <w:b w:val="false"/>
          <w:i w:val="false"/>
          <w:color w:val="000000"/>
          <w:sz w:val="28"/>
        </w:rPr>
        <w:t>
      9) иесіз жөндеу әдісі - қалпына келтірілген құрамдас бөлшектердің бұйымның белгілі бір данасына қатысы сақталмайтын жөндеу әдісі;</w:t>
      </w:r>
      <w:r>
        <w:br/>
      </w:r>
      <w:r>
        <w:rPr>
          <w:rFonts w:ascii="Times New Roman"/>
          <w:b w:val="false"/>
          <w:i w:val="false"/>
          <w:color w:val="000000"/>
          <w:sz w:val="28"/>
        </w:rPr>
        <w:t>
      10) шұғыл тұрақ - әуежай нысандарындағы жұмысшыларға қызмет көрсететін жүріп жүрген және май құйылған арнайы көліктер тұрағына арналған жасанды жабуы бар арнайы жабдықталған алаң;</w:t>
      </w:r>
      <w:r>
        <w:br/>
      </w:r>
      <w:r>
        <w:rPr>
          <w:rFonts w:ascii="Times New Roman"/>
          <w:b w:val="false"/>
          <w:i w:val="false"/>
          <w:color w:val="000000"/>
          <w:sz w:val="28"/>
        </w:rPr>
        <w:t>
      11) техникалық қызмет көрсету мерзімдері (жөндеу) - белгілі бір техникалық қызмет көрсету (жөндеу) түрі мен келесі сондай жұмыс немесе бұдан да күрделі басқа жөндеу жұмыстары арасындағы атқарылатын жұмыс немесе уақыт аралығы. Техникалық қызмет көрсету (жөндеу) түрі мына белгілердің бірі арқылы ерекшелінеді: қолданылу кезеңі, мерзімділігі, жұмыс көлемі, пайдалану шарты, т.б.;</w:t>
      </w:r>
      <w:r>
        <w:br/>
      </w:r>
      <w:r>
        <w:rPr>
          <w:rFonts w:ascii="Times New Roman"/>
          <w:b w:val="false"/>
          <w:i w:val="false"/>
          <w:color w:val="000000"/>
          <w:sz w:val="28"/>
        </w:rPr>
        <w:t>
      12) мерзімдік техникалық қызмет көрсету - атқарылатын жұмыс немесе уақыт аралығы белгіленген пайдалану құжаттары арқылы орындалатын техникалық қызмет көрсету;</w:t>
      </w:r>
      <w:r>
        <w:br/>
      </w:r>
      <w:r>
        <w:rPr>
          <w:rFonts w:ascii="Times New Roman"/>
          <w:b w:val="false"/>
          <w:i w:val="false"/>
          <w:color w:val="000000"/>
          <w:sz w:val="28"/>
        </w:rPr>
        <w:t>
      13) өлшеу құралдарын тексеру - мемлекеттік метрологиялық қызмет немесе басқа өкілетті органдар белгілеген техникалық талаптар бойынша өлшеу құралдарының сәйкестігін анықтау және дәлелдеу мақсатында жүргізілетін жұмыстар жиынтығы;</w:t>
      </w:r>
      <w:r>
        <w:br/>
      </w:r>
      <w:r>
        <w:rPr>
          <w:rFonts w:ascii="Times New Roman"/>
          <w:b w:val="false"/>
          <w:i w:val="false"/>
          <w:color w:val="000000"/>
          <w:sz w:val="28"/>
        </w:rPr>
        <w:t>
      14) арнайы көлік қызметінің өндірістік-техникалық базасы - арнайы машинаны жөндеу мен техникалық қызмет көрсету өндірісіне қажетті құрал-жабдықтармен жарақталған ғимараттар мен үйлердің кешені;</w:t>
      </w:r>
      <w:r>
        <w:br/>
      </w:r>
      <w:r>
        <w:rPr>
          <w:rFonts w:ascii="Times New Roman"/>
          <w:b w:val="false"/>
          <w:i w:val="false"/>
          <w:color w:val="000000"/>
          <w:sz w:val="28"/>
        </w:rPr>
        <w:t>
      15) техникалық қызмет көрсетудің тасқынды әдісі - арнаулы жұмыс орындарында белгілі бір техникалық реттілікпен және ырғақпен техникалық қызмет көрсету;</w:t>
      </w:r>
      <w:r>
        <w:br/>
      </w:r>
      <w:r>
        <w:rPr>
          <w:rFonts w:ascii="Times New Roman"/>
          <w:b w:val="false"/>
          <w:i w:val="false"/>
          <w:color w:val="000000"/>
          <w:sz w:val="28"/>
        </w:rPr>
        <w:t>
      16) өндірістік тазалық сақтау (санитария) - зиянды өндірістік факторлардың алдын алатын ұйымдастырушылық, гигиеналық және санитарлық-гигиеналық шаралар мен құралдар жүйесі;</w:t>
      </w:r>
      <w:r>
        <w:br/>
      </w:r>
      <w:r>
        <w:rPr>
          <w:rFonts w:ascii="Times New Roman"/>
          <w:b w:val="false"/>
          <w:i w:val="false"/>
          <w:color w:val="000000"/>
          <w:sz w:val="28"/>
        </w:rPr>
        <w:t>
      17) жол бойындағы жұмыс - жұмыс нысандарында арнайы машиналармен атқарылатын жұмыс кешені;</w:t>
      </w:r>
      <w:r>
        <w:br/>
      </w:r>
      <w:r>
        <w:rPr>
          <w:rFonts w:ascii="Times New Roman"/>
          <w:b w:val="false"/>
          <w:i w:val="false"/>
          <w:color w:val="000000"/>
          <w:sz w:val="28"/>
        </w:rPr>
        <w:t>
      18) жөндеу - бұйымдарды немесе олардың құрамдас бөлшектерін қалпына келтіріп жұмысқа қосу жөніндегі жұмыс кешені;</w:t>
      </w:r>
      <w:r>
        <w:br/>
      </w:r>
      <w:r>
        <w:rPr>
          <w:rFonts w:ascii="Times New Roman"/>
          <w:b w:val="false"/>
          <w:i w:val="false"/>
          <w:color w:val="000000"/>
          <w:sz w:val="28"/>
        </w:rPr>
        <w:t>
      19) маусымдық техникалық қызмет көрсету - бұйымдарды күз, қыс, көктем және жаз айларында пайдалануға дайындау мақсатындағы техникалық қызмет көрсету;</w:t>
      </w:r>
      <w:r>
        <w:br/>
      </w:r>
      <w:r>
        <w:rPr>
          <w:rFonts w:ascii="Times New Roman"/>
          <w:b w:val="false"/>
          <w:i w:val="false"/>
          <w:color w:val="000000"/>
          <w:sz w:val="28"/>
        </w:rPr>
        <w:t>
      20) арнайы көлік қызметі - әуе кемесіне, әуеайлағының пайдалану жағдайына, сондай-ақ басқа да ішкі шаруашылық жұмыстарына және осы мақсат үшін қажетті техника санына, өндірістік ғимараттар мен құрал-жабдықтарға техникалық және коммерциялық қызмет көрсететін азаматтық авиация ұйымдарының құрылымдық бөлімшелері.</w:t>
      </w:r>
      <w:r>
        <w:br/>
      </w:r>
      <w:r>
        <w:rPr>
          <w:rFonts w:ascii="Times New Roman"/>
          <w:b w:val="false"/>
          <w:i w:val="false"/>
          <w:color w:val="000000"/>
          <w:sz w:val="28"/>
        </w:rPr>
        <w:t>
      Арнайы көлік қызметі өзінің жұмысын ішкі шаруашылық есебі негізінде жүзеге асыратын азаматтық авиация ұйымдарының құрылымдық бөлімшесі болып табылады;</w:t>
      </w:r>
      <w:r>
        <w:br/>
      </w:r>
      <w:r>
        <w:rPr>
          <w:rFonts w:ascii="Times New Roman"/>
          <w:b w:val="false"/>
          <w:i w:val="false"/>
          <w:color w:val="000000"/>
          <w:sz w:val="28"/>
        </w:rPr>
        <w:t>
      21) арнайы машина - әуе кемесіне техникалық, коммерциялық қызмет көрсету, радио, жарық және техникалық қамтамасыз ету, әуеайлағының пайдалану жағдайын қалыпты ұстау үшін және әуежайдағы басқа да жұмыстарға арналған құрылғылармен жабдықталған автокөлік немесе трактор шассиіне орнатылған өздігінен жүретін техникалық құрал;</w:t>
      </w:r>
      <w:r>
        <w:br/>
      </w:r>
      <w:r>
        <w:rPr>
          <w:rFonts w:ascii="Times New Roman"/>
          <w:b w:val="false"/>
          <w:i w:val="false"/>
          <w:color w:val="000000"/>
          <w:sz w:val="28"/>
        </w:rPr>
        <w:t>
      22) техникалық жағдай - нысанның техникалық құжатында көрсетілген уақыттың белгілі бір сәтіндегі нышандары сипатталған өндіріс немесе пайдалану барысында нысанның өзгеріске түскен жиынтығы;</w:t>
      </w:r>
      <w:r>
        <w:br/>
      </w:r>
      <w:r>
        <w:rPr>
          <w:rFonts w:ascii="Times New Roman"/>
          <w:b w:val="false"/>
          <w:i w:val="false"/>
          <w:color w:val="000000"/>
          <w:sz w:val="28"/>
        </w:rPr>
        <w:t>
      23) техникалық анықтау (диагностика) - нысанның техникалық жағдайын нақты дәлдікпен анықтау үдерісі. Қажет болған уақытта ақаудың орны, түрі және себебі атап көрсетілген нысанның техникалық жағдайы туралы қорытынды анықтау нәтижесі болып табылады;</w:t>
      </w:r>
      <w:r>
        <w:br/>
      </w:r>
      <w:r>
        <w:rPr>
          <w:rFonts w:ascii="Times New Roman"/>
          <w:b w:val="false"/>
          <w:i w:val="false"/>
          <w:color w:val="000000"/>
          <w:sz w:val="28"/>
        </w:rPr>
        <w:t>
      24) техникалық қызмет көрсету - бұйымның жұмысқа жарамдылығын немесе бір мақсатқа пайдалану, сақтау және тасымалдау кезінде дұрыс жұмыс істеуін қамтамасыз ету жұмыстарының кешені;</w:t>
      </w:r>
      <w:r>
        <w:br/>
      </w:r>
      <w:r>
        <w:rPr>
          <w:rFonts w:ascii="Times New Roman"/>
          <w:b w:val="false"/>
          <w:i w:val="false"/>
          <w:color w:val="000000"/>
          <w:sz w:val="28"/>
        </w:rPr>
        <w:t>
      25) ағымдағы жөндеу - бұйымның және ауыстырылатын немесе қайта қалпына келтірілетін жеке бөлшектердің жұмысқа жарамдылығын қамтамасыз ету мақсатында атқарылатын жөндеу жұмыстары;</w:t>
      </w:r>
      <w:r>
        <w:br/>
      </w:r>
      <w:r>
        <w:rPr>
          <w:rFonts w:ascii="Times New Roman"/>
          <w:b w:val="false"/>
          <w:i w:val="false"/>
          <w:color w:val="000000"/>
          <w:sz w:val="28"/>
        </w:rPr>
        <w:t>
      26) техникалық қауіпсіздік - жұмыс істеп тұрған қауіпті өндірістік факторларға тигізуі ықтимал әсерін болдырмау үшін жүргізілетін ұйымдастыру және техникалық шаралар мен құралдар жүйесі.</w:t>
      </w:r>
    </w:p>
    <w:bookmarkEnd w:id="5"/>
    <w:bookmarkStart w:name="z6" w:id="6"/>
    <w:p>
      <w:pPr>
        <w:spacing w:after="0"/>
        <w:ind w:left="0"/>
        <w:jc w:val="left"/>
      </w:pPr>
      <w:r>
        <w:rPr>
          <w:rFonts w:ascii="Times New Roman"/>
          <w:b/>
          <w:i w:val="false"/>
          <w:color w:val="000000"/>
        </w:rPr>
        <w:t xml:space="preserve"> 
2-бөлім.</w:t>
      </w:r>
      <w:r>
        <w:br/>
      </w:r>
      <w:r>
        <w:rPr>
          <w:rFonts w:ascii="Times New Roman"/>
          <w:b/>
          <w:i w:val="false"/>
          <w:color w:val="000000"/>
        </w:rPr>
        <w:t>
Арнайы көлік қызметінің әуежайдағы басқа қызметтері</w:t>
      </w:r>
      <w:r>
        <w:br/>
      </w:r>
      <w:r>
        <w:rPr>
          <w:rFonts w:ascii="Times New Roman"/>
          <w:b/>
          <w:i w:val="false"/>
          <w:color w:val="000000"/>
        </w:rPr>
        <w:t>
мен жұмыс тәртібі және өзара әрекеті 1-тарау. Арнайы көлік қызметінің негізгі міндеттері</w:t>
      </w:r>
    </w:p>
    <w:bookmarkEnd w:id="6"/>
    <w:bookmarkStart w:name="z7" w:id="7"/>
    <w:p>
      <w:pPr>
        <w:spacing w:after="0"/>
        <w:ind w:left="0"/>
        <w:jc w:val="both"/>
      </w:pPr>
      <w:r>
        <w:rPr>
          <w:rFonts w:ascii="Times New Roman"/>
          <w:b w:val="false"/>
          <w:i w:val="false"/>
          <w:color w:val="000000"/>
          <w:sz w:val="28"/>
        </w:rPr>
        <w:t>
      3. Арнайы көлік қызметінің негізгі міндеттері:</w:t>
      </w:r>
      <w:r>
        <w:br/>
      </w:r>
      <w:r>
        <w:rPr>
          <w:rFonts w:ascii="Times New Roman"/>
          <w:b w:val="false"/>
          <w:i w:val="false"/>
          <w:color w:val="000000"/>
          <w:sz w:val="28"/>
        </w:rPr>
        <w:t>
      1) технологиялық кесте мен белгіленген ережелер бойынша әуе кемелеріне (ӘК) дер кезінде және сапалы техникалық қызмет көрсету жөніндегі жұмыстарды арнайы машиналармен қамтамасыз ету; </w:t>
      </w:r>
      <w:r>
        <w:rPr>
          <w:rFonts w:ascii="Times New Roman"/>
          <w:b w:val="false"/>
          <w:i w:val="false"/>
          <w:color w:val="000000"/>
          <w:sz w:val="28"/>
        </w:rPr>
        <w:t>P030712</w:t>
      </w:r>
      <w:r>
        <w:br/>
      </w:r>
      <w:r>
        <w:rPr>
          <w:rFonts w:ascii="Times New Roman"/>
          <w:b w:val="false"/>
          <w:i w:val="false"/>
          <w:color w:val="000000"/>
          <w:sz w:val="28"/>
        </w:rPr>
        <w:t>
      2) технологияға сәйкес әуе кемелеріне коммерциялық қызмет көрсету жөніндегі жұмыстарды арнайы машиналармен қамтамасыз ету;</w:t>
      </w:r>
      <w:r>
        <w:br/>
      </w:r>
      <w:r>
        <w:rPr>
          <w:rFonts w:ascii="Times New Roman"/>
          <w:b w:val="false"/>
          <w:i w:val="false"/>
          <w:color w:val="000000"/>
          <w:sz w:val="28"/>
        </w:rPr>
        <w:t>
      3) әуе кемелеріне авиациялық жанар-жағар майлар құю, сондай-ақ әуе кемелерінің бактарынан жанар-жағар майлар құйып алу жұмыстарын арнайы машиналармен қамтамасыз ету;</w:t>
      </w:r>
      <w:r>
        <w:br/>
      </w:r>
      <w:r>
        <w:rPr>
          <w:rFonts w:ascii="Times New Roman"/>
          <w:b w:val="false"/>
          <w:i w:val="false"/>
          <w:color w:val="000000"/>
          <w:sz w:val="28"/>
        </w:rPr>
        <w:t>
      4) әуеайлағын пайдалану жөніндегі жұмыстарды әуеайлағы механизмдерімен қамтамасыз ету;</w:t>
      </w:r>
      <w:r>
        <w:br/>
      </w:r>
      <w:r>
        <w:rPr>
          <w:rFonts w:ascii="Times New Roman"/>
          <w:b w:val="false"/>
          <w:i w:val="false"/>
          <w:color w:val="000000"/>
          <w:sz w:val="28"/>
        </w:rPr>
        <w:t>
      5) авиатехникалық мүліктерді, шаруашылық жүктерін тасымалдауды және азаматтық авиация ұйымдарындағы көлік жұмыстарының басқа түрлерін жүзеге асыру;</w:t>
      </w:r>
      <w:r>
        <w:br/>
      </w:r>
      <w:r>
        <w:rPr>
          <w:rFonts w:ascii="Times New Roman"/>
          <w:b w:val="false"/>
          <w:i w:val="false"/>
          <w:color w:val="000000"/>
          <w:sz w:val="28"/>
        </w:rPr>
        <w:t>
      6) трассаларда, әуе айлақтарында, авиациялық жұмыс аймақтарында әуе кемесімен радиобайланысты ұйымдастыру, ұшуды апаттан құтқару жұмыстарын арнайы машиналармен, ауру жолаушыларға шұғыл қызмет көрсету, ұшу қауіпсіздігін медициналық қамтамасыз ету және авиациялық оқиғаларды тергеу үшін автофургондармен қамтамасыз ету;</w:t>
      </w:r>
      <w:r>
        <w:br/>
      </w:r>
      <w:r>
        <w:rPr>
          <w:rFonts w:ascii="Times New Roman"/>
          <w:b w:val="false"/>
          <w:i w:val="false"/>
          <w:color w:val="000000"/>
          <w:sz w:val="28"/>
        </w:rPr>
        <w:t>
      7) азаматтық авиация ұйымдары мен өкілетті органдардың бұйрықтары мен нұсқауларын, осы нұсқау талаптарына сәйкес өндірістік қызметті ұйымдастыру және жүзеге асыру;</w:t>
      </w:r>
      <w:r>
        <w:br/>
      </w:r>
      <w:r>
        <w:rPr>
          <w:rFonts w:ascii="Times New Roman"/>
          <w:b w:val="false"/>
          <w:i w:val="false"/>
          <w:color w:val="000000"/>
          <w:sz w:val="28"/>
        </w:rPr>
        <w:t>
      8) белгіленген нормалар мен ережелерге сәйкес және тікелей бағытта арнайы машиналарды, құрал-жабдықтарды, пайдалану және жөндеу материалдарын тиімді және ұтымды пайдалануды жүзеге асыру;</w:t>
      </w:r>
      <w:r>
        <w:br/>
      </w:r>
      <w:r>
        <w:rPr>
          <w:rFonts w:ascii="Times New Roman"/>
          <w:b w:val="false"/>
          <w:i w:val="false"/>
          <w:color w:val="000000"/>
          <w:sz w:val="28"/>
        </w:rPr>
        <w:t>
      9) арнайы машиналарды дұрыс техникалық пайдалану мен жөндеуді ұйымдастыру.</w:t>
      </w:r>
    </w:p>
    <w:bookmarkEnd w:id="7"/>
    <w:bookmarkStart w:name="z8" w:id="8"/>
    <w:p>
      <w:pPr>
        <w:spacing w:after="0"/>
        <w:ind w:left="0"/>
        <w:jc w:val="both"/>
      </w:pPr>
      <w:r>
        <w:rPr>
          <w:rFonts w:ascii="Times New Roman"/>
          <w:b w:val="false"/>
          <w:i w:val="false"/>
          <w:color w:val="000000"/>
          <w:sz w:val="28"/>
        </w:rPr>
        <w:t>
      4. Осыған орай арнайы көлік қызметінің негізгі міндеттері мен қызметі мыналар болып табылады:</w:t>
      </w:r>
      <w:r>
        <w:br/>
      </w:r>
      <w:r>
        <w:rPr>
          <w:rFonts w:ascii="Times New Roman"/>
          <w:b w:val="false"/>
          <w:i w:val="false"/>
          <w:color w:val="000000"/>
          <w:sz w:val="28"/>
        </w:rPr>
        <w:t>
      1) арнайы көлік қызметіндегі барлық арнайы машиналарды техникалық дұрыс пайдалану, ұстау (сақтау) және жөндеуді ұйымдастыру және жүзеге асыру;</w:t>
      </w:r>
      <w:r>
        <w:br/>
      </w:r>
      <w:r>
        <w:rPr>
          <w:rFonts w:ascii="Times New Roman"/>
          <w:b w:val="false"/>
          <w:i w:val="false"/>
          <w:color w:val="000000"/>
          <w:sz w:val="28"/>
        </w:rPr>
        <w:t>
      2) арнайы көлік қызметінің жеке құрамын пайдалануға берілген жаңа техниканы меңгеруге дайындау, арнайы машиналарды пайдалану мен жөндеу саласындағы өнертабыстарды енгізу;</w:t>
      </w:r>
      <w:r>
        <w:br/>
      </w:r>
      <w:r>
        <w:rPr>
          <w:rFonts w:ascii="Times New Roman"/>
          <w:b w:val="false"/>
          <w:i w:val="false"/>
          <w:color w:val="000000"/>
          <w:sz w:val="28"/>
        </w:rPr>
        <w:t>
      3) азаматтық авиация ұйымдарының жоспарлау органдарымен бірлесе отырып арнайы машиналарды пайдалану жоспарын жасауға және ішкі шаруашылық есепті арнайы көлік қызметінің барлық саласына енгізуге қатысу;</w:t>
      </w:r>
      <w:r>
        <w:br/>
      </w:r>
      <w:r>
        <w:rPr>
          <w:rFonts w:ascii="Times New Roman"/>
          <w:b w:val="false"/>
          <w:i w:val="false"/>
          <w:color w:val="000000"/>
          <w:sz w:val="28"/>
        </w:rPr>
        <w:t>
      4) арнайы машиналарды пайдалану кезінде осы нұсқауды және зауыт нұсқауларын сақтау, белгіленген есептеу мен есепке алуды жүргізу, қосалқы бөлшектерді, автошиналарды, жанар-жағар майды және басқа автотрактор мүліктерін дұрыс пайдалану;</w:t>
      </w:r>
      <w:r>
        <w:br/>
      </w:r>
      <w:r>
        <w:rPr>
          <w:rFonts w:ascii="Times New Roman"/>
          <w:b w:val="false"/>
          <w:i w:val="false"/>
          <w:color w:val="000000"/>
          <w:sz w:val="28"/>
        </w:rPr>
        <w:t>
      5) арнайы машинаны пайдаланудың өзіндік құнын түсіру, жөндеуаралық мерзімді ұлғайту жөнінде шараларды жүргізу, техникалық күрделі жөндеуден өткізуге жоспар-тапсырысты белгіленген тәртіпке сай жасау және оларды уақытында жүзеге асыруды қамтамасыз ету;</w:t>
      </w:r>
      <w:r>
        <w:br/>
      </w:r>
      <w:r>
        <w:rPr>
          <w:rFonts w:ascii="Times New Roman"/>
          <w:b w:val="false"/>
          <w:i w:val="false"/>
          <w:color w:val="000000"/>
          <w:sz w:val="28"/>
        </w:rPr>
        <w:t>
      6) арнайы машиналардың жұмысына бақылау жасау, олардың қауіпсіз жұмыс істеуін ұйымдастыру және жолдарда жүргізушілерге уақытында техникалық көмек көрсету;</w:t>
      </w:r>
      <w:r>
        <w:br/>
      </w:r>
      <w:r>
        <w:rPr>
          <w:rFonts w:ascii="Times New Roman"/>
          <w:b w:val="false"/>
          <w:i w:val="false"/>
          <w:color w:val="000000"/>
          <w:sz w:val="28"/>
        </w:rPr>
        <w:t>
      7) арнайы көлік қызметі кінәсінен ӘК бұзылуы және олардың ұшуы кешеуілдеп қалған кезде жол-көлік апатына қарсы күрес жөніндегі ұсыныстарды талдау, жасау және жүзеге асыру;</w:t>
      </w:r>
      <w:r>
        <w:br/>
      </w:r>
      <w:r>
        <w:rPr>
          <w:rFonts w:ascii="Times New Roman"/>
          <w:b w:val="false"/>
          <w:i w:val="false"/>
          <w:color w:val="000000"/>
          <w:sz w:val="28"/>
        </w:rPr>
        <w:t>
      8) арнайы көлік қызметі жұмысшыларының техникалық, экономикалық және мәдени деңгейін үнемі көтеріп отыру; жеке құрамның белгіленген талаптарды орындауын қамтамасыз ету, еңбек тәртібін қатаң сақтау;</w:t>
      </w:r>
      <w:r>
        <w:br/>
      </w:r>
      <w:r>
        <w:rPr>
          <w:rFonts w:ascii="Times New Roman"/>
          <w:b w:val="false"/>
          <w:i w:val="false"/>
          <w:color w:val="000000"/>
          <w:sz w:val="28"/>
        </w:rPr>
        <w:t>
      9) жеке құрамның сеніп тапсырған техникаға жоғары борыш сезімі мен жауапкершілігін тәрбиелеу және өндірістік тапсырмаларды орындау.</w:t>
      </w:r>
    </w:p>
    <w:bookmarkEnd w:id="8"/>
    <w:bookmarkStart w:name="z9" w:id="9"/>
    <w:p>
      <w:pPr>
        <w:spacing w:after="0"/>
        <w:ind w:left="0"/>
        <w:jc w:val="left"/>
      </w:pPr>
      <w:r>
        <w:rPr>
          <w:rFonts w:ascii="Times New Roman"/>
          <w:b/>
          <w:i w:val="false"/>
          <w:color w:val="000000"/>
        </w:rPr>
        <w:t xml:space="preserve"> 
2-тарау. Арнайы көлік қызметінің құрылымы</w:t>
      </w:r>
    </w:p>
    <w:bookmarkEnd w:id="9"/>
    <w:bookmarkStart w:name="z10" w:id="10"/>
    <w:p>
      <w:pPr>
        <w:spacing w:after="0"/>
        <w:ind w:left="0"/>
        <w:jc w:val="both"/>
      </w:pPr>
      <w:r>
        <w:rPr>
          <w:rFonts w:ascii="Times New Roman"/>
          <w:b w:val="false"/>
          <w:i w:val="false"/>
          <w:color w:val="000000"/>
          <w:sz w:val="28"/>
        </w:rPr>
        <w:t>
      5. Арнайы көлік қызметінің (АКҚ) құрылымы пайдалану және жөндеу учаскелерінен, сондай-ақ жеке мамандырылған топтардан тұрады; олар азаматтық авиация ұйымдарында ерекше міндеттерді орындауға және арнайы көлік қызметі қызметінің ішкі шаруашылық сұранысын қамтамасыз етуге арналған.</w:t>
      </w:r>
    </w:p>
    <w:bookmarkEnd w:id="10"/>
    <w:bookmarkStart w:name="z11" w:id="11"/>
    <w:p>
      <w:pPr>
        <w:spacing w:after="0"/>
        <w:ind w:left="0"/>
        <w:jc w:val="both"/>
      </w:pPr>
      <w:r>
        <w:rPr>
          <w:rFonts w:ascii="Times New Roman"/>
          <w:b w:val="false"/>
          <w:i w:val="false"/>
          <w:color w:val="000000"/>
          <w:sz w:val="28"/>
        </w:rPr>
        <w:t>
      6. Арнайы көлік қызметі құрылымына мынадай пайдалану учаскелері (колонналар) енеді:</w:t>
      </w:r>
      <w:r>
        <w:br/>
      </w:r>
      <w:r>
        <w:rPr>
          <w:rFonts w:ascii="Times New Roman"/>
          <w:b w:val="false"/>
          <w:i w:val="false"/>
          <w:color w:val="000000"/>
          <w:sz w:val="28"/>
        </w:rPr>
        <w:t>
      1) әуе кемесіне техникалық қызмет көрсету;</w:t>
      </w:r>
      <w:r>
        <w:br/>
      </w:r>
      <w:r>
        <w:rPr>
          <w:rFonts w:ascii="Times New Roman"/>
          <w:b w:val="false"/>
          <w:i w:val="false"/>
          <w:color w:val="000000"/>
          <w:sz w:val="28"/>
        </w:rPr>
        <w:t>
      2) әуеайлағын пайдалану;</w:t>
      </w:r>
      <w:r>
        <w:br/>
      </w:r>
      <w:r>
        <w:rPr>
          <w:rFonts w:ascii="Times New Roman"/>
          <w:b w:val="false"/>
          <w:i w:val="false"/>
          <w:color w:val="000000"/>
          <w:sz w:val="28"/>
        </w:rPr>
        <w:t>
      3) жолаушылар мен жүк тасымалдауына қызмет көрсету;</w:t>
      </w:r>
      <w:r>
        <w:br/>
      </w:r>
      <w:r>
        <w:rPr>
          <w:rFonts w:ascii="Times New Roman"/>
          <w:b w:val="false"/>
          <w:i w:val="false"/>
          <w:color w:val="000000"/>
          <w:sz w:val="28"/>
        </w:rPr>
        <w:t>
      4) ішкі шаруашылық жұмыстарын қамтамасыз ету.</w:t>
      </w:r>
      <w:r>
        <w:br/>
      </w:r>
      <w:r>
        <w:rPr>
          <w:rFonts w:ascii="Times New Roman"/>
          <w:b w:val="false"/>
          <w:i w:val="false"/>
          <w:color w:val="000000"/>
          <w:sz w:val="28"/>
        </w:rPr>
        <w:t>
      Олар өзіндік технологиялық белгілері бар және азаматтық авиация ұйымдарының технологиялық үрдісінің жеке бөлшектерін қамтамасыз ететін машиналардан топтастырылады.</w:t>
      </w:r>
    </w:p>
    <w:bookmarkEnd w:id="11"/>
    <w:bookmarkStart w:name="z12" w:id="12"/>
    <w:p>
      <w:pPr>
        <w:spacing w:after="0"/>
        <w:ind w:left="0"/>
        <w:jc w:val="both"/>
      </w:pPr>
      <w:r>
        <w:rPr>
          <w:rFonts w:ascii="Times New Roman"/>
          <w:b w:val="false"/>
          <w:i w:val="false"/>
          <w:color w:val="000000"/>
          <w:sz w:val="28"/>
        </w:rPr>
        <w:t>
      7. Арнайы көлік қызметі құрылымын жөндеу шеберханасы арнайы машиналарды жөндеу мен уақытында және сапалы техникалық қызмет көрсетуді қамтамасыз ететін жөндеу учаскелерінен тұрады.</w:t>
      </w:r>
    </w:p>
    <w:bookmarkEnd w:id="12"/>
    <w:bookmarkStart w:name="z13" w:id="13"/>
    <w:p>
      <w:pPr>
        <w:spacing w:after="0"/>
        <w:ind w:left="0"/>
        <w:jc w:val="both"/>
      </w:pPr>
      <w:r>
        <w:rPr>
          <w:rFonts w:ascii="Times New Roman"/>
          <w:b w:val="false"/>
          <w:i w:val="false"/>
          <w:color w:val="000000"/>
          <w:sz w:val="28"/>
        </w:rPr>
        <w:t>
      8. Арнайы көлік қызметі жұмысына жалпы басшылықты азаматтық авиация ұйымы жетекшісі әуежай бастығының құрылыс және жердегі құрылысты пайдалану жөніндегі орынбасары арқылы (1 сыныпты әуежайларда әуежай бастығының орынбасары - бас инженер) жүзеге асырады. Азаматтық авиация ұйымының жетекшісі арнайы машиналардың үнемі пайдалануға дайын тұруына, олардың дұрыс пайдаланылуына, техникалық қызмет көрсетілуіне, сақталуына және жөнделуіне бақылау жасайды.</w:t>
      </w:r>
    </w:p>
    <w:bookmarkEnd w:id="13"/>
    <w:bookmarkStart w:name="z14" w:id="14"/>
    <w:p>
      <w:pPr>
        <w:spacing w:after="0"/>
        <w:ind w:left="0"/>
        <w:jc w:val="both"/>
      </w:pPr>
      <w:r>
        <w:rPr>
          <w:rFonts w:ascii="Times New Roman"/>
          <w:b w:val="false"/>
          <w:i w:val="false"/>
          <w:color w:val="000000"/>
          <w:sz w:val="28"/>
        </w:rPr>
        <w:t>
      9. Азаматтық авиация ұйымының арнайы көлік қызметін азаматтық авиация ұйымы жетекшісі жұмысқа тағайындайтын және жұмыстан босататын қызмет бастығы басқарады.</w:t>
      </w:r>
    </w:p>
    <w:bookmarkEnd w:id="14"/>
    <w:bookmarkStart w:name="z15" w:id="15"/>
    <w:p>
      <w:pPr>
        <w:spacing w:after="0"/>
        <w:ind w:left="0"/>
        <w:jc w:val="both"/>
      </w:pPr>
      <w:r>
        <w:rPr>
          <w:rFonts w:ascii="Times New Roman"/>
          <w:b w:val="false"/>
          <w:i w:val="false"/>
          <w:color w:val="000000"/>
          <w:sz w:val="28"/>
        </w:rPr>
        <w:t>
      10. Арнайы көлік қызметінің (АКҚ) ұйымдық құрылымы пайдалану учаскелерінен (колонналар, гараждар), техникалық қызмет көрсететін, арнайы машиналар мен арнайы құрал-жабдықтарды ағымдағы жөндеуден өткізетін арнайы жөндеу шеберханаларынан тұрады. Штат кестесі АКҚ жұмысшыларының әрекет етуші нормативті санына сәйкес АКҚ орындайтын жұмыс көлемі мен сипатына қарай әзірленеді және азаматтық авиация ұйымының жетекшісі арқылы бекітіледі.</w:t>
      </w:r>
    </w:p>
    <w:bookmarkEnd w:id="15"/>
    <w:bookmarkStart w:name="z16" w:id="16"/>
    <w:p>
      <w:pPr>
        <w:spacing w:after="0"/>
        <w:ind w:left="0"/>
        <w:jc w:val="left"/>
      </w:pPr>
      <w:r>
        <w:rPr>
          <w:rFonts w:ascii="Times New Roman"/>
          <w:b/>
          <w:i w:val="false"/>
          <w:color w:val="000000"/>
        </w:rPr>
        <w:t xml:space="preserve"> 
3-тарау. Арнайы көлік қызметі құрылымы</w:t>
      </w:r>
      <w:r>
        <w:br/>
      </w:r>
      <w:r>
        <w:rPr>
          <w:rFonts w:ascii="Times New Roman"/>
          <w:b/>
          <w:i w:val="false"/>
          <w:color w:val="000000"/>
        </w:rPr>
        <w:t>
бөлімшелерін орналастыру</w:t>
      </w:r>
    </w:p>
    <w:bookmarkEnd w:id="16"/>
    <w:bookmarkStart w:name="z17" w:id="17"/>
    <w:p>
      <w:pPr>
        <w:spacing w:after="0"/>
        <w:ind w:left="0"/>
        <w:jc w:val="both"/>
      </w:pPr>
      <w:r>
        <w:rPr>
          <w:rFonts w:ascii="Times New Roman"/>
          <w:b w:val="false"/>
          <w:i w:val="false"/>
          <w:color w:val="000000"/>
          <w:sz w:val="28"/>
        </w:rPr>
        <w:t>
      11. Арнайы көлік қызметі құрылымы бөлімшелерін орналастыру әуеайлағының бас жоспарына сәйкес жүргізіледі және бірнеше территориялық аймақтармен анықталады, оның негізгілері өндірістік-техникалық база (ӨТБ) және шұғыл қамтамасыз ету аймағы болып табылады.</w:t>
      </w:r>
    </w:p>
    <w:bookmarkEnd w:id="17"/>
    <w:bookmarkStart w:name="z18" w:id="18"/>
    <w:p>
      <w:pPr>
        <w:spacing w:after="0"/>
        <w:ind w:left="0"/>
        <w:jc w:val="both"/>
      </w:pPr>
      <w:r>
        <w:rPr>
          <w:rFonts w:ascii="Times New Roman"/>
          <w:b w:val="false"/>
          <w:i w:val="false"/>
          <w:color w:val="000000"/>
          <w:sz w:val="28"/>
        </w:rPr>
        <w:t>
      12. Өндірістік-техникалық базаның құрылғылары мен құрал-жабдықтары мыналарды қамтамасыз етуі тиіс:</w:t>
      </w:r>
      <w:r>
        <w:br/>
      </w:r>
      <w:r>
        <w:rPr>
          <w:rFonts w:ascii="Times New Roman"/>
          <w:b w:val="false"/>
          <w:i w:val="false"/>
          <w:color w:val="000000"/>
          <w:sz w:val="28"/>
        </w:rPr>
        <w:t>
      1) арнайы машиналарды жолға шығар алдында және ӨТБ-ға қайтып келген кезде қарап шығуды;</w:t>
      </w:r>
      <w:r>
        <w:br/>
      </w:r>
      <w:r>
        <w:rPr>
          <w:rFonts w:ascii="Times New Roman"/>
          <w:b w:val="false"/>
          <w:i w:val="false"/>
          <w:color w:val="000000"/>
          <w:sz w:val="28"/>
        </w:rPr>
        <w:t>
      2) өндірістік-техникалық база территориясында жүру қолайлылығын;</w:t>
      </w:r>
      <w:r>
        <w:br/>
      </w:r>
      <w:r>
        <w:rPr>
          <w:rFonts w:ascii="Times New Roman"/>
          <w:b w:val="false"/>
          <w:i w:val="false"/>
          <w:color w:val="000000"/>
          <w:sz w:val="28"/>
        </w:rPr>
        <w:t>
      3) арнайы машиналардың толық сақталуы мен орналасу қолайлылығын;</w:t>
      </w:r>
      <w:r>
        <w:br/>
      </w:r>
      <w:r>
        <w:rPr>
          <w:rFonts w:ascii="Times New Roman"/>
          <w:b w:val="false"/>
          <w:i w:val="false"/>
          <w:color w:val="000000"/>
          <w:sz w:val="28"/>
        </w:rPr>
        <w:t>
      4) арнайы машиналарды жөндеу мен техникалық қызмет көрсетудің сапасын;</w:t>
      </w:r>
      <w:r>
        <w:br/>
      </w:r>
      <w:r>
        <w:rPr>
          <w:rFonts w:ascii="Times New Roman"/>
          <w:b w:val="false"/>
          <w:i w:val="false"/>
          <w:color w:val="000000"/>
          <w:sz w:val="28"/>
        </w:rPr>
        <w:t>
      5) арнайы машиналар қозғалтқышының тез от алуын;</w:t>
      </w:r>
      <w:r>
        <w:br/>
      </w:r>
      <w:r>
        <w:rPr>
          <w:rFonts w:ascii="Times New Roman"/>
          <w:b w:val="false"/>
          <w:i w:val="false"/>
          <w:color w:val="000000"/>
          <w:sz w:val="28"/>
        </w:rPr>
        <w:t>
      6) қауіпсіздік талаптарының сақталуын.</w:t>
      </w:r>
    </w:p>
    <w:bookmarkEnd w:id="18"/>
    <w:bookmarkStart w:name="z19" w:id="19"/>
    <w:p>
      <w:pPr>
        <w:spacing w:after="0"/>
        <w:ind w:left="0"/>
        <w:jc w:val="both"/>
      </w:pPr>
      <w:r>
        <w:rPr>
          <w:rFonts w:ascii="Times New Roman"/>
          <w:b w:val="false"/>
          <w:i w:val="false"/>
          <w:color w:val="000000"/>
          <w:sz w:val="28"/>
        </w:rPr>
        <w:t>
      13. Өндірістік-техникалық база мыналарды қамтиды:</w:t>
      </w:r>
      <w:r>
        <w:br/>
      </w:r>
      <w:r>
        <w:rPr>
          <w:rFonts w:ascii="Times New Roman"/>
          <w:b w:val="false"/>
          <w:i w:val="false"/>
          <w:color w:val="000000"/>
          <w:sz w:val="28"/>
        </w:rPr>
        <w:t>
      1) арнайы көлік қызметі басқармасын орналастыратын тұрғын үй;</w:t>
      </w:r>
      <w:r>
        <w:br/>
      </w:r>
      <w:r>
        <w:rPr>
          <w:rFonts w:ascii="Times New Roman"/>
          <w:b w:val="false"/>
          <w:i w:val="false"/>
          <w:color w:val="000000"/>
          <w:sz w:val="28"/>
        </w:rPr>
        <w:t>
      2) тазалық-тұрмыстық және оқу үйі;</w:t>
      </w:r>
      <w:r>
        <w:br/>
      </w:r>
      <w:r>
        <w:rPr>
          <w:rFonts w:ascii="Times New Roman"/>
          <w:b w:val="false"/>
          <w:i w:val="false"/>
          <w:color w:val="000000"/>
          <w:sz w:val="28"/>
        </w:rPr>
        <w:t>
      3) жөндеу шеберханалары;</w:t>
      </w:r>
      <w:r>
        <w:br/>
      </w:r>
      <w:r>
        <w:rPr>
          <w:rFonts w:ascii="Times New Roman"/>
          <w:b w:val="false"/>
          <w:i w:val="false"/>
          <w:color w:val="000000"/>
          <w:sz w:val="28"/>
        </w:rPr>
        <w:t>
      4) ішкі әуежай байланысы радиостанциясын жөндейтін бөлім;</w:t>
      </w:r>
      <w:r>
        <w:br/>
      </w:r>
      <w:r>
        <w:rPr>
          <w:rFonts w:ascii="Times New Roman"/>
          <w:b w:val="false"/>
          <w:i w:val="false"/>
          <w:color w:val="000000"/>
          <w:sz w:val="28"/>
        </w:rPr>
        <w:t>
      5) материалдық-техникалық мүлік қоймасы;</w:t>
      </w:r>
      <w:r>
        <w:br/>
      </w:r>
      <w:r>
        <w:rPr>
          <w:rFonts w:ascii="Times New Roman"/>
          <w:b w:val="false"/>
          <w:i w:val="false"/>
          <w:color w:val="000000"/>
          <w:sz w:val="28"/>
        </w:rPr>
        <w:t>
      6) консервациялық қоршалған және күзетілетін аймақ;</w:t>
      </w:r>
      <w:r>
        <w:br/>
      </w:r>
      <w:r>
        <w:rPr>
          <w:rFonts w:ascii="Times New Roman"/>
          <w:b w:val="false"/>
          <w:i w:val="false"/>
          <w:color w:val="000000"/>
          <w:sz w:val="28"/>
        </w:rPr>
        <w:t>
      7) арнайы машиналар тұрағы;</w:t>
      </w:r>
      <w:r>
        <w:br/>
      </w:r>
      <w:r>
        <w:rPr>
          <w:rFonts w:ascii="Times New Roman"/>
          <w:b w:val="false"/>
          <w:i w:val="false"/>
          <w:color w:val="000000"/>
          <w:sz w:val="28"/>
        </w:rPr>
        <w:t>
      8) машиналарды тазалайтын және жуатын орын.</w:t>
      </w:r>
    </w:p>
    <w:bookmarkEnd w:id="19"/>
    <w:bookmarkStart w:name="z20" w:id="20"/>
    <w:p>
      <w:pPr>
        <w:spacing w:after="0"/>
        <w:ind w:left="0"/>
        <w:jc w:val="both"/>
      </w:pPr>
      <w:r>
        <w:rPr>
          <w:rFonts w:ascii="Times New Roman"/>
          <w:b w:val="false"/>
          <w:i w:val="false"/>
          <w:color w:val="000000"/>
          <w:sz w:val="28"/>
        </w:rPr>
        <w:t>
      14. Өндірістік-техникалық база территориясы жақсы жабдықталған, көгалдандырылған, шарбағы, жарығы бар, кіру жолдары мен арнайы машиналарды сақтауға арналған алаңдары мен өту жолдарына тас төселген болуы тиіс. Өту жолдары қарсы қозғалыс пен қиылысқа неғұрлым аз келуі тиіс, сондықтан барлық қажетті жерлерге жол белгілері, көрсеткіштер мен сәйкес жазулар орналастырылады. Территорияға кіре берісте қозғалыс схемасы ілініп тұруы тиіс. Арнайы машиналарды тазалау және жуу орындары үнемі пайдалануға дайын тұратын лас мұнай қалдықтарын тұтқыштармен жабдықталады.</w:t>
      </w:r>
    </w:p>
    <w:bookmarkEnd w:id="20"/>
    <w:bookmarkStart w:name="z21" w:id="21"/>
    <w:p>
      <w:pPr>
        <w:spacing w:after="0"/>
        <w:ind w:left="0"/>
        <w:jc w:val="both"/>
      </w:pPr>
      <w:r>
        <w:rPr>
          <w:rFonts w:ascii="Times New Roman"/>
          <w:b w:val="false"/>
          <w:i w:val="false"/>
          <w:color w:val="000000"/>
          <w:sz w:val="28"/>
        </w:rPr>
        <w:t>
      15. Техникалық қызмет көрсету және жөндеу учаскелері мен қосалқы учаскелердің үй-жайлары, жоспары мен көлемі оларға берілетін жарық, жылу, электрмен қамтамасыз етілуі, желдету, су және канализация жүйесі, сондай-ақ арнайы машиналарды жөндеу мен қызмет көрсететін пост құрылғыларының саны мен конструкциясы арнайы көлік қызметінің өндірістік бағдарламасына, құрылыс нормалары мен ережелерінің, қоршаған ортаны қорғау талаптарына сәйкес, сондай-ақ үй-жайдың сәулет-көркем безендірілуіне, үй ішінің интерьері мен территорияның көгалдануы - техникалық эстетика талаптарына сай болуы керек.</w:t>
      </w:r>
    </w:p>
    <w:bookmarkEnd w:id="21"/>
    <w:bookmarkStart w:name="z22" w:id="22"/>
    <w:p>
      <w:pPr>
        <w:spacing w:after="0"/>
        <w:ind w:left="0"/>
        <w:jc w:val="both"/>
      </w:pPr>
      <w:r>
        <w:rPr>
          <w:rFonts w:ascii="Times New Roman"/>
          <w:b w:val="false"/>
          <w:i w:val="false"/>
          <w:color w:val="000000"/>
          <w:sz w:val="28"/>
        </w:rPr>
        <w:t>
      16. Өндірістік-техникалық база территориясы, үйі және құрылысы арнайы көлік қызметі бөлімшелеріне бекітіледі және олардың дұрыс пайдаланылуы мен сақталуына бақылау жасайды.</w:t>
      </w:r>
    </w:p>
    <w:bookmarkEnd w:id="22"/>
    <w:bookmarkStart w:name="z23" w:id="23"/>
    <w:p>
      <w:pPr>
        <w:spacing w:after="0"/>
        <w:ind w:left="0"/>
        <w:jc w:val="both"/>
      </w:pPr>
      <w:r>
        <w:rPr>
          <w:rFonts w:ascii="Times New Roman"/>
          <w:b w:val="false"/>
          <w:i w:val="false"/>
          <w:color w:val="000000"/>
          <w:sz w:val="28"/>
        </w:rPr>
        <w:t>
      17. Жөндеу шеберханасы арнайы машиналарды жөндеу мен оларға техникалық қызмет көрсетуге, сондай-ақ арнайы құрал-жабдықтармен мерзімді жұмыстар жүргізуге арналған. Жөндеу шеберханасы мыналардан тұрады:</w:t>
      </w:r>
      <w:r>
        <w:br/>
      </w:r>
      <w:r>
        <w:rPr>
          <w:rFonts w:ascii="Times New Roman"/>
          <w:b w:val="false"/>
          <w:i w:val="false"/>
          <w:color w:val="000000"/>
          <w:sz w:val="28"/>
        </w:rPr>
        <w:t>
      1) агрегаттарды, тораптарды және бөлшектерді тазалау және жуу орны;</w:t>
      </w:r>
      <w:r>
        <w:br/>
      </w:r>
      <w:r>
        <w:rPr>
          <w:rFonts w:ascii="Times New Roman"/>
          <w:b w:val="false"/>
          <w:i w:val="false"/>
          <w:color w:val="000000"/>
          <w:sz w:val="28"/>
        </w:rPr>
        <w:t>
      2) арнайы машиналарды жөндеу мен техникалық қызмет көрсету учаскелері;</w:t>
      </w:r>
      <w:r>
        <w:br/>
      </w:r>
      <w:r>
        <w:rPr>
          <w:rFonts w:ascii="Times New Roman"/>
          <w:b w:val="false"/>
          <w:i w:val="false"/>
          <w:color w:val="000000"/>
          <w:sz w:val="28"/>
        </w:rPr>
        <w:t>
      3) аралық қоймалар мен жабдықтар қоймасы;</w:t>
      </w:r>
      <w:r>
        <w:br/>
      </w:r>
      <w:r>
        <w:rPr>
          <w:rFonts w:ascii="Times New Roman"/>
          <w:b w:val="false"/>
          <w:i w:val="false"/>
          <w:color w:val="000000"/>
          <w:sz w:val="28"/>
        </w:rPr>
        <w:t>
      4) арнайы машиналардың техникалық жағдайын тексеруге арналған алаң;</w:t>
      </w:r>
      <w:r>
        <w:br/>
      </w:r>
      <w:r>
        <w:rPr>
          <w:rFonts w:ascii="Times New Roman"/>
          <w:b w:val="false"/>
          <w:i w:val="false"/>
          <w:color w:val="000000"/>
          <w:sz w:val="28"/>
        </w:rPr>
        <w:t>
      5) арнайы құрал-жабдықтарды жөндеу мен техникалық қызмет көрсету жөніндегі арнайы цехтар;</w:t>
      </w:r>
      <w:r>
        <w:br/>
      </w:r>
      <w:r>
        <w:rPr>
          <w:rFonts w:ascii="Times New Roman"/>
          <w:b w:val="false"/>
          <w:i w:val="false"/>
          <w:color w:val="000000"/>
          <w:sz w:val="28"/>
        </w:rPr>
        <w:t>
      6) қосалқы учаскелер (аккумулятор, желімдеу, слесарь-механикалық, ұсталық, пісіру, щеткаларды орау, сырлау, тез жағу, жапсыру т.б.).</w:t>
      </w:r>
      <w:r>
        <w:br/>
      </w:r>
      <w:r>
        <w:rPr>
          <w:rFonts w:ascii="Times New Roman"/>
          <w:b w:val="false"/>
          <w:i w:val="false"/>
          <w:color w:val="000000"/>
          <w:sz w:val="28"/>
        </w:rPr>
        <w:t>
      Көрсетілген нысандар еңбек қауіпсіздігі мен өнеркәсіп тазалығы талаптарына сай арнайы машиналарды жөндеу мен техникалық қызмет көрсетудің (ТҚК) технологиялық үдерісіне сәйкес орналасуы тиіс.</w:t>
      </w:r>
    </w:p>
    <w:bookmarkEnd w:id="23"/>
    <w:bookmarkStart w:name="z24" w:id="24"/>
    <w:p>
      <w:pPr>
        <w:spacing w:after="0"/>
        <w:ind w:left="0"/>
        <w:jc w:val="both"/>
      </w:pPr>
      <w:r>
        <w:rPr>
          <w:rFonts w:ascii="Times New Roman"/>
          <w:b w:val="false"/>
          <w:i w:val="false"/>
          <w:color w:val="000000"/>
          <w:sz w:val="28"/>
        </w:rPr>
        <w:t>
      18. Арнайы машиналардың төменгі қол жетпейтін бөліктерін жөндеу немесе майлау, жуу, қарау жөніндегі жұмыстар жүргізілетін орындарда жұмысшылардың өндірісте осы жұмыстарды жүргізуіне қолайлы жағдай жасайтын қарау шұңқырлары, көтергіштер, эстакадалар және басқа құрылғылар болуы тиіс.</w:t>
      </w:r>
    </w:p>
    <w:bookmarkEnd w:id="24"/>
    <w:bookmarkStart w:name="z25" w:id="25"/>
    <w:p>
      <w:pPr>
        <w:spacing w:after="0"/>
        <w:ind w:left="0"/>
        <w:jc w:val="both"/>
      </w:pPr>
      <w:r>
        <w:rPr>
          <w:rFonts w:ascii="Times New Roman"/>
          <w:b w:val="false"/>
          <w:i w:val="false"/>
          <w:color w:val="000000"/>
          <w:sz w:val="28"/>
        </w:rPr>
        <w:t>
      19. Арнайы машиналарды жөндеу мен қалыпты техникалық пайдалануды қамтамасыз ету үшін тиісті пайдалану және жөндеу материалдары, қосалқы бөлшектер, құралдар және басқа мүліктер сақталатын қойма бөлмелері мен құрылыстар болуы тиіс.</w:t>
      </w:r>
    </w:p>
    <w:bookmarkEnd w:id="25"/>
    <w:bookmarkStart w:name="z26" w:id="26"/>
    <w:p>
      <w:pPr>
        <w:spacing w:after="0"/>
        <w:ind w:left="0"/>
        <w:jc w:val="both"/>
      </w:pPr>
      <w:r>
        <w:rPr>
          <w:rFonts w:ascii="Times New Roman"/>
          <w:b w:val="false"/>
          <w:i w:val="false"/>
          <w:color w:val="000000"/>
          <w:sz w:val="28"/>
        </w:rPr>
        <w:t>
      20. Қоймалар сақталатын мүлік түрі мен санына және өрт қауіпсіздігі талаптарына сәйкес өндірістік керек-жарақтармен жабдықталуы тиіс.</w:t>
      </w:r>
    </w:p>
    <w:bookmarkEnd w:id="26"/>
    <w:bookmarkStart w:name="z27" w:id="27"/>
    <w:p>
      <w:pPr>
        <w:spacing w:after="0"/>
        <w:ind w:left="0"/>
        <w:jc w:val="both"/>
      </w:pPr>
      <w:r>
        <w:rPr>
          <w:rFonts w:ascii="Times New Roman"/>
          <w:b w:val="false"/>
          <w:i w:val="false"/>
          <w:color w:val="000000"/>
          <w:sz w:val="28"/>
        </w:rPr>
        <w:t>
      21. Өндірістік-техникалық база ішкі тәртібін ұйымдастыру қызмет бастығының бұйрығымен территориялық құрылым ерекшеліктерін есепке ала отырып белгіленеді және мынадай міндеттер қарастырылады:</w:t>
      </w:r>
      <w:r>
        <w:br/>
      </w:r>
      <w:r>
        <w:rPr>
          <w:rFonts w:ascii="Times New Roman"/>
          <w:b w:val="false"/>
          <w:i w:val="false"/>
          <w:color w:val="000000"/>
          <w:sz w:val="28"/>
        </w:rPr>
        <w:t>
      1) арнайы машиналарды сақтау және ӨТБ-ны күзету;</w:t>
      </w:r>
      <w:r>
        <w:br/>
      </w:r>
      <w:r>
        <w:rPr>
          <w:rFonts w:ascii="Times New Roman"/>
          <w:b w:val="false"/>
          <w:i w:val="false"/>
          <w:color w:val="000000"/>
          <w:sz w:val="28"/>
        </w:rPr>
        <w:t>
      2) жеке құрамды ӨТБ территориясына және арнайы машиналар тұрағына жіберу;</w:t>
      </w:r>
      <w:r>
        <w:br/>
      </w:r>
      <w:r>
        <w:rPr>
          <w:rFonts w:ascii="Times New Roman"/>
          <w:b w:val="false"/>
          <w:i w:val="false"/>
          <w:color w:val="000000"/>
          <w:sz w:val="28"/>
        </w:rPr>
        <w:t>
      3) арнайы машиналарды ӨТБ-дан шығару және енгізу;</w:t>
      </w:r>
      <w:r>
        <w:br/>
      </w:r>
      <w:r>
        <w:rPr>
          <w:rFonts w:ascii="Times New Roman"/>
          <w:b w:val="false"/>
          <w:i w:val="false"/>
          <w:color w:val="000000"/>
          <w:sz w:val="28"/>
        </w:rPr>
        <w:t>
      4) жөндеу-профилактикалық аймақтағы, арнайы машиналардың тұратын жері мен қоймалардағы жұмыстар;</w:t>
      </w:r>
      <w:r>
        <w:br/>
      </w:r>
      <w:r>
        <w:rPr>
          <w:rFonts w:ascii="Times New Roman"/>
          <w:b w:val="false"/>
          <w:i w:val="false"/>
          <w:color w:val="000000"/>
          <w:sz w:val="28"/>
        </w:rPr>
        <w:t>
      5) аяқ асты апат кезінде ӨТБ территориясынан арнайы машиналарды алып кету.</w:t>
      </w:r>
    </w:p>
    <w:bookmarkEnd w:id="27"/>
    <w:bookmarkStart w:name="z28" w:id="28"/>
    <w:p>
      <w:pPr>
        <w:spacing w:after="0"/>
        <w:ind w:left="0"/>
        <w:jc w:val="both"/>
      </w:pPr>
      <w:r>
        <w:rPr>
          <w:rFonts w:ascii="Times New Roman"/>
          <w:b w:val="false"/>
          <w:i w:val="false"/>
          <w:color w:val="000000"/>
          <w:sz w:val="28"/>
        </w:rPr>
        <w:t>
      22. Шұғыл қамтамасыз ету аймағына арнайы машиналардың шұғыл тұрағы және қосалқы үй-жайлар жатады, олар әуе кемесі тұрағына жақын жердегі әуеайлағында орналасады.</w:t>
      </w:r>
    </w:p>
    <w:bookmarkEnd w:id="28"/>
    <w:bookmarkStart w:name="z29" w:id="29"/>
    <w:p>
      <w:pPr>
        <w:spacing w:after="0"/>
        <w:ind w:left="0"/>
        <w:jc w:val="both"/>
      </w:pPr>
      <w:r>
        <w:rPr>
          <w:rFonts w:ascii="Times New Roman"/>
          <w:b w:val="false"/>
          <w:i w:val="false"/>
          <w:color w:val="000000"/>
          <w:sz w:val="28"/>
        </w:rPr>
        <w:t>
      23. Әрбір арнайы көлік қызметінде әуежай басшысы бекіткен ӨТБ-ның (әуежайдың бас жоспарының бір бөлігі болып табылатын) даму жоспары болуы тиіс, ол құрылыс бойынша негізгі құжат, сондай-ақ АКҚ ӨТБ барлық бөліктерінің құрал-жабдықтары болып табылады.</w:t>
      </w:r>
    </w:p>
    <w:bookmarkEnd w:id="29"/>
    <w:bookmarkStart w:name="z30" w:id="30"/>
    <w:p>
      <w:pPr>
        <w:spacing w:after="0"/>
        <w:ind w:left="0"/>
        <w:jc w:val="left"/>
      </w:pPr>
      <w:r>
        <w:rPr>
          <w:rFonts w:ascii="Times New Roman"/>
          <w:b/>
          <w:i w:val="false"/>
          <w:color w:val="000000"/>
        </w:rPr>
        <w:t xml:space="preserve"> 
4-тарау. Арнайы машиналардың тұратын орны</w:t>
      </w:r>
    </w:p>
    <w:bookmarkEnd w:id="30"/>
    <w:bookmarkStart w:name="z31" w:id="31"/>
    <w:p>
      <w:pPr>
        <w:spacing w:after="0"/>
        <w:ind w:left="0"/>
        <w:jc w:val="both"/>
      </w:pPr>
      <w:r>
        <w:rPr>
          <w:rFonts w:ascii="Times New Roman"/>
          <w:b w:val="false"/>
          <w:i w:val="false"/>
          <w:color w:val="000000"/>
          <w:sz w:val="28"/>
        </w:rPr>
        <w:t>
      24. Арнайы машиналар тұрағы өндірістік-техникалық базасының арнайы көлік қызметі территориясында, сондай-ақ шұғыл қызмет көрсету аймағында жабдықталады және бөлінеді:</w:t>
      </w:r>
      <w:r>
        <w:br/>
      </w:r>
      <w:r>
        <w:rPr>
          <w:rFonts w:ascii="Times New Roman"/>
          <w:b w:val="false"/>
          <w:i w:val="false"/>
          <w:color w:val="000000"/>
          <w:sz w:val="28"/>
        </w:rPr>
        <w:t>
      1) күнделікті пайдаланылатын арнайы машиналар тұратын орында;</w:t>
      </w:r>
      <w:r>
        <w:br/>
      </w:r>
      <w:r>
        <w:rPr>
          <w:rFonts w:ascii="Times New Roman"/>
          <w:b w:val="false"/>
          <w:i w:val="false"/>
          <w:color w:val="000000"/>
          <w:sz w:val="28"/>
        </w:rPr>
        <w:t>
      2) ұзақ мерзімге сақтауда тұрған арнайы машиналар тұратын орында;</w:t>
      </w:r>
      <w:r>
        <w:br/>
      </w:r>
      <w:r>
        <w:rPr>
          <w:rFonts w:ascii="Times New Roman"/>
          <w:b w:val="false"/>
          <w:i w:val="false"/>
          <w:color w:val="000000"/>
          <w:sz w:val="28"/>
        </w:rPr>
        <w:t>
      3) жөндеуді немесе техникалық қызмет көрсетуді қажет ететін арнайы машиналар тұратын орында.</w:t>
      </w:r>
    </w:p>
    <w:bookmarkEnd w:id="31"/>
    <w:bookmarkStart w:name="z32" w:id="32"/>
    <w:p>
      <w:pPr>
        <w:spacing w:after="0"/>
        <w:ind w:left="0"/>
        <w:jc w:val="both"/>
      </w:pPr>
      <w:r>
        <w:rPr>
          <w:rFonts w:ascii="Times New Roman"/>
          <w:b w:val="false"/>
          <w:i w:val="false"/>
          <w:color w:val="000000"/>
          <w:sz w:val="28"/>
        </w:rPr>
        <w:t>
      25. Арнайы машиналарды сақтау жабық ғимараттарда, жабық немесе ашық алаңдарда жүзеге асырылады. Сонымен қатар төмендегідей шарттар сақталуы тиіс:</w:t>
      </w:r>
      <w:r>
        <w:br/>
      </w:r>
      <w:r>
        <w:rPr>
          <w:rFonts w:ascii="Times New Roman"/>
          <w:b w:val="false"/>
          <w:i w:val="false"/>
          <w:color w:val="000000"/>
          <w:sz w:val="28"/>
        </w:rPr>
        <w:t>
      1) жұмыс сипатына қарай жедел түрде шығуға үнемі дайын тұратын автобустар мен жеңіл автомобильдер, сондай-ақ арнайы машиналар бірінші кезекте жабық ғимараттарда тұруы қажет;</w:t>
      </w:r>
      <w:r>
        <w:br/>
      </w:r>
      <w:r>
        <w:rPr>
          <w:rFonts w:ascii="Times New Roman"/>
          <w:b w:val="false"/>
          <w:i w:val="false"/>
          <w:color w:val="000000"/>
          <w:sz w:val="28"/>
        </w:rPr>
        <w:t>
      2) отын және майқұйғыш көліктер жылжымалы құю агрегаттары, сондай-ақ сұйық отын тасымалдауға арналған автоцистерналар сырттан кіретін тікелей есігі бар жеке жайларда, бір қабатты үйлерде немесе төбесі жабық алаңдарда сақталады;</w:t>
      </w:r>
      <w:r>
        <w:br/>
      </w:r>
      <w:r>
        <w:rPr>
          <w:rFonts w:ascii="Times New Roman"/>
          <w:b w:val="false"/>
          <w:i w:val="false"/>
          <w:color w:val="000000"/>
          <w:sz w:val="28"/>
        </w:rPr>
        <w:t>
      3) ассенизационды автомобильдер, сондай-ақ улы заттар таситын арнайы машиналар басқа бағытта қолданылатын арнайы машиналардан бөлек қойылуы тиіс;</w:t>
      </w:r>
      <w:r>
        <w:br/>
      </w:r>
      <w:r>
        <w:rPr>
          <w:rFonts w:ascii="Times New Roman"/>
          <w:b w:val="false"/>
          <w:i w:val="false"/>
          <w:color w:val="000000"/>
          <w:sz w:val="28"/>
        </w:rPr>
        <w:t>
      4) ауа және азот құйғыштар, сондай-ақ басқа газ баллонды арнайы машиналар төбесі жабық немесе ашық алаңдарда бөлек қойылуы тиіс.</w:t>
      </w:r>
    </w:p>
    <w:bookmarkEnd w:id="32"/>
    <w:bookmarkStart w:name="z33" w:id="33"/>
    <w:p>
      <w:pPr>
        <w:spacing w:after="0"/>
        <w:ind w:left="0"/>
        <w:jc w:val="both"/>
      </w:pPr>
      <w:r>
        <w:rPr>
          <w:rFonts w:ascii="Times New Roman"/>
          <w:b w:val="false"/>
          <w:i w:val="false"/>
          <w:color w:val="000000"/>
          <w:sz w:val="28"/>
        </w:rPr>
        <w:t>
      26. Арнайы машиналарды сақтау тәсілі жылдың кез келген мезгілінде тоқтаусыз жұмыс істеуін қамтамасыз етуі тиіс. Бұл үшін осыны климат жағдайы талап ететін жерлерде арнайы машиналарды ашық және жабық алаңдарда немесе от жағылмайтын ғимараттарда сақтағанда іске қосар алдында двигательді жылытатын құрал-жабдықтар қарастырылуы тиіс.</w:t>
      </w:r>
    </w:p>
    <w:bookmarkEnd w:id="33"/>
    <w:bookmarkStart w:name="z34" w:id="34"/>
    <w:p>
      <w:pPr>
        <w:spacing w:after="0"/>
        <w:ind w:left="0"/>
        <w:jc w:val="both"/>
      </w:pPr>
      <w:r>
        <w:rPr>
          <w:rFonts w:ascii="Times New Roman"/>
          <w:b w:val="false"/>
          <w:i w:val="false"/>
          <w:color w:val="000000"/>
          <w:sz w:val="28"/>
        </w:rPr>
        <w:t>
      27. Арнайы машиналардың тұратын орынға орналастырылу тәртібін арнайы көлік қызметінің бастығы анықтайды. Тұратын және қызмет көрсету орындарына арнайы машиналарды қойғанда олардың және тұрғын үйлер мен құрылыстар арасында өкілетті органдардың ережелері мен нұсқауларында, құрылыс нормаларында белгіленген арақашықтық сақталуы тиіс.</w:t>
      </w:r>
    </w:p>
    <w:bookmarkEnd w:id="34"/>
    <w:bookmarkStart w:name="z35" w:id="35"/>
    <w:p>
      <w:pPr>
        <w:spacing w:after="0"/>
        <w:ind w:left="0"/>
        <w:jc w:val="both"/>
      </w:pPr>
      <w:r>
        <w:rPr>
          <w:rFonts w:ascii="Times New Roman"/>
          <w:b w:val="false"/>
          <w:i w:val="false"/>
          <w:color w:val="000000"/>
          <w:sz w:val="28"/>
        </w:rPr>
        <w:t>
      28. Тұрақтарда жанар-жағар май, сүртетін және басқа материалдарды сақтауға тыйым салынады.</w:t>
      </w:r>
    </w:p>
    <w:bookmarkEnd w:id="35"/>
    <w:bookmarkStart w:name="z36" w:id="36"/>
    <w:p>
      <w:pPr>
        <w:spacing w:after="0"/>
        <w:ind w:left="0"/>
        <w:jc w:val="both"/>
      </w:pPr>
      <w:r>
        <w:rPr>
          <w:rFonts w:ascii="Times New Roman"/>
          <w:b w:val="false"/>
          <w:i w:val="false"/>
          <w:color w:val="000000"/>
          <w:sz w:val="28"/>
        </w:rPr>
        <w:t>
      29. Ұзақ сақтаудағы арнайы машиналардың тұратын орны, ереже бойынша арнайы көлік қызметі өндірістік-техникалық базасының территориясында жабдықталады және оның шарбағы мен күзеті болуы тиіс.</w:t>
      </w:r>
    </w:p>
    <w:bookmarkEnd w:id="36"/>
    <w:bookmarkStart w:name="z37" w:id="37"/>
    <w:p>
      <w:pPr>
        <w:spacing w:after="0"/>
        <w:ind w:left="0"/>
        <w:jc w:val="both"/>
      </w:pPr>
      <w:r>
        <w:rPr>
          <w:rFonts w:ascii="Times New Roman"/>
          <w:b w:val="false"/>
          <w:i w:val="false"/>
          <w:color w:val="000000"/>
          <w:sz w:val="28"/>
        </w:rPr>
        <w:t>
      30. Шұғыл тұрақтарда тек жарамды, май құйылған және пайдалануға дайын арнайы машиналар орналастырылады. Қызмет көрсету мен жөндеуді талап ететін арнайы машиналар үшін бөлек жайлар немесе ашық алаңдар берілуі тиіс.</w:t>
      </w:r>
    </w:p>
    <w:bookmarkEnd w:id="37"/>
    <w:bookmarkStart w:name="z38" w:id="38"/>
    <w:p>
      <w:pPr>
        <w:spacing w:after="0"/>
        <w:ind w:left="0"/>
        <w:jc w:val="both"/>
      </w:pPr>
      <w:r>
        <w:rPr>
          <w:rFonts w:ascii="Times New Roman"/>
          <w:b w:val="false"/>
          <w:i w:val="false"/>
          <w:color w:val="000000"/>
          <w:sz w:val="28"/>
        </w:rPr>
        <w:t>
      31. Шұғыл қызмет көрсету аймағында арнайы машиналарды орналастыру схемасы әрбір әуежайда ұшу-қону жолы, бұрылу жолы, тұратын орны, перрондар, әуеайлағы құрылысының көлемі мен территориялық орналасу ерекшелігі, жасанды жамылғысы бар арнайы алаң болуын есепке ала отырып жасалуы тиіс.</w:t>
      </w:r>
    </w:p>
    <w:bookmarkEnd w:id="38"/>
    <w:bookmarkStart w:name="z39" w:id="39"/>
    <w:p>
      <w:pPr>
        <w:spacing w:after="0"/>
        <w:ind w:left="0"/>
        <w:jc w:val="both"/>
      </w:pPr>
      <w:r>
        <w:rPr>
          <w:rFonts w:ascii="Times New Roman"/>
          <w:b w:val="false"/>
          <w:i w:val="false"/>
          <w:color w:val="000000"/>
          <w:sz w:val="28"/>
        </w:rPr>
        <w:t>
      32. Арнайы машиналардың қозғалысы қауіпті тұрақтар мен аймақтарда тәуліктің кез келген уақытында анық көрінетін бірыңғай үлгідегі жол белгілері қойылуы тиіс. Жол белгілері әуе кемелері қозғалысының толық қауіпсіздігін сақтауды есепке ала отырып орналастырылады.</w:t>
      </w:r>
    </w:p>
    <w:bookmarkEnd w:id="39"/>
    <w:bookmarkStart w:name="z40" w:id="40"/>
    <w:p>
      <w:pPr>
        <w:spacing w:after="0"/>
        <w:ind w:left="0"/>
        <w:jc w:val="both"/>
      </w:pPr>
      <w:r>
        <w:rPr>
          <w:rFonts w:ascii="Times New Roman"/>
          <w:b w:val="false"/>
          <w:i w:val="false"/>
          <w:color w:val="000000"/>
          <w:sz w:val="28"/>
        </w:rPr>
        <w:t>
      33. Арнайы машиналар тұратын жерлер шұғыл байланыс құралдарымен жабдықталуы тиіс.</w:t>
      </w:r>
    </w:p>
    <w:bookmarkEnd w:id="40"/>
    <w:bookmarkStart w:name="z41" w:id="41"/>
    <w:p>
      <w:pPr>
        <w:spacing w:after="0"/>
        <w:ind w:left="0"/>
        <w:jc w:val="both"/>
      </w:pPr>
      <w:r>
        <w:rPr>
          <w:rFonts w:ascii="Times New Roman"/>
          <w:b w:val="false"/>
          <w:i w:val="false"/>
          <w:color w:val="000000"/>
          <w:sz w:val="28"/>
        </w:rPr>
        <w:t>
      34. Шұғыл қамтамасыз ету аймағында арнайы машиналар тұратын жерлер құрылыс нормалары мен ережелерге сәйкес жүргізушілер құрамына арналған тазалық-тұрмыстық бөлмелермен, сондай-ақ күнделікті қызмет көрсететін алаңдармен және арнайы бөлмелермен жабдықталуы тиіс.</w:t>
      </w:r>
    </w:p>
    <w:bookmarkEnd w:id="41"/>
    <w:bookmarkStart w:name="z42" w:id="42"/>
    <w:p>
      <w:pPr>
        <w:spacing w:after="0"/>
        <w:ind w:left="0"/>
        <w:jc w:val="both"/>
      </w:pPr>
      <w:r>
        <w:rPr>
          <w:rFonts w:ascii="Times New Roman"/>
          <w:b w:val="false"/>
          <w:i w:val="false"/>
          <w:color w:val="000000"/>
          <w:sz w:val="28"/>
        </w:rPr>
        <w:t>
      35. Арнайы машиналарды шұғыл басқару жұмыстарын жүргізушілермен радио байланысы бар қызмет диспетчерлері жүзеге асырады.</w:t>
      </w:r>
    </w:p>
    <w:bookmarkEnd w:id="42"/>
    <w:bookmarkStart w:name="z43" w:id="43"/>
    <w:p>
      <w:pPr>
        <w:spacing w:after="0"/>
        <w:ind w:left="0"/>
        <w:jc w:val="left"/>
      </w:pPr>
      <w:r>
        <w:rPr>
          <w:rFonts w:ascii="Times New Roman"/>
          <w:b/>
          <w:i w:val="false"/>
          <w:color w:val="000000"/>
        </w:rPr>
        <w:t xml:space="preserve"> 
5-тарау. Арнайы машиналарды жолға шығару</w:t>
      </w:r>
    </w:p>
    <w:bookmarkEnd w:id="43"/>
    <w:bookmarkStart w:name="z44" w:id="44"/>
    <w:p>
      <w:pPr>
        <w:spacing w:after="0"/>
        <w:ind w:left="0"/>
        <w:jc w:val="both"/>
      </w:pPr>
      <w:r>
        <w:rPr>
          <w:rFonts w:ascii="Times New Roman"/>
          <w:b w:val="false"/>
          <w:i w:val="false"/>
          <w:color w:val="000000"/>
          <w:sz w:val="28"/>
        </w:rPr>
        <w:t>
      36. Арнайы машиналарды жолға шығару арнайы көлік қызметінің инженер-техникалық және жүргізушілер құрамымен жүзеге асады және мыналарды қамтиды:</w:t>
      </w:r>
      <w:r>
        <w:br/>
      </w:r>
      <w:r>
        <w:rPr>
          <w:rFonts w:ascii="Times New Roman"/>
          <w:b w:val="false"/>
          <w:i w:val="false"/>
          <w:color w:val="000000"/>
          <w:sz w:val="28"/>
        </w:rPr>
        <w:t>
      1) күнделікті техникалық қызмет көрсетуді зауыт нұсқаулары мен арнайы машиналарға техникалық қызмет көрсету жөніндегі қазіргі нұсқау талаптарына сәйкес орындау;</w:t>
      </w:r>
      <w:r>
        <w:br/>
      </w:r>
      <w:r>
        <w:rPr>
          <w:rFonts w:ascii="Times New Roman"/>
          <w:b w:val="false"/>
          <w:i w:val="false"/>
          <w:color w:val="000000"/>
          <w:sz w:val="28"/>
        </w:rPr>
        <w:t>
      2) гаражға келген соң бақылап тексеру кезінде және жолға шығарда (ауысымды өткізгенде) табылған ақауларды жою;</w:t>
      </w:r>
      <w:r>
        <w:br/>
      </w:r>
      <w:r>
        <w:rPr>
          <w:rFonts w:ascii="Times New Roman"/>
          <w:b w:val="false"/>
          <w:i w:val="false"/>
          <w:color w:val="000000"/>
          <w:sz w:val="28"/>
        </w:rPr>
        <w:t>
      3) арнайы машиналарды жанар-жағар май материалдарымен және арнайы сұйықтармен толтыру;</w:t>
      </w:r>
      <w:r>
        <w:br/>
      </w:r>
      <w:r>
        <w:rPr>
          <w:rFonts w:ascii="Times New Roman"/>
          <w:b w:val="false"/>
          <w:i w:val="false"/>
          <w:color w:val="000000"/>
          <w:sz w:val="28"/>
        </w:rPr>
        <w:t>
      4) қозғалтқыштар мен арнайы машина жүйесін тексеру және от алдыру;</w:t>
      </w:r>
      <w:r>
        <w:br/>
      </w:r>
      <w:r>
        <w:rPr>
          <w:rFonts w:ascii="Times New Roman"/>
          <w:b w:val="false"/>
          <w:i w:val="false"/>
          <w:color w:val="000000"/>
          <w:sz w:val="28"/>
        </w:rPr>
        <w:t>
      5) белгіленген құжаттарды рәсімдеу.</w:t>
      </w:r>
    </w:p>
    <w:bookmarkEnd w:id="44"/>
    <w:bookmarkStart w:name="z45" w:id="45"/>
    <w:p>
      <w:pPr>
        <w:spacing w:after="0"/>
        <w:ind w:left="0"/>
        <w:jc w:val="both"/>
      </w:pPr>
      <w:r>
        <w:rPr>
          <w:rFonts w:ascii="Times New Roman"/>
          <w:b w:val="false"/>
          <w:i w:val="false"/>
          <w:color w:val="000000"/>
          <w:sz w:val="28"/>
        </w:rPr>
        <w:t>
      37. Осы нұсқау талаптарына сәйкес құжаттары бар жүргізуші дәрігерлік байқаудан өткен соң, сондай-ақ арнайы машиналарды жолға шығаруға дайындау жұмыстарын орындаған соң оны тексеріп байқауға көрсетеді.</w:t>
      </w:r>
    </w:p>
    <w:bookmarkEnd w:id="45"/>
    <w:bookmarkStart w:name="z46" w:id="46"/>
    <w:p>
      <w:pPr>
        <w:spacing w:after="0"/>
        <w:ind w:left="0"/>
        <w:jc w:val="both"/>
      </w:pPr>
      <w:r>
        <w:rPr>
          <w:rFonts w:ascii="Times New Roman"/>
          <w:b w:val="false"/>
          <w:i w:val="false"/>
          <w:color w:val="000000"/>
          <w:sz w:val="28"/>
        </w:rPr>
        <w:t>
      38. Арнайы машиналарды оларды тексеріп байқайтын колонна механигі жүргізіп жолға шығарады және оның техникалық жарамдылығын жол қағазына немесе формулярға өз қолын қойып куәландырады.</w:t>
      </w:r>
    </w:p>
    <w:bookmarkEnd w:id="46"/>
    <w:bookmarkStart w:name="z47" w:id="47"/>
    <w:p>
      <w:pPr>
        <w:spacing w:after="0"/>
        <w:ind w:left="0"/>
        <w:jc w:val="both"/>
      </w:pPr>
      <w:r>
        <w:rPr>
          <w:rFonts w:ascii="Times New Roman"/>
          <w:b w:val="false"/>
          <w:i w:val="false"/>
          <w:color w:val="000000"/>
          <w:sz w:val="28"/>
        </w:rPr>
        <w:t>
      39. Арнайы машиналардың техникалық жағдайын тексеру үшін (жолға шығар алдында) қарау шұңқырлары, эстакадалары, жарығы бар арнайы орындармен жабдықталуы тиіс. Колонна механигінде арнайы машиналардың техникалық жағдайын анықтау және тексеру үшін қажетті аспаптар мен керек-жарақтар болуы тиіс.</w:t>
      </w:r>
    </w:p>
    <w:bookmarkEnd w:id="47"/>
    <w:bookmarkStart w:name="z48" w:id="48"/>
    <w:p>
      <w:pPr>
        <w:spacing w:after="0"/>
        <w:ind w:left="0"/>
        <w:jc w:val="both"/>
      </w:pPr>
      <w:r>
        <w:rPr>
          <w:rFonts w:ascii="Times New Roman"/>
          <w:b w:val="false"/>
          <w:i w:val="false"/>
          <w:color w:val="000000"/>
          <w:sz w:val="28"/>
        </w:rPr>
        <w:t>
      40. Арнайы машиналарды жолға шығар алдында тексеріп байқау кезінде әуе кемесінің қозғалыс қауіпсіздігіне және қызмет көрсетуге әсер ететін агрегаттар мен тораптардың жарамдылығына, сондай-ақ спидометрдің пломбылану жағдайына және жол қағазындағы жазбаларымен сәйкес келуіне ерекше көңіл бөлінеді. Жарамсыздығы бар, әуе кемесінің қозғалысы мен техникалық қызмет көрсетуге қауіп төндіретін арнайы машиналар пайдалануға жіберілмейді. Ұшу-қону және жүру жолдарындағы жұмыстарға арналған арнайы машиналар, егер жарқылдақ оттары, радиостанция және сүйретпелі қондырғылары болмаса, пайдалануға жіберілмейді.</w:t>
      </w:r>
    </w:p>
    <w:bookmarkEnd w:id="48"/>
    <w:bookmarkStart w:name="z49" w:id="49"/>
    <w:p>
      <w:pPr>
        <w:spacing w:after="0"/>
        <w:ind w:left="0"/>
        <w:jc w:val="both"/>
      </w:pPr>
      <w:r>
        <w:rPr>
          <w:rFonts w:ascii="Times New Roman"/>
          <w:b w:val="false"/>
          <w:i w:val="false"/>
          <w:color w:val="000000"/>
          <w:sz w:val="28"/>
        </w:rPr>
        <w:t>
      41. Арнайы машиналар жолдан қайтып келгенде және оларды ауысым бойынша өткізгенде колонна механигі:</w:t>
      </w:r>
      <w:r>
        <w:br/>
      </w:r>
      <w:r>
        <w:rPr>
          <w:rFonts w:ascii="Times New Roman"/>
          <w:b w:val="false"/>
          <w:i w:val="false"/>
          <w:color w:val="000000"/>
          <w:sz w:val="28"/>
        </w:rPr>
        <w:t>
      1) негізгі шасси мен арнайы құрал-жабдықтардың жарамдылығын тексереді;</w:t>
      </w:r>
      <w:r>
        <w:br/>
      </w:r>
      <w:r>
        <w:rPr>
          <w:rFonts w:ascii="Times New Roman"/>
          <w:b w:val="false"/>
          <w:i w:val="false"/>
          <w:color w:val="000000"/>
          <w:sz w:val="28"/>
        </w:rPr>
        <w:t>
      2) жол қағазына спидометр көрсеткішін және арнайы машинаның жолдан қайтып келген уақытын (ауысым өткізу) қояды;</w:t>
      </w:r>
      <w:r>
        <w:br/>
      </w:r>
      <w:r>
        <w:rPr>
          <w:rFonts w:ascii="Times New Roman"/>
          <w:b w:val="false"/>
          <w:i w:val="false"/>
          <w:color w:val="000000"/>
          <w:sz w:val="28"/>
        </w:rPr>
        <w:t>
      3) арнайы машиналарды жөндеуде пайда болған ақауларды жоюды ұйымдастырады және жөндеу аймағына тапсырысты рәсімдейді;</w:t>
      </w:r>
      <w:r>
        <w:br/>
      </w:r>
      <w:r>
        <w:rPr>
          <w:rFonts w:ascii="Times New Roman"/>
          <w:b w:val="false"/>
          <w:i w:val="false"/>
          <w:color w:val="000000"/>
          <w:sz w:val="28"/>
        </w:rPr>
        <w:t>
      4) жол қағазында арнайы машиналардың жолдан келу (ауысым өткізу) дерегін қол қою арқылы бекітеді. Арнайы машиналардың және арнайы құрал-жабдықтардың барлық ақаулары туралы колонна бастығына баяндайды және ауысым қабылдау-өткізу журналына жазады.</w:t>
      </w:r>
    </w:p>
    <w:bookmarkEnd w:id="49"/>
    <w:bookmarkStart w:name="z50" w:id="50"/>
    <w:p>
      <w:pPr>
        <w:spacing w:after="0"/>
        <w:ind w:left="0"/>
        <w:jc w:val="left"/>
      </w:pPr>
      <w:r>
        <w:rPr>
          <w:rFonts w:ascii="Times New Roman"/>
          <w:b/>
          <w:i w:val="false"/>
          <w:color w:val="000000"/>
        </w:rPr>
        <w:t xml:space="preserve"> 
6-тарау. Арнайы машиналарды пайдалану</w:t>
      </w:r>
    </w:p>
    <w:bookmarkEnd w:id="50"/>
    <w:bookmarkStart w:name="z51" w:id="51"/>
    <w:p>
      <w:pPr>
        <w:spacing w:after="0"/>
        <w:ind w:left="0"/>
        <w:jc w:val="both"/>
      </w:pPr>
      <w:r>
        <w:rPr>
          <w:rFonts w:ascii="Times New Roman"/>
          <w:b w:val="false"/>
          <w:i w:val="false"/>
          <w:color w:val="000000"/>
          <w:sz w:val="28"/>
        </w:rPr>
        <w:t>
      42. Арнайы машиналарды пайдалану инженер-техникалық және ұйымдастыру шаралары жүйесін қамтиды, ол мыналарды қамтамасыз етеді:</w:t>
      </w:r>
      <w:r>
        <w:br/>
      </w:r>
      <w:r>
        <w:rPr>
          <w:rFonts w:ascii="Times New Roman"/>
          <w:b w:val="false"/>
          <w:i w:val="false"/>
          <w:color w:val="000000"/>
          <w:sz w:val="28"/>
        </w:rPr>
        <w:t>
      1) ең аз еңбек шығындары мен материалдық қорларды қолдана отырып, арнайы машиналарды тиімді пайдалану;</w:t>
      </w:r>
      <w:r>
        <w:br/>
      </w:r>
      <w:r>
        <w:rPr>
          <w:rFonts w:ascii="Times New Roman"/>
          <w:b w:val="false"/>
          <w:i w:val="false"/>
          <w:color w:val="000000"/>
          <w:sz w:val="28"/>
        </w:rPr>
        <w:t>
      2) белгіленген сақтық қор және жұмысқа жарамды мерзім барысында арнайы машиналардың берілген сипатын сақтау.</w:t>
      </w:r>
    </w:p>
    <w:bookmarkEnd w:id="51"/>
    <w:bookmarkStart w:name="z52" w:id="52"/>
    <w:p>
      <w:pPr>
        <w:spacing w:after="0"/>
        <w:ind w:left="0"/>
        <w:jc w:val="both"/>
      </w:pPr>
      <w:r>
        <w:rPr>
          <w:rFonts w:ascii="Times New Roman"/>
          <w:b w:val="false"/>
          <w:i w:val="false"/>
          <w:color w:val="000000"/>
          <w:sz w:val="28"/>
        </w:rPr>
        <w:t>
      43. Арнайы машиналардың нақты түрлерін пайдалану ерекшеліктерін шығарушы-зауыт нұсқаулары, сондай-ақ пайдалану жөніндегі қазіргі нұсқаулар анықтайды.</w:t>
      </w:r>
    </w:p>
    <w:bookmarkEnd w:id="52"/>
    <w:bookmarkStart w:name="z53" w:id="53"/>
    <w:p>
      <w:pPr>
        <w:spacing w:after="0"/>
        <w:ind w:left="0"/>
        <w:jc w:val="both"/>
      </w:pPr>
      <w:r>
        <w:rPr>
          <w:rFonts w:ascii="Times New Roman"/>
          <w:b w:val="false"/>
          <w:i w:val="false"/>
          <w:color w:val="000000"/>
          <w:sz w:val="28"/>
        </w:rPr>
        <w:t>
      44. Арнайы машиналарды пайдалануды жүзеге асыратын адамдардың тиісті теориялық және практикалық дайындығы болуы, техникалық сипаттаманы білуі, жұмыс ұстанымдары мен пайдаланылатын техника және жеке агрегаттар құрылымын, арнайы машиналарды пайдалану жөніндегі нұсқауларды, жұмыс тәртібін, белгіленген шектеуліктерді, көктемгі-жазғы және күзгі-қысқы дайындық кезінде, сондай-ақ ерекше жағдайларда пайдалану ерекшеліктерін білуі тиіс.</w:t>
      </w:r>
    </w:p>
    <w:bookmarkEnd w:id="53"/>
    <w:bookmarkStart w:name="z54" w:id="54"/>
    <w:p>
      <w:pPr>
        <w:spacing w:after="0"/>
        <w:ind w:left="0"/>
        <w:jc w:val="both"/>
      </w:pPr>
      <w:r>
        <w:rPr>
          <w:rFonts w:ascii="Times New Roman"/>
          <w:b w:val="false"/>
          <w:i w:val="false"/>
          <w:color w:val="000000"/>
          <w:sz w:val="28"/>
        </w:rPr>
        <w:t>
      45. Арнайы машиналарды техникалық пайдалану үдерісінде арнайы көлік қызметін жөндеу шеберханасының жеке құрамы техникалық қызмет көрсетуді, мерзімді жұмыстарды және машиналарды ағымдағы жөндеуден өткізеді. Жүргізушілер құрамы, механиктер, бригадирлер арнайы машиналардың техникалық қызмет көрсетуі мен пайдаланылуын жүзеге асырады, арнайы машиналардың тікелей бағытта пайдаланылуы мен сақталуын қамтамасыз етеді, әуе кемесіне уақытында және сапалы қызмет көрсетуге жауапты болады.</w:t>
      </w:r>
    </w:p>
    <w:bookmarkEnd w:id="54"/>
    <w:bookmarkStart w:name="z55" w:id="55"/>
    <w:p>
      <w:pPr>
        <w:spacing w:after="0"/>
        <w:ind w:left="0"/>
        <w:jc w:val="both"/>
      </w:pPr>
      <w:r>
        <w:rPr>
          <w:rFonts w:ascii="Times New Roman"/>
          <w:b w:val="false"/>
          <w:i w:val="false"/>
          <w:color w:val="000000"/>
          <w:sz w:val="28"/>
        </w:rPr>
        <w:t>
      46. Инженерлік-техникалық құрам арнайы көлік қызметінің барлық аумағындағы жұмыстарын бақылайды, өндірістік жоспарлар мен тапсырмалардың орындалуын қамтамасыз етеді.</w:t>
      </w:r>
    </w:p>
    <w:bookmarkEnd w:id="55"/>
    <w:bookmarkStart w:name="z56" w:id="56"/>
    <w:p>
      <w:pPr>
        <w:spacing w:after="0"/>
        <w:ind w:left="0"/>
        <w:jc w:val="both"/>
      </w:pPr>
      <w:r>
        <w:rPr>
          <w:rFonts w:ascii="Times New Roman"/>
          <w:b w:val="false"/>
          <w:i w:val="false"/>
          <w:color w:val="000000"/>
          <w:sz w:val="28"/>
        </w:rPr>
        <w:t>
      47. Азаматтық авиация ұйымының арнайы машиналарының техникалық жағдайы мен пайдаланылуы, олардың мазмұны мен қызмет көрсетуі мынадай жолдармен жүзеге асырылады:</w:t>
      </w:r>
      <w:r>
        <w:br/>
      </w:r>
      <w:r>
        <w:rPr>
          <w:rFonts w:ascii="Times New Roman"/>
          <w:b w:val="false"/>
          <w:i w:val="false"/>
          <w:color w:val="000000"/>
          <w:sz w:val="28"/>
        </w:rPr>
        <w:t>
      1) қызметкерлер жүргізетін тексеру байқаулар;</w:t>
      </w:r>
      <w:r>
        <w:br/>
      </w:r>
      <w:r>
        <w:rPr>
          <w:rFonts w:ascii="Times New Roman"/>
          <w:b w:val="false"/>
          <w:i w:val="false"/>
          <w:color w:val="000000"/>
          <w:sz w:val="28"/>
        </w:rPr>
        <w:t>
      2) жол полициясы басқармасының жылдық техникалық байқауы;</w:t>
      </w:r>
      <w:r>
        <w:br/>
      </w:r>
      <w:r>
        <w:rPr>
          <w:rFonts w:ascii="Times New Roman"/>
          <w:b w:val="false"/>
          <w:i w:val="false"/>
          <w:color w:val="000000"/>
          <w:sz w:val="28"/>
        </w:rPr>
        <w:t>
      3) әуежайдың өкілетті органы комиссиясының тексеруі.</w:t>
      </w:r>
      <w:r>
        <w:br/>
      </w:r>
      <w:r>
        <w:rPr>
          <w:rFonts w:ascii="Times New Roman"/>
          <w:b w:val="false"/>
          <w:i w:val="false"/>
          <w:color w:val="000000"/>
          <w:sz w:val="28"/>
        </w:rPr>
        <w:t>
      Арнайы машиналардың байқауын жүргізу жөніндегі негізгі қағидалар осы нұсқаудың 5, 6-қосымшаларында берілген.</w:t>
      </w:r>
    </w:p>
    <w:bookmarkEnd w:id="56"/>
    <w:bookmarkStart w:name="z57" w:id="57"/>
    <w:p>
      <w:pPr>
        <w:spacing w:after="0"/>
        <w:ind w:left="0"/>
        <w:jc w:val="both"/>
      </w:pPr>
      <w:r>
        <w:rPr>
          <w:rFonts w:ascii="Times New Roman"/>
          <w:b w:val="false"/>
          <w:i w:val="false"/>
          <w:color w:val="000000"/>
          <w:sz w:val="28"/>
        </w:rPr>
        <w:t>
      48. Жаңа арнайы машиналар мен механизмдер, сондай-ақ күрделі жөндеуден өткендер шығарушы-зауыт пен жөндеу кәсіпорнының техникалық шарттары талаптарына сәйкес жүргізіп байқаудан өтуі тиіс. Жүргізіп байқауды сол кезеңге берілген арнайы машинаға бекітілген тәжірибелі жүргізуші орындайды.</w:t>
      </w:r>
    </w:p>
    <w:bookmarkEnd w:id="57"/>
    <w:bookmarkStart w:name="z58" w:id="58"/>
    <w:p>
      <w:pPr>
        <w:spacing w:after="0"/>
        <w:ind w:left="0"/>
        <w:jc w:val="both"/>
      </w:pPr>
      <w:r>
        <w:rPr>
          <w:rFonts w:ascii="Times New Roman"/>
          <w:b w:val="false"/>
          <w:i w:val="false"/>
          <w:color w:val="000000"/>
          <w:sz w:val="28"/>
        </w:rPr>
        <w:t>
      49. Арнайы машиналарды жүргізіп байқау кезінде оның барлық тораптары мен агрегаттарын бақылау-өлшеу аспаптарының көмегімен сынап көру жүргізіледі, оның көрсеткіштері сол тораптың немесе агрегаттың техникалық пайдалану сипатына сәйкес келуі тиіс.</w:t>
      </w:r>
    </w:p>
    <w:bookmarkEnd w:id="58"/>
    <w:bookmarkStart w:name="z59" w:id="59"/>
    <w:p>
      <w:pPr>
        <w:spacing w:after="0"/>
        <w:ind w:left="0"/>
        <w:jc w:val="both"/>
      </w:pPr>
      <w:r>
        <w:rPr>
          <w:rFonts w:ascii="Times New Roman"/>
          <w:b w:val="false"/>
          <w:i w:val="false"/>
          <w:color w:val="000000"/>
          <w:sz w:val="28"/>
        </w:rPr>
        <w:t>
      50. Жүргізіп байқау кезінде арнайы машиналар аз жүк тиелген және төменгі қозғалыс жылдамдығында пайдаланылуы тиіс. Өтуі қиын жолдарда, көктайғақ кезінде, сондай-ақ тіркемелі құрал-жабдықтармен бірге жүргізіп байқауға тыйым салынады.</w:t>
      </w:r>
    </w:p>
    <w:bookmarkEnd w:id="59"/>
    <w:bookmarkStart w:name="z60" w:id="60"/>
    <w:p>
      <w:pPr>
        <w:spacing w:after="0"/>
        <w:ind w:left="0"/>
        <w:jc w:val="both"/>
      </w:pPr>
      <w:r>
        <w:rPr>
          <w:rFonts w:ascii="Times New Roman"/>
          <w:b w:val="false"/>
          <w:i w:val="false"/>
          <w:color w:val="000000"/>
          <w:sz w:val="28"/>
        </w:rPr>
        <w:t>
      51. Есептен шығару мерзімі аяқталмаған құрал-жабдықтарды бөлшектеу арқылы арнайы машиналардың бір типінен екіншісіне қайта жабдықтау және босатылған шассиге немесе басқа арнайы құрал-жабдықтарға орнату ерекше жағдайда және тек өкілетті органының рұқсатымен жүргізіледі.</w:t>
      </w:r>
      <w:r>
        <w:br/>
      </w:r>
      <w:r>
        <w:rPr>
          <w:rFonts w:ascii="Times New Roman"/>
          <w:b w:val="false"/>
          <w:i w:val="false"/>
          <w:color w:val="000000"/>
          <w:sz w:val="28"/>
        </w:rPr>
        <w:t>
      Амортизатор ресурсы таусылған арнайы құрал-жабдықтарды есептен шығару және бөлшектеу аяқталғаннан кейін арнайы машиналарды бір типтен екіншісіне қайта жабдықтау өкілетті органның рұқсатымен жүргізіледі.</w:t>
      </w:r>
    </w:p>
    <w:bookmarkEnd w:id="60"/>
    <w:bookmarkStart w:name="z61" w:id="61"/>
    <w:p>
      <w:pPr>
        <w:spacing w:after="0"/>
        <w:ind w:left="0"/>
        <w:jc w:val="both"/>
      </w:pPr>
      <w:r>
        <w:rPr>
          <w:rFonts w:ascii="Times New Roman"/>
          <w:b w:val="false"/>
          <w:i w:val="false"/>
          <w:color w:val="000000"/>
          <w:sz w:val="28"/>
        </w:rPr>
        <w:t>
      52. Арнайы машиналар қайта жабдықталған соң жергілікті жол полициясы бөліміне техникалық байқау және қайта тіркеуден өту үшін ұсынылады.</w:t>
      </w:r>
    </w:p>
    <w:bookmarkEnd w:id="61"/>
    <w:bookmarkStart w:name="z62" w:id="62"/>
    <w:p>
      <w:pPr>
        <w:spacing w:after="0"/>
        <w:ind w:left="0"/>
        <w:jc w:val="left"/>
      </w:pPr>
      <w:r>
        <w:rPr>
          <w:rFonts w:ascii="Times New Roman"/>
          <w:b/>
          <w:i w:val="false"/>
          <w:color w:val="000000"/>
        </w:rPr>
        <w:t xml:space="preserve"> 
7-тарау. Арнайы машиналарды пайдалану тәртібі,</w:t>
      </w:r>
      <w:r>
        <w:br/>
      </w:r>
      <w:r>
        <w:rPr>
          <w:rFonts w:ascii="Times New Roman"/>
          <w:b/>
          <w:i w:val="false"/>
          <w:color w:val="000000"/>
        </w:rPr>
        <w:t>
арнайы көлік қызметінің әуежайдағы басқа</w:t>
      </w:r>
      <w:r>
        <w:br/>
      </w:r>
      <w:r>
        <w:rPr>
          <w:rFonts w:ascii="Times New Roman"/>
          <w:b/>
          <w:i w:val="false"/>
          <w:color w:val="000000"/>
        </w:rPr>
        <w:t>
қызметтерімен өзара әрекеттестігі</w:t>
      </w:r>
    </w:p>
    <w:bookmarkEnd w:id="62"/>
    <w:bookmarkStart w:name="z63" w:id="63"/>
    <w:p>
      <w:pPr>
        <w:spacing w:after="0"/>
        <w:ind w:left="0"/>
        <w:jc w:val="both"/>
      </w:pPr>
      <w:r>
        <w:rPr>
          <w:rFonts w:ascii="Times New Roman"/>
          <w:b w:val="false"/>
          <w:i w:val="false"/>
          <w:color w:val="000000"/>
          <w:sz w:val="28"/>
        </w:rPr>
        <w:t>
      53. Әуе кемесін пайдалануға және әуеайлағының ерекшелігіне байланысты азаматтық авиация ұйымы қызметін арнайы машиналармен қамтамасыз ету жоспарланған жұмыс көлемін есепке ала отырып, арнайы машиналарды бөлу табеліне сай, сондай-ақ арнайы машиналар мен жүргізушілер құрамының нақты санына байланысты жүргізіледі. Арнайы машиналарды бөлу табелі жылына екі рет көктемгі-жазғы және күзгі-қысқы дайындық кездерінде жасалады, оны азаматтық авиация ұйымының жетекшісі бекітеді.</w:t>
      </w:r>
    </w:p>
    <w:bookmarkEnd w:id="63"/>
    <w:bookmarkStart w:name="z64" w:id="64"/>
    <w:p>
      <w:pPr>
        <w:spacing w:after="0"/>
        <w:ind w:left="0"/>
        <w:jc w:val="both"/>
      </w:pPr>
      <w:r>
        <w:rPr>
          <w:rFonts w:ascii="Times New Roman"/>
          <w:b w:val="false"/>
          <w:i w:val="false"/>
          <w:color w:val="000000"/>
          <w:sz w:val="28"/>
        </w:rPr>
        <w:t>
      54. Азаматтық авиация ұйымының арнайы машиналарды шаруашылық қызметіне тұтынуы арнайы көлік қызметіне алдыңғы күннен 15 сағат кешіктірілмей, берілген тапсырыс хат негізінде қанағаттандырылады. Тапсырыс негізінде мүмкіндіктерді есепке ала отырып шаруашылық тасымалдаудың әр күніне машина бөлу жоспары жасалады, оған арнайы көлік қызметі бастығы қол қояды және азаматтық авиация ұйымының бас инженері бекітеді (жердегі қызмет жөніндегі бастықтың орынбасары).</w:t>
      </w:r>
    </w:p>
    <w:bookmarkEnd w:id="64"/>
    <w:bookmarkStart w:name="z65" w:id="65"/>
    <w:p>
      <w:pPr>
        <w:spacing w:after="0"/>
        <w:ind w:left="0"/>
        <w:jc w:val="both"/>
      </w:pPr>
      <w:r>
        <w:rPr>
          <w:rFonts w:ascii="Times New Roman"/>
          <w:b w:val="false"/>
          <w:i w:val="false"/>
          <w:color w:val="000000"/>
          <w:sz w:val="28"/>
        </w:rPr>
        <w:t>
      55. Ерекше жағдайларда (жол оқиғалары, аяқ-асты апаттарда) арнайы машиналар өндіріс жұмысына жауапты қызметкердің талабы бойынша арнайы көлік қызметі диспетчері арқылы арнайы көлік қызметі бастығына баяндау арқылы бөлінеді.</w:t>
      </w:r>
    </w:p>
    <w:bookmarkEnd w:id="65"/>
    <w:bookmarkStart w:name="z66" w:id="66"/>
    <w:p>
      <w:pPr>
        <w:spacing w:after="0"/>
        <w:ind w:left="0"/>
        <w:jc w:val="both"/>
      </w:pPr>
      <w:r>
        <w:rPr>
          <w:rFonts w:ascii="Times New Roman"/>
          <w:b w:val="false"/>
          <w:i w:val="false"/>
          <w:color w:val="000000"/>
          <w:sz w:val="28"/>
        </w:rPr>
        <w:t>
      56. Арнайы машиналардың жолға уақытында шығуына бақылау жасауды арнайы көлік қызметі диспетчері, ауысым бастығы (ауысым инженері) жүзеге асырады (</w:t>
      </w:r>
      <w:r>
        <w:rPr>
          <w:rFonts w:ascii="Times New Roman"/>
          <w:b w:val="false"/>
          <w:i w:val="false"/>
          <w:color w:val="000000"/>
          <w:sz w:val="28"/>
        </w:rPr>
        <w:t>7-қосымша</w:t>
      </w:r>
      <w:r>
        <w:rPr>
          <w:rFonts w:ascii="Times New Roman"/>
          <w:b w:val="false"/>
          <w:i w:val="false"/>
          <w:color w:val="000000"/>
          <w:sz w:val="28"/>
        </w:rPr>
        <w:t>).</w:t>
      </w:r>
    </w:p>
    <w:bookmarkEnd w:id="66"/>
    <w:bookmarkStart w:name="z67" w:id="67"/>
    <w:p>
      <w:pPr>
        <w:spacing w:after="0"/>
        <w:ind w:left="0"/>
        <w:jc w:val="both"/>
      </w:pPr>
      <w:r>
        <w:rPr>
          <w:rFonts w:ascii="Times New Roman"/>
          <w:b w:val="false"/>
          <w:i w:val="false"/>
          <w:color w:val="000000"/>
          <w:sz w:val="28"/>
        </w:rPr>
        <w:t>
      57. Азаматтық авиация ұйымының басқа қызметіне бөлінген арнайы машиналар қызметтің тікелей бағынышында болады, олардың жұмыстарын ұйымдастыруға, мақсатына орай бағыт бойынша уақытында және ұтымды пайдалануға, сондай-ақ еңбек қауіпсіздігінің </w:t>
      </w:r>
      <w:r>
        <w:rPr>
          <w:rFonts w:ascii="Times New Roman"/>
          <w:b w:val="false"/>
          <w:i w:val="false"/>
          <w:color w:val="000000"/>
          <w:sz w:val="28"/>
        </w:rPr>
        <w:t>талаптарын</w:t>
      </w:r>
      <w:r>
        <w:rPr>
          <w:rFonts w:ascii="Times New Roman"/>
          <w:b w:val="false"/>
          <w:i w:val="false"/>
          <w:color w:val="000000"/>
          <w:sz w:val="28"/>
        </w:rPr>
        <w:t xml:space="preserve"> сақтауға бақылау жасайды. Азаматтық авиация ұйымының жүргізушілері мен машиналарын іссапарға жіберу тәртібін азаматтық авиация ұйымының бастығы белгілейді.</w:t>
      </w:r>
    </w:p>
    <w:bookmarkEnd w:id="67"/>
    <w:bookmarkStart w:name="z68" w:id="68"/>
    <w:p>
      <w:pPr>
        <w:spacing w:after="0"/>
        <w:ind w:left="0"/>
        <w:jc w:val="both"/>
      </w:pPr>
      <w:r>
        <w:rPr>
          <w:rFonts w:ascii="Times New Roman"/>
          <w:b w:val="false"/>
          <w:i w:val="false"/>
          <w:color w:val="000000"/>
          <w:sz w:val="28"/>
        </w:rPr>
        <w:t>
      58. Пайдаланушы қызмет кінәсінен агрегаттар, арнайы құрал-жабдықтар және керек-жарақтар (сым, фишка, ауыстырғыштар, май құятын тапаншалар, жеңдер) сынған жағдайда осы қызмет өкілі (тікелей кінәлі адам)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w:t>
      </w:r>
    </w:p>
    <w:bookmarkEnd w:id="68"/>
    <w:bookmarkStart w:name="z69" w:id="69"/>
    <w:p>
      <w:pPr>
        <w:spacing w:after="0"/>
        <w:ind w:left="0"/>
        <w:jc w:val="both"/>
      </w:pPr>
      <w:r>
        <w:rPr>
          <w:rFonts w:ascii="Times New Roman"/>
          <w:b w:val="false"/>
          <w:i w:val="false"/>
          <w:color w:val="000000"/>
          <w:sz w:val="28"/>
        </w:rPr>
        <w:t>
      59. Арнайы көлік қызметі мыналарға бақылау жасайды:</w:t>
      </w:r>
      <w:r>
        <w:br/>
      </w:r>
      <w:r>
        <w:rPr>
          <w:rFonts w:ascii="Times New Roman"/>
          <w:b w:val="false"/>
          <w:i w:val="false"/>
          <w:color w:val="000000"/>
          <w:sz w:val="28"/>
        </w:rPr>
        <w:t>
      1) басқа қызмет сұраныстарын арнайы машиналарды бөлудің бекітілген табеліне сәйкес уақытында және толық орындау;</w:t>
      </w:r>
      <w:r>
        <w:br/>
      </w:r>
      <w:r>
        <w:rPr>
          <w:rFonts w:ascii="Times New Roman"/>
          <w:b w:val="false"/>
          <w:i w:val="false"/>
          <w:color w:val="000000"/>
          <w:sz w:val="28"/>
        </w:rPr>
        <w:t>
      2) әуе кемесіне техникалық және коммерциялық қызмет көрсету жөніндегі жұмыстарды сапалы және уақытында орындау және авиажолаушыларға жоғары мәдени қызмет көрсетуді қамтамасыз ету;</w:t>
      </w:r>
      <w:r>
        <w:br/>
      </w:r>
      <w:r>
        <w:rPr>
          <w:rFonts w:ascii="Times New Roman"/>
          <w:b w:val="false"/>
          <w:i w:val="false"/>
          <w:color w:val="000000"/>
          <w:sz w:val="28"/>
        </w:rPr>
        <w:t>
      3) арнайы машиналардың техникалық жарамдылығына және оларды қосымша құралдармен жинақтауға;</w:t>
      </w:r>
      <w:r>
        <w:br/>
      </w:r>
      <w:r>
        <w:rPr>
          <w:rFonts w:ascii="Times New Roman"/>
          <w:b w:val="false"/>
          <w:i w:val="false"/>
          <w:color w:val="000000"/>
          <w:sz w:val="28"/>
        </w:rPr>
        <w:t>
      4) жүргізушілер құрамының және трактор айдаушылардың дайындығына;</w:t>
      </w:r>
      <w:r>
        <w:br/>
      </w:r>
      <w:r>
        <w:rPr>
          <w:rFonts w:ascii="Times New Roman"/>
          <w:b w:val="false"/>
          <w:i w:val="false"/>
          <w:color w:val="000000"/>
          <w:sz w:val="28"/>
        </w:rPr>
        <w:t>
      5) бекітілген арнайы машиналар мен механизмдермен жұмыс істеуге, әуе кемесі мен авиажолаушыларға қызмет көрсетуге, әуе-айлағының пайдалану жағдайына.</w:t>
      </w:r>
    </w:p>
    <w:bookmarkEnd w:id="69"/>
    <w:bookmarkStart w:name="z70" w:id="70"/>
    <w:p>
      <w:pPr>
        <w:spacing w:after="0"/>
        <w:ind w:left="0"/>
        <w:jc w:val="both"/>
      </w:pPr>
      <w:r>
        <w:rPr>
          <w:rFonts w:ascii="Times New Roman"/>
          <w:b w:val="false"/>
          <w:i w:val="false"/>
          <w:color w:val="000000"/>
          <w:sz w:val="28"/>
        </w:rPr>
        <w:t>
      60. Барлық арнайы машиналар әуежай қызметі арқылы аса тиімді және тек тікелей бағытта белгіленген жұмыс көлемі шеңберінде ғана пайдаланылуы тиіс.</w:t>
      </w:r>
    </w:p>
    <w:bookmarkEnd w:id="70"/>
    <w:bookmarkStart w:name="z71" w:id="71"/>
    <w:p>
      <w:pPr>
        <w:spacing w:after="0"/>
        <w:ind w:left="0"/>
        <w:jc w:val="both"/>
      </w:pPr>
      <w:r>
        <w:rPr>
          <w:rFonts w:ascii="Times New Roman"/>
          <w:b w:val="false"/>
          <w:i w:val="false"/>
          <w:color w:val="000000"/>
          <w:sz w:val="28"/>
        </w:rPr>
        <w:t>
      61. Арнайы көлік қызметінің азаматтық авиация ұйымы қызметімен, олардың бөлімдерімен өзара байланысын (азаматтық авиация ұйымының жетекшісі әзірлеген және бекіткен технология негізінде) азаматтық авиация ұйымының әуежай құрылысы мен оны пайдалану жөніндегі бастығының орынбасары (бас инженері) ұйымдастырады және бақылайды.</w:t>
      </w:r>
    </w:p>
    <w:bookmarkEnd w:id="71"/>
    <w:bookmarkStart w:name="z72" w:id="72"/>
    <w:p>
      <w:pPr>
        <w:spacing w:after="0"/>
        <w:ind w:left="0"/>
        <w:jc w:val="both"/>
      </w:pPr>
      <w:r>
        <w:rPr>
          <w:rFonts w:ascii="Times New Roman"/>
          <w:b w:val="false"/>
          <w:i w:val="false"/>
          <w:color w:val="000000"/>
          <w:sz w:val="28"/>
        </w:rPr>
        <w:t>
      62. Қызметкердің шаруашылық қатынастары ішкі шаруашылық есепке негізделеді және азаматтық авиация ұйымдарының экономикалық бөлімімен жоспарланады.</w:t>
      </w:r>
    </w:p>
    <w:bookmarkEnd w:id="72"/>
    <w:bookmarkStart w:name="z73" w:id="73"/>
    <w:p>
      <w:pPr>
        <w:spacing w:after="0"/>
        <w:ind w:left="0"/>
        <w:jc w:val="both"/>
      </w:pPr>
      <w:r>
        <w:rPr>
          <w:rFonts w:ascii="Times New Roman"/>
          <w:b w:val="false"/>
          <w:i w:val="false"/>
          <w:color w:val="000000"/>
          <w:sz w:val="28"/>
        </w:rPr>
        <w:t>
      63. Әуежайдың қызметі мен бөлімдері арнайы көлік қызметін азаматтық авиация ұйымының технологиялық үдерісіндегі өз қызметіне сәйкес қамтамасыз етеді.</w:t>
      </w:r>
    </w:p>
    <w:bookmarkEnd w:id="73"/>
    <w:bookmarkStart w:name="z74" w:id="74"/>
    <w:p>
      <w:pPr>
        <w:spacing w:after="0"/>
        <w:ind w:left="0"/>
        <w:jc w:val="both"/>
      </w:pPr>
      <w:r>
        <w:rPr>
          <w:rFonts w:ascii="Times New Roman"/>
          <w:b w:val="false"/>
          <w:i w:val="false"/>
          <w:color w:val="000000"/>
          <w:sz w:val="28"/>
        </w:rPr>
        <w:t>
      64. Жанар-жағар май материалдарының қызметі:</w:t>
      </w:r>
      <w:r>
        <w:br/>
      </w:r>
      <w:r>
        <w:rPr>
          <w:rFonts w:ascii="Times New Roman"/>
          <w:b w:val="false"/>
          <w:i w:val="false"/>
          <w:color w:val="000000"/>
          <w:sz w:val="28"/>
        </w:rPr>
        <w:t>
      1) әуе кемесіне авиациялық жанар-жағар май материалдарын құюды қамтамасыз ету;</w:t>
      </w:r>
      <w:r>
        <w:br/>
      </w:r>
      <w:r>
        <w:rPr>
          <w:rFonts w:ascii="Times New Roman"/>
          <w:b w:val="false"/>
          <w:i w:val="false"/>
          <w:color w:val="000000"/>
          <w:sz w:val="28"/>
        </w:rPr>
        <w:t>
      2) арнайы машиналарды әртүрлі жанар-жағар майлармен сапалы және уақытында қамтамасыз ету;</w:t>
      </w:r>
      <w:r>
        <w:br/>
      </w:r>
      <w:r>
        <w:rPr>
          <w:rFonts w:ascii="Times New Roman"/>
          <w:b w:val="false"/>
          <w:i w:val="false"/>
          <w:color w:val="000000"/>
          <w:sz w:val="28"/>
        </w:rPr>
        <w:t>
      3) арнайы көлік қызметін техникалық сұйықтармен (тежеу сұйықтығы, антифриз т.б.) қамтамасыз ету;</w:t>
      </w:r>
      <w:r>
        <w:br/>
      </w:r>
      <w:r>
        <w:rPr>
          <w:rFonts w:ascii="Times New Roman"/>
          <w:b w:val="false"/>
          <w:i w:val="false"/>
          <w:color w:val="000000"/>
          <w:sz w:val="28"/>
        </w:rPr>
        <w:t>
      4) әуежайға авиаотын мен басқа жанар-жағар майларды жеткізетін отын цистернасының жұмысын ұйымдастырады және бақылайды;</w:t>
      </w:r>
      <w:r>
        <w:br/>
      </w:r>
      <w:r>
        <w:rPr>
          <w:rFonts w:ascii="Times New Roman"/>
          <w:b w:val="false"/>
          <w:i w:val="false"/>
          <w:color w:val="000000"/>
          <w:sz w:val="28"/>
        </w:rPr>
        <w:t>
      5) отынқұйғыш, майқұйғыш және құюшы агрегаттардың арнайы құрал-жабдықтарының жарамдылығына бақылауды жүзеге асырады, ыдыстарды тазалайды, сүзгіштерді ауыстырады және формулярға сәйкес жазба жүргізеді.</w:t>
      </w:r>
    </w:p>
    <w:bookmarkEnd w:id="74"/>
    <w:bookmarkStart w:name="z75" w:id="75"/>
    <w:p>
      <w:pPr>
        <w:spacing w:after="0"/>
        <w:ind w:left="0"/>
        <w:jc w:val="both"/>
      </w:pPr>
      <w:r>
        <w:rPr>
          <w:rFonts w:ascii="Times New Roman"/>
          <w:b w:val="false"/>
          <w:i w:val="false"/>
          <w:color w:val="000000"/>
          <w:sz w:val="28"/>
        </w:rPr>
        <w:t>
      65. Ұшуды электр-жарық-техникалық қамтамасыз ету қызметі:</w:t>
      </w:r>
      <w:r>
        <w:br/>
      </w:r>
      <w:r>
        <w:rPr>
          <w:rFonts w:ascii="Times New Roman"/>
          <w:b w:val="false"/>
          <w:i w:val="false"/>
          <w:color w:val="000000"/>
          <w:sz w:val="28"/>
        </w:rPr>
        <w:t>
      1) өндіріс аумақтарын, тұрғын үйлерді, құрылысты және шұғыл арнайы көлік қызметі тұрақтарын электр энергиясымен сапалы әрі тоқтаусыз қамтамасыз етуді ұйымдастыру;</w:t>
      </w:r>
      <w:r>
        <w:br/>
      </w:r>
      <w:r>
        <w:rPr>
          <w:rFonts w:ascii="Times New Roman"/>
          <w:b w:val="false"/>
          <w:i w:val="false"/>
          <w:color w:val="000000"/>
          <w:sz w:val="28"/>
        </w:rPr>
        <w:t>
      2) арнайы көлік қызметіне электр құрал-жабдықтарын жөндеу және техникалық қызмет көрсетуді ұйымдастырады және жүзеге асырады.</w:t>
      </w:r>
    </w:p>
    <w:bookmarkEnd w:id="75"/>
    <w:bookmarkStart w:name="z76" w:id="76"/>
    <w:p>
      <w:pPr>
        <w:spacing w:after="0"/>
        <w:ind w:left="0"/>
        <w:jc w:val="both"/>
      </w:pPr>
      <w:r>
        <w:rPr>
          <w:rFonts w:ascii="Times New Roman"/>
          <w:b w:val="false"/>
          <w:i w:val="false"/>
          <w:color w:val="000000"/>
          <w:sz w:val="28"/>
        </w:rPr>
        <w:t>
      66. Жылу техникалық және тазалық-техникалық қамтамасыз ету қызметі:</w:t>
      </w:r>
      <w:r>
        <w:br/>
      </w:r>
      <w:r>
        <w:rPr>
          <w:rFonts w:ascii="Times New Roman"/>
          <w:b w:val="false"/>
          <w:i w:val="false"/>
          <w:color w:val="000000"/>
          <w:sz w:val="28"/>
        </w:rPr>
        <w:t>
      1) жылу энергиясының барлық түрімен қамтамасыз ету (технологиялық бу, жылу беретін айналмалы су, ыстық су);</w:t>
      </w:r>
      <w:r>
        <w:br/>
      </w:r>
      <w:r>
        <w:rPr>
          <w:rFonts w:ascii="Times New Roman"/>
          <w:b w:val="false"/>
          <w:i w:val="false"/>
          <w:color w:val="000000"/>
          <w:sz w:val="28"/>
        </w:rPr>
        <w:t>
      2) қызметтің ішетін, шаруашылық және өнеркәсіптік сумен жабдықтау қажеттілігін қамтамасыз ету;</w:t>
      </w:r>
      <w:r>
        <w:br/>
      </w:r>
      <w:r>
        <w:rPr>
          <w:rFonts w:ascii="Times New Roman"/>
          <w:b w:val="false"/>
          <w:i w:val="false"/>
          <w:color w:val="000000"/>
          <w:sz w:val="28"/>
        </w:rPr>
        <w:t>
      3) жылумен, сумен жабдықтау, арналар салу мен желдету жүйелеріне қызмет көрсету;</w:t>
      </w:r>
      <w:r>
        <w:br/>
      </w:r>
      <w:r>
        <w:rPr>
          <w:rFonts w:ascii="Times New Roman"/>
          <w:b w:val="false"/>
          <w:i w:val="false"/>
          <w:color w:val="000000"/>
          <w:sz w:val="28"/>
        </w:rPr>
        <w:t>
      4) тұрғын үйлер мен құрылыстардың ішкі тазалық-техникалық жүйесінің инженерлік желілерінің құрал-жабдықтарын жөндеу және профилактикалық жұмыстарын ұйымдастырады;</w:t>
      </w:r>
      <w:r>
        <w:br/>
      </w:r>
      <w:r>
        <w:rPr>
          <w:rFonts w:ascii="Times New Roman"/>
          <w:b w:val="false"/>
          <w:i w:val="false"/>
          <w:color w:val="000000"/>
          <w:sz w:val="28"/>
        </w:rPr>
        <w:t>
      5) желдету құрылғыларына төлқұжат беру жүйесін жүргізеді.</w:t>
      </w:r>
    </w:p>
    <w:bookmarkEnd w:id="76"/>
    <w:bookmarkStart w:name="z77" w:id="77"/>
    <w:p>
      <w:pPr>
        <w:spacing w:after="0"/>
        <w:ind w:left="0"/>
        <w:jc w:val="both"/>
      </w:pPr>
      <w:r>
        <w:rPr>
          <w:rFonts w:ascii="Times New Roman"/>
          <w:b w:val="false"/>
          <w:i w:val="false"/>
          <w:color w:val="000000"/>
          <w:sz w:val="28"/>
        </w:rPr>
        <w:t>
      67. Әуежайдың материалдық-техникалық жабдықтау бөлімі:</w:t>
      </w:r>
      <w:r>
        <w:br/>
      </w:r>
      <w:r>
        <w:rPr>
          <w:rFonts w:ascii="Times New Roman"/>
          <w:b w:val="false"/>
          <w:i w:val="false"/>
          <w:color w:val="000000"/>
          <w:sz w:val="28"/>
        </w:rPr>
        <w:t>
      1) арнайы көлік қызметінің негізгі автомобильдері мен арнайы құрал-жабдықтарын агрегаттармен және қосалқы бөлшектермен, автопокрышкамен, аккумулятормен, автомобиль радиостанцияларымен, жарық бергіш құралдармен, гараж құралдарымен, аспаптарымен, арнайы киімдермен үздіксіз қамтамасыз етеді.</w:t>
      </w:r>
    </w:p>
    <w:bookmarkEnd w:id="77"/>
    <w:bookmarkStart w:name="z78" w:id="78"/>
    <w:p>
      <w:pPr>
        <w:spacing w:after="0"/>
        <w:ind w:left="0"/>
        <w:jc w:val="both"/>
      </w:pPr>
      <w:r>
        <w:rPr>
          <w:rFonts w:ascii="Times New Roman"/>
          <w:b w:val="false"/>
          <w:i w:val="false"/>
          <w:color w:val="000000"/>
          <w:sz w:val="28"/>
        </w:rPr>
        <w:t>
      68. Әуежайдың ақпаратты - есептеу орталығы:</w:t>
      </w:r>
      <w:r>
        <w:br/>
      </w:r>
      <w:r>
        <w:rPr>
          <w:rFonts w:ascii="Times New Roman"/>
          <w:b w:val="false"/>
          <w:i w:val="false"/>
          <w:color w:val="000000"/>
          <w:sz w:val="28"/>
        </w:rPr>
        <w:t>
      1) арнайы көлік қызметінің тапсырысы бойынша автомобиль радиостанцияларын алғашқы орналастыруды қамтамасыз етеді;</w:t>
      </w:r>
      <w:r>
        <w:br/>
      </w:r>
      <w:r>
        <w:rPr>
          <w:rFonts w:ascii="Times New Roman"/>
          <w:b w:val="false"/>
          <w:i w:val="false"/>
          <w:color w:val="000000"/>
          <w:sz w:val="28"/>
        </w:rPr>
        <w:t>
      2) әуежайдың ішкі байланысындағы автомобиль радиостанцияларына қиын техникалық қызмет көрсетуді және жөндеу жұмыстарын жүргізеді;</w:t>
      </w:r>
      <w:r>
        <w:br/>
      </w:r>
      <w:r>
        <w:rPr>
          <w:rFonts w:ascii="Times New Roman"/>
          <w:b w:val="false"/>
          <w:i w:val="false"/>
          <w:color w:val="000000"/>
          <w:sz w:val="28"/>
        </w:rPr>
        <w:t>
      3) шұғыл телефон байланысы мен дауыс зорайтқыш және радиохабарлары құралдарына техникалық қызмет көрсетеді және жөндейді.</w:t>
      </w:r>
    </w:p>
    <w:bookmarkEnd w:id="78"/>
    <w:bookmarkStart w:name="z79" w:id="79"/>
    <w:p>
      <w:pPr>
        <w:spacing w:after="0"/>
        <w:ind w:left="0"/>
        <w:jc w:val="both"/>
      </w:pPr>
      <w:r>
        <w:rPr>
          <w:rFonts w:ascii="Times New Roman"/>
          <w:b w:val="false"/>
          <w:i w:val="false"/>
          <w:color w:val="000000"/>
          <w:sz w:val="28"/>
        </w:rPr>
        <w:t>
      69. Әкімшілік-шаруашылық бөлім:</w:t>
      </w:r>
      <w:r>
        <w:br/>
      </w:r>
      <w:r>
        <w:rPr>
          <w:rFonts w:ascii="Times New Roman"/>
          <w:b w:val="false"/>
          <w:i w:val="false"/>
          <w:color w:val="000000"/>
          <w:sz w:val="28"/>
        </w:rPr>
        <w:t>
      1) өндірістік, қызметтік және тұрмыстық үй-жай мүліктері және жиһаздарының сақталуы мен есебін ұйымдастырады және оларды уақытында жөндеуді жүргізеді;</w:t>
      </w:r>
      <w:r>
        <w:br/>
      </w:r>
      <w:r>
        <w:rPr>
          <w:rFonts w:ascii="Times New Roman"/>
          <w:b w:val="false"/>
          <w:i w:val="false"/>
          <w:color w:val="000000"/>
          <w:sz w:val="28"/>
        </w:rPr>
        <w:t>
      2) қызмет бөлмелерін, сондай-ақ қызмет аймағын жинауды қамтамасыз етеді;</w:t>
      </w:r>
      <w:r>
        <w:br/>
      </w:r>
      <w:r>
        <w:rPr>
          <w:rFonts w:ascii="Times New Roman"/>
          <w:b w:val="false"/>
          <w:i w:val="false"/>
          <w:color w:val="000000"/>
          <w:sz w:val="28"/>
        </w:rPr>
        <w:t>
      3) арнайы көлік қызметі аймағын көгалдандыру шараларын жүзеге асырады.</w:t>
      </w:r>
    </w:p>
    <w:bookmarkEnd w:id="79"/>
    <w:bookmarkStart w:name="z80" w:id="80"/>
    <w:p>
      <w:pPr>
        <w:spacing w:after="0"/>
        <w:ind w:left="0"/>
        <w:jc w:val="both"/>
      </w:pPr>
      <w:r>
        <w:rPr>
          <w:rFonts w:ascii="Times New Roman"/>
          <w:b w:val="false"/>
          <w:i w:val="false"/>
          <w:color w:val="000000"/>
          <w:sz w:val="28"/>
        </w:rPr>
        <w:t>
      70. Жердегі құрылысты пайдалану бөлімі:</w:t>
      </w:r>
      <w:r>
        <w:br/>
      </w:r>
      <w:r>
        <w:rPr>
          <w:rFonts w:ascii="Times New Roman"/>
          <w:b w:val="false"/>
          <w:i w:val="false"/>
          <w:color w:val="000000"/>
          <w:sz w:val="28"/>
        </w:rPr>
        <w:t>
      1) қайта салынатын ғимараттар мен құрылыстарға техникалық құжаттар әзірлейді;</w:t>
      </w:r>
      <w:r>
        <w:br/>
      </w:r>
      <w:r>
        <w:rPr>
          <w:rFonts w:ascii="Times New Roman"/>
          <w:b w:val="false"/>
          <w:i w:val="false"/>
          <w:color w:val="000000"/>
          <w:sz w:val="28"/>
        </w:rPr>
        <w:t>
      2) арнайы көлік қызметі ғимараттары мен құрылыстарын уақытында әрі сапалы ағымдағы және күрделі жөндеуден өткізуді қамтамсыз етеді;</w:t>
      </w:r>
      <w:r>
        <w:br/>
      </w:r>
      <w:r>
        <w:rPr>
          <w:rFonts w:ascii="Times New Roman"/>
          <w:b w:val="false"/>
          <w:i w:val="false"/>
          <w:color w:val="000000"/>
          <w:sz w:val="28"/>
        </w:rPr>
        <w:t>
      3) өндірістік және қызметтік ғимараттарды және құрылыстарды дұрыс техникалық пайдалануды қамтамасыз етеді және оларға құжат береді.</w:t>
      </w:r>
    </w:p>
    <w:bookmarkEnd w:id="80"/>
    <w:bookmarkStart w:name="z81" w:id="81"/>
    <w:p>
      <w:pPr>
        <w:spacing w:after="0"/>
        <w:ind w:left="0"/>
        <w:jc w:val="both"/>
      </w:pPr>
      <w:r>
        <w:rPr>
          <w:rFonts w:ascii="Times New Roman"/>
          <w:b w:val="false"/>
          <w:i w:val="false"/>
          <w:color w:val="000000"/>
          <w:sz w:val="28"/>
        </w:rPr>
        <w:t>
      71. Әуежайдың инженерлік авиациялық қызметі:</w:t>
      </w:r>
      <w:r>
        <w:br/>
      </w:r>
      <w:r>
        <w:rPr>
          <w:rFonts w:ascii="Times New Roman"/>
          <w:b w:val="false"/>
          <w:i w:val="false"/>
          <w:color w:val="000000"/>
          <w:sz w:val="28"/>
        </w:rPr>
        <w:t>
      1) әуе кемесіне техникалық қызмет көрсетуде пайдаланылатын арнайы машиналар мен көлік автомобильдері жұмысын қызмет көрсету аймағында ұйымдастырады және бақылайды;</w:t>
      </w:r>
      <w:r>
        <w:br/>
      </w:r>
      <w:r>
        <w:rPr>
          <w:rFonts w:ascii="Times New Roman"/>
          <w:b w:val="false"/>
          <w:i w:val="false"/>
          <w:color w:val="000000"/>
          <w:sz w:val="28"/>
        </w:rPr>
        <w:t>
      2) авиациялық жылу двигательдерін, үрлегіш машиналарға және ауаға жіберу құрылғыларына, сондай-ақ әуе кемесін сығымдалған газбен толтыру және су жүйесін тексеру қондырғысының арнайы құрал-жабдықтарына техникалық қызмет көрсетуді жүргізеді. Арнайы көлік қызметінің бас инженері инженерлік авиациялық қызметі авиадвигательдер мен арнайы құрал-жабдықтарға техникалық қызмет көрсету кестесін келіседі және жасайды, сонымен бірге жұмыстың уақытында орындалуы мен техникалық құжаттаманың рәсімделуіне бақылау жасайды.</w:t>
      </w:r>
    </w:p>
    <w:bookmarkEnd w:id="81"/>
    <w:bookmarkStart w:name="z82" w:id="82"/>
    <w:p>
      <w:pPr>
        <w:spacing w:after="0"/>
        <w:ind w:left="0"/>
        <w:jc w:val="both"/>
      </w:pPr>
      <w:r>
        <w:rPr>
          <w:rFonts w:ascii="Times New Roman"/>
          <w:b w:val="false"/>
          <w:i w:val="false"/>
          <w:color w:val="000000"/>
          <w:sz w:val="28"/>
        </w:rPr>
        <w:t>
      72. Азаматтық авиацияның дәрігерлік-тазалық қызметі:</w:t>
      </w:r>
      <w:r>
        <w:br/>
      </w:r>
      <w:r>
        <w:rPr>
          <w:rFonts w:ascii="Times New Roman"/>
          <w:b w:val="false"/>
          <w:i w:val="false"/>
          <w:color w:val="000000"/>
          <w:sz w:val="28"/>
        </w:rPr>
        <w:t>
      1) арнайы көлік қызметі жұмысшыларын алдын ала (түскен кезде) және мерзімді дәрігерлік байқаудан өткізеді;</w:t>
      </w:r>
      <w:r>
        <w:br/>
      </w:r>
      <w:r>
        <w:rPr>
          <w:rFonts w:ascii="Times New Roman"/>
          <w:b w:val="false"/>
          <w:i w:val="false"/>
          <w:color w:val="000000"/>
          <w:sz w:val="28"/>
        </w:rPr>
        <w:t>
      2) жүргізушілер құрамы мен трактор айдаушылардың сапар алдындағы және сапардан кейінгі дәрігерлік куәландыруын жүргізеді;</w:t>
      </w:r>
      <w:r>
        <w:br/>
      </w:r>
      <w:r>
        <w:rPr>
          <w:rFonts w:ascii="Times New Roman"/>
          <w:b w:val="false"/>
          <w:i w:val="false"/>
          <w:color w:val="000000"/>
          <w:sz w:val="28"/>
        </w:rPr>
        <w:t>
      3) тазалық-эпидемиологиялық қызмет алдын ала сақтандыру мен ағымдағы тазалық бақылауды, атап айтқанда зерттеудің лабораториялық-аспаптық тәсілін қолдана отырып жүзеге асырады және орындалудың нақты мерзімі мен орындаушыларды көрсете отырып міндетті түрде орындалуға тиісті сауықтыру шараларын әзірлейді.</w:t>
      </w:r>
    </w:p>
    <w:bookmarkEnd w:id="82"/>
    <w:bookmarkStart w:name="z83" w:id="83"/>
    <w:p>
      <w:pPr>
        <w:spacing w:after="0"/>
        <w:ind w:left="0"/>
        <w:jc w:val="left"/>
      </w:pPr>
      <w:r>
        <w:rPr>
          <w:rFonts w:ascii="Times New Roman"/>
          <w:b/>
          <w:i w:val="false"/>
          <w:color w:val="000000"/>
        </w:rPr>
        <w:t xml:space="preserve"> 
8-тарау. Арнайы машиналарды қабылдау және</w:t>
      </w:r>
      <w:r>
        <w:br/>
      </w:r>
      <w:r>
        <w:rPr>
          <w:rFonts w:ascii="Times New Roman"/>
          <w:b/>
          <w:i w:val="false"/>
          <w:color w:val="000000"/>
        </w:rPr>
        <w:t>
өткізу тәртібі</w:t>
      </w:r>
    </w:p>
    <w:bookmarkEnd w:id="83"/>
    <w:bookmarkStart w:name="z84" w:id="84"/>
    <w:p>
      <w:pPr>
        <w:spacing w:after="0"/>
        <w:ind w:left="0"/>
        <w:jc w:val="both"/>
      </w:pPr>
      <w:r>
        <w:rPr>
          <w:rFonts w:ascii="Times New Roman"/>
          <w:b w:val="false"/>
          <w:i w:val="false"/>
          <w:color w:val="000000"/>
          <w:sz w:val="28"/>
        </w:rPr>
        <w:t>
      73. Арнайы машиналар арнайы көлік қызметіне бекітіледі. Арнайы машиналарды жүргізушіге (бригадаға) колонна бастығы өткізеді. Арнайы машинаны қабылдаушы бригадир жүргізушіге немесе бригадаға бекіту актісіне қол қояды және осы нұсқау талаптарына сәйкес арнайы машиналардың үнемі техникалық дайындығы мен сақталуын бақылайды.</w:t>
      </w:r>
    </w:p>
    <w:bookmarkEnd w:id="84"/>
    <w:bookmarkStart w:name="z85" w:id="85"/>
    <w:p>
      <w:pPr>
        <w:spacing w:after="0"/>
        <w:ind w:left="0"/>
        <w:jc w:val="both"/>
      </w:pPr>
      <w:r>
        <w:rPr>
          <w:rFonts w:ascii="Times New Roman"/>
          <w:b w:val="false"/>
          <w:i w:val="false"/>
          <w:color w:val="000000"/>
          <w:sz w:val="28"/>
        </w:rPr>
        <w:t>
      74. Азаматтық авиацияда пайдаланылатын арнайы машиналар жол полициясы органында тіркеліп (есепке тұруы), мемлекеттік нөмір белгісі болуы тиіс. Жол полициясы органында есепке алынбаған және тек әуеайлағының жабық аймағында ғана пайдаланылатын тракторлар, бульдозерлер, автогрейдерлер және басқа арнайы машиналардың ведомстволық нөмір белгісі болуы керек.</w:t>
      </w:r>
    </w:p>
    <w:bookmarkEnd w:id="85"/>
    <w:bookmarkStart w:name="z86" w:id="86"/>
    <w:p>
      <w:pPr>
        <w:spacing w:after="0"/>
        <w:ind w:left="0"/>
        <w:jc w:val="both"/>
      </w:pPr>
      <w:r>
        <w:rPr>
          <w:rFonts w:ascii="Times New Roman"/>
          <w:b w:val="false"/>
          <w:i w:val="false"/>
          <w:color w:val="000000"/>
          <w:sz w:val="28"/>
        </w:rPr>
        <w:t>
      75. Жол полициясы басқармасында есепке тұрмаған немесе әуежайда тіркелмеген, мемлекеттік немесе ведостволық нөмір белгілері жоқ арнайы машиналарды пайдалануға қатаң тыйым салынады.</w:t>
      </w:r>
    </w:p>
    <w:bookmarkEnd w:id="86"/>
    <w:bookmarkStart w:name="z87" w:id="87"/>
    <w:p>
      <w:pPr>
        <w:spacing w:after="0"/>
        <w:ind w:left="0"/>
        <w:jc w:val="both"/>
      </w:pPr>
      <w:r>
        <w:rPr>
          <w:rFonts w:ascii="Times New Roman"/>
          <w:b w:val="false"/>
          <w:i w:val="false"/>
          <w:color w:val="000000"/>
          <w:sz w:val="28"/>
        </w:rPr>
        <w:t>
      76. Әрбір арнайы машинаға жол полициясы басқармасы нөмір белгілерімен қоса белгіленген үлгідегі техникалық төлқұжат береді. Техникалық төлқұжат арнайы машинаның тіркеуін, кімдікі екенін және техникалық сипатын куәландырушы құжат болып табылады. Техникалық төлқұжат арнайы машиналарды жарамсыз деп немесе жою кезінде есептен шығарғанға дейін жарамды болады.</w:t>
      </w:r>
    </w:p>
    <w:bookmarkEnd w:id="87"/>
    <w:bookmarkStart w:name="z88" w:id="88"/>
    <w:p>
      <w:pPr>
        <w:spacing w:after="0"/>
        <w:ind w:left="0"/>
        <w:jc w:val="both"/>
      </w:pPr>
      <w:r>
        <w:rPr>
          <w:rFonts w:ascii="Times New Roman"/>
          <w:b w:val="false"/>
          <w:i w:val="false"/>
          <w:color w:val="000000"/>
          <w:sz w:val="28"/>
        </w:rPr>
        <w:t>
      77. Арнайы машинаның нөмір белгісіндегі және негізгі автомобильдің двигатель нөмірлеріндегі өзгеріс техникалық төлқұжатқа жазылады.</w:t>
      </w:r>
    </w:p>
    <w:bookmarkEnd w:id="88"/>
    <w:bookmarkStart w:name="z89" w:id="89"/>
    <w:p>
      <w:pPr>
        <w:spacing w:after="0"/>
        <w:ind w:left="0"/>
        <w:jc w:val="both"/>
      </w:pPr>
      <w:r>
        <w:rPr>
          <w:rFonts w:ascii="Times New Roman"/>
          <w:b w:val="false"/>
          <w:i w:val="false"/>
          <w:color w:val="000000"/>
          <w:sz w:val="28"/>
        </w:rPr>
        <w:t>
      78. Арнайы көлік қызметінің бастығы (бас инженер) барлық қажетті мағлұматтардың техникалық төлқұжатқа уақытында және дәл жазылуын қатаң бақылауы қажет.</w:t>
      </w:r>
    </w:p>
    <w:bookmarkEnd w:id="89"/>
    <w:bookmarkStart w:name="z90" w:id="90"/>
    <w:p>
      <w:pPr>
        <w:spacing w:after="0"/>
        <w:ind w:left="0"/>
        <w:jc w:val="both"/>
      </w:pPr>
      <w:r>
        <w:rPr>
          <w:rFonts w:ascii="Times New Roman"/>
          <w:b w:val="false"/>
          <w:i w:val="false"/>
          <w:color w:val="000000"/>
          <w:sz w:val="28"/>
        </w:rPr>
        <w:t>
      79. Арнайы машиналардың техникалық төлқұжатында түзетулер мен өшіру жүргізуге тыйым салынады.</w:t>
      </w:r>
    </w:p>
    <w:bookmarkEnd w:id="90"/>
    <w:bookmarkStart w:name="z91" w:id="91"/>
    <w:p>
      <w:pPr>
        <w:spacing w:after="0"/>
        <w:ind w:left="0"/>
        <w:jc w:val="both"/>
      </w:pPr>
      <w:r>
        <w:rPr>
          <w:rFonts w:ascii="Times New Roman"/>
          <w:b w:val="false"/>
          <w:i w:val="false"/>
          <w:color w:val="000000"/>
          <w:sz w:val="28"/>
        </w:rPr>
        <w:t>
      80. Арнайы машиналардың техникалық төлқұжаты арнайы көлік қызметінде қатаң есепке алынған құжат ретінде сақталуға тиіс.</w:t>
      </w:r>
    </w:p>
    <w:bookmarkEnd w:id="91"/>
    <w:bookmarkStart w:name="z92" w:id="92"/>
    <w:p>
      <w:pPr>
        <w:spacing w:after="0"/>
        <w:ind w:left="0"/>
        <w:jc w:val="left"/>
      </w:pPr>
      <w:r>
        <w:rPr>
          <w:rFonts w:ascii="Times New Roman"/>
          <w:b/>
          <w:i w:val="false"/>
          <w:color w:val="000000"/>
        </w:rPr>
        <w:t xml:space="preserve"> 
9-тарау. Жүргізушілер жұмысын ұйымдастыру</w:t>
      </w:r>
    </w:p>
    <w:bookmarkEnd w:id="92"/>
    <w:bookmarkStart w:name="z93" w:id="93"/>
    <w:p>
      <w:pPr>
        <w:spacing w:after="0"/>
        <w:ind w:left="0"/>
        <w:jc w:val="both"/>
      </w:pPr>
      <w:r>
        <w:rPr>
          <w:rFonts w:ascii="Times New Roman"/>
          <w:b w:val="false"/>
          <w:i w:val="false"/>
          <w:color w:val="000000"/>
          <w:sz w:val="28"/>
        </w:rPr>
        <w:t>
      81. Арнайы көлік қызметінде жүргізушілердің жұмысын ұйымдастыру мен бекітудің мынадай тәсілдері қолданылады:</w:t>
      </w:r>
      <w:r>
        <w:br/>
      </w:r>
      <w:r>
        <w:rPr>
          <w:rFonts w:ascii="Times New Roman"/>
          <w:b w:val="false"/>
          <w:i w:val="false"/>
          <w:color w:val="000000"/>
          <w:sz w:val="28"/>
        </w:rPr>
        <w:t>
      1) экипажды;</w:t>
      </w:r>
      <w:r>
        <w:br/>
      </w:r>
      <w:r>
        <w:rPr>
          <w:rFonts w:ascii="Times New Roman"/>
          <w:b w:val="false"/>
          <w:i w:val="false"/>
          <w:color w:val="000000"/>
          <w:sz w:val="28"/>
        </w:rPr>
        <w:t>
      2) бригадалық;</w:t>
      </w:r>
      <w:r>
        <w:br/>
      </w:r>
      <w:r>
        <w:rPr>
          <w:rFonts w:ascii="Times New Roman"/>
          <w:b w:val="false"/>
          <w:i w:val="false"/>
          <w:color w:val="000000"/>
          <w:sz w:val="28"/>
        </w:rPr>
        <w:t>
      3) жеке (бекітілген).</w:t>
      </w:r>
      <w:r>
        <w:br/>
      </w:r>
      <w:r>
        <w:rPr>
          <w:rFonts w:ascii="Times New Roman"/>
          <w:b w:val="false"/>
          <w:i w:val="false"/>
          <w:color w:val="000000"/>
          <w:sz w:val="28"/>
        </w:rPr>
        <w:t>
      Жүргізушілердің жұмысын экипажды тәсілмен ұйымдастыру дегеніміз бір немесе бірнеше арнайы машинаны жүргізушілер экипажына және осы экипаждың арнайы машиналарында әр ауысым жүргізушілерін жұмыс істеуге бекітуді қарастырады.</w:t>
      </w:r>
      <w:r>
        <w:br/>
      </w:r>
      <w:r>
        <w:rPr>
          <w:rFonts w:ascii="Times New Roman"/>
          <w:b w:val="false"/>
          <w:i w:val="false"/>
          <w:color w:val="000000"/>
          <w:sz w:val="28"/>
        </w:rPr>
        <w:t>
      Тұтас алғанда барлық экипаж және әрбір жүргізуші жеке-жеке барлық экипажға бекітілген арнайы машиналардың техникалық жағдайы мен сақталуын бақылайды.</w:t>
      </w:r>
    </w:p>
    <w:bookmarkEnd w:id="93"/>
    <w:bookmarkStart w:name="z94" w:id="94"/>
    <w:p>
      <w:pPr>
        <w:spacing w:after="0"/>
        <w:ind w:left="0"/>
        <w:jc w:val="both"/>
      </w:pPr>
      <w:r>
        <w:rPr>
          <w:rFonts w:ascii="Times New Roman"/>
          <w:b w:val="false"/>
          <w:i w:val="false"/>
          <w:color w:val="000000"/>
          <w:sz w:val="28"/>
        </w:rPr>
        <w:t>
      82. Жүргізушілердің жұмысын бригадалық тәсілмен ұйымдастыру - бригадаға арнайы машиналардың белгілі санын және оларда жұмыс істейтін бригада мүшелерін бекітуді қарастырады. Тұтас алғанда бүкіл бригада және әрбір жүргізуші жеке-жеке бригадаға бекітілген арнайы машиналардың техникалық жағдайы мен сақталуын бақылайды.</w:t>
      </w:r>
    </w:p>
    <w:bookmarkEnd w:id="94"/>
    <w:bookmarkStart w:name="z95" w:id="95"/>
    <w:p>
      <w:pPr>
        <w:spacing w:after="0"/>
        <w:ind w:left="0"/>
        <w:jc w:val="both"/>
      </w:pPr>
      <w:r>
        <w:rPr>
          <w:rFonts w:ascii="Times New Roman"/>
          <w:b w:val="false"/>
          <w:i w:val="false"/>
          <w:color w:val="000000"/>
          <w:sz w:val="28"/>
        </w:rPr>
        <w:t>
      83. Арнайы машиналарды жеке бекіту тәсілі арқылы ұйымдастыру - жүргізушінің өзіне бекітілген арнайы машинаның техникалық жағдайы мен сақталуына жауапкершілігін қарастырады.</w:t>
      </w:r>
    </w:p>
    <w:bookmarkEnd w:id="95"/>
    <w:bookmarkStart w:name="z96" w:id="96"/>
    <w:p>
      <w:pPr>
        <w:spacing w:after="0"/>
        <w:ind w:left="0"/>
        <w:jc w:val="both"/>
      </w:pPr>
      <w:r>
        <w:rPr>
          <w:rFonts w:ascii="Times New Roman"/>
          <w:b w:val="false"/>
          <w:i w:val="false"/>
          <w:color w:val="000000"/>
          <w:sz w:val="28"/>
        </w:rPr>
        <w:t>
      84. Жүргізушілердің жұмысын ұйымдастыру тәсілін таңдау азаматтық авиация ұйымдары жұмыс көлемі мен шарттарына байланысты жүзеге асырылады.</w:t>
      </w:r>
    </w:p>
    <w:bookmarkEnd w:id="96"/>
    <w:bookmarkStart w:name="z97" w:id="97"/>
    <w:p>
      <w:pPr>
        <w:spacing w:after="0"/>
        <w:ind w:left="0"/>
        <w:jc w:val="both"/>
      </w:pPr>
      <w:r>
        <w:rPr>
          <w:rFonts w:ascii="Times New Roman"/>
          <w:b w:val="false"/>
          <w:i w:val="false"/>
          <w:color w:val="000000"/>
          <w:sz w:val="28"/>
        </w:rPr>
        <w:t>
      85. Бригаданың саны, сондай-ақ алдағы кезеңге (көктемгі-жазғы, күзгі-қысқы дайындық) әр бригададағы арнайы машиналар мен жүргізушілер саны істелетін жұмыс көлемі негізінде есеппен анықталады және азаматтық авиация ұйымының жетекшісі арқылы бекітіледі.</w:t>
      </w:r>
      <w:r>
        <w:br/>
      </w:r>
      <w:r>
        <w:rPr>
          <w:rFonts w:ascii="Times New Roman"/>
          <w:b w:val="false"/>
          <w:i w:val="false"/>
          <w:color w:val="000000"/>
          <w:sz w:val="28"/>
        </w:rPr>
        <w:t>
      Бригадир арнайы көлік қызметі бастығының ұсынуымен азаматтық авиация ұйымы жетекшісінің бұйрығымен тағайындалады.</w:t>
      </w:r>
    </w:p>
    <w:bookmarkEnd w:id="97"/>
    <w:bookmarkStart w:name="z98" w:id="98"/>
    <w:p>
      <w:pPr>
        <w:spacing w:after="0"/>
        <w:ind w:left="0"/>
        <w:jc w:val="both"/>
      </w:pPr>
      <w:r>
        <w:rPr>
          <w:rFonts w:ascii="Times New Roman"/>
          <w:b w:val="false"/>
          <w:i w:val="false"/>
          <w:color w:val="000000"/>
          <w:sz w:val="28"/>
        </w:rPr>
        <w:t>
      86. Бригадалар бригадаға бекітілген арнайы машиналардың материалдық бөлігін жақсы білетін және оларды пайдалануды практикалық жақсы меңгерген білікті жүргізушілерден жасақталады.</w:t>
      </w:r>
    </w:p>
    <w:bookmarkEnd w:id="98"/>
    <w:bookmarkStart w:name="z99" w:id="99"/>
    <w:p>
      <w:pPr>
        <w:spacing w:after="0"/>
        <w:ind w:left="0"/>
        <w:jc w:val="both"/>
      </w:pPr>
      <w:r>
        <w:rPr>
          <w:rFonts w:ascii="Times New Roman"/>
          <w:b w:val="false"/>
          <w:i w:val="false"/>
          <w:color w:val="000000"/>
          <w:sz w:val="28"/>
        </w:rPr>
        <w:t>
      87. Бригада мүшелерінің жұмысқа шығуы арнайы көлік қызметі бастығының жергілікті комитетпен келісе отырып бекітілген кесте арқылы белгіленеді.</w:t>
      </w:r>
    </w:p>
    <w:bookmarkEnd w:id="99"/>
    <w:bookmarkStart w:name="z100" w:id="100"/>
    <w:p>
      <w:pPr>
        <w:spacing w:after="0"/>
        <w:ind w:left="0"/>
        <w:jc w:val="both"/>
      </w:pPr>
      <w:r>
        <w:rPr>
          <w:rFonts w:ascii="Times New Roman"/>
          <w:b w:val="false"/>
          <w:i w:val="false"/>
          <w:color w:val="000000"/>
          <w:sz w:val="28"/>
        </w:rPr>
        <w:t>
      88. Арнайы машиналарды қабылдау тәртібі мен оларды ауысым бойынша өткізу колонна бастығы арқылы анықталады. Жүргізушілер арнайы машиналардың техникалық жағдайын тексеру нәтижесін бригадирге баяндайды және ауысымды қабылдау-өткізу журналына жазады.</w:t>
      </w:r>
    </w:p>
    <w:bookmarkEnd w:id="100"/>
    <w:bookmarkStart w:name="z101" w:id="101"/>
    <w:p>
      <w:pPr>
        <w:spacing w:after="0"/>
        <w:ind w:left="0"/>
        <w:jc w:val="both"/>
      </w:pPr>
      <w:r>
        <w:rPr>
          <w:rFonts w:ascii="Times New Roman"/>
          <w:b w:val="false"/>
          <w:i w:val="false"/>
          <w:color w:val="000000"/>
          <w:sz w:val="28"/>
        </w:rPr>
        <w:t>
      89. Ауысымды аяқтаған, бригададан қабылданған арнайы машиналар техникалық жарамды, жанар-жағар майлар мен арнайы сұйықтықтар құйылған және толық жинастырылған болуы тиіс. Бригадирлер ауысымды қабылдағаны және өткізгендігі туралы қабылдау - өткізу журналына қол қояды.</w:t>
      </w:r>
    </w:p>
    <w:bookmarkEnd w:id="101"/>
    <w:bookmarkStart w:name="z102" w:id="102"/>
    <w:p>
      <w:pPr>
        <w:spacing w:after="0"/>
        <w:ind w:left="0"/>
        <w:jc w:val="both"/>
      </w:pPr>
      <w:r>
        <w:rPr>
          <w:rFonts w:ascii="Times New Roman"/>
          <w:b w:val="false"/>
          <w:i w:val="false"/>
          <w:color w:val="000000"/>
          <w:sz w:val="28"/>
        </w:rPr>
        <w:t>
      90. Арнайы машиналардың техникалық жағдайына бақылауды күшейту мақсатында жүргізушілер әуе кемесіне (әуеайлағына) қызмет көрсетуден бос уақытта оларды ауысым бойынша өткізуге дайындауға қажетті жұмыстарды жүргізеді. Ақырғы дайындық және өткізу бригадирдің көрсетуі бойынша ауысым соңында жүргізіледі.</w:t>
      </w:r>
    </w:p>
    <w:bookmarkEnd w:id="102"/>
    <w:bookmarkStart w:name="z103" w:id="103"/>
    <w:p>
      <w:pPr>
        <w:spacing w:after="0"/>
        <w:ind w:left="0"/>
        <w:jc w:val="both"/>
      </w:pPr>
      <w:r>
        <w:rPr>
          <w:rFonts w:ascii="Times New Roman"/>
          <w:b w:val="false"/>
          <w:i w:val="false"/>
          <w:color w:val="000000"/>
          <w:sz w:val="28"/>
        </w:rPr>
        <w:t>
      91. Ауысым инженері (бригадир) ауысым жұмысы нәтижелерін талдайды, еңбек тәртібінде, әуеайлағындағы қозғалыс ережелерінің және техника қауіпсіздігінде жіберілген тәртіп бұзушылықтарды көрсетеді, ауысым жұмысының нәтижелері жөнінде арнайы көлік қызметі құрылымы бастығына баяндайды.</w:t>
      </w:r>
    </w:p>
    <w:bookmarkEnd w:id="103"/>
    <w:bookmarkStart w:name="z104" w:id="104"/>
    <w:p>
      <w:pPr>
        <w:spacing w:after="0"/>
        <w:ind w:left="0"/>
        <w:jc w:val="left"/>
      </w:pPr>
      <w:r>
        <w:rPr>
          <w:rFonts w:ascii="Times New Roman"/>
          <w:b/>
          <w:i w:val="false"/>
          <w:color w:val="000000"/>
        </w:rPr>
        <w:t xml:space="preserve"> 
3-бөлім.</w:t>
      </w:r>
      <w:r>
        <w:br/>
      </w:r>
      <w:r>
        <w:rPr>
          <w:rFonts w:ascii="Times New Roman"/>
          <w:b/>
          <w:i w:val="false"/>
          <w:color w:val="000000"/>
        </w:rPr>
        <w:t>
Арнайы көлік қызметі жеке құрамының техникалық</w:t>
      </w:r>
      <w:r>
        <w:br/>
      </w:r>
      <w:r>
        <w:rPr>
          <w:rFonts w:ascii="Times New Roman"/>
          <w:b/>
          <w:i w:val="false"/>
          <w:color w:val="000000"/>
        </w:rPr>
        <w:t>
дайындығы және жұмысқа жіберу тәртібі</w:t>
      </w:r>
    </w:p>
    <w:bookmarkEnd w:id="104"/>
    <w:bookmarkStart w:name="z105" w:id="105"/>
    <w:p>
      <w:pPr>
        <w:spacing w:after="0"/>
        <w:ind w:left="0"/>
        <w:jc w:val="both"/>
      </w:pPr>
      <w:r>
        <w:rPr>
          <w:rFonts w:ascii="Times New Roman"/>
          <w:b w:val="false"/>
          <w:i w:val="false"/>
          <w:color w:val="000000"/>
          <w:sz w:val="28"/>
        </w:rPr>
        <w:t>
      92. Техникалық дайындықтың мақсаты арнайы көлік қызметі жеке құрамының арнайы машиналарды білікті пайдалану мен жөндеуді қамтамасыз ету үшін орындалатын қызметтеріне сәйкес теориялық білімі мен практикалық дағдысын үнемі көтеру болып табылады.</w:t>
      </w:r>
    </w:p>
    <w:bookmarkEnd w:id="105"/>
    <w:bookmarkStart w:name="z106" w:id="106"/>
    <w:p>
      <w:pPr>
        <w:spacing w:after="0"/>
        <w:ind w:left="0"/>
        <w:jc w:val="both"/>
      </w:pPr>
      <w:r>
        <w:rPr>
          <w:rFonts w:ascii="Times New Roman"/>
          <w:b w:val="false"/>
          <w:i w:val="false"/>
          <w:color w:val="000000"/>
          <w:sz w:val="28"/>
        </w:rPr>
        <w:t>
      93. Арнайы машиналарды пайдалануды сәйкес оқу орындарындағы арнайы дайындық курстарынан өткен инженер-техникалық және жүргізушілер құрамы жүзеге асырады.</w:t>
      </w:r>
    </w:p>
    <w:bookmarkEnd w:id="106"/>
    <w:bookmarkStart w:name="z107" w:id="107"/>
    <w:p>
      <w:pPr>
        <w:spacing w:after="0"/>
        <w:ind w:left="0"/>
        <w:jc w:val="both"/>
      </w:pPr>
      <w:r>
        <w:rPr>
          <w:rFonts w:ascii="Times New Roman"/>
          <w:b w:val="false"/>
          <w:i w:val="false"/>
          <w:color w:val="000000"/>
          <w:sz w:val="28"/>
        </w:rPr>
        <w:t>
      94. Арнайы көлік қызметі құрылымы жеке құрамының техникалық дайындығы төмендегідей негізгі формаларды қамтиды:</w:t>
      </w:r>
      <w:r>
        <w:br/>
      </w:r>
      <w:r>
        <w:rPr>
          <w:rFonts w:ascii="Times New Roman"/>
          <w:b w:val="false"/>
          <w:i w:val="false"/>
          <w:color w:val="000000"/>
          <w:sz w:val="28"/>
        </w:rPr>
        <w:t>
      1) азаматтық авиация жоғары және орта оқу орындарында және басқа салалас мамандық мекемелерінде инженер-техникалық құрамның жалпы-техникалық дайындығы;</w:t>
      </w:r>
      <w:r>
        <w:br/>
      </w:r>
      <w:r>
        <w:rPr>
          <w:rFonts w:ascii="Times New Roman"/>
          <w:b w:val="false"/>
          <w:i w:val="false"/>
          <w:color w:val="000000"/>
          <w:sz w:val="28"/>
        </w:rPr>
        <w:t>
      2) арнайы көлік қызметі жүргізушілері мен мамандарын әуежай жанындағы оқу орындарында тікелей ұйымдастырылған курстарда, штатты автоклубтарда, кәсіптік-техникалық және техникалық білім беретін оқу орындарында, министрліктер мен ведомстволық автомектептерде, оқу комбинаттарында дайындау;</w:t>
      </w:r>
      <w:r>
        <w:br/>
      </w:r>
      <w:r>
        <w:rPr>
          <w:rFonts w:ascii="Times New Roman"/>
          <w:b w:val="false"/>
          <w:i w:val="false"/>
          <w:color w:val="000000"/>
          <w:sz w:val="28"/>
        </w:rPr>
        <w:t>
      3) арнайы көлік қызметі жүргізушілері мен мамандарының білімін оқу-жаттығу отрядтарында, кадрларды қайта дайындау факультеттерінде және АКҚ-да жетілдіру.</w:t>
      </w:r>
    </w:p>
    <w:bookmarkEnd w:id="107"/>
    <w:bookmarkStart w:name="z108" w:id="108"/>
    <w:p>
      <w:pPr>
        <w:spacing w:after="0"/>
        <w:ind w:left="0"/>
        <w:jc w:val="both"/>
      </w:pPr>
      <w:r>
        <w:rPr>
          <w:rFonts w:ascii="Times New Roman"/>
          <w:b w:val="false"/>
          <w:i w:val="false"/>
          <w:color w:val="000000"/>
          <w:sz w:val="28"/>
        </w:rPr>
        <w:t>
      95. Тікелей азаматтық авиация ұйымдарында мыналар жүзеге асырылады:</w:t>
      </w:r>
      <w:r>
        <w:br/>
      </w:r>
      <w:r>
        <w:rPr>
          <w:rFonts w:ascii="Times New Roman"/>
          <w:b w:val="false"/>
          <w:i w:val="false"/>
          <w:color w:val="000000"/>
          <w:sz w:val="28"/>
        </w:rPr>
        <w:t>
      1) сәйкес мамандыққа біліктіліктің бастапқы деңгейі бар жұмысшыларды дайындау;</w:t>
      </w:r>
      <w:r>
        <w:br/>
      </w:r>
      <w:r>
        <w:rPr>
          <w:rFonts w:ascii="Times New Roman"/>
          <w:b w:val="false"/>
          <w:i w:val="false"/>
          <w:color w:val="000000"/>
          <w:sz w:val="28"/>
        </w:rPr>
        <w:t>
      2) арнайы машиналардың жаңа үлгілерін меңгеру үшін, қос мамандықты меңгеру және басқа жұмысқа ауысу үшін жұмысшыларды қайта дайындау;</w:t>
      </w:r>
      <w:r>
        <w:br/>
      </w:r>
      <w:r>
        <w:rPr>
          <w:rFonts w:ascii="Times New Roman"/>
          <w:b w:val="false"/>
          <w:i w:val="false"/>
          <w:color w:val="000000"/>
          <w:sz w:val="28"/>
        </w:rPr>
        <w:t>
      3) жеке құрамның өндірістік біліктілігін көтеру және жүргізушілерді екінші және бірінші сыныпқа дайындау.</w:t>
      </w:r>
    </w:p>
    <w:bookmarkEnd w:id="108"/>
    <w:bookmarkStart w:name="z109" w:id="109"/>
    <w:p>
      <w:pPr>
        <w:spacing w:after="0"/>
        <w:ind w:left="0"/>
        <w:jc w:val="both"/>
      </w:pPr>
      <w:r>
        <w:rPr>
          <w:rFonts w:ascii="Times New Roman"/>
          <w:b w:val="false"/>
          <w:i w:val="false"/>
          <w:color w:val="000000"/>
          <w:sz w:val="28"/>
        </w:rPr>
        <w:t>
      96. Жалпы бағыттағы автошаруашылықтардан келген жүргізушілер мен трактор айдаушыларды дайындау, азаматтық авиация ұйымдары бөлімшелері жүргізушілерін арнайы көлік қызметінде жұмыс істеу үшін қайта дайындау өкілетті органдар бекіткен типтік оқу жоспары мен бағдарламасы бойынша әуежайда пайдаланылатын жердегі техниканы ескере отырып жүргізіледі.</w:t>
      </w:r>
    </w:p>
    <w:bookmarkEnd w:id="109"/>
    <w:bookmarkStart w:name="z110" w:id="110"/>
    <w:p>
      <w:pPr>
        <w:spacing w:after="0"/>
        <w:ind w:left="0"/>
        <w:jc w:val="both"/>
      </w:pPr>
      <w:r>
        <w:rPr>
          <w:rFonts w:ascii="Times New Roman"/>
          <w:b w:val="false"/>
          <w:i w:val="false"/>
          <w:color w:val="000000"/>
          <w:sz w:val="28"/>
        </w:rPr>
        <w:t>
      97. Азаматтық авиация ұйымы арнайы көлік қызметінде жүргізушілерді қайта дайындау кезінде және оларға бірінші және екінші сыныпты біліктілік берген кезде "Автокөлік жүргізушісіне біліктілік беру тәртібі туралы нұсқауды" басшылыққа алу қажет.</w:t>
      </w:r>
    </w:p>
    <w:bookmarkEnd w:id="110"/>
    <w:bookmarkStart w:name="z111" w:id="111"/>
    <w:p>
      <w:pPr>
        <w:spacing w:after="0"/>
        <w:ind w:left="0"/>
        <w:jc w:val="both"/>
      </w:pPr>
      <w:r>
        <w:rPr>
          <w:rFonts w:ascii="Times New Roman"/>
          <w:b w:val="false"/>
          <w:i w:val="false"/>
          <w:color w:val="000000"/>
          <w:sz w:val="28"/>
        </w:rPr>
        <w:t>
      98. Арнайы машиналарды жүргізушілердің білімі мен дағдысы мына жағдайда тексерілуге тиіс:</w:t>
      </w:r>
      <w:r>
        <w:br/>
      </w:r>
      <w:r>
        <w:rPr>
          <w:rFonts w:ascii="Times New Roman"/>
          <w:b w:val="false"/>
          <w:i w:val="false"/>
          <w:color w:val="000000"/>
          <w:sz w:val="28"/>
        </w:rPr>
        <w:t>
      1) осы нұсқауда өкілетті органдардың қазіргі бұйрықтары мен нұсқауларында қарастырылған мерзімде, көлемде және тәртіпте перрондағы (әуе айлағындағы) жұмысқа жүргізушіні бірінші рет жіберер алдында;</w:t>
      </w:r>
      <w:r>
        <w:br/>
      </w:r>
      <w:r>
        <w:rPr>
          <w:rFonts w:ascii="Times New Roman"/>
          <w:b w:val="false"/>
          <w:i w:val="false"/>
          <w:color w:val="000000"/>
          <w:sz w:val="28"/>
        </w:rPr>
        <w:t>
      2) осы нұсқау талаптарын есепке ала отырып арнайы жасалған әдістеме бойынша күзгі-қысқы және көктемгі-жазғы дайындық алдында;</w:t>
      </w:r>
      <w:r>
        <w:br/>
      </w:r>
      <w:r>
        <w:rPr>
          <w:rFonts w:ascii="Times New Roman"/>
          <w:b w:val="false"/>
          <w:i w:val="false"/>
          <w:color w:val="000000"/>
          <w:sz w:val="28"/>
        </w:rPr>
        <w:t>
      3) арнайы машиналарды пайдалану кезінде және қозғалыс ережелерін бұзған жүргізушілерге (кезектен тыс).</w:t>
      </w:r>
      <w:r>
        <w:br/>
      </w:r>
      <w:r>
        <w:rPr>
          <w:rFonts w:ascii="Times New Roman"/>
          <w:b w:val="false"/>
          <w:i w:val="false"/>
          <w:color w:val="000000"/>
          <w:sz w:val="28"/>
        </w:rPr>
        <w:t>
      Жүргізушілердің білімі мен практикалық дағдысын тексеру нәтижесі тиісті хаттама (ведомость) арқылы рәсімделеді (</w:t>
      </w:r>
      <w:r>
        <w:rPr>
          <w:rFonts w:ascii="Times New Roman"/>
          <w:b w:val="false"/>
          <w:i w:val="false"/>
          <w:color w:val="000000"/>
          <w:sz w:val="28"/>
        </w:rPr>
        <w:t>9-қосымша</w:t>
      </w:r>
      <w:r>
        <w:rPr>
          <w:rFonts w:ascii="Times New Roman"/>
          <w:b w:val="false"/>
          <w:i w:val="false"/>
          <w:color w:val="000000"/>
          <w:sz w:val="28"/>
        </w:rPr>
        <w:t>).</w:t>
      </w:r>
    </w:p>
    <w:bookmarkEnd w:id="111"/>
    <w:bookmarkStart w:name="z112" w:id="112"/>
    <w:p>
      <w:pPr>
        <w:spacing w:after="0"/>
        <w:ind w:left="0"/>
        <w:jc w:val="left"/>
      </w:pPr>
      <w:r>
        <w:rPr>
          <w:rFonts w:ascii="Times New Roman"/>
          <w:b/>
          <w:i w:val="false"/>
          <w:color w:val="000000"/>
        </w:rPr>
        <w:t xml:space="preserve"> 
10-тарау. Арнайы көлік қызметінің жеке құрамын дайындау</w:t>
      </w:r>
      <w:r>
        <w:br/>
      </w:r>
      <w:r>
        <w:rPr>
          <w:rFonts w:ascii="Times New Roman"/>
          <w:b/>
          <w:i w:val="false"/>
          <w:color w:val="000000"/>
        </w:rPr>
        <w:t>
және біліктілігін көтеру</w:t>
      </w:r>
    </w:p>
    <w:bookmarkEnd w:id="112"/>
    <w:bookmarkStart w:name="z113" w:id="113"/>
    <w:p>
      <w:pPr>
        <w:spacing w:after="0"/>
        <w:ind w:left="0"/>
        <w:jc w:val="both"/>
      </w:pPr>
      <w:r>
        <w:rPr>
          <w:rFonts w:ascii="Times New Roman"/>
          <w:b w:val="false"/>
          <w:i w:val="false"/>
          <w:color w:val="000000"/>
          <w:sz w:val="28"/>
        </w:rPr>
        <w:t>
      99. Арнайы көлік қызметінде жұмыс істеу үшін көпшілік кәсіптегі жаңа жұмысшыларды дайындау азаматтық авиацияның тікелей өз ұйымдарында жұмысшылардың біліктілігін арттыру мен дайындау туралы қазіргі ережеге сәйкес және кәсіптік-техникалық білім беру жөніндегі өкілетті органдар жасап бекіткен оқу бағдарламасы бойынша, сондай-ақ ерекше (өзіндік) кәсіптер мен мамандықтар жөнінде өкілетті органдар бекіткен бағдарлама бойынша жүргізіледі.</w:t>
      </w:r>
    </w:p>
    <w:bookmarkEnd w:id="113"/>
    <w:bookmarkStart w:name="z114" w:id="114"/>
    <w:p>
      <w:pPr>
        <w:spacing w:after="0"/>
        <w:ind w:left="0"/>
        <w:jc w:val="both"/>
      </w:pPr>
      <w:r>
        <w:rPr>
          <w:rFonts w:ascii="Times New Roman"/>
          <w:b w:val="false"/>
          <w:i w:val="false"/>
          <w:color w:val="000000"/>
          <w:sz w:val="28"/>
        </w:rPr>
        <w:t>
      100. Жұмысшыларды қажетті кәсіпке өздері оқыта алмаған жағдайда азаматтық авиация бөлімшелері жұмысшыларын басқа әуежайларға, кәсіптік-техникалық училищелерге, сондай-ақ тиісті курстарға және мектептерге оқуға жібереді.</w:t>
      </w:r>
    </w:p>
    <w:bookmarkEnd w:id="114"/>
    <w:bookmarkStart w:name="z115" w:id="115"/>
    <w:p>
      <w:pPr>
        <w:spacing w:after="0"/>
        <w:ind w:left="0"/>
        <w:jc w:val="both"/>
      </w:pPr>
      <w:r>
        <w:rPr>
          <w:rFonts w:ascii="Times New Roman"/>
          <w:b w:val="false"/>
          <w:i w:val="false"/>
          <w:color w:val="000000"/>
          <w:sz w:val="28"/>
        </w:rPr>
        <w:t>
      101. Арнайы көлік қызметі жеке құрамын екінші және қосымша кәсіпке оқыту кәсіптік саланы кеңейту, кәсіптер мен мамандықтарды қосу, еңбекті ұйымдастыруды жақсарту және құрал-жабдықтарды ұтымды пайдалану қажеттілігінен шығады. Жұмысшыларды екінші кәсіпке оқыту кезінде олар негізгі жұмыстан өндірістік оқудың барлық мерзіміне босатылады. Әуежайларға жаңа техниканы, бұйымдарды, жаңа технологиялық үдерістерді, экономика мәселелерін, еңбекті ғылыми ұйымдастыруды оқып білу үшін мақсатты бағытта курстар ұйымдастырылады.</w:t>
      </w:r>
    </w:p>
    <w:bookmarkEnd w:id="115"/>
    <w:bookmarkStart w:name="z116" w:id="116"/>
    <w:p>
      <w:pPr>
        <w:spacing w:after="0"/>
        <w:ind w:left="0"/>
        <w:jc w:val="both"/>
      </w:pPr>
      <w:r>
        <w:rPr>
          <w:rFonts w:ascii="Times New Roman"/>
          <w:b w:val="false"/>
          <w:i w:val="false"/>
          <w:color w:val="000000"/>
          <w:sz w:val="28"/>
        </w:rPr>
        <w:t>
      102. Арнайы көлік қызметі жеке құрамының өндірістік біліктілік деңгейін көтеру үшін, жаңа техниканы, еңбекті ғылыми ұйымдастыруды, жұмыстың жоғары өндірістік тәсілін меңгеру үшін қажетті техникалық және экономикалық білім алу үшін мыналар ұйымдастырылады:</w:t>
      </w:r>
      <w:r>
        <w:br/>
      </w:r>
      <w:r>
        <w:rPr>
          <w:rFonts w:ascii="Times New Roman"/>
          <w:b w:val="false"/>
          <w:i w:val="false"/>
          <w:color w:val="000000"/>
          <w:sz w:val="28"/>
        </w:rPr>
        <w:t>
      1) өндірістік-техникалық курстар және мақсатты бағыттағы курстар;</w:t>
      </w:r>
      <w:r>
        <w:br/>
      </w:r>
      <w:r>
        <w:rPr>
          <w:rFonts w:ascii="Times New Roman"/>
          <w:b w:val="false"/>
          <w:i w:val="false"/>
          <w:color w:val="000000"/>
          <w:sz w:val="28"/>
        </w:rPr>
        <w:t>
      2) жұмысшыларды екінші және қосымша кәсіпке оқытатын курстар;</w:t>
      </w:r>
      <w:r>
        <w:br/>
      </w:r>
      <w:r>
        <w:rPr>
          <w:rFonts w:ascii="Times New Roman"/>
          <w:b w:val="false"/>
          <w:i w:val="false"/>
          <w:color w:val="000000"/>
          <w:sz w:val="28"/>
        </w:rPr>
        <w:t>
      3) еңбектің алдыңғы қатарлы әдістерін үйрететін мектептер.</w:t>
      </w:r>
    </w:p>
    <w:bookmarkEnd w:id="116"/>
    <w:bookmarkStart w:name="z117" w:id="117"/>
    <w:p>
      <w:pPr>
        <w:spacing w:after="0"/>
        <w:ind w:left="0"/>
        <w:jc w:val="both"/>
      </w:pPr>
      <w:r>
        <w:rPr>
          <w:rFonts w:ascii="Times New Roman"/>
          <w:b w:val="false"/>
          <w:i w:val="false"/>
          <w:color w:val="000000"/>
          <w:sz w:val="28"/>
        </w:rPr>
        <w:t>
      103. Техникалық дайындық қурстарындағы оқу арнайы көлік қызметінің, жалпы білім беру және оқушылардың техникалық дайындығы талаптары ескеріле отырып, кәсіптік-техникалық білім беру жөніндегі өкілетті органдардың ұсынысы негізінде азаматтық авиация ұйымдарының басшысы жасап бекіткен бағдарлама бойынша өкілетті органдардың қазіргі қолданыстағы ережелеріне сәйкес жүргізіледі.</w:t>
      </w:r>
    </w:p>
    <w:bookmarkEnd w:id="117"/>
    <w:bookmarkStart w:name="z118" w:id="118"/>
    <w:p>
      <w:pPr>
        <w:spacing w:after="0"/>
        <w:ind w:left="0"/>
        <w:jc w:val="both"/>
      </w:pPr>
      <w:r>
        <w:rPr>
          <w:rFonts w:ascii="Times New Roman"/>
          <w:b w:val="false"/>
          <w:i w:val="false"/>
          <w:color w:val="000000"/>
          <w:sz w:val="28"/>
        </w:rPr>
        <w:t>
      104. Жұмысшыларды біліктіліктің бастапқы деңгейінде оқыту, жұмысшыларды дайындау және олардың біліктілігін көтеру біліктілік емтихандарымен аяқталады. Емтихандарды жүргізу үшін азаматтық авиация ұйымы бастығының бұйрығымен қолданыстағы ережелерге сәйкес біліктілік комиссиялары тағайындалады. Біліктілік емтихандары нәтижесі емтихан бағалары қойылған, біліктілік сынақ нәтижесі мен жұмысшының біліктілік деңгейі туралы комиссия қорытындысы жазылған хаттамамен рәсімделеді. Біліктілік емтихандарын тапсырғандарға кәсіптік-техникалық білім бойынша белгіленген бірыңғай формадағы куәлік беріледі.</w:t>
      </w:r>
    </w:p>
    <w:bookmarkEnd w:id="118"/>
    <w:bookmarkStart w:name="z119" w:id="119"/>
    <w:p>
      <w:pPr>
        <w:spacing w:after="0"/>
        <w:ind w:left="0"/>
        <w:jc w:val="both"/>
      </w:pPr>
      <w:r>
        <w:rPr>
          <w:rFonts w:ascii="Times New Roman"/>
          <w:b w:val="false"/>
          <w:i w:val="false"/>
          <w:color w:val="000000"/>
          <w:sz w:val="28"/>
        </w:rPr>
        <w:t>
      105. Арнайы көлік қызметі инженер-техникалық құрамының техникалық оқуы мыналардан тұрады:</w:t>
      </w:r>
      <w:r>
        <w:br/>
      </w:r>
      <w:r>
        <w:rPr>
          <w:rFonts w:ascii="Times New Roman"/>
          <w:b w:val="false"/>
          <w:i w:val="false"/>
          <w:color w:val="000000"/>
          <w:sz w:val="28"/>
        </w:rPr>
        <w:t>
      1) азаматтық авиация ұйымдарында өткізілетін мерзімдік (көктемгі және күзгі) конференциялардан және семинарлардан;</w:t>
      </w:r>
      <w:r>
        <w:br/>
      </w:r>
      <w:r>
        <w:rPr>
          <w:rFonts w:ascii="Times New Roman"/>
          <w:b w:val="false"/>
          <w:i w:val="false"/>
          <w:color w:val="000000"/>
          <w:sz w:val="28"/>
        </w:rPr>
        <w:t>
      2) өкілетті органдар өткізетін конференциялар мен біліктілікті арттыру курстарынан;</w:t>
      </w:r>
      <w:r>
        <w:br/>
      </w:r>
      <w:r>
        <w:rPr>
          <w:rFonts w:ascii="Times New Roman"/>
          <w:b w:val="false"/>
          <w:i w:val="false"/>
          <w:color w:val="000000"/>
          <w:sz w:val="28"/>
        </w:rPr>
        <w:t>
      3) жеке сабақтар мен өздігінен оқудан.</w:t>
      </w:r>
    </w:p>
    <w:bookmarkEnd w:id="119"/>
    <w:bookmarkStart w:name="z120" w:id="120"/>
    <w:p>
      <w:pPr>
        <w:spacing w:after="0"/>
        <w:ind w:left="0"/>
        <w:jc w:val="left"/>
      </w:pPr>
      <w:r>
        <w:rPr>
          <w:rFonts w:ascii="Times New Roman"/>
          <w:b/>
          <w:i w:val="false"/>
          <w:color w:val="000000"/>
        </w:rPr>
        <w:t xml:space="preserve"> 
11-тарау. Арнайы көлік қызметі жұмысына рұқсат ету</w:t>
      </w:r>
    </w:p>
    <w:bookmarkEnd w:id="120"/>
    <w:bookmarkStart w:name="z121" w:id="121"/>
    <w:p>
      <w:pPr>
        <w:spacing w:after="0"/>
        <w:ind w:left="0"/>
        <w:jc w:val="both"/>
      </w:pPr>
      <w:r>
        <w:rPr>
          <w:rFonts w:ascii="Times New Roman"/>
          <w:b w:val="false"/>
          <w:i w:val="false"/>
          <w:color w:val="000000"/>
          <w:sz w:val="28"/>
        </w:rPr>
        <w:t>
      106. Арнайы көлік қызметі құрылымының жеке құрамы өздігінен жұмысқа рұқсат берер алдында техникалық қауіпсіздік жөніндегі нұсқау алуы тиіс. Нұсқау түрлері:</w:t>
      </w:r>
      <w:r>
        <w:br/>
      </w:r>
      <w:r>
        <w:rPr>
          <w:rFonts w:ascii="Times New Roman"/>
          <w:b w:val="false"/>
          <w:i w:val="false"/>
          <w:color w:val="000000"/>
          <w:sz w:val="28"/>
        </w:rPr>
        <w:t>
      1) кіріспе;</w:t>
      </w:r>
      <w:r>
        <w:br/>
      </w:r>
      <w:r>
        <w:rPr>
          <w:rFonts w:ascii="Times New Roman"/>
          <w:b w:val="false"/>
          <w:i w:val="false"/>
          <w:color w:val="000000"/>
          <w:sz w:val="28"/>
        </w:rPr>
        <w:t>
      2) жұмыс орнындағы алғашқы;</w:t>
      </w:r>
      <w:r>
        <w:br/>
      </w:r>
      <w:r>
        <w:rPr>
          <w:rFonts w:ascii="Times New Roman"/>
          <w:b w:val="false"/>
          <w:i w:val="false"/>
          <w:color w:val="000000"/>
          <w:sz w:val="28"/>
        </w:rPr>
        <w:t>
      3) қайталау;</w:t>
      </w:r>
      <w:r>
        <w:br/>
      </w:r>
      <w:r>
        <w:rPr>
          <w:rFonts w:ascii="Times New Roman"/>
          <w:b w:val="false"/>
          <w:i w:val="false"/>
          <w:color w:val="000000"/>
          <w:sz w:val="28"/>
        </w:rPr>
        <w:t>
      4) жоспардан тыс;</w:t>
      </w:r>
      <w:r>
        <w:br/>
      </w:r>
      <w:r>
        <w:rPr>
          <w:rFonts w:ascii="Times New Roman"/>
          <w:b w:val="false"/>
          <w:i w:val="false"/>
          <w:color w:val="000000"/>
          <w:sz w:val="28"/>
        </w:rPr>
        <w:t>
      5) ағымдағы.</w:t>
      </w:r>
    </w:p>
    <w:bookmarkEnd w:id="121"/>
    <w:bookmarkStart w:name="z122" w:id="122"/>
    <w:p>
      <w:pPr>
        <w:spacing w:after="0"/>
        <w:ind w:left="0"/>
        <w:jc w:val="both"/>
      </w:pPr>
      <w:r>
        <w:rPr>
          <w:rFonts w:ascii="Times New Roman"/>
          <w:b w:val="false"/>
          <w:i w:val="false"/>
          <w:color w:val="000000"/>
          <w:sz w:val="28"/>
        </w:rPr>
        <w:t>
      107. Кіріспе нұсқауды еңбекті қорғау жөніндегі аға инженер (инженер) немесе инженер-техникалық қызметкер азаматтық авиация ұйымы бастығының бұйрығымен қайтадан қабылданған арнайы көлік қызметінің барлық жұмысшыларымен, инженер-техникалық қызметкерлерімен, өндірістік оқу практиканттарымен, оқушыларымен жүргізеді.</w:t>
      </w:r>
    </w:p>
    <w:bookmarkEnd w:id="122"/>
    <w:bookmarkStart w:name="z123" w:id="123"/>
    <w:p>
      <w:pPr>
        <w:spacing w:after="0"/>
        <w:ind w:left="0"/>
        <w:jc w:val="both"/>
      </w:pPr>
      <w:r>
        <w:rPr>
          <w:rFonts w:ascii="Times New Roman"/>
          <w:b w:val="false"/>
          <w:i w:val="false"/>
          <w:color w:val="000000"/>
          <w:sz w:val="28"/>
        </w:rPr>
        <w:t>
      108. Кіріспе нұсқауды азаматтық авиация ұйымының автошаруашылықтарында және арнайы көлік қызметінде стандарттар мен еңбек қауіпсіздігі талаптарын ескере отырып жасалған және кәсіподақ комитетімен келісе отырып азаматтық авиация ұйымдарының бастығы бекіткен бағдарлама бойынша, сондай-ақ өндірістің барлық ерекшелігін есепке ала отырып жүргізеді.</w:t>
      </w:r>
    </w:p>
    <w:bookmarkEnd w:id="123"/>
    <w:bookmarkStart w:name="z124" w:id="124"/>
    <w:p>
      <w:pPr>
        <w:spacing w:after="0"/>
        <w:ind w:left="0"/>
        <w:jc w:val="both"/>
      </w:pPr>
      <w:r>
        <w:rPr>
          <w:rFonts w:ascii="Times New Roman"/>
          <w:b w:val="false"/>
          <w:i w:val="false"/>
          <w:color w:val="000000"/>
          <w:sz w:val="28"/>
        </w:rPr>
        <w:t>
      109. Кіріспе нұсқау мен білімді тексеруді жүргізу туралы нұсқау беруші мен нұсқау алушының міндетті түрде қолы қойылып, кіріспе нұсқауды тіркейтін журналға жазылады.</w:t>
      </w:r>
    </w:p>
    <w:bookmarkEnd w:id="124"/>
    <w:bookmarkStart w:name="z125" w:id="125"/>
    <w:p>
      <w:pPr>
        <w:spacing w:after="0"/>
        <w:ind w:left="0"/>
        <w:jc w:val="both"/>
      </w:pPr>
      <w:r>
        <w:rPr>
          <w:rFonts w:ascii="Times New Roman"/>
          <w:b w:val="false"/>
          <w:i w:val="false"/>
          <w:color w:val="000000"/>
          <w:sz w:val="28"/>
        </w:rPr>
        <w:t>
      110. Жұмыс орнындағы алғашқы нұсқаулық жұмысқа рұқсат берер алдында барлық қайта қабылданған арнайы көлік қызметі жұмысшыларымен, практиканттарымен және оқушыларымен жүргізіледі, сондай-ақ ол бір жұмыстан екінші жұмысқа ауысу кезінде де жүргізіледі. Бұл нұсқауларды коллона (бөлім) бастығы (инженері, механигі) жұмыс орнындағы нұсқаудың негізгі қағидаларына және стандарт талаптарын есепке алатын жұмыс түрлеріне немесе кейбір кәсіптерге арналып жасалған еңбекті қорғау жөніндегі нұсқау бойынша жүргізеді.</w:t>
      </w:r>
    </w:p>
    <w:bookmarkEnd w:id="125"/>
    <w:bookmarkStart w:name="z126" w:id="126"/>
    <w:p>
      <w:pPr>
        <w:spacing w:after="0"/>
        <w:ind w:left="0"/>
        <w:jc w:val="both"/>
      </w:pPr>
      <w:r>
        <w:rPr>
          <w:rFonts w:ascii="Times New Roman"/>
          <w:b w:val="false"/>
          <w:i w:val="false"/>
          <w:color w:val="000000"/>
          <w:sz w:val="28"/>
        </w:rPr>
        <w:t>
      111. Жұмыс орнындағы алғашқы нұсқау әрбір жұмысшымен жеке, еңбектің қауіпсіз әдіс-тәсілдерін практика жүзінде көрсете отырып жүргізіледі. Коллона (бөлім) бастығы (инженері, механигі), егер жұмысшы еңбектің қауіпсіз тәсілдерін жақсы меңгере алмаса, қайталау нұсқауын өткізеді.</w:t>
      </w:r>
    </w:p>
    <w:bookmarkEnd w:id="126"/>
    <w:bookmarkStart w:name="z127" w:id="127"/>
    <w:p>
      <w:pPr>
        <w:spacing w:after="0"/>
        <w:ind w:left="0"/>
        <w:jc w:val="both"/>
      </w:pPr>
      <w:r>
        <w:rPr>
          <w:rFonts w:ascii="Times New Roman"/>
          <w:b w:val="false"/>
          <w:i w:val="false"/>
          <w:color w:val="000000"/>
          <w:sz w:val="28"/>
        </w:rPr>
        <w:t>
      112. Арнайы көлік қызметі жұмысшыларын жұмысқа жіберу тәртібі осы нұсқау және азаматтық авиация әуеайлақтарында әуе кемелерінің, арнайы автокөлік пен механизация құралдарының қозғалысын ұйымдастыру жөніндегі нормативті құжат арқылы анықталады.</w:t>
      </w:r>
      <w:r>
        <w:br/>
      </w:r>
      <w:r>
        <w:rPr>
          <w:rFonts w:ascii="Times New Roman"/>
          <w:b w:val="false"/>
          <w:i w:val="false"/>
          <w:color w:val="000000"/>
          <w:sz w:val="28"/>
        </w:rPr>
        <w:t>
      Практиканттар мен оқушылар жұмысқа тек АКҚ бастығы бұйрығымен тағайындалған тәжірибелі жұмысшылар басшылығымен кіріспе және алғашқы нұсқаудан өткеннен соң жіберіледі. Өздігінен жұмысқа рұқсат ету жұмыс орнындағы нұсқау журналына нұсқау берушінің қолы қойылып және күні көрсетіліп жазылады.</w:t>
      </w:r>
    </w:p>
    <w:bookmarkEnd w:id="127"/>
    <w:bookmarkStart w:name="z128" w:id="128"/>
    <w:p>
      <w:pPr>
        <w:spacing w:after="0"/>
        <w:ind w:left="0"/>
        <w:jc w:val="both"/>
      </w:pPr>
      <w:r>
        <w:rPr>
          <w:rFonts w:ascii="Times New Roman"/>
          <w:b w:val="false"/>
          <w:i w:val="false"/>
          <w:color w:val="000000"/>
          <w:sz w:val="28"/>
        </w:rPr>
        <w:t>
      113. Арнайы көлік қызметі жұмысшылары олардың біліктілігіне қарамастан, кемінде айына 1 рет жұмыс орнында алғашқы нұсқау алу бағдарламасы бойынша қайталау нұсқауынан өтеді, ал арнайы машиналар жүргізушілері пайдаланудың күзгі-қысқы және көктемгі-жазғы маусымында арнайы машиналарды пайдалану қауіпсіздігі ерекшеліктерімен, сондай-ақ жол қозғалысы жөніндегі қазіргі </w:t>
      </w:r>
      <w:r>
        <w:rPr>
          <w:rFonts w:ascii="Times New Roman"/>
          <w:b w:val="false"/>
          <w:i w:val="false"/>
          <w:color w:val="000000"/>
          <w:sz w:val="28"/>
        </w:rPr>
        <w:t>нормативті актілермен</w:t>
      </w:r>
      <w:r>
        <w:rPr>
          <w:rFonts w:ascii="Times New Roman"/>
          <w:b w:val="false"/>
          <w:i w:val="false"/>
          <w:color w:val="000000"/>
          <w:sz w:val="28"/>
        </w:rPr>
        <w:t xml:space="preserve"> қосымша танысады.</w:t>
      </w:r>
    </w:p>
    <w:bookmarkEnd w:id="128"/>
    <w:bookmarkStart w:name="z129" w:id="129"/>
    <w:p>
      <w:pPr>
        <w:spacing w:after="0"/>
        <w:ind w:left="0"/>
        <w:jc w:val="both"/>
      </w:pPr>
      <w:r>
        <w:rPr>
          <w:rFonts w:ascii="Times New Roman"/>
          <w:b w:val="false"/>
          <w:i w:val="false"/>
          <w:color w:val="000000"/>
          <w:sz w:val="28"/>
        </w:rPr>
        <w:t>
      114. Қайталау нұсқауын жұмыс орнындағы алғашқы нұсқау жүргізу тапсырылған қызметкерлер жүргізеді. Қайталау нұсқауы жеке жүргізілуі мүмкін, сол сияқты 20 адамнан аспайтын бір кәсіпте жұмыс істейтін топпен де жүргізілуі мүмкін.</w:t>
      </w:r>
    </w:p>
    <w:bookmarkEnd w:id="129"/>
    <w:bookmarkStart w:name="z130" w:id="130"/>
    <w:p>
      <w:pPr>
        <w:spacing w:after="0"/>
        <w:ind w:left="0"/>
        <w:jc w:val="both"/>
      </w:pPr>
      <w:r>
        <w:rPr>
          <w:rFonts w:ascii="Times New Roman"/>
          <w:b w:val="false"/>
          <w:i w:val="false"/>
          <w:color w:val="000000"/>
          <w:sz w:val="28"/>
        </w:rPr>
        <w:t>
      115. Жұмыстың қауіпсіз тәсілдері мен әдістері жөніндегі жоспардан тыс нұсқауды колонна (бөлім) бастығы (инженері, механигі) технологиялық және өндірістік тәртіп, еңбек қауіпсіздігі талаптары бұзылған кезде, сондай-ақ қызмет көрсетіп тұрған құрал-жабдық пен жылжымалы тізбектің технологиялық үдерісі өзгерген кезде жүргізеді.</w:t>
      </w:r>
    </w:p>
    <w:bookmarkEnd w:id="130"/>
    <w:bookmarkStart w:name="z131" w:id="131"/>
    <w:p>
      <w:pPr>
        <w:spacing w:after="0"/>
        <w:ind w:left="0"/>
        <w:jc w:val="both"/>
      </w:pPr>
      <w:r>
        <w:rPr>
          <w:rFonts w:ascii="Times New Roman"/>
          <w:b w:val="false"/>
          <w:i w:val="false"/>
          <w:color w:val="000000"/>
          <w:sz w:val="28"/>
        </w:rPr>
        <w:t>
      116. Жоспардан тыс нұсқауды жеке немесе бір кәсіптегі жұмысшылар тобымен жұмыс орнындағы алғашқы нұсқау көлемінде жүргізеді.</w:t>
      </w:r>
    </w:p>
    <w:bookmarkEnd w:id="131"/>
    <w:bookmarkStart w:name="z132" w:id="132"/>
    <w:p>
      <w:pPr>
        <w:spacing w:after="0"/>
        <w:ind w:left="0"/>
        <w:jc w:val="both"/>
      </w:pPr>
      <w:r>
        <w:rPr>
          <w:rFonts w:ascii="Times New Roman"/>
          <w:b w:val="false"/>
          <w:i w:val="false"/>
          <w:color w:val="000000"/>
          <w:sz w:val="28"/>
        </w:rPr>
        <w:t>
      117. Қайталау және жоспардан тыс нұсқау алушы мен нұсқау берушінің міндетті түрде қолы қойылып жұмыс орнында нұсқау берілгені тіркелетін журналға жазылады. Жоспардан тыс нұсқау берілгенін тіркеу кезінде оны жүргізу себебін көрсетеді.</w:t>
      </w:r>
    </w:p>
    <w:bookmarkEnd w:id="132"/>
    <w:bookmarkStart w:name="z133" w:id="133"/>
    <w:p>
      <w:pPr>
        <w:spacing w:after="0"/>
        <w:ind w:left="0"/>
        <w:jc w:val="both"/>
      </w:pPr>
      <w:r>
        <w:rPr>
          <w:rFonts w:ascii="Times New Roman"/>
          <w:b w:val="false"/>
          <w:i w:val="false"/>
          <w:color w:val="000000"/>
          <w:sz w:val="28"/>
        </w:rPr>
        <w:t>
      118. Ағымдағы нұсқау жұмыс өндірісі алдында рұқсат беру құжаты рәсімделетін жұмысшылармен жүргізіледі. Ағымдағы нұсқау жүргізу өндірістегі рұқсат беру құжатында жазылады. Ағымдағы нұсқауды колонна (бөлім) бастығы (инженері, механигі) жүргізеді ол қысқа, анық және нақты болуы тиіс, қажет жағдайда, жұмысты орындаудың дұрыс және қауіпсіз тәсілдері көрсетілуі керек.</w:t>
      </w:r>
      <w:r>
        <w:br/>
      </w:r>
      <w:r>
        <w:rPr>
          <w:rFonts w:ascii="Times New Roman"/>
          <w:b w:val="false"/>
          <w:i w:val="false"/>
          <w:color w:val="000000"/>
          <w:sz w:val="28"/>
        </w:rPr>
        <w:t>
      Жұмыс жетекшісі жұмыс барысында нұсқау беру кезінде әрбір жұмысшының өзіне тапсырылған істі орындау туралы қауіпсіз тәсілдің орындалуын жүйелі түрде бақылайды.</w:t>
      </w:r>
      <w:r>
        <w:br/>
      </w:r>
      <w:r>
        <w:rPr>
          <w:rFonts w:ascii="Times New Roman"/>
          <w:b w:val="false"/>
          <w:i w:val="false"/>
          <w:color w:val="000000"/>
          <w:sz w:val="28"/>
        </w:rPr>
        <w:t>
      Техника қауіпсіздігі жөніндегі нұсқауды орындамаған жұмысшылар үшін нұсқау қайталануы тиіс.</w:t>
      </w:r>
    </w:p>
    <w:bookmarkEnd w:id="133"/>
    <w:bookmarkStart w:name="z134" w:id="134"/>
    <w:p>
      <w:pPr>
        <w:spacing w:after="0"/>
        <w:ind w:left="0"/>
        <w:jc w:val="both"/>
      </w:pPr>
      <w:r>
        <w:rPr>
          <w:rFonts w:ascii="Times New Roman"/>
          <w:b w:val="false"/>
          <w:i w:val="false"/>
          <w:color w:val="000000"/>
          <w:sz w:val="28"/>
        </w:rPr>
        <w:t>
      119. Аса қауіпті жұмысты атқаратын арнайы көлік қызметі жұмысшылары өздігімен істелетін жұмыстарға тек типтік бағдарлама оқыту курстарынан кейін, белгіленген тәртіпке сай емтихандарды тапсырған соң және берілген құрал-жабдыққа (механизм) қызмет көрсету мен өндірісте жұмыс істеу құқығына куәлік алған соң рұқсат етіледі. </w:t>
      </w:r>
      <w:r>
        <w:rPr>
          <w:rFonts w:ascii="Times New Roman"/>
          <w:b w:val="false"/>
          <w:i w:val="false"/>
          <w:color w:val="000000"/>
          <w:sz w:val="28"/>
        </w:rPr>
        <w:t>V043234</w:t>
      </w:r>
    </w:p>
    <w:bookmarkEnd w:id="134"/>
    <w:bookmarkStart w:name="z135" w:id="135"/>
    <w:p>
      <w:pPr>
        <w:spacing w:after="0"/>
        <w:ind w:left="0"/>
        <w:jc w:val="both"/>
      </w:pPr>
      <w:r>
        <w:rPr>
          <w:rFonts w:ascii="Times New Roman"/>
          <w:b w:val="false"/>
          <w:i w:val="false"/>
          <w:color w:val="000000"/>
          <w:sz w:val="28"/>
        </w:rPr>
        <w:t>
      120. Жұмысшыларды біліктіліктің бастапқы деңгейіне дайындау кезінде және олардың біліктілігін көтеру кезінде еңбектің қауіпсіз тәсілдерін оқыту азаматтық авиация ұйымдарында еңбекті қорғау, техника қауіпсіздігі және өндірістік тазалық жөніндегі жұмыстарды ұйымдастыру саласындағы </w:t>
      </w:r>
      <w:r>
        <w:rPr>
          <w:rFonts w:ascii="Times New Roman"/>
          <w:b w:val="false"/>
          <w:i w:val="false"/>
          <w:color w:val="000000"/>
          <w:sz w:val="28"/>
        </w:rPr>
        <w:t>нормативті</w:t>
      </w:r>
      <w:r>
        <w:rPr>
          <w:rFonts w:ascii="Times New Roman"/>
          <w:b w:val="false"/>
          <w:i w:val="false"/>
          <w:color w:val="000000"/>
          <w:sz w:val="28"/>
        </w:rPr>
        <w:t>-</w:t>
      </w:r>
      <w:r>
        <w:rPr>
          <w:rFonts w:ascii="Times New Roman"/>
          <w:b w:val="false"/>
          <w:i w:val="false"/>
          <w:color w:val="000000"/>
          <w:sz w:val="28"/>
        </w:rPr>
        <w:t>құқықтық актілерге</w:t>
      </w:r>
      <w:r>
        <w:rPr>
          <w:rFonts w:ascii="Times New Roman"/>
          <w:b w:val="false"/>
          <w:i w:val="false"/>
          <w:color w:val="000000"/>
          <w:sz w:val="28"/>
        </w:rPr>
        <w:t xml:space="preserve"> сәйкес жүргізіледі.</w:t>
      </w:r>
    </w:p>
    <w:bookmarkEnd w:id="135"/>
    <w:bookmarkStart w:name="z136" w:id="136"/>
    <w:p>
      <w:pPr>
        <w:spacing w:after="0"/>
        <w:ind w:left="0"/>
        <w:jc w:val="left"/>
      </w:pPr>
      <w:r>
        <w:rPr>
          <w:rFonts w:ascii="Times New Roman"/>
          <w:b/>
          <w:i w:val="false"/>
          <w:color w:val="000000"/>
        </w:rPr>
        <w:t xml:space="preserve"> 
12-тарау. Жүргізушілерді әуеайлағындағы</w:t>
      </w:r>
      <w:r>
        <w:br/>
      </w:r>
      <w:r>
        <w:rPr>
          <w:rFonts w:ascii="Times New Roman"/>
          <w:b/>
          <w:i w:val="false"/>
          <w:color w:val="000000"/>
        </w:rPr>
        <w:t>
(перрондағы) жұмысқа жіберу</w:t>
      </w:r>
    </w:p>
    <w:bookmarkEnd w:id="136"/>
    <w:bookmarkStart w:name="z137" w:id="137"/>
    <w:p>
      <w:pPr>
        <w:spacing w:after="0"/>
        <w:ind w:left="0"/>
        <w:jc w:val="both"/>
      </w:pPr>
      <w:r>
        <w:rPr>
          <w:rFonts w:ascii="Times New Roman"/>
          <w:b w:val="false"/>
          <w:i w:val="false"/>
          <w:color w:val="000000"/>
          <w:sz w:val="28"/>
        </w:rPr>
        <w:t>
      121. Азаматтық авиация қызметі ұйымдарының барлық жүргізушілері әуеайлағын жұмысқа төмендегілерді оқып үйренген соң ғана жіберіледі:</w:t>
      </w:r>
      <w:r>
        <w:br/>
      </w:r>
      <w:r>
        <w:rPr>
          <w:rFonts w:ascii="Times New Roman"/>
          <w:b w:val="false"/>
          <w:i w:val="false"/>
          <w:color w:val="000000"/>
          <w:sz w:val="28"/>
        </w:rPr>
        <w:t>
      1) шығарушы-зауыт нұсқауында көрсетілгендей арнайы машиналардың сәйкес типтерін, олардың арнайы құрал-жабдықтарын пайдалану ерекшеліктерін;</w:t>
      </w:r>
      <w:r>
        <w:br/>
      </w:r>
      <w:r>
        <w:rPr>
          <w:rFonts w:ascii="Times New Roman"/>
          <w:b w:val="false"/>
          <w:i w:val="false"/>
          <w:color w:val="000000"/>
          <w:sz w:val="28"/>
        </w:rPr>
        <w:t>
      2) азаматтық авиация әуеайлақтарында әуе кемелерінің, арнайы автокөліктің және механизация құралдарының қозғалысын ұйымдастыру жөніндегі нұсқау талаптарын;</w:t>
      </w:r>
      <w:r>
        <w:br/>
      </w:r>
      <w:r>
        <w:rPr>
          <w:rFonts w:ascii="Times New Roman"/>
          <w:b w:val="false"/>
          <w:i w:val="false"/>
          <w:color w:val="000000"/>
          <w:sz w:val="28"/>
        </w:rPr>
        <w:t>
      3) ұшуды қамтамасыз ететін өзара іс-қимыл технологиясын;</w:t>
      </w:r>
      <w:r>
        <w:br/>
      </w:r>
      <w:r>
        <w:rPr>
          <w:rFonts w:ascii="Times New Roman"/>
          <w:b w:val="false"/>
          <w:i w:val="false"/>
          <w:color w:val="000000"/>
          <w:sz w:val="28"/>
        </w:rPr>
        <w:t>
      4) машиналарды пайдалану мен жөндеу кезінде еңбек қауіпсіздігі талаптарын;</w:t>
      </w:r>
      <w:r>
        <w:br/>
      </w:r>
      <w:r>
        <w:rPr>
          <w:rFonts w:ascii="Times New Roman"/>
          <w:b w:val="false"/>
          <w:i w:val="false"/>
          <w:color w:val="000000"/>
          <w:sz w:val="28"/>
        </w:rPr>
        <w:t>
      5) осы нұсқаудың барлық талаптарын.</w:t>
      </w:r>
    </w:p>
    <w:bookmarkEnd w:id="137"/>
    <w:bookmarkStart w:name="z138" w:id="138"/>
    <w:p>
      <w:pPr>
        <w:spacing w:after="0"/>
        <w:ind w:left="0"/>
        <w:jc w:val="both"/>
      </w:pPr>
      <w:r>
        <w:rPr>
          <w:rFonts w:ascii="Times New Roman"/>
          <w:b w:val="false"/>
          <w:i w:val="false"/>
          <w:color w:val="000000"/>
          <w:sz w:val="28"/>
        </w:rPr>
        <w:t>
      122. Әрбір жүргізуші әуеайлағында өздігінен жұмысты бастар алдында әуежай бастығының бұйрығымен тағайындалған тәжірибелі жүргізушілер басшылығымен кем дегенде 8 жұмыс ауысымы көлемінде стажировкадан өтуі тиіс. Стажировка барысында жүргізушілер әуеайлағында машина айдаудың практикалық дағдыларын және белгілі бір арнайы машиналарда технологиялық операциялар орындауды үйренуі тиіс.</w:t>
      </w:r>
      <w:r>
        <w:br/>
      </w:r>
      <w:r>
        <w:rPr>
          <w:rFonts w:ascii="Times New Roman"/>
          <w:b w:val="false"/>
          <w:i w:val="false"/>
          <w:color w:val="000000"/>
          <w:sz w:val="28"/>
        </w:rPr>
        <w:t>
      Әуе кемесіне қызмет көрсететін арнайы машиналар жүргізушілері стажировка кезінде арнайы машиналардың әрбір үлгісінде ӘК-не қызмет көрсетудің барлық технологиялық циклін міндетті түрде орындайды. Әуе кемелеріне келу және олардан кету ережелерін алдын-ала үйрену кезінде жаттығуды ӘК құрылымы аймағын бейнелейтін макеттерде жүргізу ұсынылады, сондықтан осындай макеттермен жабдықталған арнайы алаңдар жасалуы тиіс.</w:t>
      </w:r>
      <w:r>
        <w:br/>
      </w:r>
      <w:r>
        <w:rPr>
          <w:rFonts w:ascii="Times New Roman"/>
          <w:b w:val="false"/>
          <w:i w:val="false"/>
          <w:color w:val="000000"/>
          <w:sz w:val="28"/>
        </w:rPr>
        <w:t>
      Әуеайлағының арнайы машиналар жүргізушілері әуеайлағын пайдалану жөніндегі технологиялық операциялардың барлық циклін орындаудан міндетті түрде стажировкадан өтеді.</w:t>
      </w:r>
      <w:r>
        <w:br/>
      </w:r>
      <w:r>
        <w:rPr>
          <w:rFonts w:ascii="Times New Roman"/>
          <w:b w:val="false"/>
          <w:i w:val="false"/>
          <w:color w:val="000000"/>
          <w:sz w:val="28"/>
        </w:rPr>
        <w:t>
      Стажировканың жалпы уақытын жүргізушілер штатта тұрған қызмет бастықтары олардың біліктілігін және әуеайлағын практикалық жұмыс дағдысын есепке ала отырып белгілейді.</w:t>
      </w:r>
      <w:r>
        <w:br/>
      </w:r>
      <w:r>
        <w:rPr>
          <w:rFonts w:ascii="Times New Roman"/>
          <w:b w:val="false"/>
          <w:i w:val="false"/>
          <w:color w:val="000000"/>
          <w:sz w:val="28"/>
        </w:rPr>
        <w:t>
      Жүргізушілердің курста оқу және стажировкадан өтуі туралы мағлұматтар "Арнайы машиналар (механизмдер) жүргізушілерінің стажировка қағазына" (</w:t>
      </w:r>
      <w:r>
        <w:rPr>
          <w:rFonts w:ascii="Times New Roman"/>
          <w:b w:val="false"/>
          <w:i w:val="false"/>
          <w:color w:val="000000"/>
          <w:sz w:val="28"/>
        </w:rPr>
        <w:t>10-қосымша</w:t>
      </w:r>
      <w:r>
        <w:rPr>
          <w:rFonts w:ascii="Times New Roman"/>
          <w:b w:val="false"/>
          <w:i w:val="false"/>
          <w:color w:val="000000"/>
          <w:sz w:val="28"/>
        </w:rPr>
        <w:t>) жазылады, ол әрбір машинаға бөлек жүргізіледі және оқыту мен стажировка барысында жүргізушіде сақталады, ал оқу аяқталысымен жүргізушілерді әуеайлағындағы жұмысқа жіберу жөніндегі комиссияға ұсынылады. Көрсетілген жүргізушінің стажировка қағазындағы барлық жазбалар жүргізушілер стажировкасына басшылық ететін және оқытуға жауапты адамдардың қолымен куәландырылады.</w:t>
      </w:r>
    </w:p>
    <w:bookmarkEnd w:id="138"/>
    <w:bookmarkStart w:name="z139" w:id="139"/>
    <w:p>
      <w:pPr>
        <w:spacing w:after="0"/>
        <w:ind w:left="0"/>
        <w:jc w:val="both"/>
      </w:pPr>
      <w:r>
        <w:rPr>
          <w:rFonts w:ascii="Times New Roman"/>
          <w:b w:val="false"/>
          <w:i w:val="false"/>
          <w:color w:val="000000"/>
          <w:sz w:val="28"/>
        </w:rPr>
        <w:t>
      123. Арнайы машиналарды пайдалану жөніндегі жүргізушілердің білімі мен практикалық дағдылары мүдделі қызмет өкілдерінен тұратын азаматтық авиация ұйымы жетекшісінің бұйрығымен тағайындалған біліктілік комиссиясы арқылы тексеріледі. Тексеру нәтижесі хаттамамен рәсімделеді, оған "Арнайы машиналар (механизмдер) жүргізушісінің стажировка қағазы" беріледі.</w:t>
      </w:r>
    </w:p>
    <w:bookmarkEnd w:id="139"/>
    <w:bookmarkStart w:name="z140" w:id="140"/>
    <w:p>
      <w:pPr>
        <w:spacing w:after="0"/>
        <w:ind w:left="0"/>
        <w:jc w:val="both"/>
      </w:pPr>
      <w:r>
        <w:rPr>
          <w:rFonts w:ascii="Times New Roman"/>
          <w:b w:val="false"/>
          <w:i w:val="false"/>
          <w:color w:val="000000"/>
          <w:sz w:val="28"/>
        </w:rPr>
        <w:t>
      124. Әуеайлағында жүргізушіні өздігінен жұмыс істеуге жіберу (рұқсат ету) біліктілік комиссиясы хаттамасының қосымшасымен, азаматтық авиация ұйымы басшысының бұйрығымен және жүргізушінің стажировка қағазы арқылы рәсімделеді. Жүргізушіге сонымен қоса "Әуеайлағында арнайы машиналарды (механизмдерді) жүргізу және әуе кемелеріне қызмет көрсету құқығына талон" (2-қосымшаны қараңыз) беріледі.</w:t>
      </w:r>
    </w:p>
    <w:bookmarkEnd w:id="140"/>
    <w:bookmarkStart w:name="z141" w:id="141"/>
    <w:p>
      <w:pPr>
        <w:spacing w:after="0"/>
        <w:ind w:left="0"/>
        <w:jc w:val="both"/>
      </w:pPr>
      <w:r>
        <w:rPr>
          <w:rFonts w:ascii="Times New Roman"/>
          <w:b w:val="false"/>
          <w:i w:val="false"/>
          <w:color w:val="000000"/>
          <w:sz w:val="28"/>
        </w:rPr>
        <w:t>
      125. Көрсетілген талонда әуе кемесіне қызмет көрсету мен қозғалыс ережелерін және ұшуды қамтамасыз ететін қызмет технологиясы талаптарын үш рет бұзғандығы туралы белгісі бар жүргізушілер жұмыс істеуге тек арнайы машиналарды пайдалану мен қозғалыс ережелері туралы олардың білімін біліктілік комиссиясы қайта тексерген соң ғана және азаматтық авиация ұйымы бастығының бұйрығы шығарылған соң ғана жіберіледі.</w:t>
      </w:r>
    </w:p>
    <w:bookmarkEnd w:id="141"/>
    <w:bookmarkStart w:name="z142" w:id="142"/>
    <w:p>
      <w:pPr>
        <w:spacing w:after="0"/>
        <w:ind w:left="0"/>
        <w:jc w:val="both"/>
      </w:pPr>
      <w:r>
        <w:rPr>
          <w:rFonts w:ascii="Times New Roman"/>
          <w:b w:val="false"/>
          <w:i w:val="false"/>
          <w:color w:val="000000"/>
          <w:sz w:val="28"/>
        </w:rPr>
        <w:t>
      126. Ауысымда (бригадада) жұмыс басталар алдында және ауысым аяқталған кезде жүргізушілер азаматтық авиация ұйымы дәрігерлері жүргізетін дәрігерлік байқаудан өтуі тиіс және жүргізуші бақылау дәрігерлік кітапшасында немесе жол қағазында жұмысқа жіберілу туралы белгі соқтыруы керек. Ішімдік қолданған жүргізушілер жұмысқа жіберілмейді.</w:t>
      </w:r>
    </w:p>
    <w:bookmarkEnd w:id="142"/>
    <w:bookmarkStart w:name="z143" w:id="143"/>
    <w:p>
      <w:pPr>
        <w:spacing w:after="0"/>
        <w:ind w:left="0"/>
        <w:jc w:val="both"/>
      </w:pPr>
      <w:r>
        <w:rPr>
          <w:rFonts w:ascii="Times New Roman"/>
          <w:b w:val="false"/>
          <w:i w:val="false"/>
          <w:color w:val="000000"/>
          <w:sz w:val="28"/>
        </w:rPr>
        <w:t>
      127. Барлық жүргізушілер кезеңдік дәрігерлік қайта куәландырудан өтуі тиіс.</w:t>
      </w:r>
    </w:p>
    <w:bookmarkEnd w:id="143"/>
    <w:bookmarkStart w:name="z144" w:id="144"/>
    <w:p>
      <w:pPr>
        <w:spacing w:after="0"/>
        <w:ind w:left="0"/>
        <w:jc w:val="both"/>
      </w:pPr>
      <w:r>
        <w:rPr>
          <w:rFonts w:ascii="Times New Roman"/>
          <w:b w:val="false"/>
          <w:i w:val="false"/>
          <w:color w:val="000000"/>
          <w:sz w:val="28"/>
        </w:rPr>
        <w:t>
      128. Кем дегенде жылына екі рет (күзгі-қысқы және көктемгі-жазғы маусымдар алдында) арнайы машиналарды пайдаланатын әуежай қызметінде қызмет бастығының төрағалығымен тағайындалған комиссия жүргізушілердің машиналардың материалдық бөлігі әуеайлағындағы практикалық жұмыс дағдылары мен азаматтық авиация әуеайлақтарында әуе кемелері, арнайы автокөлік және мехнизация құралдары қозғалысын ұйымдастыру жөніндегі нұсқау талаптарына сәйкес білімін тексереді.</w:t>
      </w:r>
      <w:r>
        <w:br/>
      </w:r>
      <w:r>
        <w:rPr>
          <w:rFonts w:ascii="Times New Roman"/>
          <w:b w:val="false"/>
          <w:i w:val="false"/>
          <w:color w:val="000000"/>
          <w:sz w:val="28"/>
        </w:rPr>
        <w:t>
      Тексеру нәтижесі ағымдағы кезеңде жұмыс істеуге жіберу үшін негіз болып табылатын сәйкес хаттамада рәсімделеді. Арнайы машиналардың материалдық бөлігін, жоғарыда көрсетілген нұсқау талаптарын және әуеайлағындағы қозғалыс ережелерін, әуе кемесіне қызмет көрсету кезінде келу (кету) ережелерін жөнді білмейтін және нашар білетін жүргізушілерді әуеайлағындағы жұмысқа жіберуге тыйым салынады.</w:t>
      </w:r>
    </w:p>
    <w:bookmarkEnd w:id="144"/>
    <w:bookmarkStart w:name="z145" w:id="145"/>
    <w:p>
      <w:pPr>
        <w:spacing w:after="0"/>
        <w:ind w:left="0"/>
        <w:jc w:val="left"/>
      </w:pPr>
      <w:r>
        <w:rPr>
          <w:rFonts w:ascii="Times New Roman"/>
          <w:b/>
          <w:i w:val="false"/>
          <w:color w:val="000000"/>
        </w:rPr>
        <w:t xml:space="preserve"> 
13-тарау. Инженер-техникалық құрамды стажировкадан</w:t>
      </w:r>
      <w:r>
        <w:br/>
      </w:r>
      <w:r>
        <w:rPr>
          <w:rFonts w:ascii="Times New Roman"/>
          <w:b/>
          <w:i w:val="false"/>
          <w:color w:val="000000"/>
        </w:rPr>
        <w:t>
өткізу және қайта дайындау</w:t>
      </w:r>
    </w:p>
    <w:bookmarkEnd w:id="145"/>
    <w:bookmarkStart w:name="z146" w:id="146"/>
    <w:p>
      <w:pPr>
        <w:spacing w:after="0"/>
        <w:ind w:left="0"/>
        <w:jc w:val="both"/>
      </w:pPr>
      <w:r>
        <w:rPr>
          <w:rFonts w:ascii="Times New Roman"/>
          <w:b w:val="false"/>
          <w:i w:val="false"/>
          <w:color w:val="000000"/>
          <w:sz w:val="28"/>
        </w:rPr>
        <w:t>
      129. Жоғары оқу орнын бітірген инженерлер арнайы көлік қызметін кем дегенде 6 ай мерзімде азаматтық авиация өкілетті органы қолданысындағы жас мамандар стажировкасы туралы нұсқаулар мен қағидаларға байланысты стажировкадан өтеді, ал берілген мамандық бойынша кем дегенде 3 ай мерзімді жұмыс стажы бар адамдар сол уақыт ішінде өз қызметін орындайды және штат кестесіне орай жалақысын алады.</w:t>
      </w:r>
    </w:p>
    <w:bookmarkEnd w:id="146"/>
    <w:bookmarkStart w:name="z147" w:id="147"/>
    <w:p>
      <w:pPr>
        <w:spacing w:after="0"/>
        <w:ind w:left="0"/>
        <w:jc w:val="both"/>
      </w:pPr>
      <w:r>
        <w:rPr>
          <w:rFonts w:ascii="Times New Roman"/>
          <w:b w:val="false"/>
          <w:i w:val="false"/>
          <w:color w:val="000000"/>
          <w:sz w:val="28"/>
        </w:rPr>
        <w:t>
      130. Жас мамандарды стажировкадан өткізуге жалпы басшылықты арнайы көлік қызметі жүргізеді, ал оны ұйымдастыруға және жүргізуге авиакәсіпорын арнайы көлік қызметі бастықтары (бас инженерлері) жауапты болып табылады.</w:t>
      </w:r>
    </w:p>
    <w:bookmarkEnd w:id="147"/>
    <w:bookmarkStart w:name="z148" w:id="148"/>
    <w:p>
      <w:pPr>
        <w:spacing w:after="0"/>
        <w:ind w:left="0"/>
        <w:jc w:val="both"/>
      </w:pPr>
      <w:r>
        <w:rPr>
          <w:rFonts w:ascii="Times New Roman"/>
          <w:b w:val="false"/>
          <w:i w:val="false"/>
          <w:color w:val="000000"/>
          <w:sz w:val="28"/>
        </w:rPr>
        <w:t>
      131. Арнайы көлік қызметі бастығының (бас инженері) міндеті:</w:t>
      </w:r>
      <w:r>
        <w:br/>
      </w:r>
      <w:r>
        <w:rPr>
          <w:rFonts w:ascii="Times New Roman"/>
          <w:b w:val="false"/>
          <w:i w:val="false"/>
          <w:color w:val="000000"/>
          <w:sz w:val="28"/>
        </w:rPr>
        <w:t>
      1) жас мамандар келген күннен бастап 10 күн ішінде стажировканың жеке жоспарларын жасау және оларды азаматтық авиация ұйымының бастығына бекітуге ұсыну;</w:t>
      </w:r>
      <w:r>
        <w:br/>
      </w:r>
      <w:r>
        <w:rPr>
          <w:rFonts w:ascii="Times New Roman"/>
          <w:b w:val="false"/>
          <w:i w:val="false"/>
          <w:color w:val="000000"/>
          <w:sz w:val="28"/>
        </w:rPr>
        <w:t>
      2) жас мамандарға белгіленген стажировка мерзімі өткенге дейін қоғамдық ұйымдармен бірлесе отырып кең көлемді мінездеме жасау.</w:t>
      </w:r>
    </w:p>
    <w:bookmarkEnd w:id="148"/>
    <w:bookmarkStart w:name="z149" w:id="149"/>
    <w:p>
      <w:pPr>
        <w:spacing w:after="0"/>
        <w:ind w:left="0"/>
        <w:jc w:val="both"/>
      </w:pPr>
      <w:r>
        <w:rPr>
          <w:rFonts w:ascii="Times New Roman"/>
          <w:b w:val="false"/>
          <w:i w:val="false"/>
          <w:color w:val="000000"/>
          <w:sz w:val="28"/>
        </w:rPr>
        <w:t>
      132. Стажировка аяқталған соң азаматтық авиация ұйымының бастығы тағайындаған комиссия:</w:t>
      </w:r>
      <w:r>
        <w:br/>
      </w:r>
      <w:r>
        <w:rPr>
          <w:rFonts w:ascii="Times New Roman"/>
          <w:b w:val="false"/>
          <w:i w:val="false"/>
          <w:color w:val="000000"/>
          <w:sz w:val="28"/>
        </w:rPr>
        <w:t>
      1) стажировка қорытындысын шығарады;</w:t>
      </w:r>
      <w:r>
        <w:br/>
      </w:r>
      <w:r>
        <w:rPr>
          <w:rFonts w:ascii="Times New Roman"/>
          <w:b w:val="false"/>
          <w:i w:val="false"/>
          <w:color w:val="000000"/>
          <w:sz w:val="28"/>
        </w:rPr>
        <w:t>
      2) стажировка аяқталған соң 2 апта ішінде жас мамандар мінездемесін олардың жеке жоспарларының орындалуы туралы есебін қарастырады;</w:t>
      </w:r>
      <w:r>
        <w:br/>
      </w:r>
      <w:r>
        <w:rPr>
          <w:rFonts w:ascii="Times New Roman"/>
          <w:b w:val="false"/>
          <w:i w:val="false"/>
          <w:color w:val="000000"/>
          <w:sz w:val="28"/>
        </w:rPr>
        <w:t>
      3) стажордың білімі мен практикалық дағдысын тексереді және азаматтық авиация ұйымының бастығына жас мамандарға байланысты ұсыныстар жасайды.</w:t>
      </w:r>
    </w:p>
    <w:bookmarkEnd w:id="149"/>
    <w:bookmarkStart w:name="z150" w:id="150"/>
    <w:p>
      <w:pPr>
        <w:spacing w:after="0"/>
        <w:ind w:left="0"/>
        <w:jc w:val="both"/>
      </w:pPr>
      <w:r>
        <w:rPr>
          <w:rFonts w:ascii="Times New Roman"/>
          <w:b w:val="false"/>
          <w:i w:val="false"/>
          <w:color w:val="000000"/>
          <w:sz w:val="28"/>
        </w:rPr>
        <w:t>
      133. Инженер-техникалық құралды қайта дайындау азаматтық авиацияның өкілетті органы бекіткен арнайы жоспарлар мен бағдарламалар бойынша азаматтық авиация жоғары және орта техникалық оқу орындары негізінде жүргізіледі.</w:t>
      </w:r>
    </w:p>
    <w:bookmarkEnd w:id="150"/>
    <w:bookmarkStart w:name="z151" w:id="151"/>
    <w:p>
      <w:pPr>
        <w:spacing w:after="0"/>
        <w:ind w:left="0"/>
        <w:jc w:val="left"/>
      </w:pPr>
      <w:r>
        <w:rPr>
          <w:rFonts w:ascii="Times New Roman"/>
          <w:b/>
          <w:i w:val="false"/>
          <w:color w:val="000000"/>
        </w:rPr>
        <w:t xml:space="preserve"> 
4-бөлім.</w:t>
      </w:r>
      <w:r>
        <w:br/>
      </w:r>
      <w:r>
        <w:rPr>
          <w:rFonts w:ascii="Times New Roman"/>
          <w:b/>
          <w:i w:val="false"/>
          <w:color w:val="000000"/>
        </w:rPr>
        <w:t>
Арнайы көлік қызметі жұмыстарын жоспарлау,</w:t>
      </w:r>
      <w:r>
        <w:br/>
      </w:r>
      <w:r>
        <w:rPr>
          <w:rFonts w:ascii="Times New Roman"/>
          <w:b/>
          <w:i w:val="false"/>
          <w:color w:val="000000"/>
        </w:rPr>
        <w:t>
есепке алу және талдау</w:t>
      </w:r>
    </w:p>
    <w:bookmarkEnd w:id="151"/>
    <w:bookmarkStart w:name="z152" w:id="152"/>
    <w:p>
      <w:pPr>
        <w:spacing w:after="0"/>
        <w:ind w:left="0"/>
        <w:jc w:val="both"/>
      </w:pPr>
      <w:r>
        <w:rPr>
          <w:rFonts w:ascii="Times New Roman"/>
          <w:b w:val="false"/>
          <w:i w:val="false"/>
          <w:color w:val="000000"/>
          <w:sz w:val="28"/>
        </w:rPr>
        <w:t>
      134. Арнайы көлік қызметінің жоспарлау-экономикалық жұмысы азаматтық авиация ұйымдарындарда негізгі өндірістік әрекетті арнайы машиналарды және автокөлікті тиімді пайдалануды түбегейлі жақсартуды, арнайы көлік қызметі жұмысшыларының еңбек өнімділігін арттыруды және жанар-жағар май материалдарын үнемдеу тәртібін күшейтуді қамтамасыз етуге бағытталған. Осы мақсатта жоспарлау-экономикалық жұмыс мыналарды қамтиды:</w:t>
      </w:r>
      <w:r>
        <w:br/>
      </w:r>
      <w:r>
        <w:rPr>
          <w:rFonts w:ascii="Times New Roman"/>
          <w:b w:val="false"/>
          <w:i w:val="false"/>
          <w:color w:val="000000"/>
          <w:sz w:val="28"/>
        </w:rPr>
        <w:t>
      1) арнайы көлік қызметінің өндірістік-қаржы жұмысын жоспарлау;</w:t>
      </w:r>
      <w:r>
        <w:br/>
      </w:r>
      <w:r>
        <w:rPr>
          <w:rFonts w:ascii="Times New Roman"/>
          <w:b w:val="false"/>
          <w:i w:val="false"/>
          <w:color w:val="000000"/>
          <w:sz w:val="28"/>
        </w:rPr>
        <w:t>
      2) арнайы көлік қызметінің жұмысын есепке алу;</w:t>
      </w:r>
      <w:r>
        <w:br/>
      </w:r>
      <w:r>
        <w:rPr>
          <w:rFonts w:ascii="Times New Roman"/>
          <w:b w:val="false"/>
          <w:i w:val="false"/>
          <w:color w:val="000000"/>
          <w:sz w:val="28"/>
        </w:rPr>
        <w:t>
      3) арнайы көлік қызметінің өндірістік-қаржы жұмысын талдау.</w:t>
      </w:r>
    </w:p>
    <w:bookmarkEnd w:id="152"/>
    <w:bookmarkStart w:name="z153" w:id="153"/>
    <w:p>
      <w:pPr>
        <w:spacing w:after="0"/>
        <w:ind w:left="0"/>
        <w:jc w:val="both"/>
      </w:pPr>
      <w:r>
        <w:rPr>
          <w:rFonts w:ascii="Times New Roman"/>
          <w:b w:val="false"/>
          <w:i w:val="false"/>
          <w:color w:val="000000"/>
          <w:sz w:val="28"/>
        </w:rPr>
        <w:t>
      135. Арнайы көлік қызметінің жұмысын жоспарлау, есепке алу және талдау қолданыстағы нұсқау-әдістемелік құжаттамаға сәйкес жүзеге асырылады.</w:t>
      </w:r>
    </w:p>
    <w:bookmarkEnd w:id="153"/>
    <w:bookmarkStart w:name="z154" w:id="154"/>
    <w:p>
      <w:pPr>
        <w:spacing w:after="0"/>
        <w:ind w:left="0"/>
        <w:jc w:val="both"/>
      </w:pPr>
      <w:r>
        <w:rPr>
          <w:rFonts w:ascii="Times New Roman"/>
          <w:b w:val="false"/>
          <w:i w:val="false"/>
          <w:color w:val="000000"/>
          <w:sz w:val="28"/>
        </w:rPr>
        <w:t>
      136. Арнайы көлік қызметінің жоспарлау-экономикалық жұмысын азаматтық авиация ұйымының жоспарлау-экономикалық бөлімі басқарады және ұйымдастырады. Бұл жұмысқа жоспарлау-экономикалық бөлімі мен арнайы көлік қызметінен басқа азаматтық авиация ұйымдарының қаржы бөлімі және еңбекті және еңбекақыны ұйымдастыру бөлімі қатысады.</w:t>
      </w:r>
    </w:p>
    <w:bookmarkEnd w:id="154"/>
    <w:bookmarkStart w:name="z155" w:id="155"/>
    <w:p>
      <w:pPr>
        <w:spacing w:after="0"/>
        <w:ind w:left="0"/>
        <w:jc w:val="both"/>
      </w:pPr>
      <w:r>
        <w:rPr>
          <w:rFonts w:ascii="Times New Roman"/>
          <w:b w:val="false"/>
          <w:i w:val="false"/>
          <w:color w:val="000000"/>
          <w:sz w:val="28"/>
        </w:rPr>
        <w:t>
      137. Жоспарлау, есепке алу және талдау кезіндегі еңбекті көп қажет ететін есептесу жұмыстарын орындау ісі ұйымдастырылады және автоматтандырылады:</w:t>
      </w:r>
      <w:r>
        <w:br/>
      </w:r>
      <w:r>
        <w:rPr>
          <w:rFonts w:ascii="Times New Roman"/>
          <w:b w:val="false"/>
          <w:i w:val="false"/>
          <w:color w:val="000000"/>
          <w:sz w:val="28"/>
        </w:rPr>
        <w:t>
      1) жұмысты шұғыл және ағымды жоспарлау;</w:t>
      </w:r>
      <w:r>
        <w:br/>
      </w:r>
      <w:r>
        <w:rPr>
          <w:rFonts w:ascii="Times New Roman"/>
          <w:b w:val="false"/>
          <w:i w:val="false"/>
          <w:color w:val="000000"/>
          <w:sz w:val="28"/>
        </w:rPr>
        <w:t>
      2) сақтық қор, пайдалану қызметі, үлгі, марка және арнайы машиналардың гараж нормасы, колонна, бригада және атқарушылар бойынша есепке алу және есеп беру;</w:t>
      </w:r>
      <w:r>
        <w:br/>
      </w:r>
      <w:r>
        <w:rPr>
          <w:rFonts w:ascii="Times New Roman"/>
          <w:b w:val="false"/>
          <w:i w:val="false"/>
          <w:color w:val="000000"/>
          <w:sz w:val="28"/>
        </w:rPr>
        <w:t>
      3) өндірістік қызметті әңгімелесу түрінде талдау.</w:t>
      </w:r>
    </w:p>
    <w:bookmarkEnd w:id="155"/>
    <w:bookmarkStart w:name="z156" w:id="156"/>
    <w:p>
      <w:pPr>
        <w:spacing w:after="0"/>
        <w:ind w:left="0"/>
        <w:jc w:val="left"/>
      </w:pPr>
      <w:r>
        <w:rPr>
          <w:rFonts w:ascii="Times New Roman"/>
          <w:b/>
          <w:i w:val="false"/>
          <w:color w:val="000000"/>
        </w:rPr>
        <w:t xml:space="preserve"> 
14-тарау. Арнайы көлік қызметі жұмысын есепке алу</w:t>
      </w:r>
    </w:p>
    <w:bookmarkEnd w:id="156"/>
    <w:bookmarkStart w:name="z157" w:id="157"/>
    <w:p>
      <w:pPr>
        <w:spacing w:after="0"/>
        <w:ind w:left="0"/>
        <w:jc w:val="both"/>
      </w:pPr>
      <w:r>
        <w:rPr>
          <w:rFonts w:ascii="Times New Roman"/>
          <w:b w:val="false"/>
          <w:i w:val="false"/>
          <w:color w:val="000000"/>
          <w:sz w:val="28"/>
        </w:rPr>
        <w:t>
      138. Арнайы көлік қызметі жұмысын есепке алу оны жетілдірудің маңызды шарттарының бірі болып табылады. Ол кемшіліктерді уақытында ашуға, қорды анықтауға және талдау нәтижесі бойынша арнайы көлік қызметі жұмысының тиімділігін арттыру шараларын жасауға және жүзеге асыруға көмектеседі.</w:t>
      </w:r>
    </w:p>
    <w:bookmarkEnd w:id="157"/>
    <w:bookmarkStart w:name="z158" w:id="158"/>
    <w:p>
      <w:pPr>
        <w:spacing w:after="0"/>
        <w:ind w:left="0"/>
        <w:jc w:val="both"/>
      </w:pPr>
      <w:r>
        <w:rPr>
          <w:rFonts w:ascii="Times New Roman"/>
          <w:b w:val="false"/>
          <w:i w:val="false"/>
          <w:color w:val="000000"/>
          <w:sz w:val="28"/>
        </w:rPr>
        <w:t>
      139. Арнайы көлік қызметі жұмысын есепке алудың негізгі міндеттері мыналар болып табылады:</w:t>
      </w:r>
      <w:r>
        <w:br/>
      </w:r>
      <w:r>
        <w:rPr>
          <w:rFonts w:ascii="Times New Roman"/>
          <w:b w:val="false"/>
          <w:i w:val="false"/>
          <w:color w:val="000000"/>
          <w:sz w:val="28"/>
        </w:rPr>
        <w:t>
      1) арнайы көлік қызметі өндірістік-қаржы жұмысын шұғыл талдау мүмкіндіктерін тұтас және оның әрбір бөлігін жеке-жеке қамтамасыз ету;</w:t>
      </w:r>
      <w:r>
        <w:br/>
      </w:r>
      <w:r>
        <w:rPr>
          <w:rFonts w:ascii="Times New Roman"/>
          <w:b w:val="false"/>
          <w:i w:val="false"/>
          <w:color w:val="000000"/>
          <w:sz w:val="28"/>
        </w:rPr>
        <w:t>
      2) өндірістегі сақтық қорды ашу;</w:t>
      </w:r>
      <w:r>
        <w:br/>
      </w:r>
      <w:r>
        <w:rPr>
          <w:rFonts w:ascii="Times New Roman"/>
          <w:b w:val="false"/>
          <w:i w:val="false"/>
          <w:color w:val="000000"/>
          <w:sz w:val="28"/>
        </w:rPr>
        <w:t>
      3) арнайы көлік қызметі өндірістік-қаржы жұмысын жоспарлау үшін материалдар дайындау.</w:t>
      </w:r>
    </w:p>
    <w:bookmarkEnd w:id="158"/>
    <w:bookmarkStart w:name="z159" w:id="159"/>
    <w:p>
      <w:pPr>
        <w:spacing w:after="0"/>
        <w:ind w:left="0"/>
        <w:jc w:val="both"/>
      </w:pPr>
      <w:r>
        <w:rPr>
          <w:rFonts w:ascii="Times New Roman"/>
          <w:b w:val="false"/>
          <w:i w:val="false"/>
          <w:color w:val="000000"/>
          <w:sz w:val="28"/>
        </w:rPr>
        <w:t>
      140. Арнайы көлік қызметі жұмысын есепке алу мынадай талаптарға жауап беруі тиіс:</w:t>
      </w:r>
      <w:r>
        <w:br/>
      </w:r>
      <w:r>
        <w:rPr>
          <w:rFonts w:ascii="Times New Roman"/>
          <w:b w:val="false"/>
          <w:i w:val="false"/>
          <w:color w:val="000000"/>
          <w:sz w:val="28"/>
        </w:rPr>
        <w:t>
      1) есепке алудың барлық көрсеткіштері мен түрлері анық жүйеде көрсетілуі тиіс;</w:t>
      </w:r>
      <w:r>
        <w:br/>
      </w:r>
      <w:r>
        <w:rPr>
          <w:rFonts w:ascii="Times New Roman"/>
          <w:b w:val="false"/>
          <w:i w:val="false"/>
          <w:color w:val="000000"/>
          <w:sz w:val="28"/>
        </w:rPr>
        <w:t>
      2) есепке алу мен есеп бару арнайы көлік қызметі өндірістік-қаржы жұмысының барлық жақтарын қамтуы тиіс;</w:t>
      </w:r>
      <w:r>
        <w:br/>
      </w:r>
      <w:r>
        <w:rPr>
          <w:rFonts w:ascii="Times New Roman"/>
          <w:b w:val="false"/>
          <w:i w:val="false"/>
          <w:color w:val="000000"/>
          <w:sz w:val="28"/>
        </w:rPr>
        <w:t>
      3) есепке алу мен есеп беру қарапайым, толық болуы тиіс және есепке алу көрсеткіштерін өңдеу механизациясын қамтамасыз ететін болуы тиіс.</w:t>
      </w:r>
    </w:p>
    <w:bookmarkEnd w:id="159"/>
    <w:bookmarkStart w:name="z160" w:id="160"/>
    <w:p>
      <w:pPr>
        <w:spacing w:after="0"/>
        <w:ind w:left="0"/>
        <w:jc w:val="both"/>
      </w:pPr>
      <w:r>
        <w:rPr>
          <w:rFonts w:ascii="Times New Roman"/>
          <w:b w:val="false"/>
          <w:i w:val="false"/>
          <w:color w:val="000000"/>
          <w:sz w:val="28"/>
        </w:rPr>
        <w:t>
      141. Арнайы көлік қызметі жұмысын есепке алу өкілетті орган бекіткен есеп бойынша қолданыстағы нұсқауға сәйкес жүзеге асырылады. Есепке алу өкілетті орган әзірлеген алғашқы және статистикалық құжаттар түрінде жүргізіледі.</w:t>
      </w:r>
    </w:p>
    <w:bookmarkEnd w:id="160"/>
    <w:bookmarkStart w:name="z161" w:id="161"/>
    <w:p>
      <w:pPr>
        <w:spacing w:after="0"/>
        <w:ind w:left="0"/>
        <w:jc w:val="both"/>
      </w:pPr>
      <w:r>
        <w:rPr>
          <w:rFonts w:ascii="Times New Roman"/>
          <w:b w:val="false"/>
          <w:i w:val="false"/>
          <w:color w:val="000000"/>
          <w:sz w:val="28"/>
        </w:rPr>
        <w:t>
      142. Арнайы көлік қызметі бойынша есепке алудың 3 түрі қолданылуы тиіс:</w:t>
      </w:r>
      <w:r>
        <w:br/>
      </w:r>
      <w:r>
        <w:rPr>
          <w:rFonts w:ascii="Times New Roman"/>
          <w:b w:val="false"/>
          <w:i w:val="false"/>
          <w:color w:val="000000"/>
          <w:sz w:val="28"/>
        </w:rPr>
        <w:t>
      1) шұғыл-техникалық (арнайы көлік қызметі есебі бойынша техниктер жүзеге асырады);</w:t>
      </w:r>
      <w:r>
        <w:br/>
      </w:r>
      <w:r>
        <w:rPr>
          <w:rFonts w:ascii="Times New Roman"/>
          <w:b w:val="false"/>
          <w:i w:val="false"/>
          <w:color w:val="000000"/>
          <w:sz w:val="28"/>
        </w:rPr>
        <w:t>
      2) есепшілік (әуежайдың есеп-қисап бөлімі жүзеге асырады);</w:t>
      </w:r>
      <w:r>
        <w:br/>
      </w:r>
      <w:r>
        <w:rPr>
          <w:rFonts w:ascii="Times New Roman"/>
          <w:b w:val="false"/>
          <w:i w:val="false"/>
          <w:color w:val="000000"/>
          <w:sz w:val="28"/>
        </w:rPr>
        <w:t>
      3) статистикалық (әуежайдың жоспарлау-экономикалық бөлімі жүзеге асырады).</w:t>
      </w:r>
    </w:p>
    <w:bookmarkEnd w:id="161"/>
    <w:bookmarkStart w:name="z162" w:id="162"/>
    <w:p>
      <w:pPr>
        <w:spacing w:after="0"/>
        <w:ind w:left="0"/>
        <w:jc w:val="both"/>
      </w:pPr>
      <w:r>
        <w:rPr>
          <w:rFonts w:ascii="Times New Roman"/>
          <w:b w:val="false"/>
          <w:i w:val="false"/>
          <w:color w:val="000000"/>
          <w:sz w:val="28"/>
        </w:rPr>
        <w:t>
      143. Шұғыл-техникалық есеп шұғыл жоспарлаумен тығыз байланыста болуы керек, өндірістік-шаруашылық жұмыстарды жеке көрсетіп, күнделікті жүргізілуі тиіс.</w:t>
      </w:r>
    </w:p>
    <w:bookmarkEnd w:id="162"/>
    <w:bookmarkStart w:name="z163" w:id="163"/>
    <w:p>
      <w:pPr>
        <w:spacing w:after="0"/>
        <w:ind w:left="0"/>
        <w:jc w:val="both"/>
      </w:pPr>
      <w:r>
        <w:rPr>
          <w:rFonts w:ascii="Times New Roman"/>
          <w:b w:val="false"/>
          <w:i w:val="false"/>
          <w:color w:val="000000"/>
          <w:sz w:val="28"/>
        </w:rPr>
        <w:t>
      144. Есепшілік есеп арнайы көлік қызметінің барлық шаруашылық қызметін көрсетеді. Есепшілік есепке алу арқылы барлық өндірістік-шаруашылық операцияларға бірыңғай ақша көрсеткіштерімен бақылауды жүзеге асыруға болады.</w:t>
      </w:r>
    </w:p>
    <w:bookmarkEnd w:id="163"/>
    <w:bookmarkStart w:name="z164" w:id="164"/>
    <w:p>
      <w:pPr>
        <w:spacing w:after="0"/>
        <w:ind w:left="0"/>
        <w:jc w:val="both"/>
      </w:pPr>
      <w:r>
        <w:rPr>
          <w:rFonts w:ascii="Times New Roman"/>
          <w:b w:val="false"/>
          <w:i w:val="false"/>
          <w:color w:val="000000"/>
          <w:sz w:val="28"/>
        </w:rPr>
        <w:t>
      145. Статистикалық есепке алу машиналар мен механизмдердің жағдайы мен пайдаланылуын, тасымалдау жоспарының орындалуын және АКҚ өндірістік-шаруашылық қызметтің басқа жақтарын бейнелейді.</w:t>
      </w:r>
    </w:p>
    <w:bookmarkEnd w:id="164"/>
    <w:bookmarkStart w:name="z165" w:id="165"/>
    <w:p>
      <w:pPr>
        <w:spacing w:after="0"/>
        <w:ind w:left="0"/>
        <w:jc w:val="both"/>
      </w:pPr>
      <w:r>
        <w:rPr>
          <w:rFonts w:ascii="Times New Roman"/>
          <w:b w:val="false"/>
          <w:i w:val="false"/>
          <w:color w:val="000000"/>
          <w:sz w:val="28"/>
        </w:rPr>
        <w:t>
      146. Статистикалық есеп беруді ұсынған кезде есеп берудің түрі мен мерзімі туралы Қазақстан Республикасы Үкіметінің қаулылары мен өкілетті органдардың арнайы нұсқауларын қатаң басшылыққа алу қажет.</w:t>
      </w:r>
    </w:p>
    <w:bookmarkEnd w:id="165"/>
    <w:bookmarkStart w:name="z166" w:id="166"/>
    <w:p>
      <w:pPr>
        <w:spacing w:after="0"/>
        <w:ind w:left="0"/>
        <w:jc w:val="both"/>
      </w:pPr>
      <w:r>
        <w:rPr>
          <w:rFonts w:ascii="Times New Roman"/>
          <w:b w:val="false"/>
          <w:i w:val="false"/>
          <w:color w:val="000000"/>
          <w:sz w:val="28"/>
        </w:rPr>
        <w:t>
      147. Арнайы көлік қызметінде есеп алуды дұрыс ұйымдастыруды жалпы бақылау азаматтық авиация ұйымының бастығына жүктелген. Есеп алуды жүргізуге жетекшілік арнайы көлік қызметі бастығына (бас инженеріне) жүктеледі.</w:t>
      </w:r>
    </w:p>
    <w:bookmarkEnd w:id="166"/>
    <w:bookmarkStart w:name="z167" w:id="167"/>
    <w:p>
      <w:pPr>
        <w:spacing w:after="0"/>
        <w:ind w:left="0"/>
        <w:jc w:val="left"/>
      </w:pPr>
      <w:r>
        <w:rPr>
          <w:rFonts w:ascii="Times New Roman"/>
          <w:b/>
          <w:i w:val="false"/>
          <w:color w:val="000000"/>
        </w:rPr>
        <w:t xml:space="preserve"> 
5-бөлім.</w:t>
      </w:r>
      <w:r>
        <w:br/>
      </w:r>
      <w:r>
        <w:rPr>
          <w:rFonts w:ascii="Times New Roman"/>
          <w:b/>
          <w:i w:val="false"/>
          <w:color w:val="000000"/>
        </w:rPr>
        <w:t>
Арнайы машиналардың жұмысын ұйымдастыру,</w:t>
      </w:r>
      <w:r>
        <w:br/>
      </w:r>
      <w:r>
        <w:rPr>
          <w:rFonts w:ascii="Times New Roman"/>
          <w:b/>
          <w:i w:val="false"/>
          <w:color w:val="000000"/>
        </w:rPr>
        <w:t>
әуе кемесі бұзылуының және жол-көлік</w:t>
      </w:r>
      <w:r>
        <w:br/>
      </w:r>
      <w:r>
        <w:rPr>
          <w:rFonts w:ascii="Times New Roman"/>
          <w:b/>
          <w:i w:val="false"/>
          <w:color w:val="000000"/>
        </w:rPr>
        <w:t>
апатының алдын алу шаралары</w:t>
      </w:r>
    </w:p>
    <w:bookmarkEnd w:id="167"/>
    <w:bookmarkStart w:name="z168" w:id="168"/>
    <w:p>
      <w:pPr>
        <w:spacing w:after="0"/>
        <w:ind w:left="0"/>
        <w:jc w:val="both"/>
      </w:pPr>
      <w:r>
        <w:rPr>
          <w:rFonts w:ascii="Times New Roman"/>
          <w:b w:val="false"/>
          <w:i w:val="false"/>
          <w:color w:val="000000"/>
          <w:sz w:val="28"/>
        </w:rPr>
        <w:t>
      148. Әуежайлардағы арнайы машиналар жұмысын ұйымдастыру әуе кемесіне уақытында әрі сапалы қызмет көрсетуге, жерде олардың бұзылуын болдырмауға, әуеайлақтарын пайдалануға дайын ұстауға және жол-көлік апатының алдын алуды қамтамасыз етуге бағытталған.</w:t>
      </w:r>
    </w:p>
    <w:bookmarkEnd w:id="168"/>
    <w:bookmarkStart w:name="z169" w:id="169"/>
    <w:p>
      <w:pPr>
        <w:spacing w:after="0"/>
        <w:ind w:left="0"/>
        <w:jc w:val="both"/>
      </w:pPr>
      <w:r>
        <w:rPr>
          <w:rFonts w:ascii="Times New Roman"/>
          <w:b w:val="false"/>
          <w:i w:val="false"/>
          <w:color w:val="000000"/>
          <w:sz w:val="28"/>
        </w:rPr>
        <w:t>
      149. Арнайы машиналармен әуе кемесіне қызмет көрсету және әуеайлақтарын дайындау жұмыстарын орындауда азаматтық авиация ұйымдары жұмыс өндірісі тәртібі мен өзара іс қимылын, әуеайлағындағы арнайы машиналар қозғалысын ұйымдастыру, әуе кемесінің ақауы мен жол-көлік оқиғасының алдын алу жөніндегі шаралар айқындалған азаматтық авиация саласындағы қазіргі </w:t>
      </w:r>
      <w:r>
        <w:rPr>
          <w:rFonts w:ascii="Times New Roman"/>
          <w:b w:val="false"/>
          <w:i w:val="false"/>
          <w:color w:val="000000"/>
          <w:sz w:val="28"/>
        </w:rPr>
        <w:t>нормативті-құқықтық</w:t>
      </w:r>
      <w:r>
        <w:rPr>
          <w:rFonts w:ascii="Times New Roman"/>
          <w:b w:val="false"/>
          <w:i w:val="false"/>
          <w:color w:val="000000"/>
          <w:sz w:val="28"/>
        </w:rPr>
        <w:t xml:space="preserve"> құжаттар мен осы нұсқау талаптары қатаң сақталуы тиіс.</w:t>
      </w:r>
    </w:p>
    <w:bookmarkEnd w:id="169"/>
    <w:bookmarkStart w:name="z170" w:id="170"/>
    <w:p>
      <w:pPr>
        <w:spacing w:after="0"/>
        <w:ind w:left="0"/>
        <w:jc w:val="both"/>
      </w:pPr>
      <w:r>
        <w:rPr>
          <w:rFonts w:ascii="Times New Roman"/>
          <w:b w:val="false"/>
          <w:i w:val="false"/>
          <w:color w:val="000000"/>
          <w:sz w:val="28"/>
        </w:rPr>
        <w:t>
      150. Әуеайлағындағы арнайы машиналардың пайдаланылуын ұйымдастыруда және ұшу алаңындағы жұмыстарды орындау кезінде ұшу қауіпсіздігін қамтамасыз етуге бақылау әуежайдың жердегі құрылысты пайдалану және құрылыс жөніндегі бастығының орынбасарына жүктеледі.</w:t>
      </w:r>
    </w:p>
    <w:bookmarkEnd w:id="170"/>
    <w:bookmarkStart w:name="z171" w:id="171"/>
    <w:p>
      <w:pPr>
        <w:spacing w:after="0"/>
        <w:ind w:left="0"/>
        <w:jc w:val="both"/>
      </w:pPr>
      <w:r>
        <w:rPr>
          <w:rFonts w:ascii="Times New Roman"/>
          <w:b w:val="false"/>
          <w:i w:val="false"/>
          <w:color w:val="000000"/>
          <w:sz w:val="28"/>
        </w:rPr>
        <w:t>
      151. Азаматтық авиация ұйымы қызметіне бөлінген арнайы машиналар жұмысының қауіпсіздігі мен ұйымдастыруға бақылау арнайы машиналарды пайдаланатын қызмет бастықтарына жүктеледі.</w:t>
      </w:r>
    </w:p>
    <w:bookmarkEnd w:id="171"/>
    <w:bookmarkStart w:name="z172" w:id="172"/>
    <w:p>
      <w:pPr>
        <w:spacing w:after="0"/>
        <w:ind w:left="0"/>
        <w:jc w:val="both"/>
      </w:pPr>
      <w:r>
        <w:rPr>
          <w:rFonts w:ascii="Times New Roman"/>
          <w:b w:val="false"/>
          <w:i w:val="false"/>
          <w:color w:val="000000"/>
          <w:sz w:val="28"/>
        </w:rPr>
        <w:t>
      152. Бекітілген тізім бойынша техникалық жарамды арнайы машиналарды өз уақытында қамтамасыз ету мен олардың апатсыз жұмысын қамтамасыз етуді бақылау арнайы көлік қызметі бастығына жүктеледі.</w:t>
      </w:r>
    </w:p>
    <w:bookmarkEnd w:id="172"/>
    <w:bookmarkStart w:name="z173" w:id="173"/>
    <w:p>
      <w:pPr>
        <w:spacing w:after="0"/>
        <w:ind w:left="0"/>
        <w:jc w:val="both"/>
      </w:pPr>
      <w:r>
        <w:rPr>
          <w:rFonts w:ascii="Times New Roman"/>
          <w:b w:val="false"/>
          <w:i w:val="false"/>
          <w:color w:val="000000"/>
          <w:sz w:val="28"/>
        </w:rPr>
        <w:t>
      153. Әуеайлағында жұмыс істеуге тек сыртқы түрі қанағаттанарлық және өрт сөндіру және медициналық дәріхана заттарымен жабдықталған техникалық жарамды арнайы машиналар жіберіледі. Бұдан басқа, ұшу жолы мен жүру жолында жұмыс істейтін машиналар радиобайланыс құралдарымен, қуатты және жарқылдақ оттармен, сүйретпелі қондырғылармен жабдықталуға тиіс.</w:t>
      </w:r>
      <w:r>
        <w:br/>
      </w:r>
      <w:r>
        <w:rPr>
          <w:rFonts w:ascii="Times New Roman"/>
          <w:b w:val="false"/>
          <w:i w:val="false"/>
          <w:color w:val="000000"/>
          <w:sz w:val="28"/>
        </w:rPr>
        <w:t>
      Әуе кемесіне қызмет көрсететін машиналар радиобайланыс құралдарымен және берік тежегіштермен, ал жүк тиеу-түсіру жұмыстарын жүргізетін машиналар, траптар, жүк автомобильдері амортизаторлық қондырғылармен жабдықталуы тиіс.</w:t>
      </w:r>
    </w:p>
    <w:bookmarkEnd w:id="173"/>
    <w:bookmarkStart w:name="z174" w:id="174"/>
    <w:p>
      <w:pPr>
        <w:spacing w:after="0"/>
        <w:ind w:left="0"/>
        <w:jc w:val="both"/>
      </w:pPr>
      <w:r>
        <w:rPr>
          <w:rFonts w:ascii="Times New Roman"/>
          <w:b w:val="false"/>
          <w:i w:val="false"/>
          <w:color w:val="000000"/>
          <w:sz w:val="28"/>
        </w:rPr>
        <w:t>
      154. Арнайы машиналардың техникалық жағдайы шығарушы-зауыт нұсқаулары талаптарына сәйкес келуі тиіс және азаматтық авиация ұйымдарындағы еңбек қауіпсіздігінің талаптары мен ережелеріне жауап беруі тиіс.</w:t>
      </w:r>
    </w:p>
    <w:bookmarkEnd w:id="174"/>
    <w:bookmarkStart w:name="z175" w:id="175"/>
    <w:p>
      <w:pPr>
        <w:spacing w:after="0"/>
        <w:ind w:left="0"/>
        <w:jc w:val="both"/>
      </w:pPr>
      <w:r>
        <w:rPr>
          <w:rFonts w:ascii="Times New Roman"/>
          <w:b w:val="false"/>
          <w:i w:val="false"/>
          <w:color w:val="000000"/>
          <w:sz w:val="28"/>
        </w:rPr>
        <w:t>
      155. Әуе кемелеріне техникалық қызмет көрсету кезінде пайдаланатын машиналардың арнайы құрал-жабдықтарының техникалық жағдайы әуе кемелеріне техникалық қызмет көрсетуге арналған арнайы машиналарды пайдалану талаптарына сәйкес келуі тиіс.</w:t>
      </w:r>
    </w:p>
    <w:bookmarkEnd w:id="175"/>
    <w:bookmarkStart w:name="z176" w:id="176"/>
    <w:p>
      <w:pPr>
        <w:spacing w:after="0"/>
        <w:ind w:left="0"/>
        <w:jc w:val="both"/>
      </w:pPr>
      <w:r>
        <w:rPr>
          <w:rFonts w:ascii="Times New Roman"/>
          <w:b w:val="false"/>
          <w:i w:val="false"/>
          <w:color w:val="000000"/>
          <w:sz w:val="28"/>
        </w:rPr>
        <w:t>
      156. Әуеайлағындағы барлық үлгідегі арнайы машиналардың қозғалысы белгіленген бағытта ғана азаматтық авиация ұйымының бастығы бекіткен жердегі техника қозғалысын ұйымдастыру мен орналастыру схемасы бойынша жүзеге асырылуы тиіс.</w:t>
      </w:r>
    </w:p>
    <w:bookmarkEnd w:id="176"/>
    <w:bookmarkStart w:name="z177" w:id="177"/>
    <w:p>
      <w:pPr>
        <w:spacing w:after="0"/>
        <w:ind w:left="0"/>
        <w:jc w:val="left"/>
      </w:pPr>
      <w:r>
        <w:rPr>
          <w:rFonts w:ascii="Times New Roman"/>
          <w:b/>
          <w:i w:val="false"/>
          <w:color w:val="000000"/>
        </w:rPr>
        <w:t xml:space="preserve"> 
15-тарау. Әуе кемелеріне техникалық және</w:t>
      </w:r>
      <w:r>
        <w:br/>
      </w:r>
      <w:r>
        <w:rPr>
          <w:rFonts w:ascii="Times New Roman"/>
          <w:b/>
          <w:i w:val="false"/>
          <w:color w:val="000000"/>
        </w:rPr>
        <w:t>
коммерциялық қызмет көрсететін арнайы</w:t>
      </w:r>
      <w:r>
        <w:br/>
      </w:r>
      <w:r>
        <w:rPr>
          <w:rFonts w:ascii="Times New Roman"/>
          <w:b/>
          <w:i w:val="false"/>
          <w:color w:val="000000"/>
        </w:rPr>
        <w:t>
машиналардың жұмысын ұйымдастыру</w:t>
      </w:r>
    </w:p>
    <w:bookmarkEnd w:id="177"/>
    <w:bookmarkStart w:name="z178" w:id="178"/>
    <w:p>
      <w:pPr>
        <w:spacing w:after="0"/>
        <w:ind w:left="0"/>
        <w:jc w:val="both"/>
      </w:pPr>
      <w:r>
        <w:rPr>
          <w:rFonts w:ascii="Times New Roman"/>
          <w:b w:val="false"/>
          <w:i w:val="false"/>
          <w:color w:val="000000"/>
          <w:sz w:val="28"/>
        </w:rPr>
        <w:t>
      157. Әуе кемелеріне қызмет көрсету жөніндегі жұмыстарды атқару үшін арнайы көлік қызметі азаматтық авиация ұйымының бастығы (әуежай бастығы) бекіткен тізімге сәйкес арнайы машиналарды азаматтық авиация ұйымы қызметінің қарамағына бөледі, өз қарамағына бөлінген арнайы машиналардың жұмысын ұйымдастыруға бақылау жасайды және қамтамасыз етеді.</w:t>
      </w:r>
    </w:p>
    <w:bookmarkEnd w:id="178"/>
    <w:bookmarkStart w:name="z179" w:id="179"/>
    <w:p>
      <w:pPr>
        <w:spacing w:after="0"/>
        <w:ind w:left="0"/>
        <w:jc w:val="both"/>
      </w:pPr>
      <w:r>
        <w:rPr>
          <w:rFonts w:ascii="Times New Roman"/>
          <w:b w:val="false"/>
          <w:i w:val="false"/>
          <w:color w:val="000000"/>
          <w:sz w:val="28"/>
        </w:rPr>
        <w:t>
      158. Әуе кемесіне қызмет көрсету жұмыстарын ұйымдастыру авиациялық техниканы жөндеу мен пайдалану жөніндегі қазіргі құжат талаптарына және берілген үлгідегі әуе кемесіне пайдалану жөніндегі нұсқауға сәйкес жүргізіледі. Әуе кемесі отын және май құю кезінде Қазақстан Республикасының азаматтық авиациясының жанар-жағар май материалдары және арнайы сұйықтардың сапасын бақылау, қолдану жөніндегі нұсқауларының талаптары сақталуға тиісті.</w:t>
      </w:r>
    </w:p>
    <w:bookmarkEnd w:id="179"/>
    <w:bookmarkStart w:name="z180" w:id="180"/>
    <w:p>
      <w:pPr>
        <w:spacing w:after="0"/>
        <w:ind w:left="0"/>
        <w:jc w:val="both"/>
      </w:pPr>
      <w:r>
        <w:rPr>
          <w:rFonts w:ascii="Times New Roman"/>
          <w:b w:val="false"/>
          <w:i w:val="false"/>
          <w:color w:val="000000"/>
          <w:sz w:val="28"/>
        </w:rPr>
        <w:t>
      159. Әуе кемесіне қызмет көрсету үшін арнайы машиналарды беру кезегі мен тәртібі азаматтық авиация ұйымының бастығы бекіткен технологиялық кесте бойынша жүзеге асырылады.</w:t>
      </w:r>
    </w:p>
    <w:bookmarkEnd w:id="180"/>
    <w:bookmarkStart w:name="z181" w:id="181"/>
    <w:p>
      <w:pPr>
        <w:spacing w:after="0"/>
        <w:ind w:left="0"/>
        <w:jc w:val="both"/>
      </w:pPr>
      <w:r>
        <w:rPr>
          <w:rFonts w:ascii="Times New Roman"/>
          <w:b w:val="false"/>
          <w:i w:val="false"/>
          <w:color w:val="000000"/>
          <w:sz w:val="28"/>
        </w:rPr>
        <w:t>
      160. Әуе кемесіне қызмет көрсету жұмыстарына басшылықты инженер, авиатехник бригадирі, авиатехниктер жасайды.</w:t>
      </w:r>
    </w:p>
    <w:bookmarkEnd w:id="181"/>
    <w:bookmarkStart w:name="z182" w:id="182"/>
    <w:p>
      <w:pPr>
        <w:spacing w:after="0"/>
        <w:ind w:left="0"/>
        <w:jc w:val="both"/>
      </w:pPr>
      <w:r>
        <w:rPr>
          <w:rFonts w:ascii="Times New Roman"/>
          <w:b w:val="false"/>
          <w:i w:val="false"/>
          <w:color w:val="000000"/>
          <w:sz w:val="28"/>
        </w:rPr>
        <w:t>
      161. Әуе кемесіне қызмет көрсету кезінде арнайы машиналарды жұмыс жағдайына қою, келу және кету әуежай бастығы бекіткен келу (кету) схемасына сәйкес және арнайы машиналарды келуге (кетуге) басшылық жасауға жауапты адамдар басшылығымен жүргізіледі (</w:t>
      </w:r>
      <w:r>
        <w:rPr>
          <w:rFonts w:ascii="Times New Roman"/>
          <w:b w:val="false"/>
          <w:i w:val="false"/>
          <w:color w:val="000000"/>
          <w:sz w:val="28"/>
        </w:rPr>
        <w:t>3-қосымша</w:t>
      </w:r>
      <w:r>
        <w:rPr>
          <w:rFonts w:ascii="Times New Roman"/>
          <w:b w:val="false"/>
          <w:i w:val="false"/>
          <w:color w:val="000000"/>
          <w:sz w:val="28"/>
        </w:rPr>
        <w:t>).</w:t>
      </w:r>
    </w:p>
    <w:bookmarkEnd w:id="182"/>
    <w:bookmarkStart w:name="z183" w:id="183"/>
    <w:p>
      <w:pPr>
        <w:spacing w:after="0"/>
        <w:ind w:left="0"/>
        <w:jc w:val="both"/>
      </w:pPr>
      <w:r>
        <w:rPr>
          <w:rFonts w:ascii="Times New Roman"/>
          <w:b w:val="false"/>
          <w:i w:val="false"/>
          <w:color w:val="000000"/>
          <w:sz w:val="28"/>
        </w:rPr>
        <w:t>
      162. Әуе кемесіне қызмет көрсету аймағындағы жұмыс кезінде арнайы машиналардың жүргізушілері мынандай шаралар жүргізуге тиіс:</w:t>
      </w:r>
      <w:r>
        <w:br/>
      </w:r>
      <w:r>
        <w:rPr>
          <w:rFonts w:ascii="Times New Roman"/>
          <w:b w:val="false"/>
          <w:i w:val="false"/>
          <w:color w:val="000000"/>
          <w:sz w:val="28"/>
        </w:rPr>
        <w:t>
      1) қызмет көрсету аймағына кіре берісте арнайы машинаны ақ сырмен белгіленіп, қызмет көрсету аймағының шекарасында орналасқан "Т" белгісінің жанында әуе кемесінің шеткі нүктелерінен кем дегенде 10 м қашықтықта сегізбұрыш түріндегі қызыл жолақтармен боялған жерге тоқтату;</w:t>
      </w:r>
      <w:r>
        <w:br/>
      </w:r>
      <w:r>
        <w:rPr>
          <w:rFonts w:ascii="Times New Roman"/>
          <w:b w:val="false"/>
          <w:i w:val="false"/>
          <w:color w:val="000000"/>
          <w:sz w:val="28"/>
        </w:rPr>
        <w:t>
      2) қызмет көрсету аймағына тек келуге жауапты қызметкердің рұқсатымен және басшылығымен кіру;</w:t>
      </w:r>
      <w:r>
        <w:br/>
      </w:r>
      <w:r>
        <w:rPr>
          <w:rFonts w:ascii="Times New Roman"/>
          <w:b w:val="false"/>
          <w:i w:val="false"/>
          <w:color w:val="000000"/>
          <w:sz w:val="28"/>
        </w:rPr>
        <w:t>
      3) қызмет көрсету аймағында арнайы машиналар қозғалысын келу (кету) схемаларына сәйкес жүзеге асыру;</w:t>
      </w:r>
      <w:r>
        <w:br/>
      </w:r>
      <w:r>
        <w:rPr>
          <w:rFonts w:ascii="Times New Roman"/>
          <w:b w:val="false"/>
          <w:i w:val="false"/>
          <w:color w:val="000000"/>
          <w:sz w:val="28"/>
        </w:rPr>
        <w:t>
      4) келуді басқаратын қызметкердің сигнал белгілерін мұқият қадағалау және дәл орындау;</w:t>
      </w:r>
      <w:r>
        <w:br/>
      </w:r>
      <w:r>
        <w:rPr>
          <w:rFonts w:ascii="Times New Roman"/>
          <w:b w:val="false"/>
          <w:i w:val="false"/>
          <w:color w:val="000000"/>
          <w:sz w:val="28"/>
        </w:rPr>
        <w:t>
      5) әуе кемесіне келу кезінде арнайы машиналарды тоқтатуды қауіпсіз жерге, оның бұзылуын болдырмайтындай етіп орналастыру;</w:t>
      </w:r>
      <w:r>
        <w:br/>
      </w:r>
      <w:r>
        <w:rPr>
          <w:rFonts w:ascii="Times New Roman"/>
          <w:b w:val="false"/>
          <w:i w:val="false"/>
          <w:color w:val="000000"/>
          <w:sz w:val="28"/>
        </w:rPr>
        <w:t>
      6) арнайы машинаны тоқтату және қызмет көрсету аймағынан шығып кету әкетуді басқаратын қызметкерлердің, әуе кемесі экипажы мүшесінің немесе инженерлік авиациалық қызмет технигінің бірінші талабы бойынша жүргізіледі;</w:t>
      </w:r>
      <w:r>
        <w:br/>
      </w:r>
      <w:r>
        <w:rPr>
          <w:rFonts w:ascii="Times New Roman"/>
          <w:b w:val="false"/>
          <w:i w:val="false"/>
          <w:color w:val="000000"/>
          <w:sz w:val="28"/>
        </w:rPr>
        <w:t>
      7) қызмет көрсету аймағынан, перроннан және тұратын жерден арнайы машиналарды олар бұзылып қалған жағдайда тез арада алып кету шараларын жасау және ол туралы арнайы көлік қызметі бригадиріне немесе диспетчерге хабарлау;</w:t>
      </w:r>
      <w:r>
        <w:br/>
      </w:r>
      <w:r>
        <w:rPr>
          <w:rFonts w:ascii="Times New Roman"/>
          <w:b w:val="false"/>
          <w:i w:val="false"/>
          <w:color w:val="000000"/>
          <w:sz w:val="28"/>
        </w:rPr>
        <w:t>
      8) әуеайлағында арнайы машиналарды жүргізу және әуе кемесіне қызмет көрсету құқығы берілген талон әрқашан өзімен бірге болуы тиіс және оны бірінші талап бойынша әуеайлағындағы қауіпсіз қозғалысты ұйымдастыру мен әуе кемесінің сақталуына жауапты адамдарға көрсету.</w:t>
      </w:r>
    </w:p>
    <w:bookmarkEnd w:id="183"/>
    <w:bookmarkStart w:name="z184" w:id="184"/>
    <w:p>
      <w:pPr>
        <w:spacing w:after="0"/>
        <w:ind w:left="0"/>
        <w:jc w:val="both"/>
      </w:pPr>
      <w:r>
        <w:rPr>
          <w:rFonts w:ascii="Times New Roman"/>
          <w:b w:val="false"/>
          <w:i w:val="false"/>
          <w:color w:val="000000"/>
          <w:sz w:val="28"/>
        </w:rPr>
        <w:t>
      163. Әуе кемесіне арнайы машиналардың жақын келуін (кетуін) басқаратын қызметкерлер мыналарды қамтамасыз етуге тиіс:</w:t>
      </w:r>
      <w:r>
        <w:br/>
      </w:r>
      <w:r>
        <w:rPr>
          <w:rFonts w:ascii="Times New Roman"/>
          <w:b w:val="false"/>
          <w:i w:val="false"/>
          <w:color w:val="000000"/>
          <w:sz w:val="28"/>
        </w:rPr>
        <w:t>
      1) әуе кемесіне қызмет көрсету аймағында арнайы машиналар қозғалысын Қазақстан Республикасы азаматтық авиациясының әуеайлақтарында әуе кемелері, арнайы автокөлік және механизация құралдары қозғалысын ұйымдастыру жөніндегі нормативті актіде белгіленген келу схемасына сәйкес, дәл сигнал беру көмегімен басқару;</w:t>
      </w:r>
      <w:r>
        <w:br/>
      </w:r>
      <w:r>
        <w:rPr>
          <w:rFonts w:ascii="Times New Roman"/>
          <w:b w:val="false"/>
          <w:i w:val="false"/>
          <w:color w:val="000000"/>
          <w:sz w:val="28"/>
        </w:rPr>
        <w:t>
      2) арнайы машиналардың келуін әуе кемесінің оған жақын орналасқан бөліктерінде тұрып, жүргізушінің көз алдында басқару;</w:t>
      </w:r>
      <w:r>
        <w:br/>
      </w:r>
      <w:r>
        <w:rPr>
          <w:rFonts w:ascii="Times New Roman"/>
          <w:b w:val="false"/>
          <w:i w:val="false"/>
          <w:color w:val="000000"/>
          <w:sz w:val="28"/>
        </w:rPr>
        <w:t>
      3) сигнал берер алдында жүргізуші әуе кемесі жанындағы арнайы машиналардың жүруіне, сондай-ақ қорапты көтеруге (түсіруге) кедергі жоқтығына көз жеткізуі тиіс;</w:t>
      </w:r>
      <w:r>
        <w:br/>
      </w:r>
      <w:r>
        <w:rPr>
          <w:rFonts w:ascii="Times New Roman"/>
          <w:b w:val="false"/>
          <w:i w:val="false"/>
          <w:color w:val="000000"/>
          <w:sz w:val="28"/>
        </w:rPr>
        <w:t>
      4) әуе кемесіне келу кезінде арнайы машиналарды олар бұзылмайтын жерге тоқтату ("тоқтаңыз" сигналын беру уақыты арнайы машинаның үлгісіне, олардың әуе кемесіне келу схемасына және тежеу жолдары шамасына байланысты таңдалады);</w:t>
      </w:r>
      <w:r>
        <w:br/>
      </w:r>
      <w:r>
        <w:rPr>
          <w:rFonts w:ascii="Times New Roman"/>
          <w:b w:val="false"/>
          <w:i w:val="false"/>
          <w:color w:val="000000"/>
          <w:sz w:val="28"/>
        </w:rPr>
        <w:t>
      5) арнайы машиналар әуе кемесінен кететін кезде "кетіңіз" сигналын берер алдында әуе кемесі бортынан сымдардың, ажыратқыштардың, шлангілер мен жермен байланыстыратын тростардың ағытылуын тексеру;</w:t>
      </w:r>
      <w:r>
        <w:br/>
      </w:r>
      <w:r>
        <w:rPr>
          <w:rFonts w:ascii="Times New Roman"/>
          <w:b w:val="false"/>
          <w:i w:val="false"/>
          <w:color w:val="000000"/>
          <w:sz w:val="28"/>
        </w:rPr>
        <w:t>
      6) әуе кемесінің жанына арнайы машиналар тоқтаған кезде әуе кемесіне қозғалыс жақтағы артқы жетекші дөңгелектердің бірінің астына тез арада берік тежегіштер қою, содан кейін дөңгелектің басқа жағына екінші тежегішті орнату;</w:t>
      </w:r>
      <w:r>
        <w:br/>
      </w:r>
      <w:r>
        <w:rPr>
          <w:rFonts w:ascii="Times New Roman"/>
          <w:b w:val="false"/>
          <w:i w:val="false"/>
          <w:color w:val="000000"/>
          <w:sz w:val="28"/>
        </w:rPr>
        <w:t>
      7) жұмыс аяқталған соң тежегіштерді арнайы машиналардың кету жағынан алып тастау, ал ол кеткен соң әуе кемесінен 5 метр қашықтықтағы екінші тежегішті алу;</w:t>
      </w:r>
      <w:r>
        <w:br/>
      </w:r>
      <w:r>
        <w:rPr>
          <w:rFonts w:ascii="Times New Roman"/>
          <w:b w:val="false"/>
          <w:i w:val="false"/>
          <w:color w:val="000000"/>
          <w:sz w:val="28"/>
        </w:rPr>
        <w:t>
      8) "Әуе кемесіне арнайы машиналардың келуіне басшылық ету құқығын беретін куәлік" арқашан өзінде болуы керек және бірінші талап бойынша оны әуеайлағында қауіпсіз қозғалысты ұйымдастыру және әуе кемесін сақтауға жауапты адамға көрсету (</w:t>
      </w:r>
      <w:r>
        <w:rPr>
          <w:rFonts w:ascii="Times New Roman"/>
          <w:b w:val="false"/>
          <w:i w:val="false"/>
          <w:color w:val="000000"/>
          <w:sz w:val="28"/>
        </w:rPr>
        <w:t>11-қосымша</w:t>
      </w:r>
      <w:r>
        <w:rPr>
          <w:rFonts w:ascii="Times New Roman"/>
          <w:b w:val="false"/>
          <w:i w:val="false"/>
          <w:color w:val="000000"/>
          <w:sz w:val="28"/>
        </w:rPr>
        <w:t>).</w:t>
      </w:r>
    </w:p>
    <w:bookmarkEnd w:id="184"/>
    <w:bookmarkStart w:name="z185" w:id="185"/>
    <w:p>
      <w:pPr>
        <w:spacing w:after="0"/>
        <w:ind w:left="0"/>
        <w:jc w:val="both"/>
      </w:pPr>
      <w:r>
        <w:rPr>
          <w:rFonts w:ascii="Times New Roman"/>
          <w:b w:val="false"/>
          <w:i w:val="false"/>
          <w:color w:val="000000"/>
          <w:sz w:val="28"/>
        </w:rPr>
        <w:t>
      164. Келуді (кетуді) басқаратын қызметкердің әуе кемесі жанындағы арнайы машиналар жұмысын аяқтағанға дейін өз орнын тастап кетуіне болмайды.</w:t>
      </w:r>
    </w:p>
    <w:bookmarkEnd w:id="185"/>
    <w:bookmarkStart w:name="z186" w:id="186"/>
    <w:p>
      <w:pPr>
        <w:spacing w:after="0"/>
        <w:ind w:left="0"/>
        <w:jc w:val="both"/>
      </w:pPr>
      <w:r>
        <w:rPr>
          <w:rFonts w:ascii="Times New Roman"/>
          <w:b w:val="false"/>
          <w:i w:val="false"/>
          <w:color w:val="000000"/>
          <w:sz w:val="28"/>
        </w:rPr>
        <w:t>
      165. Арнайы машиналар дұрыс болмаған кезде келуге басшылық етуші адам "тоқтаңыз" сигналын беруі тиіс, ал содан кейін әуе кемесі зақымдалуын болдырмайтын маневрді орындауға белгі беріледі.</w:t>
      </w:r>
    </w:p>
    <w:bookmarkEnd w:id="186"/>
    <w:bookmarkStart w:name="z187" w:id="187"/>
    <w:p>
      <w:pPr>
        <w:spacing w:after="0"/>
        <w:ind w:left="0"/>
        <w:jc w:val="both"/>
      </w:pPr>
      <w:r>
        <w:rPr>
          <w:rFonts w:ascii="Times New Roman"/>
          <w:b w:val="false"/>
          <w:i w:val="false"/>
          <w:color w:val="000000"/>
          <w:sz w:val="28"/>
        </w:rPr>
        <w:t>
      166.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сайкес әуе кемесіне қызмет көрсету аймағында келу (кету) және жүру ережелерін бұзған үшін жауапкершілік мыналарға жүктеледі:</w:t>
      </w:r>
      <w:r>
        <w:br/>
      </w:r>
      <w:r>
        <w:rPr>
          <w:rFonts w:ascii="Times New Roman"/>
          <w:b w:val="false"/>
          <w:i w:val="false"/>
          <w:color w:val="000000"/>
          <w:sz w:val="28"/>
        </w:rPr>
        <w:t>
      1) арнайы машина жүргізушісі басшының келу белгісін дұрыс орындамағаны үшін, сондай-ақ оның рұқсатынсыз өздігінен жүргені үшін;</w:t>
      </w:r>
      <w:r>
        <w:br/>
      </w:r>
      <w:r>
        <w:rPr>
          <w:rFonts w:ascii="Times New Roman"/>
          <w:b w:val="false"/>
          <w:i w:val="false"/>
          <w:color w:val="000000"/>
          <w:sz w:val="28"/>
        </w:rPr>
        <w:t>
      2) келуді басқаратын қызметкерге жүргізушіге жүру кезінде дұрыс емес немесе мезгілсіз белгі бергені үшін, сондай-ақ берік тежегіштерді дер кезінде немесе дұрыс орнатпағаны үшін.</w:t>
      </w:r>
    </w:p>
    <w:bookmarkEnd w:id="187"/>
    <w:bookmarkStart w:name="z188" w:id="188"/>
    <w:p>
      <w:pPr>
        <w:spacing w:after="0"/>
        <w:ind w:left="0"/>
        <w:jc w:val="both"/>
      </w:pPr>
      <w:r>
        <w:rPr>
          <w:rFonts w:ascii="Times New Roman"/>
          <w:b w:val="false"/>
          <w:i w:val="false"/>
          <w:color w:val="000000"/>
          <w:sz w:val="28"/>
        </w:rPr>
        <w:t>
      167. Арнайы машиналардың жүргізушілері мен әуе кемесіне қызмет көрсету аймағында басшылық еткен адамдардың осы нұсқау талаптарын бұзғандығы туралы жүргізушілер талоны мен жақындап келуге жетекшілік ететін бастықтардың куәліктеріне әуеайлағындағы қауіпсіз қозғалысты ұйымдастыруға және әуе кемесінің сақталуына жауап беретін лауазымды адам белгі жасайды. Тәртіп бұзушылық туралы белгіні әуежай жұмыстарына нұсқау беруші адам, әуежай бастығы және оның орынбасарлары, әуежайдың аға (ауысым) кезекшісі, қоғамдық инспекторлар, арнайы көлік қызметі бастығы, арнайы машиналар қарамағына берілген қызмет бастықтары, арнайы машиналардың колонна бастығы, әуе айлағының қозғалыс қауіпсіздігі инженерлері жасай алады.</w:t>
      </w:r>
    </w:p>
    <w:bookmarkEnd w:id="188"/>
    <w:bookmarkStart w:name="z189" w:id="189"/>
    <w:p>
      <w:pPr>
        <w:spacing w:after="0"/>
        <w:ind w:left="0"/>
        <w:jc w:val="both"/>
      </w:pPr>
      <w:r>
        <w:rPr>
          <w:rFonts w:ascii="Times New Roman"/>
          <w:b w:val="false"/>
          <w:i w:val="false"/>
          <w:color w:val="000000"/>
          <w:sz w:val="28"/>
        </w:rPr>
        <w:t>
      168. Талонда (куәлікте) қызмет көрсету аймағында жұмыс істеу кезінде үш рет тәртіп бұзушылық белгісі бар адамдар әрі қарай жұмыс істеуге тек қызмет көрсету аймағындағы жұмыс ережесі туралы біліктілік комиссиясының қайта тексеруінен кейін әуежай бастығының бұйрығы шыққан соң ғана жіберіледі.</w:t>
      </w:r>
    </w:p>
    <w:bookmarkEnd w:id="189"/>
    <w:bookmarkStart w:name="z190" w:id="190"/>
    <w:p>
      <w:pPr>
        <w:spacing w:after="0"/>
        <w:ind w:left="0"/>
        <w:jc w:val="left"/>
      </w:pPr>
      <w:r>
        <w:rPr>
          <w:rFonts w:ascii="Times New Roman"/>
          <w:b/>
          <w:i w:val="false"/>
          <w:color w:val="000000"/>
        </w:rPr>
        <w:t xml:space="preserve"> 
16-тарау. Әуе кемесін сүйретуді ұйымдастыру</w:t>
      </w:r>
    </w:p>
    <w:bookmarkEnd w:id="190"/>
    <w:bookmarkStart w:name="z191" w:id="191"/>
    <w:p>
      <w:pPr>
        <w:spacing w:after="0"/>
        <w:ind w:left="0"/>
        <w:jc w:val="both"/>
      </w:pPr>
      <w:r>
        <w:rPr>
          <w:rFonts w:ascii="Times New Roman"/>
          <w:b w:val="false"/>
          <w:i w:val="false"/>
          <w:color w:val="000000"/>
          <w:sz w:val="28"/>
        </w:rPr>
        <w:t>
      169. Әуе кемесін сүйрету азаматтық авиация ұйымдарының инженерлік-техникалық қызметіне жауапты адамдардың басшылығымен авиациялық техниканы жөндеу мен пайдалану жөніндегі ереже талаптарына, осы үлгідегі әуе кемесін пайдалану нұсқаулары, сондай-ақ осы әуеайлағында көліктер мен әуе кемесі қозғалысы схемасына сәйкес орындалады.</w:t>
      </w:r>
    </w:p>
    <w:bookmarkEnd w:id="191"/>
    <w:bookmarkStart w:name="z192" w:id="192"/>
    <w:p>
      <w:pPr>
        <w:spacing w:after="0"/>
        <w:ind w:left="0"/>
        <w:jc w:val="both"/>
      </w:pPr>
      <w:r>
        <w:rPr>
          <w:rFonts w:ascii="Times New Roman"/>
          <w:b w:val="false"/>
          <w:i w:val="false"/>
          <w:color w:val="000000"/>
          <w:sz w:val="28"/>
        </w:rPr>
        <w:t>
      170. Әуеайлағындағы әуе кемесі перронға, тұратын орынға, двигательдерді (алғашқы сөре) от алдыру шегіне, ангарға, арнайы тұрақтарға (алаңдарға) сүйретіледі. Әуе кемесін жүру және ұшу-қону жолдарымен сүйрету тек қозғалыс қызметінің рұқсатымен жүзеге асырылады. Диспетчермен байланыс жасайтын борт радио-станциясы бүкіл сүйрету кезеңіне қосулы қалдырылады. Әуе кемесін орын ауыстырғанда сүйретуге жауапты адам осы әуеайлағындағы көлік пен әуе кемесі қозғалысының схемасы мен сүйрету жөніндегі нұсқау талаптарын басшылыққа алады.</w:t>
      </w:r>
    </w:p>
    <w:bookmarkEnd w:id="192"/>
    <w:bookmarkStart w:name="z193" w:id="193"/>
    <w:p>
      <w:pPr>
        <w:spacing w:after="0"/>
        <w:ind w:left="0"/>
        <w:jc w:val="both"/>
      </w:pPr>
      <w:r>
        <w:rPr>
          <w:rFonts w:ascii="Times New Roman"/>
          <w:b w:val="false"/>
          <w:i w:val="false"/>
          <w:color w:val="000000"/>
          <w:sz w:val="28"/>
        </w:rPr>
        <w:t>
      171. Әуе кемесін сүйрету туралы шешімді жұмыс бастығы қабылдайды, ол өзіне бағынышты бригада құрамынан сүйретуге жауапты маманды тағайындайды.</w:t>
      </w:r>
      <w:r>
        <w:br/>
      </w:r>
      <w:r>
        <w:rPr>
          <w:rFonts w:ascii="Times New Roman"/>
          <w:b w:val="false"/>
          <w:i w:val="false"/>
          <w:color w:val="000000"/>
          <w:sz w:val="28"/>
        </w:rPr>
        <w:t>
      Сүйретуге жауапты маман (сүйрету бастығы) және бригада жұмысшылары осы жұмыстарды орындауға белгіленген тәртіпке сай жіберіледі.</w:t>
      </w:r>
    </w:p>
    <w:bookmarkEnd w:id="193"/>
    <w:bookmarkStart w:name="z194" w:id="194"/>
    <w:p>
      <w:pPr>
        <w:spacing w:after="0"/>
        <w:ind w:left="0"/>
        <w:jc w:val="both"/>
      </w:pPr>
      <w:r>
        <w:rPr>
          <w:rFonts w:ascii="Times New Roman"/>
          <w:b w:val="false"/>
          <w:i w:val="false"/>
          <w:color w:val="000000"/>
          <w:sz w:val="28"/>
        </w:rPr>
        <w:t>
      172. Әуе кемесін жасанды жолмен және тас жолмен сүйрету осы типтегі әуе кемесі үшін жарамды болғанда ғана рұқсат етіледі. Сүйрету жылдамдығы осы үлгідегі әуе кемесін сүйрету жөніндегі нұсқауға сәйкес белгіленеді. Тәуліктің қараңғы мезгілінде сүйретуді төмен жылдамдықпен борт және аэронавигация оттарын жағып, абайлау шараларын сақтай отырып жүзеге асырады.</w:t>
      </w:r>
    </w:p>
    <w:bookmarkEnd w:id="194"/>
    <w:bookmarkStart w:name="z195" w:id="195"/>
    <w:p>
      <w:pPr>
        <w:spacing w:after="0"/>
        <w:ind w:left="0"/>
        <w:jc w:val="both"/>
      </w:pPr>
      <w:r>
        <w:rPr>
          <w:rFonts w:ascii="Times New Roman"/>
          <w:b w:val="false"/>
          <w:i w:val="false"/>
          <w:color w:val="000000"/>
          <w:sz w:val="28"/>
        </w:rPr>
        <w:t>
      173. Сүйретуге автомобильде немесе трактор шассиінде орналасқан радиобайланыс құралдарымен тәуліктің кез келген уақытында жағылатын қуатты және жарқылдақ оттармен жабдықталған тартқыштар пайдаланылады.</w:t>
      </w:r>
    </w:p>
    <w:bookmarkEnd w:id="195"/>
    <w:bookmarkStart w:name="z196" w:id="196"/>
    <w:p>
      <w:pPr>
        <w:spacing w:after="0"/>
        <w:ind w:left="0"/>
        <w:jc w:val="both"/>
      </w:pPr>
      <w:r>
        <w:rPr>
          <w:rFonts w:ascii="Times New Roman"/>
          <w:b w:val="false"/>
          <w:i w:val="false"/>
          <w:color w:val="000000"/>
          <w:sz w:val="28"/>
        </w:rPr>
        <w:t>
      174. Сүйрету басталар алдында оның бастығы әуе кемесін сүйретуге арналған бригада мүшелеріне нұсқау береді. Ол берілген ауа райы жағдайында (әсіресе көктайғақ, қатты жел кезінде) атқарылатын жұмыс ерекшеліктерін, тұрақты әуе кемесі мен жердегі қамтамасыз ету құралдарының орналасуын, әуе кемесі мен сүйрету құралдарының орналасу жолдарының жағдайын көрсетеді, бригада мүшелерінің жұмысқа дайындығын тексереді, оларға техникалық қауіпсіздік жөнінде нұсқау береді.</w:t>
      </w:r>
    </w:p>
    <w:bookmarkEnd w:id="196"/>
    <w:bookmarkStart w:name="z197" w:id="197"/>
    <w:p>
      <w:pPr>
        <w:spacing w:after="0"/>
        <w:ind w:left="0"/>
        <w:jc w:val="both"/>
      </w:pPr>
      <w:r>
        <w:rPr>
          <w:rFonts w:ascii="Times New Roman"/>
          <w:b w:val="false"/>
          <w:i w:val="false"/>
          <w:color w:val="000000"/>
          <w:sz w:val="28"/>
        </w:rPr>
        <w:t>
      175. Әуе кемесін сүйретуге жауапты маман әуе кемесін сүйретуге қатысатын барлық қызметкерлер әрекетіне басшылық жасайды.</w:t>
      </w:r>
      <w:r>
        <w:br/>
      </w:r>
      <w:r>
        <w:rPr>
          <w:rFonts w:ascii="Times New Roman"/>
          <w:b w:val="false"/>
          <w:i w:val="false"/>
          <w:color w:val="000000"/>
          <w:sz w:val="28"/>
        </w:rPr>
        <w:t>
      Жұмыс басталар алдында ол мыналарды тексеруге тиісті:</w:t>
      </w:r>
      <w:r>
        <w:br/>
      </w:r>
      <w:r>
        <w:rPr>
          <w:rFonts w:ascii="Times New Roman"/>
          <w:b w:val="false"/>
          <w:i w:val="false"/>
          <w:color w:val="000000"/>
          <w:sz w:val="28"/>
        </w:rPr>
        <w:t>
      1) әуе кемесінің сүйретуге дайындығы (дөңгелектер тежегішінің жарамдылығы, есіктердің, люктер мен бөліктердің жабылуы, жерде қызмет көрсету құралдарының әуе кемесінен ағытылуы және оларды әуе кемесінен қауіпсіз жерге әкету);</w:t>
      </w:r>
      <w:r>
        <w:br/>
      </w:r>
      <w:r>
        <w:rPr>
          <w:rFonts w:ascii="Times New Roman"/>
          <w:b w:val="false"/>
          <w:i w:val="false"/>
          <w:color w:val="000000"/>
          <w:sz w:val="28"/>
        </w:rPr>
        <w:t>
      2) сүйрету құрылғысының, сүйрету кезінде пайдаланылатын тартқыш құрал-жабдықтарының, байланыс құралдарының жарамдылығы;</w:t>
      </w:r>
      <w:r>
        <w:br/>
      </w:r>
      <w:r>
        <w:rPr>
          <w:rFonts w:ascii="Times New Roman"/>
          <w:b w:val="false"/>
          <w:i w:val="false"/>
          <w:color w:val="000000"/>
          <w:sz w:val="28"/>
        </w:rPr>
        <w:t>
      3) тұратын жерден әуе кемесін еркін алып кету мүмкіндігі.</w:t>
      </w:r>
    </w:p>
    <w:bookmarkEnd w:id="197"/>
    <w:bookmarkStart w:name="z198" w:id="198"/>
    <w:p>
      <w:pPr>
        <w:spacing w:after="0"/>
        <w:ind w:left="0"/>
        <w:jc w:val="both"/>
      </w:pPr>
      <w:r>
        <w:rPr>
          <w:rFonts w:ascii="Times New Roman"/>
          <w:b w:val="false"/>
          <w:i w:val="false"/>
          <w:color w:val="000000"/>
          <w:sz w:val="28"/>
        </w:rPr>
        <w:t>
      176. 1-3-сыныпты ұшақтар мен 1-сыныпты тікұшақтарды сүйретуге рұқсат радиобайланыс болғанда беріледі, ал 4-сыныпты ұшақтар және 2-4 сыныпты тікұшақтарды сүйретуге жауапты адам әуе кемесінің командирі (немесе жұмыс орнындағы бортинженер, бортмеханик, авиатехник) мен тартқыш жүргізушісі арасында көріну байланысы бар кезде сүйретуге рұқсат етіледі. Командалар дауыстап, радиоқұрал және сигналдар көмегі арқылы беріледі. Сүйретуге жауапты адам экипаж кабинасындағы қызметкерлердің де тартқыш жүргізушісінің де көзіне көрінетіндей тұруы керек.</w:t>
      </w:r>
    </w:p>
    <w:bookmarkEnd w:id="198"/>
    <w:bookmarkStart w:name="z199" w:id="199"/>
    <w:p>
      <w:pPr>
        <w:spacing w:after="0"/>
        <w:ind w:left="0"/>
        <w:jc w:val="both"/>
      </w:pPr>
      <w:r>
        <w:rPr>
          <w:rFonts w:ascii="Times New Roman"/>
          <w:b w:val="false"/>
          <w:i w:val="false"/>
          <w:color w:val="000000"/>
          <w:sz w:val="28"/>
        </w:rPr>
        <w:t>
      177. Сүйретіліп келе жатқан әуе кемесін қажеттен тыс тоқтатқан кезде әуе кемесінің дөңгелектері астына берік тежегіш қойылады.</w:t>
      </w:r>
    </w:p>
    <w:bookmarkEnd w:id="199"/>
    <w:bookmarkStart w:name="z200" w:id="200"/>
    <w:p>
      <w:pPr>
        <w:spacing w:after="0"/>
        <w:ind w:left="0"/>
        <w:jc w:val="both"/>
      </w:pPr>
      <w:r>
        <w:rPr>
          <w:rFonts w:ascii="Times New Roman"/>
          <w:b w:val="false"/>
          <w:i w:val="false"/>
          <w:color w:val="000000"/>
          <w:sz w:val="28"/>
        </w:rPr>
        <w:t>
      178. Сүйрету кезінде әуе кемесі командирінің орнындағы маман апат жағдайында негізгі дөңгелектерді тежеуді, әуе кемесін тоқтату жөнінде дер кезінде әрекет етуді бақылайды. Дөңгелектерді тежеу аса қажет болған жағдайда кедергімен соқтығысу қаупі бар кезде әуе кемесінен тартқышты ажыратқанда, жүргізуші тетігі сынғанда, әуе кемесіне тартқышқа қақтығысу қаупі төнгенде (тартатын зат шынжыр болған кезінде, тартқыш тоқтағанда), апат жағдайын туғызатын басқа да кездерде қолданылады.</w:t>
      </w:r>
    </w:p>
    <w:bookmarkEnd w:id="200"/>
    <w:bookmarkStart w:name="z201" w:id="201"/>
    <w:p>
      <w:pPr>
        <w:spacing w:after="0"/>
        <w:ind w:left="0"/>
        <w:jc w:val="both"/>
      </w:pPr>
      <w:r>
        <w:rPr>
          <w:rFonts w:ascii="Times New Roman"/>
          <w:b w:val="false"/>
          <w:i w:val="false"/>
          <w:color w:val="000000"/>
          <w:sz w:val="28"/>
        </w:rPr>
        <w:t>
      179. Әуе кемесі шынжырмен (троспен) сүйрету кезінде бригада мүшелері шынжырдың дөңгелекке тимеуін және дөңгелектің тросты баспауын қадағалауы тиіс.</w:t>
      </w:r>
    </w:p>
    <w:bookmarkEnd w:id="201"/>
    <w:bookmarkStart w:name="z202" w:id="202"/>
    <w:p>
      <w:pPr>
        <w:spacing w:after="0"/>
        <w:ind w:left="0"/>
        <w:jc w:val="both"/>
      </w:pPr>
      <w:r>
        <w:rPr>
          <w:rFonts w:ascii="Times New Roman"/>
          <w:b w:val="false"/>
          <w:i w:val="false"/>
          <w:color w:val="000000"/>
          <w:sz w:val="28"/>
        </w:rPr>
        <w:t>
      180. Сүйрету кезінде төмендегілерге тыйым салынады:</w:t>
      </w:r>
      <w:r>
        <w:br/>
      </w:r>
      <w:r>
        <w:rPr>
          <w:rFonts w:ascii="Times New Roman"/>
          <w:b w:val="false"/>
          <w:i w:val="false"/>
          <w:color w:val="000000"/>
          <w:sz w:val="28"/>
        </w:rPr>
        <w:t>
      1) әуе кемесін орнынан шайқалтып жұлқуға;</w:t>
      </w:r>
      <w:r>
        <w:br/>
      </w:r>
      <w:r>
        <w:rPr>
          <w:rFonts w:ascii="Times New Roman"/>
          <w:b w:val="false"/>
          <w:i w:val="false"/>
          <w:color w:val="000000"/>
          <w:sz w:val="28"/>
        </w:rPr>
        <w:t>
      2) адамдардың әуе кемесінің үстінде (қанатында, фюзеляжда) тартқыш кабинасының және сүйрету қондырғысының табалдырығында тұруына;</w:t>
      </w:r>
      <w:r>
        <w:br/>
      </w:r>
      <w:r>
        <w:rPr>
          <w:rFonts w:ascii="Times New Roman"/>
          <w:b w:val="false"/>
          <w:i w:val="false"/>
          <w:color w:val="000000"/>
          <w:sz w:val="28"/>
        </w:rPr>
        <w:t>
      3) қозғалыс кезінде әуе кемесі мен тартқыштағы жарамсыздықты жоюға;</w:t>
      </w:r>
      <w:r>
        <w:br/>
      </w:r>
      <w:r>
        <w:rPr>
          <w:rFonts w:ascii="Times New Roman"/>
          <w:b w:val="false"/>
          <w:i w:val="false"/>
          <w:color w:val="000000"/>
          <w:sz w:val="28"/>
        </w:rPr>
        <w:t>
      4) әуе кемесі водила көмегімен тартқыштың артқа жүрісі кезінде итеруге;</w:t>
      </w:r>
      <w:r>
        <w:br/>
      </w:r>
      <w:r>
        <w:rPr>
          <w:rFonts w:ascii="Times New Roman"/>
          <w:b w:val="false"/>
          <w:i w:val="false"/>
          <w:color w:val="000000"/>
          <w:sz w:val="28"/>
        </w:rPr>
        <w:t>
      5) топыраққа батып қалған әуе кемесінің алдыңғы тірегінен тартуға.</w:t>
      </w:r>
    </w:p>
    <w:bookmarkEnd w:id="202"/>
    <w:bookmarkStart w:name="z203" w:id="203"/>
    <w:p>
      <w:pPr>
        <w:spacing w:after="0"/>
        <w:ind w:left="0"/>
        <w:jc w:val="both"/>
      </w:pPr>
      <w:r>
        <w:rPr>
          <w:rFonts w:ascii="Times New Roman"/>
          <w:b w:val="false"/>
          <w:i w:val="false"/>
          <w:color w:val="000000"/>
          <w:sz w:val="28"/>
        </w:rPr>
        <w:t>
      181. Әуе кемесін сүйрету тәртібі оның ерекшеліктерін есепке ала отырып (сүйрету жылдамдығы, сүйрету кезінде ӘК қасында бригада мүшелерін орналастыру және олардың саны, қолданылатын тартқыштар мен сүйрету қондырғылары) осы үлгідегі әуе кемесін сүйрету жөніндегі нұсқаулар арқылы анықталады.</w:t>
      </w:r>
    </w:p>
    <w:bookmarkEnd w:id="203"/>
    <w:bookmarkStart w:name="z204" w:id="204"/>
    <w:p>
      <w:pPr>
        <w:spacing w:after="0"/>
        <w:ind w:left="0"/>
        <w:jc w:val="left"/>
      </w:pPr>
      <w:r>
        <w:rPr>
          <w:rFonts w:ascii="Times New Roman"/>
          <w:b/>
          <w:i w:val="false"/>
          <w:color w:val="000000"/>
        </w:rPr>
        <w:t xml:space="preserve"> 
17-тарау. Әуеайлағын күту-пайдаланудағы арнайы</w:t>
      </w:r>
      <w:r>
        <w:br/>
      </w:r>
      <w:r>
        <w:rPr>
          <w:rFonts w:ascii="Times New Roman"/>
          <w:b/>
          <w:i w:val="false"/>
          <w:color w:val="000000"/>
        </w:rPr>
        <w:t>
машиналардың жұмыстарын ұйымдастыру</w:t>
      </w:r>
    </w:p>
    <w:bookmarkEnd w:id="204"/>
    <w:bookmarkStart w:name="z205" w:id="205"/>
    <w:p>
      <w:pPr>
        <w:spacing w:after="0"/>
        <w:ind w:left="0"/>
        <w:jc w:val="both"/>
      </w:pPr>
      <w:r>
        <w:rPr>
          <w:rFonts w:ascii="Times New Roman"/>
          <w:b w:val="false"/>
          <w:i w:val="false"/>
          <w:color w:val="000000"/>
          <w:sz w:val="28"/>
        </w:rPr>
        <w:t>
      182. Әуеайлағын пайдалану жөніндегі жұмыс кешенін орындау үшін арнайы көлік қызметі әуеайлағы қызметінің қарамағына (немесе басқа жердегі жұмыстарды орындайтын қызметіне) арнайы машиналар бөледі, олар арнайы машиналардың жұмысын ұйымдастыруды, қозғалыс қызметімен өзара іс-әрекетін жүзеге асырады және ұшу алаңында жұмыс кезінде ұшу қауіпсіздігін қамтамасыз етуді бақылайды.</w:t>
      </w:r>
    </w:p>
    <w:bookmarkEnd w:id="205"/>
    <w:bookmarkStart w:name="z206" w:id="206"/>
    <w:p>
      <w:pPr>
        <w:spacing w:after="0"/>
        <w:ind w:left="0"/>
        <w:jc w:val="both"/>
      </w:pPr>
      <w:r>
        <w:rPr>
          <w:rFonts w:ascii="Times New Roman"/>
          <w:b w:val="false"/>
          <w:i w:val="false"/>
          <w:color w:val="000000"/>
          <w:sz w:val="28"/>
        </w:rPr>
        <w:t>
      183. Әуеайлағын пайдалану жөніндегі технологиялық операциялар әуежай бастығы бекіткен технологиялық карталар бойынша және әуеайлағының қызметі жөніндегі нормативті актілерге сәйкес орындалуы тиіс.</w:t>
      </w:r>
    </w:p>
    <w:bookmarkEnd w:id="206"/>
    <w:bookmarkStart w:name="z207" w:id="207"/>
    <w:p>
      <w:pPr>
        <w:spacing w:after="0"/>
        <w:ind w:left="0"/>
        <w:jc w:val="both"/>
      </w:pPr>
      <w:r>
        <w:rPr>
          <w:rFonts w:ascii="Times New Roman"/>
          <w:b w:val="false"/>
          <w:i w:val="false"/>
          <w:color w:val="000000"/>
          <w:sz w:val="28"/>
        </w:rPr>
        <w:t>
      184. Әуежайдың барлық қызмет орындары әуе кемесінің ұшуы үшін әуеайлағын дайындау жөніндегі жұмыстарды тек әуеайлағының ұшу бастығының рұқсатымен және әуеайлағы қызметінің жауапты адамдарымен оны жүргізу туралы келісілген соң ғана жүргізе алады.</w:t>
      </w:r>
    </w:p>
    <w:bookmarkEnd w:id="207"/>
    <w:bookmarkStart w:name="z208" w:id="208"/>
    <w:p>
      <w:pPr>
        <w:spacing w:after="0"/>
        <w:ind w:left="0"/>
        <w:jc w:val="both"/>
      </w:pPr>
      <w:r>
        <w:rPr>
          <w:rFonts w:ascii="Times New Roman"/>
          <w:b w:val="false"/>
          <w:i w:val="false"/>
          <w:color w:val="000000"/>
          <w:sz w:val="28"/>
        </w:rPr>
        <w:t>
      185. Арнайы машиналардың әуеайлағының жамылғылары мен қондыру құралдарына қызмет көрсету үшін ұшу алаңы мен жүргізіп әкелу жолдарына шығуы диспетчердің рұқсаты бойынша әуеайлағы басшысының нұсқауымен жүргізіледі.</w:t>
      </w:r>
    </w:p>
    <w:bookmarkEnd w:id="208"/>
    <w:bookmarkStart w:name="z209" w:id="209"/>
    <w:p>
      <w:pPr>
        <w:spacing w:after="0"/>
        <w:ind w:left="0"/>
        <w:jc w:val="both"/>
      </w:pPr>
      <w:r>
        <w:rPr>
          <w:rFonts w:ascii="Times New Roman"/>
          <w:b w:val="false"/>
          <w:i w:val="false"/>
          <w:color w:val="000000"/>
          <w:sz w:val="28"/>
        </w:rPr>
        <w:t>
      186. Ұшу алаңында жұмыс істеу кезінде арнайы машиналардың қозғалыс қауіпсіздігін ұйымдастыру, жұмысты басқару және оларды жүргізуге бақылау жасауды әуеайлағы қызметі бастығы (жұмысты жүргізуге жауапты адам) қамтамасыз етеді (немесе ұшу алаңында басқа да жұмыстар атқаратын жердегі қызметтер), ол старттық диспетчер пунктінің диспетчері немесе әуеайлағы ұшу жетекшісі диспетчерінің көрсетуі бойынша керек болған жағдайда өздігінен апат аймағы сыртына белгіленген жерге тез арада ұшу жолдарынан машиналарды, механизмдерді және адамдарды алып кету шараларын қабылдауға міндетті. Барлық жағдайда ұшу жолдары әуеайлағы техникасынан әуе кемесінің қонуы (ұшуы) есептелген (белгіленген) уақытынан кем дегенде 5 минут бұрын босатылуы тиіс.</w:t>
      </w:r>
    </w:p>
    <w:bookmarkEnd w:id="209"/>
    <w:bookmarkStart w:name="z210" w:id="210"/>
    <w:p>
      <w:pPr>
        <w:spacing w:after="0"/>
        <w:ind w:left="0"/>
        <w:jc w:val="both"/>
      </w:pPr>
      <w:r>
        <w:rPr>
          <w:rFonts w:ascii="Times New Roman"/>
          <w:b w:val="false"/>
          <w:i w:val="false"/>
          <w:color w:val="000000"/>
          <w:sz w:val="28"/>
        </w:rPr>
        <w:t>
      187. Ұшу және жүру жолдарында жұмыс істеу кезінде жауапты адам сөрелік диспетчер пунктінің диспетчерімен тұрақты түрде радиобайланыс жасауға және әрбір 15 минут сайын радиобайланысты бақылап отыруға міндетті. Радиобайланыс істен шыққан кезде немесе ол дұрыс жұмыс істемесе, жұмысты тоқтату қажет және ұшу-қону жолынан техника мен адамдарды алып кету үшін төтенше шаралар қабылдауы қажет. Радиобайланыс үзілген кезде ұшу жолынан босату белгісі ретінде ұшу-қону жолдарындағы оттарды үш рет өшіріп-жағу және жұмыс істеп тұрған техника жаққа екі ракета жіберу керек.</w:t>
      </w:r>
    </w:p>
    <w:bookmarkEnd w:id="210"/>
    <w:bookmarkStart w:name="z211" w:id="211"/>
    <w:p>
      <w:pPr>
        <w:spacing w:after="0"/>
        <w:ind w:left="0"/>
        <w:jc w:val="both"/>
      </w:pPr>
      <w:r>
        <w:rPr>
          <w:rFonts w:ascii="Times New Roman"/>
          <w:b w:val="false"/>
          <w:i w:val="false"/>
          <w:color w:val="000000"/>
          <w:sz w:val="28"/>
        </w:rPr>
        <w:t>
      188. Егер жұмыс істеп тұрған техника қатардан шығып қалса, бұл туралы диспетчерлік орын қызметі диспетчеріне тез арада баяндауға тиіс және радиомаяк станциясы апатты аймақ сыртына белгіленген жерге жарамсыз техниканы алып кету үшін жедел шаралар қабылдайды.</w:t>
      </w:r>
    </w:p>
    <w:bookmarkEnd w:id="211"/>
    <w:bookmarkStart w:name="z212" w:id="212"/>
    <w:p>
      <w:pPr>
        <w:spacing w:after="0"/>
        <w:ind w:left="0"/>
        <w:jc w:val="both"/>
      </w:pPr>
      <w:r>
        <w:rPr>
          <w:rFonts w:ascii="Times New Roman"/>
          <w:b w:val="false"/>
          <w:i w:val="false"/>
          <w:color w:val="000000"/>
          <w:sz w:val="28"/>
        </w:rPr>
        <w:t>
      189. Ұшу алаңында жұмыстар орындалған соң әуеайлағы қызметі үшін жауапты адам арнайы машиналар жұмысы барысында ұшуды орындауға кедергі келтіретін ешқандай ауытқулар жіберілмеуін бақылайды және әуеайлағының ұшу жетекшісі жұмыстың аяқталғаны туралы және техника мен адамдардың белгіленген орынға әкетілгені туралы хабарлайды.</w:t>
      </w:r>
    </w:p>
    <w:bookmarkEnd w:id="212"/>
    <w:bookmarkStart w:name="z213" w:id="213"/>
    <w:p>
      <w:pPr>
        <w:spacing w:after="0"/>
        <w:ind w:left="0"/>
        <w:jc w:val="both"/>
      </w:pPr>
      <w:r>
        <w:rPr>
          <w:rFonts w:ascii="Times New Roman"/>
          <w:b w:val="false"/>
          <w:i w:val="false"/>
          <w:color w:val="000000"/>
          <w:sz w:val="28"/>
        </w:rPr>
        <w:t>
      190. Ұшу және жүргізу жолдарында жұмыс істейтін барлық арнайы машиналар ұшу қауіпсіздігін қамтамасыз ету мақсатында тәулік уақытына қарамастан жұмыс кезінде жанып тұратын қуатты және жарқылдақ оттармен, сондай-ақ диспетчерлік орын қызметі диспетчерімен және ұшу бастығымен байланысатын ішкі әуежай құралдарымен жабдықталуы тиіс.</w:t>
      </w:r>
      <w:r>
        <w:br/>
      </w:r>
      <w:r>
        <w:rPr>
          <w:rFonts w:ascii="Times New Roman"/>
          <w:b w:val="false"/>
          <w:i w:val="false"/>
          <w:color w:val="000000"/>
          <w:sz w:val="28"/>
        </w:rPr>
        <w:t>
      Арнайы машиналарда орнатылған жарқылдақ оттар сары түсті болуы, жарық күшінің әсері минутына 75 + 15 жарқыл жиілігі бар 40-тан кем емес, бірақ 400-ден аспайтын кандел болуы тиіс. Бұл оттар кабинаның үстіне немесе қораптың жоғарғы жағына арнайы машиналарды білігі (ось) бойымен айналаға түгел жарық беретіндей етіп және оны машинадағы құрылғылар көлегелемейтіндей орналастырылуы тиіс. Оттың тірек алаңы көлденең орналасуы керек. Ұшу және жүргізу жолдарында жұмыс істеу үшін, қосымша қону диспетчері жиілігінде радиобайланысты тыңдайтын жауапты адам машинасына радиоқабылдағыш орнатылады. Ұшу және жүргізу жолдарында жұмыс істейтін әрбір арнайы машина радиомаяк станциясы істен шыққан жағдайда апат аймағынан сыртқа кетіп қалуға арналған сүйрету қондырғыларымен жабдықталуы тиіс.</w:t>
      </w:r>
    </w:p>
    <w:bookmarkEnd w:id="213"/>
    <w:bookmarkStart w:name="z214" w:id="214"/>
    <w:p>
      <w:pPr>
        <w:spacing w:after="0"/>
        <w:ind w:left="0"/>
        <w:jc w:val="both"/>
      </w:pPr>
      <w:r>
        <w:rPr>
          <w:rFonts w:ascii="Times New Roman"/>
          <w:b w:val="false"/>
          <w:i w:val="false"/>
          <w:color w:val="000000"/>
          <w:sz w:val="28"/>
        </w:rPr>
        <w:t>
      191. Ұшу және жүргізу жолдарында радио және жарық сигналдары бар құрал-жабдықтармен, сүйретпе қондырғылармен, өрт сөндіргіш құралдармен жабдықталмаған арнайы машиналардың әуеайлағы ұшу жетекшісінің рұқсатынсыз және жұмыс жүргізуге жауапты адамның басқаруынсыз шығуына тыйым салынады.</w:t>
      </w:r>
    </w:p>
    <w:bookmarkEnd w:id="214"/>
    <w:bookmarkStart w:name="z215" w:id="215"/>
    <w:p>
      <w:pPr>
        <w:spacing w:after="0"/>
        <w:ind w:left="0"/>
        <w:jc w:val="both"/>
      </w:pPr>
      <w:r>
        <w:rPr>
          <w:rFonts w:ascii="Times New Roman"/>
          <w:b w:val="false"/>
          <w:i w:val="false"/>
          <w:color w:val="000000"/>
          <w:sz w:val="28"/>
        </w:rPr>
        <w:t>
      192. Ұшу және жүргізу жолдарындағы жұмыс кезінде машиналарда орнатылған радиобайланыс құралдарын, қуатты және жарқылдақ оттарды өшіруге тыйым салынады.</w:t>
      </w:r>
    </w:p>
    <w:bookmarkEnd w:id="215"/>
    <w:bookmarkStart w:name="z216" w:id="216"/>
    <w:p>
      <w:pPr>
        <w:spacing w:after="0"/>
        <w:ind w:left="0"/>
        <w:jc w:val="both"/>
      </w:pPr>
      <w:r>
        <w:rPr>
          <w:rFonts w:ascii="Times New Roman"/>
          <w:b w:val="false"/>
          <w:i w:val="false"/>
          <w:color w:val="000000"/>
          <w:sz w:val="28"/>
        </w:rPr>
        <w:t>
      193. Радио орнатылған машина жүргізушілері ішкі әуежай радиобайланысы ережелерін жақсы білуі тиіс. Қызметкерлердің (машина жүргізушілердің) әуеайлағы ұшу жетекшісімен (диспетчерімен) радиотелефон арқылы байланысы автоматты бақылау дыбысжазғыш аспабына жазылады.</w:t>
      </w:r>
    </w:p>
    <w:bookmarkEnd w:id="216"/>
    <w:bookmarkStart w:name="z217" w:id="217"/>
    <w:p>
      <w:pPr>
        <w:spacing w:after="0"/>
        <w:ind w:left="0"/>
        <w:jc w:val="both"/>
      </w:pPr>
      <w:r>
        <w:rPr>
          <w:rFonts w:ascii="Times New Roman"/>
          <w:b w:val="false"/>
          <w:i w:val="false"/>
          <w:color w:val="000000"/>
          <w:sz w:val="28"/>
        </w:rPr>
        <w:t>
      194. Ұшу жолдарында жұмыс істеу кезінде арнайы машиналардың жүргізушілері рация бойынша жарық және дыбыс сигналдары мен бұйрықтарды үнемі қадағалап отыруы тиіс. Байланыс арналары немесе белгіленген сигнал бойынша ұшу және жүргізу жолдарында жұмыс істейтін жүргізушілер тиісті бұйрықтарды алған кезде жұмысты тоқтатуға және тез арада техниканы әуеайлағының ұшу жолы апат аймағының сыртындағы белгіленген жерге алып кетуі қажет.</w:t>
      </w:r>
    </w:p>
    <w:bookmarkEnd w:id="217"/>
    <w:bookmarkStart w:name="z218" w:id="218"/>
    <w:p>
      <w:pPr>
        <w:spacing w:after="0"/>
        <w:ind w:left="0"/>
        <w:jc w:val="both"/>
      </w:pPr>
      <w:r>
        <w:rPr>
          <w:rFonts w:ascii="Times New Roman"/>
          <w:b w:val="false"/>
          <w:i w:val="false"/>
          <w:color w:val="000000"/>
          <w:sz w:val="28"/>
        </w:rPr>
        <w:t>
      195. Ұшу және жүргізу жолдарына кіру және қиып өту диспетчерлік орын қызметі диспетчерінің рұқсатынан кейін тек жарқылдақ және қуатты оттармен, сүйретпе қондырғылармен және радиостанциялармен жабдықталған машиналарға ғана рұқсат етіледі.</w:t>
      </w:r>
    </w:p>
    <w:bookmarkEnd w:id="218"/>
    <w:bookmarkStart w:name="z219" w:id="219"/>
    <w:p>
      <w:pPr>
        <w:spacing w:after="0"/>
        <w:ind w:left="0"/>
        <w:jc w:val="both"/>
      </w:pPr>
      <w:r>
        <w:rPr>
          <w:rFonts w:ascii="Times New Roman"/>
          <w:b w:val="false"/>
          <w:i w:val="false"/>
          <w:color w:val="000000"/>
          <w:sz w:val="28"/>
        </w:rPr>
        <w:t>
      196. Арнайы машина жүргізушісі (қызмет өкілі) ұшу жолын қиып өтер алдында бүйірдегі қауіпсіз жолға жетпей тұрып (радиомаяк станциясының апат аймағы шекарасы), диспетчерлік орын қызметі диспетчерінен ұшу жолын қиып өтуге рұқсат сұрауға тиіс.</w:t>
      </w:r>
    </w:p>
    <w:bookmarkEnd w:id="219"/>
    <w:bookmarkStart w:name="z220" w:id="220"/>
    <w:p>
      <w:pPr>
        <w:spacing w:after="0"/>
        <w:ind w:left="0"/>
        <w:jc w:val="both"/>
      </w:pPr>
      <w:r>
        <w:rPr>
          <w:rFonts w:ascii="Times New Roman"/>
          <w:b w:val="false"/>
          <w:i w:val="false"/>
          <w:color w:val="000000"/>
          <w:sz w:val="28"/>
        </w:rPr>
        <w:t>
      197. Диспетчер арнайы техниканың ұшу жолын қиып өтуіне мына жағдайда ғана рұқсат береді, егер қонуға келе жатқан әуе кемесінің кем дегенде 5 минут уақыт ара қашықтығы болса, немесе қонып тоқтағаннан кейін ғана рұқсат етеді.</w:t>
      </w:r>
    </w:p>
    <w:bookmarkEnd w:id="220"/>
    <w:bookmarkStart w:name="z221" w:id="221"/>
    <w:p>
      <w:pPr>
        <w:spacing w:after="0"/>
        <w:ind w:left="0"/>
        <w:jc w:val="both"/>
      </w:pPr>
      <w:r>
        <w:rPr>
          <w:rFonts w:ascii="Times New Roman"/>
          <w:b w:val="false"/>
          <w:i w:val="false"/>
          <w:color w:val="000000"/>
          <w:sz w:val="28"/>
        </w:rPr>
        <w:t>
      198. Ұшу жолын қиып өткен соң жүргізуші диспетчерлік орын қызметі диспетчеріне жолдың босағаны туралы хабарлайды. Егер арнайы машина қауіпсіз жолдың (радиомаяк станциясының апат аймағы шекарасы) сыртына шығып кетсе, ұшу жолы бос деп саналады.</w:t>
      </w:r>
    </w:p>
    <w:bookmarkEnd w:id="221"/>
    <w:bookmarkStart w:name="z222" w:id="222"/>
    <w:p>
      <w:pPr>
        <w:spacing w:after="0"/>
        <w:ind w:left="0"/>
        <w:jc w:val="left"/>
      </w:pPr>
      <w:r>
        <w:rPr>
          <w:rFonts w:ascii="Times New Roman"/>
          <w:b/>
          <w:i w:val="false"/>
          <w:color w:val="000000"/>
        </w:rPr>
        <w:t xml:space="preserve"> 
18-тарау. Әуе кемелерінің ұшып шығуын кешіктіруді</w:t>
      </w:r>
      <w:r>
        <w:br/>
      </w:r>
      <w:r>
        <w:rPr>
          <w:rFonts w:ascii="Times New Roman"/>
          <w:b/>
          <w:i w:val="false"/>
          <w:color w:val="000000"/>
        </w:rPr>
        <w:t>
болдырмау шаралары</w:t>
      </w:r>
    </w:p>
    <w:bookmarkEnd w:id="222"/>
    <w:bookmarkStart w:name="z223" w:id="223"/>
    <w:p>
      <w:pPr>
        <w:spacing w:after="0"/>
        <w:ind w:left="0"/>
        <w:jc w:val="both"/>
      </w:pPr>
      <w:r>
        <w:rPr>
          <w:rFonts w:ascii="Times New Roman"/>
          <w:b w:val="false"/>
          <w:i w:val="false"/>
          <w:color w:val="000000"/>
          <w:sz w:val="28"/>
        </w:rPr>
        <w:t>
      199. Әуе кемелерінің кесте бойынша тұрақты ұшып шығуы әуежайдың жердегі қызметі мына шарттарды орындағанда мүмкіндік болады:</w:t>
      </w:r>
      <w:r>
        <w:br/>
      </w:r>
      <w:r>
        <w:rPr>
          <w:rFonts w:ascii="Times New Roman"/>
          <w:b w:val="false"/>
          <w:i w:val="false"/>
          <w:color w:val="000000"/>
          <w:sz w:val="28"/>
        </w:rPr>
        <w:t>
      1) әуе кемелеріне уақытында және сапалы қызмет көрсету;</w:t>
      </w:r>
      <w:r>
        <w:br/>
      </w:r>
      <w:r>
        <w:rPr>
          <w:rFonts w:ascii="Times New Roman"/>
          <w:b w:val="false"/>
          <w:i w:val="false"/>
          <w:color w:val="000000"/>
          <w:sz w:val="28"/>
        </w:rPr>
        <w:t>
      2) жердегі техниканың апатсыз жұмыс істеуі;</w:t>
      </w:r>
      <w:r>
        <w:br/>
      </w:r>
      <w:r>
        <w:rPr>
          <w:rFonts w:ascii="Times New Roman"/>
          <w:b w:val="false"/>
          <w:i w:val="false"/>
          <w:color w:val="000000"/>
          <w:sz w:val="28"/>
        </w:rPr>
        <w:t>
      3) әуеайлағы жолдарының ұшуға дайындығы.</w:t>
      </w:r>
      <w:r>
        <w:br/>
      </w:r>
      <w:r>
        <w:rPr>
          <w:rFonts w:ascii="Times New Roman"/>
          <w:b w:val="false"/>
          <w:i w:val="false"/>
          <w:color w:val="000000"/>
          <w:sz w:val="28"/>
        </w:rPr>
        <w:t>
      Арнайы көлік қызметі құрылымының осы шарттарды орындауы үшін мыналар қажет:</w:t>
      </w:r>
      <w:r>
        <w:br/>
      </w:r>
      <w:r>
        <w:rPr>
          <w:rFonts w:ascii="Times New Roman"/>
          <w:b w:val="false"/>
          <w:i w:val="false"/>
          <w:color w:val="000000"/>
          <w:sz w:val="28"/>
        </w:rPr>
        <w:t>
      1) ӘК қызмет көрсету мен әуеайлағы жолдарын пайдалануға дайындау кезінде арнайы машиналардың қауіпсіз жұмысын қамтамасыз ету;</w:t>
      </w:r>
      <w:r>
        <w:br/>
      </w:r>
      <w:r>
        <w:rPr>
          <w:rFonts w:ascii="Times New Roman"/>
          <w:b w:val="false"/>
          <w:i w:val="false"/>
          <w:color w:val="000000"/>
          <w:sz w:val="28"/>
        </w:rPr>
        <w:t>
      2) арнайы машиналар паркін үнемі техникалық дайындық жағдайында ұстау;</w:t>
      </w:r>
      <w:r>
        <w:br/>
      </w:r>
      <w:r>
        <w:rPr>
          <w:rFonts w:ascii="Times New Roman"/>
          <w:b w:val="false"/>
          <w:i w:val="false"/>
          <w:color w:val="000000"/>
          <w:sz w:val="28"/>
        </w:rPr>
        <w:t>
      3) ӘК-не қызмет көрсетуге және ұшу алаңын дайындауға қатысатын әуежай қызмет орындарымен бірге жұмысты келісіп істеуге қол жеткізу;</w:t>
      </w:r>
      <w:r>
        <w:br/>
      </w:r>
      <w:r>
        <w:rPr>
          <w:rFonts w:ascii="Times New Roman"/>
          <w:b w:val="false"/>
          <w:i w:val="false"/>
          <w:color w:val="000000"/>
          <w:sz w:val="28"/>
        </w:rPr>
        <w:t>
      4) аса жоғары ұшу жиілігі "пик" уақытында қарбалас жүріс кезінде арнайы машиналардың қорын қамтамасыз ету;</w:t>
      </w:r>
      <w:r>
        <w:br/>
      </w:r>
      <w:r>
        <w:rPr>
          <w:rFonts w:ascii="Times New Roman"/>
          <w:b w:val="false"/>
          <w:i w:val="false"/>
          <w:color w:val="000000"/>
          <w:sz w:val="28"/>
        </w:rPr>
        <w:t>
      5) арнайы машиналардың техникалық жағдайын тексеруге қоғамдық бақылау комиссиясының жұмысын ұйымдастыру;</w:t>
      </w:r>
      <w:r>
        <w:br/>
      </w:r>
      <w:r>
        <w:rPr>
          <w:rFonts w:ascii="Times New Roman"/>
          <w:b w:val="false"/>
          <w:i w:val="false"/>
          <w:color w:val="000000"/>
          <w:sz w:val="28"/>
        </w:rPr>
        <w:t>
      6) әуе кемесінің ұшып шығуға кешігу себептерін мұқият талдау, кедергі себептері туралы жүргізушілер құрамына үнемі хабарлау және оларды болдырмауға шұғыл шаралар қабылдау;</w:t>
      </w:r>
      <w:r>
        <w:br/>
      </w:r>
      <w:r>
        <w:rPr>
          <w:rFonts w:ascii="Times New Roman"/>
          <w:b w:val="false"/>
          <w:i w:val="false"/>
          <w:color w:val="000000"/>
          <w:sz w:val="28"/>
        </w:rPr>
        <w:t>
      7) әуе кемесіне қызмет көрсетуде кедергісіз жұмыс істейтін арнайы көлік қызметінің, колоннаның, ең жақсы ауысымдардың жұмыс тәжірибесін тарату және қорыту;</w:t>
      </w:r>
      <w:r>
        <w:br/>
      </w:r>
      <w:r>
        <w:rPr>
          <w:rFonts w:ascii="Times New Roman"/>
          <w:b w:val="false"/>
          <w:i w:val="false"/>
          <w:color w:val="000000"/>
          <w:sz w:val="28"/>
        </w:rPr>
        <w:t>
      8) жүргізушілер ауысымға шығар алдында әуе кемесіне қызмет көрсеткен алдыңғы ауысым жұмыстарының кемшіліктерін талдай отырып және әуе кемесінің ұшуына жолдарды дайындауда нақты метеорологиялық жағдай мен өндірістік ерекшеліктерді есепке ала отырып нұсқау жүргізу;</w:t>
      </w:r>
      <w:r>
        <w:br/>
      </w:r>
      <w:r>
        <w:rPr>
          <w:rFonts w:ascii="Times New Roman"/>
          <w:b w:val="false"/>
          <w:i w:val="false"/>
          <w:color w:val="000000"/>
          <w:sz w:val="28"/>
        </w:rPr>
        <w:t>
      9) әуеайлағын дайындау мен әуе кемесіне уақытында қызмет көрсетуді қамтамасыз етуге бағытталған өнертапқыштық ұсыныстар мен жаңалықтарды енгізу;</w:t>
      </w:r>
      <w:r>
        <w:br/>
      </w:r>
      <w:r>
        <w:rPr>
          <w:rFonts w:ascii="Times New Roman"/>
          <w:b w:val="false"/>
          <w:i w:val="false"/>
          <w:color w:val="000000"/>
          <w:sz w:val="28"/>
        </w:rPr>
        <w:t>
      10) жыл сайын "әуе кемесіне уақытында және қауіпсіз қызмет көрсету мен автокөліктің апатсыз жұмысы үшін" байқауын өткізу.</w:t>
      </w:r>
    </w:p>
    <w:bookmarkEnd w:id="223"/>
    <w:bookmarkStart w:name="z224" w:id="224"/>
    <w:p>
      <w:pPr>
        <w:spacing w:after="0"/>
        <w:ind w:left="0"/>
        <w:jc w:val="left"/>
      </w:pPr>
      <w:r>
        <w:rPr>
          <w:rFonts w:ascii="Times New Roman"/>
          <w:b/>
          <w:i w:val="false"/>
          <w:color w:val="000000"/>
        </w:rPr>
        <w:t xml:space="preserve"> 
19-тарау. Әуе кемелері зақымдануының алдын алу шаралары</w:t>
      </w:r>
    </w:p>
    <w:bookmarkEnd w:id="224"/>
    <w:bookmarkStart w:name="z225" w:id="225"/>
    <w:p>
      <w:pPr>
        <w:spacing w:after="0"/>
        <w:ind w:left="0"/>
        <w:jc w:val="both"/>
      </w:pPr>
      <w:r>
        <w:rPr>
          <w:rFonts w:ascii="Times New Roman"/>
          <w:b w:val="false"/>
          <w:i w:val="false"/>
          <w:color w:val="000000"/>
          <w:sz w:val="28"/>
        </w:rPr>
        <w:t>
      200. Әуе кемелері зақымдануының алдын алу үшін әуеайлағында әсіресе әуе кемесіне қызмет көрсету аймағында арнайы машиналардың қауіпсіз жұмыс істеуін ұйымдастыру ережелерін қатаң сақтау қажет, сондай-ақ арнайы машиналардың апатсыз жұмыс істеуін қамтамасыз ететін шараларды жүзеге асыру қажет. Көлік құралдарын жүргізушілер барлық жағдайда әуе кемесіне жол беруге тиіс.</w:t>
      </w:r>
    </w:p>
    <w:bookmarkEnd w:id="225"/>
    <w:bookmarkStart w:name="z226" w:id="226"/>
    <w:p>
      <w:pPr>
        <w:spacing w:after="0"/>
        <w:ind w:left="0"/>
        <w:jc w:val="both"/>
      </w:pPr>
      <w:r>
        <w:rPr>
          <w:rFonts w:ascii="Times New Roman"/>
          <w:b w:val="false"/>
          <w:i w:val="false"/>
          <w:color w:val="000000"/>
          <w:sz w:val="28"/>
        </w:rPr>
        <w:t>
      201. Әуе кемесіне қызмет көрсету аймағында арнайы машиналардың қозғалысы тек келуге басшылық ететін жауапты адам жетекшілігімен және келу (кету) схемаларына сәйкес жүргізілуі тиіс. Келуді (кетуді) басқаратын қызметкерлердің жоқтығынан әуе кемесінің ұшып шығуы, кешігуі-келуі (кетуі) басшылығын қамтамасыз етпеу қызметіне жатады (</w:t>
      </w:r>
      <w:r>
        <w:rPr>
          <w:rFonts w:ascii="Times New Roman"/>
          <w:b w:val="false"/>
          <w:i w:val="false"/>
          <w:color w:val="000000"/>
          <w:sz w:val="28"/>
        </w:rPr>
        <w:t>3-қосымша</w:t>
      </w:r>
      <w:r>
        <w:rPr>
          <w:rFonts w:ascii="Times New Roman"/>
          <w:b w:val="false"/>
          <w:i w:val="false"/>
          <w:color w:val="000000"/>
          <w:sz w:val="28"/>
        </w:rPr>
        <w:t>).</w:t>
      </w:r>
    </w:p>
    <w:bookmarkEnd w:id="226"/>
    <w:bookmarkStart w:name="z227" w:id="227"/>
    <w:p>
      <w:pPr>
        <w:spacing w:after="0"/>
        <w:ind w:left="0"/>
        <w:jc w:val="both"/>
      </w:pPr>
      <w:r>
        <w:rPr>
          <w:rFonts w:ascii="Times New Roman"/>
          <w:b w:val="false"/>
          <w:i w:val="false"/>
          <w:color w:val="000000"/>
          <w:sz w:val="28"/>
        </w:rPr>
        <w:t>
      202. Әуе кемесіне қызмет көрсету аймағында арнайы машиналардың қозғалыс жылдамдығы сағатына 5 шақырымнан аспауы тиіс. Арнайы машиналардың перронда және тұратын жерінде қозғалыс жылдамдығы сағатына 30 шақырымнан аспауы тиіс. Әуеайлағының қалған аймақтарындағы қозғалыс жылдамдығы - сағатына 50 шақырым. Көрсетілген қозғалыс жылдамдық қатарындағы шектеуліктер жалғасу коэффициентін өлшегенде және жолға қызмет көрсету жөніндегі жұмыстарды орындағанда, әуеайлағы машиналары мен механизмдеріне, сондай-ақ өрт сөндіру, тазалық және басқа қауіпті жағдайда шақырылған машиналарға жарамайды.</w:t>
      </w:r>
    </w:p>
    <w:bookmarkEnd w:id="227"/>
    <w:bookmarkStart w:name="z228" w:id="228"/>
    <w:p>
      <w:pPr>
        <w:spacing w:after="0"/>
        <w:ind w:left="0"/>
        <w:jc w:val="both"/>
      </w:pPr>
      <w:r>
        <w:rPr>
          <w:rFonts w:ascii="Times New Roman"/>
          <w:b w:val="false"/>
          <w:i w:val="false"/>
          <w:color w:val="000000"/>
          <w:sz w:val="28"/>
        </w:rPr>
        <w:t>
      203. Әуеайлағындағы барлық үлгідегі арнайы машиналар қозғалысы тек жердегі техника қозғалысын ұйымдастыру мен орналастыру схемасы бойынша белгі соғылған арнайы бағытпен жүзеге асуы тиіс. Қозғалыс бағытын белгілеу әуеайлағы қызметі жөніндегі қолданыстағы нормативті акт талаптарына сәйкес келуі тиіс.</w:t>
      </w:r>
    </w:p>
    <w:bookmarkEnd w:id="228"/>
    <w:bookmarkStart w:name="z229" w:id="229"/>
    <w:p>
      <w:pPr>
        <w:spacing w:after="0"/>
        <w:ind w:left="0"/>
        <w:jc w:val="both"/>
      </w:pPr>
      <w:r>
        <w:rPr>
          <w:rFonts w:ascii="Times New Roman"/>
          <w:b w:val="false"/>
          <w:i w:val="false"/>
          <w:color w:val="000000"/>
          <w:sz w:val="28"/>
        </w:rPr>
        <w:t>
      204. Амортизаторлық тежегіштермен, өрт сөндіру құралдарымен жабдықталмаған арнайы машиналардың берік тежегішсіз және жарамсыз арнайы құрал-жабдықтармен ӘК-не келуіне тыйым салынады.</w:t>
      </w:r>
      <w:r>
        <w:br/>
      </w:r>
      <w:r>
        <w:rPr>
          <w:rFonts w:ascii="Times New Roman"/>
          <w:b w:val="false"/>
          <w:i w:val="false"/>
          <w:color w:val="000000"/>
          <w:sz w:val="28"/>
        </w:rPr>
        <w:t>
      205. Әуеайлағында нашар көріну жағдайында (түнде, тұман кезінде, қар жауғанда және апат жағдайында) арнайы машиналарда дыбыс сигналдарын қолдануға рұқсат етіледі. Трейлер қорабының артында және бүйірінде қызыл рефлекторлары болуы тиіс.</w:t>
      </w:r>
    </w:p>
    <w:bookmarkEnd w:id="229"/>
    <w:bookmarkStart w:name="z230" w:id="230"/>
    <w:p>
      <w:pPr>
        <w:spacing w:after="0"/>
        <w:ind w:left="0"/>
        <w:jc w:val="both"/>
      </w:pPr>
      <w:r>
        <w:rPr>
          <w:rFonts w:ascii="Times New Roman"/>
          <w:b w:val="false"/>
          <w:i w:val="false"/>
          <w:color w:val="000000"/>
          <w:sz w:val="28"/>
        </w:rPr>
        <w:t>
      206. Әуе кемесін перронда және тұратын жеріне орналастыру әуеайлағы қызметі және авиациялық техниканы жөндеу мен техникалық пайдалану жөніндегі қазіргі нормативті құжаттардың талаптарына сәйкес жүргізілуі тиіс. Әуе кемесінің орналасуы оған келу қауіпсіздігін қамтамасыз етпеген жағдайда, ӘК-не арнайы машиналардың келуіне тыйым салынады.</w:t>
      </w:r>
    </w:p>
    <w:bookmarkEnd w:id="230"/>
    <w:bookmarkStart w:name="z231" w:id="231"/>
    <w:p>
      <w:pPr>
        <w:spacing w:after="0"/>
        <w:ind w:left="0"/>
        <w:jc w:val="both"/>
      </w:pPr>
      <w:r>
        <w:rPr>
          <w:rFonts w:ascii="Times New Roman"/>
          <w:b w:val="false"/>
          <w:i w:val="false"/>
          <w:color w:val="000000"/>
          <w:sz w:val="28"/>
        </w:rPr>
        <w:t>
      207. Әуе кемесі мен перронның тұратын жері (ТЖ) белгіленген қалыпқа сай жарық болуы тиіс. Жарық машина жүргізушілерінің ӘК-не жақын келуі кезінде және ТЖ мен перронда қозғалысы кезінде көзіне шағылыспау керек.</w:t>
      </w:r>
    </w:p>
    <w:bookmarkEnd w:id="231"/>
    <w:bookmarkStart w:name="z232" w:id="232"/>
    <w:p>
      <w:pPr>
        <w:spacing w:after="0"/>
        <w:ind w:left="0"/>
        <w:jc w:val="both"/>
      </w:pPr>
      <w:r>
        <w:rPr>
          <w:rFonts w:ascii="Times New Roman"/>
          <w:b w:val="false"/>
          <w:i w:val="false"/>
          <w:color w:val="000000"/>
          <w:sz w:val="28"/>
        </w:rPr>
        <w:t>
      208. Арнайы машиналардың тұратын жерлерінде, оқу сыныптарында және гараждарда ӘК-не келу (кету) және әуеайлағын арнайы машиналар қозғалысының схемасы бар плакаттар ілінуі тиіс.</w:t>
      </w:r>
    </w:p>
    <w:bookmarkEnd w:id="232"/>
    <w:bookmarkStart w:name="z233" w:id="233"/>
    <w:p>
      <w:pPr>
        <w:spacing w:after="0"/>
        <w:ind w:left="0"/>
        <w:jc w:val="both"/>
      </w:pPr>
      <w:r>
        <w:rPr>
          <w:rFonts w:ascii="Times New Roman"/>
          <w:b w:val="false"/>
          <w:i w:val="false"/>
          <w:color w:val="000000"/>
          <w:sz w:val="28"/>
        </w:rPr>
        <w:t>
      209. Арнайы машиналардың жүргізушілері ауысымда (бригадада) жұмыс басталар алдында азаматтық авиация ұйымдарының дәрігерлері жүргізетін дәрігерлік байқаудан өтуі тиіс және жұмысқа жіберілу туралы жол қағазына, дәрігерлік бақылау кітапшасына немесе жүргізушінің арнайы журналына белгі соқтыруы қажет. Ішімдік пайдаланған айғағы дәлелденген жүргізушілер жұмысқа жіберілмейді. Ауысым соңында жүргізушілер міндетті түрде қосымша дәрігерлік байқаудан өтеді. Жүргізушілердің дәрігерлік байқауға келуін өздері штатта тұрған қызмет бастығы қамтамасыз етеді.</w:t>
      </w:r>
    </w:p>
    <w:bookmarkEnd w:id="233"/>
    <w:bookmarkStart w:name="z234" w:id="234"/>
    <w:p>
      <w:pPr>
        <w:spacing w:after="0"/>
        <w:ind w:left="0"/>
        <w:jc w:val="left"/>
      </w:pPr>
      <w:r>
        <w:rPr>
          <w:rFonts w:ascii="Times New Roman"/>
          <w:b/>
          <w:i w:val="false"/>
          <w:color w:val="000000"/>
        </w:rPr>
        <w:t xml:space="preserve"> 
20-тарау. Азаматтық авиация ұйымдары басшылары мен арнайы көлік қызметі лауазымды адамдарының әуеайлақтарындағы</w:t>
      </w:r>
      <w:r>
        <w:br/>
      </w:r>
      <w:r>
        <w:rPr>
          <w:rFonts w:ascii="Times New Roman"/>
          <w:b/>
          <w:i w:val="false"/>
          <w:color w:val="000000"/>
        </w:rPr>
        <w:t>
әуе кемелерінің зақымдануының алдын алу мен</w:t>
      </w:r>
      <w:r>
        <w:br/>
      </w:r>
      <w:r>
        <w:rPr>
          <w:rFonts w:ascii="Times New Roman"/>
          <w:b/>
          <w:i w:val="false"/>
          <w:color w:val="000000"/>
        </w:rPr>
        <w:t>
сақтауды қамтамасыз ету жөніндегі қызметі</w:t>
      </w:r>
    </w:p>
    <w:bookmarkEnd w:id="234"/>
    <w:bookmarkStart w:name="z235" w:id="235"/>
    <w:p>
      <w:pPr>
        <w:spacing w:after="0"/>
        <w:ind w:left="0"/>
        <w:jc w:val="both"/>
      </w:pPr>
      <w:r>
        <w:rPr>
          <w:rFonts w:ascii="Times New Roman"/>
          <w:b w:val="false"/>
          <w:i w:val="false"/>
          <w:color w:val="000000"/>
          <w:sz w:val="28"/>
        </w:rPr>
        <w:t>
      210. Азаматтық авиация ұйымының бастығы:</w:t>
      </w:r>
      <w:r>
        <w:br/>
      </w:r>
      <w:r>
        <w:rPr>
          <w:rFonts w:ascii="Times New Roman"/>
          <w:b w:val="false"/>
          <w:i w:val="false"/>
          <w:color w:val="000000"/>
          <w:sz w:val="28"/>
        </w:rPr>
        <w:t>
      1) әуе кемелерінің жердегі техника арқылы зақымдануының алдын алу жөніндегі шаралардың жүзеге асуын қамтамасыз етеді және әуеайлағындағы арнайы машиналардың қызметін дұрыс ұйымдастыруды бақылайды;</w:t>
      </w:r>
      <w:r>
        <w:br/>
      </w:r>
      <w:r>
        <w:rPr>
          <w:rFonts w:ascii="Times New Roman"/>
          <w:b w:val="false"/>
          <w:i w:val="false"/>
          <w:color w:val="000000"/>
          <w:sz w:val="28"/>
        </w:rPr>
        <w:t>
      2) азаматтық авиация өкілетті органдарының нормативті құжаттарына толық сәйкес әуе кемелерінің механизация құралдары мен автокөлік арқылы зақымдануының әрбір жағдайын тексеруді ұйымдастырады.</w:t>
      </w:r>
    </w:p>
    <w:bookmarkEnd w:id="235"/>
    <w:bookmarkStart w:name="z236" w:id="236"/>
    <w:p>
      <w:pPr>
        <w:spacing w:after="0"/>
        <w:ind w:left="0"/>
        <w:jc w:val="both"/>
      </w:pPr>
      <w:r>
        <w:rPr>
          <w:rFonts w:ascii="Times New Roman"/>
          <w:b w:val="false"/>
          <w:i w:val="false"/>
          <w:color w:val="000000"/>
          <w:sz w:val="28"/>
        </w:rPr>
        <w:t>
      211. Жердегі құрылысты пайдалану мен құрылыс жөніндегі әуежай бастығының орынбасары:</w:t>
      </w:r>
      <w:r>
        <w:br/>
      </w:r>
      <w:r>
        <w:rPr>
          <w:rFonts w:ascii="Times New Roman"/>
          <w:b w:val="false"/>
          <w:i w:val="false"/>
          <w:color w:val="000000"/>
          <w:sz w:val="28"/>
        </w:rPr>
        <w:t>
      1) әуе кемелерінің арнайы машиналар арқылы зақымдануының алдын алу жөніндегі өзіне байланысты қызмет орындары жұмыстарын ұйымдастырады және әуеайлағындағы арнайы машиналардың қозғалысын дұрыс ұйымдастыруға жауапты болады;</w:t>
      </w:r>
      <w:r>
        <w:br/>
      </w:r>
      <w:r>
        <w:rPr>
          <w:rFonts w:ascii="Times New Roman"/>
          <w:b w:val="false"/>
          <w:i w:val="false"/>
          <w:color w:val="000000"/>
          <w:sz w:val="28"/>
        </w:rPr>
        <w:t>
      2) оқып үйренуді ұйымдастырады және әуеайлағында қозғалыс қауіпсіздігі және арнайы машиналардың ӘК-не қызмет көрсету қауіпсіздігі жөніндегі талаптарды бағынышты қызмет орындарының жеке құрамдары орындауын бақылайды;</w:t>
      </w:r>
      <w:r>
        <w:br/>
      </w:r>
      <w:r>
        <w:rPr>
          <w:rFonts w:ascii="Times New Roman"/>
          <w:b w:val="false"/>
          <w:i w:val="false"/>
          <w:color w:val="000000"/>
          <w:sz w:val="28"/>
        </w:rPr>
        <w:t>
      3) әуеайлағы қызметі жөніндегі қазіргі нормативті актілерге сәйкес әуеайлағы жолдарына белгі қою, жол белгілерін орнату, кедергілер мен қауіпті жерлерді қоршауды қамтамасыз етеді;</w:t>
      </w:r>
      <w:r>
        <w:br/>
      </w:r>
      <w:r>
        <w:rPr>
          <w:rFonts w:ascii="Times New Roman"/>
          <w:b w:val="false"/>
          <w:i w:val="false"/>
          <w:color w:val="000000"/>
          <w:sz w:val="28"/>
        </w:rPr>
        <w:t>
      арнайы автокөлік қозғалысын ұйымдастыру жөніндегі инженерлер мен кезекші қоғамдық автоинспекторлар жұмысын бақылайды және ұйымдастырады;</w:t>
      </w:r>
      <w:r>
        <w:br/>
      </w:r>
      <w:r>
        <w:rPr>
          <w:rFonts w:ascii="Times New Roman"/>
          <w:b w:val="false"/>
          <w:i w:val="false"/>
          <w:color w:val="000000"/>
          <w:sz w:val="28"/>
        </w:rPr>
        <w:t>
      ӘК-не қызмет көрсету және әуеайлағын пайдалану жұмыстарында қауіпсіз өндірісті қамтамасыз етеді.</w:t>
      </w:r>
    </w:p>
    <w:bookmarkEnd w:id="236"/>
    <w:bookmarkStart w:name="z237" w:id="237"/>
    <w:p>
      <w:pPr>
        <w:spacing w:after="0"/>
        <w:ind w:left="0"/>
        <w:jc w:val="both"/>
      </w:pPr>
      <w:r>
        <w:rPr>
          <w:rFonts w:ascii="Times New Roman"/>
          <w:b w:val="false"/>
          <w:i w:val="false"/>
          <w:color w:val="000000"/>
          <w:sz w:val="28"/>
        </w:rPr>
        <w:t>
      212. Азаматтық авиация ұйымдарындағы арнайы көлік қызметінің бастығы:</w:t>
      </w:r>
      <w:r>
        <w:br/>
      </w:r>
      <w:r>
        <w:rPr>
          <w:rFonts w:ascii="Times New Roman"/>
          <w:b w:val="false"/>
          <w:i w:val="false"/>
          <w:color w:val="000000"/>
          <w:sz w:val="28"/>
        </w:rPr>
        <w:t>
      1) ӘК-нің арнайы машиналармен зақымдануы және жол-көлік апаттарының алдын алу шараларын жүзеге асырады; арнайы машиналардың қауіпсіз қозғалысын қамтамасыз етуді бақылайды;</w:t>
      </w:r>
      <w:r>
        <w:br/>
      </w:r>
      <w:r>
        <w:rPr>
          <w:rFonts w:ascii="Times New Roman"/>
          <w:b w:val="false"/>
          <w:i w:val="false"/>
          <w:color w:val="000000"/>
          <w:sz w:val="28"/>
        </w:rPr>
        <w:t>
      2) оқып үйренуді ұйымдастырып жүргізушілер құрамының ӘК-не қызмет көрсетуі мен қауіпсіз қозғалысы талаптарының орындалуын бақылайды;</w:t>
      </w:r>
      <w:r>
        <w:br/>
      </w:r>
      <w:r>
        <w:rPr>
          <w:rFonts w:ascii="Times New Roman"/>
          <w:b w:val="false"/>
          <w:i w:val="false"/>
          <w:color w:val="000000"/>
          <w:sz w:val="28"/>
        </w:rPr>
        <w:t>
      3) азаматтық авиация әуеайлағында әуе кемелері, арнайы автокөлік және механизация құралдарының қозғалысын ұйымдастыру жөніндегі нормативті талаптарға сәйкес әуеайлағында жұмыс істеу үшін жүргізушілерді дайындау және жүйелі түрде нұсқау беруді қамтамасыз етеді;</w:t>
      </w:r>
      <w:r>
        <w:br/>
      </w:r>
      <w:r>
        <w:rPr>
          <w:rFonts w:ascii="Times New Roman"/>
          <w:b w:val="false"/>
          <w:i w:val="false"/>
          <w:color w:val="000000"/>
          <w:sz w:val="28"/>
        </w:rPr>
        <w:t>
      4) қызмет орнында "әуе кемелеріне уақытында және қауіпсіз қызмет көрсеткені, автокөліктің апатсыз жұмысы үшін" байқауын жүргізуге басшылық етеді;</w:t>
      </w:r>
      <w:r>
        <w:br/>
      </w:r>
      <w:r>
        <w:rPr>
          <w:rFonts w:ascii="Times New Roman"/>
          <w:b w:val="false"/>
          <w:i w:val="false"/>
          <w:color w:val="000000"/>
          <w:sz w:val="28"/>
        </w:rPr>
        <w:t>
      5) өзара қызмет көрсету технологиясының талаптарына сәйкес арнайы көлік қызметінің қозғалыс, инженерлік авиация, тасымалдау мен коммерциялық пайдалану, әуеайлағы, жанар-жағар май материалдары және басқа әуе кемелерінің ұшуын қамтамасыз ететін әуежай қызмет орындарымен өзара іс-қимылын қамтамасыз етеді;</w:t>
      </w:r>
      <w:r>
        <w:br/>
      </w:r>
      <w:r>
        <w:rPr>
          <w:rFonts w:ascii="Times New Roman"/>
          <w:b w:val="false"/>
          <w:i w:val="false"/>
          <w:color w:val="000000"/>
          <w:sz w:val="28"/>
        </w:rPr>
        <w:t>
      6) арнайы көлікті жөндеу мен уақытында техникалық қызмет көрсетуді қолданыстағы ережелер мен нормаларға сәйкес қамтамасыз етеді және ұйымдастырады;</w:t>
      </w:r>
      <w:r>
        <w:br/>
      </w:r>
      <w:r>
        <w:rPr>
          <w:rFonts w:ascii="Times New Roman"/>
          <w:b w:val="false"/>
          <w:i w:val="false"/>
          <w:color w:val="000000"/>
          <w:sz w:val="28"/>
        </w:rPr>
        <w:t>
      7) әрбір машинаның (механизмнің) технологиялық жағдайына күнделікті тексеруді ұйымдастырады, онда өрт сөндіру құралдарының, жарқылдақ және қуатты оттар, радиостанциялар, берік тежегіштердің, сүйретпе және амортизаторлық қондырғылардың гараждан шығуын, сондай-ақ әуеайлағында тұруын тексереді;</w:t>
      </w:r>
      <w:r>
        <w:br/>
      </w:r>
      <w:r>
        <w:rPr>
          <w:rFonts w:ascii="Times New Roman"/>
          <w:b w:val="false"/>
          <w:i w:val="false"/>
          <w:color w:val="000000"/>
          <w:sz w:val="28"/>
        </w:rPr>
        <w:t>
      8) әуеайлағына және әуе кемесіне қызмет көрсететін арнайы механизмдерді жүргізуге құқық беретін куәлік пен талонды тексеруді ұйымдастырады;</w:t>
      </w:r>
      <w:r>
        <w:br/>
      </w:r>
      <w:r>
        <w:rPr>
          <w:rFonts w:ascii="Times New Roman"/>
          <w:b w:val="false"/>
          <w:i w:val="false"/>
          <w:color w:val="000000"/>
          <w:sz w:val="28"/>
        </w:rPr>
        <w:t>
      9) арнайы көлік қызметі жүргізушілерінің ауысым жұмысы басталар алдында дәрігерлік байқаудан өтуге келуін қамтамасыз етеді.</w:t>
      </w:r>
    </w:p>
    <w:bookmarkEnd w:id="237"/>
    <w:bookmarkStart w:name="z238" w:id="238"/>
    <w:p>
      <w:pPr>
        <w:spacing w:after="0"/>
        <w:ind w:left="0"/>
        <w:jc w:val="both"/>
      </w:pPr>
      <w:r>
        <w:rPr>
          <w:rFonts w:ascii="Times New Roman"/>
          <w:b w:val="false"/>
          <w:i w:val="false"/>
          <w:color w:val="000000"/>
          <w:sz w:val="28"/>
        </w:rPr>
        <w:t>
      213. Арнайы көлік қызметі ауысым бастығы (ауысым инженері, бригадирі):</w:t>
      </w:r>
      <w:r>
        <w:br/>
      </w:r>
      <w:r>
        <w:rPr>
          <w:rFonts w:ascii="Times New Roman"/>
          <w:b w:val="false"/>
          <w:i w:val="false"/>
          <w:color w:val="000000"/>
          <w:sz w:val="28"/>
        </w:rPr>
        <w:t>
      1) өз қарамағындағы арнайы көлікті мақсатты пайдалануды және оның әуеайлағындағы қауіпсіз жұмысын ұйымдастыруды бақылайды;</w:t>
      </w:r>
      <w:r>
        <w:br/>
      </w:r>
      <w:r>
        <w:rPr>
          <w:rFonts w:ascii="Times New Roman"/>
          <w:b w:val="false"/>
          <w:i w:val="false"/>
          <w:color w:val="000000"/>
          <w:sz w:val="28"/>
        </w:rPr>
        <w:t>
      2) жұмыс басталар алдында арнайы машина жүргізушілеріне әуеайлағындағы қозғалыс пен техника қауіпсіздігі туралы қысқаша нұсқау береді;</w:t>
      </w:r>
      <w:r>
        <w:br/>
      </w:r>
      <w:r>
        <w:rPr>
          <w:rFonts w:ascii="Times New Roman"/>
          <w:b w:val="false"/>
          <w:i w:val="false"/>
          <w:color w:val="000000"/>
          <w:sz w:val="28"/>
        </w:rPr>
        <w:t>
      3) әуеайлағында жүргізушілердің арнайы машиналарды жүргізу құқығы талоны болуын, арнайы машиналардың әуе кемесіне келуіне (кетуіне) басшылық етуге құқық беретін адамдардың куәлігін тексереді;</w:t>
      </w:r>
      <w:r>
        <w:br/>
      </w:r>
      <w:r>
        <w:rPr>
          <w:rFonts w:ascii="Times New Roman"/>
          <w:b w:val="false"/>
          <w:i w:val="false"/>
          <w:color w:val="000000"/>
          <w:sz w:val="28"/>
        </w:rPr>
        <w:t>
      4) ауысымда жүргізушілер мен келуге басшылық ететіндер жұмысына бақылау жасайды; сондай-ақ олардың азаматтық авиация әуеайлағында әуе кемелері, арнайы автокөлік пен механизация құралдарының қозғалысын ұйымдастыру жөніндегі қазіргі ереже талаптарын сақтауын бақылайды;</w:t>
      </w:r>
      <w:r>
        <w:br/>
      </w:r>
      <w:r>
        <w:rPr>
          <w:rFonts w:ascii="Times New Roman"/>
          <w:b w:val="false"/>
          <w:i w:val="false"/>
          <w:color w:val="000000"/>
          <w:sz w:val="28"/>
        </w:rPr>
        <w:t>
      5) ауысым жұмысын жүйелі түрде талдап талқылауды жүргізеді.</w:t>
      </w:r>
    </w:p>
    <w:bookmarkEnd w:id="238"/>
    <w:bookmarkStart w:name="z239" w:id="239"/>
    <w:p>
      <w:pPr>
        <w:spacing w:after="0"/>
        <w:ind w:left="0"/>
        <w:jc w:val="both"/>
      </w:pPr>
      <w:r>
        <w:rPr>
          <w:rFonts w:ascii="Times New Roman"/>
          <w:b w:val="false"/>
          <w:i w:val="false"/>
          <w:color w:val="000000"/>
          <w:sz w:val="28"/>
        </w:rPr>
        <w:t>
      214. Арнайы автокөлік қозғалысын ұйымдастыру жөніндегі инженер мына талаптарды сақтауға тиіс:</w:t>
      </w:r>
      <w:r>
        <w:br/>
      </w:r>
      <w:r>
        <w:rPr>
          <w:rFonts w:ascii="Times New Roman"/>
          <w:b w:val="false"/>
          <w:i w:val="false"/>
          <w:color w:val="000000"/>
          <w:sz w:val="28"/>
        </w:rPr>
        <w:t>
      1) әуеайлағындағы қауіпсіз қозғалыс талаптары мен ӘК-не қызмет көрсетуді лауазымына сайкес берілген қызмет шеңберінде барлық адамдардың орындауын қатаң бақылауды жүзеге асырады;</w:t>
      </w:r>
      <w:r>
        <w:br/>
      </w:r>
      <w:r>
        <w:rPr>
          <w:rFonts w:ascii="Times New Roman"/>
          <w:b w:val="false"/>
          <w:i w:val="false"/>
          <w:color w:val="000000"/>
          <w:sz w:val="28"/>
        </w:rPr>
        <w:t>
      2) арнайы машиналар жүргізушілері әуеайлағындағы белгіленген бағыт пен қозғалыс жылдамдығын, ӘК-не қызмет көрсету кезінде келу (кету) ережелерін қатаң сақтауды талап етеді;</w:t>
      </w:r>
      <w:r>
        <w:br/>
      </w:r>
      <w:r>
        <w:rPr>
          <w:rFonts w:ascii="Times New Roman"/>
          <w:b w:val="false"/>
          <w:i w:val="false"/>
          <w:color w:val="000000"/>
          <w:sz w:val="28"/>
        </w:rPr>
        <w:t>
      3) арнайы машиналарда жарық сигналдары құралдарының, радиобайланыс құралдарының, өрт сөндіру, берік тежегіштер, сүйретпе және амортизаторлық қондырғылардың болуын, сондай-ақ жүргізушілерде арнайы машиналарды жүргізу құқығы берілген талонның болуын, жол қағазын дұрыс рәсімдеуді тексереді;</w:t>
      </w:r>
      <w:r>
        <w:br/>
      </w:r>
      <w:r>
        <w:rPr>
          <w:rFonts w:ascii="Times New Roman"/>
          <w:b w:val="false"/>
          <w:i w:val="false"/>
          <w:color w:val="000000"/>
          <w:sz w:val="28"/>
        </w:rPr>
        <w:t>
      4) әуеайлағында және ӘК-не қызмет көрсетуде арнайы машиналардың қозғалыс қауіпсіздігін бұзу есебін, сондай-ақ жол-көлік апатының есебін жүргізіп, есеп береді (12, </w:t>
      </w:r>
      <w:r>
        <w:rPr>
          <w:rFonts w:ascii="Times New Roman"/>
          <w:b w:val="false"/>
          <w:i w:val="false"/>
          <w:color w:val="000000"/>
          <w:sz w:val="28"/>
        </w:rPr>
        <w:t>13-қосымшалар</w:t>
      </w:r>
      <w:r>
        <w:rPr>
          <w:rFonts w:ascii="Times New Roman"/>
          <w:b w:val="false"/>
          <w:i w:val="false"/>
          <w:color w:val="000000"/>
          <w:sz w:val="28"/>
        </w:rPr>
        <w:t>);</w:t>
      </w:r>
      <w:r>
        <w:br/>
      </w:r>
      <w:r>
        <w:rPr>
          <w:rFonts w:ascii="Times New Roman"/>
          <w:b w:val="false"/>
          <w:i w:val="false"/>
          <w:color w:val="000000"/>
          <w:sz w:val="28"/>
        </w:rPr>
        <w:t>
      5) азаматтық авиация ұйымының территориясында әуеайлағында, перронда, әуежайдың жалпы пайдалану жолдарында белгіленген қозғалыс тәртібін бұзушы кез келген адамды ұстау, ол туралы тікелей бастыққа бұзақыға шара қолдану үшін баяндайды;</w:t>
      </w:r>
      <w:r>
        <w:br/>
      </w:r>
      <w:r>
        <w:rPr>
          <w:rFonts w:ascii="Times New Roman"/>
          <w:b w:val="false"/>
          <w:i w:val="false"/>
          <w:color w:val="000000"/>
          <w:sz w:val="28"/>
        </w:rPr>
        <w:t>
      6) АКҚ жүргізушілер құрамының азаматтық авиация әуеайлақтарында әуе кемелерін, арнайы автокөлік және механизация құралдарын ұйымдастыру жөніндегі қазіргі ереже талаптарын оқып үйренуді ұйымдастырып, оның орындалуын тексеру жөнінде рейдтер жүргізеді.</w:t>
      </w:r>
    </w:p>
    <w:bookmarkEnd w:id="239"/>
    <w:bookmarkStart w:name="z240" w:id="240"/>
    <w:p>
      <w:pPr>
        <w:spacing w:after="0"/>
        <w:ind w:left="0"/>
        <w:jc w:val="both"/>
      </w:pPr>
      <w:r>
        <w:rPr>
          <w:rFonts w:ascii="Times New Roman"/>
          <w:b w:val="false"/>
          <w:i w:val="false"/>
          <w:color w:val="000000"/>
          <w:sz w:val="28"/>
        </w:rPr>
        <w:t>
      215. Арнайы машинаны жүргізуші осы нұсқаудың 333-тармағында баяндалған талаптарды білуге және қатаң сақтауға тиіс.</w:t>
      </w:r>
    </w:p>
    <w:bookmarkEnd w:id="240"/>
    <w:bookmarkStart w:name="z241" w:id="241"/>
    <w:p>
      <w:pPr>
        <w:spacing w:after="0"/>
        <w:ind w:left="0"/>
        <w:jc w:val="left"/>
      </w:pPr>
      <w:r>
        <w:rPr>
          <w:rFonts w:ascii="Times New Roman"/>
          <w:b/>
          <w:i w:val="false"/>
          <w:color w:val="000000"/>
        </w:rPr>
        <w:t xml:space="preserve"> 
21-тарау. Жол-көлік оқиғалары, оларды топтастыру,</w:t>
      </w:r>
      <w:r>
        <w:br/>
      </w:r>
      <w:r>
        <w:rPr>
          <w:rFonts w:ascii="Times New Roman"/>
          <w:b/>
          <w:i w:val="false"/>
          <w:color w:val="000000"/>
        </w:rPr>
        <w:t>
ескерту және есепке алу</w:t>
      </w:r>
    </w:p>
    <w:bookmarkEnd w:id="241"/>
    <w:bookmarkStart w:name="z242" w:id="242"/>
    <w:p>
      <w:pPr>
        <w:spacing w:after="0"/>
        <w:ind w:left="0"/>
        <w:jc w:val="both"/>
      </w:pPr>
      <w:r>
        <w:rPr>
          <w:rFonts w:ascii="Times New Roman"/>
          <w:b w:val="false"/>
          <w:i w:val="false"/>
          <w:color w:val="000000"/>
          <w:sz w:val="28"/>
        </w:rPr>
        <w:t>
      216. Жол-көлік оқиғаларына мыналар жатпайды:</w:t>
      </w:r>
      <w:r>
        <w:br/>
      </w:r>
      <w:r>
        <w:rPr>
          <w:rFonts w:ascii="Times New Roman"/>
          <w:b w:val="false"/>
          <w:i w:val="false"/>
          <w:color w:val="000000"/>
          <w:sz w:val="28"/>
        </w:rPr>
        <w:t>
      1) еңбек қауіпісіздігі талаптары мен пайдалану ережелерін бұзу салдарынан олар орындауға арналған (жер жырту, траншея қазу т.б.) негізгі өндірістік операцияларды жасау кезінде пайда болған өзі қозғалатын механизмдер оқиғалары (бульдозерлер, тракторлар, арық қазушылар);</w:t>
      </w:r>
      <w:r>
        <w:br/>
      </w:r>
      <w:r>
        <w:rPr>
          <w:rFonts w:ascii="Times New Roman"/>
          <w:b w:val="false"/>
          <w:i w:val="false"/>
          <w:color w:val="000000"/>
          <w:sz w:val="28"/>
        </w:rPr>
        <w:t>
      2) қозғалмалы механикалық құралдарындағы олардың техникалық жарамсыздығына байланысты емес өрттер.</w:t>
      </w:r>
    </w:p>
    <w:bookmarkEnd w:id="242"/>
    <w:bookmarkStart w:name="z243" w:id="243"/>
    <w:p>
      <w:pPr>
        <w:spacing w:after="0"/>
        <w:ind w:left="0"/>
        <w:jc w:val="both"/>
      </w:pPr>
      <w:r>
        <w:rPr>
          <w:rFonts w:ascii="Times New Roman"/>
          <w:b w:val="false"/>
          <w:i w:val="false"/>
          <w:color w:val="000000"/>
          <w:sz w:val="28"/>
        </w:rPr>
        <w:t>
      217. Көлік оқиғаларында қаза тапқандарға оқиға болған жерде немесе оқиға болған кезден бастап алған жарақаттан қайтыс болғандар жатады; жаралылар санына дене жарақатын алғандар, бірінші дәрігерлік көмек көрсетілген соң емханалық емдеу немесе ауруханаға жөнелтуді қажет еткендер жатады.</w:t>
      </w:r>
    </w:p>
    <w:bookmarkEnd w:id="243"/>
    <w:bookmarkStart w:name="z244" w:id="244"/>
    <w:p>
      <w:pPr>
        <w:spacing w:after="0"/>
        <w:ind w:left="0"/>
        <w:jc w:val="both"/>
      </w:pPr>
      <w:r>
        <w:rPr>
          <w:rFonts w:ascii="Times New Roman"/>
          <w:b w:val="false"/>
          <w:i w:val="false"/>
          <w:color w:val="000000"/>
          <w:sz w:val="28"/>
        </w:rPr>
        <w:t>
      218. Көлік оқиғаларының алдын алу үшін мыналар қажет:</w:t>
      </w:r>
      <w:r>
        <w:br/>
      </w:r>
      <w:r>
        <w:rPr>
          <w:rFonts w:ascii="Times New Roman"/>
          <w:b w:val="false"/>
          <w:i w:val="false"/>
          <w:color w:val="000000"/>
          <w:sz w:val="28"/>
        </w:rPr>
        <w:t>
      1) жолда жұмыс істеуге техникалық жарамды көлік құралдарының тежегіштерін, басқару және жарық беретін аспаптарды тексерген соң ғана рұқсат етіледі;</w:t>
      </w:r>
      <w:r>
        <w:br/>
      </w:r>
      <w:r>
        <w:rPr>
          <w:rFonts w:ascii="Times New Roman"/>
          <w:b w:val="false"/>
          <w:i w:val="false"/>
          <w:color w:val="000000"/>
          <w:sz w:val="28"/>
        </w:rPr>
        <w:t>
      2) қауіпті жағдайларда қозғалыс кезінде (жолдың тар бөлігі, жол жабындысының нашар жағдайы, көктайғақ, шектеулі көрініс) жылдамдықты шегіне дейін түсіру;</w:t>
      </w:r>
      <w:r>
        <w:br/>
      </w:r>
      <w:r>
        <w:rPr>
          <w:rFonts w:ascii="Times New Roman"/>
          <w:b w:val="false"/>
          <w:i w:val="false"/>
          <w:color w:val="000000"/>
          <w:sz w:val="28"/>
        </w:rPr>
        <w:t>
      3) жарық жағылған жағдайда қарсы шыққан көлік жүргізушісінің көзіне жарықты шағылыстыруға болмайды;</w:t>
      </w:r>
      <w:r>
        <w:br/>
      </w:r>
      <w:r>
        <w:rPr>
          <w:rFonts w:ascii="Times New Roman"/>
          <w:b w:val="false"/>
          <w:i w:val="false"/>
          <w:color w:val="000000"/>
          <w:sz w:val="28"/>
        </w:rPr>
        <w:t>
      4) басып озу және қиылыстардан өту ережелерін қатаң сақтау;</w:t>
      </w:r>
      <w:r>
        <w:br/>
      </w:r>
      <w:r>
        <w:rPr>
          <w:rFonts w:ascii="Times New Roman"/>
          <w:b w:val="false"/>
          <w:i w:val="false"/>
          <w:color w:val="000000"/>
          <w:sz w:val="28"/>
        </w:rPr>
        <w:t>
      5) бөтен адамдардың көлікті айдауға және алып кету жағдайларын болдырмау;</w:t>
      </w:r>
      <w:r>
        <w:br/>
      </w:r>
      <w:r>
        <w:rPr>
          <w:rFonts w:ascii="Times New Roman"/>
          <w:b w:val="false"/>
          <w:i w:val="false"/>
          <w:color w:val="000000"/>
          <w:sz w:val="28"/>
        </w:rPr>
        <w:t>
      6) көлік құралдарын басқаруға жүргізушілерді мас күйінде жіберуге болмайды;</w:t>
      </w:r>
      <w:r>
        <w:br/>
      </w:r>
      <w:r>
        <w:rPr>
          <w:rFonts w:ascii="Times New Roman"/>
          <w:b w:val="false"/>
          <w:i w:val="false"/>
          <w:color w:val="000000"/>
          <w:sz w:val="28"/>
        </w:rPr>
        <w:t>
      7) көлік құралдары жүргізушілерімен жол қозғалысы ережелері және жылдың көктемгі-жазғы, күзгі-қысқы маусымдарында көлік құралдарын пайдалану ерекшеліктері жөнінде тұрақты түрде оқулар өткізу, оларға жол полициясы мамандарын тарту;</w:t>
      </w:r>
      <w:r>
        <w:br/>
      </w:r>
      <w:r>
        <w:rPr>
          <w:rFonts w:ascii="Times New Roman"/>
          <w:b w:val="false"/>
          <w:i w:val="false"/>
          <w:color w:val="000000"/>
          <w:sz w:val="28"/>
        </w:rPr>
        <w:t>
      8) арнайы көлік қызметінде қозғалыс қауіпсіздігі бөлмелерін, сыныптар және бұрыштар жабдықтау;</w:t>
      </w:r>
      <w:r>
        <w:br/>
      </w:r>
      <w:r>
        <w:rPr>
          <w:rFonts w:ascii="Times New Roman"/>
          <w:b w:val="false"/>
          <w:i w:val="false"/>
          <w:color w:val="000000"/>
          <w:sz w:val="28"/>
        </w:rPr>
        <w:t>
      9) жол және әуеайлағы жабындыларының (көктайғақ, қар) жағдайы туралы плакаттар мен ескерту жазбаларды іліп қою;</w:t>
      </w:r>
      <w:r>
        <w:br/>
      </w:r>
      <w:r>
        <w:rPr>
          <w:rFonts w:ascii="Times New Roman"/>
          <w:b w:val="false"/>
          <w:i w:val="false"/>
          <w:color w:val="000000"/>
          <w:sz w:val="28"/>
        </w:rPr>
        <w:t>
      10) арнайы көлік қызметі басшылары мен инженер-техникалық құрамы жүргізушілермен еңбек тәртібін күшейтуге арналған тәрбие жұмыстарын үнемі жүргізу;</w:t>
      </w:r>
      <w:r>
        <w:br/>
      </w:r>
      <w:r>
        <w:rPr>
          <w:rFonts w:ascii="Times New Roman"/>
          <w:b w:val="false"/>
          <w:i w:val="false"/>
          <w:color w:val="000000"/>
          <w:sz w:val="28"/>
        </w:rPr>
        <w:t>
      11) алдыңғы қатарлы жүргізушілердің апатсыз және жол қозғалысы ережелерін бұзбай жұмыс істейтін тәжірибесін қабырға газеттерде, брошюраларда, оқу құралында кеңінен тарату.</w:t>
      </w:r>
    </w:p>
    <w:bookmarkEnd w:id="244"/>
    <w:bookmarkStart w:name="z245" w:id="245"/>
    <w:p>
      <w:pPr>
        <w:spacing w:after="0"/>
        <w:ind w:left="0"/>
        <w:jc w:val="both"/>
      </w:pPr>
      <w:r>
        <w:rPr>
          <w:rFonts w:ascii="Times New Roman"/>
          <w:b w:val="false"/>
          <w:i w:val="false"/>
          <w:color w:val="000000"/>
          <w:sz w:val="28"/>
        </w:rPr>
        <w:t>
      219. Жол-көлік оқиғаларын тудыратын себептерді жою мен оқып үйрену мақсатында азаматтық авиация ұйымдарында барлық бұрын болған жол-көлік оқиғаларының, соның ішінде жабық территорияда болғандардың міндетті есебі жүргізілуге тиіс. Азаматтық авиация ұйымдарындағы жол-көлік оқиғалары есебінің үлгі-журналы осы нұсқаудың 12-ші қосымшасында көрсетілген.</w:t>
      </w:r>
    </w:p>
    <w:bookmarkEnd w:id="245"/>
    <w:bookmarkStart w:name="z246" w:id="246"/>
    <w:p>
      <w:pPr>
        <w:spacing w:after="0"/>
        <w:ind w:left="0"/>
        <w:jc w:val="both"/>
      </w:pPr>
      <w:r>
        <w:rPr>
          <w:rFonts w:ascii="Times New Roman"/>
          <w:b w:val="false"/>
          <w:i w:val="false"/>
          <w:color w:val="000000"/>
          <w:sz w:val="28"/>
        </w:rPr>
        <w:t>
      220. Ауыр салдарлы жол-көлік оқиғалары (өлім-жітім, адамдардың ауыр жарақаты) туралы азаматтық авиация ұйымдары 24 сағаттан кешіктірмей өкілетті органдарға хабар береді (осы нұсқаудың </w:t>
      </w:r>
      <w:r>
        <w:rPr>
          <w:rFonts w:ascii="Times New Roman"/>
          <w:b w:val="false"/>
          <w:i w:val="false"/>
          <w:color w:val="000000"/>
          <w:sz w:val="28"/>
        </w:rPr>
        <w:t>13-ші қосымшасында</w:t>
      </w:r>
      <w:r>
        <w:rPr>
          <w:rFonts w:ascii="Times New Roman"/>
          <w:b w:val="false"/>
          <w:i w:val="false"/>
          <w:color w:val="000000"/>
          <w:sz w:val="28"/>
        </w:rPr>
        <w:t xml:space="preserve"> көсетілген).</w:t>
      </w:r>
    </w:p>
    <w:bookmarkEnd w:id="246"/>
    <w:bookmarkStart w:name="z247" w:id="247"/>
    <w:p>
      <w:pPr>
        <w:spacing w:after="0"/>
        <w:ind w:left="0"/>
        <w:jc w:val="left"/>
      </w:pPr>
      <w:r>
        <w:rPr>
          <w:rFonts w:ascii="Times New Roman"/>
          <w:b/>
          <w:i w:val="false"/>
          <w:color w:val="000000"/>
        </w:rPr>
        <w:t xml:space="preserve"> 
6-бөлім.</w:t>
      </w:r>
      <w:r>
        <w:br/>
      </w:r>
      <w:r>
        <w:rPr>
          <w:rFonts w:ascii="Times New Roman"/>
          <w:b/>
          <w:i w:val="false"/>
          <w:color w:val="000000"/>
        </w:rPr>
        <w:t>
Арнайы машиналарға техникалық қызмет көрсету</w:t>
      </w:r>
    </w:p>
    <w:bookmarkEnd w:id="247"/>
    <w:bookmarkStart w:name="z248" w:id="248"/>
    <w:p>
      <w:pPr>
        <w:spacing w:after="0"/>
        <w:ind w:left="0"/>
        <w:jc w:val="both"/>
      </w:pPr>
      <w:r>
        <w:rPr>
          <w:rFonts w:ascii="Times New Roman"/>
          <w:b w:val="false"/>
          <w:i w:val="false"/>
          <w:color w:val="000000"/>
          <w:sz w:val="28"/>
        </w:rPr>
        <w:t>
      221. Арнайы машиналарды жөндеу және техникалық қызмет көрсету жүйесі өзара байланысты құралдардың жиынтығынан, техникалық қызмет көрсету мен жөндеу және орындаушылардың арнайы машиналардың сапасын сақтау мен қалпына келтіруге қажетті құжаттамалардан тұрады.</w:t>
      </w:r>
    </w:p>
    <w:bookmarkEnd w:id="248"/>
    <w:bookmarkStart w:name="z249" w:id="249"/>
    <w:p>
      <w:pPr>
        <w:spacing w:after="0"/>
        <w:ind w:left="0"/>
        <w:jc w:val="both"/>
      </w:pPr>
      <w:r>
        <w:rPr>
          <w:rFonts w:ascii="Times New Roman"/>
          <w:b w:val="false"/>
          <w:i w:val="false"/>
          <w:color w:val="000000"/>
          <w:sz w:val="28"/>
        </w:rPr>
        <w:t>
      222. Техникалық қызмет көрсету шеңберінде арнайы машиналарға техникалық қызмет көрсетіліп, оларды жұмысқа пайдалану, сақтау, тасымалдау кезінде қабілеттілігін немесе жарамдылығын сақтау жөніндегі жұмыстарды кеңінен қамтиды.</w:t>
      </w:r>
    </w:p>
    <w:bookmarkEnd w:id="249"/>
    <w:bookmarkStart w:name="z250" w:id="250"/>
    <w:p>
      <w:pPr>
        <w:spacing w:after="0"/>
        <w:ind w:left="0"/>
        <w:jc w:val="both"/>
      </w:pPr>
      <w:r>
        <w:rPr>
          <w:rFonts w:ascii="Times New Roman"/>
          <w:b w:val="false"/>
          <w:i w:val="false"/>
          <w:color w:val="000000"/>
          <w:sz w:val="28"/>
        </w:rPr>
        <w:t>
      223. Арнайы машиналарға техникалық қызмет көрсету негізіне жоспарлау-ескерту жүйесі жатады, онда техникалық қызмет көрсетуді жоспарлау арнайы машиналардың атқаратын жұмысы мен жүріп өткен жолына және тораптар мен агрегаттардың жағдайына қарамастан арнайы машиналардың белгілі бір қорды игергенінен кейін міндетті түрде жүргізіледі.</w:t>
      </w:r>
    </w:p>
    <w:bookmarkEnd w:id="250"/>
    <w:bookmarkStart w:name="z251" w:id="251"/>
    <w:p>
      <w:pPr>
        <w:spacing w:after="0"/>
        <w:ind w:left="0"/>
        <w:jc w:val="both"/>
      </w:pPr>
      <w:r>
        <w:rPr>
          <w:rFonts w:ascii="Times New Roman"/>
          <w:b w:val="false"/>
          <w:i w:val="false"/>
          <w:color w:val="000000"/>
          <w:sz w:val="28"/>
        </w:rPr>
        <w:t>
      224. Техникалық қызмет көрсету арнайы машиналардың құрамдас бөлігі болып табылады және мыналарға бағытталған:</w:t>
      </w:r>
      <w:r>
        <w:br/>
      </w:r>
      <w:r>
        <w:rPr>
          <w:rFonts w:ascii="Times New Roman"/>
          <w:b w:val="false"/>
          <w:i w:val="false"/>
          <w:color w:val="000000"/>
          <w:sz w:val="28"/>
        </w:rPr>
        <w:t>
      1) әуе кемесінің ұшу қауіпсіздігі мен тұрақтылығын қамтамасыз етумен тікелей байланысты арнайы машиналарды үнемі техникалық дайындықта ұстау;</w:t>
      </w:r>
      <w:r>
        <w:br/>
      </w:r>
      <w:r>
        <w:rPr>
          <w:rFonts w:ascii="Times New Roman"/>
          <w:b w:val="false"/>
          <w:i w:val="false"/>
          <w:color w:val="000000"/>
          <w:sz w:val="28"/>
        </w:rPr>
        <w:t>
      2) арнайы машиналардың өз бағытында және пайдалану барысында жүру қауіпсіздігін қамтамасыз ету;</w:t>
      </w:r>
      <w:r>
        <w:br/>
      </w:r>
      <w:r>
        <w:rPr>
          <w:rFonts w:ascii="Times New Roman"/>
          <w:b w:val="false"/>
          <w:i w:val="false"/>
          <w:color w:val="000000"/>
          <w:sz w:val="28"/>
        </w:rPr>
        <w:t>
      3) пайдалану жағдайында арнайы машиналардың сенімділігін арттыру.</w:t>
      </w:r>
    </w:p>
    <w:bookmarkEnd w:id="251"/>
    <w:bookmarkStart w:name="z252" w:id="252"/>
    <w:p>
      <w:pPr>
        <w:spacing w:after="0"/>
        <w:ind w:left="0"/>
        <w:jc w:val="both"/>
      </w:pPr>
      <w:r>
        <w:rPr>
          <w:rFonts w:ascii="Times New Roman"/>
          <w:b w:val="false"/>
          <w:i w:val="false"/>
          <w:color w:val="000000"/>
          <w:sz w:val="28"/>
        </w:rPr>
        <w:t>
      225. Арнайы машиналардың техникалық қызмет көрсетуі мынандай жұмыстарды қамтиды: жинау-жуу, құю, майлау, бақылау-диагностикалық, бекіту, реттеу, істен шығу мен жарамсыздықты анықтау. Жинау-жуу, майлау, бақылау, диагностикалық жұмыстар міндетті түрде орындалады, ал құю-реттеу және жарамсыздықты жою жұмыстары тексеру нәтижесінде қажеттілік болған кезде жүргізіледі.</w:t>
      </w:r>
    </w:p>
    <w:bookmarkEnd w:id="252"/>
    <w:bookmarkStart w:name="z253" w:id="253"/>
    <w:p>
      <w:pPr>
        <w:spacing w:after="0"/>
        <w:ind w:left="0"/>
        <w:jc w:val="both"/>
      </w:pPr>
      <w:r>
        <w:rPr>
          <w:rFonts w:ascii="Times New Roman"/>
          <w:b w:val="false"/>
          <w:i w:val="false"/>
          <w:color w:val="000000"/>
          <w:sz w:val="28"/>
        </w:rPr>
        <w:t>
      226. Арнайы машиналардың техникалық жағдайына қойылатын талаптар осы нұсқау және қазіргі жол қозғалысы ережелері, өкілетті органының нормативті-техникалық құжаттары мен шығарушы-зауыт нұсқаулары арқылы белгіленеді.</w:t>
      </w:r>
    </w:p>
    <w:bookmarkEnd w:id="253"/>
    <w:bookmarkStart w:name="z254" w:id="254"/>
    <w:p>
      <w:pPr>
        <w:spacing w:after="0"/>
        <w:ind w:left="0"/>
        <w:jc w:val="left"/>
      </w:pPr>
      <w:r>
        <w:rPr>
          <w:rFonts w:ascii="Times New Roman"/>
          <w:b/>
          <w:i w:val="false"/>
          <w:color w:val="000000"/>
        </w:rPr>
        <w:t xml:space="preserve"> 
22-тарау. Арнайы машиналардың техникалық қызмет көрсету түрлері, кезеңдері және қиындықтары</w:t>
      </w:r>
    </w:p>
    <w:bookmarkEnd w:id="254"/>
    <w:bookmarkStart w:name="z255" w:id="255"/>
    <w:p>
      <w:pPr>
        <w:spacing w:after="0"/>
        <w:ind w:left="0"/>
        <w:jc w:val="both"/>
      </w:pPr>
      <w:r>
        <w:rPr>
          <w:rFonts w:ascii="Times New Roman"/>
          <w:b w:val="false"/>
          <w:i w:val="false"/>
          <w:color w:val="000000"/>
          <w:sz w:val="28"/>
        </w:rPr>
        <w:t>
      227. Арнайы машиналар техникалық қызмет көрсету жұмыстарының жағдайларына, кезеңдеріне және көлеміне сәйкес мынадай түрлерге бөлінеді:</w:t>
      </w:r>
      <w:r>
        <w:br/>
      </w:r>
      <w:r>
        <w:rPr>
          <w:rFonts w:ascii="Times New Roman"/>
          <w:b w:val="false"/>
          <w:i w:val="false"/>
          <w:color w:val="000000"/>
          <w:sz w:val="28"/>
        </w:rPr>
        <w:t>
      1) күнделікті техникалық қызмет көрсету;</w:t>
      </w:r>
      <w:r>
        <w:br/>
      </w:r>
      <w:r>
        <w:rPr>
          <w:rFonts w:ascii="Times New Roman"/>
          <w:b w:val="false"/>
          <w:i w:val="false"/>
          <w:color w:val="000000"/>
          <w:sz w:val="28"/>
        </w:rPr>
        <w:t>
      2) бірінші техникалық қызмет көрсету;</w:t>
      </w:r>
      <w:r>
        <w:br/>
      </w:r>
      <w:r>
        <w:rPr>
          <w:rFonts w:ascii="Times New Roman"/>
          <w:b w:val="false"/>
          <w:i w:val="false"/>
          <w:color w:val="000000"/>
          <w:sz w:val="28"/>
        </w:rPr>
        <w:t>
      3) екінші техникалық қызмет көрсету;</w:t>
      </w:r>
      <w:r>
        <w:br/>
      </w:r>
      <w:r>
        <w:rPr>
          <w:rFonts w:ascii="Times New Roman"/>
          <w:b w:val="false"/>
          <w:i w:val="false"/>
          <w:color w:val="000000"/>
          <w:sz w:val="28"/>
        </w:rPr>
        <w:t>
      4) маусымдық техникалық қызмет көрсету.</w:t>
      </w:r>
    </w:p>
    <w:bookmarkEnd w:id="255"/>
    <w:bookmarkStart w:name="z256" w:id="256"/>
    <w:p>
      <w:pPr>
        <w:spacing w:after="0"/>
        <w:ind w:left="0"/>
        <w:jc w:val="both"/>
      </w:pPr>
      <w:r>
        <w:rPr>
          <w:rFonts w:ascii="Times New Roman"/>
          <w:b w:val="false"/>
          <w:i w:val="false"/>
          <w:color w:val="000000"/>
          <w:sz w:val="28"/>
        </w:rPr>
        <w:t>
      228. Техникалық қызмет көрсетудің негізгі жұмысы арнайы машиналардың сенімділігін қамтамасыз етуге, оның сыртқы түрін бастапқы жағдайда сақтауға, отын, май, суытатын сұйықтық құюды қамтамасыз етуге бағытталған жалпы бақылау болып табылады. Техникалық қызмет көрсету, сондай-ақ арнайы машиналарды пайдалану мен қозғалыс қауіпсіздігін анықтайтын агрегаттар мен жүйелердің жағдайын тексеруді қарастырады (рульді басқару, тежегіш, шина, сыртқы жарықтандыру аспабы, жарық және дыбыс сигналдары, әйнек тазалағыш, жарықпен сигнал беру, радиостанциялар).</w:t>
      </w:r>
    </w:p>
    <w:bookmarkEnd w:id="256"/>
    <w:bookmarkStart w:name="z257" w:id="257"/>
    <w:p>
      <w:pPr>
        <w:spacing w:after="0"/>
        <w:ind w:left="0"/>
        <w:jc w:val="both"/>
      </w:pPr>
      <w:r>
        <w:rPr>
          <w:rFonts w:ascii="Times New Roman"/>
          <w:b w:val="false"/>
          <w:i w:val="false"/>
          <w:color w:val="000000"/>
          <w:sz w:val="28"/>
        </w:rPr>
        <w:t>
      229. Бірінші және екінші - техникалық қызмет көрсетудің негізгі жұмыстары бөлшектердің тозу қарқынын азайту, істен шығу мен жарамсыздықты реттеуді уақытында бақылау-диагностикалық, майлау, бекіту, т.б. жұмыстарды атқару жолымен орындауды ескерту және анықтау. 1-техникалық қызмет көрсету кезінде жұмыстар, ереже бойынша, қызмет көрсететін аспаптарды, тораптарды, механизмдерді арнайы машиналардан жеке бөлшектерді алмай жүргізіледі. 2-техникалық қызмет көрсету кезінде осы жұмыстар үлкен көлемде орындалады, ал қажет жағдайда қызмет көрсететін аспаптарды (тораптар, механизмдер) ашады немесе машинадан алады.</w:t>
      </w:r>
    </w:p>
    <w:bookmarkEnd w:id="257"/>
    <w:bookmarkStart w:name="z258" w:id="258"/>
    <w:p>
      <w:pPr>
        <w:spacing w:after="0"/>
        <w:ind w:left="0"/>
        <w:jc w:val="both"/>
      </w:pPr>
      <w:r>
        <w:rPr>
          <w:rFonts w:ascii="Times New Roman"/>
          <w:b w:val="false"/>
          <w:i w:val="false"/>
          <w:color w:val="000000"/>
          <w:sz w:val="28"/>
        </w:rPr>
        <w:t>
      230. Техникалық қызмет көрсетудің негізгі жұмысы арнайы машиналарды күзгі-қысқы және көктемгі-жазғы маусымда пайдалануға дайындық болып табылады. Техникалық қызмет көрсету жылына екі рет өткізіледі, ереже бойынша кезектегі бірінші техникалық қызмет көрсету немесе екінші техникалық қызмет көрсетумен алмастырылады; оған қосымша арнайы машиналарды сәйкес пайдалану кезеңіне дайындауға байланысты (май ауыстыру, арнайы сұйықтықтарды, электролитті ауыстыру, жылу құралдарын қамтамасыз ету, жылыту) жұмыстары жасалады.</w:t>
      </w:r>
    </w:p>
    <w:bookmarkEnd w:id="258"/>
    <w:bookmarkStart w:name="z259" w:id="259"/>
    <w:p>
      <w:pPr>
        <w:spacing w:after="0"/>
        <w:ind w:left="0"/>
        <w:jc w:val="both"/>
      </w:pPr>
      <w:r>
        <w:rPr>
          <w:rFonts w:ascii="Times New Roman"/>
          <w:b w:val="false"/>
          <w:i w:val="false"/>
          <w:color w:val="000000"/>
          <w:sz w:val="28"/>
        </w:rPr>
        <w:t>
      231. Белгілі бір техникалық қызмет көрсету түрі мен келесі түрі немесе басқа күрделі жұмыстар арасындағы арақашықтық арнайы машиналардың техникалық қызмет көрсету кезеңі деп аталады.</w:t>
      </w:r>
    </w:p>
    <w:bookmarkEnd w:id="259"/>
    <w:bookmarkStart w:name="z260" w:id="260"/>
    <w:p>
      <w:pPr>
        <w:spacing w:after="0"/>
        <w:ind w:left="0"/>
        <w:jc w:val="both"/>
      </w:pPr>
      <w:r>
        <w:rPr>
          <w:rFonts w:ascii="Times New Roman"/>
          <w:b w:val="false"/>
          <w:i w:val="false"/>
          <w:color w:val="000000"/>
          <w:sz w:val="28"/>
        </w:rPr>
        <w:t>
      232. Арнайы машиналардың техникалық қызмет көрсету кезеңі автомобильдің жүріп өткен жолына немесе арнаулы құрал-жабдықтың пайдаланылуына байланысты өкілетті органның нормативті-техникалық құжаттары мен шығарушы-зауыт нұсқауларына сәйкес белгіленеді.</w:t>
      </w:r>
    </w:p>
    <w:bookmarkEnd w:id="260"/>
    <w:bookmarkStart w:name="z261" w:id="261"/>
    <w:p>
      <w:pPr>
        <w:spacing w:after="0"/>
        <w:ind w:left="0"/>
        <w:jc w:val="both"/>
      </w:pPr>
      <w:r>
        <w:rPr>
          <w:rFonts w:ascii="Times New Roman"/>
          <w:b w:val="false"/>
          <w:i w:val="false"/>
          <w:color w:val="000000"/>
          <w:sz w:val="28"/>
        </w:rPr>
        <w:t>
      233. Пайдалану шартына байланысты негізгі автомобильдер мен арнайы машиналарға техникалық қызмет көрсету кезеңіне өзгерістер енгізілуі мүмкін. Арнайы машиналардың арнайы құрал-жабдықтары мен негізгі автомобильдердің техникалық қызмет көрсету кезеңін өзгерту коэффициентінің мәні өкілетті органның нормативті-техникалық құжаттары арқылы белгіленеді.</w:t>
      </w:r>
    </w:p>
    <w:bookmarkEnd w:id="261"/>
    <w:bookmarkStart w:name="z262" w:id="262"/>
    <w:p>
      <w:pPr>
        <w:spacing w:after="0"/>
        <w:ind w:left="0"/>
        <w:jc w:val="both"/>
      </w:pPr>
      <w:r>
        <w:rPr>
          <w:rFonts w:ascii="Times New Roman"/>
          <w:b w:val="false"/>
          <w:i w:val="false"/>
          <w:color w:val="000000"/>
          <w:sz w:val="28"/>
        </w:rPr>
        <w:t>
      234. Арнайы құрал-жабдықтарға техникалық қызмет көрсету нұсқау бойынша негізгі автомобильге техникалық қызмет көрсетумен бірге жүргізіледі. Техникалық қызмет көрсету кезеңі негізгі автомобильдердің техникалық қызмет көрсетуімен сәйкес келмейтін арнайы құрал-жабдықтардың жеке агрегаттарына шығарушы-зауыт нұсқауларына сәйкес қызмет көрсетіледі, жүргізілген жұмыстар туралы формулярға жазылып, жауапты адамның қолы қойылады.</w:t>
      </w:r>
    </w:p>
    <w:bookmarkEnd w:id="262"/>
    <w:bookmarkStart w:name="z263" w:id="263"/>
    <w:p>
      <w:pPr>
        <w:spacing w:after="0"/>
        <w:ind w:left="0"/>
        <w:jc w:val="both"/>
      </w:pPr>
      <w:r>
        <w:rPr>
          <w:rFonts w:ascii="Times New Roman"/>
          <w:b w:val="false"/>
          <w:i w:val="false"/>
          <w:color w:val="000000"/>
          <w:sz w:val="28"/>
        </w:rPr>
        <w:t>
      235. Арнайы машиналарға техникалық қызмет көрсетудің қаншалықты еңбекті көп қажет еткені онда орнатылған құрал-жабдықтар мен негізгі автомобильдердің техникалық қызмет көрсетуге кеткен жалпы еңбегімен анықталады.</w:t>
      </w:r>
    </w:p>
    <w:bookmarkEnd w:id="263"/>
    <w:bookmarkStart w:name="z264" w:id="264"/>
    <w:p>
      <w:pPr>
        <w:spacing w:after="0"/>
        <w:ind w:left="0"/>
        <w:jc w:val="both"/>
      </w:pPr>
      <w:r>
        <w:rPr>
          <w:rFonts w:ascii="Times New Roman"/>
          <w:b w:val="false"/>
          <w:i w:val="false"/>
          <w:color w:val="000000"/>
          <w:sz w:val="28"/>
        </w:rPr>
        <w:t>
      236. Арнайы машиналарға техникалық қызмет көрсетуге кеткен еңбек нормативтері азаматтық авиация ұйымдарына (автошаруашылықтарына) арналған көлік қызметі жұмысшылары санының нормативтерімен анықталады. Арнайы машиналардың құрал-жабдықтары мен негізгі автомобильдерге қызмет көрсету нормативтеріне оқтын-оқтын өзгерістер енгізіліп тұруы керек.</w:t>
      </w:r>
    </w:p>
    <w:bookmarkEnd w:id="264"/>
    <w:bookmarkStart w:name="z265" w:id="265"/>
    <w:p>
      <w:pPr>
        <w:spacing w:after="0"/>
        <w:ind w:left="0"/>
        <w:jc w:val="both"/>
      </w:pPr>
      <w:r>
        <w:rPr>
          <w:rFonts w:ascii="Times New Roman"/>
          <w:b w:val="false"/>
          <w:i w:val="false"/>
          <w:color w:val="000000"/>
          <w:sz w:val="28"/>
        </w:rPr>
        <w:t>
      237. Арнайы машиналардың негізгі автомобильдеріне техникалық қызмет көрсету жұмыстарының тізімі, сондай-ақ құрал-жабдықтарға техникалық қызмет көрсету технологиясы өкілетті органдардың нормативті-техникалық құжаттары және шығарушы-зауыт нұсқауымен анықталады.</w:t>
      </w:r>
    </w:p>
    <w:bookmarkEnd w:id="265"/>
    <w:bookmarkStart w:name="z266" w:id="266"/>
    <w:p>
      <w:pPr>
        <w:spacing w:after="0"/>
        <w:ind w:left="0"/>
        <w:jc w:val="both"/>
      </w:pPr>
      <w:r>
        <w:rPr>
          <w:rFonts w:ascii="Times New Roman"/>
          <w:b w:val="false"/>
          <w:i w:val="false"/>
          <w:color w:val="000000"/>
          <w:sz w:val="28"/>
        </w:rPr>
        <w:t>
      238. Арнайы машиналарға техникалық қызмет көрсету жөніндегі жұмыс көлемін азайтуға, сондай-ақ оған кеткен уақытты қысқартуға тыйым салынады. Бұл қызмет саласына әсер етуі мүмкін.</w:t>
      </w:r>
    </w:p>
    <w:bookmarkEnd w:id="266"/>
    <w:bookmarkStart w:name="z267" w:id="267"/>
    <w:p>
      <w:pPr>
        <w:spacing w:after="0"/>
        <w:ind w:left="0"/>
        <w:jc w:val="both"/>
      </w:pPr>
      <w:r>
        <w:rPr>
          <w:rFonts w:ascii="Times New Roman"/>
          <w:b w:val="false"/>
          <w:i w:val="false"/>
          <w:color w:val="000000"/>
          <w:sz w:val="28"/>
        </w:rPr>
        <w:t>
      239. Жабдықталған және толық қамтамасыз етілген техникалық қызмет көрсету орындарының болмауы машиналарға оқтын-оқтын қызмет көрсету мен жұмыс көлемін өзгертуге негіз бола алмайды.</w:t>
      </w:r>
    </w:p>
    <w:bookmarkEnd w:id="267"/>
    <w:bookmarkStart w:name="z268" w:id="268"/>
    <w:p>
      <w:pPr>
        <w:spacing w:after="0"/>
        <w:ind w:left="0"/>
        <w:jc w:val="left"/>
      </w:pPr>
      <w:r>
        <w:rPr>
          <w:rFonts w:ascii="Times New Roman"/>
          <w:b/>
          <w:i w:val="false"/>
          <w:color w:val="000000"/>
        </w:rPr>
        <w:t xml:space="preserve"> 
23-тарау. Техникалық қызмет көрсетуді ұйымдастыру</w:t>
      </w:r>
    </w:p>
    <w:bookmarkEnd w:id="268"/>
    <w:bookmarkStart w:name="z269" w:id="269"/>
    <w:p>
      <w:pPr>
        <w:spacing w:after="0"/>
        <w:ind w:left="0"/>
        <w:jc w:val="both"/>
      </w:pPr>
      <w:r>
        <w:rPr>
          <w:rFonts w:ascii="Times New Roman"/>
          <w:b w:val="false"/>
          <w:i w:val="false"/>
          <w:color w:val="000000"/>
          <w:sz w:val="28"/>
        </w:rPr>
        <w:t>
      240. Арнайы машиналарға техникалық қызмет көрсету орталықтандырылған және орталықтандырылмаған әдістермен жүргізіледі. Арнайы машиналарға техникалық қызмет көрсетудің орталықтандырылған әдісі техникалық қызмет көрсету жұмысшылары мен құралдары арқылы орындалады. Орталықтандырылмаған әдіс кезінде арнайы көлік қызметінің жұмысшыларымен де, құралдарымен де, сондай-ақ азаматтық авиация ұйымдарының қызметтері мен бөлімшелері арқылы да жүргізіледі.</w:t>
      </w:r>
    </w:p>
    <w:bookmarkEnd w:id="269"/>
    <w:bookmarkStart w:name="z270" w:id="270"/>
    <w:p>
      <w:pPr>
        <w:spacing w:after="0"/>
        <w:ind w:left="0"/>
        <w:jc w:val="both"/>
      </w:pPr>
      <w:r>
        <w:rPr>
          <w:rFonts w:ascii="Times New Roman"/>
          <w:b w:val="false"/>
          <w:i w:val="false"/>
          <w:color w:val="000000"/>
          <w:sz w:val="28"/>
        </w:rPr>
        <w:t>
      241. Арнайы машиналарға техникалық қызмет көрсету әмбебап немесе арнайы орындарда немесе тасқынды технологиялық жүйелерде орындалады.</w:t>
      </w:r>
    </w:p>
    <w:bookmarkEnd w:id="270"/>
    <w:bookmarkStart w:name="z271" w:id="271"/>
    <w:p>
      <w:pPr>
        <w:spacing w:after="0"/>
        <w:ind w:left="0"/>
        <w:jc w:val="both"/>
      </w:pPr>
      <w:r>
        <w:rPr>
          <w:rFonts w:ascii="Times New Roman"/>
          <w:b w:val="false"/>
          <w:i w:val="false"/>
          <w:color w:val="000000"/>
          <w:sz w:val="28"/>
        </w:rPr>
        <w:t>
      242. Техникалық қызмет көрсетудің тасқынды әдісі арнайы жұмыс орындарында белгілі бір технологиялық реттілікпен және ырғақпен жүгізілуі керек.</w:t>
      </w:r>
    </w:p>
    <w:bookmarkEnd w:id="271"/>
    <w:bookmarkStart w:name="z272" w:id="272"/>
    <w:p>
      <w:pPr>
        <w:spacing w:after="0"/>
        <w:ind w:left="0"/>
        <w:jc w:val="both"/>
      </w:pPr>
      <w:r>
        <w:rPr>
          <w:rFonts w:ascii="Times New Roman"/>
          <w:b w:val="false"/>
          <w:i w:val="false"/>
          <w:color w:val="000000"/>
          <w:sz w:val="28"/>
        </w:rPr>
        <w:t>
      243. Техникалық қызмет көрсетумен бірге онымен технологиялық байланыстағы құрал-жабдықтар жүйесі мен агрегаттарды ағымдағы жөндеудің ілеспе жұмыстарын орындау ұсынылады.</w:t>
      </w:r>
    </w:p>
    <w:bookmarkEnd w:id="272"/>
    <w:bookmarkStart w:name="z273" w:id="273"/>
    <w:p>
      <w:pPr>
        <w:spacing w:after="0"/>
        <w:ind w:left="0"/>
        <w:jc w:val="both"/>
      </w:pPr>
      <w:r>
        <w:rPr>
          <w:rFonts w:ascii="Times New Roman"/>
          <w:b w:val="false"/>
          <w:i w:val="false"/>
          <w:color w:val="000000"/>
          <w:sz w:val="28"/>
        </w:rPr>
        <w:t>
      244. Арнайы машиналарға (түрлері бойынша) техникалық қызмет көрсету өндірістік-техникалық база территориясында арнайы көлік қызметі аймағында орындалады.</w:t>
      </w:r>
    </w:p>
    <w:bookmarkEnd w:id="273"/>
    <w:bookmarkStart w:name="z274" w:id="274"/>
    <w:p>
      <w:pPr>
        <w:spacing w:after="0"/>
        <w:ind w:left="0"/>
        <w:jc w:val="both"/>
      </w:pPr>
      <w:r>
        <w:rPr>
          <w:rFonts w:ascii="Times New Roman"/>
          <w:b w:val="false"/>
          <w:i w:val="false"/>
          <w:color w:val="000000"/>
          <w:sz w:val="28"/>
        </w:rPr>
        <w:t>
      245. Агрегаттар мен арнайы құрал-жабдық жүйелеріне техникалық қызмет көрсету және онымен байланысты ағымдағы жөндеу жұмыстары қажетті заттармен жабдықталған мамандандырылған цехтарда жүргізілуі керек.</w:t>
      </w:r>
    </w:p>
    <w:bookmarkEnd w:id="274"/>
    <w:bookmarkStart w:name="z275" w:id="275"/>
    <w:p>
      <w:pPr>
        <w:spacing w:after="0"/>
        <w:ind w:left="0"/>
        <w:jc w:val="both"/>
      </w:pPr>
      <w:r>
        <w:rPr>
          <w:rFonts w:ascii="Times New Roman"/>
          <w:b w:val="false"/>
          <w:i w:val="false"/>
          <w:color w:val="000000"/>
          <w:sz w:val="28"/>
        </w:rPr>
        <w:t>
      246. Күнделікті қызмет көрсетуге бақылау жұмыстары техникалық қызмет көрсету аймағында немесе арнайы көліктердің жедел тұрағында жүргізілуі тиіс.</w:t>
      </w:r>
    </w:p>
    <w:bookmarkEnd w:id="275"/>
    <w:bookmarkStart w:name="z276" w:id="276"/>
    <w:p>
      <w:pPr>
        <w:spacing w:after="0"/>
        <w:ind w:left="0"/>
        <w:jc w:val="both"/>
      </w:pPr>
      <w:r>
        <w:rPr>
          <w:rFonts w:ascii="Times New Roman"/>
          <w:b w:val="false"/>
          <w:i w:val="false"/>
          <w:color w:val="000000"/>
          <w:sz w:val="28"/>
        </w:rPr>
        <w:t>
      247. Арнайы машиналарға техникалық қызмет көрсету жүйелері, бөліктері, орындары, мамандырылған цехтары арнайы қызмет көрсету технологиялық құрал-жабдықтар тізіміне сәйкес қажетті технологиялық құрал-жабдықтармен, болжау құралдарымен жабдықталады.</w:t>
      </w:r>
    </w:p>
    <w:bookmarkEnd w:id="276"/>
    <w:bookmarkStart w:name="z277" w:id="277"/>
    <w:p>
      <w:pPr>
        <w:spacing w:after="0"/>
        <w:ind w:left="0"/>
        <w:jc w:val="both"/>
      </w:pPr>
      <w:r>
        <w:rPr>
          <w:rFonts w:ascii="Times New Roman"/>
          <w:b w:val="false"/>
          <w:i w:val="false"/>
          <w:color w:val="000000"/>
          <w:sz w:val="28"/>
        </w:rPr>
        <w:t>
      248. Арнайы қызмет көрсету машиналарына техникалық қызмет көрсетуді ұйымдастыру мен сапасына тікелей бақылау жасауды арнайы қызмет көрсету орталығының бас инженері жүзеге асырады.</w:t>
      </w:r>
    </w:p>
    <w:bookmarkEnd w:id="277"/>
    <w:bookmarkStart w:name="z278" w:id="278"/>
    <w:p>
      <w:pPr>
        <w:spacing w:after="0"/>
        <w:ind w:left="0"/>
        <w:jc w:val="both"/>
      </w:pPr>
      <w:r>
        <w:rPr>
          <w:rFonts w:ascii="Times New Roman"/>
          <w:b w:val="false"/>
          <w:i w:val="false"/>
          <w:color w:val="000000"/>
          <w:sz w:val="28"/>
        </w:rPr>
        <w:t>
      249. Техникалық қызмет көрсетуге арналған құрал-саймандардың, құрал-жабдықтар мен материалдардың сақталуына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материалдық жағынан техникалық қызмет көрсету цехтарының шеберлері (механигі) мен ауысым бригадирі жауапты. Техникалық қызмет көрсетуге арналған техникалық құрал-саймандар мен құрал-жабдықтарды пайдалануды ұйымдастыруды бақылауға техникалық қызмет көрсету шебері жауапты.</w:t>
      </w:r>
    </w:p>
    <w:bookmarkEnd w:id="278"/>
    <w:bookmarkStart w:name="z279" w:id="279"/>
    <w:p>
      <w:pPr>
        <w:spacing w:after="0"/>
        <w:ind w:left="0"/>
        <w:jc w:val="both"/>
      </w:pPr>
      <w:r>
        <w:rPr>
          <w:rFonts w:ascii="Times New Roman"/>
          <w:b w:val="false"/>
          <w:i w:val="false"/>
          <w:color w:val="000000"/>
          <w:sz w:val="28"/>
        </w:rPr>
        <w:t>
      250. Қосалқы бөлшектер мен пайдаланатын материалдарды сақтау және беру үшін жөндеу-сақтандыру аймағында құрал-жабдықтар қоймасы жабдықталады.</w:t>
      </w:r>
    </w:p>
    <w:bookmarkEnd w:id="279"/>
    <w:bookmarkStart w:name="z280" w:id="280"/>
    <w:p>
      <w:pPr>
        <w:spacing w:after="0"/>
        <w:ind w:left="0"/>
        <w:jc w:val="both"/>
      </w:pPr>
      <w:r>
        <w:rPr>
          <w:rFonts w:ascii="Times New Roman"/>
          <w:b w:val="false"/>
          <w:i w:val="false"/>
          <w:color w:val="000000"/>
          <w:sz w:val="28"/>
        </w:rPr>
        <w:t>
      251. Арнайы машиналардың техникалық қызмет көрсету сапасын бағалау кезеңдік және жалпы бақылау арқылы жүзеге асады. Кезеңдік бақылауды (өз таңдауымен) техникалық қызмет көрсету цехының шебері (механигі) жүргізеді. Жалпы бақылауды арнайы машиналарды қабылдайтын колонна механигі (бригадирі) машиналар кезекті техникалық қызмет көрсетуден өткеннен кейін жүргізеді. Күнделікті техниканың сапасын бақылауды колонна механигі (бригадир) жүргізеді.</w:t>
      </w:r>
    </w:p>
    <w:bookmarkEnd w:id="280"/>
    <w:bookmarkStart w:name="z281" w:id="281"/>
    <w:p>
      <w:pPr>
        <w:spacing w:after="0"/>
        <w:ind w:left="0"/>
        <w:jc w:val="both"/>
      </w:pPr>
      <w:r>
        <w:rPr>
          <w:rFonts w:ascii="Times New Roman"/>
          <w:b w:val="false"/>
          <w:i w:val="false"/>
          <w:color w:val="000000"/>
          <w:sz w:val="28"/>
        </w:rPr>
        <w:t>
      252. Техникалық қызмет көрсету цехының шебері (механигі) техникалық қызмет көрсету бойынша орындалған жұмыстарды бақылау үшін әрбір арнайы машиналарға есеп карточкасын жүргізеді (</w:t>
      </w:r>
      <w:r>
        <w:rPr>
          <w:rFonts w:ascii="Times New Roman"/>
          <w:b w:val="false"/>
          <w:i w:val="false"/>
          <w:color w:val="000000"/>
          <w:sz w:val="28"/>
        </w:rPr>
        <w:t>14-қосымша</w:t>
      </w:r>
      <w:r>
        <w:rPr>
          <w:rFonts w:ascii="Times New Roman"/>
          <w:b w:val="false"/>
          <w:i w:val="false"/>
          <w:color w:val="000000"/>
          <w:sz w:val="28"/>
        </w:rPr>
        <w:t>).</w:t>
      </w:r>
    </w:p>
    <w:bookmarkEnd w:id="281"/>
    <w:bookmarkStart w:name="z282" w:id="282"/>
    <w:p>
      <w:pPr>
        <w:spacing w:after="0"/>
        <w:ind w:left="0"/>
        <w:jc w:val="left"/>
      </w:pPr>
      <w:r>
        <w:rPr>
          <w:rFonts w:ascii="Times New Roman"/>
          <w:b/>
          <w:i w:val="false"/>
          <w:color w:val="000000"/>
        </w:rPr>
        <w:t xml:space="preserve"> 
7-бөлім.</w:t>
      </w:r>
      <w:r>
        <w:br/>
      </w:r>
      <w:r>
        <w:rPr>
          <w:rFonts w:ascii="Times New Roman"/>
          <w:b/>
          <w:i w:val="false"/>
          <w:color w:val="000000"/>
        </w:rPr>
        <w:t>
Арнайы машиналарды жөндеу</w:t>
      </w:r>
    </w:p>
    <w:bookmarkEnd w:id="282"/>
    <w:bookmarkStart w:name="z283" w:id="283"/>
    <w:p>
      <w:pPr>
        <w:spacing w:after="0"/>
        <w:ind w:left="0"/>
        <w:jc w:val="both"/>
      </w:pPr>
      <w:r>
        <w:rPr>
          <w:rFonts w:ascii="Times New Roman"/>
          <w:b w:val="false"/>
          <w:i w:val="false"/>
          <w:color w:val="000000"/>
          <w:sz w:val="28"/>
        </w:rPr>
        <w:t>
      253. Жөндеудің мақсаты - арнайы машиналардың жарамдылығын немесе жұмысқа қабілетін қалпына келтіру және арнайы машиналардың қорын немесе олардың құрамдас бөліктерін қалпына келтіру. Арнайы машиналарға сапалы жөндеу жүргізу - оларды жоғары техникалық дайындықта ұстаудың негізгі шарты болып келеді және ол төмендегілермен қамтамасыз етіледі:</w:t>
      </w:r>
      <w:r>
        <w:br/>
      </w:r>
      <w:r>
        <w:rPr>
          <w:rFonts w:ascii="Times New Roman"/>
          <w:b w:val="false"/>
          <w:i w:val="false"/>
          <w:color w:val="000000"/>
          <w:sz w:val="28"/>
        </w:rPr>
        <w:t>
      1) арнайы машиналардың техникалық жағдайын жүйелі түрде бақылау және оларды уақытында жөндеуге тапсыру;</w:t>
      </w:r>
      <w:r>
        <w:br/>
      </w:r>
      <w:r>
        <w:rPr>
          <w:rFonts w:ascii="Times New Roman"/>
          <w:b w:val="false"/>
          <w:i w:val="false"/>
          <w:color w:val="000000"/>
          <w:sz w:val="28"/>
        </w:rPr>
        <w:t>
      2) технологиялық құрал-жабдықтармен жабдықталған жөндеу шеберханасымен және білікті орындаушылармен;</w:t>
      </w:r>
      <w:r>
        <w:br/>
      </w:r>
      <w:r>
        <w:rPr>
          <w:rFonts w:ascii="Times New Roman"/>
          <w:b w:val="false"/>
          <w:i w:val="false"/>
          <w:color w:val="000000"/>
          <w:sz w:val="28"/>
        </w:rPr>
        <w:t>
      3) жөндеу өндірісін дұрыс ұйымдастыру;</w:t>
      </w:r>
      <w:r>
        <w:br/>
      </w:r>
      <w:r>
        <w:rPr>
          <w:rFonts w:ascii="Times New Roman"/>
          <w:b w:val="false"/>
          <w:i w:val="false"/>
          <w:color w:val="000000"/>
          <w:sz w:val="28"/>
        </w:rPr>
        <w:t>
      4) жөндеу шеберханаларын уақытында шығын материалдарымен, қосалқы бөлшектермен және мүлікпен қамтамасыз ету;</w:t>
      </w:r>
      <w:r>
        <w:br/>
      </w:r>
      <w:r>
        <w:rPr>
          <w:rFonts w:ascii="Times New Roman"/>
          <w:b w:val="false"/>
          <w:i w:val="false"/>
          <w:color w:val="000000"/>
          <w:sz w:val="28"/>
        </w:rPr>
        <w:t>
      5) арнайы машиналарды жөндеуде техникалық үрдісті жетілдіру мен жөндеудің озат әдістерін тұрақты түрде енгізу.</w:t>
      </w:r>
    </w:p>
    <w:bookmarkEnd w:id="283"/>
    <w:bookmarkStart w:name="z284" w:id="284"/>
    <w:p>
      <w:pPr>
        <w:spacing w:after="0"/>
        <w:ind w:left="0"/>
        <w:jc w:val="both"/>
      </w:pPr>
      <w:r>
        <w:rPr>
          <w:rFonts w:ascii="Times New Roman"/>
          <w:b w:val="false"/>
          <w:i w:val="false"/>
          <w:color w:val="000000"/>
          <w:sz w:val="28"/>
        </w:rPr>
        <w:t>
      254. Арнайы машиналарды жөндеу атқарылатын жұмыстарға сәйкес күрделі және ағымдағы жөндеу деп бөлінеді. Жөндеудің көрсетілетін түрлері атқарылатын жұмыс немесе арнайы машиналардың шын мәніндегі жағдайына байланысты іске асады.</w:t>
      </w:r>
    </w:p>
    <w:bookmarkEnd w:id="284"/>
    <w:bookmarkStart w:name="z285" w:id="285"/>
    <w:p>
      <w:pPr>
        <w:spacing w:after="0"/>
        <w:ind w:left="0"/>
        <w:jc w:val="left"/>
      </w:pPr>
      <w:r>
        <w:rPr>
          <w:rFonts w:ascii="Times New Roman"/>
          <w:b/>
          <w:i w:val="false"/>
          <w:color w:val="000000"/>
        </w:rPr>
        <w:t xml:space="preserve"> 
24-тарау. Арнайы машиналарды жөндеу жұмыстарын</w:t>
      </w:r>
      <w:r>
        <w:br/>
      </w:r>
      <w:r>
        <w:rPr>
          <w:rFonts w:ascii="Times New Roman"/>
          <w:b/>
          <w:i w:val="false"/>
          <w:color w:val="000000"/>
        </w:rPr>
        <w:t>
ұйымдастыру</w:t>
      </w:r>
    </w:p>
    <w:bookmarkEnd w:id="285"/>
    <w:bookmarkStart w:name="z286" w:id="286"/>
    <w:p>
      <w:pPr>
        <w:spacing w:after="0"/>
        <w:ind w:left="0"/>
        <w:jc w:val="both"/>
      </w:pPr>
      <w:r>
        <w:rPr>
          <w:rFonts w:ascii="Times New Roman"/>
          <w:b w:val="false"/>
          <w:i w:val="false"/>
          <w:color w:val="000000"/>
          <w:sz w:val="28"/>
        </w:rPr>
        <w:t>
      255. Арнайы машиналарды жөндеу цехтары (орындары) тазалық нормалары мен ережелері талаптарына сай негізгі және көмекші өндіріс үй-жайларында орналасқан жөндеу шеберханаларында жүргізіледі.</w:t>
      </w:r>
    </w:p>
    <w:bookmarkEnd w:id="286"/>
    <w:bookmarkStart w:name="z287" w:id="287"/>
    <w:p>
      <w:pPr>
        <w:spacing w:after="0"/>
        <w:ind w:left="0"/>
        <w:jc w:val="both"/>
      </w:pPr>
      <w:r>
        <w:rPr>
          <w:rFonts w:ascii="Times New Roman"/>
          <w:b w:val="false"/>
          <w:i w:val="false"/>
          <w:color w:val="000000"/>
          <w:sz w:val="28"/>
        </w:rPr>
        <w:t>
      256. Арнайы қызмет көрсету шеберханаларында, әдетте, ағымдағы жөндеу жүргізіледі.</w:t>
      </w:r>
    </w:p>
    <w:bookmarkEnd w:id="287"/>
    <w:bookmarkStart w:name="z288" w:id="288"/>
    <w:p>
      <w:pPr>
        <w:spacing w:after="0"/>
        <w:ind w:left="0"/>
        <w:jc w:val="both"/>
      </w:pPr>
      <w:r>
        <w:rPr>
          <w:rFonts w:ascii="Times New Roman"/>
          <w:b w:val="false"/>
          <w:i w:val="false"/>
          <w:color w:val="000000"/>
          <w:sz w:val="28"/>
        </w:rPr>
        <w:t>
      257. Жөндеу шеберханаларының цехтарында (орындарында) арнайы машиналарды жөндеуге арналған техникалық жағдайлар мен технологиялық карталар, сондай-ақ азаматтық ұйымдар мен арнайы көлік қызметтері үшін технологиялық және мамандырылған аспаптар тізіміне сәйкес құрал-жабдықтар мен аспаптар болуы керек.</w:t>
      </w:r>
    </w:p>
    <w:bookmarkEnd w:id="288"/>
    <w:bookmarkStart w:name="z289" w:id="289"/>
    <w:p>
      <w:pPr>
        <w:spacing w:after="0"/>
        <w:ind w:left="0"/>
        <w:jc w:val="both"/>
      </w:pPr>
      <w:r>
        <w:rPr>
          <w:rFonts w:ascii="Times New Roman"/>
          <w:b w:val="false"/>
          <w:i w:val="false"/>
          <w:color w:val="000000"/>
          <w:sz w:val="28"/>
        </w:rPr>
        <w:t>
      258. Учаскелерде (орындарда) арнайы машиналарды жөндеу келесі әдістермен жүргізіледі:</w:t>
      </w:r>
      <w:r>
        <w:br/>
      </w:r>
      <w:r>
        <w:rPr>
          <w:rFonts w:ascii="Times New Roman"/>
          <w:b w:val="false"/>
          <w:i w:val="false"/>
          <w:color w:val="000000"/>
          <w:sz w:val="28"/>
        </w:rPr>
        <w:t>
      1) иесіз;</w:t>
      </w:r>
      <w:r>
        <w:br/>
      </w:r>
      <w:r>
        <w:rPr>
          <w:rFonts w:ascii="Times New Roman"/>
          <w:b w:val="false"/>
          <w:i w:val="false"/>
          <w:color w:val="000000"/>
          <w:sz w:val="28"/>
        </w:rPr>
        <w:t>
      2) иесіз емес;</w:t>
      </w:r>
      <w:r>
        <w:br/>
      </w:r>
      <w:r>
        <w:rPr>
          <w:rFonts w:ascii="Times New Roman"/>
          <w:b w:val="false"/>
          <w:i w:val="false"/>
          <w:color w:val="000000"/>
          <w:sz w:val="28"/>
        </w:rPr>
        <w:t>
      3) агрегатты.</w:t>
      </w:r>
    </w:p>
    <w:bookmarkEnd w:id="289"/>
    <w:bookmarkStart w:name="z290" w:id="290"/>
    <w:p>
      <w:pPr>
        <w:spacing w:after="0"/>
        <w:ind w:left="0"/>
        <w:jc w:val="both"/>
      </w:pPr>
      <w:r>
        <w:rPr>
          <w:rFonts w:ascii="Times New Roman"/>
          <w:b w:val="false"/>
          <w:i w:val="false"/>
          <w:color w:val="000000"/>
          <w:sz w:val="28"/>
        </w:rPr>
        <w:t>
      259. Арнайы қызмет көрсету шеберханасында арнайы машиналарды жөндеуде әртүрлі жұмыстармен айналысатын мамандырылған бригадамен орындалатын бригадалық жөндеу әдісі ұсынылады.</w:t>
      </w:r>
    </w:p>
    <w:bookmarkEnd w:id="290"/>
    <w:bookmarkStart w:name="z291" w:id="291"/>
    <w:p>
      <w:pPr>
        <w:spacing w:after="0"/>
        <w:ind w:left="0"/>
        <w:jc w:val="both"/>
      </w:pPr>
      <w:r>
        <w:rPr>
          <w:rFonts w:ascii="Times New Roman"/>
          <w:b w:val="false"/>
          <w:i w:val="false"/>
          <w:color w:val="000000"/>
          <w:sz w:val="28"/>
        </w:rPr>
        <w:t>
      260. Кейбір жағдайда арнайы машиналарды жөндеу жұмысының барлығын бір адам істейтін жеке жөндеу әдісі қолданылады.</w:t>
      </w:r>
    </w:p>
    <w:bookmarkEnd w:id="291"/>
    <w:bookmarkStart w:name="z292" w:id="292"/>
    <w:p>
      <w:pPr>
        <w:spacing w:after="0"/>
        <w:ind w:left="0"/>
        <w:jc w:val="both"/>
      </w:pPr>
      <w:r>
        <w:rPr>
          <w:rFonts w:ascii="Times New Roman"/>
          <w:b w:val="false"/>
          <w:i w:val="false"/>
          <w:color w:val="000000"/>
          <w:sz w:val="28"/>
        </w:rPr>
        <w:t>
      261. Жөндеу шеберханаларында арнайы машиналардың жөндеу сапасын бақылау шеберхана бастығына жүктеледі (жөндеу жөніндегі инженерге).</w:t>
      </w:r>
    </w:p>
    <w:bookmarkEnd w:id="292"/>
    <w:bookmarkStart w:name="z293" w:id="293"/>
    <w:p>
      <w:pPr>
        <w:spacing w:after="0"/>
        <w:ind w:left="0"/>
        <w:jc w:val="both"/>
      </w:pPr>
      <w:r>
        <w:rPr>
          <w:rFonts w:ascii="Times New Roman"/>
          <w:b w:val="false"/>
          <w:i w:val="false"/>
          <w:color w:val="000000"/>
          <w:sz w:val="28"/>
        </w:rPr>
        <w:t>
      262. Арнайы машиналардың жөнделуін ұйымдастыруды, технологиялық құрал-жабдықтардың техникалық жағдайын, қосалқы бөлшектердің шығынын және оларды жөндеуді есепке алу мен есеп беруді бақылау жауапкершілігі арнайы көлік қызметінің бас инженеріне жүктеледі.</w:t>
      </w:r>
    </w:p>
    <w:bookmarkEnd w:id="293"/>
    <w:bookmarkStart w:name="z294" w:id="294"/>
    <w:p>
      <w:pPr>
        <w:spacing w:after="0"/>
        <w:ind w:left="0"/>
        <w:jc w:val="left"/>
      </w:pPr>
      <w:r>
        <w:rPr>
          <w:rFonts w:ascii="Times New Roman"/>
          <w:b/>
          <w:i w:val="false"/>
          <w:color w:val="000000"/>
        </w:rPr>
        <w:t xml:space="preserve"> 
25-тарау. Арнайы машиналарды күрделі жөндеуге беру</w:t>
      </w:r>
      <w:r>
        <w:br/>
      </w:r>
      <w:r>
        <w:rPr>
          <w:rFonts w:ascii="Times New Roman"/>
          <w:b/>
          <w:i w:val="false"/>
          <w:color w:val="000000"/>
        </w:rPr>
        <w:t>
және оларды жөндеуден алу</w:t>
      </w:r>
    </w:p>
    <w:bookmarkEnd w:id="294"/>
    <w:bookmarkStart w:name="z295" w:id="295"/>
    <w:p>
      <w:pPr>
        <w:spacing w:after="0"/>
        <w:ind w:left="0"/>
        <w:jc w:val="both"/>
      </w:pPr>
      <w:r>
        <w:rPr>
          <w:rFonts w:ascii="Times New Roman"/>
          <w:b w:val="false"/>
          <w:i w:val="false"/>
          <w:color w:val="000000"/>
          <w:sz w:val="28"/>
        </w:rPr>
        <w:t>
      263. Арнайы машиналарды күрделі жөндеудің қажеттілігін құрамында арнайы қызмет көрсету бас инженері, шеберхана бастығы мен колонна бастығы бар комиссия айқындайды. Комиссия өз жұмысында жөндеуаралық және амортизация қорының нормасын басшылыққа алады. Техникалық тексеру барысында комиссия арнайы машиналардың төлқұжатын тексереді.</w:t>
      </w:r>
    </w:p>
    <w:bookmarkEnd w:id="295"/>
    <w:bookmarkStart w:name="z296" w:id="296"/>
    <w:p>
      <w:pPr>
        <w:spacing w:after="0"/>
        <w:ind w:left="0"/>
        <w:jc w:val="both"/>
      </w:pPr>
      <w:r>
        <w:rPr>
          <w:rFonts w:ascii="Times New Roman"/>
          <w:b w:val="false"/>
          <w:i w:val="false"/>
          <w:color w:val="000000"/>
          <w:sz w:val="28"/>
        </w:rPr>
        <w:t>
      264. Техникалық тексерудің нәтижесінде негізгі агрегаттар ақауларының тізімі мен арнайы машиналардың істен шығу себебі атап көрсетілген арнайы машиналардың техникалық жағдайы туралы акті жасалады.</w:t>
      </w:r>
    </w:p>
    <w:bookmarkEnd w:id="296"/>
    <w:bookmarkStart w:name="z297" w:id="297"/>
    <w:p>
      <w:pPr>
        <w:spacing w:after="0"/>
        <w:ind w:left="0"/>
        <w:jc w:val="both"/>
      </w:pPr>
      <w:r>
        <w:rPr>
          <w:rFonts w:ascii="Times New Roman"/>
          <w:b w:val="false"/>
          <w:i w:val="false"/>
          <w:color w:val="000000"/>
          <w:sz w:val="28"/>
        </w:rPr>
        <w:t>
      265. Арнайы машиналар уақытынан бұрын істен шыққан жағдайда арнайы қызмет көрсету бастығы жедел жөндеуге дейінгі жөндеудің қажеттілігін айқындау мақсатымен 3 күннен кешікпей комиссия құрады.</w:t>
      </w:r>
    </w:p>
    <w:bookmarkEnd w:id="297"/>
    <w:bookmarkStart w:name="z298" w:id="298"/>
    <w:p>
      <w:pPr>
        <w:spacing w:after="0"/>
        <w:ind w:left="0"/>
        <w:jc w:val="both"/>
      </w:pPr>
      <w:r>
        <w:rPr>
          <w:rFonts w:ascii="Times New Roman"/>
          <w:b w:val="false"/>
          <w:i w:val="false"/>
          <w:color w:val="000000"/>
          <w:sz w:val="28"/>
        </w:rPr>
        <w:t>
      266. Сындарлы өндірістік ақаулар себебінен арнайы машиналар уақытынан бұрын істен шыққан жағдайда арнайы көлік қызметі 3 данадан тұратын шағым-актісін жасауы тиіс (</w:t>
      </w:r>
      <w:r>
        <w:rPr>
          <w:rFonts w:ascii="Times New Roman"/>
          <w:b w:val="false"/>
          <w:i w:val="false"/>
          <w:color w:val="000000"/>
          <w:sz w:val="28"/>
        </w:rPr>
        <w:t>15-қосымша</w:t>
      </w:r>
      <w:r>
        <w:rPr>
          <w:rFonts w:ascii="Times New Roman"/>
          <w:b w:val="false"/>
          <w:i w:val="false"/>
          <w:color w:val="000000"/>
          <w:sz w:val="28"/>
        </w:rPr>
        <w:t>).</w:t>
      </w:r>
      <w:r>
        <w:br/>
      </w:r>
      <w:r>
        <w:rPr>
          <w:rFonts w:ascii="Times New Roman"/>
          <w:b w:val="false"/>
          <w:i w:val="false"/>
          <w:color w:val="000000"/>
          <w:sz w:val="28"/>
        </w:rPr>
        <w:t>
      Актінің бір данасы шығарушы-зауытқа немесе жөндеу зауытына, екіншісі азаматтық авиация ұйымдары арқылы өкілетті органға жіберіледі, үшіншісі қызмет көрсету шеберханасында қалады.</w:t>
      </w:r>
      <w:r>
        <w:br/>
      </w:r>
      <w:r>
        <w:rPr>
          <w:rFonts w:ascii="Times New Roman"/>
          <w:b w:val="false"/>
          <w:i w:val="false"/>
          <w:color w:val="000000"/>
          <w:sz w:val="28"/>
        </w:rPr>
        <w:t>
      Шағым-актісі төмендегі құжаттар болған жағдайда ғана жасалады:</w:t>
      </w:r>
      <w:r>
        <w:br/>
      </w:r>
      <w:r>
        <w:rPr>
          <w:rFonts w:ascii="Times New Roman"/>
          <w:b w:val="false"/>
          <w:i w:val="false"/>
          <w:color w:val="000000"/>
          <w:sz w:val="28"/>
        </w:rPr>
        <w:t>
      1) арнайы машинаны жүргізушіге (бригадаға) бекіту туралы азаматтық авиация ұйымы басшының бұйрығы;</w:t>
      </w:r>
      <w:r>
        <w:br/>
      </w:r>
      <w:r>
        <w:rPr>
          <w:rFonts w:ascii="Times New Roman"/>
          <w:b w:val="false"/>
          <w:i w:val="false"/>
          <w:color w:val="000000"/>
          <w:sz w:val="28"/>
        </w:rPr>
        <w:t>
      2) жүргізушінің осы арнайы машинаны пайдалануға құқық беретін рұқсат қағаз;</w:t>
      </w:r>
      <w:r>
        <w:br/>
      </w:r>
      <w:r>
        <w:rPr>
          <w:rFonts w:ascii="Times New Roman"/>
          <w:b w:val="false"/>
          <w:i w:val="false"/>
          <w:color w:val="000000"/>
          <w:sz w:val="28"/>
        </w:rPr>
        <w:t>
      3) зауыттың нұсқауына сәйкес кепілдеме мерзімінде (әлде жүргізіп жаттықтыру кезінде) арнайы машинаны дұрыс пайдаланғандығын растайтын құжаттар (жол қағазы, формуляр, есепке алу карточкасы) керек. Шағым-актісі жіберілетін зауыттың рұқсатынсыз арнайы машинаның кез келген агрегаттары мен тораптарын ашуға тыйым салынады.</w:t>
      </w:r>
    </w:p>
    <w:bookmarkEnd w:id="298"/>
    <w:bookmarkStart w:name="z299" w:id="299"/>
    <w:p>
      <w:pPr>
        <w:spacing w:after="0"/>
        <w:ind w:left="0"/>
        <w:jc w:val="both"/>
      </w:pPr>
      <w:r>
        <w:rPr>
          <w:rFonts w:ascii="Times New Roman"/>
          <w:b w:val="false"/>
          <w:i w:val="false"/>
          <w:color w:val="000000"/>
          <w:sz w:val="28"/>
        </w:rPr>
        <w:t>
      267. Арнайы машиналар техникалық тексеру нәтижесінде және арнайы көлік қызметі комиссиясының арнайы машинаның (агрегаттардың) төлқұжатын (формулярын) тексеру нәтижесінде жөндеуге жіберіледі:</w:t>
      </w:r>
      <w:r>
        <w:br/>
      </w:r>
      <w:r>
        <w:rPr>
          <w:rFonts w:ascii="Times New Roman"/>
          <w:b w:val="false"/>
          <w:i w:val="false"/>
          <w:color w:val="000000"/>
          <w:sz w:val="28"/>
        </w:rPr>
        <w:t>
      1) арнайы машиналардың (агрегаттардың) жөндеуаралық қорды немесе қызмет мерзімін өтегеннен кейін;</w:t>
      </w:r>
      <w:r>
        <w:br/>
      </w:r>
      <w:r>
        <w:rPr>
          <w:rFonts w:ascii="Times New Roman"/>
          <w:b w:val="false"/>
          <w:i w:val="false"/>
          <w:color w:val="000000"/>
          <w:sz w:val="28"/>
        </w:rPr>
        <w:t>
      2) арнайы машиналар (агрегаттар) апат, жол-көлік оқиғасы және басқа себептер бойынша уақытынан бұрын бұзылған жағдайда.</w:t>
      </w:r>
    </w:p>
    <w:bookmarkEnd w:id="299"/>
    <w:bookmarkStart w:name="z300" w:id="300"/>
    <w:p>
      <w:pPr>
        <w:spacing w:after="0"/>
        <w:ind w:left="0"/>
        <w:jc w:val="both"/>
      </w:pPr>
      <w:r>
        <w:rPr>
          <w:rFonts w:ascii="Times New Roman"/>
          <w:b w:val="false"/>
          <w:i w:val="false"/>
          <w:color w:val="000000"/>
          <w:sz w:val="28"/>
        </w:rPr>
        <w:t>
      268. Жөндеуге жіберілген барлық арнайы машиналар (агрегаттар) мемлекеттік стандарт немесе жөндеуге тапсыру үшін техникалық жағдай талаптарына сай болуы тиіс.</w:t>
      </w:r>
    </w:p>
    <w:bookmarkEnd w:id="300"/>
    <w:bookmarkStart w:name="z301" w:id="301"/>
    <w:p>
      <w:pPr>
        <w:spacing w:after="0"/>
        <w:ind w:left="0"/>
        <w:jc w:val="both"/>
      </w:pPr>
      <w:r>
        <w:rPr>
          <w:rFonts w:ascii="Times New Roman"/>
          <w:b w:val="false"/>
          <w:i w:val="false"/>
          <w:color w:val="000000"/>
          <w:sz w:val="28"/>
        </w:rPr>
        <w:t>
      269. Жөндеуге тапсырылатын (жөндеуден шығарылатын) арнайы машиналарды толықтыру қолданыстағы мемлекеттік стандартқа немесе жөндеуге тапсыру (жөндеуден алу) техникалық жағдайына сәйкес іске асырылады.</w:t>
      </w:r>
    </w:p>
    <w:bookmarkEnd w:id="301"/>
    <w:bookmarkStart w:name="z302" w:id="302"/>
    <w:p>
      <w:pPr>
        <w:spacing w:after="0"/>
        <w:ind w:left="0"/>
        <w:jc w:val="both"/>
      </w:pPr>
      <w:r>
        <w:rPr>
          <w:rFonts w:ascii="Times New Roman"/>
          <w:b w:val="false"/>
          <w:i w:val="false"/>
          <w:color w:val="000000"/>
          <w:sz w:val="28"/>
        </w:rPr>
        <w:t>
      270. Арнайы машиналарды күрделі жөндеуден өткізу азаматтық авиация ұйымдарына берілетін наряд бойынша жүргізіледі (16-қосымша).</w:t>
      </w:r>
    </w:p>
    <w:bookmarkEnd w:id="302"/>
    <w:bookmarkStart w:name="z303" w:id="303"/>
    <w:p>
      <w:pPr>
        <w:spacing w:after="0"/>
        <w:ind w:left="0"/>
        <w:jc w:val="both"/>
      </w:pPr>
      <w:r>
        <w:rPr>
          <w:rFonts w:ascii="Times New Roman"/>
          <w:b w:val="false"/>
          <w:i w:val="false"/>
          <w:color w:val="000000"/>
          <w:sz w:val="28"/>
        </w:rPr>
        <w:t>
      271. Белгіленген жөндеуаралық жүру мерзіміне жетпеген арнайы машиналарды күрделі жөндеуге жіберуге наряд алу үшін азаматтық авиация ұйымдары тексеру материалдары мен кінәлілерді жауапқа тарту туралы қосымша техникалық жағдай жөніндегі актіге қоса бұйрықтар береді.</w:t>
      </w:r>
    </w:p>
    <w:bookmarkEnd w:id="303"/>
    <w:bookmarkStart w:name="z304" w:id="304"/>
    <w:p>
      <w:pPr>
        <w:spacing w:after="0"/>
        <w:ind w:left="0"/>
        <w:jc w:val="both"/>
      </w:pPr>
      <w:r>
        <w:rPr>
          <w:rFonts w:ascii="Times New Roman"/>
          <w:b w:val="false"/>
          <w:i w:val="false"/>
          <w:color w:val="000000"/>
          <w:sz w:val="28"/>
        </w:rPr>
        <w:t>
      272. Арнайы машиналарды (оның агрегаттарын) күрделі жөндеуге тапсыру кезінде зауытқа төмендегі құжаттар көрсетіледі:</w:t>
      </w:r>
      <w:r>
        <w:br/>
      </w:r>
      <w:r>
        <w:rPr>
          <w:rFonts w:ascii="Times New Roman"/>
          <w:b w:val="false"/>
          <w:i w:val="false"/>
          <w:color w:val="000000"/>
          <w:sz w:val="28"/>
        </w:rPr>
        <w:t>
      1) жөндеуге жіберу наряды;</w:t>
      </w:r>
      <w:r>
        <w:br/>
      </w:r>
      <w:r>
        <w:rPr>
          <w:rFonts w:ascii="Times New Roman"/>
          <w:b w:val="false"/>
          <w:i w:val="false"/>
          <w:color w:val="000000"/>
          <w:sz w:val="28"/>
        </w:rPr>
        <w:t>
      2) күрделі жөндеуге қойылатын арнайы машиналардың жағдайы туралы анықтама (</w:t>
      </w:r>
      <w:r>
        <w:rPr>
          <w:rFonts w:ascii="Times New Roman"/>
          <w:b w:val="false"/>
          <w:i w:val="false"/>
          <w:color w:val="000000"/>
          <w:sz w:val="28"/>
        </w:rPr>
        <w:t>17-қосымша</w:t>
      </w:r>
      <w:r>
        <w:rPr>
          <w:rFonts w:ascii="Times New Roman"/>
          <w:b w:val="false"/>
          <w:i w:val="false"/>
          <w:color w:val="000000"/>
          <w:sz w:val="28"/>
        </w:rPr>
        <w:t>);</w:t>
      </w:r>
      <w:r>
        <w:br/>
      </w:r>
      <w:r>
        <w:rPr>
          <w:rFonts w:ascii="Times New Roman"/>
          <w:b w:val="false"/>
          <w:i w:val="false"/>
          <w:color w:val="000000"/>
          <w:sz w:val="28"/>
        </w:rPr>
        <w:t>
      3) машинаның төлқұжаты (формуляры);</w:t>
      </w:r>
      <w:r>
        <w:br/>
      </w:r>
      <w:r>
        <w:rPr>
          <w:rFonts w:ascii="Times New Roman"/>
          <w:b w:val="false"/>
          <w:i w:val="false"/>
          <w:color w:val="000000"/>
          <w:sz w:val="28"/>
        </w:rPr>
        <w:t>
      4) азаматтық авиация ұйымдарының пошта, төлем және темір жол арқылы жіберілуіне берілген кепіл хат. Арнайы машиналарды жөндеуге қабылдағанда зауыт 2 данада қабылдау-тапсыру актісін жазады, оның бір данасы азаматтық авиация ұйымдарының өкіліне беріледі.</w:t>
      </w:r>
    </w:p>
    <w:bookmarkEnd w:id="304"/>
    <w:bookmarkStart w:name="z305" w:id="305"/>
    <w:p>
      <w:pPr>
        <w:spacing w:after="0"/>
        <w:ind w:left="0"/>
        <w:jc w:val="both"/>
      </w:pPr>
      <w:r>
        <w:rPr>
          <w:rFonts w:ascii="Times New Roman"/>
          <w:b w:val="false"/>
          <w:i w:val="false"/>
          <w:color w:val="000000"/>
          <w:sz w:val="28"/>
        </w:rPr>
        <w:t>
      273. Ал арнайы машиналарды (агрегаттарды) күрделі жөндеуден алған азаматтық авиация ұйымы зауытқа төмендегі құжаттарды береді:</w:t>
      </w:r>
      <w:r>
        <w:br/>
      </w:r>
      <w:r>
        <w:rPr>
          <w:rFonts w:ascii="Times New Roman"/>
          <w:b w:val="false"/>
          <w:i w:val="false"/>
          <w:color w:val="000000"/>
          <w:sz w:val="28"/>
        </w:rPr>
        <w:t>
      1) қабылдау-тапсыру актісі;</w:t>
      </w:r>
      <w:r>
        <w:br/>
      </w:r>
      <w:r>
        <w:rPr>
          <w:rFonts w:ascii="Times New Roman"/>
          <w:b w:val="false"/>
          <w:i w:val="false"/>
          <w:color w:val="000000"/>
          <w:sz w:val="28"/>
        </w:rPr>
        <w:t>
      2) арнайы машинаны алуға сенім хат;</w:t>
      </w:r>
      <w:r>
        <w:br/>
      </w:r>
      <w:r>
        <w:rPr>
          <w:rFonts w:ascii="Times New Roman"/>
          <w:b w:val="false"/>
          <w:i w:val="false"/>
          <w:color w:val="000000"/>
          <w:sz w:val="28"/>
        </w:rPr>
        <w:t>
      3) жөндеу құны төленгені туралы анықтама.</w:t>
      </w:r>
    </w:p>
    <w:bookmarkEnd w:id="305"/>
    <w:bookmarkStart w:name="z306" w:id="306"/>
    <w:p>
      <w:pPr>
        <w:spacing w:after="0"/>
        <w:ind w:left="0"/>
        <w:jc w:val="both"/>
      </w:pPr>
      <w:r>
        <w:rPr>
          <w:rFonts w:ascii="Times New Roman"/>
          <w:b w:val="false"/>
          <w:i w:val="false"/>
          <w:color w:val="000000"/>
          <w:sz w:val="28"/>
        </w:rPr>
        <w:t>
      274. Арнайы машиналар мен агрегаттардың күрделі жөндеуден өткенін есепке алу, есеп беру арнайы көлік қызметінде жүргізіледі және олар белгіленген үлгі бойынша жүйелі түрде азаматтық авиацияның өкілетті органына беріледі.</w:t>
      </w:r>
    </w:p>
    <w:bookmarkEnd w:id="306"/>
    <w:bookmarkStart w:name="z307" w:id="307"/>
    <w:p>
      <w:pPr>
        <w:spacing w:after="0"/>
        <w:ind w:left="0"/>
        <w:jc w:val="left"/>
      </w:pPr>
      <w:r>
        <w:rPr>
          <w:rFonts w:ascii="Times New Roman"/>
          <w:b/>
          <w:i w:val="false"/>
          <w:color w:val="000000"/>
        </w:rPr>
        <w:t xml:space="preserve"> 
8-бөлім.</w:t>
      </w:r>
      <w:r>
        <w:br/>
      </w:r>
      <w:r>
        <w:rPr>
          <w:rFonts w:ascii="Times New Roman"/>
          <w:b/>
          <w:i w:val="false"/>
          <w:color w:val="000000"/>
        </w:rPr>
        <w:t>
Арнайы көлік қызметін арнайы машиналармен, қосалқы бөлшектермен, техникалық мүлікпен қамтамасыз ету</w:t>
      </w:r>
      <w:r>
        <w:br/>
      </w:r>
      <w:r>
        <w:rPr>
          <w:rFonts w:ascii="Times New Roman"/>
          <w:b/>
          <w:i w:val="false"/>
          <w:color w:val="000000"/>
        </w:rPr>
        <w:t>
және оларды есептен шығару реті</w:t>
      </w:r>
    </w:p>
    <w:bookmarkEnd w:id="307"/>
    <w:bookmarkStart w:name="z308" w:id="308"/>
    <w:p>
      <w:pPr>
        <w:spacing w:after="0"/>
        <w:ind w:left="0"/>
        <w:jc w:val="both"/>
      </w:pPr>
      <w:r>
        <w:rPr>
          <w:rFonts w:ascii="Times New Roman"/>
          <w:b w:val="false"/>
          <w:i w:val="false"/>
          <w:color w:val="000000"/>
          <w:sz w:val="28"/>
        </w:rPr>
        <w:t>
      275. Арнайы көлік қызметінің үздіксіз жұмыс істеуінің ең маңызды шарты бұл материалдық-техникалық жабдықтауды қамтамасыз етуді жақсы ұйымдастыру.</w:t>
      </w:r>
    </w:p>
    <w:bookmarkEnd w:id="308"/>
    <w:bookmarkStart w:name="z309" w:id="309"/>
    <w:p>
      <w:pPr>
        <w:spacing w:after="0"/>
        <w:ind w:left="0"/>
        <w:jc w:val="both"/>
      </w:pPr>
      <w:r>
        <w:rPr>
          <w:rFonts w:ascii="Times New Roman"/>
          <w:b w:val="false"/>
          <w:i w:val="false"/>
          <w:color w:val="000000"/>
          <w:sz w:val="28"/>
        </w:rPr>
        <w:t>
      276. Арнайы көлік қызметінің материалдық-техникалық жабдықтау бөлімі төмендегілерді қамтамасыз ету керек:</w:t>
      </w:r>
      <w:r>
        <w:br/>
      </w:r>
      <w:r>
        <w:rPr>
          <w:rFonts w:ascii="Times New Roman"/>
          <w:b w:val="false"/>
          <w:i w:val="false"/>
          <w:color w:val="000000"/>
          <w:sz w:val="28"/>
        </w:rPr>
        <w:t>
      1) машиналардың қалыпты дұрыстығын, автотракторлық техниканы жөндеу үдерісін, сондай-ақ арнайы көлік қызметі қолданатын бақылау - болжау, реттеу, технологиялық және басқа құрал-жабдықтармен;</w:t>
      </w:r>
      <w:r>
        <w:br/>
      </w:r>
      <w:r>
        <w:rPr>
          <w:rFonts w:ascii="Times New Roman"/>
          <w:b w:val="false"/>
          <w:i w:val="false"/>
          <w:color w:val="000000"/>
          <w:sz w:val="28"/>
        </w:rPr>
        <w:t>
      2) арнайы машиналарға қажетті қосалқы бөлшектерді және техникалық мүліктерді уақытында талап ету және алу;</w:t>
      </w:r>
      <w:r>
        <w:br/>
      </w:r>
      <w:r>
        <w:rPr>
          <w:rFonts w:ascii="Times New Roman"/>
          <w:b w:val="false"/>
          <w:i w:val="false"/>
          <w:color w:val="000000"/>
          <w:sz w:val="28"/>
        </w:rPr>
        <w:t>
      3) техникалық мүлікті, қосалқы бөлшектерді, агрегаттарды және басқа құрал-жабдықтарды сақтау, беру, тасымалдау және есепке алу, материалдық-техникалық қорларды үнемдеу және оларды сақтау;</w:t>
      </w:r>
      <w:r>
        <w:br/>
      </w:r>
      <w:r>
        <w:rPr>
          <w:rFonts w:ascii="Times New Roman"/>
          <w:b w:val="false"/>
          <w:i w:val="false"/>
          <w:color w:val="000000"/>
          <w:sz w:val="28"/>
        </w:rPr>
        <w:t>
      4) артық арнайы машиналарды, механизмдерді, құрал-жабдықтарды уақытында анықтау және қайта бөлу, оларды бөлшектеп таратуға мүмкіншілік бермеу үшін шаралар қолдану;</w:t>
      </w:r>
      <w:r>
        <w:br/>
      </w:r>
      <w:r>
        <w:rPr>
          <w:rFonts w:ascii="Times New Roman"/>
          <w:b w:val="false"/>
          <w:i w:val="false"/>
          <w:color w:val="000000"/>
          <w:sz w:val="28"/>
        </w:rPr>
        <w:t>
      5) есептен шығарылған арнайы машиналардан пайдалануға болатын агрегаттар мен бөлшектерді жинақтау.</w:t>
      </w:r>
    </w:p>
    <w:bookmarkEnd w:id="309"/>
    <w:bookmarkStart w:name="z310" w:id="310"/>
    <w:p>
      <w:pPr>
        <w:spacing w:after="0"/>
        <w:ind w:left="0"/>
        <w:jc w:val="both"/>
      </w:pPr>
      <w:r>
        <w:rPr>
          <w:rFonts w:ascii="Times New Roman"/>
          <w:b w:val="false"/>
          <w:i w:val="false"/>
          <w:color w:val="000000"/>
          <w:sz w:val="28"/>
        </w:rPr>
        <w:t>
      277. Арнайы көлік қызметін арнайы машиналармен, қосалқы бөлшектермен, құрал-жабдықтармен, басқа да техникалық мүлікпен жабдықтау азаматтық авиация ұйымдарының материалдық-техникалық жабдықтау бөлімі мен бекітілген жабдықтау жоспарына сәйкес жүзеге асады.</w:t>
      </w:r>
    </w:p>
    <w:bookmarkEnd w:id="310"/>
    <w:bookmarkStart w:name="z311" w:id="311"/>
    <w:p>
      <w:pPr>
        <w:spacing w:after="0"/>
        <w:ind w:left="0"/>
        <w:jc w:val="both"/>
      </w:pPr>
      <w:r>
        <w:rPr>
          <w:rFonts w:ascii="Times New Roman"/>
          <w:b w:val="false"/>
          <w:i w:val="false"/>
          <w:color w:val="000000"/>
          <w:sz w:val="28"/>
        </w:rPr>
        <w:t>
      278. Азаматтық авиация ұйымының материалдық-техникалық жабдықтау бөлімінің бастығы осы өндірістің жабдықтау қызметін тікелей басқарады және бекітілген жабдықтау және техниканы бөлу жоспарларына сәйкес арнайы көлік қызметі арнайы машиналарды, әуеайлағы механизмдерін, қосалқы бөлшектерді, құрал-жабдықтарды және басқа техникалық мүліктердің уақытында жеткізіліп тұруын және қосалқы бөлшектердің, құрал-жабдықтардың, материалдардың жоқтығына байланысты арнайы машиналардың тұрып қалмауын бақылайды.</w:t>
      </w:r>
    </w:p>
    <w:bookmarkEnd w:id="311"/>
    <w:bookmarkStart w:name="z312" w:id="312"/>
    <w:p>
      <w:pPr>
        <w:spacing w:after="0"/>
        <w:ind w:left="0"/>
        <w:jc w:val="both"/>
      </w:pPr>
      <w:r>
        <w:rPr>
          <w:rFonts w:ascii="Times New Roman"/>
          <w:b w:val="false"/>
          <w:i w:val="false"/>
          <w:color w:val="000000"/>
          <w:sz w:val="28"/>
        </w:rPr>
        <w:t xml:space="preserve">
      279. Арнайы машиналарға, механизмдер мен басқа құрал-жабдықтарға техникалық қызмет көрсетуге және жөндеуге керекті материалдық-техникалық қордағы қажеттіліктің дұрыс, әрі уақытында анықталуын арнайы көлік қызметінің бастығы өзі бақылайды.      </w:t>
      </w:r>
    </w:p>
    <w:bookmarkEnd w:id="312"/>
    <w:bookmarkStart w:name="z313" w:id="313"/>
    <w:p>
      <w:pPr>
        <w:spacing w:after="0"/>
        <w:ind w:left="0"/>
        <w:jc w:val="left"/>
      </w:pPr>
      <w:r>
        <w:rPr>
          <w:rFonts w:ascii="Times New Roman"/>
          <w:b/>
          <w:i w:val="false"/>
          <w:color w:val="000000"/>
        </w:rPr>
        <w:t xml:space="preserve"> 
26-тарау. Арнайы машиналармен, қосалқы бөлшектермен және техникалық құрал-жабдықтармен қамтасыз ету тәртібі</w:t>
      </w:r>
    </w:p>
    <w:bookmarkEnd w:id="313"/>
    <w:bookmarkStart w:name="z314" w:id="314"/>
    <w:p>
      <w:pPr>
        <w:spacing w:after="0"/>
        <w:ind w:left="0"/>
        <w:jc w:val="both"/>
      </w:pPr>
      <w:r>
        <w:rPr>
          <w:rFonts w:ascii="Times New Roman"/>
          <w:b w:val="false"/>
          <w:i w:val="false"/>
          <w:color w:val="000000"/>
          <w:sz w:val="28"/>
        </w:rPr>
        <w:t>
      280. Азаматтық авиация ұйымдарын арнайы машиналармен, авиациялық құрал-жабдықтармен, автотрактор техникасымен, акуммулятор батареяларымен және автомобиль шиналарымен жабдықтау ісін азаматтық авиация ұйымдарының материалдық-техникалық жабдықтау бөлімдері жүргізеді.</w:t>
      </w:r>
    </w:p>
    <w:bookmarkEnd w:id="314"/>
    <w:bookmarkStart w:name="z315" w:id="315"/>
    <w:p>
      <w:pPr>
        <w:spacing w:after="0"/>
        <w:ind w:left="0"/>
        <w:jc w:val="both"/>
      </w:pPr>
      <w:r>
        <w:rPr>
          <w:rFonts w:ascii="Times New Roman"/>
          <w:b w:val="false"/>
          <w:i w:val="false"/>
          <w:color w:val="000000"/>
          <w:sz w:val="28"/>
        </w:rPr>
        <w:t>
      281. Арнайы көлік қызметі қайтадан келіп түскен машиналарға төмендегідей құжаттар жасайды және сақтайды:</w:t>
      </w:r>
      <w:r>
        <w:br/>
      </w:r>
      <w:r>
        <w:rPr>
          <w:rFonts w:ascii="Times New Roman"/>
          <w:b w:val="false"/>
          <w:i w:val="false"/>
          <w:color w:val="000000"/>
          <w:sz w:val="28"/>
        </w:rPr>
        <w:t>
      1) шығарушы-зауыттың қабылдау, өткізу актісі;</w:t>
      </w:r>
      <w:r>
        <w:br/>
      </w:r>
      <w:r>
        <w:rPr>
          <w:rFonts w:ascii="Times New Roman"/>
          <w:b w:val="false"/>
          <w:i w:val="false"/>
          <w:color w:val="000000"/>
          <w:sz w:val="28"/>
        </w:rPr>
        <w:t>
      2) агрегаттардың төлқұжаты;</w:t>
      </w:r>
      <w:r>
        <w:br/>
      </w:r>
      <w:r>
        <w:rPr>
          <w:rFonts w:ascii="Times New Roman"/>
          <w:b w:val="false"/>
          <w:i w:val="false"/>
          <w:color w:val="000000"/>
          <w:sz w:val="28"/>
        </w:rPr>
        <w:t>
      3) арнайы машинаның колоннаға, бригадаға, жүргізушіге бекіту актісі;</w:t>
      </w:r>
      <w:r>
        <w:br/>
      </w:r>
      <w:r>
        <w:rPr>
          <w:rFonts w:ascii="Times New Roman"/>
          <w:b w:val="false"/>
          <w:i w:val="false"/>
          <w:color w:val="000000"/>
          <w:sz w:val="28"/>
        </w:rPr>
        <w:t>
      4) техникалық қызмет көрсету және жөндеу туралы есепке алу кітапшасы (карточкасы);</w:t>
      </w:r>
      <w:r>
        <w:br/>
      </w:r>
      <w:r>
        <w:rPr>
          <w:rFonts w:ascii="Times New Roman"/>
          <w:b w:val="false"/>
          <w:i w:val="false"/>
          <w:color w:val="000000"/>
          <w:sz w:val="28"/>
        </w:rPr>
        <w:t>
      5) автошиналарды есептеу кітапшасы;</w:t>
      </w:r>
      <w:r>
        <w:br/>
      </w:r>
      <w:r>
        <w:rPr>
          <w:rFonts w:ascii="Times New Roman"/>
          <w:b w:val="false"/>
          <w:i w:val="false"/>
          <w:color w:val="000000"/>
          <w:sz w:val="28"/>
        </w:rPr>
        <w:t>
      6) аккумуляторлық батареяларды есептеу кітапшасы.</w:t>
      </w:r>
    </w:p>
    <w:bookmarkEnd w:id="315"/>
    <w:bookmarkStart w:name="z316" w:id="316"/>
    <w:p>
      <w:pPr>
        <w:spacing w:after="0"/>
        <w:ind w:left="0"/>
        <w:jc w:val="both"/>
      </w:pPr>
      <w:r>
        <w:rPr>
          <w:rFonts w:ascii="Times New Roman"/>
          <w:b w:val="false"/>
          <w:i w:val="false"/>
          <w:color w:val="000000"/>
          <w:sz w:val="28"/>
        </w:rPr>
        <w:t>
      282. Үстіміздегі жылы арнайы көлік қызметіне қажетті арнайы машиналар, арнайы құрал-жабдықтар мен басқа да техникалық мүліктердің қосалқы бөлшектерін жеткізу жабдықтаудың бекітілген жоспары бойынша жүргізіледі.</w:t>
      </w:r>
    </w:p>
    <w:bookmarkEnd w:id="316"/>
    <w:bookmarkStart w:name="z317" w:id="317"/>
    <w:p>
      <w:pPr>
        <w:spacing w:after="0"/>
        <w:ind w:left="0"/>
        <w:jc w:val="both"/>
      </w:pPr>
      <w:r>
        <w:rPr>
          <w:rFonts w:ascii="Times New Roman"/>
          <w:b w:val="false"/>
          <w:i w:val="false"/>
          <w:color w:val="000000"/>
          <w:sz w:val="28"/>
        </w:rPr>
        <w:t>
      283. Арнайы машиналарға және техникалық мүлікке жылдық есеп пен тапсырысты белгіленген үлгі бойынша төмендегілерді ескере отырып, арнайы көлік қызметінің бастығы мен бас инженері жасайды:</w:t>
      </w:r>
      <w:r>
        <w:br/>
      </w:r>
      <w:r>
        <w:rPr>
          <w:rFonts w:ascii="Times New Roman"/>
          <w:b w:val="false"/>
          <w:i w:val="false"/>
          <w:color w:val="000000"/>
          <w:sz w:val="28"/>
        </w:rPr>
        <w:t>
      1) арнайы машиналардың, арнайы бөлшектердің, агрегаттардың және материалдардың бар болуы;</w:t>
      </w:r>
      <w:r>
        <w:br/>
      </w:r>
      <w:r>
        <w:rPr>
          <w:rFonts w:ascii="Times New Roman"/>
          <w:b w:val="false"/>
          <w:i w:val="false"/>
          <w:color w:val="000000"/>
          <w:sz w:val="28"/>
        </w:rPr>
        <w:t>
      2) арнайы машиналардың қолданыстағы нормативті табелі;</w:t>
      </w:r>
      <w:r>
        <w:br/>
      </w:r>
      <w:r>
        <w:rPr>
          <w:rFonts w:ascii="Times New Roman"/>
          <w:b w:val="false"/>
          <w:i w:val="false"/>
          <w:color w:val="000000"/>
          <w:sz w:val="28"/>
        </w:rPr>
        <w:t>
      3) азаматтық авиация ұйымының арнайы көлік қызметі үшін технологиялық құрал-жабдықтар мен мамандандырылған аспаптар табелі;</w:t>
      </w:r>
      <w:r>
        <w:br/>
      </w:r>
      <w:r>
        <w:rPr>
          <w:rFonts w:ascii="Times New Roman"/>
          <w:b w:val="false"/>
          <w:i w:val="false"/>
          <w:color w:val="000000"/>
          <w:sz w:val="28"/>
        </w:rPr>
        <w:t>
      4) қосалқы бөлшектер мен материалдардың шығын нормасы және қолданыстағы ауысым коэффициенті;</w:t>
      </w:r>
      <w:r>
        <w:br/>
      </w:r>
      <w:r>
        <w:rPr>
          <w:rFonts w:ascii="Times New Roman"/>
          <w:b w:val="false"/>
          <w:i w:val="false"/>
          <w:color w:val="000000"/>
          <w:sz w:val="28"/>
        </w:rPr>
        <w:t>
      5) өткен жылғы қосалқы бөлшектердің, агрегаттардың, материалдардың шығыны;</w:t>
      </w:r>
      <w:r>
        <w:br/>
      </w:r>
      <w:r>
        <w:rPr>
          <w:rFonts w:ascii="Times New Roman"/>
          <w:b w:val="false"/>
          <w:i w:val="false"/>
          <w:color w:val="000000"/>
          <w:sz w:val="28"/>
        </w:rPr>
        <w:t>
      6) қызмет мерзімі өткеннен кейінгі есеп ауыстыру;</w:t>
      </w:r>
      <w:r>
        <w:br/>
      </w:r>
      <w:r>
        <w:rPr>
          <w:rFonts w:ascii="Times New Roman"/>
          <w:b w:val="false"/>
          <w:i w:val="false"/>
          <w:color w:val="000000"/>
          <w:sz w:val="28"/>
        </w:rPr>
        <w:t>
      7) жөндеуге жататын арнайы машиналар мен агрегаттардың саны.</w:t>
      </w:r>
    </w:p>
    <w:bookmarkEnd w:id="317"/>
    <w:bookmarkStart w:name="z318" w:id="318"/>
    <w:p>
      <w:pPr>
        <w:spacing w:after="0"/>
        <w:ind w:left="0"/>
        <w:jc w:val="both"/>
      </w:pPr>
      <w:r>
        <w:rPr>
          <w:rFonts w:ascii="Times New Roman"/>
          <w:b w:val="false"/>
          <w:i w:val="false"/>
          <w:color w:val="000000"/>
          <w:sz w:val="28"/>
        </w:rPr>
        <w:t>
      284. Есеп ауыстыру мен тапсырыс материалдық-техникалық жабдықтау бөлімімен келісіледі, оны азаматтық авиация ұйымының басшысы бекітеді.</w:t>
      </w:r>
    </w:p>
    <w:bookmarkEnd w:id="318"/>
    <w:bookmarkStart w:name="z319" w:id="319"/>
    <w:p>
      <w:pPr>
        <w:spacing w:after="0"/>
        <w:ind w:left="0"/>
        <w:jc w:val="both"/>
      </w:pPr>
      <w:r>
        <w:rPr>
          <w:rFonts w:ascii="Times New Roman"/>
          <w:b w:val="false"/>
          <w:i w:val="false"/>
          <w:color w:val="000000"/>
          <w:sz w:val="28"/>
        </w:rPr>
        <w:t>
      285. Қосалқы бөлшектерді қоймадан беру арнайы машинаның нөмірі міндетті түрде көрсетіле отырып жүзеге асырылады. Жүргізушінің (бригадирдің) және колонна механигінің қолы қойылған "Арнайы машиналарға техникалық қызмет көрсету мен жөндеуді есепке алу кітапшасы" қосалқы бөлшектердің шығынын растайтын есеп құжаты болып табылады (</w:t>
      </w:r>
      <w:r>
        <w:rPr>
          <w:rFonts w:ascii="Times New Roman"/>
          <w:b w:val="false"/>
          <w:i w:val="false"/>
          <w:color w:val="000000"/>
          <w:sz w:val="28"/>
        </w:rPr>
        <w:t>14 қосымшаны</w:t>
      </w:r>
      <w:r>
        <w:rPr>
          <w:rFonts w:ascii="Times New Roman"/>
          <w:b w:val="false"/>
          <w:i w:val="false"/>
          <w:color w:val="000000"/>
          <w:sz w:val="28"/>
        </w:rPr>
        <w:t xml:space="preserve"> қараңыз).</w:t>
      </w:r>
    </w:p>
    <w:bookmarkEnd w:id="319"/>
    <w:bookmarkStart w:name="z320" w:id="320"/>
    <w:p>
      <w:pPr>
        <w:spacing w:after="0"/>
        <w:ind w:left="0"/>
        <w:jc w:val="left"/>
      </w:pPr>
      <w:r>
        <w:rPr>
          <w:rFonts w:ascii="Times New Roman"/>
          <w:b/>
          <w:i w:val="false"/>
          <w:color w:val="000000"/>
        </w:rPr>
        <w:t xml:space="preserve"> 
27-тарау. Арнайы көлік қызметінің арнайы көлік, арнайы құрал-жабдықтар мен техникалық мүліктерін есептен шығару</w:t>
      </w:r>
    </w:p>
    <w:bookmarkEnd w:id="320"/>
    <w:bookmarkStart w:name="z321" w:id="321"/>
    <w:p>
      <w:pPr>
        <w:spacing w:after="0"/>
        <w:ind w:left="0"/>
        <w:jc w:val="both"/>
      </w:pPr>
      <w:r>
        <w:rPr>
          <w:rFonts w:ascii="Times New Roman"/>
          <w:b w:val="false"/>
          <w:i w:val="false"/>
          <w:color w:val="000000"/>
          <w:sz w:val="28"/>
        </w:rPr>
        <w:t>
      286. Әуежай балансынан мүліктерді қалпына келтіруге болмайтын немесе бұл экономикалық жағынан тиімсіз болған жағдайда негізгі қор құрамындағы әрі қарай пайдалануға жарамсыз, ескірген, тозған құрал-жабдықтарды, көлік құралдарын, табиғи апаттар мен жол-көлік оқиғалары кезінде жойылған негізгі қорды (қаржыларды) есептен шығаруға болады.</w:t>
      </w:r>
    </w:p>
    <w:bookmarkEnd w:id="321"/>
    <w:bookmarkStart w:name="z322" w:id="322"/>
    <w:p>
      <w:pPr>
        <w:spacing w:after="0"/>
        <w:ind w:left="0"/>
        <w:jc w:val="both"/>
      </w:pPr>
      <w:r>
        <w:rPr>
          <w:rFonts w:ascii="Times New Roman"/>
          <w:b w:val="false"/>
          <w:i w:val="false"/>
          <w:color w:val="000000"/>
          <w:sz w:val="28"/>
        </w:rPr>
        <w:t>
      287. Арнайы машиналар мен арнайы құрал-жабдықтардың одан әрі пайдалануға жарамсыздығын айқындауға, сондай-ақ оларды азаматтық авиация ұйымының балансынан есептен шығаруға қажетті құжаттаманы ресімдеу үшін азаматтық авиация ұйымы жетекшісінің бұйрығымен негізгі қорды есептен шығару жөніндегі тұрақты комиссия тағайындалады.</w:t>
      </w:r>
    </w:p>
    <w:bookmarkEnd w:id="322"/>
    <w:bookmarkStart w:name="z323" w:id="323"/>
    <w:p>
      <w:pPr>
        <w:spacing w:after="0"/>
        <w:ind w:left="0"/>
        <w:jc w:val="both"/>
      </w:pPr>
      <w:r>
        <w:rPr>
          <w:rFonts w:ascii="Times New Roman"/>
          <w:b w:val="false"/>
          <w:i w:val="false"/>
          <w:color w:val="000000"/>
          <w:sz w:val="28"/>
        </w:rPr>
        <w:t>
      288. Комиссия арнайы машинаны оның қалпына келтірілуіне және одан әрі пайдалануға жарамсыздығын анықтау мақсатында тексереді, есептен шығару қажеттігін туындатқан себептерді анықтайды.</w:t>
      </w:r>
    </w:p>
    <w:bookmarkEnd w:id="323"/>
    <w:bookmarkStart w:name="z324" w:id="324"/>
    <w:p>
      <w:pPr>
        <w:spacing w:after="0"/>
        <w:ind w:left="0"/>
        <w:jc w:val="both"/>
      </w:pPr>
      <w:r>
        <w:rPr>
          <w:rFonts w:ascii="Times New Roman"/>
          <w:b w:val="false"/>
          <w:i w:val="false"/>
          <w:color w:val="000000"/>
          <w:sz w:val="28"/>
        </w:rPr>
        <w:t>
      289. Тексеру және құжаттамамен танысу негізінде есептен шығарудың себебі (тозу, пайдалануда қалыпты жағдайдың бұзылуына байланысты уақытынан бұрын істен шығуын, әлде апаттар), негізгі тораптардың, сындарлы элементтердің жағдайы атап көрсетілген "Автокөлік құралдарын жою туралы актісі" (</w:t>
      </w:r>
      <w:r>
        <w:rPr>
          <w:rFonts w:ascii="Times New Roman"/>
          <w:b w:val="false"/>
          <w:i w:val="false"/>
          <w:color w:val="000000"/>
          <w:sz w:val="28"/>
        </w:rPr>
        <w:t>18-қосымша</w:t>
      </w:r>
      <w:r>
        <w:rPr>
          <w:rFonts w:ascii="Times New Roman"/>
          <w:b w:val="false"/>
          <w:i w:val="false"/>
          <w:color w:val="000000"/>
          <w:sz w:val="28"/>
        </w:rPr>
        <w:t>) жасалады; олардың қалпына келе алмайтындығы, әлде қалпына келтірудің тиімсіздігі дәлелденеді. Машинаның істен шығуы апат жағдайында болса, онда есептен шығару актісімен апат туралы актінің көшірмесі қоса беріледі, сонымен қатар апаттың себебі мен сол апатқа кінәлілерге қолданылған шаралар атап көрсетіледі.</w:t>
      </w:r>
    </w:p>
    <w:bookmarkEnd w:id="324"/>
    <w:bookmarkStart w:name="z325" w:id="325"/>
    <w:p>
      <w:pPr>
        <w:spacing w:after="0"/>
        <w:ind w:left="0"/>
        <w:jc w:val="both"/>
      </w:pPr>
      <w:r>
        <w:rPr>
          <w:rFonts w:ascii="Times New Roman"/>
          <w:b w:val="false"/>
          <w:i w:val="false"/>
          <w:color w:val="000000"/>
          <w:sz w:val="28"/>
        </w:rPr>
        <w:t>
      290. Есептен шығару актісінде </w:t>
      </w:r>
      <w:r>
        <w:rPr>
          <w:rFonts w:ascii="Times New Roman"/>
          <w:b w:val="false"/>
          <w:i w:val="false"/>
          <w:color w:val="000000"/>
          <w:sz w:val="28"/>
        </w:rPr>
        <w:t>26-қосымшада</w:t>
      </w:r>
      <w:r>
        <w:rPr>
          <w:rFonts w:ascii="Times New Roman"/>
          <w:b w:val="false"/>
          <w:i w:val="false"/>
          <w:color w:val="000000"/>
          <w:sz w:val="28"/>
        </w:rPr>
        <w:t xml:space="preserve"> көрсетілген нысанды сипаттайтын мәліметтер беріледі: шыққан жылы, өндіріске келген кезі, іске кірген уақыты, нысанның алғашқы және соңғы бағасы, бухгалтерлік есепке алу мәліметтері бойынша тозған заттың бағасы, жүргізілген күрделі жөндеулердің саны көрсетіледі.</w:t>
      </w:r>
    </w:p>
    <w:bookmarkEnd w:id="325"/>
    <w:bookmarkStart w:name="z326" w:id="326"/>
    <w:p>
      <w:pPr>
        <w:spacing w:after="0"/>
        <w:ind w:left="0"/>
        <w:jc w:val="both"/>
      </w:pPr>
      <w:r>
        <w:rPr>
          <w:rFonts w:ascii="Times New Roman"/>
          <w:b w:val="false"/>
          <w:i w:val="false"/>
          <w:color w:val="000000"/>
          <w:sz w:val="28"/>
        </w:rPr>
        <w:t>
      291. Арнайы машиналарды жою туралы актіге барлық комиссия мүшелері қол қойып (амортизаторлық мерзімі аяқталған), азаматтық авиация ұйымының басшысына бекітуге беріледі.</w:t>
      </w:r>
      <w:r>
        <w:br/>
      </w:r>
      <w:r>
        <w:rPr>
          <w:rFonts w:ascii="Times New Roman"/>
          <w:b w:val="false"/>
          <w:i w:val="false"/>
          <w:color w:val="000000"/>
          <w:sz w:val="28"/>
        </w:rPr>
        <w:t>
      Жою туралы актісін бекіткенге дейін арнайы машиналарды бөлшектеуге рұқсат етілмейді. Жол полициясы органдарында есепке тұрған арнайы машиналарды есептен шығару кезінде арнайы машинаның есептен шығарылғандығы туралы белгі болуы тиіс.</w:t>
      </w:r>
    </w:p>
    <w:bookmarkEnd w:id="326"/>
    <w:bookmarkStart w:name="z327" w:id="327"/>
    <w:p>
      <w:pPr>
        <w:spacing w:after="0"/>
        <w:ind w:left="0"/>
        <w:jc w:val="both"/>
      </w:pPr>
      <w:r>
        <w:rPr>
          <w:rFonts w:ascii="Times New Roman"/>
          <w:b w:val="false"/>
          <w:i w:val="false"/>
          <w:color w:val="000000"/>
          <w:sz w:val="28"/>
        </w:rPr>
        <w:t>
      292. Бекітілген есептен шығару актісі негізінде арнайы құрал-жабдықтарды бөлшектеуге рұқсат етіледі.</w:t>
      </w:r>
    </w:p>
    <w:bookmarkEnd w:id="327"/>
    <w:bookmarkStart w:name="z328" w:id="328"/>
    <w:p>
      <w:pPr>
        <w:spacing w:after="0"/>
        <w:ind w:left="0"/>
        <w:jc w:val="both"/>
      </w:pPr>
      <w:r>
        <w:rPr>
          <w:rFonts w:ascii="Times New Roman"/>
          <w:b w:val="false"/>
          <w:i w:val="false"/>
          <w:color w:val="000000"/>
          <w:sz w:val="28"/>
        </w:rPr>
        <w:t>
      293. Есептен шығарылған автомобильдер мен арнайы құрал-жабдықтардың қосалқы бөлшектері, жөндеу материалдары ретінде пайдалануға жарамды детальдар, тораптар мен агрегаттар арнайы есеп бойынша кіріске тіркеледі, онда комиссия белгілеген баға бойынша атап көрсетілген құндылықтар ескеріледі. Пайдалануға жарамсыз агрегаттар мен детальдар темір-терсекке (металлоломға) тапсырылады.</w:t>
      </w:r>
    </w:p>
    <w:bookmarkEnd w:id="328"/>
    <w:bookmarkStart w:name="z329" w:id="329"/>
    <w:p>
      <w:pPr>
        <w:spacing w:after="0"/>
        <w:ind w:left="0"/>
        <w:jc w:val="both"/>
      </w:pPr>
      <w:r>
        <w:rPr>
          <w:rFonts w:ascii="Times New Roman"/>
          <w:b w:val="false"/>
          <w:i w:val="false"/>
          <w:color w:val="000000"/>
          <w:sz w:val="28"/>
        </w:rPr>
        <w:t>
      294. Арнайы машиналарды есептен шығарудан келетін шығын азаматтық авиация ұйымдары шаруашылық қызметінің нәтижесіне жатады.</w:t>
      </w:r>
    </w:p>
    <w:bookmarkEnd w:id="329"/>
    <w:bookmarkStart w:name="z330" w:id="330"/>
    <w:p>
      <w:pPr>
        <w:spacing w:after="0"/>
        <w:ind w:left="0"/>
        <w:jc w:val="both"/>
      </w:pPr>
      <w:r>
        <w:rPr>
          <w:rFonts w:ascii="Times New Roman"/>
          <w:b w:val="false"/>
          <w:i w:val="false"/>
          <w:color w:val="000000"/>
          <w:sz w:val="28"/>
        </w:rPr>
        <w:t>
      295. Автомобиль шиналарын есептен шығару "Автомобиль шиналарының жұмысын есепке алу кітапшасына" сәйкес белгіленген қызмет мерзімі аяқталған кезде іске асады (</w:t>
      </w:r>
      <w:r>
        <w:rPr>
          <w:rFonts w:ascii="Times New Roman"/>
          <w:b w:val="false"/>
          <w:i w:val="false"/>
          <w:color w:val="000000"/>
          <w:sz w:val="28"/>
        </w:rPr>
        <w:t>19-қосымша</w:t>
      </w:r>
      <w:r>
        <w:rPr>
          <w:rFonts w:ascii="Times New Roman"/>
          <w:b w:val="false"/>
          <w:i w:val="false"/>
          <w:color w:val="000000"/>
          <w:sz w:val="28"/>
        </w:rPr>
        <w:t>). Одан әрі пайдалануға жарамсыздығын есептен шығару жөніндегі комиссия шешеді. Комиссия мүшелерінің қолдарымен куәландырылған кітапша автомобиль шиналарын есептен шығару құжаты болып табылады. Ал барлық комиссия мүшелерімен куәландырылған есептен шығару туралы актіні азаматтық авиация ұйымының басшысы бекітеді.</w:t>
      </w:r>
    </w:p>
    <w:bookmarkEnd w:id="330"/>
    <w:bookmarkStart w:name="z331" w:id="331"/>
    <w:p>
      <w:pPr>
        <w:spacing w:after="0"/>
        <w:ind w:left="0"/>
        <w:jc w:val="both"/>
      </w:pPr>
      <w:r>
        <w:rPr>
          <w:rFonts w:ascii="Times New Roman"/>
          <w:b w:val="false"/>
          <w:i w:val="false"/>
          <w:color w:val="000000"/>
          <w:sz w:val="28"/>
        </w:rPr>
        <w:t>
      296. Автомобильдің аккумулятор батареяларын есептен шығару, олардың жұмысы мен техникалық жағдайын "Есепке алу кітапшасына" сәйкес көрсетілген қызмет мерзімінің аяқталған кезінде іске асады (осы нұсқаудың </w:t>
      </w:r>
      <w:r>
        <w:rPr>
          <w:rFonts w:ascii="Times New Roman"/>
          <w:b w:val="false"/>
          <w:i w:val="false"/>
          <w:color w:val="000000"/>
          <w:sz w:val="28"/>
        </w:rPr>
        <w:t>20-қосымшасы</w:t>
      </w:r>
      <w:r>
        <w:rPr>
          <w:rFonts w:ascii="Times New Roman"/>
          <w:b w:val="false"/>
          <w:i w:val="false"/>
          <w:color w:val="000000"/>
          <w:sz w:val="28"/>
        </w:rPr>
        <w:t>). Аккумуляторлардың келешекте пайдалануға жарамсыздығын және олардың уақытынан бұрын істен шығу себептерін есептен шығару жөніндегі комиссия шешеді, бұл туралы акт жасалады (осы нұсқаудың </w:t>
      </w:r>
      <w:r>
        <w:rPr>
          <w:rFonts w:ascii="Times New Roman"/>
          <w:b w:val="false"/>
          <w:i w:val="false"/>
          <w:color w:val="000000"/>
          <w:sz w:val="28"/>
        </w:rPr>
        <w:t>21-қосымшасы</w:t>
      </w:r>
      <w:r>
        <w:rPr>
          <w:rFonts w:ascii="Times New Roman"/>
          <w:b w:val="false"/>
          <w:i w:val="false"/>
          <w:color w:val="000000"/>
          <w:sz w:val="28"/>
        </w:rPr>
        <w:t>). Барлық комиссия мүшелері қол қойған есептен шығару туралы актісін азаматтық авиация ұйымының басшысы бекітеді.</w:t>
      </w:r>
    </w:p>
    <w:bookmarkEnd w:id="331"/>
    <w:bookmarkStart w:name="z332" w:id="332"/>
    <w:p>
      <w:pPr>
        <w:spacing w:after="0"/>
        <w:ind w:left="0"/>
        <w:jc w:val="both"/>
      </w:pPr>
      <w:r>
        <w:rPr>
          <w:rFonts w:ascii="Times New Roman"/>
          <w:b w:val="false"/>
          <w:i w:val="false"/>
          <w:color w:val="000000"/>
          <w:sz w:val="28"/>
        </w:rPr>
        <w:t>
      297. Арнайы көлік қызметі құндылығы аз техникалық мүліктерін есептен шығару комиссияның қорытындысы негізінде өткізіледі. Комиссия мүлікті тексеру негізінде оны есептен шығару актісін жасайды, оны азаматтық авиация ұйымының бастығы бекітеді (осы нұсқаудың </w:t>
      </w:r>
      <w:r>
        <w:rPr>
          <w:rFonts w:ascii="Times New Roman"/>
          <w:b w:val="false"/>
          <w:i w:val="false"/>
          <w:color w:val="000000"/>
          <w:sz w:val="28"/>
        </w:rPr>
        <w:t>22-қосымшасы</w:t>
      </w:r>
      <w:r>
        <w:rPr>
          <w:rFonts w:ascii="Times New Roman"/>
          <w:b w:val="false"/>
          <w:i w:val="false"/>
          <w:color w:val="000000"/>
          <w:sz w:val="28"/>
        </w:rPr>
        <w:t>).</w:t>
      </w:r>
    </w:p>
    <w:bookmarkEnd w:id="332"/>
    <w:bookmarkStart w:name="z333" w:id="333"/>
    <w:p>
      <w:pPr>
        <w:spacing w:after="0"/>
        <w:ind w:left="0"/>
        <w:jc w:val="left"/>
      </w:pPr>
      <w:r>
        <w:rPr>
          <w:rFonts w:ascii="Times New Roman"/>
          <w:b/>
          <w:i w:val="false"/>
          <w:color w:val="000000"/>
        </w:rPr>
        <w:t xml:space="preserve"> 
9-бөлім.</w:t>
      </w:r>
      <w:r>
        <w:br/>
      </w:r>
      <w:r>
        <w:rPr>
          <w:rFonts w:ascii="Times New Roman"/>
          <w:b/>
          <w:i w:val="false"/>
          <w:color w:val="000000"/>
        </w:rPr>
        <w:t>
Арнайы машиналарды сақтау.</w:t>
      </w:r>
      <w:r>
        <w:br/>
      </w:r>
      <w:r>
        <w:rPr>
          <w:rFonts w:ascii="Times New Roman"/>
          <w:b/>
          <w:i w:val="false"/>
          <w:color w:val="000000"/>
        </w:rPr>
        <w:t>
Арнайы көлік қызметінің лауазым иелері</w:t>
      </w:r>
      <w:r>
        <w:br/>
      </w:r>
      <w:r>
        <w:rPr>
          <w:rFonts w:ascii="Times New Roman"/>
          <w:b/>
          <w:i w:val="false"/>
          <w:color w:val="000000"/>
        </w:rPr>
        <w:t>
мен жүргізушілерінің міндеттері</w:t>
      </w:r>
    </w:p>
    <w:bookmarkEnd w:id="333"/>
    <w:bookmarkStart w:name="z334" w:id="334"/>
    <w:p>
      <w:pPr>
        <w:spacing w:after="0"/>
        <w:ind w:left="0"/>
        <w:jc w:val="both"/>
      </w:pPr>
      <w:r>
        <w:rPr>
          <w:rFonts w:ascii="Times New Roman"/>
          <w:b w:val="false"/>
          <w:i w:val="false"/>
          <w:color w:val="000000"/>
          <w:sz w:val="28"/>
        </w:rPr>
        <w:t>
      298. Арнайы машиналарды жақсы жағдайдағы жерлерде, толық жинақталған күйде ұстау керек. Сонда олар ұзақ әрі жақсы сақталады.</w:t>
      </w:r>
      <w:r>
        <w:br/>
      </w:r>
      <w:r>
        <w:rPr>
          <w:rFonts w:ascii="Times New Roman"/>
          <w:b w:val="false"/>
          <w:i w:val="false"/>
          <w:color w:val="000000"/>
          <w:sz w:val="28"/>
        </w:rPr>
        <w:t>
      Ол үшін:</w:t>
      </w:r>
      <w:r>
        <w:br/>
      </w:r>
      <w:r>
        <w:rPr>
          <w:rFonts w:ascii="Times New Roman"/>
          <w:b w:val="false"/>
          <w:i w:val="false"/>
          <w:color w:val="000000"/>
          <w:sz w:val="28"/>
        </w:rPr>
        <w:t>
      1) сақтауға дайындау (техникалық қызмет көрсету және бұзылудан сақтау);</w:t>
      </w:r>
      <w:r>
        <w:br/>
      </w:r>
      <w:r>
        <w:rPr>
          <w:rFonts w:ascii="Times New Roman"/>
          <w:b w:val="false"/>
          <w:i w:val="false"/>
          <w:color w:val="000000"/>
          <w:sz w:val="28"/>
        </w:rPr>
        <w:t>
      2) сақтау үдерісінде техникалық қызмет көрсету;</w:t>
      </w:r>
      <w:r>
        <w:br/>
      </w:r>
      <w:r>
        <w:rPr>
          <w:rFonts w:ascii="Times New Roman"/>
          <w:b w:val="false"/>
          <w:i w:val="false"/>
          <w:color w:val="000000"/>
          <w:sz w:val="28"/>
        </w:rPr>
        <w:t>
      3) жағдайын тексеру және сынау;</w:t>
      </w:r>
      <w:r>
        <w:br/>
      </w:r>
      <w:r>
        <w:rPr>
          <w:rFonts w:ascii="Times New Roman"/>
          <w:b w:val="false"/>
          <w:i w:val="false"/>
          <w:color w:val="000000"/>
          <w:sz w:val="28"/>
        </w:rPr>
        <w:t>
      4) қайта сақтауға қою;</w:t>
      </w:r>
      <w:r>
        <w:br/>
      </w:r>
      <w:r>
        <w:rPr>
          <w:rFonts w:ascii="Times New Roman"/>
          <w:b w:val="false"/>
          <w:i w:val="false"/>
          <w:color w:val="000000"/>
          <w:sz w:val="28"/>
        </w:rPr>
        <w:t>
      5) машиналарды сақтаудан алу және оларды қызмет бойынша пайдалануға дайындау керек.</w:t>
      </w:r>
    </w:p>
    <w:bookmarkEnd w:id="334"/>
    <w:bookmarkStart w:name="z335" w:id="335"/>
    <w:p>
      <w:pPr>
        <w:spacing w:after="0"/>
        <w:ind w:left="0"/>
        <w:jc w:val="both"/>
      </w:pPr>
      <w:r>
        <w:rPr>
          <w:rFonts w:ascii="Times New Roman"/>
          <w:b w:val="false"/>
          <w:i w:val="false"/>
          <w:color w:val="000000"/>
          <w:sz w:val="28"/>
        </w:rPr>
        <w:t>
      299. Сақтау мерзімі - арнайы машиналарды өз мақсаты бойынша пайдаланылмайтын кезі. Арнайы машиналарды сақтау қысқа мерзімді (1 жылға дейін) және ұзақ мерзімді (1 жылдан артық) болуы мүмкін. Қысқа мерзімді сақтау мынандай жағдайда іске асады:</w:t>
      </w:r>
      <w:r>
        <w:br/>
      </w:r>
      <w:r>
        <w:rPr>
          <w:rFonts w:ascii="Times New Roman"/>
          <w:b w:val="false"/>
          <w:i w:val="false"/>
          <w:color w:val="000000"/>
          <w:sz w:val="28"/>
        </w:rPr>
        <w:t>
      1) арнайы машиналарды жоспар бойынша аз мерзімге қою керек;</w:t>
      </w:r>
      <w:r>
        <w:br/>
      </w:r>
      <w:r>
        <w:rPr>
          <w:rFonts w:ascii="Times New Roman"/>
          <w:b w:val="false"/>
          <w:i w:val="false"/>
          <w:color w:val="000000"/>
          <w:sz w:val="28"/>
        </w:rPr>
        <w:t>
      2) арнайы машиналарды темір жол немесе су көліктерімен үзіліспен тасымалдауға дайындау кезінде;</w:t>
      </w:r>
      <w:r>
        <w:br/>
      </w:r>
      <w:r>
        <w:rPr>
          <w:rFonts w:ascii="Times New Roman"/>
          <w:b w:val="false"/>
          <w:i w:val="false"/>
          <w:color w:val="000000"/>
          <w:sz w:val="28"/>
        </w:rPr>
        <w:t>
      3) арнайы машиналардың жұмысында үзіліс болғанда;</w:t>
      </w:r>
      <w:r>
        <w:br/>
      </w:r>
      <w:r>
        <w:rPr>
          <w:rFonts w:ascii="Times New Roman"/>
          <w:b w:val="false"/>
          <w:i w:val="false"/>
          <w:color w:val="000000"/>
          <w:sz w:val="28"/>
        </w:rPr>
        <w:t>
      4) арнайы машиналар жөндеуге жіберілген кезде.</w:t>
      </w:r>
      <w:r>
        <w:br/>
      </w:r>
      <w:r>
        <w:rPr>
          <w:rFonts w:ascii="Times New Roman"/>
          <w:b w:val="false"/>
          <w:i w:val="false"/>
          <w:color w:val="000000"/>
          <w:sz w:val="28"/>
        </w:rPr>
        <w:t>
      Ұзақ мерзімді сақтау дегеніміз арнайы машиналарды жоспар бойынша 1 жыл және одан көп уақытқа қою.</w:t>
      </w:r>
    </w:p>
    <w:bookmarkEnd w:id="335"/>
    <w:bookmarkStart w:name="z336" w:id="336"/>
    <w:p>
      <w:pPr>
        <w:spacing w:after="0"/>
        <w:ind w:left="0"/>
        <w:jc w:val="both"/>
      </w:pPr>
      <w:r>
        <w:rPr>
          <w:rFonts w:ascii="Times New Roman"/>
          <w:b w:val="false"/>
          <w:i w:val="false"/>
          <w:color w:val="000000"/>
          <w:sz w:val="28"/>
        </w:rPr>
        <w:t>
      300. Мерзімді пайдаланылатын арнайы машиналарды қысқа мерзімге сақтауға қоюды азаматтық авиация ұйымының арнайы көлік қызметі шешеді, бұл оның жұмысының ерекшелігі болып табылады. Пайдаланылуы жоспарланбаған арнайы машиналар ұзақ мерзімге сақтауға қойылады.</w:t>
      </w:r>
    </w:p>
    <w:bookmarkEnd w:id="336"/>
    <w:bookmarkStart w:name="z337" w:id="337"/>
    <w:p>
      <w:pPr>
        <w:spacing w:after="0"/>
        <w:ind w:left="0"/>
        <w:jc w:val="both"/>
      </w:pPr>
      <w:r>
        <w:rPr>
          <w:rFonts w:ascii="Times New Roman"/>
          <w:b w:val="false"/>
          <w:i w:val="false"/>
          <w:color w:val="000000"/>
          <w:sz w:val="28"/>
        </w:rPr>
        <w:t>
      301. Арнайы машиналарды сақтауға қою, оларды есепке алу, олардың жағдайын тексеру, тоқтатып қою төмендегі талаптарға сәйкес іске асырылуы керек:</w:t>
      </w:r>
      <w:r>
        <w:br/>
      </w:r>
      <w:r>
        <w:rPr>
          <w:rFonts w:ascii="Times New Roman"/>
          <w:b w:val="false"/>
          <w:i w:val="false"/>
          <w:color w:val="000000"/>
          <w:sz w:val="28"/>
        </w:rPr>
        <w:t>
      1) осы нұсқауларға;</w:t>
      </w:r>
      <w:r>
        <w:br/>
      </w:r>
      <w:r>
        <w:rPr>
          <w:rFonts w:ascii="Times New Roman"/>
          <w:b w:val="false"/>
          <w:i w:val="false"/>
          <w:color w:val="000000"/>
          <w:sz w:val="28"/>
        </w:rPr>
        <w:t>
      2) азаматтық авиация ұйымы басшыларының бұйрықтары мен нұсқауына;</w:t>
      </w:r>
      <w:r>
        <w:br/>
      </w:r>
      <w:r>
        <w:rPr>
          <w:rFonts w:ascii="Times New Roman"/>
          <w:b w:val="false"/>
          <w:i w:val="false"/>
          <w:color w:val="000000"/>
          <w:sz w:val="28"/>
        </w:rPr>
        <w:t>
      3) арнайы машиналардың нақты түрлерін пайдалану туралы шығарушы-зауыттың нұсқауына.</w:t>
      </w:r>
    </w:p>
    <w:bookmarkEnd w:id="337"/>
    <w:bookmarkStart w:name="z338" w:id="338"/>
    <w:p>
      <w:pPr>
        <w:spacing w:after="0"/>
        <w:ind w:left="0"/>
        <w:jc w:val="both"/>
      </w:pPr>
      <w:r>
        <w:rPr>
          <w:rFonts w:ascii="Times New Roman"/>
          <w:b w:val="false"/>
          <w:i w:val="false"/>
          <w:color w:val="000000"/>
          <w:sz w:val="28"/>
        </w:rPr>
        <w:t>
      302. Азаматтық авиация ұйымдарына келіп жатқан жаңа арнайы машиналар мен күрделі жөндеуден өткен машиналар оларды жүргізіп көргеннен кейін сақтауға қойылады. Арнайы машиналарды сақтауға қою және оларды сақтаудан алу туралы арнайы көлік қызметінің бастығы бұйрық береді және ол арнайы машинаның формулярында жазылады.</w:t>
      </w:r>
    </w:p>
    <w:bookmarkEnd w:id="338"/>
    <w:bookmarkStart w:name="z339" w:id="339"/>
    <w:p>
      <w:pPr>
        <w:spacing w:after="0"/>
        <w:ind w:left="0"/>
        <w:jc w:val="both"/>
      </w:pPr>
      <w:r>
        <w:rPr>
          <w:rFonts w:ascii="Times New Roman"/>
          <w:b w:val="false"/>
          <w:i w:val="false"/>
          <w:color w:val="000000"/>
          <w:sz w:val="28"/>
        </w:rPr>
        <w:t>
      303. Арнайы машиналарды сақтауға, оларды күту және техникалық қызмет көрсетуге дайындықты арнайы көлік қызметінің бастығы (бас инженері) бақылайды.</w:t>
      </w:r>
    </w:p>
    <w:bookmarkEnd w:id="339"/>
    <w:bookmarkStart w:name="z340" w:id="340"/>
    <w:p>
      <w:pPr>
        <w:spacing w:after="0"/>
        <w:ind w:left="0"/>
        <w:jc w:val="left"/>
      </w:pPr>
      <w:r>
        <w:rPr>
          <w:rFonts w:ascii="Times New Roman"/>
          <w:b/>
          <w:i w:val="false"/>
          <w:color w:val="000000"/>
        </w:rPr>
        <w:t xml:space="preserve"> 
28-тарау. Арнайы машиналарды сақтауға дайындау</w:t>
      </w:r>
    </w:p>
    <w:bookmarkEnd w:id="340"/>
    <w:bookmarkStart w:name="z341" w:id="341"/>
    <w:p>
      <w:pPr>
        <w:spacing w:after="0"/>
        <w:ind w:left="0"/>
        <w:jc w:val="both"/>
      </w:pPr>
      <w:r>
        <w:rPr>
          <w:rFonts w:ascii="Times New Roman"/>
          <w:b w:val="false"/>
          <w:i w:val="false"/>
          <w:color w:val="000000"/>
          <w:sz w:val="28"/>
        </w:rPr>
        <w:t>
      304. Сақтау кезінде арнайы машиналардың дұрыс сақталуын қамтамасыз ететін негізгі сақтық шараларына мыналар жатады:</w:t>
      </w:r>
      <w:r>
        <w:br/>
      </w:r>
      <w:r>
        <w:rPr>
          <w:rFonts w:ascii="Times New Roman"/>
          <w:b w:val="false"/>
          <w:i w:val="false"/>
          <w:color w:val="000000"/>
          <w:sz w:val="28"/>
        </w:rPr>
        <w:t>
      1) металдарды мүжілуден сақтау, металдардан жасалған бұйымдар және құрамына металдық бөлшектер, қораптар мен агрегаттар кіретін бұйымдар;</w:t>
      </w:r>
      <w:r>
        <w:br/>
      </w:r>
      <w:r>
        <w:rPr>
          <w:rFonts w:ascii="Times New Roman"/>
          <w:b w:val="false"/>
          <w:i w:val="false"/>
          <w:color w:val="000000"/>
          <w:sz w:val="28"/>
        </w:rPr>
        <w:t>
      2) әр түрлі металл емес материалдардан дайындалған бөлшектерді бұзылудан қорғау.</w:t>
      </w:r>
    </w:p>
    <w:bookmarkEnd w:id="341"/>
    <w:bookmarkStart w:name="z342" w:id="342"/>
    <w:p>
      <w:pPr>
        <w:spacing w:after="0"/>
        <w:ind w:left="0"/>
        <w:jc w:val="both"/>
      </w:pPr>
      <w:r>
        <w:rPr>
          <w:rFonts w:ascii="Times New Roman"/>
          <w:b w:val="false"/>
          <w:i w:val="false"/>
          <w:color w:val="000000"/>
          <w:sz w:val="28"/>
        </w:rPr>
        <w:t>
      305. Арнайы машиналарды сақтауға дайындау, мүжілуден қорғау жұмысы екі түрден тұрады:</w:t>
      </w:r>
      <w:r>
        <w:br/>
      </w:r>
      <w:r>
        <w:rPr>
          <w:rFonts w:ascii="Times New Roman"/>
          <w:b w:val="false"/>
          <w:i w:val="false"/>
          <w:color w:val="000000"/>
          <w:sz w:val="28"/>
        </w:rPr>
        <w:t>
      1) жүру және қозғалыс двигательдері бөлшектерінің, қозғалыс беру агрегаттарының бетін қорғау;</w:t>
      </w:r>
      <w:r>
        <w:br/>
      </w:r>
      <w:r>
        <w:rPr>
          <w:rFonts w:ascii="Times New Roman"/>
          <w:b w:val="false"/>
          <w:i w:val="false"/>
          <w:color w:val="000000"/>
          <w:sz w:val="28"/>
        </w:rPr>
        <w:t>
      2) арнайы машиналар бөлшектері қораптарының және агрегаттарының ішкі бетін қорғау (ішкі сақтау).</w:t>
      </w:r>
    </w:p>
    <w:bookmarkEnd w:id="342"/>
    <w:bookmarkStart w:name="z343" w:id="343"/>
    <w:p>
      <w:pPr>
        <w:spacing w:after="0"/>
        <w:ind w:left="0"/>
        <w:jc w:val="both"/>
      </w:pPr>
      <w:r>
        <w:rPr>
          <w:rFonts w:ascii="Times New Roman"/>
          <w:b w:val="false"/>
          <w:i w:val="false"/>
          <w:color w:val="000000"/>
          <w:sz w:val="28"/>
        </w:rPr>
        <w:t>
      306. Арнайы машиналарды сақтауға қоюға дайындық жұмыстары табельдік гараж құрал-жабдықтарын пайдаланумен жүргізіледі.</w:t>
      </w:r>
    </w:p>
    <w:bookmarkEnd w:id="343"/>
    <w:bookmarkStart w:name="z344" w:id="344"/>
    <w:p>
      <w:pPr>
        <w:spacing w:after="0"/>
        <w:ind w:left="0"/>
        <w:jc w:val="both"/>
      </w:pPr>
      <w:r>
        <w:rPr>
          <w:rFonts w:ascii="Times New Roman"/>
          <w:b w:val="false"/>
          <w:i w:val="false"/>
          <w:color w:val="000000"/>
          <w:sz w:val="28"/>
        </w:rPr>
        <w:t>
      307. Арнайы машиналарды сақтауға дайындықты жинау-жуу жұмыстарынан бастау керек, бұл орайда жүру және қозғалыс двигательдерінің, қозғалыс беру агрегаттарының, отын және май бактарының ішіне, электр құрал-жабдықтары аспаптарына су тимеуі керек. Агрегаттың сырты құрғатыла сүртіліп, қол жетпейтін жерлердегі сулар сығымдалған ауамен алынып тасталуы қажет.</w:t>
      </w:r>
    </w:p>
    <w:bookmarkEnd w:id="344"/>
    <w:bookmarkStart w:name="z345" w:id="345"/>
    <w:p>
      <w:pPr>
        <w:spacing w:after="0"/>
        <w:ind w:left="0"/>
        <w:jc w:val="both"/>
      </w:pPr>
      <w:r>
        <w:rPr>
          <w:rFonts w:ascii="Times New Roman"/>
          <w:b w:val="false"/>
          <w:i w:val="false"/>
          <w:color w:val="000000"/>
          <w:sz w:val="28"/>
        </w:rPr>
        <w:t>
      308. Арнайы машиналарды сақтауға қою алдында қысыммен жұмыс істейтін бақылау аспаптары мен ыдыстарды тексеруге ерекше көңіл бөлу керек.</w:t>
      </w:r>
    </w:p>
    <w:bookmarkEnd w:id="345"/>
    <w:bookmarkStart w:name="z346" w:id="346"/>
    <w:p>
      <w:pPr>
        <w:spacing w:after="0"/>
        <w:ind w:left="0"/>
        <w:jc w:val="both"/>
      </w:pPr>
      <w:r>
        <w:rPr>
          <w:rFonts w:ascii="Times New Roman"/>
          <w:b w:val="false"/>
          <w:i w:val="false"/>
          <w:color w:val="000000"/>
          <w:sz w:val="28"/>
        </w:rPr>
        <w:t>
      309. Арнайы машиналарды сақтау мынандай тәртіп бойынша жүргізіледі.</w:t>
      </w:r>
      <w:r>
        <w:br/>
      </w:r>
      <w:r>
        <w:rPr>
          <w:rFonts w:ascii="Times New Roman"/>
          <w:b w:val="false"/>
          <w:i w:val="false"/>
          <w:color w:val="000000"/>
          <w:sz w:val="28"/>
        </w:rPr>
        <w:t>
      Қысқа мерзімге сақтау алдында:</w:t>
      </w:r>
      <w:r>
        <w:br/>
      </w:r>
      <w:r>
        <w:rPr>
          <w:rFonts w:ascii="Times New Roman"/>
          <w:b w:val="false"/>
          <w:i w:val="false"/>
          <w:color w:val="000000"/>
          <w:sz w:val="28"/>
        </w:rPr>
        <w:t>
      1) агрегаттар мен механизмдердің картерлерін, отын бактарды, фреон және май құятын сыйымдылықтарды жұмыс ортасына сәйкес толтыру (фреонмен, жанғыш және майлайтын материалдардың тиісті сорттарымен), ал цилиндрлерді бұзылудан қорғайтын майлармен өңдеу;</w:t>
      </w:r>
      <w:r>
        <w:br/>
      </w:r>
      <w:r>
        <w:rPr>
          <w:rFonts w:ascii="Times New Roman"/>
          <w:b w:val="false"/>
          <w:i w:val="false"/>
          <w:color w:val="000000"/>
          <w:sz w:val="28"/>
        </w:rPr>
        <w:t>
      2) карбюраторлық машиналардың бензин бактарын ең соңында келіп түскен бензинмен толтыру;</w:t>
      </w:r>
      <w:r>
        <w:br/>
      </w:r>
      <w:r>
        <w:rPr>
          <w:rFonts w:ascii="Times New Roman"/>
          <w:b w:val="false"/>
          <w:i w:val="false"/>
          <w:color w:val="000000"/>
          <w:sz w:val="28"/>
        </w:rPr>
        <w:t>
      3) двигательдердің салқындату жүйесін ауаның температурасына байланысты сумен толтыру немесе үш компонентті присадкасы бар қатты қатпайтын сұйықтықпен толтыру (үш натрий фосфатты, натрий нитраты, екі хромды қышқыл калиі - әр компанентінен 0,05 %), жылдың суық мезгілінде двигательдің суыту жүйесінен суды төгіп тастау керек;</w:t>
      </w:r>
      <w:r>
        <w:br/>
      </w:r>
      <w:r>
        <w:rPr>
          <w:rFonts w:ascii="Times New Roman"/>
          <w:b w:val="false"/>
          <w:i w:val="false"/>
          <w:color w:val="000000"/>
          <w:sz w:val="28"/>
        </w:rPr>
        <w:t>
      4) аккумулятор батареяларын жазда және қыста ауаның температурасы 15</w:t>
      </w:r>
      <w:r>
        <w:rPr>
          <w:rFonts w:ascii="Times New Roman"/>
          <w:b w:val="false"/>
          <w:i w:val="false"/>
          <w:color w:val="000000"/>
          <w:vertAlign w:val="superscript"/>
        </w:rPr>
        <w:t>0</w:t>
      </w:r>
      <w:r>
        <w:rPr>
          <w:rFonts w:ascii="Times New Roman"/>
          <w:b w:val="false"/>
          <w:i w:val="false"/>
          <w:color w:val="000000"/>
          <w:sz w:val="28"/>
        </w:rPr>
        <w:t xml:space="preserve"> С-дан төмен болмаған жағдайда арнайы машиналарда, ал қыста ауаның температурасы 15</w:t>
      </w:r>
      <w:r>
        <w:rPr>
          <w:rFonts w:ascii="Times New Roman"/>
          <w:b w:val="false"/>
          <w:i w:val="false"/>
          <w:color w:val="000000"/>
          <w:vertAlign w:val="superscript"/>
        </w:rPr>
        <w:t>0</w:t>
      </w:r>
      <w:r>
        <w:rPr>
          <w:rFonts w:ascii="Times New Roman"/>
          <w:b w:val="false"/>
          <w:i w:val="false"/>
          <w:color w:val="000000"/>
          <w:sz w:val="28"/>
        </w:rPr>
        <w:t xml:space="preserve"> С-дан төмен болғанда батареяны алып тастап сақтау керек;</w:t>
      </w:r>
      <w:r>
        <w:br/>
      </w:r>
      <w:r>
        <w:rPr>
          <w:rFonts w:ascii="Times New Roman"/>
          <w:b w:val="false"/>
          <w:i w:val="false"/>
          <w:color w:val="000000"/>
          <w:sz w:val="28"/>
        </w:rPr>
        <w:t>
      5) қосалқы бөлшектердің, құрал-саймандардың және керек-жарақтардың жеке жиынтығын машинада сақтау.</w:t>
      </w:r>
      <w:r>
        <w:br/>
      </w:r>
      <w:r>
        <w:rPr>
          <w:rFonts w:ascii="Times New Roman"/>
          <w:b w:val="false"/>
          <w:i w:val="false"/>
          <w:color w:val="000000"/>
          <w:sz w:val="28"/>
        </w:rPr>
        <w:t>
      Ұзақ мерзімді сақтау алдында:</w:t>
      </w:r>
      <w:r>
        <w:br/>
      </w:r>
      <w:r>
        <w:rPr>
          <w:rFonts w:ascii="Times New Roman"/>
          <w:b w:val="false"/>
          <w:i w:val="false"/>
          <w:color w:val="000000"/>
          <w:sz w:val="28"/>
        </w:rPr>
        <w:t>
      1) агрегаттар мен механизмдердің картерлерін маусымның барлық кезеңдеріне арналған май сорттарымен немесе қысқы сорттарымен толтыру;</w:t>
      </w:r>
      <w:r>
        <w:br/>
      </w:r>
      <w:r>
        <w:rPr>
          <w:rFonts w:ascii="Times New Roman"/>
          <w:b w:val="false"/>
          <w:i w:val="false"/>
          <w:color w:val="000000"/>
          <w:sz w:val="28"/>
        </w:rPr>
        <w:t>
      2) дизель двигательдерінің май құятын бактарын ДЗ белгісіндегі қысқы дизель жанармайымен, ал температурасы төмен аймақтарда ДА дизель жанармайымен толтыру;</w:t>
      </w:r>
      <w:r>
        <w:br/>
      </w:r>
      <w:r>
        <w:rPr>
          <w:rFonts w:ascii="Times New Roman"/>
          <w:b w:val="false"/>
          <w:i w:val="false"/>
          <w:color w:val="000000"/>
          <w:sz w:val="28"/>
        </w:rPr>
        <w:t>
      3) арнайы машиналардың карбюратор двигательдерінің бензин бактарын шығарушы-зауыттың нұсқауы бойынша май толтырмай және өңделген күйде сақтау;</w:t>
      </w:r>
      <w:r>
        <w:br/>
      </w:r>
      <w:r>
        <w:rPr>
          <w:rFonts w:ascii="Times New Roman"/>
          <w:b w:val="false"/>
          <w:i w:val="false"/>
          <w:color w:val="000000"/>
          <w:sz w:val="28"/>
        </w:rPr>
        <w:t>
      4) присадканың 3 компоненттік ерітіндісімен өңделген арнайы машиналар двигательдерінің салқындату жүйесін толтырылмаған күйде, ал жүйеден құйып алынған қатты қатпайтын салқындататын сұйықтықты улы техникалық сұйықтықтарды сақтау жөніндегі қолданыстағы ережеге сәйкес сақтау;</w:t>
      </w:r>
      <w:r>
        <w:br/>
      </w:r>
      <w:r>
        <w:rPr>
          <w:rFonts w:ascii="Times New Roman"/>
          <w:b w:val="false"/>
          <w:i w:val="false"/>
          <w:color w:val="000000"/>
          <w:sz w:val="28"/>
        </w:rPr>
        <w:t>
      5) арнайы машиналардан аккумулятор батареяларын алып және аккумулятор бөлмесінде (жылы жерде) сақтау;</w:t>
      </w:r>
      <w:r>
        <w:br/>
      </w:r>
      <w:r>
        <w:rPr>
          <w:rFonts w:ascii="Times New Roman"/>
          <w:b w:val="false"/>
          <w:i w:val="false"/>
          <w:color w:val="000000"/>
          <w:sz w:val="28"/>
        </w:rPr>
        <w:t>
      6) аккумулятор батареяларын күту және бақылау, сонымен қатар оларды ұстау және жаңартып тұру стартерлік қорғасынды-қышқыл батареясы жөніндегі нұсқауға сәйкес іске асырылады;</w:t>
      </w:r>
      <w:r>
        <w:br/>
      </w:r>
      <w:r>
        <w:rPr>
          <w:rFonts w:ascii="Times New Roman"/>
          <w:b w:val="false"/>
          <w:i w:val="false"/>
          <w:color w:val="000000"/>
          <w:sz w:val="28"/>
        </w:rPr>
        <w:t>
      7) рессорлар мен дөңгелектерді алу;</w:t>
      </w:r>
      <w:r>
        <w:br/>
      </w:r>
      <w:r>
        <w:rPr>
          <w:rFonts w:ascii="Times New Roman"/>
          <w:b w:val="false"/>
          <w:i w:val="false"/>
          <w:color w:val="000000"/>
          <w:sz w:val="28"/>
        </w:rPr>
        <w:t>
      8) қосалқы бөлшектер, құрал-саймандар мен керек-жарақтардың жеке жиынтығын қоймада сақтау.</w:t>
      </w:r>
    </w:p>
    <w:bookmarkEnd w:id="346"/>
    <w:bookmarkStart w:name="z347" w:id="347"/>
    <w:p>
      <w:pPr>
        <w:spacing w:after="0"/>
        <w:ind w:left="0"/>
        <w:jc w:val="both"/>
      </w:pPr>
      <w:r>
        <w:rPr>
          <w:rFonts w:ascii="Times New Roman"/>
          <w:b w:val="false"/>
          <w:i w:val="false"/>
          <w:color w:val="000000"/>
          <w:sz w:val="28"/>
        </w:rPr>
        <w:t xml:space="preserve">
      310. Қысқа мерзімді және ұзақ мерзімді сақтаудағы арнайы машиналардан автомобиль шиналарын алмау керек. Арнайы машиналарды ашық алаңда сақтаған жағдайда шиналарды күн сәулесінен қорғау; кабинаның ішіндегі әйнекке картоннан немесе басқа жарық өткізбейтін материалдардан кедергі қойылады.      </w:t>
      </w:r>
    </w:p>
    <w:bookmarkEnd w:id="347"/>
    <w:bookmarkStart w:name="z348" w:id="348"/>
    <w:p>
      <w:pPr>
        <w:spacing w:after="0"/>
        <w:ind w:left="0"/>
        <w:jc w:val="left"/>
      </w:pPr>
      <w:r>
        <w:rPr>
          <w:rFonts w:ascii="Times New Roman"/>
          <w:b/>
          <w:i w:val="false"/>
          <w:color w:val="000000"/>
        </w:rPr>
        <w:t xml:space="preserve"> 
29-тарау. Арнайы машиналарды сақтауда ұстау</w:t>
      </w:r>
    </w:p>
    <w:bookmarkEnd w:id="348"/>
    <w:bookmarkStart w:name="z349" w:id="349"/>
    <w:p>
      <w:pPr>
        <w:spacing w:after="0"/>
        <w:ind w:left="0"/>
        <w:jc w:val="both"/>
      </w:pPr>
      <w:r>
        <w:rPr>
          <w:rFonts w:ascii="Times New Roman"/>
          <w:b w:val="false"/>
          <w:i w:val="false"/>
          <w:color w:val="000000"/>
          <w:sz w:val="28"/>
        </w:rPr>
        <w:t>
      311. Сақтауға қойылған арнайы машиналарды күту және олардың техникалық жарамдығы мен пайдалануға дайындығын қамтамасыз ету керек. Арнайы машиналар арнайы қоршалған төбесі жабық жерде немесе ашық алаңдарда (соңғы жағдайда оларды қаппен жабу керек) сақтауда тұрады.</w:t>
      </w:r>
    </w:p>
    <w:bookmarkEnd w:id="349"/>
    <w:bookmarkStart w:name="z350" w:id="350"/>
    <w:p>
      <w:pPr>
        <w:spacing w:after="0"/>
        <w:ind w:left="0"/>
        <w:jc w:val="both"/>
      </w:pPr>
      <w:r>
        <w:rPr>
          <w:rFonts w:ascii="Times New Roman"/>
          <w:b w:val="false"/>
          <w:i w:val="false"/>
          <w:color w:val="000000"/>
          <w:sz w:val="28"/>
        </w:rPr>
        <w:t>
      312. Сақтауға өткізілген арнайы машиналардың техникалық дайындығын қамтамасыз ету және олардың ең жақсы қорын сақтап қалу мақсаты мен техникалық қызмет көрсету және машиналар мен арнайы құрал-жабдықтарды сынақтан өткізеді.</w:t>
      </w:r>
    </w:p>
    <w:bookmarkEnd w:id="350"/>
    <w:bookmarkStart w:name="z351" w:id="351"/>
    <w:p>
      <w:pPr>
        <w:spacing w:after="0"/>
        <w:ind w:left="0"/>
        <w:jc w:val="both"/>
      </w:pPr>
      <w:r>
        <w:rPr>
          <w:rFonts w:ascii="Times New Roman"/>
          <w:b w:val="false"/>
          <w:i w:val="false"/>
          <w:color w:val="000000"/>
          <w:sz w:val="28"/>
        </w:rPr>
        <w:t>
      313. Сақтауға өткізілген арнайы машиналарға техникалық қызмет көрсету шығарушы-зауыттың нұсқауына сәйкес жүргізіледі. Арнайы құрал-жабдықтарға техникалық қызмет көрсету автомобильдердің негізгі шассиі мен тіркемелерге техникалық қызмет көрсетумен қатар жүру керек. </w:t>
      </w:r>
      <w:r>
        <w:rPr>
          <w:rFonts w:ascii="Times New Roman"/>
          <w:b w:val="false"/>
          <w:i w:val="false"/>
          <w:color w:val="000000"/>
          <w:sz w:val="28"/>
        </w:rPr>
        <w:t>V043234</w:t>
      </w:r>
    </w:p>
    <w:bookmarkEnd w:id="351"/>
    <w:bookmarkStart w:name="z352" w:id="352"/>
    <w:p>
      <w:pPr>
        <w:spacing w:after="0"/>
        <w:ind w:left="0"/>
        <w:jc w:val="both"/>
      </w:pPr>
      <w:r>
        <w:rPr>
          <w:rFonts w:ascii="Times New Roman"/>
          <w:b w:val="false"/>
          <w:i w:val="false"/>
          <w:color w:val="000000"/>
          <w:sz w:val="28"/>
        </w:rPr>
        <w:t>
      314. Сақтауға өткізілген арнайы машиналарға техникалық қызмет көрсету үшін мынандай мерзім белгіленеді:</w:t>
      </w:r>
      <w:r>
        <w:br/>
      </w:r>
      <w:r>
        <w:rPr>
          <w:rFonts w:ascii="Times New Roman"/>
          <w:b w:val="false"/>
          <w:i w:val="false"/>
          <w:color w:val="000000"/>
          <w:sz w:val="28"/>
        </w:rPr>
        <w:t>
      1) аптасына бір рет (қысқа мерзімді және ұзақ мерзімді сақтау кезінде);</w:t>
      </w:r>
      <w:r>
        <w:br/>
      </w:r>
      <w:r>
        <w:rPr>
          <w:rFonts w:ascii="Times New Roman"/>
          <w:b w:val="false"/>
          <w:i w:val="false"/>
          <w:color w:val="000000"/>
          <w:sz w:val="28"/>
        </w:rPr>
        <w:t>
      2) жарты жылда бір рет (қысқа мерзімді және ұзақ мерзімді сақтау кезінде);</w:t>
      </w:r>
      <w:r>
        <w:br/>
      </w:r>
      <w:r>
        <w:rPr>
          <w:rFonts w:ascii="Times New Roman"/>
          <w:b w:val="false"/>
          <w:i w:val="false"/>
          <w:color w:val="000000"/>
          <w:sz w:val="28"/>
        </w:rPr>
        <w:t>
      3) жылына бір рет (ұзақ мерзімді сақтау кезінде).</w:t>
      </w:r>
    </w:p>
    <w:bookmarkEnd w:id="352"/>
    <w:bookmarkStart w:name="z353" w:id="353"/>
    <w:p>
      <w:pPr>
        <w:spacing w:after="0"/>
        <w:ind w:left="0"/>
        <w:jc w:val="both"/>
      </w:pPr>
      <w:r>
        <w:rPr>
          <w:rFonts w:ascii="Times New Roman"/>
          <w:b w:val="false"/>
          <w:i w:val="false"/>
          <w:color w:val="000000"/>
          <w:sz w:val="28"/>
        </w:rPr>
        <w:t>
      315. Арнайы машиналардың арнайы құрал-жабдықтарына айына бір рет техникалық қызмет көрсету олардың жалпы техникалық және сақталу жағдайын тексеру мақсатымен өткізіледі.</w:t>
      </w:r>
    </w:p>
    <w:bookmarkEnd w:id="353"/>
    <w:bookmarkStart w:name="z354" w:id="354"/>
    <w:p>
      <w:pPr>
        <w:spacing w:after="0"/>
        <w:ind w:left="0"/>
        <w:jc w:val="both"/>
      </w:pPr>
      <w:r>
        <w:rPr>
          <w:rFonts w:ascii="Times New Roman"/>
          <w:b w:val="false"/>
          <w:i w:val="false"/>
          <w:color w:val="000000"/>
          <w:sz w:val="28"/>
        </w:rPr>
        <w:t>
      316. Жарты жылдық техникалық қызмет көрсету арнайы машиналарды маусымды пайдалануға көшкен кезде өткізіледі.</w:t>
      </w:r>
    </w:p>
    <w:bookmarkEnd w:id="354"/>
    <w:bookmarkStart w:name="z355" w:id="355"/>
    <w:p>
      <w:pPr>
        <w:spacing w:after="0"/>
        <w:ind w:left="0"/>
        <w:jc w:val="both"/>
      </w:pPr>
      <w:r>
        <w:rPr>
          <w:rFonts w:ascii="Times New Roman"/>
          <w:b w:val="false"/>
          <w:i w:val="false"/>
          <w:color w:val="000000"/>
          <w:sz w:val="28"/>
        </w:rPr>
        <w:t>
      317. Арнайы құрал-жабдықтарға "Жылына бір рет" техникалық қызмет көрсету ұзақ мерзімге сақталатын арнайы машиналардың техникалық жағдайын, жұмысқа қабілетін, жарамдылығын, құрал-жабдықтардың сипаттамасына сәйкестігін тексеру мақсатымен және қажет болған жағдайда арнайы машиналарды әрі қарай сақтауға қалдыру жұмыстары жүргізіледі.</w:t>
      </w:r>
    </w:p>
    <w:bookmarkEnd w:id="355"/>
    <w:bookmarkStart w:name="z356" w:id="356"/>
    <w:p>
      <w:pPr>
        <w:spacing w:after="0"/>
        <w:ind w:left="0"/>
        <w:jc w:val="both"/>
      </w:pPr>
      <w:r>
        <w:rPr>
          <w:rFonts w:ascii="Times New Roman"/>
          <w:b w:val="false"/>
          <w:i w:val="false"/>
          <w:color w:val="000000"/>
          <w:sz w:val="28"/>
        </w:rPr>
        <w:t>
      318. Сақтауға қойылған арнайы машиналарға техникалық қызмет көрсету, олардың техникалық жағдайын бақылау, шиналарды, аккумулятор батареяларын жаңарту, пайдаланылатын материалдарды сақтауға қайтадан өткізу және белгіленген жұмыстарды жүргізудің кезеңдері мен мерзімдері арнайы машиналарға техникалық қызмет көрсетудің жоспар-кестесінде және арнайы машиналарды пайдалану және жөндеу жөніндегі жылдық жоспарда көрсетіледі.</w:t>
      </w:r>
    </w:p>
    <w:bookmarkEnd w:id="356"/>
    <w:bookmarkStart w:name="z357" w:id="357"/>
    <w:p>
      <w:pPr>
        <w:spacing w:after="0"/>
        <w:ind w:left="0"/>
        <w:jc w:val="both"/>
      </w:pPr>
      <w:r>
        <w:rPr>
          <w:rFonts w:ascii="Times New Roman"/>
          <w:b w:val="false"/>
          <w:i w:val="false"/>
          <w:color w:val="000000"/>
          <w:sz w:val="28"/>
        </w:rPr>
        <w:t>
      319. Техникалық қызмет көрсету мен сынақ бойынша сақтау барысында арнайы машиналарда орындалатын жұмыстар туралы олардың формулярына белгі қойылады.</w:t>
      </w:r>
    </w:p>
    <w:bookmarkEnd w:id="357"/>
    <w:bookmarkStart w:name="z358" w:id="358"/>
    <w:p>
      <w:pPr>
        <w:spacing w:after="0"/>
        <w:ind w:left="0"/>
        <w:jc w:val="left"/>
      </w:pPr>
      <w:r>
        <w:rPr>
          <w:rFonts w:ascii="Times New Roman"/>
          <w:b/>
          <w:i w:val="false"/>
          <w:color w:val="000000"/>
        </w:rPr>
        <w:t xml:space="preserve"> 
30-тарау. Арнайы машиналарды сақтаудан алу</w:t>
      </w:r>
    </w:p>
    <w:bookmarkEnd w:id="358"/>
    <w:bookmarkStart w:name="z359" w:id="359"/>
    <w:p>
      <w:pPr>
        <w:spacing w:after="0"/>
        <w:ind w:left="0"/>
        <w:jc w:val="both"/>
      </w:pPr>
      <w:r>
        <w:rPr>
          <w:rFonts w:ascii="Times New Roman"/>
          <w:b w:val="false"/>
          <w:i w:val="false"/>
          <w:color w:val="000000"/>
          <w:sz w:val="28"/>
        </w:rPr>
        <w:t>
      320. Пайдалану жоспарына сәйкес арнайы көлік қызметі бастығының бұйрығымен арнайы машиналар сақтаудан алынады. Бұйрықта: сақтаудан алу себебі, арнайы машиналардың саны, олардың маркалары мен саны, қандай мерзімге және қандай мақсатпен арнайы машиналар сақтаудан алынатыны атап көрсетіледі. Сақтаудан алу туралы формулярға белгі қойылады.</w:t>
      </w:r>
    </w:p>
    <w:bookmarkEnd w:id="359"/>
    <w:bookmarkStart w:name="z360" w:id="360"/>
    <w:p>
      <w:pPr>
        <w:spacing w:after="0"/>
        <w:ind w:left="0"/>
        <w:jc w:val="both"/>
      </w:pPr>
      <w:r>
        <w:rPr>
          <w:rFonts w:ascii="Times New Roman"/>
          <w:b w:val="false"/>
          <w:i w:val="false"/>
          <w:color w:val="000000"/>
          <w:sz w:val="28"/>
        </w:rPr>
        <w:t>
      321. Арнайы машиналарды сақтаудан алған кезде төмендегілерді орындау қажет:</w:t>
      </w:r>
      <w:r>
        <w:br/>
      </w:r>
      <w:r>
        <w:rPr>
          <w:rFonts w:ascii="Times New Roman"/>
          <w:b w:val="false"/>
          <w:i w:val="false"/>
          <w:color w:val="000000"/>
          <w:sz w:val="28"/>
        </w:rPr>
        <w:t>
      1) машинадан брезент жапқышты, двигатель қақпағының, кабина есігінің және аспаптардың пломбаларын алып тастау;</w:t>
      </w:r>
      <w:r>
        <w:br/>
      </w:r>
      <w:r>
        <w:rPr>
          <w:rFonts w:ascii="Times New Roman"/>
          <w:b w:val="false"/>
          <w:i w:val="false"/>
          <w:color w:val="000000"/>
          <w:sz w:val="28"/>
        </w:rPr>
        <w:t>
      2) аккумулятор батареяларын пайдалану режиміне қою;</w:t>
      </w:r>
      <w:r>
        <w:br/>
      </w:r>
      <w:r>
        <w:rPr>
          <w:rFonts w:ascii="Times New Roman"/>
          <w:b w:val="false"/>
          <w:i w:val="false"/>
          <w:color w:val="000000"/>
          <w:sz w:val="28"/>
        </w:rPr>
        <w:t>
      3) отын бактарына жанармай құйып алу, қоректендіру отын жүйесін, салқындату және майлау жүйелерін жанар-жағар майға толтыру;</w:t>
      </w:r>
      <w:r>
        <w:br/>
      </w:r>
      <w:r>
        <w:rPr>
          <w:rFonts w:ascii="Times New Roman"/>
          <w:b w:val="false"/>
          <w:i w:val="false"/>
          <w:color w:val="000000"/>
          <w:sz w:val="28"/>
        </w:rPr>
        <w:t>
      4) кабинаның әйнектерінен картоннан жасалған жапқышты алып тастау, айна мен терезе тазалағыш щеткасын орнату;</w:t>
      </w:r>
      <w:r>
        <w:br/>
      </w:r>
      <w:r>
        <w:rPr>
          <w:rFonts w:ascii="Times New Roman"/>
          <w:b w:val="false"/>
          <w:i w:val="false"/>
          <w:color w:val="000000"/>
          <w:sz w:val="28"/>
        </w:rPr>
        <w:t>
      5) агрегаттар мен механизмдерден герметикалық материалдар мен сыртқы қабын алып тастау;</w:t>
      </w:r>
      <w:r>
        <w:br/>
      </w:r>
      <w:r>
        <w:rPr>
          <w:rFonts w:ascii="Times New Roman"/>
          <w:b w:val="false"/>
          <w:i w:val="false"/>
          <w:color w:val="000000"/>
          <w:sz w:val="28"/>
        </w:rPr>
        <w:t>
      6) двигательді дайындау және оның жұмысын тексеру, шиналардың қысымын қалыпқа келтіру;</w:t>
      </w:r>
      <w:r>
        <w:br/>
      </w:r>
      <w:r>
        <w:rPr>
          <w:rFonts w:ascii="Times New Roman"/>
          <w:b w:val="false"/>
          <w:i w:val="false"/>
          <w:color w:val="000000"/>
          <w:sz w:val="28"/>
        </w:rPr>
        <w:t>
      7) машиналарды тұғырықтан алып тастау және рессорларды жүк түсіру қалыбынан босату.</w:t>
      </w:r>
    </w:p>
    <w:bookmarkEnd w:id="360"/>
    <w:bookmarkStart w:name="z361" w:id="361"/>
    <w:p>
      <w:pPr>
        <w:spacing w:after="0"/>
        <w:ind w:left="0"/>
        <w:jc w:val="both"/>
      </w:pPr>
      <w:r>
        <w:rPr>
          <w:rFonts w:ascii="Times New Roman"/>
          <w:b w:val="false"/>
          <w:i w:val="false"/>
          <w:color w:val="000000"/>
          <w:sz w:val="28"/>
        </w:rPr>
        <w:t>
      322. Сақтаудан шыққан арнайы машиналар жолға шығару алдында тексеруден өтеді. Қажет болған жағдайда отын бактары жуылып тазартылады, агрегаттарға май құйылады.</w:t>
      </w:r>
    </w:p>
    <w:bookmarkEnd w:id="361"/>
    <w:bookmarkStart w:name="z362" w:id="362"/>
    <w:p>
      <w:pPr>
        <w:spacing w:after="0"/>
        <w:ind w:left="0"/>
        <w:jc w:val="both"/>
      </w:pPr>
      <w:r>
        <w:rPr>
          <w:rFonts w:ascii="Times New Roman"/>
          <w:b w:val="false"/>
          <w:i w:val="false"/>
          <w:color w:val="000000"/>
          <w:sz w:val="28"/>
        </w:rPr>
        <w:t>
      323. Осы ережеде көрсетілген мерзімнен басқа уақытта арнайы машиналарды тексеру үшін машиналарды сақтаудан алған жағдайда арнайы машиналарды дайындау жұмыстарын қайтадан өткізу қажет.</w:t>
      </w:r>
    </w:p>
    <w:bookmarkEnd w:id="362"/>
    <w:bookmarkStart w:name="z363" w:id="363"/>
    <w:p>
      <w:pPr>
        <w:spacing w:after="0"/>
        <w:ind w:left="0"/>
        <w:jc w:val="left"/>
      </w:pPr>
      <w:r>
        <w:rPr>
          <w:rFonts w:ascii="Times New Roman"/>
          <w:b/>
          <w:i w:val="false"/>
          <w:color w:val="000000"/>
        </w:rPr>
        <w:t xml:space="preserve"> 
31-тарау. Лауазымды адамдар мен арнайы көлік қызметі жүргізушілерінің міндеттері</w:t>
      </w:r>
    </w:p>
    <w:bookmarkEnd w:id="363"/>
    <w:bookmarkStart w:name="z364" w:id="364"/>
    <w:p>
      <w:pPr>
        <w:spacing w:after="0"/>
        <w:ind w:left="0"/>
        <w:jc w:val="both"/>
      </w:pPr>
      <w:r>
        <w:rPr>
          <w:rFonts w:ascii="Times New Roman"/>
          <w:b w:val="false"/>
          <w:i w:val="false"/>
          <w:color w:val="000000"/>
          <w:sz w:val="28"/>
        </w:rPr>
        <w:t>
      324. Арнайы көлік қызметінің басшысы Қазақстан Республикасының заңдарына, осы нұсқауға, бұйрықтарға және басқа нормативті-техникалық құжаттарға сәйкес өзіне берілген меншікті сақтауға, техниканы дұрыс пайдалануға, арнайы машиналардың әуе кемесіне қауіпсіз қызмет көрсетуіне, ұшу жолдарын күту және жөндеуге, техника жағынан жарамды машиналар мен механизмдерді керекті мөлшерде, уақытында беру, машина жүргізушілерін дайындау, еңбек тәртібіне, арнайы көлік қызметі жеке құрамының техникалық дайындығына, еңбек қауіпсіздігі мен өрт қауіпсіздігінің талаптарын орындауға бақылау жасайды.</w:t>
      </w:r>
      <w:r>
        <w:br/>
      </w:r>
      <w:r>
        <w:rPr>
          <w:rFonts w:ascii="Times New Roman"/>
          <w:b w:val="false"/>
          <w:i w:val="false"/>
          <w:color w:val="000000"/>
          <w:sz w:val="28"/>
        </w:rPr>
        <w:t>
      Арнайы көлік қызметінің бастығы төмендегілерді ұйымдастырады және қамтамасыз етеді:</w:t>
      </w:r>
      <w:r>
        <w:br/>
      </w:r>
      <w:r>
        <w:rPr>
          <w:rFonts w:ascii="Times New Roman"/>
          <w:b w:val="false"/>
          <w:i w:val="false"/>
          <w:color w:val="000000"/>
          <w:sz w:val="28"/>
        </w:rPr>
        <w:t>
      1) арнайы көлік қызметінің өндірістік жоспарын орындау, арнайы машиналар мен жанар-жағар майды пайдаланғанын есепке алу және есеп беру;</w:t>
      </w:r>
      <w:r>
        <w:br/>
      </w:r>
      <w:r>
        <w:rPr>
          <w:rFonts w:ascii="Times New Roman"/>
          <w:b w:val="false"/>
          <w:i w:val="false"/>
          <w:color w:val="000000"/>
          <w:sz w:val="28"/>
        </w:rPr>
        <w:t>
      2) әуе кемесіне техникалық және коммерциялық қызмет көрсету үшін жолға жарамды арнайы машиналарды шығару;</w:t>
      </w:r>
      <w:r>
        <w:br/>
      </w:r>
      <w:r>
        <w:rPr>
          <w:rFonts w:ascii="Times New Roman"/>
          <w:b w:val="false"/>
          <w:i w:val="false"/>
          <w:color w:val="000000"/>
          <w:sz w:val="28"/>
        </w:rPr>
        <w:t>
      3) әуеайлағының механизация құралдарын және олардың арнайы құрал-жабдықтарының техникалық жарамдылығын тексерудің типтік кітапшасына сәйкес жарамды машиналарды жолға шығару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4) шығарушы-зауыттардың нұсқауларына сәйкес арнайы машиналарды дұрыс пайдалануды бақылау;</w:t>
      </w:r>
      <w:r>
        <w:br/>
      </w:r>
      <w:r>
        <w:rPr>
          <w:rFonts w:ascii="Times New Roman"/>
          <w:b w:val="false"/>
          <w:i w:val="false"/>
          <w:color w:val="000000"/>
          <w:sz w:val="28"/>
        </w:rPr>
        <w:t>
      5) әуе кемесін зақымданудан сақтап қалу, арнайы көлік қызметі кінәсінен болған жол-көлік апаттары мен әуе кемесінің ұшуына кедергі келтіру, әуежайдың ішінде электр байланыстары мен радиохабарларын тарату құралдарын дұрыс пайдалану жөніндегі шараларды жоспарлау және өткізу;</w:t>
      </w:r>
      <w:r>
        <w:br/>
      </w:r>
      <w:r>
        <w:rPr>
          <w:rFonts w:ascii="Times New Roman"/>
          <w:b w:val="false"/>
          <w:i w:val="false"/>
          <w:color w:val="000000"/>
          <w:sz w:val="28"/>
        </w:rPr>
        <w:t>
      6) арнайы көлік қызметі жеке құрамының еңбек қауіпсіздігі талаптарын оқу және оны қатаң сақтау;</w:t>
      </w:r>
      <w:r>
        <w:br/>
      </w:r>
      <w:r>
        <w:rPr>
          <w:rFonts w:ascii="Times New Roman"/>
          <w:b w:val="false"/>
          <w:i w:val="false"/>
          <w:color w:val="000000"/>
          <w:sz w:val="28"/>
        </w:rPr>
        <w:t>
      7) арнайы машиналарды және өндірістік жайларды күзгі-қысқы және көктемгі-жазғы жұмысқа дайындау;</w:t>
      </w:r>
      <w:r>
        <w:br/>
      </w:r>
      <w:r>
        <w:rPr>
          <w:rFonts w:ascii="Times New Roman"/>
          <w:b w:val="false"/>
          <w:i w:val="false"/>
          <w:color w:val="000000"/>
          <w:sz w:val="28"/>
        </w:rPr>
        <w:t>
      8) арнайы машиналарды сақтау, техникалық қызмет көрсету және жөндеу, арнайы машиналарды мемлекеттің есебінен шығару, уақытында есепке қою мен оларды қайта тіркету;</w:t>
      </w:r>
      <w:r>
        <w:br/>
      </w:r>
      <w:r>
        <w:rPr>
          <w:rFonts w:ascii="Times New Roman"/>
          <w:b w:val="false"/>
          <w:i w:val="false"/>
          <w:color w:val="000000"/>
          <w:sz w:val="28"/>
        </w:rPr>
        <w:t>
      9) азаматтық авиация ұйымының материалдық-техникалық жабдықтау бөлімі арқылы арнайы көлік қызметін материалдық-техникамен жабдықтау;</w:t>
      </w:r>
      <w:r>
        <w:br/>
      </w:r>
      <w:r>
        <w:rPr>
          <w:rFonts w:ascii="Times New Roman"/>
          <w:b w:val="false"/>
          <w:i w:val="false"/>
          <w:color w:val="000000"/>
          <w:sz w:val="28"/>
        </w:rPr>
        <w:t>
      10) арнайы көлік қызметі жеке құрамының біліктілігін көтеру мақсатымен техникалық оқуды жоспарлау және өткізу;</w:t>
      </w:r>
      <w:r>
        <w:br/>
      </w:r>
      <w:r>
        <w:rPr>
          <w:rFonts w:ascii="Times New Roman"/>
          <w:b w:val="false"/>
          <w:i w:val="false"/>
          <w:color w:val="000000"/>
          <w:sz w:val="28"/>
        </w:rPr>
        <w:t>
      11) жүргізушілерді әуеайлағы жағдайындағы жұмысқа дайындау;</w:t>
      </w:r>
      <w:r>
        <w:br/>
      </w:r>
      <w:r>
        <w:rPr>
          <w:rFonts w:ascii="Times New Roman"/>
          <w:b w:val="false"/>
          <w:i w:val="false"/>
          <w:color w:val="000000"/>
          <w:sz w:val="28"/>
        </w:rPr>
        <w:t>
      12) еңбек келісім шарттарын жасап, азаматтық авиация ұйымдарының кадрлар бөлімі арқылы оларды ресімдеу.</w:t>
      </w:r>
      <w:r>
        <w:br/>
      </w:r>
      <w:r>
        <w:rPr>
          <w:rFonts w:ascii="Times New Roman"/>
          <w:b w:val="false"/>
          <w:i w:val="false"/>
          <w:color w:val="000000"/>
          <w:sz w:val="28"/>
        </w:rPr>
        <w:t>
      Арнайы көлік қызметі бастығының міндеттері:</w:t>
      </w:r>
      <w:r>
        <w:br/>
      </w:r>
      <w:r>
        <w:rPr>
          <w:rFonts w:ascii="Times New Roman"/>
          <w:b w:val="false"/>
          <w:i w:val="false"/>
          <w:color w:val="000000"/>
          <w:sz w:val="28"/>
        </w:rPr>
        <w:t>
      1) азаматтық авиация ұйымының басшысы бекіткен арнайы машиналарды бөлу жөніндегі табельге сәйкес азаматтық авиация ұйымы қызметін жарамды техникамен қамтамасыз ету;</w:t>
      </w:r>
      <w:r>
        <w:br/>
      </w:r>
      <w:r>
        <w:rPr>
          <w:rFonts w:ascii="Times New Roman"/>
          <w:b w:val="false"/>
          <w:i w:val="false"/>
          <w:color w:val="000000"/>
          <w:sz w:val="28"/>
        </w:rPr>
        <w:t>
      2) габаритті және жарқылдайтын оттары, радиостанция мен буксир құрылғылары орнатылған жарамды техникамен қамтамасыз ету. Оны әуеайлағы қызметі бастығының сұрауы бойынша қыста 20 минуттан кешіктірмей, ал жазда 1 тәулік бұрын алдын ала берілген тапсырыс бойынша жеткізіп беру;</w:t>
      </w:r>
      <w:r>
        <w:br/>
      </w:r>
      <w:r>
        <w:rPr>
          <w:rFonts w:ascii="Times New Roman"/>
          <w:b w:val="false"/>
          <w:i w:val="false"/>
          <w:color w:val="000000"/>
          <w:sz w:val="28"/>
        </w:rPr>
        <w:t>
      3) арнайы көлік қызметінде қанша техника бар екенін және оның жағдайын, пайдалану, сақтау, жөндеу ережесін, әуеайлағында жұмыс істеуге берілген техникаға қойылатын талаптарды, ұшуды қамтамасыз ететін қызметтердің өзара байланысының технологиясын білу.</w:t>
      </w:r>
      <w:r>
        <w:br/>
      </w:r>
      <w:r>
        <w:rPr>
          <w:rFonts w:ascii="Times New Roman"/>
          <w:b w:val="false"/>
          <w:i w:val="false"/>
          <w:color w:val="000000"/>
          <w:sz w:val="28"/>
        </w:rPr>
        <w:t>
      Арнайы көлік қызметінің бастығы азаматтық авиация ұйымының нақты жағдайын және арнайы көлік қызметіне жүктелген міндеттерді ескере отырып, барлық қызметшілерге нұсқау дайындайды және жердегі ғимараттар мен құрылыстарды пайдалану жөніндегі әуежай бастығының орынбасарында бекітеді (әуежай бастығының орынбасары - бас инженер). Бекітілген нұсқау қызметкерлерге қолхатпен беріледі.</w:t>
      </w:r>
    </w:p>
    <w:bookmarkEnd w:id="364"/>
    <w:bookmarkStart w:name="z365" w:id="365"/>
    <w:p>
      <w:pPr>
        <w:spacing w:after="0"/>
        <w:ind w:left="0"/>
        <w:jc w:val="both"/>
      </w:pPr>
      <w:r>
        <w:rPr>
          <w:rFonts w:ascii="Times New Roman"/>
          <w:b w:val="false"/>
          <w:i w:val="false"/>
          <w:color w:val="000000"/>
          <w:sz w:val="28"/>
        </w:rPr>
        <w:t>
      325. Бас инженер - техникалық қызмет жөніндегі арнайы көлік қызметі бастығының орынбасары болып саналады, ол жердегі ғимараттар мен құрылыстарды пайдалану жөніндегі әуежай бастығы орынбасарының ұсынысымен, азаматтық авиация ұйымы бастығының бұйрығы бойынша қызметке тағайындалады және қызметтен босатылады.</w:t>
      </w:r>
      <w:r>
        <w:br/>
      </w:r>
      <w:r>
        <w:rPr>
          <w:rFonts w:ascii="Times New Roman"/>
          <w:b w:val="false"/>
          <w:i w:val="false"/>
          <w:color w:val="000000"/>
          <w:sz w:val="28"/>
        </w:rPr>
        <w:t>
      Бас инженер арнайы машиналардың техникалық дайындығын қамтамасыз етеді, олардың техникалық күйіне, штат және қосымша құрал-жабдықтармен толықтыруға (соның ішінде ұшу және жүру жолдарында жұмыс істейтін машиналардың радиостанциямен және жарық оттарымен), қызмет көрсету, жөндеу және сақтауға, арнайы көлік қызметі еңбек қауіпсіздігі мен өрт қауіпсіздігінің талаптарын орындауға бақылау жасайды және ғылыми-техникалық прогресс талабына сай қызметтің техникалық дамуына бағыт береді.</w:t>
      </w:r>
      <w:r>
        <w:br/>
      </w:r>
      <w:r>
        <w:rPr>
          <w:rFonts w:ascii="Times New Roman"/>
          <w:b w:val="false"/>
          <w:i w:val="false"/>
          <w:color w:val="000000"/>
          <w:sz w:val="28"/>
        </w:rPr>
        <w:t>
      Бас инженер мыналарға жауапты:</w:t>
      </w:r>
      <w:r>
        <w:br/>
      </w:r>
      <w:r>
        <w:rPr>
          <w:rFonts w:ascii="Times New Roman"/>
          <w:b w:val="false"/>
          <w:i w:val="false"/>
          <w:color w:val="000000"/>
          <w:sz w:val="28"/>
        </w:rPr>
        <w:t>
      1) құрылғылардың ерекшеліктерін, техникалық қызмет ережесін және арнайы машиналарды жөндеу, арнайы көлік қызметінің өндірістік әрекетін қорғау және көліктегі техника қауіпсіздігін жоспарлау;</w:t>
      </w:r>
      <w:r>
        <w:br/>
      </w:r>
      <w:r>
        <w:rPr>
          <w:rFonts w:ascii="Times New Roman"/>
          <w:b w:val="false"/>
          <w:i w:val="false"/>
          <w:color w:val="000000"/>
          <w:sz w:val="28"/>
        </w:rPr>
        <w:t>
      2) шығарушы-зауыттың нұсқау талабына сәйкес арнайы машиналар мен механизмдердегі техникалық қызмет көрсетуді және жөндеуді ұйымдастыру;</w:t>
      </w:r>
      <w:r>
        <w:br/>
      </w:r>
      <w:r>
        <w:rPr>
          <w:rFonts w:ascii="Times New Roman"/>
          <w:b w:val="false"/>
          <w:i w:val="false"/>
          <w:color w:val="000000"/>
          <w:sz w:val="28"/>
        </w:rPr>
        <w:t>
      3) шассилер мен машиналардың құрал-жабдықтарын жөндейтін шеберханалардың өндірістік жоспарды орындауын бақылау;</w:t>
      </w:r>
      <w:r>
        <w:br/>
      </w:r>
      <w:r>
        <w:rPr>
          <w:rFonts w:ascii="Times New Roman"/>
          <w:b w:val="false"/>
          <w:i w:val="false"/>
          <w:color w:val="000000"/>
          <w:sz w:val="28"/>
        </w:rPr>
        <w:t>
      4) арнайы машиналардың техникалық жағдайын, тексеру және олардың жоғары техникалық дайындығын қамтамасыз ету жөнінде шаралар қолдану;</w:t>
      </w:r>
      <w:r>
        <w:br/>
      </w:r>
      <w:r>
        <w:rPr>
          <w:rFonts w:ascii="Times New Roman"/>
          <w:b w:val="false"/>
          <w:i w:val="false"/>
          <w:color w:val="000000"/>
          <w:sz w:val="28"/>
        </w:rPr>
        <w:t>
      5) арнайы көліктерді жөндеуге керекті заттарға тапсырыс беру;</w:t>
      </w:r>
      <w:r>
        <w:br/>
      </w:r>
      <w:r>
        <w:rPr>
          <w:rFonts w:ascii="Times New Roman"/>
          <w:b w:val="false"/>
          <w:i w:val="false"/>
          <w:color w:val="000000"/>
          <w:sz w:val="28"/>
        </w:rPr>
        <w:t>
      6) арнайы машиналарды, механизмдерді, өндірістік ғимараттарды күзгі-қысқы және көктемгі-жазғы жұмыстарға дайындық шараларын ұйымдастыру;</w:t>
      </w:r>
      <w:r>
        <w:br/>
      </w:r>
      <w:r>
        <w:rPr>
          <w:rFonts w:ascii="Times New Roman"/>
          <w:b w:val="false"/>
          <w:i w:val="false"/>
          <w:color w:val="000000"/>
          <w:sz w:val="28"/>
        </w:rPr>
        <w:t>
      7) жол полициясы басқармасы, әуежай комиссиясы өткізетін жылдық техникалық тексеруге арнайы машиналарды дайындық шараларын әзірлеу және өткізу;</w:t>
      </w:r>
      <w:r>
        <w:br/>
      </w:r>
      <w:r>
        <w:rPr>
          <w:rFonts w:ascii="Times New Roman"/>
          <w:b w:val="false"/>
          <w:i w:val="false"/>
          <w:color w:val="000000"/>
          <w:sz w:val="28"/>
        </w:rPr>
        <w:t>
      8) арнайы көлік қызметі жеке құрамын дайындау және біліктілігін арттыру мақсаты мен техникалық оқуды ұйымдастыру және бағдарламалар жасау;</w:t>
      </w:r>
      <w:r>
        <w:br/>
      </w:r>
      <w:r>
        <w:rPr>
          <w:rFonts w:ascii="Times New Roman"/>
          <w:b w:val="false"/>
          <w:i w:val="false"/>
          <w:color w:val="000000"/>
          <w:sz w:val="28"/>
        </w:rPr>
        <w:t>
      9) жаңа техника енгізу жөніндегі шараларды ұйымдастыру және өткізу;</w:t>
      </w:r>
      <w:r>
        <w:br/>
      </w:r>
      <w:r>
        <w:rPr>
          <w:rFonts w:ascii="Times New Roman"/>
          <w:b w:val="false"/>
          <w:i w:val="false"/>
          <w:color w:val="000000"/>
          <w:sz w:val="28"/>
        </w:rPr>
        <w:t>
      10) техникалық құрал-жабдықтарға, құралдарға, стендттерге, құрал-саймандарға, барлық өндірістік бөлімшелердің тексеру аспаптарына жөндеуді уақытында өткізу;</w:t>
      </w:r>
      <w:r>
        <w:br/>
      </w:r>
      <w:r>
        <w:rPr>
          <w:rFonts w:ascii="Times New Roman"/>
          <w:b w:val="false"/>
          <w:i w:val="false"/>
          <w:color w:val="000000"/>
          <w:sz w:val="28"/>
        </w:rPr>
        <w:t>
      11) еңбекті қорғау, техника қауіпсіздігі және өрт қауіпсіздігі талаптарын сақтау жөнінде шаралар өткізу;</w:t>
      </w:r>
      <w:r>
        <w:br/>
      </w:r>
      <w:r>
        <w:rPr>
          <w:rFonts w:ascii="Times New Roman"/>
          <w:b w:val="false"/>
          <w:i w:val="false"/>
          <w:color w:val="000000"/>
          <w:sz w:val="28"/>
        </w:rPr>
        <w:t>
      12) жаңалық ашу және жаңалық енгізу жұмыстарын жаңа техника мен құрал-жабдықтарды енгізуді ұйымдастыру;</w:t>
      </w:r>
      <w:r>
        <w:br/>
      </w:r>
      <w:r>
        <w:rPr>
          <w:rFonts w:ascii="Times New Roman"/>
          <w:b w:val="false"/>
          <w:i w:val="false"/>
          <w:color w:val="000000"/>
          <w:sz w:val="28"/>
        </w:rPr>
        <w:t>
      13) техникалық есепке алуды жүргізу және төлқұжаттар мен формулярлардың дұрыс толтырылуын қадағалау;</w:t>
      </w:r>
      <w:r>
        <w:br/>
      </w:r>
      <w:r>
        <w:rPr>
          <w:rFonts w:ascii="Times New Roman"/>
          <w:b w:val="false"/>
          <w:i w:val="false"/>
          <w:color w:val="000000"/>
          <w:sz w:val="28"/>
        </w:rPr>
        <w:t>
      14) арнайы көлік қызметінің арнайы машиналарында, гараж құрал-жабдықтарында қолданылатын бақылау, өлшеу аппараттарын тексеру шараларын ұйымдастыру;</w:t>
      </w:r>
      <w:r>
        <w:br/>
      </w:r>
      <w:r>
        <w:rPr>
          <w:rFonts w:ascii="Times New Roman"/>
          <w:b w:val="false"/>
          <w:i w:val="false"/>
          <w:color w:val="000000"/>
          <w:sz w:val="28"/>
        </w:rPr>
        <w:t>
      15) қоршаған ортаны қорғау жөніндегі шараларды ұйымдастыру және өткізу;</w:t>
      </w:r>
      <w:r>
        <w:br/>
      </w:r>
      <w:r>
        <w:rPr>
          <w:rFonts w:ascii="Times New Roman"/>
          <w:b w:val="false"/>
          <w:i w:val="false"/>
          <w:color w:val="000000"/>
          <w:sz w:val="28"/>
        </w:rPr>
        <w:t>
      16) жүргізушілер мен жөндеу жүргізетіндерді өз бетімен жұмыс істеуге жіберу жөнінде бағдарлама әзірлеу;</w:t>
      </w:r>
      <w:r>
        <w:br/>
      </w:r>
      <w:r>
        <w:rPr>
          <w:rFonts w:ascii="Times New Roman"/>
          <w:b w:val="false"/>
          <w:i w:val="false"/>
          <w:color w:val="000000"/>
          <w:sz w:val="28"/>
        </w:rPr>
        <w:t>
      17) техникалық қызмет көрсету және арнайы машиналарды жөндеу кезінде озық нормаларды енгізу.</w:t>
      </w:r>
    </w:p>
    <w:bookmarkEnd w:id="365"/>
    <w:bookmarkStart w:name="z366" w:id="366"/>
    <w:p>
      <w:pPr>
        <w:spacing w:after="0"/>
        <w:ind w:left="0"/>
        <w:jc w:val="both"/>
      </w:pPr>
      <w:r>
        <w:rPr>
          <w:rFonts w:ascii="Times New Roman"/>
          <w:b w:val="false"/>
          <w:i w:val="false"/>
          <w:color w:val="000000"/>
          <w:sz w:val="28"/>
        </w:rPr>
        <w:t>
      326. Пайдалану жөніндегі арнайы көлік қызметі бастығының орынбасары арнайы көлік қызметін пайдалану бөлімшелерінің (колоннаның) қызметкерлер құрамының тікелей бастығы болып есептеледі, ол жердегі ғимараттар мен құрылыстарды пайдалану жөніндегі азаматтық авиация ұйымы бастығының орынбасарының ұсынысымен, бастықтың бұйрығы бойынша қызметке қабылданады және қызметтен босатылады.</w:t>
      </w:r>
      <w:r>
        <w:br/>
      </w:r>
      <w:r>
        <w:rPr>
          <w:rFonts w:ascii="Times New Roman"/>
          <w:b w:val="false"/>
          <w:i w:val="false"/>
          <w:color w:val="000000"/>
          <w:sz w:val="28"/>
        </w:rPr>
        <w:t>
      Арнайы көлік қызметі бастығының орынбасары арнайы машиналарды пайдалану кезінде барлық жұмыс кешенін қамтиды, олардың дұрыс пайдаланылуын қамтамасыз етеді; әуе кемелеріне дер кезінде қауіпсіз қызмет көрсетуге және азаматтық авиация ұйымдарының басқа қызметтерін арнайы машиналармен қамтамасыз етуге, габаритті және жарқылдайтын оттармен, радиостанция және сүйрету құрылғыларымен жабдықталған жолға жарамды арнайы машиналарды шығаруға жауапты. Осы нұсқаулардың талаптарына сай арнайы машиналардың техникалық күйін және әуеайлағы құралдарын механикаландыруды, дер кезінде арнайы машиналарды шығаруды, олардың жұмысын және жолда жарамдылығына бақылауын ұйымдастырады.</w:t>
      </w:r>
      <w:r>
        <w:br/>
      </w:r>
      <w:r>
        <w:rPr>
          <w:rFonts w:ascii="Times New Roman"/>
          <w:b w:val="false"/>
          <w:i w:val="false"/>
          <w:color w:val="000000"/>
          <w:sz w:val="28"/>
        </w:rPr>
        <w:t>
      Арнайы көлік қызметі бастығының орынбасары төмендегілерді білуі қажет:</w:t>
      </w:r>
      <w:r>
        <w:br/>
      </w:r>
      <w:r>
        <w:rPr>
          <w:rFonts w:ascii="Times New Roman"/>
          <w:b w:val="false"/>
          <w:i w:val="false"/>
          <w:color w:val="000000"/>
          <w:sz w:val="28"/>
        </w:rPr>
        <w:t>
      1) арнайы көлік қызметінің арнайы машиналарын және оларды пайдаланудың техникалық ережелерін жетік білуі;</w:t>
      </w:r>
      <w:r>
        <w:br/>
      </w:r>
      <w:r>
        <w:rPr>
          <w:rFonts w:ascii="Times New Roman"/>
          <w:b w:val="false"/>
          <w:i w:val="false"/>
          <w:color w:val="000000"/>
          <w:sz w:val="28"/>
        </w:rPr>
        <w:t>
      2) арнайы машиналардың дер кезінде шығуын, олардың жұмысын және жұмысқа техникалық жарамдылығын ұйымдастыру;</w:t>
      </w:r>
      <w:r>
        <w:br/>
      </w:r>
      <w:r>
        <w:rPr>
          <w:rFonts w:ascii="Times New Roman"/>
          <w:b w:val="false"/>
          <w:i w:val="false"/>
          <w:color w:val="000000"/>
          <w:sz w:val="28"/>
        </w:rPr>
        <w:t>
      3) жүргізушілердің жолдағы жұмысына бақылауды қамтамасыз ету; арнайы машиналардың пайдалану ережелері мен еңбек қауіпсіздігі талаптарының сақталуын бақылау;</w:t>
      </w:r>
      <w:r>
        <w:br/>
      </w:r>
      <w:r>
        <w:rPr>
          <w:rFonts w:ascii="Times New Roman"/>
          <w:b w:val="false"/>
          <w:i w:val="false"/>
          <w:color w:val="000000"/>
          <w:sz w:val="28"/>
        </w:rPr>
        <w:t>
      4) жол апаттарын болдырмауға, әуе кемесіне арнайы машиналардың зақым келтірмеуіне, ұшуға кедергі жасамауға және арнайы машиналарды тиімді пайдалануға, еңбек өнімділігін және атқарылатын жұмыстардың сапасын арттыруға, арнайы машиналардың жөндеу аралығындағы жүретін және пайдаланылатын материалдарды үнемдеуге бағытталған шаралар әзірлеу және өткізу;</w:t>
      </w:r>
      <w:r>
        <w:br/>
      </w:r>
      <w:r>
        <w:rPr>
          <w:rFonts w:ascii="Times New Roman"/>
          <w:b w:val="false"/>
          <w:i w:val="false"/>
          <w:color w:val="000000"/>
          <w:sz w:val="28"/>
        </w:rPr>
        <w:t>
      5) арнайы көлік қызметінің қаржы-өндірістік жоспарын жасауға қатысу;</w:t>
      </w:r>
      <w:r>
        <w:br/>
      </w:r>
      <w:r>
        <w:rPr>
          <w:rFonts w:ascii="Times New Roman"/>
          <w:b w:val="false"/>
          <w:i w:val="false"/>
          <w:color w:val="000000"/>
          <w:sz w:val="28"/>
        </w:rPr>
        <w:t>
      6) арнайы машиналарды пайдалану, есепке алу және есеп беруді ұйымдастыру және бақылау;</w:t>
      </w:r>
      <w:r>
        <w:br/>
      </w:r>
      <w:r>
        <w:rPr>
          <w:rFonts w:ascii="Times New Roman"/>
          <w:b w:val="false"/>
          <w:i w:val="false"/>
          <w:color w:val="000000"/>
          <w:sz w:val="28"/>
        </w:rPr>
        <w:t>
      7) жүргізушілердің арнайы машиналарды пайдалану, жаңа техниканы енгізу, жұмыстың жаңа озық тәжірибесін жинақтап қорыту;</w:t>
      </w:r>
      <w:r>
        <w:br/>
      </w:r>
      <w:r>
        <w:rPr>
          <w:rFonts w:ascii="Times New Roman"/>
          <w:b w:val="false"/>
          <w:i w:val="false"/>
          <w:color w:val="000000"/>
          <w:sz w:val="28"/>
        </w:rPr>
        <w:t>
      8) арнайы машиналарды күзгі-қысқы, көктемгі-жазғы жұмыстарға дайындау жөніндегі шаралардың орындалуын қамтамасыз ету;</w:t>
      </w:r>
      <w:r>
        <w:br/>
      </w:r>
      <w:r>
        <w:rPr>
          <w:rFonts w:ascii="Times New Roman"/>
          <w:b w:val="false"/>
          <w:i w:val="false"/>
          <w:color w:val="000000"/>
          <w:sz w:val="28"/>
        </w:rPr>
        <w:t>
      9) жас мамандарды жұмысқа қабылдау бағдарламасын әзірлеуге қатысу, сынау мерзімінен өткен адамдардың білімдері мен практикалық дағдыларын тексеру жөніндегі комиссияның жұмысына атсалысу;</w:t>
      </w:r>
      <w:r>
        <w:br/>
      </w:r>
      <w:r>
        <w:rPr>
          <w:rFonts w:ascii="Times New Roman"/>
          <w:b w:val="false"/>
          <w:i w:val="false"/>
          <w:color w:val="000000"/>
          <w:sz w:val="28"/>
        </w:rPr>
        <w:t>
      10) арнайы машиналарды пайдаланудың тиімділігін арттыру.</w:t>
      </w:r>
    </w:p>
    <w:bookmarkEnd w:id="366"/>
    <w:bookmarkStart w:name="z367" w:id="367"/>
    <w:p>
      <w:pPr>
        <w:spacing w:after="0"/>
        <w:ind w:left="0"/>
        <w:jc w:val="both"/>
      </w:pPr>
      <w:r>
        <w:rPr>
          <w:rFonts w:ascii="Times New Roman"/>
          <w:b w:val="false"/>
          <w:i w:val="false"/>
          <w:color w:val="000000"/>
          <w:sz w:val="28"/>
        </w:rPr>
        <w:t>
      327. Колонна (гараж) бастығы арнайы көлік қызметі пайдаланып жүрген учаскенің тікелей бастығы болып табылады. Азаматтық авиация ұйымының басшысы арнайы көлік қызметі бастығын қызметке тағайындайды және қызметтен босатады.</w:t>
      </w:r>
      <w:r>
        <w:br/>
      </w:r>
      <w:r>
        <w:rPr>
          <w:rFonts w:ascii="Times New Roman"/>
          <w:b w:val="false"/>
          <w:i w:val="false"/>
          <w:color w:val="000000"/>
          <w:sz w:val="28"/>
        </w:rPr>
        <w:t>
      Колонна бастығы жарамды машиналардың жолға шығуына, оларды дұрыс пайдалануына, еңбек қауіпсіздігі талаптарын сақтауына және қызметкерлердің еңбек тәртібін сақтауына бақылау жасайды.</w:t>
      </w:r>
      <w:r>
        <w:br/>
      </w:r>
      <w:r>
        <w:rPr>
          <w:rFonts w:ascii="Times New Roman"/>
          <w:b w:val="false"/>
          <w:i w:val="false"/>
          <w:color w:val="000000"/>
          <w:sz w:val="28"/>
        </w:rPr>
        <w:t>
      Колонна (гараж) бастығына мыналар қажет:</w:t>
      </w:r>
      <w:r>
        <w:br/>
      </w:r>
      <w:r>
        <w:rPr>
          <w:rFonts w:ascii="Times New Roman"/>
          <w:b w:val="false"/>
          <w:i w:val="false"/>
          <w:color w:val="000000"/>
          <w:sz w:val="28"/>
        </w:rPr>
        <w:t>
      1) колоннаның арнайы машиналарын және оларды техникалық пайдалану ережелерін, ұшуды қамтамасыз ететін қызметтердің өзара қимыл технологиясын жетік білу;</w:t>
      </w:r>
      <w:r>
        <w:br/>
      </w:r>
      <w:r>
        <w:rPr>
          <w:rFonts w:ascii="Times New Roman"/>
          <w:b w:val="false"/>
          <w:i w:val="false"/>
          <w:color w:val="000000"/>
          <w:sz w:val="28"/>
        </w:rPr>
        <w:t>
      2) жарамды және жабдықталған арнайы машиналардың жұмысы мен жолға жоспарлы шығуын, олардың апатсыз жүруін және арнайы машиналардың қауіпсіз жұмыс істеуін қамтамасыз ету;</w:t>
      </w:r>
      <w:r>
        <w:br/>
      </w:r>
      <w:r>
        <w:rPr>
          <w:rFonts w:ascii="Times New Roman"/>
          <w:b w:val="false"/>
          <w:i w:val="false"/>
          <w:color w:val="000000"/>
          <w:sz w:val="28"/>
        </w:rPr>
        <w:t>
      3) жоспар мен тапсырыстарға сәйкес колонна жеке құрамының өндірістік тапсырмаларды уақытында орындауын қамтамасыз ету;</w:t>
      </w:r>
      <w:r>
        <w:br/>
      </w:r>
      <w:r>
        <w:rPr>
          <w:rFonts w:ascii="Times New Roman"/>
          <w:b w:val="false"/>
          <w:i w:val="false"/>
          <w:color w:val="000000"/>
          <w:sz w:val="28"/>
        </w:rPr>
        <w:t>
      4) осы нұсқау талабына сай колонна механигі (бригадирі) жүргізушілердің жолға шығу алдында машиналардың техникалық жағдайының сапасын бақылау;</w:t>
      </w:r>
      <w:r>
        <w:br/>
      </w:r>
      <w:r>
        <w:rPr>
          <w:rFonts w:ascii="Times New Roman"/>
          <w:b w:val="false"/>
          <w:i w:val="false"/>
          <w:color w:val="000000"/>
          <w:sz w:val="28"/>
        </w:rPr>
        <w:t>
      5) колонна жеке құрамының еңбек және технологиялық тәртібін нығайтуға бағытталған ұжымда тәрбие жұмысын жүйелі түрде өткізу;</w:t>
      </w:r>
      <w:r>
        <w:br/>
      </w:r>
      <w:r>
        <w:rPr>
          <w:rFonts w:ascii="Times New Roman"/>
          <w:b w:val="false"/>
          <w:i w:val="false"/>
          <w:color w:val="000000"/>
          <w:sz w:val="28"/>
        </w:rPr>
        <w:t>
      6) белгіленген еңбек қауіпсіздігі мен өрт қауіпсіздігі талаптарының орындалуын қамтамасыз ету; жүргізушілердің қауіпсіздік техникасын, өрт қауіпсіздігі ережелерін, сондай-ақ арнайы автокөлік пен механизация құралдарына белгіленген жол жүру ережесінің сақталуын қадағалау;</w:t>
      </w:r>
      <w:r>
        <w:br/>
      </w:r>
      <w:r>
        <w:rPr>
          <w:rFonts w:ascii="Times New Roman"/>
          <w:b w:val="false"/>
          <w:i w:val="false"/>
          <w:color w:val="000000"/>
          <w:sz w:val="28"/>
        </w:rPr>
        <w:t>
      7) әуеайлағына жұмысқа жіберілетін жүргізушілер тобын белгілеу, жүргізушілердің нұсқау алуын, сапар алдында және сапардан кейін дәрігерлік тексеруден өтуін ұйымдастыру;</w:t>
      </w:r>
      <w:r>
        <w:br/>
      </w:r>
      <w:r>
        <w:rPr>
          <w:rFonts w:ascii="Times New Roman"/>
          <w:b w:val="false"/>
          <w:i w:val="false"/>
          <w:color w:val="000000"/>
          <w:sz w:val="28"/>
        </w:rPr>
        <w:t>
      8) колонна жұмысын жоспарлауды, есепке алуды және жеке есеп беру жұмысын жүргізуді бақылау;</w:t>
      </w:r>
      <w:r>
        <w:br/>
      </w:r>
      <w:r>
        <w:rPr>
          <w:rFonts w:ascii="Times New Roman"/>
          <w:b w:val="false"/>
          <w:i w:val="false"/>
          <w:color w:val="000000"/>
          <w:sz w:val="28"/>
        </w:rPr>
        <w:t>
      9) жеке құрамның, арнайы машиналардың жұмыстарына, ғимараттар мен құрылыстарды дайындауға байланысты шараларды әзірлеуге және орындауға қатысу;</w:t>
      </w:r>
      <w:r>
        <w:br/>
      </w:r>
      <w:r>
        <w:rPr>
          <w:rFonts w:ascii="Times New Roman"/>
          <w:b w:val="false"/>
          <w:i w:val="false"/>
          <w:color w:val="000000"/>
          <w:sz w:val="28"/>
        </w:rPr>
        <w:t>
      10) жүргізушілер құрамын олардың біліктілігі мен арнайы машиналардың кейбір түрлерін пайдалануға берілген рұқсатқа сәйкес орналастыру;</w:t>
      </w:r>
      <w:r>
        <w:br/>
      </w:r>
      <w:r>
        <w:rPr>
          <w:rFonts w:ascii="Times New Roman"/>
          <w:b w:val="false"/>
          <w:i w:val="false"/>
          <w:color w:val="000000"/>
          <w:sz w:val="28"/>
        </w:rPr>
        <w:t>
      11) арнайы машиналарға және бақылау-өлшеу құралдарына оларда орнатылған радиостанция мен жарық оттарына техникалық қызмет көрсету кестесін қатаң сақтау және олардың сақталуын, техникалық дайындығын қамтамасыз ету;</w:t>
      </w:r>
      <w:r>
        <w:br/>
      </w:r>
      <w:r>
        <w:rPr>
          <w:rFonts w:ascii="Times New Roman"/>
          <w:b w:val="false"/>
          <w:i w:val="false"/>
          <w:color w:val="000000"/>
          <w:sz w:val="28"/>
        </w:rPr>
        <w:t>
      12) жөндеу шеберханаларында техникалық қызмет көрсетуден өткен арнайы машиналарды қабылдау және бақылау;</w:t>
      </w:r>
      <w:r>
        <w:br/>
      </w:r>
      <w:r>
        <w:rPr>
          <w:rFonts w:ascii="Times New Roman"/>
          <w:b w:val="false"/>
          <w:i w:val="false"/>
          <w:color w:val="000000"/>
          <w:sz w:val="28"/>
        </w:rPr>
        <w:t>
      13) жүргізушілерді керекті құрал-саймандармен, арнайы киіммен уақытында және толық қамтамасыз етуді қадағалау;</w:t>
      </w:r>
      <w:r>
        <w:br/>
      </w:r>
      <w:r>
        <w:rPr>
          <w:rFonts w:ascii="Times New Roman"/>
          <w:b w:val="false"/>
          <w:i w:val="false"/>
          <w:color w:val="000000"/>
          <w:sz w:val="28"/>
        </w:rPr>
        <w:t>
      14) жаңа техниканы, арнайы машиналарды пайдалануда және техникалық қызмет көрсетуде озат тәжірибені енгізу;</w:t>
      </w:r>
      <w:r>
        <w:br/>
      </w:r>
      <w:r>
        <w:rPr>
          <w:rFonts w:ascii="Times New Roman"/>
          <w:b w:val="false"/>
          <w:i w:val="false"/>
          <w:color w:val="000000"/>
          <w:sz w:val="28"/>
        </w:rPr>
        <w:t>
      15) жүргізушілер құрамының жұмыс және демалыс кестесін жасау.</w:t>
      </w:r>
      <w:r>
        <w:br/>
      </w:r>
      <w:r>
        <w:rPr>
          <w:rFonts w:ascii="Times New Roman"/>
          <w:b w:val="false"/>
          <w:i w:val="false"/>
          <w:color w:val="000000"/>
          <w:sz w:val="28"/>
        </w:rPr>
        <w:t>
      Әуеайлағы машиналарының колонна бастығы:</w:t>
      </w:r>
      <w:r>
        <w:br/>
      </w:r>
      <w:r>
        <w:rPr>
          <w:rFonts w:ascii="Times New Roman"/>
          <w:b w:val="false"/>
          <w:i w:val="false"/>
          <w:color w:val="000000"/>
          <w:sz w:val="28"/>
        </w:rPr>
        <w:t>
      жарамды техниканы әуеайлағы қызметі бастығының қарауына (табельге сәйкес) оның сұрауы бойынша қыста - 20 минуттан аспайтын уақытта, жазда - 1 тәулік бұрын алдын ала тапсырыс бойынша беруді ұйымдастыру қажет.</w:t>
      </w:r>
    </w:p>
    <w:bookmarkEnd w:id="367"/>
    <w:bookmarkStart w:name="z368" w:id="368"/>
    <w:p>
      <w:pPr>
        <w:spacing w:after="0"/>
        <w:ind w:left="0"/>
        <w:jc w:val="both"/>
      </w:pPr>
      <w:r>
        <w:rPr>
          <w:rFonts w:ascii="Times New Roman"/>
          <w:b w:val="false"/>
          <w:i w:val="false"/>
          <w:color w:val="000000"/>
          <w:sz w:val="28"/>
        </w:rPr>
        <w:t>
      328. Ауысым инженері (ауысым бастығы) арнайы машиналарды пайдалануға басшылық жасау қызметінің барлық өндірістік учаскілерінде ауысым тапсырмаларын уақытында және сапалы орындалуын қамтамасыз етеді және ауысым жұмысына, қызметкерлердің ауысым тапсырмаларын білетіндігіне, еңбек қауіпсіздігі және еңбек тәртібі талаптарын сақтауға жауап береді. Ауысым инженері арнайы көлік қызметі бастығының ұсынысы бойынша әуежай басшысының бұйрығымен қызметке тағайындалады және қызметтен босатылады.</w:t>
      </w:r>
      <w:r>
        <w:br/>
      </w:r>
      <w:r>
        <w:rPr>
          <w:rFonts w:ascii="Times New Roman"/>
          <w:b w:val="false"/>
          <w:i w:val="false"/>
          <w:color w:val="000000"/>
          <w:sz w:val="28"/>
        </w:rPr>
        <w:t>
      Ауысым инженерінің (ауысым бастығының) міндеттері:</w:t>
      </w:r>
      <w:r>
        <w:br/>
      </w:r>
      <w:r>
        <w:rPr>
          <w:rFonts w:ascii="Times New Roman"/>
          <w:b w:val="false"/>
          <w:i w:val="false"/>
          <w:color w:val="000000"/>
          <w:sz w:val="28"/>
        </w:rPr>
        <w:t>
      1) ауысым кезінде берілген арнайы машиналардың құрылымы мен пайдалану ерекшеліктері, техникалық күйін, ұшуды қамтамасыз ететін қызметтердің өзара әрекет технологиясын білу;</w:t>
      </w:r>
      <w:r>
        <w:br/>
      </w:r>
      <w:r>
        <w:rPr>
          <w:rFonts w:ascii="Times New Roman"/>
          <w:b w:val="false"/>
          <w:i w:val="false"/>
          <w:color w:val="000000"/>
          <w:sz w:val="28"/>
        </w:rPr>
        <w:t>
      2) жүргізушілерге нұсқау беру, арнайы машиналардың апатсыз жұмысын ұйымдастыру, ауысым қызметкерлерінің еңбек қауіпсіздігі талаптарын орындауын және жүргізушілердің әуеайлағында жол ережесін сақтауын қамтамасыз ету;</w:t>
      </w:r>
      <w:r>
        <w:br/>
      </w:r>
      <w:r>
        <w:rPr>
          <w:rFonts w:ascii="Times New Roman"/>
          <w:b w:val="false"/>
          <w:i w:val="false"/>
          <w:color w:val="000000"/>
          <w:sz w:val="28"/>
        </w:rPr>
        <w:t>
      3) арнайы машиналардың әуе кемесін зақымдауға жол бермейтін, арнайы көлік қызметі кесірінен әуе кемесі ұшуының кешіктірілуін болдырмайтын және жол-көлік апатының алдын алуға бағытталған шаралар өткізу;</w:t>
      </w:r>
      <w:r>
        <w:br/>
      </w:r>
      <w:r>
        <w:rPr>
          <w:rFonts w:ascii="Times New Roman"/>
          <w:b w:val="false"/>
          <w:i w:val="false"/>
          <w:color w:val="000000"/>
          <w:sz w:val="28"/>
        </w:rPr>
        <w:t>
      4) ауысым кезінде арнайы машиналарды пайдаланатын әуежай қызметінің ауысым бастығымен байланысты үзбеу;</w:t>
      </w:r>
      <w:r>
        <w:br/>
      </w:r>
      <w:r>
        <w:rPr>
          <w:rFonts w:ascii="Times New Roman"/>
          <w:b w:val="false"/>
          <w:i w:val="false"/>
          <w:color w:val="000000"/>
          <w:sz w:val="28"/>
        </w:rPr>
        <w:t>
      5) ауысым диспетчерлері мен жүргізушілерінің әуе кемесіне қызмет көрсету технологиялық кестесін орындауын бақылау;</w:t>
      </w:r>
      <w:r>
        <w:br/>
      </w:r>
      <w:r>
        <w:rPr>
          <w:rFonts w:ascii="Times New Roman"/>
          <w:b w:val="false"/>
          <w:i w:val="false"/>
          <w:color w:val="000000"/>
          <w:sz w:val="28"/>
        </w:rPr>
        <w:t>
      6) ауысым қызметкерлері құрамының еңбек тәртібін сақтауын бақылау, оны бұзушыларды жұмыстан шығару.</w:t>
      </w:r>
    </w:p>
    <w:bookmarkEnd w:id="368"/>
    <w:bookmarkStart w:name="z369" w:id="369"/>
    <w:p>
      <w:pPr>
        <w:spacing w:after="0"/>
        <w:ind w:left="0"/>
        <w:jc w:val="both"/>
      </w:pPr>
      <w:r>
        <w:rPr>
          <w:rFonts w:ascii="Times New Roman"/>
          <w:b w:val="false"/>
          <w:i w:val="false"/>
          <w:color w:val="000000"/>
          <w:sz w:val="28"/>
        </w:rPr>
        <w:t>
      329. Арнайы көлік қызметі жөндеу бөлімінің бастығы арнайы көлік қызметі бастығының ұсынуы бойынша азаматтық авиация ұйымы басшысының бұйрығымен қызметке тағайындалады және қызметтен босатылады.</w:t>
      </w:r>
      <w:r>
        <w:br/>
      </w:r>
      <w:r>
        <w:rPr>
          <w:rFonts w:ascii="Times New Roman"/>
          <w:b w:val="false"/>
          <w:i w:val="false"/>
          <w:color w:val="000000"/>
          <w:sz w:val="28"/>
        </w:rPr>
        <w:t>
      Жөндеу шеберханасының бастығы арнайы көлік қызметі инженеріне тікелей бағынады және барлық күшімен, құралдарымен техникалық қызмет көрсету мен жөндеуді ұйымдастыруды, еңбек тәртібін, жөндеу шеберханаларында еңбек қауіпсіздігі мен өрт қауіпсіздігінің талаптарын сақтауды бақылайды.</w:t>
      </w:r>
      <w:r>
        <w:br/>
      </w:r>
      <w:r>
        <w:rPr>
          <w:rFonts w:ascii="Times New Roman"/>
          <w:b w:val="false"/>
          <w:i w:val="false"/>
          <w:color w:val="000000"/>
          <w:sz w:val="28"/>
        </w:rPr>
        <w:t>
      Жөндеу учаскелері бастығының міндеттері:</w:t>
      </w:r>
      <w:r>
        <w:br/>
      </w:r>
      <w:r>
        <w:rPr>
          <w:rFonts w:ascii="Times New Roman"/>
          <w:b w:val="false"/>
          <w:i w:val="false"/>
          <w:color w:val="000000"/>
          <w:sz w:val="28"/>
        </w:rPr>
        <w:t>
      1) арнайы машиналардың, олардың агрегаттарының, жөндеу құрал-жабдықтарының техникалық қызмет көрсету және жөндеу ерекшеліктерін білу;</w:t>
      </w:r>
      <w:r>
        <w:br/>
      </w:r>
      <w:r>
        <w:rPr>
          <w:rFonts w:ascii="Times New Roman"/>
          <w:b w:val="false"/>
          <w:i w:val="false"/>
          <w:color w:val="000000"/>
          <w:sz w:val="28"/>
        </w:rPr>
        <w:t>
      2) техникалық қызмет көрсету және жөндеудің шұғыл өндірістік жоспарын әзірлеуге қатысу, олардың сапалы және дер кезінде орындалуын, қалпына келтіру, қосалқы бөлшектермен және құралдармен қамтамасыз ету;</w:t>
      </w:r>
      <w:r>
        <w:br/>
      </w:r>
      <w:r>
        <w:rPr>
          <w:rFonts w:ascii="Times New Roman"/>
          <w:b w:val="false"/>
          <w:i w:val="false"/>
          <w:color w:val="000000"/>
          <w:sz w:val="28"/>
        </w:rPr>
        <w:t>
      3) жөндеу қызметкерлерінің технологиялық үрдіс қалпын, еңбек қауіпсіздігі, өндіріс тазалығы мен өрт қауіпсіздігінің талаптарын сақтауын бақылау;</w:t>
      </w:r>
      <w:r>
        <w:br/>
      </w:r>
      <w:r>
        <w:rPr>
          <w:rFonts w:ascii="Times New Roman"/>
          <w:b w:val="false"/>
          <w:i w:val="false"/>
          <w:color w:val="000000"/>
          <w:sz w:val="28"/>
        </w:rPr>
        <w:t>
      4) колонна механигі (бригадирі) бекітілген жоспар-кестеге сәйкес арнайы машиналарды техникалық қызмет көрсетуге және жөндеуге қабылдау; жөндеуден өткен техниканы колоннаға тапсыруын ұйымдастыру;</w:t>
      </w:r>
      <w:r>
        <w:br/>
      </w:r>
      <w:r>
        <w:rPr>
          <w:rFonts w:ascii="Times New Roman"/>
          <w:b w:val="false"/>
          <w:i w:val="false"/>
          <w:color w:val="000000"/>
          <w:sz w:val="28"/>
        </w:rPr>
        <w:t>
      5) қосалқы бөлшектер, құрал-саймандар мен басқа материалдарды дұрыс және үнемдеп жұмсауын қадағалау, шеберхана құрал-жабдықтарының техникалық күйін және оның ұтымды пайдаланылуын бақылау;</w:t>
      </w:r>
      <w:r>
        <w:br/>
      </w:r>
      <w:r>
        <w:rPr>
          <w:rFonts w:ascii="Times New Roman"/>
          <w:b w:val="false"/>
          <w:i w:val="false"/>
          <w:color w:val="000000"/>
          <w:sz w:val="28"/>
        </w:rPr>
        <w:t>
      6) жөндеушілерге уақытында күндізгі тапсырмаларды беруді ұйымдастыру;</w:t>
      </w:r>
      <w:r>
        <w:br/>
      </w:r>
      <w:r>
        <w:rPr>
          <w:rFonts w:ascii="Times New Roman"/>
          <w:b w:val="false"/>
          <w:i w:val="false"/>
          <w:color w:val="000000"/>
          <w:sz w:val="28"/>
        </w:rPr>
        <w:t>
      7) белгіленген құжатты жүргізуді қамтамасыз ету және бақылау;</w:t>
      </w:r>
      <w:r>
        <w:br/>
      </w:r>
      <w:r>
        <w:rPr>
          <w:rFonts w:ascii="Times New Roman"/>
          <w:b w:val="false"/>
          <w:i w:val="false"/>
          <w:color w:val="000000"/>
          <w:sz w:val="28"/>
        </w:rPr>
        <w:t>
      8) еңбек қауіпсіздігі талабын сақтау жөнінде нұсқау өткізуді ұйымдастыру, техникалық қызмет көрсету және жөндеудің озат әдістерін меңгеру, біліктілігін арттыру жөнінде жөндеушілерге практикалық көмек ұйымдастыру;</w:t>
      </w:r>
      <w:r>
        <w:br/>
      </w:r>
      <w:r>
        <w:rPr>
          <w:rFonts w:ascii="Times New Roman"/>
          <w:b w:val="false"/>
          <w:i w:val="false"/>
          <w:color w:val="000000"/>
          <w:sz w:val="28"/>
        </w:rPr>
        <w:t>
      9) техникаға техникалық қызмет көрсету мен жөндеу үшін озық тәжірибе мен нормаларды, жаңа құрал-жабдықтарын енгізу;</w:t>
      </w:r>
      <w:r>
        <w:br/>
      </w:r>
      <w:r>
        <w:rPr>
          <w:rFonts w:ascii="Times New Roman"/>
          <w:b w:val="false"/>
          <w:i w:val="false"/>
          <w:color w:val="000000"/>
          <w:sz w:val="28"/>
        </w:rPr>
        <w:t>
      10) еңбек өнімділігі мен жөндеудің сапасын арттыру;</w:t>
      </w:r>
      <w:r>
        <w:br/>
      </w:r>
      <w:r>
        <w:rPr>
          <w:rFonts w:ascii="Times New Roman"/>
          <w:b w:val="false"/>
          <w:i w:val="false"/>
          <w:color w:val="000000"/>
          <w:sz w:val="28"/>
        </w:rPr>
        <w:t>
      11) жөндеу шеберханаларын қажетті құрал-саймандармен, қосалқы бөлшектермен және басқа материалдармен қамтамасыз ету;</w:t>
      </w:r>
      <w:r>
        <w:br/>
      </w:r>
      <w:r>
        <w:rPr>
          <w:rFonts w:ascii="Times New Roman"/>
          <w:b w:val="false"/>
          <w:i w:val="false"/>
          <w:color w:val="000000"/>
          <w:sz w:val="28"/>
        </w:rPr>
        <w:t>
      12) еңбек тәртібін арттыру бағытталған шараларды әзірлеу және оны жүзеге асыру.</w:t>
      </w:r>
    </w:p>
    <w:bookmarkEnd w:id="369"/>
    <w:bookmarkStart w:name="z370" w:id="370"/>
    <w:p>
      <w:pPr>
        <w:spacing w:after="0"/>
        <w:ind w:left="0"/>
        <w:jc w:val="both"/>
      </w:pPr>
      <w:r>
        <w:rPr>
          <w:rFonts w:ascii="Times New Roman"/>
          <w:b w:val="false"/>
          <w:i w:val="false"/>
          <w:color w:val="000000"/>
          <w:sz w:val="28"/>
        </w:rPr>
        <w:t>
      330. Аға инженер арнайы машиналар мен арнайы құрал-жабдықтарға техникалық қызмет көрсету және жөндеуді қамтамасыз етеді. Ол арнайы көлік қызметі бас инженеріне бағынады, арнайы көлік қызметі бастығының ұсынысы бойынша азаматтық авиация ұйымы басшысының бұйрығымен қызметке тағайындалады және қызметтен босатылады.</w:t>
      </w:r>
      <w:r>
        <w:br/>
      </w:r>
      <w:r>
        <w:rPr>
          <w:rFonts w:ascii="Times New Roman"/>
          <w:b w:val="false"/>
          <w:i w:val="false"/>
          <w:color w:val="000000"/>
          <w:sz w:val="28"/>
        </w:rPr>
        <w:t>
      Арнайы құрал-жабдықтар жөніндегі аға инженердің міндеттері:</w:t>
      </w:r>
      <w:r>
        <w:br/>
      </w:r>
      <w:r>
        <w:rPr>
          <w:rFonts w:ascii="Times New Roman"/>
          <w:b w:val="false"/>
          <w:i w:val="false"/>
          <w:color w:val="000000"/>
          <w:sz w:val="28"/>
        </w:rPr>
        <w:t>
      1) арнайы машиналардың, құрал-жабдықтардың техникалық күйін, құрылысын, пайдалану және жөндеу ерекшеліктерін білу;</w:t>
      </w:r>
      <w:r>
        <w:br/>
      </w:r>
      <w:r>
        <w:rPr>
          <w:rFonts w:ascii="Times New Roman"/>
          <w:b w:val="false"/>
          <w:i w:val="false"/>
          <w:color w:val="000000"/>
          <w:sz w:val="28"/>
        </w:rPr>
        <w:t>
      2) арнайы құрал-жабдықтарға уақытында немесе сапалы қызмет көрсетуді ұйымдастыру;</w:t>
      </w:r>
      <w:r>
        <w:br/>
      </w:r>
      <w:r>
        <w:rPr>
          <w:rFonts w:ascii="Times New Roman"/>
          <w:b w:val="false"/>
          <w:i w:val="false"/>
          <w:color w:val="000000"/>
          <w:sz w:val="28"/>
        </w:rPr>
        <w:t>
      3) формулярлар мен төлқұжаттарда жазу жүргізіп тұру;</w:t>
      </w:r>
      <w:r>
        <w:br/>
      </w:r>
      <w:r>
        <w:rPr>
          <w:rFonts w:ascii="Times New Roman"/>
          <w:b w:val="false"/>
          <w:i w:val="false"/>
          <w:color w:val="000000"/>
          <w:sz w:val="28"/>
        </w:rPr>
        <w:t>
      4) арнайы құрал-жабдықтарды пайдалану, техникалық қызмет көрсету, жөндеу кезінде еңбек қауіпсіздігі және өрт қауіпсіздігі талаптарын орындау жөнінде шаралар ұйымдастыру;</w:t>
      </w:r>
      <w:r>
        <w:br/>
      </w:r>
      <w:r>
        <w:rPr>
          <w:rFonts w:ascii="Times New Roman"/>
          <w:b w:val="false"/>
          <w:i w:val="false"/>
          <w:color w:val="000000"/>
          <w:sz w:val="28"/>
        </w:rPr>
        <w:t>
      5) арнайы құрал-жабдықтарға техникалық қызмет көрсету және жөндеу жоспарын құру;</w:t>
      </w:r>
      <w:r>
        <w:br/>
      </w:r>
      <w:r>
        <w:rPr>
          <w:rFonts w:ascii="Times New Roman"/>
          <w:b w:val="false"/>
          <w:i w:val="false"/>
          <w:color w:val="000000"/>
          <w:sz w:val="28"/>
        </w:rPr>
        <w:t>
      6) арнайы құрал-жабдықтарды жөндеу және қызмет көрсету барысында ұшу қауіпсіздігі талаптарын орындауды ұйымдастыру;</w:t>
      </w:r>
      <w:r>
        <w:br/>
      </w:r>
      <w:r>
        <w:rPr>
          <w:rFonts w:ascii="Times New Roman"/>
          <w:b w:val="false"/>
          <w:i w:val="false"/>
          <w:color w:val="000000"/>
          <w:sz w:val="28"/>
        </w:rPr>
        <w:t>
      7) арнайы құрал-жабдықтарға, керекті материалдарға, қосалқы аспаптар мен агрегаттарға уақытында тапсырыс жасау;</w:t>
      </w:r>
      <w:r>
        <w:br/>
      </w:r>
      <w:r>
        <w:rPr>
          <w:rFonts w:ascii="Times New Roman"/>
          <w:b w:val="false"/>
          <w:i w:val="false"/>
          <w:color w:val="000000"/>
          <w:sz w:val="28"/>
        </w:rPr>
        <w:t>
      8) күзгі-қысқы және көктемгі-жазғы дайындық жұмыстарына әзірлік кезінде арнайы құрал-жабдықтарға техникалық қызмет көрсету, жұмысшылармен, жүргізушілермен техникалық оқу өткізу, сонымен қатар жаңадан алынған жүргізушілер мен жөндеу жұмыстарын жүргізетіндерді оқыту;</w:t>
      </w:r>
      <w:r>
        <w:br/>
      </w:r>
      <w:r>
        <w:rPr>
          <w:rFonts w:ascii="Times New Roman"/>
          <w:b w:val="false"/>
          <w:i w:val="false"/>
          <w:color w:val="000000"/>
          <w:sz w:val="28"/>
        </w:rPr>
        <w:t>
      9) жаңа құрал-жабдықтарды пайдалануға енгізуді тікелей басқару.</w:t>
      </w:r>
      <w:r>
        <w:br/>
      </w:r>
      <w:r>
        <w:rPr>
          <w:rFonts w:ascii="Times New Roman"/>
          <w:b w:val="false"/>
          <w:i w:val="false"/>
          <w:color w:val="000000"/>
          <w:sz w:val="28"/>
        </w:rPr>
        <w:t>
      Жөндеу жөніндегі инженердің (механигтің) міндеттері:</w:t>
      </w:r>
      <w:r>
        <w:br/>
      </w:r>
      <w:r>
        <w:rPr>
          <w:rFonts w:ascii="Times New Roman"/>
          <w:b w:val="false"/>
          <w:i w:val="false"/>
          <w:color w:val="000000"/>
          <w:sz w:val="28"/>
        </w:rPr>
        <w:t>
      1) арнайы машиналардың, олардың агрегаттарының және жөндеу құрал-жабдықтарының құрылымын пайдалану және жөндеу ерекшеліктерін білу;</w:t>
      </w:r>
      <w:r>
        <w:br/>
      </w:r>
      <w:r>
        <w:rPr>
          <w:rFonts w:ascii="Times New Roman"/>
          <w:b w:val="false"/>
          <w:i w:val="false"/>
          <w:color w:val="000000"/>
          <w:sz w:val="28"/>
        </w:rPr>
        <w:t>
      2) арнайы машиналарға техникалық қызмет көрсетуді және жөндеуді ұйымдастыру, жөндеу жүргізетін жұмысшылардың өндірістік тапсырмаларды орындауын бақылау;</w:t>
      </w:r>
      <w:r>
        <w:br/>
      </w:r>
      <w:r>
        <w:rPr>
          <w:rFonts w:ascii="Times New Roman"/>
          <w:b w:val="false"/>
          <w:i w:val="false"/>
          <w:color w:val="000000"/>
          <w:sz w:val="28"/>
        </w:rPr>
        <w:t>
      3) еңбек қауіпсіздігі талаптарын орындауды ұйымдастыру, қауіпсіздік техникасы бойынша жөндеу жұмыстарын жүргізетіндерге нұсқауды өзі жүргізу;</w:t>
      </w:r>
      <w:r>
        <w:br/>
      </w:r>
      <w:r>
        <w:rPr>
          <w:rFonts w:ascii="Times New Roman"/>
          <w:b w:val="false"/>
          <w:i w:val="false"/>
          <w:color w:val="000000"/>
          <w:sz w:val="28"/>
        </w:rPr>
        <w:t>
      4) арнайы машинаға техникалық қызмет көрсету және жөндеу кестесін жасау;</w:t>
      </w:r>
      <w:r>
        <w:br/>
      </w:r>
      <w:r>
        <w:rPr>
          <w:rFonts w:ascii="Times New Roman"/>
          <w:b w:val="false"/>
          <w:i w:val="false"/>
          <w:color w:val="000000"/>
          <w:sz w:val="28"/>
        </w:rPr>
        <w:t>
      5) орындалған техникалық қызмет көрсету мен жөндеу жұмыстарын есепке алу;</w:t>
      </w:r>
      <w:r>
        <w:br/>
      </w:r>
      <w:r>
        <w:rPr>
          <w:rFonts w:ascii="Times New Roman"/>
          <w:b w:val="false"/>
          <w:i w:val="false"/>
          <w:color w:val="000000"/>
          <w:sz w:val="28"/>
        </w:rPr>
        <w:t>
      6) арнайы машиналардың техникалық қызмет көрсетуден және жөндеуден уақытылы шығуын қамтамасыз ету;</w:t>
      </w:r>
      <w:r>
        <w:br/>
      </w:r>
      <w:r>
        <w:rPr>
          <w:rFonts w:ascii="Times New Roman"/>
          <w:b w:val="false"/>
          <w:i w:val="false"/>
          <w:color w:val="000000"/>
          <w:sz w:val="28"/>
        </w:rPr>
        <w:t>
      7) техникалық оқудың тақырыптық жоспарын әзірлеу және оны АКҚ техникалық қызмет көрсететін және жөндеу жұмыстарын жүргізетін қызметкерлермен өткізу;</w:t>
      </w:r>
      <w:r>
        <w:br/>
      </w:r>
      <w:r>
        <w:rPr>
          <w:rFonts w:ascii="Times New Roman"/>
          <w:b w:val="false"/>
          <w:i w:val="false"/>
          <w:color w:val="000000"/>
          <w:sz w:val="28"/>
        </w:rPr>
        <w:t>
      8) қосалқы бөлшектерге, құрал-саймандарға, құрал-жабдықтарға және жөндеу материалдарына уақытында тапсырыс жасау; азаматтық авиация ұйымы материалдық-техникалық жабдықтау бөлімі тапсырысын қамтамасыз етуді бақылау;</w:t>
      </w:r>
      <w:r>
        <w:br/>
      </w:r>
      <w:r>
        <w:rPr>
          <w:rFonts w:ascii="Times New Roman"/>
          <w:b w:val="false"/>
          <w:i w:val="false"/>
          <w:color w:val="000000"/>
          <w:sz w:val="28"/>
        </w:rPr>
        <w:t>
      9) қосалқы бөлшектерді, құрал-саймандар мен материалдарды үнемдеп жұмсау жөніндегі шараларды дайындау және жүргізу;</w:t>
      </w:r>
      <w:r>
        <w:br/>
      </w:r>
      <w:r>
        <w:rPr>
          <w:rFonts w:ascii="Times New Roman"/>
          <w:b w:val="false"/>
          <w:i w:val="false"/>
          <w:color w:val="000000"/>
          <w:sz w:val="28"/>
        </w:rPr>
        <w:t>
      10) арнайы машиналарға техникалық қызмет көрсету және жөндеу жұмыстарының мерзімін қысқартуға және жөндеу сапасын жақсартуға бағытталған озық әдістерді оқу және енгізу;</w:t>
      </w:r>
      <w:r>
        <w:br/>
      </w:r>
      <w:r>
        <w:rPr>
          <w:rFonts w:ascii="Times New Roman"/>
          <w:b w:val="false"/>
          <w:i w:val="false"/>
          <w:color w:val="000000"/>
          <w:sz w:val="28"/>
        </w:rPr>
        <w:t>
      11) техникалық қызмет көрсету және жөндеу технологиясы мен сапасын жақсартуға бағытталған оңтайлы жұмыстарды қарастыру, қорытынды беру және кеңінен таныту;</w:t>
      </w:r>
      <w:r>
        <w:br/>
      </w:r>
      <w:r>
        <w:rPr>
          <w:rFonts w:ascii="Times New Roman"/>
          <w:b w:val="false"/>
          <w:i w:val="false"/>
          <w:color w:val="000000"/>
          <w:sz w:val="28"/>
        </w:rPr>
        <w:t>
      12) еңбекті ұйымдастыруды жақсарту.</w:t>
      </w:r>
    </w:p>
    <w:bookmarkEnd w:id="370"/>
    <w:bookmarkStart w:name="z371" w:id="371"/>
    <w:p>
      <w:pPr>
        <w:spacing w:after="0"/>
        <w:ind w:left="0"/>
        <w:jc w:val="both"/>
      </w:pPr>
      <w:r>
        <w:rPr>
          <w:rFonts w:ascii="Times New Roman"/>
          <w:b w:val="false"/>
          <w:i w:val="false"/>
          <w:color w:val="000000"/>
          <w:sz w:val="28"/>
        </w:rPr>
        <w:t>
      331. Колонна механигі колонна бастығына тікелей бағынады және осы нұсқау талаптарына сәйкес арнайы машиналарды жөндеу және басқа технологиялық құрал-жабдықтарды пайдаланудың дұрыстығын, техникалық сақталуын қамтамасыз етеді, тек жарамды машиналарды жолға уақытында шығаруға, құрал-жабдықтарды дұрыс пайдалануға, өзіне бағынышты қызметкерлердің еңбек тәртібін сақтап, еңбек қауіпсіздігі талаптарын орындауына, қосалқы бөлшектерін, машиналардың, құрал-саймандардың, жанар-жағар майлар және басқа материалдардың шығысына жауап береді.</w:t>
      </w:r>
      <w:r>
        <w:br/>
      </w:r>
      <w:r>
        <w:rPr>
          <w:rFonts w:ascii="Times New Roman"/>
          <w:b w:val="false"/>
          <w:i w:val="false"/>
          <w:color w:val="000000"/>
          <w:sz w:val="28"/>
        </w:rPr>
        <w:t>
      Колонна механигінің міндеттері:</w:t>
      </w:r>
      <w:r>
        <w:br/>
      </w:r>
      <w:r>
        <w:rPr>
          <w:rFonts w:ascii="Times New Roman"/>
          <w:b w:val="false"/>
          <w:i w:val="false"/>
          <w:color w:val="000000"/>
          <w:sz w:val="28"/>
        </w:rPr>
        <w:t>
      1) гаражда қолданатын техникалық құрал-саймандарды пайдалану, арнайы машиналарды жөндеу және гараждық жабдықтардың құрылысын, талаптарын және нормаларын білу;</w:t>
      </w:r>
      <w:r>
        <w:br/>
      </w:r>
      <w:r>
        <w:rPr>
          <w:rFonts w:ascii="Times New Roman"/>
          <w:b w:val="false"/>
          <w:i w:val="false"/>
          <w:color w:val="000000"/>
          <w:sz w:val="28"/>
        </w:rPr>
        <w:t>
      2) арнайы машиналардың техникалық жағдайына, сыртқы түріне қарау;</w:t>
      </w:r>
      <w:r>
        <w:br/>
      </w:r>
      <w:r>
        <w:rPr>
          <w:rFonts w:ascii="Times New Roman"/>
          <w:b w:val="false"/>
          <w:i w:val="false"/>
          <w:color w:val="000000"/>
          <w:sz w:val="28"/>
        </w:rPr>
        <w:t>
      3) арнайы машиналарға күнделікті техникалық қызмет көрсетуді ұйымдастыру, жолға шығар алдында жүргізушілерге нұсқау беру, бактардағы жанар-жағар май материалдарының қалдықтарын, мотосағаттарының есептегіші мен спидометрдің көрсеткішін (осы нұсқаудың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қосымшалары) жолға шығар алдында және келгеннен кейін тексеру;</w:t>
      </w:r>
      <w:r>
        <w:br/>
      </w:r>
      <w:r>
        <w:rPr>
          <w:rFonts w:ascii="Times New Roman"/>
          <w:b w:val="false"/>
          <w:i w:val="false"/>
          <w:color w:val="000000"/>
          <w:sz w:val="28"/>
        </w:rPr>
        <w:t>
      4) арнайы машиналардың техникалық жағдайын анықтау жөніндегі комиссияға қатысу, арнайы машиналарды жөндеу өндірістеріне жіберу үшін құжаттарды рәсімдеу;</w:t>
      </w:r>
      <w:r>
        <w:br/>
      </w:r>
      <w:r>
        <w:rPr>
          <w:rFonts w:ascii="Times New Roman"/>
          <w:b w:val="false"/>
          <w:i w:val="false"/>
          <w:color w:val="000000"/>
          <w:sz w:val="28"/>
        </w:rPr>
        <w:t>
      5) арнайы машиналарды жолға шығару алдында олардың техникалық жағдайын тексеру (1-қосымшада баяндалған талаптарды ескере отырып) және жол қағазына, формулярға арнайы машиналардың жұмысқа жарамдығы туралы белгі жасау;</w:t>
      </w:r>
      <w:r>
        <w:br/>
      </w:r>
      <w:r>
        <w:rPr>
          <w:rFonts w:ascii="Times New Roman"/>
          <w:b w:val="false"/>
          <w:i w:val="false"/>
          <w:color w:val="000000"/>
          <w:sz w:val="28"/>
        </w:rPr>
        <w:t>
      6) жұмыс істеп жүрген жүргізушілерге техникалық көмек көрсету жөнінде шаралар қолдану;</w:t>
      </w:r>
      <w:r>
        <w:br/>
      </w:r>
      <w:r>
        <w:rPr>
          <w:rFonts w:ascii="Times New Roman"/>
          <w:b w:val="false"/>
          <w:i w:val="false"/>
          <w:color w:val="000000"/>
          <w:sz w:val="28"/>
        </w:rPr>
        <w:t>
      7) арнайы машиналарды пайдалану және жөндеу кезінде жүргізушілердің еңбек қауіпсіздігі талаптарын қатаң бақылау.</w:t>
      </w:r>
    </w:p>
    <w:bookmarkEnd w:id="371"/>
    <w:bookmarkStart w:name="z372" w:id="372"/>
    <w:p>
      <w:pPr>
        <w:spacing w:after="0"/>
        <w:ind w:left="0"/>
        <w:jc w:val="both"/>
      </w:pPr>
      <w:r>
        <w:rPr>
          <w:rFonts w:ascii="Times New Roman"/>
          <w:b w:val="false"/>
          <w:i w:val="false"/>
          <w:color w:val="000000"/>
          <w:sz w:val="28"/>
        </w:rPr>
        <w:t>
      332. Арнайы машиналардың жүргізілуін ұйымдастыру жөніндегі инженер АКҚ бастығына бағынады, қызметте жол тәртібінің жағдайына, жол жүру ережесін бұзудың алдын алуға және азаматтық авиация әуеайлақтарында әуе кемелерінің арнайы автокөлік және механизация құралдарының жұмысын ұйымдастыруға басшылық ету талаптарының бұзылмауын бақылайды.</w:t>
      </w:r>
      <w:r>
        <w:br/>
      </w:r>
      <w:r>
        <w:rPr>
          <w:rFonts w:ascii="Times New Roman"/>
          <w:b w:val="false"/>
          <w:i w:val="false"/>
          <w:color w:val="000000"/>
          <w:sz w:val="28"/>
        </w:rPr>
        <w:t>
      Арнайы автокөлік қозғалысын ұйымдастыру жөніндегі инженердің міндеттері:</w:t>
      </w:r>
      <w:r>
        <w:br/>
      </w:r>
      <w:r>
        <w:rPr>
          <w:rFonts w:ascii="Times New Roman"/>
          <w:b w:val="false"/>
          <w:i w:val="false"/>
          <w:color w:val="000000"/>
          <w:sz w:val="28"/>
        </w:rPr>
        <w:t>
      1) жаңадан қабылданған жүргізушілерді оқыту және арнайы машиналарда жұмыс істеуге жіберу ісін ұйымдастыру;</w:t>
      </w:r>
      <w:r>
        <w:br/>
      </w:r>
      <w:r>
        <w:rPr>
          <w:rFonts w:ascii="Times New Roman"/>
          <w:b w:val="false"/>
          <w:i w:val="false"/>
          <w:color w:val="000000"/>
          <w:sz w:val="28"/>
        </w:rPr>
        <w:t>
      2) арнайы көлік қызметі қызметкерлерінің жол жүру ережелерін, азаматтық авиация комитеті төрағасының 22.09.2000 ж. N 76-шы бұйрығымен бекітілген "Азаматтық авиация әуеайлақтарында әуе кемелерінің, арнайы автокөлік және механизация құралдарының жұмысын үйымдастыруға басшылық ету" талаптарын орындауға жүйелі түрде бақылау жүргізу;</w:t>
      </w:r>
      <w:r>
        <w:br/>
      </w:r>
      <w:r>
        <w:rPr>
          <w:rFonts w:ascii="Times New Roman"/>
          <w:b w:val="false"/>
          <w:i w:val="false"/>
          <w:color w:val="000000"/>
          <w:sz w:val="28"/>
        </w:rPr>
        <w:t>
      3) арнайы автокөлікті техникалық пайдаланудың ережелерін білу;</w:t>
      </w:r>
      <w:r>
        <w:br/>
      </w:r>
      <w:r>
        <w:rPr>
          <w:rFonts w:ascii="Times New Roman"/>
          <w:b w:val="false"/>
          <w:i w:val="false"/>
          <w:color w:val="000000"/>
          <w:sz w:val="28"/>
        </w:rPr>
        <w:t>
      4) көлік апаттары мен жол жүру ережелерін бұзуға әкеліп соқтыратын себептерді талдау, олардың алдын алуға қажетті шараларды әзірлеу және іске асыру;</w:t>
      </w:r>
      <w:r>
        <w:br/>
      </w:r>
      <w:r>
        <w:rPr>
          <w:rFonts w:ascii="Times New Roman"/>
          <w:b w:val="false"/>
          <w:i w:val="false"/>
          <w:color w:val="000000"/>
          <w:sz w:val="28"/>
        </w:rPr>
        <w:t>
      5) жол-көлік апаттары болған жерге міндетті түрде бару және қызметтік тергеу жүргізуге қатысу;</w:t>
      </w:r>
      <w:r>
        <w:br/>
      </w:r>
      <w:r>
        <w:rPr>
          <w:rFonts w:ascii="Times New Roman"/>
          <w:b w:val="false"/>
          <w:i w:val="false"/>
          <w:color w:val="000000"/>
          <w:sz w:val="28"/>
        </w:rPr>
        <w:t>
      6) жүргізушілердің жол жүру ережесін сақтауын тексеру мақсатымен жүйелі түрде жолға шығып тұру;</w:t>
      </w:r>
      <w:r>
        <w:br/>
      </w:r>
      <w:r>
        <w:rPr>
          <w:rFonts w:ascii="Times New Roman"/>
          <w:b w:val="false"/>
          <w:i w:val="false"/>
          <w:color w:val="000000"/>
          <w:sz w:val="28"/>
        </w:rPr>
        <w:t>
      7) жүргізушілер жіберген тәртіп бұзушылық туралы материалдарды қарастырған кезде қоғамдық инспекторлар мен комиссия жұмыстарына басшылық ету;</w:t>
      </w:r>
      <w:r>
        <w:br/>
      </w:r>
      <w:r>
        <w:rPr>
          <w:rFonts w:ascii="Times New Roman"/>
          <w:b w:val="false"/>
          <w:i w:val="false"/>
          <w:color w:val="000000"/>
          <w:sz w:val="28"/>
        </w:rPr>
        <w:t>
      8) арнайы көлік қызметінің жол қауіпсіздігі кабинеті мен гараждағы (колоннадағы) жол қаупісіздігі бұрышын қажетті көрнекті құралдармен және материалдармен безендіріп, жоспарлар жасау;</w:t>
      </w:r>
      <w:r>
        <w:br/>
      </w:r>
      <w:r>
        <w:rPr>
          <w:rFonts w:ascii="Times New Roman"/>
          <w:b w:val="false"/>
          <w:i w:val="false"/>
          <w:color w:val="000000"/>
          <w:sz w:val="28"/>
        </w:rPr>
        <w:t>
      9) жолдар мен әуеайлақтарында жол жүру қауіпсіздігі бойынша жарыстар өткізуді ұйымдастыру;</w:t>
      </w:r>
      <w:r>
        <w:br/>
      </w:r>
      <w:r>
        <w:rPr>
          <w:rFonts w:ascii="Times New Roman"/>
          <w:b w:val="false"/>
          <w:i w:val="false"/>
          <w:color w:val="000000"/>
          <w:sz w:val="28"/>
        </w:rPr>
        <w:t>
      10) жол жүру қауіпсіздігі жөнінде белгіленген есеп жүргізу және есеп беру.</w:t>
      </w:r>
    </w:p>
    <w:bookmarkEnd w:id="372"/>
    <w:bookmarkStart w:name="z373" w:id="373"/>
    <w:p>
      <w:pPr>
        <w:spacing w:after="0"/>
        <w:ind w:left="0"/>
        <w:jc w:val="both"/>
      </w:pPr>
      <w:r>
        <w:rPr>
          <w:rFonts w:ascii="Times New Roman"/>
          <w:b w:val="false"/>
          <w:i w:val="false"/>
          <w:color w:val="000000"/>
          <w:sz w:val="28"/>
        </w:rPr>
        <w:t>
      333. Арнайы машинаның жүргізушісі арнайы көлік қызметі атқаратын жұмыстардың тікелей орындаушысы болып табылады. Ол арнайы көлік қызметі бастығының ұсынысы бойынша әуе ұйымы бастығының бұйрығымен қызметке тағайындалады және қызметтен босатылады. Жүргізуші тікелей бригадирге, ал шұғыл болса - диспетчерге бағынады.</w:t>
      </w:r>
      <w:r>
        <w:br/>
      </w:r>
      <w:r>
        <w:rPr>
          <w:rFonts w:ascii="Times New Roman"/>
          <w:b w:val="false"/>
          <w:i w:val="false"/>
          <w:color w:val="000000"/>
          <w:sz w:val="28"/>
        </w:rPr>
        <w:t>
      Жүргізуші пайдаланылатын арнайы машинаның сақталуына, оның үнемі жарамдылығы мен пайдалануға дайындығына бақылау жасайды, арнайы көліктің ұшу алаңы мен перронда жұмысын ұйымдастыруға байланысты қажетті талаптарды сақтайды.</w:t>
      </w:r>
      <w:r>
        <w:br/>
      </w:r>
      <w:r>
        <w:rPr>
          <w:rFonts w:ascii="Times New Roman"/>
          <w:b w:val="false"/>
          <w:i w:val="false"/>
          <w:color w:val="000000"/>
          <w:sz w:val="28"/>
        </w:rPr>
        <w:t>
      Жанар-жағар май материалдарын тасымалдайтын жүргізуші оның сақталынуын бақылайды.</w:t>
      </w:r>
      <w:r>
        <w:br/>
      </w:r>
      <w:r>
        <w:rPr>
          <w:rFonts w:ascii="Times New Roman"/>
          <w:b w:val="false"/>
          <w:i w:val="false"/>
          <w:color w:val="000000"/>
          <w:sz w:val="28"/>
        </w:rPr>
        <w:t>
      Арнайы машина жүргізушісі төмендегілерді орындауға тиіс:</w:t>
      </w:r>
      <w:r>
        <w:br/>
      </w:r>
      <w:r>
        <w:rPr>
          <w:rFonts w:ascii="Times New Roman"/>
          <w:b w:val="false"/>
          <w:i w:val="false"/>
          <w:color w:val="000000"/>
          <w:sz w:val="28"/>
        </w:rPr>
        <w:t>
      1) автомобиль (трактор, өзі жүретін жол жөндеу-құрылыс және әуеайлағы машиналары мен механизмдерін) жүргізуге құқық беретін куәлігінің болуы;</w:t>
      </w:r>
      <w:r>
        <w:br/>
      </w:r>
      <w:r>
        <w:rPr>
          <w:rFonts w:ascii="Times New Roman"/>
          <w:b w:val="false"/>
          <w:i w:val="false"/>
          <w:color w:val="000000"/>
          <w:sz w:val="28"/>
        </w:rPr>
        <w:t>
      2) әуеайлағында (перронда) жұмыс істеуге құқық беретін талонының болуы (осы Нұсқаудың </w:t>
      </w:r>
      <w:r>
        <w:rPr>
          <w:rFonts w:ascii="Times New Roman"/>
          <w:b w:val="false"/>
          <w:i w:val="false"/>
          <w:color w:val="000000"/>
          <w:sz w:val="28"/>
        </w:rPr>
        <w:t>2-ші қосымшасы</w:t>
      </w:r>
      <w:r>
        <w:rPr>
          <w:rFonts w:ascii="Times New Roman"/>
          <w:b w:val="false"/>
          <w:i w:val="false"/>
          <w:color w:val="000000"/>
          <w:sz w:val="28"/>
        </w:rPr>
        <w:t>);</w:t>
      </w:r>
      <w:r>
        <w:br/>
      </w:r>
      <w:r>
        <w:rPr>
          <w:rFonts w:ascii="Times New Roman"/>
          <w:b w:val="false"/>
          <w:i w:val="false"/>
          <w:color w:val="000000"/>
          <w:sz w:val="28"/>
        </w:rPr>
        <w:t>
      3) арнайы машиналардың жұмысын ұйымдастыру, жол жүру ережесі мен еңбек қауіпсіздігін сақтау, ұшуды қамтамасыз ететін қызметтердің өзара іс-әрекетінің технологиялық талаптары, радиостанцияда жұмыс істеу ережесі мәселелері жөніндегі осы Нұсқау талаптарын білу және қатаң сақтау;</w:t>
      </w:r>
      <w:r>
        <w:br/>
      </w:r>
      <w:r>
        <w:rPr>
          <w:rFonts w:ascii="Times New Roman"/>
          <w:b w:val="false"/>
          <w:i w:val="false"/>
          <w:color w:val="000000"/>
          <w:sz w:val="28"/>
        </w:rPr>
        <w:t>
      4) бригадаға бекітілген арнайы машиналарды (негізгі автомобильді, тракторды және арнайы құрал-жабдықтарды) пайдалану және қызмет көрсету ерекшелігін, құрылымын және ережесін білу;</w:t>
      </w:r>
      <w:r>
        <w:br/>
      </w:r>
      <w:r>
        <w:rPr>
          <w:rFonts w:ascii="Times New Roman"/>
          <w:b w:val="false"/>
          <w:i w:val="false"/>
          <w:color w:val="000000"/>
          <w:sz w:val="28"/>
        </w:rPr>
        <w:t>
      5) әуеайлағында (перронда) арнайы машиналардың жол жүру ережесі мен жұмысын білу және оларды қатаң сақтау, әуе кемесіне келуді және кетуді дұрыс жүргізе білу, сондай-ақ арнайы машиналарды тұрақтарда белгіленген ретімен қою;</w:t>
      </w:r>
      <w:r>
        <w:br/>
      </w:r>
      <w:r>
        <w:rPr>
          <w:rFonts w:ascii="Times New Roman"/>
          <w:b w:val="false"/>
          <w:i w:val="false"/>
          <w:color w:val="000000"/>
          <w:sz w:val="28"/>
        </w:rPr>
        <w:t>
      6) арнайы машиналарды пайдалану кезінде еңбек қаупсіздігі талабын қатаң сақтау, сондай-ақ арнайы машиналардың өрт сөндіру құрал-жабдықтарын білу және оларды пайдалана алу;</w:t>
      </w:r>
      <w:r>
        <w:br/>
      </w:r>
      <w:r>
        <w:rPr>
          <w:rFonts w:ascii="Times New Roman"/>
          <w:b w:val="false"/>
          <w:i w:val="false"/>
          <w:color w:val="000000"/>
          <w:sz w:val="28"/>
        </w:rPr>
        <w:t>
      7) ауысымды қабылдау кезінде арнайы машиналардың техникалық жағдайын тексеруді өткізу, тексеру кезінде байқалған барлық ақаулар туралы дер кезінде бригадирге немесе колонна механигіне баяндау;</w:t>
      </w:r>
      <w:r>
        <w:br/>
      </w:r>
      <w:r>
        <w:rPr>
          <w:rFonts w:ascii="Times New Roman"/>
          <w:b w:val="false"/>
          <w:i w:val="false"/>
          <w:color w:val="000000"/>
          <w:sz w:val="28"/>
        </w:rPr>
        <w:t>
      8) арнайы машиналарды келесі ауысымға өткізу дайындығы жөніндегі қажетті жұмыс кешенін толық жүгізу;</w:t>
      </w:r>
      <w:r>
        <w:br/>
      </w:r>
      <w:r>
        <w:rPr>
          <w:rFonts w:ascii="Times New Roman"/>
          <w:b w:val="false"/>
          <w:i w:val="false"/>
          <w:color w:val="000000"/>
          <w:sz w:val="28"/>
        </w:rPr>
        <w:t>
      9) әуе кемесіне қызмет көрсету жөніндегі бригадирдің барлық нұсқауларын орындау;</w:t>
      </w:r>
      <w:r>
        <w:br/>
      </w:r>
      <w:r>
        <w:rPr>
          <w:rFonts w:ascii="Times New Roman"/>
          <w:b w:val="false"/>
          <w:i w:val="false"/>
          <w:color w:val="000000"/>
          <w:sz w:val="28"/>
        </w:rPr>
        <w:t>
      10) осы нұсқау талабына сәйкес арнайы машиналар мен арнайы құрал-жабдықтардың жолға шығар алдындағы техникалық жағдайын тексеру;</w:t>
      </w:r>
      <w:r>
        <w:br/>
      </w:r>
      <w:r>
        <w:rPr>
          <w:rFonts w:ascii="Times New Roman"/>
          <w:b w:val="false"/>
          <w:i w:val="false"/>
          <w:color w:val="000000"/>
          <w:sz w:val="28"/>
        </w:rPr>
        <w:t>
      11) жұмыс кезінде машина мен құрал-жабдықтардың, рульді басқарудың жарамдығын, тежеудің, шиналардың, жарқылдақ оттардың, радиостанциялардың, амортизаторлық құрылымның, жарық беру аспаптарының, арнайы құрал-жабдықтардың әйнек жуғыштары мен агрегаттарының техникалық жағдайын бақылау, жол қағаздарын дұрыс, уақытында және мұқият толтыру;</w:t>
      </w:r>
      <w:r>
        <w:br/>
      </w:r>
      <w:r>
        <w:rPr>
          <w:rFonts w:ascii="Times New Roman"/>
          <w:b w:val="false"/>
          <w:i w:val="false"/>
          <w:color w:val="000000"/>
          <w:sz w:val="28"/>
        </w:rPr>
        <w:t>
      12) әуеайлағында (перронда) арнайы машиналарды жүргізген кезде мұқият болу, қоғамдық автоинспектор және әуеайлағы қозғалыс қауіпсіздігі мен ұйымдастыруға жауапты адамдардың талабы бойынша арнайы машиналарды бірден тоқтату;</w:t>
      </w:r>
      <w:r>
        <w:br/>
      </w:r>
      <w:r>
        <w:rPr>
          <w:rFonts w:ascii="Times New Roman"/>
          <w:b w:val="false"/>
          <w:i w:val="false"/>
          <w:color w:val="000000"/>
          <w:sz w:val="28"/>
        </w:rPr>
        <w:t>
      13) күрделі метеорологиялық жағдайда және көру мүмкіндігі нашар болған кезде қозғалысқа ерекше абай болу керек;</w:t>
      </w:r>
      <w:r>
        <w:br/>
      </w:r>
      <w:r>
        <w:rPr>
          <w:rFonts w:ascii="Times New Roman"/>
          <w:b w:val="false"/>
          <w:i w:val="false"/>
          <w:color w:val="000000"/>
          <w:sz w:val="28"/>
        </w:rPr>
        <w:t>
      14) бригадирден, диспетчерден немесе жұмыс басшысынан анық және түсінікті бұйрық алғаннан кейін ғана арнайы машинаны жұмыс орнына әкелу (осы нұсқаудың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15) машина істен шыққан жағдайда арнайы машиналарды ұшу-қону және жұру жолдарынан, перроннан және тұратын жерден тез алып кету, содан кейін болған жағдайды әуеайлағы қызметінің жұмыс басшысына, диспетчерге және бригадирге баяндау;</w:t>
      </w:r>
      <w:r>
        <w:br/>
      </w:r>
      <w:r>
        <w:rPr>
          <w:rFonts w:ascii="Times New Roman"/>
          <w:b w:val="false"/>
          <w:i w:val="false"/>
          <w:color w:val="000000"/>
          <w:sz w:val="28"/>
        </w:rPr>
        <w:t>
      16) арнайы машинаны жүргізуді басқа біреуге бермеу;</w:t>
      </w:r>
      <w:r>
        <w:br/>
      </w:r>
      <w:r>
        <w:rPr>
          <w:rFonts w:ascii="Times New Roman"/>
          <w:b w:val="false"/>
          <w:i w:val="false"/>
          <w:color w:val="000000"/>
          <w:sz w:val="28"/>
        </w:rPr>
        <w:t>
      17) арнайы машинаны жүргізуші жоқ кезде оның қозғалуына мүмкіндік бермеу үшін жасалған шаралардан кейін ғана тұрақта қалдыру. Арнайы машинаны әуе кемесі жанында қараусыз қалдыруға тыйым салынады;</w:t>
      </w:r>
      <w:r>
        <w:br/>
      </w:r>
      <w:r>
        <w:rPr>
          <w:rFonts w:ascii="Times New Roman"/>
          <w:b w:val="false"/>
          <w:i w:val="false"/>
          <w:color w:val="000000"/>
          <w:sz w:val="28"/>
        </w:rPr>
        <w:t>
      18) еңбек тәртібін бұзуға жол бермеу, таза жүру, азаматтық авиация ұйымы қызметкерлерімен және жолаушылармен сыпайы болу, бастықтың нұсқауларын уақытында орындау;</w:t>
      </w:r>
      <w:r>
        <w:br/>
      </w:r>
      <w:r>
        <w:rPr>
          <w:rFonts w:ascii="Times New Roman"/>
          <w:b w:val="false"/>
          <w:i w:val="false"/>
          <w:color w:val="000000"/>
          <w:sz w:val="28"/>
        </w:rPr>
        <w:t>
      19) материалдық жағынан өз білімін жетілдіріп тұру, арнайы машиналарды жүргізу және техникалық қызмет көрсету дағдыларын жетілдіру;</w:t>
      </w:r>
      <w:r>
        <w:br/>
      </w:r>
      <w:r>
        <w:rPr>
          <w:rFonts w:ascii="Times New Roman"/>
          <w:b w:val="false"/>
          <w:i w:val="false"/>
          <w:color w:val="000000"/>
          <w:sz w:val="28"/>
        </w:rPr>
        <w:t>
      20) ұтымды және ойлап табу жұмыстарына қатысу.</w:t>
      </w:r>
    </w:p>
    <w:bookmarkEnd w:id="373"/>
    <w:bookmarkStart w:name="z374" w:id="374"/>
    <w:p>
      <w:pPr>
        <w:spacing w:after="0"/>
        <w:ind w:left="0"/>
        <w:jc w:val="left"/>
      </w:pPr>
      <w:r>
        <w:rPr>
          <w:rFonts w:ascii="Times New Roman"/>
          <w:b/>
          <w:i w:val="false"/>
          <w:color w:val="000000"/>
        </w:rPr>
        <w:t xml:space="preserve"> 
10-бөлім.</w:t>
      </w:r>
      <w:r>
        <w:br/>
      </w:r>
      <w:r>
        <w:rPr>
          <w:rFonts w:ascii="Times New Roman"/>
          <w:b/>
          <w:i w:val="false"/>
          <w:color w:val="000000"/>
        </w:rPr>
        <w:t>
Еңбекті және қоршаған ортаны қорғау жөніндегі</w:t>
      </w:r>
      <w:r>
        <w:br/>
      </w:r>
      <w:r>
        <w:rPr>
          <w:rFonts w:ascii="Times New Roman"/>
          <w:b/>
          <w:i w:val="false"/>
          <w:color w:val="000000"/>
        </w:rPr>
        <w:t>
жалпы ережелер</w:t>
      </w:r>
    </w:p>
    <w:bookmarkEnd w:id="374"/>
    <w:bookmarkStart w:name="z375" w:id="375"/>
    <w:p>
      <w:pPr>
        <w:spacing w:after="0"/>
        <w:ind w:left="0"/>
        <w:jc w:val="both"/>
      </w:pPr>
      <w:r>
        <w:rPr>
          <w:rFonts w:ascii="Times New Roman"/>
          <w:b w:val="false"/>
          <w:i w:val="false"/>
          <w:color w:val="000000"/>
          <w:sz w:val="28"/>
        </w:rPr>
        <w:t>
      334. Арнайы көлік қызметінде еңбек қорғау жөніндегі жұмыстар Қазақстан Республикасы заңдары талаптарына сәйкес іске асырылады.</w:t>
      </w:r>
    </w:p>
    <w:bookmarkEnd w:id="375"/>
    <w:bookmarkStart w:name="z376" w:id="376"/>
    <w:p>
      <w:pPr>
        <w:spacing w:after="0"/>
        <w:ind w:left="0"/>
        <w:jc w:val="both"/>
      </w:pPr>
      <w:r>
        <w:rPr>
          <w:rFonts w:ascii="Times New Roman"/>
          <w:b w:val="false"/>
          <w:i w:val="false"/>
          <w:color w:val="000000"/>
          <w:sz w:val="28"/>
        </w:rPr>
        <w:t>
      335. Азаматтық авиация ұйымдарындағы арнайы көлік қызметінің қоршаған ортаны қорғауға байланысты жұмыстары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жүргізіледі. Арнайы көлік қызметіндегі қоршаған ортаны қорғау аясындағы жүмыстар қоршаған ортаны пайдаланылған газбен ластауды азайту, жұмыс істеп тұрған арнайы автокөлік шуын шектеу, қоршаған ортаны мұнай өнімдерімен және басқа қалдықтармен ластаудың алдын алу, суды оңтайлы пайдалану, отын мен майдың шығынын азайтуға бағытталуы керек. Қоршаған ортаны қорғау жүмыстары Қазақстан Республикасының қолданыстағы заңына сәйкес және азаматтық авиация ұйымы басшысымен бекітілген азаматтық авиацияның экология жөніндегі шаралар жоспары бойынша жүргізіледі.</w:t>
      </w:r>
    </w:p>
    <w:bookmarkEnd w:id="376"/>
    <w:bookmarkStart w:name="z377" w:id="377"/>
    <w:p>
      <w:pPr>
        <w:spacing w:after="0"/>
        <w:ind w:left="0"/>
        <w:jc w:val="both"/>
      </w:pPr>
      <w:r>
        <w:rPr>
          <w:rFonts w:ascii="Times New Roman"/>
          <w:b w:val="false"/>
          <w:i w:val="false"/>
          <w:color w:val="000000"/>
          <w:sz w:val="28"/>
        </w:rPr>
        <w:t>
      336. Арнайы көлік қызметінде қоршаған ортаны қорғау жұмыстарын ұйымдастыру, сондай-ақ оның жай-күйіне бақылау жасау қызмет бастығына жүктеледі. Қоршаған ортаны қорғау жұмыстарына тікелей басшылық Қазақстан Республикасы заңдарына сәйкес арнайы көлік қызметінің бас инженеріне жүктеледі.</w:t>
      </w:r>
    </w:p>
    <w:bookmarkEnd w:id="377"/>
    <w:bookmarkStart w:name="z378" w:id="378"/>
    <w:p>
      <w:pPr>
        <w:spacing w:after="0"/>
        <w:ind w:left="0"/>
        <w:jc w:val="both"/>
      </w:pPr>
      <w:r>
        <w:rPr>
          <w:rFonts w:ascii="Times New Roman"/>
          <w:b w:val="false"/>
          <w:i w:val="false"/>
          <w:color w:val="000000"/>
          <w:sz w:val="28"/>
        </w:rPr>
        <w:t>
      337. Арнайы көлік қызметінің колонна, цех кейбір учаскелерінде қоршаған ортаны қорғау жұмыстарының жағдайына және ұйымдастырылуына бақылау жасау осы учаскелер бастығына жүктеледі. Қоршаған ортаны қорғаудың белгіленген нормаларының бұзылғаны үшін Қазақстан Республикасының тиісті </w:t>
      </w:r>
      <w:r>
        <w:rPr>
          <w:rFonts w:ascii="Times New Roman"/>
          <w:b w:val="false"/>
          <w:i w:val="false"/>
          <w:color w:val="000000"/>
          <w:sz w:val="28"/>
        </w:rPr>
        <w:t>заңдарына</w:t>
      </w:r>
      <w:r>
        <w:rPr>
          <w:rFonts w:ascii="Times New Roman"/>
          <w:b w:val="false"/>
          <w:i w:val="false"/>
          <w:color w:val="000000"/>
          <w:sz w:val="28"/>
        </w:rPr>
        <w:t xml:space="preserve"> сәкес жұмысты тікелей орындаушылар жауап береді.</w:t>
      </w:r>
    </w:p>
    <w:bookmarkEnd w:id="378"/>
    <w:bookmarkStart w:name="z379" w:id="379"/>
    <w:p>
      <w:pPr>
        <w:spacing w:after="0"/>
        <w:ind w:left="0"/>
        <w:jc w:val="both"/>
      </w:pPr>
      <w:r>
        <w:rPr>
          <w:rFonts w:ascii="Times New Roman"/>
          <w:b w:val="false"/>
          <w:i w:val="false"/>
          <w:color w:val="000000"/>
          <w:sz w:val="28"/>
        </w:rPr>
        <w:t>
      338. Арнайы көлік қызметінде қоршаған ортаны қорғау жөніндегі жоспарлы шараларда мыналарды ескеру керек:</w:t>
      </w:r>
      <w:r>
        <w:br/>
      </w:r>
      <w:r>
        <w:rPr>
          <w:rFonts w:ascii="Times New Roman"/>
          <w:b w:val="false"/>
          <w:i w:val="false"/>
          <w:color w:val="000000"/>
          <w:sz w:val="28"/>
        </w:rPr>
        <w:t>
      1) қолданыстағы нормаларға сәйкес зиянды заттардың шығуын, пайдаланған газдардың түтінін және шу деңгейін азайту мақсатымен арнайы машиналар двигательдерінің және тоқ жүйесін реттеуді бақылауды ұйымдастыру;</w:t>
      </w:r>
      <w:r>
        <w:br/>
      </w:r>
      <w:r>
        <w:rPr>
          <w:rFonts w:ascii="Times New Roman"/>
          <w:b w:val="false"/>
          <w:i w:val="false"/>
          <w:color w:val="000000"/>
          <w:sz w:val="28"/>
        </w:rPr>
        <w:t>
      2) газдан тазалау және шаң жұтатын құрал-жабдықтарды орнату арқылы ауаны ластау көзінен сақтау және зиян келтірмейтіндей ету;</w:t>
      </w:r>
      <w:r>
        <w:br/>
      </w:r>
      <w:r>
        <w:rPr>
          <w:rFonts w:ascii="Times New Roman"/>
          <w:b w:val="false"/>
          <w:i w:val="false"/>
          <w:color w:val="000000"/>
          <w:sz w:val="28"/>
        </w:rPr>
        <w:t>
      3) қазан агрегаттарын, желдеткіш жүйесі мен құрал-жабдықтарды жүйелі түрде сынаудан өткізу;</w:t>
      </w:r>
      <w:r>
        <w:br/>
      </w:r>
      <w:r>
        <w:rPr>
          <w:rFonts w:ascii="Times New Roman"/>
          <w:b w:val="false"/>
          <w:i w:val="false"/>
          <w:color w:val="000000"/>
          <w:sz w:val="28"/>
        </w:rPr>
        <w:t>
      4) пайдаланылған май, арнайы сұйық заттарды, жарамсыз электролитті, автомашиналарды, қоқысты және басқа қалдықтарды жинау және пайдаға асыруды ұйымдастыру;</w:t>
      </w:r>
      <w:r>
        <w:br/>
      </w:r>
      <w:r>
        <w:rPr>
          <w:rFonts w:ascii="Times New Roman"/>
          <w:b w:val="false"/>
          <w:i w:val="false"/>
          <w:color w:val="000000"/>
          <w:sz w:val="28"/>
        </w:rPr>
        <w:t>
      5) су тұтынушыларды су өлшейтін аспаптармен жабдықтау, су тазартатын құрылғыларды, сумен қамтамасыз етудің айналмалы жүйесін пайдалану;</w:t>
      </w:r>
      <w:r>
        <w:br/>
      </w:r>
      <w:r>
        <w:rPr>
          <w:rFonts w:ascii="Times New Roman"/>
          <w:b w:val="false"/>
          <w:i w:val="false"/>
          <w:color w:val="000000"/>
          <w:sz w:val="28"/>
        </w:rPr>
        <w:t>
      6) канализациялық тазалау құрылғыларын қайта құру және орнату.</w:t>
      </w:r>
    </w:p>
    <w:bookmarkEnd w:id="379"/>
    <w:bookmarkStart w:name="z380" w:id="380"/>
    <w:p>
      <w:pPr>
        <w:spacing w:after="0"/>
        <w:ind w:left="0"/>
        <w:jc w:val="both"/>
      </w:pPr>
      <w:r>
        <w:rPr>
          <w:rFonts w:ascii="Times New Roman"/>
          <w:b w:val="false"/>
          <w:i w:val="false"/>
          <w:color w:val="000000"/>
          <w:sz w:val="28"/>
        </w:rPr>
        <w:t>
      339. Қоршаған ортаны қорғау жөніндегі шараларды, сондай-ақ экологиялық нормалар мен талаптардың орындалуын бақылау ісін азаматтық авиация ұйымы бөлімінің мамандары жүргізеді.</w:t>
      </w:r>
    </w:p>
    <w:bookmarkEnd w:id="380"/>
    <w:bookmarkStart w:name="z381" w:id="381"/>
    <w:p>
      <w:pPr>
        <w:spacing w:after="0"/>
        <w:ind w:left="0"/>
        <w:jc w:val="left"/>
      </w:pPr>
      <w:r>
        <w:rPr>
          <w:rFonts w:ascii="Times New Roman"/>
          <w:b/>
          <w:i w:val="false"/>
          <w:color w:val="000000"/>
        </w:rPr>
        <w:t xml:space="preserve"> 
11-бөлім.</w:t>
      </w:r>
      <w:r>
        <w:br/>
      </w:r>
      <w:r>
        <w:rPr>
          <w:rFonts w:ascii="Times New Roman"/>
          <w:b/>
          <w:i w:val="false"/>
          <w:color w:val="000000"/>
        </w:rPr>
        <w:t>
Арнайы көлік қызметін метрологиялық қамтамасыз ету</w:t>
      </w:r>
    </w:p>
    <w:bookmarkEnd w:id="381"/>
    <w:bookmarkStart w:name="z382" w:id="382"/>
    <w:p>
      <w:pPr>
        <w:spacing w:after="0"/>
        <w:ind w:left="0"/>
        <w:jc w:val="both"/>
      </w:pPr>
      <w:r>
        <w:rPr>
          <w:rFonts w:ascii="Times New Roman"/>
          <w:b w:val="false"/>
          <w:i w:val="false"/>
          <w:color w:val="000000"/>
          <w:sz w:val="28"/>
        </w:rPr>
        <w:t>
      340. Арнайы көлік қызметін метрологиялық қамтамасыз етудің негізгі мақсаты арнайы машиналар мен механизмдердің техникалық жағдайы туралы дәл және анық ақпарат алу болып табылады, осының негізінде жоғары сапалы техникалық қызмет көрсету және жөндеу, жұмысқа жарамдылық, отын-энергетикалық және материалдық қорды үнемдеу, еңбек жағдайының қаупісіздігі, қоршаған ортаны қорғау, ұшудың тұрақтылығы мен қауіпсіздігін қамтамасыз етуге мүмкіндік беретін шаралар қабылдау.</w:t>
      </w:r>
    </w:p>
    <w:bookmarkEnd w:id="382"/>
    <w:bookmarkStart w:name="z383" w:id="383"/>
    <w:p>
      <w:pPr>
        <w:spacing w:after="0"/>
        <w:ind w:left="0"/>
        <w:jc w:val="both"/>
      </w:pPr>
      <w:r>
        <w:rPr>
          <w:rFonts w:ascii="Times New Roman"/>
          <w:b w:val="false"/>
          <w:i w:val="false"/>
          <w:color w:val="000000"/>
          <w:sz w:val="28"/>
        </w:rPr>
        <w:t>
      341. Арнайы көлік қызметін метрологиялық қамтамасыз етудің негізгі мақсаты:</w:t>
      </w:r>
      <w:r>
        <w:br/>
      </w:r>
      <w:r>
        <w:rPr>
          <w:rFonts w:ascii="Times New Roman"/>
          <w:b w:val="false"/>
          <w:i w:val="false"/>
          <w:color w:val="000000"/>
          <w:sz w:val="28"/>
        </w:rPr>
        <w:t>
      1) өлшеу құралдары мен бақылау-өлшеу аспаптарын пайдалануға үнемі дайын ұстау, арнайы көлік қызметінде орындалатын өлшеудің керекті дәлдігін қамтамасыз ету;</w:t>
      </w:r>
      <w:r>
        <w:br/>
      </w:r>
      <w:r>
        <w:rPr>
          <w:rFonts w:ascii="Times New Roman"/>
          <w:b w:val="false"/>
          <w:i w:val="false"/>
          <w:color w:val="000000"/>
          <w:sz w:val="28"/>
        </w:rPr>
        <w:t>
      2) арнайы көлікті пайдаланудың және жөндеудің метрологиялық қамтамасыз ету жағдайын анықтау, оны жетілдіру жөнінде шаралар дайындау және жүзеге асыру;</w:t>
      </w:r>
      <w:r>
        <w:br/>
      </w:r>
      <w:r>
        <w:rPr>
          <w:rFonts w:ascii="Times New Roman"/>
          <w:b w:val="false"/>
          <w:i w:val="false"/>
          <w:color w:val="000000"/>
          <w:sz w:val="28"/>
        </w:rPr>
        <w:t>
      3) арнайы көліктің техникалық жағдайын бақылау кезінде өлшеудің озат құралдары мен орындау әдістерін зерттеу, қорыту және енгізу;</w:t>
      </w:r>
      <w:r>
        <w:br/>
      </w:r>
      <w:r>
        <w:rPr>
          <w:rFonts w:ascii="Times New Roman"/>
          <w:b w:val="false"/>
          <w:i w:val="false"/>
          <w:color w:val="000000"/>
          <w:sz w:val="28"/>
        </w:rPr>
        <w:t>
      4) өлшеу құралдары (ӨҚ) мен бақылау-өлшеу аспаптарының (БӨА) жағдайына, қолданылуына, уақытында тексерілуіне және арнайы көлікке техникалық қызмет көрсету кезінде метрологиялық ережелердің, талаптар мен нормалардың сақталуына бақылау жасау;</w:t>
      </w:r>
      <w:r>
        <w:br/>
      </w:r>
      <w:r>
        <w:rPr>
          <w:rFonts w:ascii="Times New Roman"/>
          <w:b w:val="false"/>
          <w:i w:val="false"/>
          <w:color w:val="000000"/>
          <w:sz w:val="28"/>
        </w:rPr>
        <w:t>
      5) мемлекеттік және салалық стандарттарды, азаматтық авиация өкілетті органының басшы және бағдарлық құжаттарын енгізу және сақтау, арнайы көлік қызметін метрологиялық қамтамасыз ету стандарттарын әзірлеу және енгізу;</w:t>
      </w:r>
      <w:r>
        <w:br/>
      </w:r>
      <w:r>
        <w:rPr>
          <w:rFonts w:ascii="Times New Roman"/>
          <w:b w:val="false"/>
          <w:i w:val="false"/>
          <w:color w:val="000000"/>
          <w:sz w:val="28"/>
        </w:rPr>
        <w:t>
      6) стандартты емес өлшеу құралдарына (СЕӨҚ) және өлшеу әдістеріне, сондай-ақ өзі әзірлеген метрологиялық нормативті техникалық құжаттар жөніндегі метрологиялық аттестация жұмыстарын ұйымдастыру;</w:t>
      </w:r>
      <w:r>
        <w:br/>
      </w:r>
      <w:r>
        <w:rPr>
          <w:rFonts w:ascii="Times New Roman"/>
          <w:b w:val="false"/>
          <w:i w:val="false"/>
          <w:color w:val="000000"/>
          <w:sz w:val="28"/>
        </w:rPr>
        <w:t>
      7) өлшеу, сынау және бақылау құралдарын, стендтерді, пульттерді, қондырғыларды және басқа құрал-жабдықтарды есепке алуды ұйымдастыру, оларды пайдалануға үнемі дайын ұстау;</w:t>
      </w:r>
      <w:r>
        <w:br/>
      </w:r>
      <w:r>
        <w:rPr>
          <w:rFonts w:ascii="Times New Roman"/>
          <w:b w:val="false"/>
          <w:i w:val="false"/>
          <w:color w:val="000000"/>
          <w:sz w:val="28"/>
        </w:rPr>
        <w:t>
      8) метрология саласында арнайы көлік қызметі мамандарының білім деңгейін көтеру жөнінде шаралар өткізу.</w:t>
      </w:r>
    </w:p>
    <w:bookmarkEnd w:id="383"/>
    <w:bookmarkStart w:name="z384" w:id="384"/>
    <w:p>
      <w:pPr>
        <w:spacing w:after="0"/>
        <w:ind w:left="0"/>
        <w:jc w:val="both"/>
      </w:pPr>
      <w:r>
        <w:rPr>
          <w:rFonts w:ascii="Times New Roman"/>
          <w:b w:val="false"/>
          <w:i w:val="false"/>
          <w:color w:val="000000"/>
          <w:sz w:val="28"/>
        </w:rPr>
        <w:t>
      342. Арнайы көлік қызметінің өндірістік қызметін метрологиялық қамтамасыз ету жөніндегі жұмыстың жағдайына және оны ұйымдастыруына АКҚ бақылау жасайды.</w:t>
      </w:r>
      <w:r>
        <w:br/>
      </w:r>
      <w:r>
        <w:rPr>
          <w:rFonts w:ascii="Times New Roman"/>
          <w:b w:val="false"/>
          <w:i w:val="false"/>
          <w:color w:val="000000"/>
          <w:sz w:val="28"/>
        </w:rPr>
        <w:t>
      Арнайы көлік қызметінде метрологиялық қызмет көрсету және шараларды іс жүзіне асыру үшін азаматтық авиация ұйымы басшысының ұйғарымымен қызметте және оның бөлімшелерінде метрологиялық қызмет үшін жауапты адамдар метрология саласында оқыған білікті мамандардан тағайындалады.</w:t>
      </w:r>
    </w:p>
    <w:bookmarkEnd w:id="384"/>
    <w:bookmarkStart w:name="z385" w:id="385"/>
    <w:p>
      <w:pPr>
        <w:spacing w:after="0"/>
        <w:ind w:left="0"/>
        <w:jc w:val="both"/>
      </w:pPr>
      <w:r>
        <w:rPr>
          <w:rFonts w:ascii="Times New Roman"/>
          <w:b w:val="false"/>
          <w:i w:val="false"/>
          <w:color w:val="000000"/>
          <w:sz w:val="28"/>
        </w:rPr>
        <w:t>
      343. Метрологиялық қамтамасыз етуге жауапты адамдар мемлекеттік және салалық стандарттау және метрология жөніндегі нормативті-техникалық құжаттарды, метрологиялық қамтамасыз ету мәселесі жөніндегі бұйрығымен бекітілген нұсқауларын басшылыққа алады.</w:t>
      </w:r>
      <w:r>
        <w:br/>
      </w:r>
      <w:r>
        <w:rPr>
          <w:rFonts w:ascii="Times New Roman"/>
          <w:b w:val="false"/>
          <w:i w:val="false"/>
          <w:color w:val="000000"/>
          <w:sz w:val="28"/>
        </w:rPr>
        <w:t>
      Мемлекеттік стандарт жөніндегі өкілетті органдардың бағдарламалық құжаттары туралы арнайы көлік қызметі басшыларына азаматтық авиация ұйымдарының басшылары, негізгі тексеру-жөндеу метрологиялық лабораториясының немесе метрологиялық лаборатория бастықтары хабарлайды.</w:t>
      </w:r>
    </w:p>
    <w:bookmarkEnd w:id="385"/>
    <w:bookmarkStart w:name="z386" w:id="386"/>
    <w:p>
      <w:pPr>
        <w:spacing w:after="0"/>
        <w:ind w:left="0"/>
        <w:jc w:val="both"/>
      </w:pPr>
      <w:r>
        <w:rPr>
          <w:rFonts w:ascii="Times New Roman"/>
          <w:b w:val="false"/>
          <w:i w:val="false"/>
          <w:color w:val="000000"/>
          <w:sz w:val="28"/>
        </w:rPr>
        <w:t>
      344. Арнайы көлік қызметінде метрологиялық қамтамасыз етуге жауапты адамдардың міндеттері:</w:t>
      </w:r>
      <w:r>
        <w:br/>
      </w:r>
      <w:r>
        <w:rPr>
          <w:rFonts w:ascii="Times New Roman"/>
          <w:b w:val="false"/>
          <w:i w:val="false"/>
          <w:color w:val="000000"/>
          <w:sz w:val="28"/>
        </w:rPr>
        <w:t>
      1) АКҚ бөлімшелерінде өндіріс үдерістерінің жағдайына метрологиялық ережелер, талаптар мен нормаларды сақтауға, сондай-ақ өлшеу құралдарын қолдану мен сақтау жағдайына бақылауды жүзеге асырады;</w:t>
      </w:r>
      <w:r>
        <w:br/>
      </w:r>
      <w:r>
        <w:rPr>
          <w:rFonts w:ascii="Times New Roman"/>
          <w:b w:val="false"/>
          <w:i w:val="false"/>
          <w:color w:val="000000"/>
          <w:sz w:val="28"/>
        </w:rPr>
        <w:t>
      2) өлшеу құралдарын тексеру кестесін жасап, олардың негізгі жөндеу метрологиялық лабораториясымен келісе отырып орындалуын бақылау;</w:t>
      </w:r>
      <w:r>
        <w:br/>
      </w:r>
      <w:r>
        <w:rPr>
          <w:rFonts w:ascii="Times New Roman"/>
          <w:b w:val="false"/>
          <w:i w:val="false"/>
          <w:color w:val="000000"/>
          <w:sz w:val="28"/>
        </w:rPr>
        <w:t>
      3) арнайы көлік қызметінде қолданылатын өлшеу, сынау және бақылау құралдарын мемлекеттік метрологиялық қызметке тексеру, жөндеу және кері қайтарып алу жұмыстарымен қамтамасыз ету;</w:t>
      </w:r>
      <w:r>
        <w:br/>
      </w:r>
      <w:r>
        <w:rPr>
          <w:rFonts w:ascii="Times New Roman"/>
          <w:b w:val="false"/>
          <w:i w:val="false"/>
          <w:color w:val="000000"/>
          <w:sz w:val="28"/>
        </w:rPr>
        <w:t>
      4) қолданысқа жарамсыз және бұзылған өлшеу құралдарын сынау, бақылау және тексеруге тыйым салынады;</w:t>
      </w:r>
      <w:r>
        <w:br/>
      </w:r>
      <w:r>
        <w:rPr>
          <w:rFonts w:ascii="Times New Roman"/>
          <w:b w:val="false"/>
          <w:i w:val="false"/>
          <w:color w:val="000000"/>
          <w:sz w:val="28"/>
        </w:rPr>
        <w:t>
      5) пайдалануға жарамсыз деп табылған өлшеу, сынау және бақылау құралдарын есептеп шығаруға акті дайындау;</w:t>
      </w:r>
      <w:r>
        <w:br/>
      </w:r>
      <w:r>
        <w:rPr>
          <w:rFonts w:ascii="Times New Roman"/>
          <w:b w:val="false"/>
          <w:i w:val="false"/>
          <w:color w:val="000000"/>
          <w:sz w:val="28"/>
        </w:rPr>
        <w:t>
      6) стандартталмаған өлшеу құралдарының метрологиялық аттестациясы мен нормативті-техникалық құжаттарының метрологиялық сараптама жоспар-кестесін жасау;</w:t>
      </w:r>
      <w:r>
        <w:br/>
      </w:r>
      <w:r>
        <w:rPr>
          <w:rFonts w:ascii="Times New Roman"/>
          <w:b w:val="false"/>
          <w:i w:val="false"/>
          <w:color w:val="000000"/>
          <w:sz w:val="28"/>
        </w:rPr>
        <w:t>
      7) арнайы көлік қызметінің өндірістік жұмысын метрологиялық қамтамасыз ету жөніндегі жылдық және айлық жұмыс жоспарын жасау және арнайы көлік қызметі жетекшісіне бекітуге беру;</w:t>
      </w:r>
      <w:r>
        <w:br/>
      </w:r>
      <w:r>
        <w:rPr>
          <w:rFonts w:ascii="Times New Roman"/>
          <w:b w:val="false"/>
          <w:i w:val="false"/>
          <w:color w:val="000000"/>
          <w:sz w:val="28"/>
        </w:rPr>
        <w:t>
      8) нормативті-техникалық, пайдалану және технологиялық құжаттарға метрологиялық бақылау жасау;</w:t>
      </w:r>
      <w:r>
        <w:br/>
      </w:r>
      <w:r>
        <w:rPr>
          <w:rFonts w:ascii="Times New Roman"/>
          <w:b w:val="false"/>
          <w:i w:val="false"/>
          <w:color w:val="000000"/>
          <w:sz w:val="28"/>
        </w:rPr>
        <w:t>
      9) азаматтық авиация ұйымдары метрологиялық қызметімен, негізгі тексеру-жөндеу метрологиялық лабораториясымен өзара әрекетті қамтамасыз ету;</w:t>
      </w:r>
      <w:r>
        <w:br/>
      </w:r>
      <w:r>
        <w:rPr>
          <w:rFonts w:ascii="Times New Roman"/>
          <w:b w:val="false"/>
          <w:i w:val="false"/>
          <w:color w:val="000000"/>
          <w:sz w:val="28"/>
        </w:rPr>
        <w:t>
      10) жаңа өлшеу, санау және бақылау құралдарын пайдалануға бағытталған шараларды жүзеге асыру, соның ішінде оларды меңгеру мен тиімді пайдаланудың жоспар-кестесін жасау.</w:t>
      </w:r>
    </w:p>
    <w:bookmarkEnd w:id="386"/>
    <w:bookmarkStart w:name="z387" w:id="387"/>
    <w:p>
      <w:pPr>
        <w:spacing w:after="0"/>
        <w:ind w:left="0"/>
        <w:jc w:val="both"/>
      </w:pPr>
      <w:r>
        <w:rPr>
          <w:rFonts w:ascii="Times New Roman"/>
          <w:b w:val="false"/>
          <w:i w:val="false"/>
          <w:color w:val="000000"/>
          <w:sz w:val="28"/>
        </w:rPr>
        <w:t>
      345. Арнайы машиналар мен механизмдерді жөндеу және пайдалану кезінде техникалық жарамды, тексерілген және қолдануға рұқсат етілген өлшеу құралдары қолданылуы тиіс.</w:t>
      </w:r>
      <w:r>
        <w:br/>
      </w:r>
      <w:r>
        <w:rPr>
          <w:rFonts w:ascii="Times New Roman"/>
          <w:b w:val="false"/>
          <w:i w:val="false"/>
          <w:color w:val="000000"/>
          <w:sz w:val="28"/>
        </w:rPr>
        <w:t>
      Тексерілмеген және жарамсыз өлшеу құралдары мен бақылау-өлшеу құралдарын қолдануға тыйым салынады. Белгіленген ережелерді бұзған қызметкерлер Қазақстан Республикасының тиісті </w:t>
      </w:r>
      <w:r>
        <w:rPr>
          <w:rFonts w:ascii="Times New Roman"/>
          <w:b w:val="false"/>
          <w:i w:val="false"/>
          <w:color w:val="000000"/>
          <w:sz w:val="28"/>
        </w:rPr>
        <w:t>заңдарына</w:t>
      </w:r>
      <w:r>
        <w:rPr>
          <w:rFonts w:ascii="Times New Roman"/>
          <w:b w:val="false"/>
          <w:i w:val="false"/>
          <w:color w:val="000000"/>
          <w:sz w:val="28"/>
        </w:rPr>
        <w:t xml:space="preserve"> сәйкес жауап береді.</w:t>
      </w:r>
      <w:r>
        <w:br/>
      </w:r>
      <w:r>
        <w:rPr>
          <w:rFonts w:ascii="Times New Roman"/>
          <w:b w:val="false"/>
          <w:i w:val="false"/>
          <w:color w:val="000000"/>
          <w:sz w:val="28"/>
        </w:rPr>
        <w:t>
      Пайдалану құжаттары жоқ өлшеу, сынау және бақылау құралдарын пайдалануға тыйым салынады. Арнайы көлік құралдарына техникалық қызмет көрсету және жөндеу кезінде өлшеу құралдары мен бақылау-өлшеу құралдарын қолданатын АКҚ мамандары есеп және өлшеу жүргізу ережелерін міндетті түрде білуі тиіс және Қазақстан Республикасының заңдарына сәйкес жауапкершілікті мойнына алады.</w:t>
      </w:r>
    </w:p>
    <w:bookmarkEnd w:id="387"/>
    <w:bookmarkStart w:name="z388" w:id="388"/>
    <w:p>
      <w:pPr>
        <w:spacing w:after="0"/>
        <w:ind w:left="0"/>
        <w:jc w:val="both"/>
      </w:pPr>
      <w:r>
        <w:rPr>
          <w:rFonts w:ascii="Times New Roman"/>
          <w:b w:val="false"/>
          <w:i w:val="false"/>
          <w:color w:val="000000"/>
          <w:sz w:val="28"/>
        </w:rPr>
        <w:t>
      346. Барлық өлшеу құралдары, сондай-ақ стандартталмаған есептеу құралдары, соның ішінде стенділері, пульттер, қондырғылар және басқа құрал-жабдықтар есепке алынады. АКҚ бастығы мен қызметтегі метрологиялық қамтамасыз ету жұмыстарын жүргізетін адам қолдағы өлшеу құралдарын толық есепке алуға және олардың жағдайы туралы мәліметтерді дұрыс беруді бақылайды (осы </w:t>
      </w:r>
      <w:r>
        <w:rPr>
          <w:rFonts w:ascii="Times New Roman"/>
          <w:b w:val="false"/>
          <w:i w:val="false"/>
          <w:color w:val="000000"/>
          <w:sz w:val="28"/>
        </w:rPr>
        <w:t>нұсқаудың 23</w:t>
      </w:r>
      <w:r>
        <w:rPr>
          <w:rFonts w:ascii="Times New Roman"/>
          <w:b w:val="false"/>
          <w:i w:val="false"/>
          <w:color w:val="000000"/>
          <w:sz w:val="28"/>
        </w:rPr>
        <w:t>, </w:t>
      </w:r>
      <w:r>
        <w:rPr>
          <w:rFonts w:ascii="Times New Roman"/>
          <w:b w:val="false"/>
          <w:i w:val="false"/>
          <w:color w:val="000000"/>
          <w:sz w:val="28"/>
        </w:rPr>
        <w:t>24 қосымшасы</w:t>
      </w:r>
      <w:r>
        <w:rPr>
          <w:rFonts w:ascii="Times New Roman"/>
          <w:b w:val="false"/>
          <w:i w:val="false"/>
          <w:color w:val="000000"/>
          <w:sz w:val="28"/>
        </w:rPr>
        <w:t>).</w:t>
      </w:r>
    </w:p>
    <w:bookmarkEnd w:id="388"/>
    <w:bookmarkStart w:name="z389" w:id="389"/>
    <w:p>
      <w:pPr>
        <w:spacing w:after="0"/>
        <w:ind w:left="0"/>
        <w:jc w:val="both"/>
      </w:pPr>
      <w:r>
        <w:rPr>
          <w:rFonts w:ascii="Times New Roman"/>
          <w:b w:val="false"/>
          <w:i w:val="false"/>
          <w:color w:val="000000"/>
          <w:sz w:val="28"/>
        </w:rPr>
        <w:t>
      347. Қазақстан Республикасы өлшеу құралдарының бірыңғай мемлекеттік реестіріне енгізілген немесе мемлекеттік және салалық стандарттар мен өкілетті органдардың жетекші құжаттарының талаптарына сәйкес метрологиялық аттестациядан, тексеру мен калиберлеуден өткен тек осындай арнайы машиналарға арналған өлшеу және бақылау-өлшеу құралдары пайдалануға жіберіледі.</w:t>
      </w:r>
      <w:r>
        <w:br/>
      </w:r>
      <w:r>
        <w:rPr>
          <w:rFonts w:ascii="Times New Roman"/>
          <w:b w:val="false"/>
          <w:i w:val="false"/>
          <w:color w:val="000000"/>
          <w:sz w:val="28"/>
        </w:rPr>
        <w:t>
      Өлшеу құралдарын тексеру мерзімдері Қазақстан Республикасының Мемлекеттік стандарты мен өкілетті орган бекіткен уақытқа сай белгіленеді. Өлшеу құралдарын тексеру және жөндеу жұмыстарын лицензиясы бар және белгіленген тәртіппен тіркелген азаматтық авиация ұйымының метрологиялық қызметі жүргізеді.</w:t>
      </w:r>
      <w:r>
        <w:br/>
      </w:r>
      <w:r>
        <w:rPr>
          <w:rFonts w:ascii="Times New Roman"/>
          <w:b w:val="false"/>
          <w:i w:val="false"/>
          <w:color w:val="000000"/>
          <w:sz w:val="28"/>
        </w:rPr>
        <w:t>
      Метрологиялық лабораторияларда өлшеу жүйесін тексеру кестесін метрологиялық қамтамасыз ету жұмыстарын жүргізетін адамдар жасайды. Ол әр жылға бөлек-бөлек тексеруге және калибрлеуге жататын өлшеу құралдары бойынша және тексеру-жөндеу метрология лабораториясымен келісілуге және бекітілуге тексеру-жөндеу метрологиялық лабораториясы белгілеген мерзімде үш данамен ұсынылады. Тексеру кестесін азаматтық авиация ұйымының басшысы бекітеді.</w:t>
      </w:r>
      <w:r>
        <w:br/>
      </w:r>
      <w:r>
        <w:rPr>
          <w:rFonts w:ascii="Times New Roman"/>
          <w:b w:val="false"/>
          <w:i w:val="false"/>
          <w:color w:val="000000"/>
          <w:sz w:val="28"/>
        </w:rPr>
        <w:t>
      Өлшеу құралдарын тексеруге жеткізу және қайтып алуды арнайы көлік қызметінің бөлімшелері өз күшімен жүргізеді.</w:t>
      </w:r>
      <w:r>
        <w:br/>
      </w:r>
      <w:r>
        <w:rPr>
          <w:rFonts w:ascii="Times New Roman"/>
          <w:b w:val="false"/>
          <w:i w:val="false"/>
          <w:color w:val="000000"/>
          <w:sz w:val="28"/>
        </w:rPr>
        <w:t>
      Тексеруге жіберілетін өлшеу құралдарын иелері дайындау керек, атап айтқанда:</w:t>
      </w:r>
      <w:r>
        <w:br/>
      </w:r>
      <w:r>
        <w:rPr>
          <w:rFonts w:ascii="Times New Roman"/>
          <w:b w:val="false"/>
          <w:i w:val="false"/>
          <w:color w:val="000000"/>
          <w:sz w:val="28"/>
        </w:rPr>
        <w:t>
      1) тексеру үшін қажетті құжаттармен және барлық мүліктермен қамтамасыз етілуі керек;</w:t>
      </w:r>
      <w:r>
        <w:br/>
      </w:r>
      <w:r>
        <w:rPr>
          <w:rFonts w:ascii="Times New Roman"/>
          <w:b w:val="false"/>
          <w:i w:val="false"/>
          <w:color w:val="000000"/>
          <w:sz w:val="28"/>
        </w:rPr>
        <w:t>
      2) пломбасы (таңбасы) және төлқұжатта белгісі болу керек.</w:t>
      </w:r>
    </w:p>
    <w:bookmarkEnd w:id="389"/>
    <w:bookmarkStart w:name="z390" w:id="390"/>
    <w:p>
      <w:pPr>
        <w:spacing w:after="0"/>
        <w:ind w:left="0"/>
        <w:jc w:val="both"/>
      </w:pPr>
      <w:r>
        <w:rPr>
          <w:rFonts w:ascii="Times New Roman"/>
          <w:b w:val="false"/>
          <w:i w:val="false"/>
          <w:color w:val="000000"/>
          <w:sz w:val="28"/>
        </w:rPr>
        <w:t>
      348. Арнайы көлік қызметінде жасалған параметрлерді белгілейтін нормативті-техникалық, техникалық және пайдалану құжаттары, өлшеу, тексеру және сынау әдістері мен құралдары бекіту және іске қосу алдында нормативті-техникалық, техникалық және пайдалану құжаттарын метрологиялық сараптамадан өткізу тәртібін белгілейтін мемлекеттік және салалық стандарттар талаптарына сәйкес метрологиялық сараптамадан өтуі қажет.</w:t>
      </w:r>
      <w:r>
        <w:br/>
      </w:r>
      <w:r>
        <w:rPr>
          <w:rFonts w:ascii="Times New Roman"/>
          <w:b w:val="false"/>
          <w:i w:val="false"/>
          <w:color w:val="000000"/>
          <w:sz w:val="28"/>
        </w:rPr>
        <w:t>
      Арнайы көлік қызметінде жасалатын немесе қайта жаңартылатын стандартталмаған өлшеу жүйесі метрологиялық аттестациядан, ал олардың құжаттары - метрологилық сараптамадан өту керек. Нормативті-техникалық құжаттарды, техникалық және пайдалану құжаттарын метрологиялық сараптамадан өткізу және стандартталмаған өлшеу құралдарын аттестациялау негізгі тексеру - жөндеу метрологиялық лабораториясы негізінде арнайы көлік қызметі мамандарының қатысуымен жүргізіледі. Арнайы көлік қызметінде жасалатын стендтер, пульттер және құрылғыларға салалық стандарттар талабына сәйкес негізгі тексеру-жөндеу метрологиялық лабораториясында алғашқы метрологиялық қызмет қөрсетіледі. Метрологиялық сараптамаға ұсынылатын құжаттарды толық және дер кезінде өткізуге осы құжаттарды дайындайтын бөлімше бастықтары бақылау жасайды.</w:t>
      </w:r>
      <w:r>
        <w:br/>
      </w:r>
      <w:r>
        <w:rPr>
          <w:rFonts w:ascii="Times New Roman"/>
          <w:b w:val="false"/>
          <w:i w:val="false"/>
          <w:color w:val="000000"/>
          <w:sz w:val="28"/>
        </w:rPr>
        <w:t>
      Стандартталмаған өлшеу құралдарын метрологиялық аттестацияға уақытында дайындап ұсынуға бақылауды стандартталмаған өлшеу құралдарын пайдаланатын бөлімше басшылары жүргізеді.</w:t>
      </w:r>
    </w:p>
    <w:bookmarkEnd w:id="390"/>
    <w:bookmarkStart w:name="z391" w:id="391"/>
    <w:p>
      <w:pPr>
        <w:spacing w:after="0"/>
        <w:ind w:left="0"/>
        <w:jc w:val="both"/>
      </w:pPr>
      <w:r>
        <w:rPr>
          <w:rFonts w:ascii="Times New Roman"/>
          <w:b w:val="false"/>
          <w:i w:val="false"/>
          <w:color w:val="000000"/>
          <w:sz w:val="28"/>
        </w:rPr>
        <w:t>
      349. Арнайы көлік қызметінде метрологиялық қамтамасыз ету жөніндегі жұмыстар бір жылға және әр айға бөлініп жоспарланады. Арнайы көлік қызметінің метрологиялық қамтамасыз ету жөніндегі жылдық жоспарларында осы нұсқаудың 342-тармағында көрсетілген міндеттерге сәйкес метрологиялық қызмет көрсету мәселелері жетілдірілуге тиіс. Арнайы көлік қызметінің метрологиялық қамтамасыз ету жөніндегі айлық жоспарларында белгіленген кезінде орындалуға тиіс нақты жұмыстарға байланысты мәселелер, оның ішінде бұрын ашылған кемшіліктерді жою және метрологиялық қамтамасыз ету жөніндегі Мемлекеттік стандарт өкілетті органдарының ұсыныстарын орындау шаралары көрініс табуға тиіс. Арнайы көлік қызметінде пайдаланылатын өлшеу құралдарын мезгіл-мезгіл тексеруді жоспарлау мемлекеттік және мекемелік тексеру жөніндегі жыл сайынғы кестеге сәйкес жүргізіледі.</w:t>
      </w:r>
    </w:p>
    <w:bookmarkEnd w:id="391"/>
    <w:bookmarkStart w:name="z392" w:id="392"/>
    <w:p>
      <w:pPr>
        <w:spacing w:after="0"/>
        <w:ind w:left="0"/>
        <w:jc w:val="both"/>
      </w:pPr>
      <w:r>
        <w:rPr>
          <w:rFonts w:ascii="Times New Roman"/>
          <w:b w:val="false"/>
          <w:i w:val="false"/>
          <w:color w:val="000000"/>
          <w:sz w:val="28"/>
        </w:rPr>
        <w:t>
      350. Арнайы көлік қызметінде метрологиялық қамтамасыз ету жайына мыналар бақылау жасайды:</w:t>
      </w:r>
      <w:r>
        <w:br/>
      </w:r>
      <w:r>
        <w:rPr>
          <w:rFonts w:ascii="Times New Roman"/>
          <w:b w:val="false"/>
          <w:i w:val="false"/>
          <w:color w:val="000000"/>
          <w:sz w:val="28"/>
        </w:rPr>
        <w:t>
      1) осы қызмет жүктелген азаматтық авиация ұйымдарының бөлім мамандары;</w:t>
      </w:r>
      <w:r>
        <w:br/>
      </w:r>
      <w:r>
        <w:rPr>
          <w:rFonts w:ascii="Times New Roman"/>
          <w:b w:val="false"/>
          <w:i w:val="false"/>
          <w:color w:val="000000"/>
          <w:sz w:val="28"/>
        </w:rPr>
        <w:t>
      2) арнайы көлік қызметінің басшылары;</w:t>
      </w:r>
      <w:r>
        <w:br/>
      </w:r>
      <w:r>
        <w:rPr>
          <w:rFonts w:ascii="Times New Roman"/>
          <w:b w:val="false"/>
          <w:i w:val="false"/>
          <w:color w:val="000000"/>
          <w:sz w:val="28"/>
        </w:rPr>
        <w:t>
      3) өкілетті органдар.</w:t>
      </w:r>
    </w:p>
    <w:bookmarkEnd w:id="392"/>
    <w:bookmarkStart w:name="z393" w:id="393"/>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ұйымдарының арнайы көлік  </w:t>
      </w:r>
      <w:r>
        <w:br/>
      </w:r>
      <w:r>
        <w:rPr>
          <w:rFonts w:ascii="Times New Roman"/>
          <w:b w:val="false"/>
          <w:i w:val="false"/>
          <w:color w:val="000000"/>
          <w:sz w:val="28"/>
        </w:rPr>
        <w:t xml:space="preserve">
қызметі жұмыстарын ұйымдастыру   </w:t>
      </w:r>
      <w:r>
        <w:br/>
      </w:r>
      <w:r>
        <w:rPr>
          <w:rFonts w:ascii="Times New Roman"/>
          <w:b w:val="false"/>
          <w:i w:val="false"/>
          <w:color w:val="000000"/>
          <w:sz w:val="28"/>
        </w:rPr>
        <w:t xml:space="preserve">
жөніндегі нұсқауға 1 қосымша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министрлігі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393"/>
    <w:bookmarkStart w:name="z394" w:id="394"/>
    <w:p>
      <w:pPr>
        <w:spacing w:after="0"/>
        <w:ind w:left="0"/>
        <w:jc w:val="left"/>
      </w:pPr>
      <w:r>
        <w:rPr>
          <w:rFonts w:ascii="Times New Roman"/>
          <w:b/>
          <w:i w:val="false"/>
          <w:color w:val="000000"/>
        </w:rPr>
        <w:t xml:space="preserve"> 
Арнайы машиналар мен олардың жабдықтарының техникалық</w:t>
      </w:r>
      <w:r>
        <w:br/>
      </w:r>
      <w:r>
        <w:rPr>
          <w:rFonts w:ascii="Times New Roman"/>
          <w:b/>
          <w:i w:val="false"/>
          <w:color w:val="000000"/>
        </w:rPr>
        <w:t>
жарамдылығын тексерудің типтік картасы</w:t>
      </w:r>
    </w:p>
    <w:bookmarkEnd w:id="394"/>
    <w:bookmarkStart w:name="z395" w:id="395"/>
    <w:p>
      <w:pPr>
        <w:spacing w:after="0"/>
        <w:ind w:left="0"/>
        <w:jc w:val="left"/>
      </w:pPr>
      <w:r>
        <w:rPr>
          <w:rFonts w:ascii="Times New Roman"/>
          <w:b/>
          <w:i w:val="false"/>
          <w:color w:val="000000"/>
        </w:rPr>
        <w:t xml:space="preserve"> 
1. Жалпы ережелері</w:t>
      </w:r>
    </w:p>
    <w:bookmarkEnd w:id="395"/>
    <w:p>
      <w:pPr>
        <w:spacing w:after="0"/>
        <w:ind w:left="0"/>
        <w:jc w:val="both"/>
      </w:pPr>
      <w:r>
        <w:rPr>
          <w:rFonts w:ascii="Times New Roman"/>
          <w:b w:val="false"/>
          <w:i w:val="false"/>
          <w:color w:val="000000"/>
          <w:sz w:val="28"/>
        </w:rPr>
        <w:t>      1. Азаматтық авиацияда қолданылатын арнайы машиналар жол полициясында тіркелуі (есепте тұруы) және өз нөмірі болуы тиіс. Әуеайлағының тек жабық аймағында қолданылатын тракторлар, бульдозерлер, автогрейдерлер және басқа да арнайы машиналар жол полициясында тіркелмейді, бірақ мекемелік нөмірлік белгілері болуы тиіс.</w:t>
      </w:r>
      <w:r>
        <w:br/>
      </w:r>
      <w:r>
        <w:rPr>
          <w:rFonts w:ascii="Times New Roman"/>
          <w:b w:val="false"/>
          <w:i w:val="false"/>
          <w:color w:val="000000"/>
          <w:sz w:val="28"/>
        </w:rPr>
        <w:t>
      2. Әуеайлағындағы арнайы машиналарды жұмысқа дайындауды инженер-техниктер немесе арнайы қызмет көліктерінің жүргізушілер құрамы жүзеге асырады.</w:t>
      </w:r>
      <w:r>
        <w:br/>
      </w:r>
      <w:r>
        <w:rPr>
          <w:rFonts w:ascii="Times New Roman"/>
          <w:b w:val="false"/>
          <w:i w:val="false"/>
          <w:color w:val="000000"/>
          <w:sz w:val="28"/>
        </w:rPr>
        <w:t>
      3. Қалыпты жағдайы жоқ, жарық сигналдарымен, радио-байланыспен қамтамасыз етілмеген, өрт құралдарымен, медициналық қорапшалармен, сүйреуіш сым арқандармен жабдықталмаған арнайы машиналарды жұмысқа жіберуге тыйым салынады.</w:t>
      </w:r>
      <w:r>
        <w:br/>
      </w:r>
      <w:r>
        <w:rPr>
          <w:rFonts w:ascii="Times New Roman"/>
          <w:b w:val="false"/>
          <w:i w:val="false"/>
          <w:color w:val="000000"/>
          <w:sz w:val="28"/>
        </w:rPr>
        <w:t>
      4. Арнайы машиналардың техникалық жағдайы мен механизмдері шығарушы-зауыттардың нұсқауындағы талаптарға, ГОСТ стандартына сай келуі және азаматтық авиация ұйымдарындағы еңбек қауіпсіздігі ережелеріне жауап беруі тиісті.</w:t>
      </w:r>
      <w:r>
        <w:br/>
      </w:r>
      <w:r>
        <w:rPr>
          <w:rFonts w:ascii="Times New Roman"/>
          <w:b w:val="false"/>
          <w:i w:val="false"/>
          <w:color w:val="000000"/>
          <w:sz w:val="28"/>
        </w:rPr>
        <w:t>
      5. Әуеайлағында жұмыс істеуге арнайы дайындықтан, медициналық тексеруден өтпеген, радиостанциялармен жұмыс істеуді үйренбеген жүргізушілерді жіберуге тыйым салынады.</w:t>
      </w:r>
      <w:r>
        <w:br/>
      </w:r>
      <w:r>
        <w:rPr>
          <w:rFonts w:ascii="Times New Roman"/>
          <w:b w:val="false"/>
          <w:i w:val="false"/>
          <w:color w:val="000000"/>
          <w:sz w:val="28"/>
        </w:rPr>
        <w:t>
      6. Жол жүру ережесін және "Әуеайлағындағы және басқа да азаматтық авиация ұйымдарында жерде қызмет көрсететін, ұшуды қамтамасыз ететін қозғалыстың өзара әрекетінің типтік технологияларының" талаптарын бұзғандығы жөніндегі талонда үш белгісі бар жүргізушіні тек біліктілік комиссиясының олардың жол жүру ережелерін, әуе айлағында арнайы машиналарды пайдалану жөніндегі білімдерін қайта тексеруден кейін ғана азаматтық авиация ұйымы басшысының бұйрығымен жұмысқа жіберіледі.</w:t>
      </w:r>
    </w:p>
    <w:bookmarkStart w:name="z396" w:id="396"/>
    <w:p>
      <w:pPr>
        <w:spacing w:after="0"/>
        <w:ind w:left="0"/>
        <w:jc w:val="left"/>
      </w:pPr>
      <w:r>
        <w:rPr>
          <w:rFonts w:ascii="Times New Roman"/>
          <w:b/>
          <w:i w:val="false"/>
          <w:color w:val="000000"/>
        </w:rPr>
        <w:t xml:space="preserve"> 
2. Әуеайлағындағы арнайы машиналарды жұмысқа жіберу</w:t>
      </w:r>
      <w:r>
        <w:br/>
      </w:r>
      <w:r>
        <w:rPr>
          <w:rFonts w:ascii="Times New Roman"/>
          <w:b/>
          <w:i w:val="false"/>
          <w:color w:val="000000"/>
        </w:rPr>
        <w:t>
және олардың техникалық жарамдылығын тексеру тәртібі</w:t>
      </w:r>
    </w:p>
    <w:bookmarkEnd w:id="396"/>
    <w:p>
      <w:pPr>
        <w:spacing w:after="0"/>
        <w:ind w:left="0"/>
        <w:jc w:val="both"/>
      </w:pPr>
      <w:r>
        <w:rPr>
          <w:rFonts w:ascii="Times New Roman"/>
          <w:b w:val="false"/>
          <w:i w:val="false"/>
          <w:color w:val="000000"/>
          <w:sz w:val="28"/>
        </w:rPr>
        <w:t>      Әуеайлағындағы жұмысқа шығушы жүргізушінің міндеттері:</w:t>
      </w:r>
      <w:r>
        <w:br/>
      </w:r>
      <w:r>
        <w:rPr>
          <w:rFonts w:ascii="Times New Roman"/>
          <w:b w:val="false"/>
          <w:i w:val="false"/>
          <w:color w:val="000000"/>
          <w:sz w:val="28"/>
        </w:rPr>
        <w:t>
      1) ауысым басталар алдында жүргізушілер медицина қызметкерлері жүргізетін медициналық тексеруден өту және жолдама қағаздарына немесе жүргізушінің арнайы журналына, немесе медициналық кітапшаға белгі соқтыруы, сондай-ақ ауысым соңында да медициналық тексеруден өтуі тиіс. Жүргізушілердің медициналық тексеруге келуін өздері штатта тұрған қызмет бастығы қамтамасыз етеді;</w:t>
      </w:r>
      <w:r>
        <w:br/>
      </w:r>
      <w:r>
        <w:rPr>
          <w:rFonts w:ascii="Times New Roman"/>
          <w:b w:val="false"/>
          <w:i w:val="false"/>
          <w:color w:val="000000"/>
          <w:sz w:val="28"/>
        </w:rPr>
        <w:t>
      2) машинаға жанармай, май, су, арнайы сұйықтық құяды;</w:t>
      </w:r>
      <w:r>
        <w:br/>
      </w:r>
      <w:r>
        <w:rPr>
          <w:rFonts w:ascii="Times New Roman"/>
          <w:b w:val="false"/>
          <w:i w:val="false"/>
          <w:color w:val="000000"/>
          <w:sz w:val="28"/>
        </w:rPr>
        <w:t>
      3) машинаның техникалық дұрыстығын, жабдықталғандығын тексереді, анықталған ақауларды жояды. Машиналардың техникалық жарамдығын, жабдықталғандығын тексеру кезінде мыналарды орындау керек.</w:t>
      </w:r>
      <w:r>
        <w:br/>
      </w:r>
      <w:r>
        <w:rPr>
          <w:rFonts w:ascii="Times New Roman"/>
          <w:b w:val="false"/>
          <w:i w:val="false"/>
          <w:color w:val="000000"/>
          <w:sz w:val="28"/>
        </w:rPr>
        <w:t>
      7. Машинаның сыртын, сыртқы түрін тексеріп, ақаулардың жоқтығына көз жеткізу, жұмыс құралдарын іске қосу двигателін, трансмиссия бөлшектерін, қозғалыс бөлігі мен жүргізуші кабинасын тексеру, жанармайдың, майдың, судың ақпай тұрғандығына көз жеткізу.</w:t>
      </w:r>
      <w:r>
        <w:br/>
      </w:r>
      <w:r>
        <w:rPr>
          <w:rFonts w:ascii="Times New Roman"/>
          <w:b w:val="false"/>
          <w:i w:val="false"/>
          <w:color w:val="000000"/>
          <w:sz w:val="28"/>
        </w:rPr>
        <w:t>
      8. Машинаның өрт сөндіру құралдарымен, медициналық қорапшалармен, сүйреуші сым арқандармен жабдықталғандығын тексеру. Ұшу жолына колоннада жұмыс істеуге арналған арнайы машиналарды жібергенде үш машинаның бірі "штангі" типті арнайы қатты темір сүйреуішпен жабдықталуы тиісті.</w:t>
      </w:r>
      <w:r>
        <w:br/>
      </w:r>
      <w:r>
        <w:rPr>
          <w:rFonts w:ascii="Times New Roman"/>
          <w:b w:val="false"/>
          <w:i w:val="false"/>
          <w:color w:val="000000"/>
          <w:sz w:val="28"/>
        </w:rPr>
        <w:t>
      9. Арнайы машиналардың сүйреуіш құралдарының жағдайын тексеру:</w:t>
      </w:r>
      <w:r>
        <w:br/>
      </w:r>
      <w:r>
        <w:rPr>
          <w:rFonts w:ascii="Times New Roman"/>
          <w:b w:val="false"/>
          <w:i w:val="false"/>
          <w:color w:val="000000"/>
          <w:sz w:val="28"/>
        </w:rPr>
        <w:t>
      машинаның алдыңғы жақтауындағы ілмегін немесе сүйреуіш шанышқысын және артқы ілмегін. Алдыңғы және артқы жақтаудағы ілмектер зауыдтан дайындалған болуы және 2349-75 ГОСТ-ына сәйкес келуі тиіс. Шаншылатын сүйреуіш ілмек 25907-89 ГОСТ-ына сәйкес болуы тиісті.</w:t>
      </w:r>
      <w:r>
        <w:br/>
      </w:r>
      <w:r>
        <w:rPr>
          <w:rFonts w:ascii="Times New Roman"/>
          <w:b w:val="false"/>
          <w:i w:val="false"/>
          <w:color w:val="000000"/>
          <w:sz w:val="28"/>
        </w:rPr>
        <w:t>
      10. Жарықпен сигнал беру құралдарының жұмысын тексеру: алдыңғы шамдардың, үлкен шамдардың, бұрылыс сигналдарының, тоқтау сигналдардың, ескерту беруші (импульсті) сигналдардың жұмысын тексеру.</w:t>
      </w:r>
      <w:r>
        <w:br/>
      </w:r>
      <w:r>
        <w:rPr>
          <w:rFonts w:ascii="Times New Roman"/>
          <w:b w:val="false"/>
          <w:i w:val="false"/>
          <w:color w:val="000000"/>
          <w:sz w:val="28"/>
        </w:rPr>
        <w:t>
      11. Радиобайланыс құралдарының жұмысын тексеру. Сыртқы бөлікті және ондағы құралдардың жұмыс қабілетін тексеру негізінде радиостанциялардың жұмыс істеу жағдайын анықтау; радиостанция жұмысына байланысты ескертпелер болған жағдайда ол жөнінде колонна механигіне (бригадиріне) хабарлау керек.</w:t>
      </w:r>
      <w:r>
        <w:br/>
      </w:r>
      <w:r>
        <w:rPr>
          <w:rFonts w:ascii="Times New Roman"/>
          <w:b w:val="false"/>
          <w:i w:val="false"/>
          <w:color w:val="000000"/>
          <w:sz w:val="28"/>
        </w:rPr>
        <w:t>
      12. Арнайы машиналардың пневматикалық дөңгелектеріндегі ауа қысымын тексеру.</w:t>
      </w:r>
      <w:r>
        <w:br/>
      </w:r>
      <w:r>
        <w:rPr>
          <w:rFonts w:ascii="Times New Roman"/>
          <w:b w:val="false"/>
          <w:i w:val="false"/>
          <w:color w:val="000000"/>
          <w:sz w:val="28"/>
        </w:rPr>
        <w:t>
      13. Базалық шасси двигателінің картеріндегі және жұмыс істеу двигателіндегі майдың деңгейін тексеру.</w:t>
      </w:r>
      <w:r>
        <w:br/>
      </w:r>
      <w:r>
        <w:rPr>
          <w:rFonts w:ascii="Times New Roman"/>
          <w:b w:val="false"/>
          <w:i w:val="false"/>
          <w:color w:val="000000"/>
          <w:sz w:val="28"/>
        </w:rPr>
        <w:t>
      14. Арнайы машинаның кабинасындағы бақылаушы құралдарды, машинаны басқару құралдарын, жұмыс құралдарының бөлшектерін тексеру:</w:t>
      </w:r>
      <w:r>
        <w:br/>
      </w:r>
      <w:r>
        <w:rPr>
          <w:rFonts w:ascii="Times New Roman"/>
          <w:b w:val="false"/>
          <w:i w:val="false"/>
          <w:color w:val="000000"/>
          <w:sz w:val="28"/>
        </w:rPr>
        <w:t>
      1) спидометрдің пломбылануы және дұрыс жұмыс істеуі;</w:t>
      </w:r>
      <w:r>
        <w:br/>
      </w:r>
      <w:r>
        <w:rPr>
          <w:rFonts w:ascii="Times New Roman"/>
          <w:b w:val="false"/>
          <w:i w:val="false"/>
          <w:color w:val="000000"/>
          <w:sz w:val="28"/>
        </w:rPr>
        <w:t>
      2) басқару орындарындағы ақаулардың жоқтығын;</w:t>
      </w:r>
      <w:r>
        <w:br/>
      </w:r>
      <w:r>
        <w:rPr>
          <w:rFonts w:ascii="Times New Roman"/>
          <w:b w:val="false"/>
          <w:i w:val="false"/>
          <w:color w:val="000000"/>
          <w:sz w:val="28"/>
        </w:rPr>
        <w:t>
      3) рульдің еркін айналуы;</w:t>
      </w:r>
      <w:r>
        <w:br/>
      </w:r>
      <w:r>
        <w:rPr>
          <w:rFonts w:ascii="Times New Roman"/>
          <w:b w:val="false"/>
          <w:i w:val="false"/>
          <w:color w:val="000000"/>
          <w:sz w:val="28"/>
        </w:rPr>
        <w:t>
      4) қосқыш және тежегіш басқыштарының еркін жұмыс істеуі;</w:t>
      </w:r>
      <w:r>
        <w:br/>
      </w:r>
      <w:r>
        <w:rPr>
          <w:rFonts w:ascii="Times New Roman"/>
          <w:b w:val="false"/>
          <w:i w:val="false"/>
          <w:color w:val="000000"/>
          <w:sz w:val="28"/>
        </w:rPr>
        <w:t>
      5) тежегіштердің дұрыс жұмыс істеуі;</w:t>
      </w:r>
      <w:r>
        <w:br/>
      </w:r>
      <w:r>
        <w:rPr>
          <w:rFonts w:ascii="Times New Roman"/>
          <w:b w:val="false"/>
          <w:i w:val="false"/>
          <w:color w:val="000000"/>
          <w:sz w:val="28"/>
        </w:rPr>
        <w:t>
      6) бақылаушы құралдар мен құралдар тақтасындағы көрсеткіштердің жұмысы.</w:t>
      </w:r>
      <w:r>
        <w:br/>
      </w:r>
      <w:r>
        <w:rPr>
          <w:rFonts w:ascii="Times New Roman"/>
          <w:b w:val="false"/>
          <w:i w:val="false"/>
          <w:color w:val="000000"/>
          <w:sz w:val="28"/>
        </w:rPr>
        <w:t>
      15. Двигательді қосып, оның жұмысын әр түрлі деңгейге тыңдап көру.</w:t>
      </w:r>
      <w:r>
        <w:br/>
      </w:r>
      <w:r>
        <w:rPr>
          <w:rFonts w:ascii="Times New Roman"/>
          <w:b w:val="false"/>
          <w:i w:val="false"/>
          <w:color w:val="000000"/>
          <w:sz w:val="28"/>
        </w:rPr>
        <w:t>
      16. Жұмыс құралдарының дұрыс жұмыс істеуін (көтергіштің, түсіргіштің, бұрылыс шамдарының, айналдырушы құралдың) тексеру.</w:t>
      </w:r>
      <w:r>
        <w:br/>
      </w:r>
      <w:r>
        <w:rPr>
          <w:rFonts w:ascii="Times New Roman"/>
          <w:b w:val="false"/>
          <w:i w:val="false"/>
          <w:color w:val="000000"/>
          <w:sz w:val="28"/>
        </w:rPr>
        <w:t>
      17. Машинаны жүргізе отырып:</w:t>
      </w:r>
      <w:r>
        <w:br/>
      </w:r>
      <w:r>
        <w:rPr>
          <w:rFonts w:ascii="Times New Roman"/>
          <w:b w:val="false"/>
          <w:i w:val="false"/>
          <w:color w:val="000000"/>
          <w:sz w:val="28"/>
        </w:rPr>
        <w:t>
      1) басқарушы рульді;</w:t>
      </w:r>
      <w:r>
        <w:br/>
      </w:r>
      <w:r>
        <w:rPr>
          <w:rFonts w:ascii="Times New Roman"/>
          <w:b w:val="false"/>
          <w:i w:val="false"/>
          <w:color w:val="000000"/>
          <w:sz w:val="28"/>
        </w:rPr>
        <w:t>
      2) қосқыш басқышты;</w:t>
      </w:r>
      <w:r>
        <w:br/>
      </w:r>
      <w:r>
        <w:rPr>
          <w:rFonts w:ascii="Times New Roman"/>
          <w:b w:val="false"/>
          <w:i w:val="false"/>
          <w:color w:val="000000"/>
          <w:sz w:val="28"/>
        </w:rPr>
        <w:t>
      3) дөңгелек тежегіштерін тексеру керек.</w:t>
      </w:r>
      <w:r>
        <w:br/>
      </w:r>
      <w:r>
        <w:rPr>
          <w:rFonts w:ascii="Times New Roman"/>
          <w:b w:val="false"/>
          <w:i w:val="false"/>
          <w:color w:val="000000"/>
          <w:sz w:val="28"/>
        </w:rPr>
        <w:t>
      18. Арнайы машиналарды қайта тексеру үшін колонна механигіне (бригадиріне) көрсетеді. Сонымен қатар төмендегідей құжаттарды ұсынады:</w:t>
      </w:r>
      <w:r>
        <w:br/>
      </w:r>
      <w:r>
        <w:rPr>
          <w:rFonts w:ascii="Times New Roman"/>
          <w:b w:val="false"/>
          <w:i w:val="false"/>
          <w:color w:val="000000"/>
          <w:sz w:val="28"/>
        </w:rPr>
        <w:t>
      1) жол полициясы берген автомобильді басқаруға рұқсат берілген куәлік (трактор жүргізушілеріне, жол құрылыс және әуеайлағы машиналары мен механизмдерін жүргізушілерге азаматтық авиация ұйымдарының және басқа да мекеменің біліктілік комиссиясы берген куәлік);</w:t>
      </w:r>
      <w:r>
        <w:br/>
      </w:r>
      <w:r>
        <w:rPr>
          <w:rFonts w:ascii="Times New Roman"/>
          <w:b w:val="false"/>
          <w:i w:val="false"/>
          <w:color w:val="000000"/>
          <w:sz w:val="28"/>
        </w:rPr>
        <w:t>
      2) әуеайлағына (перронға) жұмыс істеуге құқық беретін талон;</w:t>
      </w:r>
      <w:r>
        <w:br/>
      </w:r>
      <w:r>
        <w:rPr>
          <w:rFonts w:ascii="Times New Roman"/>
          <w:b w:val="false"/>
          <w:i w:val="false"/>
          <w:color w:val="000000"/>
          <w:sz w:val="28"/>
        </w:rPr>
        <w:t>
      3) жүргізушінің өз қолы қойылған жұмысқа рұқсат берілген жолдама қағаз.</w:t>
      </w:r>
      <w:r>
        <w:br/>
      </w:r>
      <w:r>
        <w:rPr>
          <w:rFonts w:ascii="Times New Roman"/>
          <w:b w:val="false"/>
          <w:i w:val="false"/>
          <w:color w:val="000000"/>
          <w:sz w:val="28"/>
        </w:rPr>
        <w:t>
      19. Қайта тексеру барысында анықталған ақауларды ұшу жолына шығар алдында жою.</w:t>
      </w:r>
      <w:r>
        <w:br/>
      </w:r>
      <w:r>
        <w:rPr>
          <w:rFonts w:ascii="Times New Roman"/>
          <w:b w:val="false"/>
          <w:i w:val="false"/>
          <w:color w:val="000000"/>
          <w:sz w:val="28"/>
        </w:rPr>
        <w:t>
      Арнайы машиналарды ұшу жолына жіберу кезіндегі колонна механигі (бригадирі):</w:t>
      </w:r>
      <w:r>
        <w:br/>
      </w:r>
      <w:r>
        <w:rPr>
          <w:rFonts w:ascii="Times New Roman"/>
          <w:b w:val="false"/>
          <w:i w:val="false"/>
          <w:color w:val="000000"/>
          <w:sz w:val="28"/>
        </w:rPr>
        <w:t>
      жүргізушінің белгіленген құжаттарының және ондағы медициналық тексеруден өткендігі жөніндегі (ұшу жолына шығар алдында және ауысым соңында) белгінің болуын тексеру.</w:t>
      </w:r>
      <w:r>
        <w:br/>
      </w:r>
      <w:r>
        <w:rPr>
          <w:rFonts w:ascii="Times New Roman"/>
          <w:b w:val="false"/>
          <w:i w:val="false"/>
          <w:color w:val="000000"/>
          <w:sz w:val="28"/>
        </w:rPr>
        <w:t>
      арнайы машиналарды қайта тексеруден өткізу және олардың техникалық жарамдық деңгейін белгілеу.</w:t>
      </w:r>
      <w:r>
        <w:br/>
      </w:r>
      <w:r>
        <w:rPr>
          <w:rFonts w:ascii="Times New Roman"/>
          <w:b w:val="false"/>
          <w:i w:val="false"/>
          <w:color w:val="000000"/>
          <w:sz w:val="28"/>
        </w:rPr>
        <w:t>
      Бұл орайда мыналарды орындау қажет:</w:t>
      </w:r>
      <w:r>
        <w:br/>
      </w:r>
      <w:r>
        <w:rPr>
          <w:rFonts w:ascii="Times New Roman"/>
          <w:b w:val="false"/>
          <w:i w:val="false"/>
          <w:color w:val="000000"/>
          <w:sz w:val="28"/>
        </w:rPr>
        <w:t>
      1) машинаның сыртқы көрінісін тексеру және ақаулардың жоқ екендігіне көз жеткізу, жұмыс құралдарының, шасси двигателінің, жұмыс құралдарын іске қосу двигателінің, трансмиссия бөлшектерінің, қозғалыс бөлігінің, жүргізуші кабинасының жағдайын тексеруден өткізу; жанармайдың, майдың, арнайы сұйықтықтар мен судың ақпайтынына көз жеткізу;</w:t>
      </w:r>
      <w:r>
        <w:br/>
      </w:r>
      <w:r>
        <w:rPr>
          <w:rFonts w:ascii="Times New Roman"/>
          <w:b w:val="false"/>
          <w:i w:val="false"/>
          <w:color w:val="000000"/>
          <w:sz w:val="28"/>
        </w:rPr>
        <w:t>
      2) машинаның өрт сөндіру құралдарымен, медициналық қорапшалармен, сүйреуші сым арқандармен жабдықталғандығын тексеру. Ұшу жолына колоннада жұмыс істеуге арналған арнайы машиналарды шығару кезінде үш машинаның бірі қосымша қатты темір "штанг" тәрізді сүйреуішпен жабдықталуы керек;</w:t>
      </w:r>
      <w:r>
        <w:br/>
      </w:r>
      <w:r>
        <w:rPr>
          <w:rFonts w:ascii="Times New Roman"/>
          <w:b w:val="false"/>
          <w:i w:val="false"/>
          <w:color w:val="000000"/>
          <w:sz w:val="28"/>
        </w:rPr>
        <w:t>
      3) арнайы машиналардағы сүйреуші құралдардың жағдайын тексеру: машинаның алдыңғы жақтауындағы ілмектер мен сүйрегіш шанышқы темірлерді және артқы жақтаудағы тартқыш ілмектерді. Алдыңғы және артқы жақтаудағы ілмектер зауыдта жасалған болуы және ГОСТ-ының талаптарына сәйкес келуі тиіс;</w:t>
      </w:r>
      <w:r>
        <w:br/>
      </w:r>
      <w:r>
        <w:rPr>
          <w:rFonts w:ascii="Times New Roman"/>
          <w:b w:val="false"/>
          <w:i w:val="false"/>
          <w:color w:val="000000"/>
          <w:sz w:val="28"/>
        </w:rPr>
        <w:t>
      4) жарық беретін сигналдардың жұмысы - шамдарды, үлкен жарық шамдарды, бұрылыс жарықтарын, тоқтау сигналдарды, импульсті жарықтарды, ескертуші жарық шамдарын тексеру;</w:t>
      </w:r>
      <w:r>
        <w:br/>
      </w:r>
      <w:r>
        <w:rPr>
          <w:rFonts w:ascii="Times New Roman"/>
          <w:b w:val="false"/>
          <w:i w:val="false"/>
          <w:color w:val="000000"/>
          <w:sz w:val="28"/>
        </w:rPr>
        <w:t>
      5) радиобайланыс құралдарының жұмысын тексеру. Радиостанция жұмысына байланысты байқалған барлық кемшіліктер туралы автомобиль радиостанцияларына техникалық қызмет көрсету міндеті жүктелген электромеханикке хабарлау керек;</w:t>
      </w:r>
      <w:r>
        <w:br/>
      </w:r>
      <w:r>
        <w:rPr>
          <w:rFonts w:ascii="Times New Roman"/>
          <w:b w:val="false"/>
          <w:i w:val="false"/>
          <w:color w:val="000000"/>
          <w:sz w:val="28"/>
        </w:rPr>
        <w:t>
      6) жүргізушінің кабинасындағы бақылаушы құралдарды (құралдар орналасқан қораптағы), машинаны басқару бөлшектерін және жұмыс құралдарын тексеру:</w:t>
      </w:r>
      <w:r>
        <w:br/>
      </w:r>
      <w:r>
        <w:rPr>
          <w:rFonts w:ascii="Times New Roman"/>
          <w:b w:val="false"/>
          <w:i w:val="false"/>
          <w:color w:val="000000"/>
          <w:sz w:val="28"/>
        </w:rPr>
        <w:t>
      спидометр көрсеткіші, оның пломбылану дұрыстығы;</w:t>
      </w:r>
      <w:r>
        <w:br/>
      </w:r>
      <w:r>
        <w:rPr>
          <w:rFonts w:ascii="Times New Roman"/>
          <w:b w:val="false"/>
          <w:i w:val="false"/>
          <w:color w:val="000000"/>
          <w:sz w:val="28"/>
        </w:rPr>
        <w:t>
      бақылаушы құралдардың, құралдар орналасқан қорапшадағы көрсеткіштердің жұмысын;</w:t>
      </w:r>
      <w:r>
        <w:br/>
      </w:r>
      <w:r>
        <w:rPr>
          <w:rFonts w:ascii="Times New Roman"/>
          <w:b w:val="false"/>
          <w:i w:val="false"/>
          <w:color w:val="000000"/>
          <w:sz w:val="28"/>
        </w:rPr>
        <w:t>
      7) жұмыс құралдарының дұрыстығын тексеру (көтеру, түсіру, бұрылысы, айналуы);</w:t>
      </w:r>
      <w:r>
        <w:br/>
      </w:r>
      <w:r>
        <w:rPr>
          <w:rFonts w:ascii="Times New Roman"/>
          <w:b w:val="false"/>
          <w:i w:val="false"/>
          <w:color w:val="000000"/>
          <w:sz w:val="28"/>
        </w:rPr>
        <w:t>
      8) машина жүргізе отырып мыналарды тексеру керек:</w:t>
      </w:r>
      <w:r>
        <w:br/>
      </w:r>
      <w:r>
        <w:rPr>
          <w:rFonts w:ascii="Times New Roman"/>
          <w:b w:val="false"/>
          <w:i w:val="false"/>
          <w:color w:val="000000"/>
          <w:sz w:val="28"/>
        </w:rPr>
        <w:t>
      рульдік басқаруды;</w:t>
      </w:r>
      <w:r>
        <w:br/>
      </w:r>
      <w:r>
        <w:rPr>
          <w:rFonts w:ascii="Times New Roman"/>
          <w:b w:val="false"/>
          <w:i w:val="false"/>
          <w:color w:val="000000"/>
          <w:sz w:val="28"/>
        </w:rPr>
        <w:t>
      қосушы басқышты;</w:t>
      </w:r>
      <w:r>
        <w:br/>
      </w:r>
      <w:r>
        <w:rPr>
          <w:rFonts w:ascii="Times New Roman"/>
          <w:b w:val="false"/>
          <w:i w:val="false"/>
          <w:color w:val="000000"/>
          <w:sz w:val="28"/>
        </w:rPr>
        <w:t>
      дөңгелек тежегіштерін.</w:t>
      </w:r>
      <w:r>
        <w:br/>
      </w:r>
      <w:r>
        <w:rPr>
          <w:rFonts w:ascii="Times New Roman"/>
          <w:b w:val="false"/>
          <w:i w:val="false"/>
          <w:color w:val="000000"/>
          <w:sz w:val="28"/>
        </w:rPr>
        <w:t>
      20. Жолдама қағазда жолға шығатын машинаның техникалық дұрыстығын және жабдықталғандығын, бактағы жанармай мөлшерін, спидометр құралының көрсеткішін растап қол қою керек.</w:t>
      </w:r>
      <w:r>
        <w:br/>
      </w:r>
      <w:r>
        <w:rPr>
          <w:rFonts w:ascii="Times New Roman"/>
          <w:b w:val="false"/>
          <w:i w:val="false"/>
          <w:color w:val="000000"/>
          <w:sz w:val="28"/>
        </w:rPr>
        <w:t>
      Ауысым соңында жүргізуші орындауға тиісті міндеттер:</w:t>
      </w:r>
      <w:r>
        <w:br/>
      </w:r>
      <w:r>
        <w:rPr>
          <w:rFonts w:ascii="Times New Roman"/>
          <w:b w:val="false"/>
          <w:i w:val="false"/>
          <w:color w:val="000000"/>
          <w:sz w:val="28"/>
        </w:rPr>
        <w:t>
      1) арнайы машинаны колонна механигіне (бригадиріне) тапсыру және оған машина мен арнайы құралдардың техникалық жағдайы туралы мәлімдеу;</w:t>
      </w:r>
      <w:r>
        <w:br/>
      </w:r>
      <w:r>
        <w:rPr>
          <w:rFonts w:ascii="Times New Roman"/>
          <w:b w:val="false"/>
          <w:i w:val="false"/>
          <w:color w:val="000000"/>
          <w:sz w:val="28"/>
        </w:rPr>
        <w:t>
      2) арнайы көлік пен қызмет көрсету диспетчеріне толтырылған жолдама қағазды жүргізушінің және механиктің (бригадирдің) қолын қойып өткізу;</w:t>
      </w:r>
      <w:r>
        <w:br/>
      </w:r>
      <w:r>
        <w:rPr>
          <w:rFonts w:ascii="Times New Roman"/>
          <w:b w:val="false"/>
          <w:i w:val="false"/>
          <w:color w:val="000000"/>
          <w:sz w:val="28"/>
        </w:rPr>
        <w:t>
      3) онда бактағы жанармай мөлшері мен спидометр құралының көрсеткіші көрсетілуі керек.</w:t>
      </w:r>
      <w:r>
        <w:br/>
      </w:r>
      <w:r>
        <w:rPr>
          <w:rFonts w:ascii="Times New Roman"/>
          <w:b w:val="false"/>
          <w:i w:val="false"/>
          <w:color w:val="000000"/>
          <w:sz w:val="28"/>
        </w:rPr>
        <w:t>
      Колонна механигі (бригадирі) орындауға тиіс міндеттер:</w:t>
      </w:r>
      <w:r>
        <w:br/>
      </w:r>
      <w:r>
        <w:rPr>
          <w:rFonts w:ascii="Times New Roman"/>
          <w:b w:val="false"/>
          <w:i w:val="false"/>
          <w:color w:val="000000"/>
          <w:sz w:val="28"/>
        </w:rPr>
        <w:t>
      1) жүргізушіден машинаны қабылдап алып, жолдама қағазға қол қоюы;</w:t>
      </w:r>
      <w:r>
        <w:br/>
      </w:r>
      <w:r>
        <w:rPr>
          <w:rFonts w:ascii="Times New Roman"/>
          <w:b w:val="false"/>
          <w:i w:val="false"/>
          <w:color w:val="000000"/>
          <w:sz w:val="28"/>
        </w:rPr>
        <w:t>
      2) машинадағы және арнайы құралдардағы барлық ақаулар туралы колонна бастығына мәлімдеп, ауысымды қабылдау-өткізу журналына жазып қоюы керек.</w:t>
      </w:r>
    </w:p>
    <w:bookmarkStart w:name="z397" w:id="397"/>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ұйымдарының арнайы көлік  </w:t>
      </w:r>
      <w:r>
        <w:br/>
      </w:r>
      <w:r>
        <w:rPr>
          <w:rFonts w:ascii="Times New Roman"/>
          <w:b w:val="false"/>
          <w:i w:val="false"/>
          <w:color w:val="000000"/>
          <w:sz w:val="28"/>
        </w:rPr>
        <w:t xml:space="preserve">
қызметі жұмыстарын ұйымдастыру   </w:t>
      </w:r>
      <w:r>
        <w:br/>
      </w:r>
      <w:r>
        <w:rPr>
          <w:rFonts w:ascii="Times New Roman"/>
          <w:b w:val="false"/>
          <w:i w:val="false"/>
          <w:color w:val="000000"/>
          <w:sz w:val="28"/>
        </w:rPr>
        <w:t xml:space="preserve">
жөніндегі нұсқауға 2 қосымша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министрлігі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397"/>
    <w:p>
      <w:pPr>
        <w:spacing w:after="0"/>
        <w:ind w:left="0"/>
        <w:jc w:val="both"/>
      </w:pPr>
      <w:r>
        <w:rPr>
          <w:rFonts w:ascii="Times New Roman"/>
          <w:b w:val="false"/>
          <w:i w:val="false"/>
          <w:color w:val="000000"/>
          <w:sz w:val="28"/>
        </w:rPr>
        <w:t xml:space="preserve">(оң беті)  </w:t>
      </w:r>
    </w:p>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(Қазақстан Республикасы азаматтық авиация ұйымы)</w:t>
      </w:r>
    </w:p>
    <w:p>
      <w:pPr>
        <w:spacing w:after="0"/>
        <w:ind w:left="0"/>
        <w:jc w:val="left"/>
      </w:pPr>
      <w:r>
        <w:rPr>
          <w:rFonts w:ascii="Times New Roman"/>
          <w:b/>
          <w:i w:val="false"/>
          <w:color w:val="000000"/>
        </w:rPr>
        <w:t xml:space="preserve"> Әуе кемелеріне әуеайлағында қызмет көрсететін арнайы</w:t>
      </w:r>
      <w:r>
        <w:br/>
      </w:r>
      <w:r>
        <w:rPr>
          <w:rFonts w:ascii="Times New Roman"/>
          <w:b/>
          <w:i w:val="false"/>
          <w:color w:val="000000"/>
        </w:rPr>
        <w:t>
машиналарды (механизмдерді) жүргізуге рұқсат беретін</w:t>
      </w:r>
      <w:r>
        <w:br/>
      </w:r>
      <w:r>
        <w:rPr>
          <w:rFonts w:ascii="Times New Roman"/>
          <w:b/>
          <w:i w:val="false"/>
          <w:color w:val="000000"/>
        </w:rPr>
        <w:t>
Талон N _____</w:t>
      </w:r>
    </w:p>
    <w:p>
      <w:pPr>
        <w:spacing w:after="0"/>
        <w:ind w:left="0"/>
        <w:jc w:val="both"/>
      </w:pPr>
      <w:r>
        <w:rPr>
          <w:rFonts w:ascii="Times New Roman"/>
          <w:b w:val="false"/>
          <w:i w:val="false"/>
          <w:color w:val="000000"/>
          <w:sz w:val="28"/>
        </w:rPr>
        <w:t>      Жүргізуші____________________________________ әуеайлағында</w:t>
      </w:r>
      <w:r>
        <w:br/>
      </w:r>
      <w:r>
        <w:rPr>
          <w:rFonts w:ascii="Times New Roman"/>
          <w:b w:val="false"/>
          <w:i w:val="false"/>
          <w:color w:val="000000"/>
          <w:sz w:val="28"/>
        </w:rPr>
        <w:t>
                     (аты-жөні, әкесінің аты)</w:t>
      </w:r>
      <w:r>
        <w:br/>
      </w:r>
      <w:r>
        <w:rPr>
          <w:rFonts w:ascii="Times New Roman"/>
          <w:b w:val="false"/>
          <w:i w:val="false"/>
          <w:color w:val="000000"/>
          <w:sz w:val="28"/>
        </w:rPr>
        <w:t>
жүру ережесімен, арнайы машинада, механизмде жұмыс істеу кезіндегі</w:t>
      </w:r>
      <w:r>
        <w:br/>
      </w:r>
      <w:r>
        <w:rPr>
          <w:rFonts w:ascii="Times New Roman"/>
          <w:b w:val="false"/>
          <w:i w:val="false"/>
          <w:color w:val="000000"/>
          <w:sz w:val="28"/>
        </w:rPr>
        <w:t>
еңбек қауіпсіздігі талаптарымен таныстым. Әуе кемелеріне қызмет</w:t>
      </w:r>
      <w:r>
        <w:br/>
      </w:r>
      <w:r>
        <w:rPr>
          <w:rFonts w:ascii="Times New Roman"/>
          <w:b w:val="false"/>
          <w:i w:val="false"/>
          <w:color w:val="000000"/>
          <w:sz w:val="28"/>
        </w:rPr>
        <w:t>
көрсетуде келетін жолды (кететін жолды) меңгердім.</w:t>
      </w:r>
      <w:r>
        <w:br/>
      </w:r>
      <w:r>
        <w:rPr>
          <w:rFonts w:ascii="Times New Roman"/>
          <w:b w:val="false"/>
          <w:i w:val="false"/>
          <w:color w:val="000000"/>
          <w:sz w:val="28"/>
        </w:rPr>
        <w:t>
Азаматтық авиация ұйымы басшысының "__"____20  жылғы N ___ бұйрығымен</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(жүргізуші жіберілген арнайы машина (механизм) түрі)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түріндегі арнайы машиналармен (механизмдермен) жұмыс істеуге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(қызмет көрсетуге рұқсат етілген әуе кемесінің түрі)</w:t>
      </w:r>
    </w:p>
    <w:p>
      <w:pPr>
        <w:spacing w:after="0"/>
        <w:ind w:left="0"/>
        <w:jc w:val="both"/>
      </w:pPr>
      <w:r>
        <w:rPr>
          <w:rFonts w:ascii="Times New Roman"/>
          <w:b w:val="false"/>
          <w:i w:val="false"/>
          <w:color w:val="000000"/>
          <w:sz w:val="28"/>
        </w:rPr>
        <w:t>                              Азаматтық авиация ұйымы бастығының</w:t>
      </w:r>
      <w:r>
        <w:br/>
      </w:r>
      <w:r>
        <w:rPr>
          <w:rFonts w:ascii="Times New Roman"/>
          <w:b w:val="false"/>
          <w:i w:val="false"/>
          <w:color w:val="000000"/>
          <w:sz w:val="28"/>
        </w:rPr>
        <w:t>
  М.О.                        орынбасары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Алынып қойған немесе жоғалған жағдайда жол ережесі, әуе</w:t>
      </w:r>
      <w:r>
        <w:br/>
      </w:r>
      <w:r>
        <w:rPr>
          <w:rFonts w:ascii="Times New Roman"/>
          <w:b w:val="false"/>
          <w:i w:val="false"/>
          <w:color w:val="000000"/>
          <w:sz w:val="28"/>
        </w:rPr>
        <w:t>
кемелеріне келетін жол ережесін және еңбек қауіпсіздігі талаптарын</w:t>
      </w:r>
      <w:r>
        <w:br/>
      </w:r>
      <w:r>
        <w:rPr>
          <w:rFonts w:ascii="Times New Roman"/>
          <w:b w:val="false"/>
          <w:i w:val="false"/>
          <w:color w:val="000000"/>
          <w:sz w:val="28"/>
        </w:rPr>
        <w:t>
тексергеннен кейін ғана қайтадан беріледі.</w:t>
      </w:r>
    </w:p>
    <w:p>
      <w:pPr>
        <w:spacing w:after="0"/>
        <w:ind w:left="0"/>
        <w:jc w:val="both"/>
      </w:pPr>
      <w:r>
        <w:rPr>
          <w:rFonts w:ascii="Times New Roman"/>
          <w:b w:val="false"/>
          <w:i w:val="false"/>
          <w:color w:val="000000"/>
          <w:sz w:val="28"/>
        </w:rPr>
        <w:t>                                                  (теріс беті)</w:t>
      </w:r>
    </w:p>
    <w:p>
      <w:pPr>
        <w:spacing w:after="0"/>
        <w:ind w:left="0"/>
        <w:jc w:val="both"/>
      </w:pPr>
      <w:r>
        <w:rPr>
          <w:rFonts w:ascii="Times New Roman"/>
          <w:b w:val="false"/>
          <w:i w:val="false"/>
          <w:color w:val="000000"/>
          <w:sz w:val="28"/>
        </w:rPr>
        <w:t>                  Ережелерді бұзу туралы белгі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N т/р!  Мерзімі (күні, айы, жылы)  ! Бұзу түрі  ! Ескерту жасаған</w:t>
      </w:r>
      <w:r>
        <w:br/>
      </w:r>
      <w:r>
        <w:rPr>
          <w:rFonts w:ascii="Times New Roman"/>
          <w:b w:val="false"/>
          <w:i w:val="false"/>
          <w:color w:val="000000"/>
          <w:sz w:val="28"/>
        </w:rPr>
        <w:t>
     !                             !            ! тұлғаның қызметі,</w:t>
      </w:r>
      <w:r>
        <w:br/>
      </w:r>
      <w:r>
        <w:rPr>
          <w:rFonts w:ascii="Times New Roman"/>
          <w:b w:val="false"/>
          <w:i w:val="false"/>
          <w:color w:val="000000"/>
          <w:sz w:val="28"/>
        </w:rPr>
        <w:t>
     !                             !            ! аты-жөні</w:t>
      </w:r>
      <w:r>
        <w:br/>
      </w:r>
      <w:r>
        <w:rPr>
          <w:rFonts w:ascii="Times New Roman"/>
          <w:b w:val="false"/>
          <w:i w:val="false"/>
          <w:color w:val="000000"/>
          <w:sz w:val="28"/>
        </w:rPr>
        <w:t>
------------------------------------------------------------------</w:t>
      </w:r>
    </w:p>
    <w:bookmarkStart w:name="z398" w:id="39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3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398"/>
    <w:p>
      <w:pPr>
        <w:spacing w:after="0"/>
        <w:ind w:left="0"/>
        <w:jc w:val="left"/>
      </w:pPr>
      <w:r>
        <w:rPr>
          <w:rFonts w:ascii="Times New Roman"/>
          <w:b/>
          <w:i w:val="false"/>
          <w:color w:val="000000"/>
        </w:rPr>
        <w:t xml:space="preserve"> Әуе кемелеріне қызмет көрсету барысында арнайы машиналардың әуе</w:t>
      </w:r>
      <w:r>
        <w:br/>
      </w:r>
      <w:r>
        <w:rPr>
          <w:rFonts w:ascii="Times New Roman"/>
          <w:b/>
          <w:i w:val="false"/>
          <w:color w:val="000000"/>
        </w:rPr>
        <w:t>
кемелеріне келуіне (кетуіне) және арнайы машина дөңгелектері</w:t>
      </w:r>
      <w:r>
        <w:br/>
      </w:r>
      <w:r>
        <w:rPr>
          <w:rFonts w:ascii="Times New Roman"/>
          <w:b/>
          <w:i w:val="false"/>
          <w:color w:val="000000"/>
        </w:rPr>
        <w:t>
астына тіреуіштердің қойылуына (алынуына) бақылау жасаушы</w:t>
      </w:r>
      <w:r>
        <w:br/>
      </w:r>
      <w:r>
        <w:rPr>
          <w:rFonts w:ascii="Times New Roman"/>
          <w:b/>
          <w:i w:val="false"/>
          <w:color w:val="000000"/>
        </w:rPr>
        <w:t>
адамдар тізімі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Әуе кемелеріне қызмет көрсету</w:t>
      </w:r>
      <w:r>
        <w:br/>
      </w:r>
      <w:r>
        <w:rPr>
          <w:rFonts w:ascii="Times New Roman"/>
          <w:b w:val="false"/>
          <w:i w:val="false"/>
          <w:color w:val="000000"/>
          <w:sz w:val="28"/>
        </w:rPr>
        <w:t>
          Арнайы машиналар           барысында арнайы машиналардың</w:t>
      </w:r>
      <w:r>
        <w:br/>
      </w:r>
      <w:r>
        <w:rPr>
          <w:rFonts w:ascii="Times New Roman"/>
          <w:b w:val="false"/>
          <w:i w:val="false"/>
          <w:color w:val="000000"/>
          <w:sz w:val="28"/>
        </w:rPr>
        <w:t>
                                       әуе кемелеріне келуіне</w:t>
      </w:r>
      <w:r>
        <w:br/>
      </w:r>
      <w:r>
        <w:rPr>
          <w:rFonts w:ascii="Times New Roman"/>
          <w:b w:val="false"/>
          <w:i w:val="false"/>
          <w:color w:val="000000"/>
          <w:sz w:val="28"/>
        </w:rPr>
        <w:t>
                                      (кетуіне) және арнайы машина</w:t>
      </w:r>
      <w:r>
        <w:br/>
      </w:r>
      <w:r>
        <w:rPr>
          <w:rFonts w:ascii="Times New Roman"/>
          <w:b w:val="false"/>
          <w:i w:val="false"/>
          <w:color w:val="000000"/>
          <w:sz w:val="28"/>
        </w:rPr>
        <w:t>
                                      дөңгелектері астына  тіреуіш.</w:t>
      </w:r>
      <w:r>
        <w:br/>
      </w:r>
      <w:r>
        <w:rPr>
          <w:rFonts w:ascii="Times New Roman"/>
          <w:b w:val="false"/>
          <w:i w:val="false"/>
          <w:color w:val="000000"/>
          <w:sz w:val="28"/>
        </w:rPr>
        <w:t>
                                       тердің қойылуына (алынуына)</w:t>
      </w:r>
      <w:r>
        <w:br/>
      </w:r>
      <w:r>
        <w:rPr>
          <w:rFonts w:ascii="Times New Roman"/>
          <w:b w:val="false"/>
          <w:i w:val="false"/>
          <w:color w:val="000000"/>
          <w:sz w:val="28"/>
        </w:rPr>
        <w:t>
                                        бақылау жасаушы тұлғалар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Әуе кемелеріне техникалық қызмет көрсетуге қажетті</w:t>
      </w:r>
      <w:r>
        <w:br/>
      </w:r>
      <w:r>
        <w:rPr>
          <w:rFonts w:ascii="Times New Roman"/>
          <w:b w:val="false"/>
          <w:i w:val="false"/>
          <w:color w:val="000000"/>
          <w:sz w:val="28"/>
        </w:rPr>
        <w:t>
                      механикаландыру құралдары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Жанармай құюшылар, май құюшылар,</w:t>
      </w:r>
      <w:r>
        <w:br/>
      </w:r>
      <w:r>
        <w:rPr>
          <w:rFonts w:ascii="Times New Roman"/>
          <w:b w:val="false"/>
          <w:i w:val="false"/>
          <w:color w:val="000000"/>
          <w:sz w:val="28"/>
        </w:rPr>
        <w:t>
ұшақтарды жуатын арнайы машиналар,</w:t>
      </w:r>
      <w:r>
        <w:br/>
      </w:r>
      <w:r>
        <w:rPr>
          <w:rFonts w:ascii="Times New Roman"/>
          <w:b w:val="false"/>
          <w:i w:val="false"/>
          <w:color w:val="000000"/>
          <w:sz w:val="28"/>
        </w:rPr>
        <w:t>
санитарлық жүйені тазалайтын арнайы    Операторлар, ЖЖМ</w:t>
      </w:r>
      <w:r>
        <w:br/>
      </w:r>
      <w:r>
        <w:rPr>
          <w:rFonts w:ascii="Times New Roman"/>
          <w:b w:val="false"/>
          <w:i w:val="false"/>
          <w:color w:val="000000"/>
          <w:sz w:val="28"/>
        </w:rPr>
        <w:t>
машиналар.                             авиатехниктері, жеке қызмет</w:t>
      </w:r>
      <w:r>
        <w:br/>
      </w:r>
      <w:r>
        <w:rPr>
          <w:rFonts w:ascii="Times New Roman"/>
          <w:b w:val="false"/>
          <w:i w:val="false"/>
          <w:color w:val="000000"/>
          <w:sz w:val="28"/>
        </w:rPr>
        <w:t>
Ұшақтарды сүйрегіштер, жылжымалы       түрлерінің жұмысшылары</w:t>
      </w:r>
      <w:r>
        <w:br/>
      </w:r>
      <w:r>
        <w:rPr>
          <w:rFonts w:ascii="Times New Roman"/>
          <w:b w:val="false"/>
          <w:i w:val="false"/>
          <w:color w:val="000000"/>
          <w:sz w:val="28"/>
        </w:rPr>
        <w:t>
электроагрегаттар, ауа тазалағыш</w:t>
      </w:r>
      <w:r>
        <w:br/>
      </w:r>
      <w:r>
        <w:rPr>
          <w:rFonts w:ascii="Times New Roman"/>
          <w:b w:val="false"/>
          <w:i w:val="false"/>
          <w:color w:val="000000"/>
          <w:sz w:val="28"/>
        </w:rPr>
        <w:t>
желдеткіштер, мотор жылытқыштар,</w:t>
      </w:r>
      <w:r>
        <w:br/>
      </w:r>
      <w:r>
        <w:rPr>
          <w:rFonts w:ascii="Times New Roman"/>
          <w:b w:val="false"/>
          <w:i w:val="false"/>
          <w:color w:val="000000"/>
          <w:sz w:val="28"/>
        </w:rPr>
        <w:t>
биікте орналасқан ұшақ бөлшектеріне</w:t>
      </w:r>
      <w:r>
        <w:br/>
      </w:r>
      <w:r>
        <w:rPr>
          <w:rFonts w:ascii="Times New Roman"/>
          <w:b w:val="false"/>
          <w:i w:val="false"/>
          <w:color w:val="000000"/>
          <w:sz w:val="28"/>
        </w:rPr>
        <w:t>
қызмет көрсететін, ұшақтың             Бригадир-авиатехник</w:t>
      </w:r>
      <w:r>
        <w:br/>
      </w:r>
      <w:r>
        <w:rPr>
          <w:rFonts w:ascii="Times New Roman"/>
          <w:b w:val="false"/>
          <w:i w:val="false"/>
          <w:color w:val="000000"/>
          <w:sz w:val="28"/>
        </w:rPr>
        <w:t>
радиоқұралдарын тексеретін,</w:t>
      </w:r>
      <w:r>
        <w:br/>
      </w:r>
      <w:r>
        <w:rPr>
          <w:rFonts w:ascii="Times New Roman"/>
          <w:b w:val="false"/>
          <w:i w:val="false"/>
          <w:color w:val="000000"/>
          <w:sz w:val="28"/>
        </w:rPr>
        <w:t>
ұшақтың су жүйесін, қышқылды-заряд.</w:t>
      </w:r>
      <w:r>
        <w:br/>
      </w:r>
      <w:r>
        <w:rPr>
          <w:rFonts w:ascii="Times New Roman"/>
          <w:b w:val="false"/>
          <w:i w:val="false"/>
          <w:color w:val="000000"/>
          <w:sz w:val="28"/>
        </w:rPr>
        <w:t>
таушы сигналдарды, оттегі құюшы</w:t>
      </w:r>
      <w:r>
        <w:br/>
      </w:r>
      <w:r>
        <w:rPr>
          <w:rFonts w:ascii="Times New Roman"/>
          <w:b w:val="false"/>
          <w:i w:val="false"/>
          <w:color w:val="000000"/>
          <w:sz w:val="28"/>
        </w:rPr>
        <w:t>
құралдарды, автокрандарды тексеретін</w:t>
      </w:r>
      <w:r>
        <w:br/>
      </w:r>
      <w:r>
        <w:rPr>
          <w:rFonts w:ascii="Times New Roman"/>
          <w:b w:val="false"/>
          <w:i w:val="false"/>
          <w:color w:val="000000"/>
          <w:sz w:val="28"/>
        </w:rPr>
        <w:t>
арнайы машиналар.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Әуе кемелеріне коммерциялық қызмет көрсетуге қажетті</w:t>
      </w:r>
      <w:r>
        <w:br/>
      </w:r>
      <w:r>
        <w:rPr>
          <w:rFonts w:ascii="Times New Roman"/>
          <w:b w:val="false"/>
          <w:i w:val="false"/>
          <w:color w:val="000000"/>
          <w:sz w:val="28"/>
        </w:rPr>
        <w:t>
                      механикаландыру құралдары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Өздігінен жүретін жолаушылар          Тасымалдаушы мекеме қызметінің</w:t>
      </w:r>
      <w:r>
        <w:br/>
      </w:r>
      <w:r>
        <w:rPr>
          <w:rFonts w:ascii="Times New Roman"/>
          <w:b w:val="false"/>
          <w:i w:val="false"/>
          <w:color w:val="000000"/>
          <w:sz w:val="28"/>
        </w:rPr>
        <w:t>
тасымалдайтын траптар, автолифтілер,  жұмысшылары:</w:t>
      </w:r>
      <w:r>
        <w:br/>
      </w:r>
      <w:r>
        <w:rPr>
          <w:rFonts w:ascii="Times New Roman"/>
          <w:b w:val="false"/>
          <w:i w:val="false"/>
          <w:color w:val="000000"/>
          <w:sz w:val="28"/>
        </w:rPr>
        <w:t>
тасымалдаушылар, контейнерге          жүк тасушылар бригадирі, жүк</w:t>
      </w:r>
      <w:r>
        <w:br/>
      </w:r>
      <w:r>
        <w:rPr>
          <w:rFonts w:ascii="Times New Roman"/>
          <w:b w:val="false"/>
          <w:i w:val="false"/>
          <w:color w:val="000000"/>
          <w:sz w:val="28"/>
        </w:rPr>
        <w:t>
тиеушілер, көтеруші құралы бар        тасушылар, почтаны, багажда</w:t>
      </w:r>
      <w:r>
        <w:br/>
      </w:r>
      <w:r>
        <w:rPr>
          <w:rFonts w:ascii="Times New Roman"/>
          <w:b w:val="false"/>
          <w:i w:val="false"/>
          <w:color w:val="000000"/>
          <w:sz w:val="28"/>
        </w:rPr>
        <w:t>
машиналар, жүк машиналары,            борт тағамдарын тиеушілер</w:t>
      </w:r>
      <w:r>
        <w:br/>
      </w:r>
      <w:r>
        <w:rPr>
          <w:rFonts w:ascii="Times New Roman"/>
          <w:b w:val="false"/>
          <w:i w:val="false"/>
          <w:color w:val="000000"/>
          <w:sz w:val="28"/>
        </w:rPr>
        <w:t>
электрокарлар, электротиегіштер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Жергілікті ерекшеліктерге, өндірістік қажеттіліктерге сәйкес</w:t>
      </w:r>
      <w:r>
        <w:br/>
      </w:r>
      <w:r>
        <w:rPr>
          <w:rFonts w:ascii="Times New Roman"/>
          <w:b w:val="false"/>
          <w:i w:val="false"/>
          <w:color w:val="000000"/>
          <w:sz w:val="28"/>
        </w:rPr>
        <w:t>
әуе кемелеріне қызмет көрсету барысында арнайы машиналардың әуе</w:t>
      </w:r>
      <w:r>
        <w:br/>
      </w:r>
      <w:r>
        <w:rPr>
          <w:rFonts w:ascii="Times New Roman"/>
          <w:b w:val="false"/>
          <w:i w:val="false"/>
          <w:color w:val="000000"/>
          <w:sz w:val="28"/>
        </w:rPr>
        <w:t>
кемелеріне келуіне (кетуіне) көрсетілген тізімнен тыс бақылау жасаушы</w:t>
      </w:r>
      <w:r>
        <w:br/>
      </w:r>
      <w:r>
        <w:rPr>
          <w:rFonts w:ascii="Times New Roman"/>
          <w:b w:val="false"/>
          <w:i w:val="false"/>
          <w:color w:val="000000"/>
          <w:sz w:val="28"/>
        </w:rPr>
        <w:t>
жауапты адамдар азаматтық авиация ұйым жетекшісінің бұйрығымен</w:t>
      </w:r>
      <w:r>
        <w:br/>
      </w:r>
      <w:r>
        <w:rPr>
          <w:rFonts w:ascii="Times New Roman"/>
          <w:b w:val="false"/>
          <w:i w:val="false"/>
          <w:color w:val="000000"/>
          <w:sz w:val="28"/>
        </w:rPr>
        <w:t>
тағайындалды.</w:t>
      </w:r>
    </w:p>
    <w:bookmarkStart w:name="z399" w:id="39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4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399"/>
    <w:p>
      <w:pPr>
        <w:spacing w:after="0"/>
        <w:ind w:left="0"/>
        <w:jc w:val="left"/>
      </w:pPr>
      <w:r>
        <w:rPr>
          <w:rFonts w:ascii="Times New Roman"/>
          <w:b/>
          <w:i w:val="false"/>
          <w:color w:val="000000"/>
        </w:rPr>
        <w:t xml:space="preserve"> 40-тан 400 канделге дейінгі әсерлі жарық күші бар жарқылдақ от</w:t>
      </w:r>
      <w:r>
        <w:br/>
      </w:r>
      <w:r>
        <w:rPr>
          <w:rFonts w:ascii="Times New Roman"/>
          <w:b/>
          <w:i w:val="false"/>
          <w:color w:val="000000"/>
        </w:rPr>
        <w:t>
құралдары жабдықталатын және әуежай ішіндегі байланыс</w:t>
      </w:r>
      <w:r>
        <w:br/>
      </w:r>
      <w:r>
        <w:rPr>
          <w:rFonts w:ascii="Times New Roman"/>
          <w:b/>
          <w:i w:val="false"/>
          <w:color w:val="000000"/>
        </w:rPr>
        <w:t>
радиостанциясымен қамтамасыз етілген әуеайлағында</w:t>
      </w:r>
      <w:r>
        <w:br/>
      </w:r>
      <w:r>
        <w:rPr>
          <w:rFonts w:ascii="Times New Roman"/>
          <w:b/>
          <w:i w:val="false"/>
          <w:color w:val="000000"/>
        </w:rPr>
        <w:t>
пайдаланылатын арнайы машиналар тізімі:</w:t>
      </w:r>
    </w:p>
    <w:p>
      <w:pPr>
        <w:spacing w:after="0"/>
        <w:ind w:left="0"/>
        <w:jc w:val="both"/>
      </w:pPr>
      <w:r>
        <w:rPr>
          <w:rFonts w:ascii="Times New Roman"/>
          <w:b w:val="false"/>
          <w:i w:val="false"/>
          <w:color w:val="000000"/>
          <w:sz w:val="28"/>
        </w:rPr>
        <w:t>      ЭМО-2 типті электромагниті тазартқышымен жұмыс істеуде пайдалынылатын әуеайлағының жылжымалы электроагрегаты;</w:t>
      </w:r>
      <w:r>
        <w:br/>
      </w:r>
      <w:r>
        <w:rPr>
          <w:rFonts w:ascii="Times New Roman"/>
          <w:b w:val="false"/>
          <w:i w:val="false"/>
          <w:color w:val="000000"/>
          <w:sz w:val="28"/>
        </w:rPr>
        <w:t>
      ПМ-130 суғару-жуу машинасы;</w:t>
      </w:r>
      <w:r>
        <w:br/>
      </w:r>
      <w:r>
        <w:rPr>
          <w:rFonts w:ascii="Times New Roman"/>
          <w:b w:val="false"/>
          <w:i w:val="false"/>
          <w:color w:val="000000"/>
          <w:sz w:val="28"/>
        </w:rPr>
        <w:t>
      ДЭ-7, ДЭ-224, ДЭ-235 типті әуеайлағын тазалаушы машиналар;</w:t>
      </w:r>
      <w:r>
        <w:br/>
      </w:r>
      <w:r>
        <w:rPr>
          <w:rFonts w:ascii="Times New Roman"/>
          <w:b w:val="false"/>
          <w:i w:val="false"/>
          <w:color w:val="000000"/>
          <w:sz w:val="28"/>
        </w:rPr>
        <w:t>
      роторлық қар тазалағыштар;</w:t>
      </w:r>
      <w:r>
        <w:br/>
      </w:r>
      <w:r>
        <w:rPr>
          <w:rFonts w:ascii="Times New Roman"/>
          <w:b w:val="false"/>
          <w:i w:val="false"/>
          <w:color w:val="000000"/>
          <w:sz w:val="28"/>
        </w:rPr>
        <w:t>
      ПР-130, Д-307, ПР-53А типті құм шашқыштар;</w:t>
      </w:r>
      <w:r>
        <w:br/>
      </w:r>
      <w:r>
        <w:rPr>
          <w:rFonts w:ascii="Times New Roman"/>
          <w:b w:val="false"/>
          <w:i w:val="false"/>
          <w:color w:val="000000"/>
          <w:sz w:val="28"/>
        </w:rPr>
        <w:t>
      ПУ-53, КО-304 сыпыру-жинау машиналары;</w:t>
      </w:r>
      <w:r>
        <w:br/>
      </w:r>
      <w:r>
        <w:rPr>
          <w:rFonts w:ascii="Times New Roman"/>
          <w:b w:val="false"/>
          <w:i w:val="false"/>
          <w:color w:val="000000"/>
          <w:sz w:val="28"/>
        </w:rPr>
        <w:t>
      автогрейдерлер;</w:t>
      </w:r>
      <w:r>
        <w:br/>
      </w:r>
      <w:r>
        <w:rPr>
          <w:rFonts w:ascii="Times New Roman"/>
          <w:b w:val="false"/>
          <w:i w:val="false"/>
          <w:color w:val="000000"/>
          <w:sz w:val="28"/>
        </w:rPr>
        <w:t>
      бульдозерлер;</w:t>
      </w:r>
      <w:r>
        <w:br/>
      </w:r>
      <w:r>
        <w:rPr>
          <w:rFonts w:ascii="Times New Roman"/>
          <w:b w:val="false"/>
          <w:i w:val="false"/>
          <w:color w:val="000000"/>
          <w:sz w:val="28"/>
        </w:rPr>
        <w:t>
      МТЭ-50 типті және басқа химиялық заттар шашатын тракторлар;</w:t>
      </w:r>
      <w:r>
        <w:br/>
      </w:r>
      <w:r>
        <w:rPr>
          <w:rFonts w:ascii="Times New Roman"/>
          <w:b w:val="false"/>
          <w:i w:val="false"/>
          <w:color w:val="000000"/>
          <w:sz w:val="28"/>
        </w:rPr>
        <w:t>
      жылу машиналары;</w:t>
      </w:r>
      <w:r>
        <w:br/>
      </w:r>
      <w:r>
        <w:rPr>
          <w:rFonts w:ascii="Times New Roman"/>
          <w:b w:val="false"/>
          <w:i w:val="false"/>
          <w:color w:val="000000"/>
          <w:sz w:val="28"/>
        </w:rPr>
        <w:t>
      желдеткіш машиналары;</w:t>
      </w:r>
      <w:r>
        <w:br/>
      </w:r>
      <w:r>
        <w:rPr>
          <w:rFonts w:ascii="Times New Roman"/>
          <w:b w:val="false"/>
          <w:i w:val="false"/>
          <w:color w:val="000000"/>
          <w:sz w:val="28"/>
        </w:rPr>
        <w:t>
      ДЭ-18А, ДЭ-21 типті таңбалау машиналары;</w:t>
      </w:r>
      <w:r>
        <w:br/>
      </w:r>
      <w:r>
        <w:rPr>
          <w:rFonts w:ascii="Times New Roman"/>
          <w:b w:val="false"/>
          <w:i w:val="false"/>
          <w:color w:val="000000"/>
          <w:sz w:val="28"/>
        </w:rPr>
        <w:t>
      ДС-67 жарықтарды бітеп құюшы;</w:t>
      </w:r>
      <w:r>
        <w:br/>
      </w:r>
      <w:r>
        <w:rPr>
          <w:rFonts w:ascii="Times New Roman"/>
          <w:b w:val="false"/>
          <w:i w:val="false"/>
          <w:color w:val="000000"/>
          <w:sz w:val="28"/>
        </w:rPr>
        <w:t>
      қапталдағы және тереңді оттарды тазалауға арналған машиналар;</w:t>
      </w:r>
      <w:r>
        <w:br/>
      </w:r>
      <w:r>
        <w:rPr>
          <w:rFonts w:ascii="Times New Roman"/>
          <w:b w:val="false"/>
          <w:i w:val="false"/>
          <w:color w:val="000000"/>
          <w:sz w:val="28"/>
        </w:rPr>
        <w:t>
      жабуларды фрезермен өңдеуші машиналар;</w:t>
      </w:r>
      <w:r>
        <w:br/>
      </w:r>
      <w:r>
        <w:rPr>
          <w:rFonts w:ascii="Times New Roman"/>
          <w:b w:val="false"/>
          <w:i w:val="false"/>
          <w:color w:val="000000"/>
          <w:sz w:val="28"/>
        </w:rPr>
        <w:t>
      АЛМИ-1 инфрақызыл сәуле таратқышы бар әуеайлағы мұзын тазалаушы машина.</w:t>
      </w:r>
      <w:r>
        <w:br/>
      </w:r>
      <w:r>
        <w:rPr>
          <w:rFonts w:ascii="Times New Roman"/>
          <w:b w:val="false"/>
          <w:i w:val="false"/>
          <w:color w:val="000000"/>
          <w:sz w:val="28"/>
        </w:rPr>
        <w:t>
      Әуеайлағындағы жұмыс өндірісін бақылайтын машиналар қондыру диспетчері мен экипажды ұшу жетекшісімен (диспетчермен) белгілі жиілікте радиобайланысын тыңдау үшін қосымша рабиоақылдағышпен жабықталады.</w:t>
      </w:r>
    </w:p>
    <w:bookmarkStart w:name="z400" w:id="40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5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0"/>
    <w:p>
      <w:pPr>
        <w:spacing w:after="0"/>
        <w:ind w:left="0"/>
        <w:jc w:val="left"/>
      </w:pPr>
      <w:r>
        <w:rPr>
          <w:rFonts w:ascii="Times New Roman"/>
          <w:b/>
          <w:i w:val="false"/>
          <w:color w:val="000000"/>
        </w:rPr>
        <w:t xml:space="preserve"> Азаматтық авиация әуежайларында арнайы машиналарға тексеру жүргізудің жалпы ережелері</w:t>
      </w:r>
    </w:p>
    <w:p>
      <w:pPr>
        <w:spacing w:after="0"/>
        <w:ind w:left="0"/>
        <w:jc w:val="both"/>
      </w:pPr>
      <w:r>
        <w:rPr>
          <w:rFonts w:ascii="Times New Roman"/>
          <w:b w:val="false"/>
          <w:i w:val="false"/>
          <w:color w:val="000000"/>
          <w:sz w:val="28"/>
        </w:rPr>
        <w:t>      Арнайы машиналарды, арнайы көлік қызметі өндірістік-техникалық базаларын тексеруді алдын-ала бекітілген жоспар бойынша жылына бір рет күзгі-қысқы кезең алдында азаматтық авиация ұйымының жетекшісі жүзеге асырады. Әуеайлағында пайдаланылатын және күзгі-қысқы мезгілде әуе кемелеріне техникалық қызмет көрсететін барлық арнайы машиналар өтеді.</w:t>
      </w:r>
      <w:r>
        <w:br/>
      </w:r>
      <w:r>
        <w:rPr>
          <w:rFonts w:ascii="Times New Roman"/>
          <w:b w:val="false"/>
          <w:i w:val="false"/>
          <w:color w:val="000000"/>
          <w:sz w:val="28"/>
        </w:rPr>
        <w:t>
      Тексеру жоспарын азаматтық авиация ұйымы штабының бастығы немесе әуежайларда пайдалану және құрылыс жүргізу жөніндегі бастықтың орынбасары (бас инженер) жасайды. Ол арнайы көлік қызметі бастығының қатысуымен жасалып, оны азаматтық авиация ұйымының басшысы бекітеді.</w:t>
      </w:r>
      <w:r>
        <w:br/>
      </w:r>
      <w:r>
        <w:rPr>
          <w:rFonts w:ascii="Times New Roman"/>
          <w:b w:val="false"/>
          <w:i w:val="false"/>
          <w:color w:val="000000"/>
          <w:sz w:val="28"/>
        </w:rPr>
        <w:t>
      Тексеру жоспарында мыналар қарастырылады:</w:t>
      </w:r>
      <w:r>
        <w:br/>
      </w:r>
      <w:r>
        <w:rPr>
          <w:rFonts w:ascii="Times New Roman"/>
          <w:b w:val="false"/>
          <w:i w:val="false"/>
          <w:color w:val="000000"/>
          <w:sz w:val="28"/>
        </w:rPr>
        <w:t>
      1) тексеру орны мен уақыты;</w:t>
      </w:r>
      <w:r>
        <w:br/>
      </w:r>
      <w:r>
        <w:rPr>
          <w:rFonts w:ascii="Times New Roman"/>
          <w:b w:val="false"/>
          <w:i w:val="false"/>
          <w:color w:val="000000"/>
          <w:sz w:val="28"/>
        </w:rPr>
        <w:t>
      2) қажетті техникалық және материалдық қамтамасыз ету;</w:t>
      </w:r>
      <w:r>
        <w:br/>
      </w:r>
      <w:r>
        <w:rPr>
          <w:rFonts w:ascii="Times New Roman"/>
          <w:b w:val="false"/>
          <w:i w:val="false"/>
          <w:color w:val="000000"/>
          <w:sz w:val="28"/>
        </w:rPr>
        <w:t>
      3) жоспардың жекелеген шараларын орындауға жауапты адамдар;</w:t>
      </w:r>
      <w:r>
        <w:br/>
      </w:r>
      <w:r>
        <w:rPr>
          <w:rFonts w:ascii="Times New Roman"/>
          <w:b w:val="false"/>
          <w:i w:val="false"/>
          <w:color w:val="000000"/>
          <w:sz w:val="28"/>
        </w:rPr>
        <w:t>
      4) арнайы құралдардың, базалық шассидің күзгі-қысқы кезеңге дайындық сапасын, техникалық жағдайын тексеруге қажетті авиатехникабазасы мен арнайы көлік қызметі тәжірибелі мамандарының саны.</w:t>
      </w:r>
      <w:r>
        <w:br/>
      </w:r>
      <w:r>
        <w:rPr>
          <w:rFonts w:ascii="Times New Roman"/>
          <w:b w:val="false"/>
          <w:i w:val="false"/>
          <w:color w:val="000000"/>
          <w:sz w:val="28"/>
        </w:rPr>
        <w:t>
      Арнайы көлік қызметі тексеру алдында мыналарды дайындайды:</w:t>
      </w:r>
      <w:r>
        <w:br/>
      </w:r>
      <w:r>
        <w:rPr>
          <w:rFonts w:ascii="Times New Roman"/>
          <w:b w:val="false"/>
          <w:i w:val="false"/>
          <w:color w:val="000000"/>
          <w:sz w:val="28"/>
        </w:rPr>
        <w:t>
      1) тексеру жүргізуге қажетті құралдар мен құрылғылар, арнайы заттар;</w:t>
      </w:r>
      <w:r>
        <w:br/>
      </w:r>
      <w:r>
        <w:rPr>
          <w:rFonts w:ascii="Times New Roman"/>
          <w:b w:val="false"/>
          <w:i w:val="false"/>
          <w:color w:val="000000"/>
          <w:sz w:val="28"/>
        </w:rPr>
        <w:t>
      2) тексеру жүргізуге және арнайы машиналардың жұмысын тексеруге қажетті арнайы алаңдар.</w:t>
      </w:r>
      <w:r>
        <w:br/>
      </w:r>
      <w:r>
        <w:rPr>
          <w:rFonts w:ascii="Times New Roman"/>
          <w:b w:val="false"/>
          <w:i w:val="false"/>
          <w:color w:val="000000"/>
          <w:sz w:val="28"/>
        </w:rPr>
        <w:t>
      Арнайы машиналардың техникалық жағдайы былай айқындалады:</w:t>
      </w:r>
      <w:r>
        <w:br/>
      </w:r>
      <w:r>
        <w:rPr>
          <w:rFonts w:ascii="Times New Roman"/>
          <w:b w:val="false"/>
          <w:i w:val="false"/>
          <w:color w:val="000000"/>
          <w:sz w:val="28"/>
        </w:rPr>
        <w:t>
      1) барлық агрегаттардың, жүйелердің, арнайы құралдар мен механизмдердің сыртын тексеру арқылы;</w:t>
      </w:r>
      <w:r>
        <w:br/>
      </w:r>
      <w:r>
        <w:rPr>
          <w:rFonts w:ascii="Times New Roman"/>
          <w:b w:val="false"/>
          <w:i w:val="false"/>
          <w:color w:val="000000"/>
          <w:sz w:val="28"/>
        </w:rPr>
        <w:t>
      2) арнайы машиналар жұмыс істеп тұрған кездегі жекелеген агрегаттар мен механизмдерді тексеру арқылы;</w:t>
      </w:r>
      <w:r>
        <w:br/>
      </w:r>
      <w:r>
        <w:rPr>
          <w:rFonts w:ascii="Times New Roman"/>
          <w:b w:val="false"/>
          <w:i w:val="false"/>
          <w:color w:val="000000"/>
          <w:sz w:val="28"/>
        </w:rPr>
        <w:t>
      3) қажет жағдайда арнайы машиналарды қысқа жолға жүргізу және оның механизмдерінің жұмысын тексеру арқылы.</w:t>
      </w:r>
      <w:r>
        <w:br/>
      </w:r>
      <w:r>
        <w:rPr>
          <w:rFonts w:ascii="Times New Roman"/>
          <w:b w:val="false"/>
          <w:i w:val="false"/>
          <w:color w:val="000000"/>
          <w:sz w:val="28"/>
        </w:rPr>
        <w:t>
      Тексеру кезінде мыналар тексеріледі:</w:t>
      </w:r>
      <w:r>
        <w:br/>
      </w:r>
      <w:r>
        <w:rPr>
          <w:rFonts w:ascii="Times New Roman"/>
          <w:b w:val="false"/>
          <w:i w:val="false"/>
          <w:color w:val="000000"/>
          <w:sz w:val="28"/>
        </w:rPr>
        <w:t>
      1) арнайы машиналардың сыртқы қалпы, техникалық жабдықталуы, жұмыстарды орындауға жарамдылығы;</w:t>
      </w:r>
      <w:r>
        <w:br/>
      </w:r>
      <w:r>
        <w:rPr>
          <w:rFonts w:ascii="Times New Roman"/>
          <w:b w:val="false"/>
          <w:i w:val="false"/>
          <w:color w:val="000000"/>
          <w:sz w:val="28"/>
        </w:rPr>
        <w:t>
      2) арнайы машиналарды, өндіріс орындарын дайындаудағы жұмыс сапасы мен  жұмыс көлемі, жұмысшылардың қалыпты санитарлық-техникалық жағдайының болуы;</w:t>
      </w:r>
      <w:r>
        <w:br/>
      </w:r>
      <w:r>
        <w:rPr>
          <w:rFonts w:ascii="Times New Roman"/>
          <w:b w:val="false"/>
          <w:i w:val="false"/>
          <w:color w:val="000000"/>
          <w:sz w:val="28"/>
        </w:rPr>
        <w:t>
      3) арнайы машинаға қосымша қажетті құралдардың, жабдықтар мен қондырғылардың (радиостанция, сигнал беруші жарықтар, сүйреуіштер) бар болуы, олардың жөнделуі, бекітілуі және жарамдылығы;</w:t>
      </w:r>
      <w:r>
        <w:br/>
      </w:r>
      <w:r>
        <w:rPr>
          <w:rFonts w:ascii="Times New Roman"/>
          <w:b w:val="false"/>
          <w:i w:val="false"/>
          <w:color w:val="000000"/>
          <w:sz w:val="28"/>
        </w:rPr>
        <w:t>
      4) жұмыстарды ұйымдастыру, арнайы көлік қызметі аймағындағы тәртіп пен тазалықтың болуы;</w:t>
      </w:r>
      <w:r>
        <w:br/>
      </w:r>
      <w:r>
        <w:rPr>
          <w:rFonts w:ascii="Times New Roman"/>
          <w:b w:val="false"/>
          <w:i w:val="false"/>
          <w:color w:val="000000"/>
          <w:sz w:val="28"/>
        </w:rPr>
        <w:t>
      5) кіретін жолдардың жағдайы және территорияның қоршалуы.</w:t>
      </w:r>
      <w:r>
        <w:br/>
      </w:r>
      <w:r>
        <w:rPr>
          <w:rFonts w:ascii="Times New Roman"/>
          <w:b w:val="false"/>
          <w:i w:val="false"/>
          <w:color w:val="000000"/>
          <w:sz w:val="28"/>
        </w:rPr>
        <w:t>
      Тексеруді аяқтағаннан кейін комиссия арнайы машиналардың, өндірістік-техникалық базалардың жағдайы жөнінде акті жасап, оны  авиакәсіпорын бастығы немесе жердегі жұмыстар жөніндегі орынбасары  бекітеді және тексеру қорытындысы талқыланады.</w:t>
      </w:r>
    </w:p>
    <w:bookmarkStart w:name="z401" w:id="40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6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1"/>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(азаматтық авиация ұйымының аты)</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(азаматтық авиация ұйымының аты) </w:t>
      </w:r>
      <w:r>
        <w:br/>
      </w:r>
      <w:r>
        <w:rPr>
          <w:rFonts w:ascii="Times New Roman"/>
          <w:b w:val="false"/>
          <w:i w:val="false"/>
          <w:color w:val="000000"/>
          <w:sz w:val="28"/>
        </w:rPr>
        <w:t xml:space="preserve">
бастығы 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 ________________20 ж. </w:t>
      </w:r>
    </w:p>
    <w:p>
      <w:pPr>
        <w:spacing w:after="0"/>
        <w:ind w:left="0"/>
        <w:jc w:val="left"/>
      </w:pPr>
      <w:r>
        <w:rPr>
          <w:rFonts w:ascii="Times New Roman"/>
          <w:b/>
          <w:i w:val="false"/>
          <w:color w:val="000000"/>
        </w:rPr>
        <w:t xml:space="preserve"> Арнайы машиналар мен өндірістік-техникалық базаны тексергендігі</w:t>
      </w:r>
      <w:r>
        <w:br/>
      </w:r>
      <w:r>
        <w:rPr>
          <w:rFonts w:ascii="Times New Roman"/>
          <w:b/>
          <w:i w:val="false"/>
          <w:color w:val="000000"/>
        </w:rPr>
        <w:t>
туралы</w:t>
      </w:r>
      <w:r>
        <w:br/>
      </w:r>
      <w:r>
        <w:rPr>
          <w:rFonts w:ascii="Times New Roman"/>
          <w:b/>
          <w:i w:val="false"/>
          <w:color w:val="000000"/>
        </w:rPr>
        <w:t>
__________ N __________</w:t>
      </w:r>
      <w:r>
        <w:br/>
      </w:r>
      <w:r>
        <w:rPr>
          <w:rFonts w:ascii="Times New Roman"/>
          <w:b/>
          <w:i w:val="false"/>
          <w:color w:val="000000"/>
        </w:rPr>
        <w:t>
АКТІ</w:t>
      </w:r>
    </w:p>
    <w:p>
      <w:pPr>
        <w:spacing w:after="0"/>
        <w:ind w:left="0"/>
        <w:jc w:val="both"/>
      </w:pPr>
      <w:r>
        <w:rPr>
          <w:rFonts w:ascii="Times New Roman"/>
          <w:b w:val="false"/>
          <w:i w:val="false"/>
          <w:color w:val="000000"/>
          <w:sz w:val="28"/>
        </w:rPr>
        <w:t>Негізі ___________________________________________________________</w:t>
      </w:r>
      <w:r>
        <w:br/>
      </w:r>
      <w:r>
        <w:rPr>
          <w:rFonts w:ascii="Times New Roman"/>
          <w:b w:val="false"/>
          <w:i w:val="false"/>
          <w:color w:val="000000"/>
          <w:sz w:val="28"/>
        </w:rPr>
        <w:t>
Комиссия құрамы:</w:t>
      </w:r>
      <w:r>
        <w:br/>
      </w:r>
      <w:r>
        <w:rPr>
          <w:rFonts w:ascii="Times New Roman"/>
          <w:b w:val="false"/>
          <w:i w:val="false"/>
          <w:color w:val="000000"/>
          <w:sz w:val="28"/>
        </w:rPr>
        <w:t>
Төрағасы __________________________________________________________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Комиссия мүшелері: 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(комиссия мүшелері алфавит ретімен беріледі)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 мерзімде жұмыстар</w:t>
      </w:r>
      <w:r>
        <w:br/>
      </w:r>
      <w:r>
        <w:rPr>
          <w:rFonts w:ascii="Times New Roman"/>
          <w:b w:val="false"/>
          <w:i w:val="false"/>
          <w:color w:val="000000"/>
          <w:sz w:val="28"/>
        </w:rPr>
        <w:t>
      (қолданылатын кезеңі)</w:t>
      </w:r>
      <w:r>
        <w:br/>
      </w:r>
      <w:r>
        <w:rPr>
          <w:rFonts w:ascii="Times New Roman"/>
          <w:b w:val="false"/>
          <w:i w:val="false"/>
          <w:color w:val="000000"/>
          <w:sz w:val="28"/>
        </w:rPr>
        <w:t xml:space="preserve">
орындайтын арнайы машиналарға, олардың жабдықталуына, жарамдылығына </w:t>
      </w:r>
      <w:r>
        <w:br/>
      </w:r>
      <w:r>
        <w:rPr>
          <w:rFonts w:ascii="Times New Roman"/>
          <w:b w:val="false"/>
          <w:i w:val="false"/>
          <w:color w:val="000000"/>
          <w:sz w:val="28"/>
        </w:rPr>
        <w:t xml:space="preserve">
___20____ж. </w:t>
      </w:r>
      <w:r>
        <w:br/>
      </w:r>
      <w:r>
        <w:rPr>
          <w:rFonts w:ascii="Times New Roman"/>
          <w:b w:val="false"/>
          <w:i w:val="false"/>
          <w:color w:val="000000"/>
          <w:sz w:val="28"/>
        </w:rPr>
        <w:t>
Тексеру жүргізді, сондай-ақ өндірістік-техникалық база тексерілді.</w:t>
      </w:r>
      <w:r>
        <w:br/>
      </w:r>
      <w:r>
        <w:rPr>
          <w:rFonts w:ascii="Times New Roman"/>
          <w:b w:val="false"/>
          <w:i w:val="false"/>
          <w:color w:val="000000"/>
          <w:sz w:val="28"/>
        </w:rPr>
        <w:t>
Тексеру нәтижесінде мыналар анықталды: 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Комиссия шешімі: ________________________________________________</w:t>
      </w:r>
      <w:r>
        <w:br/>
      </w:r>
      <w:r>
        <w:rPr>
          <w:rFonts w:ascii="Times New Roman"/>
          <w:b w:val="false"/>
          <w:i w:val="false"/>
          <w:color w:val="000000"/>
          <w:sz w:val="28"/>
        </w:rPr>
        <w:t>
</w:t>
      </w:r>
      <w:r>
        <w:rPr>
          <w:rFonts w:ascii="Times New Roman"/>
          <w:b w:val="false"/>
          <w:i/>
          <w:color w:val="000000"/>
          <w:sz w:val="28"/>
        </w:rPr>
        <w:t>Комиссия төрағасы: ______________________________________________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w:t>
      </w:r>
      <w:r>
        <w:rPr>
          <w:rFonts w:ascii="Times New Roman"/>
          <w:b w:val="false"/>
          <w:i/>
          <w:color w:val="000000"/>
          <w:sz w:val="28"/>
        </w:rPr>
        <w:t>Комиссия мүшелері: ______________________________________________</w:t>
      </w:r>
      <w:r>
        <w:br/>
      </w:r>
      <w:r>
        <w:rPr>
          <w:rFonts w:ascii="Times New Roman"/>
          <w:b w:val="false"/>
          <w:i w:val="false"/>
          <w:color w:val="000000"/>
          <w:sz w:val="28"/>
        </w:rPr>
        <w:t>
</w:t>
      </w:r>
      <w:r>
        <w:rPr>
          <w:rFonts w:ascii="Times New Roman"/>
          <w:b w:val="false"/>
          <w:i/>
          <w:color w:val="000000"/>
          <w:sz w:val="28"/>
        </w:rPr>
        <w:t>                                    (қолы) (аты-жөні)</w:t>
      </w:r>
    </w:p>
    <w:bookmarkStart w:name="z402" w:id="40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7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2"/>
    <w:p>
      <w:pPr>
        <w:spacing w:after="0"/>
        <w:ind w:left="0"/>
        <w:jc w:val="both"/>
      </w:pPr>
      <w:r>
        <w:rPr>
          <w:rFonts w:ascii="Times New Roman"/>
          <w:b w:val="false"/>
          <w:i w:val="false"/>
          <w:color w:val="000000"/>
          <w:sz w:val="28"/>
        </w:rPr>
        <w:t>Арнайы көлік қызметі _____________________________________</w:t>
      </w:r>
      <w:r>
        <w:br/>
      </w:r>
      <w:r>
        <w:rPr>
          <w:rFonts w:ascii="Times New Roman"/>
          <w:b w:val="false"/>
          <w:i w:val="false"/>
          <w:color w:val="000000"/>
          <w:sz w:val="28"/>
        </w:rPr>
        <w:t>
                        (азаматтық авиация ұйымының аты)</w:t>
      </w:r>
    </w:p>
    <w:p>
      <w:pPr>
        <w:spacing w:after="0"/>
        <w:ind w:left="0"/>
        <w:jc w:val="left"/>
      </w:pPr>
      <w:r>
        <w:rPr>
          <w:rFonts w:ascii="Times New Roman"/>
          <w:b/>
          <w:i w:val="false"/>
          <w:color w:val="000000"/>
        </w:rPr>
        <w:t xml:space="preserve"> Арнайы машиналар мен автокөліктердің ұшу</w:t>
      </w:r>
      <w:r>
        <w:br/>
      </w:r>
      <w:r>
        <w:rPr>
          <w:rFonts w:ascii="Times New Roman"/>
          <w:b/>
          <w:i w:val="false"/>
          <w:color w:val="000000"/>
        </w:rPr>
        <w:t>
жолағына шығу журналы</w:t>
      </w:r>
    </w:p>
    <w:p>
      <w:pPr>
        <w:spacing w:after="0"/>
        <w:ind w:left="0"/>
        <w:jc w:val="both"/>
      </w:pPr>
      <w:r>
        <w:rPr>
          <w:rFonts w:ascii="Times New Roman"/>
          <w:b w:val="false"/>
          <w:i w:val="false"/>
          <w:color w:val="000000"/>
          <w:sz w:val="28"/>
        </w:rPr>
        <w:t>"____"_____________ 20__ж.</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|Автокөлік|Автокөлік| Жүргізу.|   Жол   |Арнайы | Қозғалыс</w:t>
      </w:r>
      <w:r>
        <w:br/>
      </w:r>
      <w:r>
        <w:rPr>
          <w:rFonts w:ascii="Times New Roman"/>
          <w:b w:val="false"/>
          <w:i w:val="false"/>
          <w:color w:val="000000"/>
          <w:sz w:val="28"/>
        </w:rPr>
        <w:t>
жол   |(арнайы  |(арнайы  |  шінің  | қағазын |машина | маршруты</w:t>
      </w:r>
      <w:r>
        <w:br/>
      </w:r>
      <w:r>
        <w:rPr>
          <w:rFonts w:ascii="Times New Roman"/>
          <w:b w:val="false"/>
          <w:i w:val="false"/>
          <w:color w:val="000000"/>
          <w:sz w:val="28"/>
        </w:rPr>
        <w:t>
қағазы|машина)  |машина)  |аты-жөні,|  алғаш  |кімге  |____________</w:t>
      </w:r>
      <w:r>
        <w:br/>
      </w:r>
      <w:r>
        <w:rPr>
          <w:rFonts w:ascii="Times New Roman"/>
          <w:b w:val="false"/>
          <w:i w:val="false"/>
          <w:color w:val="000000"/>
          <w:sz w:val="28"/>
        </w:rPr>
        <w:t>
      |маркасы  |маркасы  |әкесінің |жүргізуші|бөлінді|Шығу|Баратын</w:t>
      </w:r>
      <w:r>
        <w:br/>
      </w:r>
      <w:r>
        <w:rPr>
          <w:rFonts w:ascii="Times New Roman"/>
          <w:b w:val="false"/>
          <w:i w:val="false"/>
          <w:color w:val="000000"/>
          <w:sz w:val="28"/>
        </w:rPr>
        <w:t>
      |         |         |  аты    |  қолы   |       |орны|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    8</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таблицаның жалғасы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Уақыты  |   Спидометр      |   Жанармай       |Диспетчер|Есептеу</w:t>
      </w:r>
      <w:r>
        <w:br/>
      </w:r>
      <w:r>
        <w:rPr>
          <w:rFonts w:ascii="Times New Roman"/>
          <w:b w:val="false"/>
          <w:i w:val="false"/>
          <w:color w:val="000000"/>
          <w:sz w:val="28"/>
        </w:rPr>
        <w:t>
          |   көрсеткіші     |    қалдығы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Шығу|Келу |Шыққанда|қайтқанда|Шыққанда|қайтқанда|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9    10     11       12        13        14         15      16</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bookmarkStart w:name="z403" w:id="40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8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3"/>
    <w:p>
      <w:pPr>
        <w:spacing w:after="0"/>
        <w:ind w:left="0"/>
        <w:jc w:val="left"/>
      </w:pPr>
      <w:r>
        <w:rPr>
          <w:rFonts w:ascii="Times New Roman"/>
          <w:b/>
          <w:i w:val="false"/>
          <w:color w:val="000000"/>
        </w:rPr>
        <w:t xml:space="preserve"> Күзгі-қысқы және көктемгі-жазғы пайдалану мерзімдеріне дайындық кезіндегі жүргізушілер құрамының оқып үйренетін құжаттары</w:t>
      </w:r>
    </w:p>
    <w:p>
      <w:pPr>
        <w:spacing w:after="0"/>
        <w:ind w:left="0"/>
        <w:jc w:val="both"/>
      </w:pPr>
      <w:r>
        <w:rPr>
          <w:rFonts w:ascii="Times New Roman"/>
          <w:b w:val="false"/>
          <w:i w:val="false"/>
          <w:color w:val="000000"/>
          <w:sz w:val="28"/>
        </w:rPr>
        <w:t>      Қазақстан Республикасының "Еңбек туралы", "Еңбек қорғау туралы" Заңдары;</w:t>
      </w:r>
      <w:r>
        <w:br/>
      </w:r>
      <w:r>
        <w:rPr>
          <w:rFonts w:ascii="Times New Roman"/>
          <w:b w:val="false"/>
          <w:i w:val="false"/>
          <w:color w:val="000000"/>
          <w:sz w:val="28"/>
        </w:rPr>
        <w:t>
      Азаматтық авиация ұйымдарындағы арнайы көлік қызметі жұмыстарын ұйымдастыру ережесі;</w:t>
      </w:r>
      <w:r>
        <w:br/>
      </w:r>
      <w:r>
        <w:rPr>
          <w:rFonts w:ascii="Times New Roman"/>
          <w:b w:val="false"/>
          <w:i w:val="false"/>
          <w:color w:val="000000"/>
          <w:sz w:val="28"/>
        </w:rPr>
        <w:t>
      Азаматтық авиация әуежайларында әуе кемелері арнайы көлік және механизация құралдары қозғалысын ұйымдастыру жөніндегі нұсқау;</w:t>
      </w:r>
      <w:r>
        <w:br/>
      </w:r>
      <w:r>
        <w:rPr>
          <w:rFonts w:ascii="Times New Roman"/>
          <w:b w:val="false"/>
          <w:i w:val="false"/>
          <w:color w:val="000000"/>
          <w:sz w:val="28"/>
        </w:rPr>
        <w:t>
      азаматтық авиациядағы ЖЖМ-ды есепке алу, шығынды есептеуді жүргізу тәртібі туралы нұсқау;</w:t>
      </w:r>
      <w:r>
        <w:br/>
      </w:r>
      <w:r>
        <w:rPr>
          <w:rFonts w:ascii="Times New Roman"/>
          <w:b w:val="false"/>
          <w:i w:val="false"/>
          <w:color w:val="000000"/>
          <w:sz w:val="28"/>
        </w:rPr>
        <w:t>
      арнайы машиналарды пайдалану жөніндегі шығарушы-зауыттың нұсқауы;</w:t>
      </w:r>
      <w:r>
        <w:br/>
      </w:r>
      <w:r>
        <w:rPr>
          <w:rFonts w:ascii="Times New Roman"/>
          <w:b w:val="false"/>
          <w:i w:val="false"/>
          <w:color w:val="000000"/>
          <w:sz w:val="28"/>
        </w:rPr>
        <w:t>
      ұшудың қауіпсіздігін және тұрақтылығын қамтамасыз ету жөніндегі жетекші құжаттар;</w:t>
      </w:r>
      <w:r>
        <w:br/>
      </w:r>
      <w:r>
        <w:rPr>
          <w:rFonts w:ascii="Times New Roman"/>
          <w:b w:val="false"/>
          <w:i w:val="false"/>
          <w:color w:val="000000"/>
          <w:sz w:val="28"/>
        </w:rPr>
        <w:t>
      ұшуды қамтамасыз ететін қызметтер өзара әрекетінің технологиясы.</w:t>
      </w:r>
    </w:p>
    <w:bookmarkStart w:name="z404" w:id="40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9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4"/>
    <w:p>
      <w:pPr>
        <w:spacing w:after="0"/>
        <w:ind w:left="0"/>
        <w:jc w:val="both"/>
      </w:pPr>
      <w:r>
        <w:rPr>
          <w:rFonts w:ascii="Times New Roman"/>
          <w:b w:val="false"/>
          <w:i w:val="false"/>
          <w:color w:val="000000"/>
          <w:sz w:val="28"/>
        </w:rPr>
        <w:t>Арнайы көлік қызметі ____________________________________</w:t>
      </w:r>
      <w:r>
        <w:br/>
      </w:r>
      <w:r>
        <w:rPr>
          <w:rFonts w:ascii="Times New Roman"/>
          <w:b w:val="false"/>
          <w:i w:val="false"/>
          <w:color w:val="000000"/>
          <w:sz w:val="28"/>
        </w:rPr>
        <w:t>
                      (азаматтық авиация ұйымының аты)</w:t>
      </w:r>
    </w:p>
    <w:p>
      <w:pPr>
        <w:spacing w:after="0"/>
        <w:ind w:left="0"/>
        <w:jc w:val="left"/>
      </w:pPr>
      <w:r>
        <w:rPr>
          <w:rFonts w:ascii="Times New Roman"/>
          <w:b/>
          <w:i w:val="false"/>
          <w:color w:val="000000"/>
        </w:rPr>
        <w:t xml:space="preserve"> Сынақ-емтихан ведомосі</w:t>
      </w:r>
      <w:r>
        <w:br/>
      </w:r>
      <w:r>
        <w:rPr>
          <w:rFonts w:ascii="Times New Roman"/>
          <w:b/>
          <w:i w:val="false"/>
          <w:color w:val="000000"/>
        </w:rPr>
        <w:t>
________ N ________</w:t>
      </w:r>
    </w:p>
    <w:p>
      <w:pPr>
        <w:spacing w:after="0"/>
        <w:ind w:left="0"/>
        <w:jc w:val="both"/>
      </w:pPr>
      <w:r>
        <w:rPr>
          <w:rFonts w:ascii="Times New Roman"/>
          <w:b w:val="false"/>
          <w:i w:val="false"/>
          <w:color w:val="000000"/>
          <w:sz w:val="28"/>
        </w:rPr>
        <w:t>Пәні_____________________          Комиссия __________________</w:t>
      </w:r>
      <w:r>
        <w:br/>
      </w:r>
      <w:r>
        <w:rPr>
          <w:rFonts w:ascii="Times New Roman"/>
          <w:b w:val="false"/>
          <w:i w:val="false"/>
          <w:color w:val="000000"/>
          <w:sz w:val="28"/>
        </w:rPr>
        <w:t>
__________________________         ____________________________</w:t>
      </w:r>
      <w:r>
        <w:br/>
      </w:r>
      <w:r>
        <w:rPr>
          <w:rFonts w:ascii="Times New Roman"/>
          <w:b w:val="false"/>
          <w:i w:val="false"/>
          <w:color w:val="000000"/>
          <w:sz w:val="28"/>
        </w:rPr>
        <w:t>
__________________________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  Аты-жөні,  | Сынақты тапсырғаны|Сынақты қабылдау.| Ескерту</w:t>
      </w:r>
      <w:r>
        <w:br/>
      </w:r>
      <w:r>
        <w:rPr>
          <w:rFonts w:ascii="Times New Roman"/>
          <w:b w:val="false"/>
          <w:i w:val="false"/>
          <w:color w:val="000000"/>
          <w:sz w:val="28"/>
        </w:rPr>
        <w:t>
т/р |әкесінің аты |   туралы белгі    |   шының қолы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1        2                3                 4              5</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Комиссия шешімі 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val="false"/>
          <w:i/>
          <w:color w:val="000000"/>
          <w:sz w:val="28"/>
        </w:rPr>
        <w:t>Комиссия төрағасы _____________  _______________________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w:t>
      </w:r>
      <w:r>
        <w:rPr>
          <w:rFonts w:ascii="Times New Roman"/>
          <w:b w:val="false"/>
          <w:i/>
          <w:color w:val="000000"/>
          <w:sz w:val="28"/>
        </w:rPr>
        <w:t>Комисия мүшелері  _____________  _______________________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w:t>
      </w:r>
      <w:r>
        <w:rPr>
          <w:rFonts w:ascii="Times New Roman"/>
          <w:b w:val="false"/>
          <w:i/>
          <w:color w:val="000000"/>
          <w:sz w:val="28"/>
        </w:rPr>
        <w:t>                  _____________  _______________________</w:t>
      </w:r>
      <w:r>
        <w:br/>
      </w:r>
      <w:r>
        <w:rPr>
          <w:rFonts w:ascii="Times New Roman"/>
          <w:b w:val="false"/>
          <w:i w:val="false"/>
          <w:color w:val="000000"/>
          <w:sz w:val="28"/>
        </w:rPr>
        <w:t>
</w:t>
      </w:r>
      <w:r>
        <w:rPr>
          <w:rFonts w:ascii="Times New Roman"/>
          <w:b w:val="false"/>
          <w:i/>
          <w:color w:val="000000"/>
          <w:sz w:val="28"/>
        </w:rPr>
        <w:t>                     (қолы)            (аты-жөні)</w:t>
      </w:r>
    </w:p>
    <w:bookmarkStart w:name="z405" w:id="4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10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5"/>
    <w:p>
      <w:pPr>
        <w:spacing w:after="0"/>
        <w:ind w:left="0"/>
        <w:jc w:val="left"/>
      </w:pPr>
      <w:r>
        <w:rPr>
          <w:rFonts w:ascii="Times New Roman"/>
          <w:b/>
          <w:i w:val="false"/>
          <w:color w:val="000000"/>
        </w:rPr>
        <w:t xml:space="preserve"> Арнайы машина (механизм)</w:t>
      </w:r>
      <w:r>
        <w:br/>
      </w:r>
      <w:r>
        <w:rPr>
          <w:rFonts w:ascii="Times New Roman"/>
          <w:b/>
          <w:i w:val="false"/>
          <w:color w:val="000000"/>
        </w:rPr>
        <w:t>
жүргізушінің тәжірибе жинақтау</w:t>
      </w:r>
      <w:r>
        <w:br/>
      </w:r>
      <w:r>
        <w:rPr>
          <w:rFonts w:ascii="Times New Roman"/>
          <w:b/>
          <w:i w:val="false"/>
          <w:color w:val="000000"/>
        </w:rPr>
        <w:t>
парағы</w:t>
      </w:r>
    </w:p>
    <w:p>
      <w:pPr>
        <w:spacing w:after="0"/>
        <w:ind w:left="0"/>
        <w:jc w:val="both"/>
      </w:pPr>
      <w:r>
        <w:rPr>
          <w:rFonts w:ascii="Times New Roman"/>
          <w:b w:val="false"/>
          <w:i w:val="false"/>
          <w:color w:val="000000"/>
          <w:sz w:val="28"/>
        </w:rPr>
        <w:t>________________ қызметінің _____________________ жүргізушісі</w:t>
      </w:r>
      <w:r>
        <w:br/>
      </w:r>
      <w:r>
        <w:rPr>
          <w:rFonts w:ascii="Times New Roman"/>
          <w:b w:val="false"/>
          <w:i w:val="false"/>
          <w:color w:val="000000"/>
          <w:sz w:val="28"/>
        </w:rPr>
        <w:t>
                                   (аты-жөні)</w:t>
      </w:r>
      <w:r>
        <w:br/>
      </w:r>
      <w:r>
        <w:rPr>
          <w:rFonts w:ascii="Times New Roman"/>
          <w:b w:val="false"/>
          <w:i w:val="false"/>
          <w:color w:val="000000"/>
          <w:sz w:val="28"/>
        </w:rPr>
        <w:t>
_____________________ әуежайында _________20___ж. әуе кемелеріне</w:t>
      </w:r>
      <w:r>
        <w:br/>
      </w:r>
      <w:r>
        <w:rPr>
          <w:rFonts w:ascii="Times New Roman"/>
          <w:b w:val="false"/>
          <w:i w:val="false"/>
          <w:color w:val="000000"/>
          <w:sz w:val="28"/>
        </w:rPr>
        <w:t>
қызмет көрсетуге және ________________________  арнайы машинамен</w:t>
      </w:r>
      <w:r>
        <w:br/>
      </w:r>
      <w:r>
        <w:rPr>
          <w:rFonts w:ascii="Times New Roman"/>
          <w:b w:val="false"/>
          <w:i w:val="false"/>
          <w:color w:val="000000"/>
          <w:sz w:val="28"/>
        </w:rPr>
        <w:t xml:space="preserve">
әуеайлағы жұмыстарын орындауға байланысты оқу курсынан және </w:t>
      </w:r>
      <w:r>
        <w:br/>
      </w:r>
      <w:r>
        <w:rPr>
          <w:rFonts w:ascii="Times New Roman"/>
          <w:b w:val="false"/>
          <w:i w:val="false"/>
          <w:color w:val="000000"/>
          <w:sz w:val="28"/>
        </w:rPr>
        <w:t>
практикалық тәжірибе жинақтаудан өтті.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________________________20___ж. басталды.</w:t>
      </w:r>
      <w:r>
        <w:br/>
      </w:r>
      <w:r>
        <w:rPr>
          <w:rFonts w:ascii="Times New Roman"/>
          <w:b w:val="false"/>
          <w:i w:val="false"/>
          <w:color w:val="000000"/>
          <w:sz w:val="28"/>
        </w:rPr>
        <w:t>
________________________20___ж. аяқталды.</w:t>
      </w:r>
    </w:p>
    <w:p>
      <w:pPr>
        <w:spacing w:after="0"/>
        <w:ind w:left="0"/>
        <w:jc w:val="both"/>
      </w:pPr>
      <w:r>
        <w:rPr>
          <w:rFonts w:ascii="Times New Roman"/>
          <w:b w:val="false"/>
          <w:i w:val="false"/>
          <w:color w:val="000000"/>
          <w:sz w:val="28"/>
        </w:rPr>
        <w:t>1. Теориялық оқу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Сабақ тақырыбы        |Сабақ   |Сабақ.| Сабақ  |Тәжірибе|Ескер.</w:t>
      </w:r>
      <w:r>
        <w:br/>
      </w:r>
      <w:r>
        <w:rPr>
          <w:rFonts w:ascii="Times New Roman"/>
          <w:b w:val="false"/>
          <w:i w:val="false"/>
          <w:color w:val="000000"/>
          <w:sz w:val="28"/>
        </w:rPr>
        <w:t>
                           |жүргізу.|тың   |өткізуші| жинақ. | ту</w:t>
      </w:r>
      <w:r>
        <w:br/>
      </w:r>
      <w:r>
        <w:rPr>
          <w:rFonts w:ascii="Times New Roman"/>
          <w:b w:val="false"/>
          <w:i w:val="false"/>
          <w:color w:val="000000"/>
          <w:sz w:val="28"/>
        </w:rPr>
        <w:t>
                           |шінің   |уақыты| қолы   | таушы  |</w:t>
      </w:r>
      <w:r>
        <w:br/>
      </w:r>
      <w:r>
        <w:rPr>
          <w:rFonts w:ascii="Times New Roman"/>
          <w:b w:val="false"/>
          <w:i w:val="false"/>
          <w:color w:val="000000"/>
          <w:sz w:val="28"/>
        </w:rPr>
        <w:t>
                           |аты-    |      |        | жүргі. |</w:t>
      </w:r>
      <w:r>
        <w:br/>
      </w:r>
      <w:r>
        <w:rPr>
          <w:rFonts w:ascii="Times New Roman"/>
          <w:b w:val="false"/>
          <w:i w:val="false"/>
          <w:color w:val="000000"/>
          <w:sz w:val="28"/>
        </w:rPr>
        <w:t>
                           |жөні    |      |        |зушінің |</w:t>
      </w:r>
      <w:r>
        <w:br/>
      </w:r>
      <w:r>
        <w:rPr>
          <w:rFonts w:ascii="Times New Roman"/>
          <w:b w:val="false"/>
          <w:i w:val="false"/>
          <w:color w:val="000000"/>
          <w:sz w:val="28"/>
        </w:rPr>
        <w:t>
                           |        |      |        |  қолы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Арнайы машина бөлшек.</w:t>
      </w:r>
      <w:r>
        <w:br/>
      </w:r>
      <w:r>
        <w:rPr>
          <w:rFonts w:ascii="Times New Roman"/>
          <w:b w:val="false"/>
          <w:i w:val="false"/>
          <w:color w:val="000000"/>
          <w:sz w:val="28"/>
        </w:rPr>
        <w:t>
терін оқу (түрі мен машина</w:t>
      </w:r>
      <w:r>
        <w:br/>
      </w:r>
      <w:r>
        <w:rPr>
          <w:rFonts w:ascii="Times New Roman"/>
          <w:b w:val="false"/>
          <w:i w:val="false"/>
          <w:color w:val="000000"/>
          <w:sz w:val="28"/>
        </w:rPr>
        <w:t>
маркасын):</w:t>
      </w:r>
      <w:r>
        <w:br/>
      </w:r>
      <w:r>
        <w:rPr>
          <w:rFonts w:ascii="Times New Roman"/>
          <w:b w:val="false"/>
          <w:i w:val="false"/>
          <w:color w:val="000000"/>
          <w:sz w:val="28"/>
        </w:rPr>
        <w:t>
а) базалық шассилер;</w:t>
      </w:r>
      <w:r>
        <w:br/>
      </w:r>
      <w:r>
        <w:rPr>
          <w:rFonts w:ascii="Times New Roman"/>
          <w:b w:val="false"/>
          <w:i w:val="false"/>
          <w:color w:val="000000"/>
          <w:sz w:val="28"/>
        </w:rPr>
        <w:t>
б) арнайы құралдар.</w:t>
      </w:r>
      <w:r>
        <w:br/>
      </w:r>
      <w:r>
        <w:rPr>
          <w:rFonts w:ascii="Times New Roman"/>
          <w:b w:val="false"/>
          <w:i w:val="false"/>
          <w:color w:val="000000"/>
          <w:sz w:val="28"/>
        </w:rPr>
        <w:t>
2. Техника қауіпсіздігі</w:t>
      </w:r>
      <w:r>
        <w:br/>
      </w:r>
      <w:r>
        <w:rPr>
          <w:rFonts w:ascii="Times New Roman"/>
          <w:b w:val="false"/>
          <w:i w:val="false"/>
          <w:color w:val="000000"/>
          <w:sz w:val="28"/>
        </w:rPr>
        <w:t>
мен арнайы машинаны</w:t>
      </w:r>
      <w:r>
        <w:br/>
      </w:r>
      <w:r>
        <w:rPr>
          <w:rFonts w:ascii="Times New Roman"/>
          <w:b w:val="false"/>
          <w:i w:val="false"/>
          <w:color w:val="000000"/>
          <w:sz w:val="28"/>
        </w:rPr>
        <w:t>
пайдалануда және жөндеуде</w:t>
      </w:r>
      <w:r>
        <w:br/>
      </w:r>
      <w:r>
        <w:rPr>
          <w:rFonts w:ascii="Times New Roman"/>
          <w:b w:val="false"/>
          <w:i w:val="false"/>
          <w:color w:val="000000"/>
          <w:sz w:val="28"/>
        </w:rPr>
        <w:t>
еңбекті қорғау талаптарын</w:t>
      </w:r>
      <w:r>
        <w:br/>
      </w:r>
      <w:r>
        <w:rPr>
          <w:rFonts w:ascii="Times New Roman"/>
          <w:b w:val="false"/>
          <w:i w:val="false"/>
          <w:color w:val="000000"/>
          <w:sz w:val="28"/>
        </w:rPr>
        <w:t>
оқу.</w:t>
      </w:r>
      <w:r>
        <w:br/>
      </w:r>
      <w:r>
        <w:rPr>
          <w:rFonts w:ascii="Times New Roman"/>
          <w:b w:val="false"/>
          <w:i w:val="false"/>
          <w:color w:val="000000"/>
          <w:sz w:val="28"/>
        </w:rPr>
        <w:t>
3. "Қазақстан Республика.</w:t>
      </w:r>
      <w:r>
        <w:br/>
      </w:r>
      <w:r>
        <w:rPr>
          <w:rFonts w:ascii="Times New Roman"/>
          <w:b w:val="false"/>
          <w:i w:val="false"/>
          <w:color w:val="000000"/>
          <w:sz w:val="28"/>
        </w:rPr>
        <w:t>
сының азаматтық авиация.</w:t>
      </w:r>
      <w:r>
        <w:br/>
      </w:r>
      <w:r>
        <w:rPr>
          <w:rFonts w:ascii="Times New Roman"/>
          <w:b w:val="false"/>
          <w:i w:val="false"/>
          <w:color w:val="000000"/>
          <w:sz w:val="28"/>
        </w:rPr>
        <w:t>
сының әуежайларында әуе</w:t>
      </w:r>
      <w:r>
        <w:br/>
      </w:r>
      <w:r>
        <w:rPr>
          <w:rFonts w:ascii="Times New Roman"/>
          <w:b w:val="false"/>
          <w:i w:val="false"/>
          <w:color w:val="000000"/>
          <w:sz w:val="28"/>
        </w:rPr>
        <w:t xml:space="preserve">
кемелерінің, арнайы </w:t>
      </w:r>
      <w:r>
        <w:br/>
      </w:r>
      <w:r>
        <w:rPr>
          <w:rFonts w:ascii="Times New Roman"/>
          <w:b w:val="false"/>
          <w:i w:val="false"/>
          <w:color w:val="000000"/>
          <w:sz w:val="28"/>
        </w:rPr>
        <w:t>
көліктердің, механи.</w:t>
      </w:r>
      <w:r>
        <w:br/>
      </w:r>
      <w:r>
        <w:rPr>
          <w:rFonts w:ascii="Times New Roman"/>
          <w:b w:val="false"/>
          <w:i w:val="false"/>
          <w:color w:val="000000"/>
          <w:sz w:val="28"/>
        </w:rPr>
        <w:t>
каландыру құралдарының</w:t>
      </w:r>
      <w:r>
        <w:br/>
      </w:r>
      <w:r>
        <w:rPr>
          <w:rFonts w:ascii="Times New Roman"/>
          <w:b w:val="false"/>
          <w:i w:val="false"/>
          <w:color w:val="000000"/>
          <w:sz w:val="28"/>
        </w:rPr>
        <w:t>
қозғалысын ұйымдастыру</w:t>
      </w:r>
      <w:r>
        <w:br/>
      </w:r>
      <w:r>
        <w:rPr>
          <w:rFonts w:ascii="Times New Roman"/>
          <w:b w:val="false"/>
          <w:i w:val="false"/>
          <w:color w:val="000000"/>
          <w:sz w:val="28"/>
        </w:rPr>
        <w:t>
басшылығын" оқу.</w:t>
      </w:r>
      <w:r>
        <w:br/>
      </w:r>
      <w:r>
        <w:rPr>
          <w:rFonts w:ascii="Times New Roman"/>
          <w:b w:val="false"/>
          <w:i w:val="false"/>
          <w:color w:val="000000"/>
          <w:sz w:val="28"/>
        </w:rPr>
        <w:t>
4. Ұшуды қамтамасыз етуші</w:t>
      </w:r>
      <w:r>
        <w:br/>
      </w:r>
      <w:r>
        <w:rPr>
          <w:rFonts w:ascii="Times New Roman"/>
          <w:b w:val="false"/>
          <w:i w:val="false"/>
          <w:color w:val="000000"/>
          <w:sz w:val="28"/>
        </w:rPr>
        <w:t>
қызметтер түрлерінің өзара</w:t>
      </w:r>
      <w:r>
        <w:br/>
      </w:r>
      <w:r>
        <w:rPr>
          <w:rFonts w:ascii="Times New Roman"/>
          <w:b w:val="false"/>
          <w:i w:val="false"/>
          <w:color w:val="000000"/>
          <w:sz w:val="28"/>
        </w:rPr>
        <w:t xml:space="preserve">
іс-әрекет технологиясын </w:t>
      </w:r>
      <w:r>
        <w:br/>
      </w:r>
      <w:r>
        <w:rPr>
          <w:rFonts w:ascii="Times New Roman"/>
          <w:b w:val="false"/>
          <w:i w:val="false"/>
          <w:color w:val="000000"/>
          <w:sz w:val="28"/>
        </w:rPr>
        <w:t>
оқып үйрену.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Жүргізушінің тәжірибе жинақтау оқуы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Қызмет көрсету,   |  Тәжірибеден  |   Тәжірибеден   |  Ескерту</w:t>
      </w:r>
      <w:r>
        <w:br/>
      </w:r>
      <w:r>
        <w:rPr>
          <w:rFonts w:ascii="Times New Roman"/>
          <w:b w:val="false"/>
          <w:i w:val="false"/>
          <w:color w:val="000000"/>
          <w:sz w:val="28"/>
        </w:rPr>
        <w:t>
келетін және кететін|  өту мерзімі  |өткізуге жауапты |</w:t>
      </w:r>
      <w:r>
        <w:br/>
      </w:r>
      <w:r>
        <w:rPr>
          <w:rFonts w:ascii="Times New Roman"/>
          <w:b w:val="false"/>
          <w:i w:val="false"/>
          <w:color w:val="000000"/>
          <w:sz w:val="28"/>
        </w:rPr>
        <w:t>
   жол ережелері    |               |   адамның қолы  |</w:t>
      </w:r>
      <w:r>
        <w:br/>
      </w:r>
      <w:r>
        <w:rPr>
          <w:rFonts w:ascii="Times New Roman"/>
          <w:b w:val="false"/>
          <w:i w:val="false"/>
          <w:color w:val="000000"/>
          <w:sz w:val="28"/>
        </w:rPr>
        <w:t>
    пысықталған     |               |                 |</w:t>
      </w:r>
      <w:r>
        <w:br/>
      </w:r>
      <w:r>
        <w:rPr>
          <w:rFonts w:ascii="Times New Roman"/>
          <w:b w:val="false"/>
          <w:i w:val="false"/>
          <w:color w:val="000000"/>
          <w:sz w:val="28"/>
        </w:rPr>
        <w:t>
  ӘК-нің түрлері    |               |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color w:val="000000"/>
          <w:sz w:val="28"/>
        </w:rPr>
        <w:t>Қызмет көрсету бастығының қорытындысы</w:t>
      </w:r>
      <w:r>
        <w:rPr>
          <w:rFonts w:ascii="Times New Roman"/>
          <w:b w:val="false"/>
          <w:i w:val="false"/>
          <w:color w:val="000000"/>
          <w:sz w:val="28"/>
        </w:rPr>
        <w:t xml:space="preserve"> ______________________</w:t>
      </w:r>
      <w:r>
        <w:br/>
      </w:r>
      <w:r>
        <w:rPr>
          <w:rFonts w:ascii="Times New Roman"/>
          <w:b w:val="false"/>
          <w:i w:val="false"/>
          <w:color w:val="000000"/>
          <w:sz w:val="28"/>
        </w:rPr>
        <w:t>
   _________________________________________________________</w:t>
      </w:r>
    </w:p>
    <w:bookmarkStart w:name="z406" w:id="40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11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6"/>
    <w:p>
      <w:pPr>
        <w:spacing w:after="0"/>
        <w:ind w:left="0"/>
        <w:jc w:val="both"/>
      </w:pPr>
      <w:r>
        <w:rPr>
          <w:rFonts w:ascii="Times New Roman"/>
          <w:b w:val="false"/>
          <w:i w:val="false"/>
          <w:color w:val="000000"/>
          <w:sz w:val="28"/>
        </w:rPr>
        <w:t xml:space="preserve">(оң беті) </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(Азаматтық авиация ұйымы)</w:t>
      </w:r>
    </w:p>
    <w:p>
      <w:pPr>
        <w:spacing w:after="0"/>
        <w:ind w:left="0"/>
        <w:jc w:val="left"/>
      </w:pPr>
      <w:r>
        <w:rPr>
          <w:rFonts w:ascii="Times New Roman"/>
          <w:b/>
          <w:i w:val="false"/>
          <w:color w:val="000000"/>
        </w:rPr>
        <w:t xml:space="preserve"> Арнайы машиналардың әуе кемелеріне келетін жолына (кететін жолына) рұқсат беретін куәлігі</w:t>
      </w:r>
    </w:p>
    <w:p>
      <w:pPr>
        <w:spacing w:after="0"/>
        <w:ind w:left="0"/>
        <w:jc w:val="both"/>
      </w:pPr>
      <w:r>
        <w:rPr>
          <w:rFonts w:ascii="Times New Roman"/>
          <w:b w:val="false"/>
          <w:i w:val="false"/>
          <w:color w:val="000000"/>
          <w:sz w:val="28"/>
        </w:rPr>
        <w:t>____________________________________________________жұмыс істейтін</w:t>
      </w:r>
      <w:r>
        <w:br/>
      </w:r>
      <w:r>
        <w:rPr>
          <w:rFonts w:ascii="Times New Roman"/>
          <w:b w:val="false"/>
          <w:i w:val="false"/>
          <w:color w:val="000000"/>
          <w:sz w:val="28"/>
        </w:rPr>
        <w:t>
             (әуежай қызметі, істейтін қызметі)</w:t>
      </w:r>
      <w:r>
        <w:br/>
      </w:r>
      <w:r>
        <w:rPr>
          <w:rFonts w:ascii="Times New Roman"/>
          <w:b w:val="false"/>
          <w:i w:val="false"/>
          <w:color w:val="000000"/>
          <w:sz w:val="28"/>
        </w:rPr>
        <w:t>
____________________________________________________________ мырза</w:t>
      </w:r>
      <w:r>
        <w:br/>
      </w:r>
      <w:r>
        <w:rPr>
          <w:rFonts w:ascii="Times New Roman"/>
          <w:b w:val="false"/>
          <w:i w:val="false"/>
          <w:color w:val="000000"/>
          <w:sz w:val="28"/>
        </w:rPr>
        <w:t>
                         (аты-жөні)</w:t>
      </w:r>
      <w:r>
        <w:br/>
      </w:r>
      <w:r>
        <w:rPr>
          <w:rFonts w:ascii="Times New Roman"/>
          <w:b w:val="false"/>
          <w:i w:val="false"/>
          <w:color w:val="000000"/>
          <w:sz w:val="28"/>
        </w:rPr>
        <w:t xml:space="preserve">
әуе кемелеріне қызмет көрсету барысында әуе кемелеріне арнайы </w:t>
      </w:r>
      <w:r>
        <w:br/>
      </w:r>
      <w:r>
        <w:rPr>
          <w:rFonts w:ascii="Times New Roman"/>
          <w:b w:val="false"/>
          <w:i w:val="false"/>
          <w:color w:val="000000"/>
          <w:sz w:val="28"/>
        </w:rPr>
        <w:t xml:space="preserve">
машиналардың келуіне (кетуіне) басшылық нұсқауын және келуге </w:t>
      </w:r>
      <w:r>
        <w:br/>
      </w:r>
      <w:r>
        <w:rPr>
          <w:rFonts w:ascii="Times New Roman"/>
          <w:b w:val="false"/>
          <w:i w:val="false"/>
          <w:color w:val="000000"/>
          <w:sz w:val="28"/>
        </w:rPr>
        <w:t>
(кетуге) берілетін сигналдарды меңгерді.</w:t>
      </w:r>
      <w:r>
        <w:br/>
      </w:r>
      <w:r>
        <w:rPr>
          <w:rFonts w:ascii="Times New Roman"/>
          <w:b w:val="false"/>
          <w:i w:val="false"/>
          <w:color w:val="000000"/>
          <w:sz w:val="28"/>
        </w:rPr>
        <w:t>
Азаматтық авиация ұйымы басшысының (әуежай бастығының)</w:t>
      </w:r>
      <w:r>
        <w:br/>
      </w:r>
      <w:r>
        <w:rPr>
          <w:rFonts w:ascii="Times New Roman"/>
          <w:b w:val="false"/>
          <w:i w:val="false"/>
          <w:color w:val="000000"/>
          <w:sz w:val="28"/>
        </w:rPr>
        <w:t>
"___"_______20</w:t>
      </w:r>
      <w:r>
        <w:rPr>
          <w:rFonts w:ascii="Times New Roman"/>
          <w:b w:val="false"/>
          <w:i/>
          <w:color w:val="000000"/>
          <w:sz w:val="28"/>
        </w:rPr>
        <w:t xml:space="preserve">  ж. </w:t>
      </w:r>
      <w:r>
        <w:rPr>
          <w:rFonts w:ascii="Times New Roman"/>
          <w:b w:val="false"/>
          <w:i w:val="false"/>
          <w:color w:val="000000"/>
          <w:sz w:val="28"/>
        </w:rPr>
        <w:t>N___ бұйрығымен жұмысқа жіберілді.</w:t>
      </w:r>
      <w:r>
        <w:br/>
      </w:r>
      <w:r>
        <w:rPr>
          <w:rFonts w:ascii="Times New Roman"/>
          <w:b w:val="false"/>
          <w:i w:val="false"/>
          <w:color w:val="000000"/>
          <w:sz w:val="28"/>
        </w:rPr>
        <w:t>
Оған _________________________________________________________типті</w:t>
      </w:r>
      <w:r>
        <w:br/>
      </w:r>
      <w:r>
        <w:rPr>
          <w:rFonts w:ascii="Times New Roman"/>
          <w:b w:val="false"/>
          <w:i w:val="false"/>
          <w:color w:val="000000"/>
          <w:sz w:val="28"/>
        </w:rPr>
        <w:t>
Арнайы машинасымен _______________________________________типті</w:t>
      </w:r>
      <w:r>
        <w:br/>
      </w:r>
      <w:r>
        <w:rPr>
          <w:rFonts w:ascii="Times New Roman"/>
          <w:b w:val="false"/>
          <w:i w:val="false"/>
          <w:color w:val="000000"/>
          <w:sz w:val="28"/>
        </w:rPr>
        <w:t>
әуе кемелеріне келуге (кетуге) рұқсат берілді.</w:t>
      </w:r>
    </w:p>
    <w:p>
      <w:pPr>
        <w:spacing w:after="0"/>
        <w:ind w:left="0"/>
        <w:jc w:val="both"/>
      </w:pPr>
      <w:r>
        <w:rPr>
          <w:rFonts w:ascii="Times New Roman"/>
          <w:b w:val="false"/>
          <w:i/>
          <w:color w:val="000000"/>
          <w:sz w:val="28"/>
        </w:rPr>
        <w:t>Азаматтық авиация ұйымы бастығының</w:t>
      </w:r>
      <w:r>
        <w:br/>
      </w:r>
      <w:r>
        <w:rPr>
          <w:rFonts w:ascii="Times New Roman"/>
          <w:b w:val="false"/>
          <w:i w:val="false"/>
          <w:color w:val="000000"/>
          <w:sz w:val="28"/>
        </w:rPr>
        <w:t>
</w:t>
      </w:r>
      <w:r>
        <w:rPr>
          <w:rFonts w:ascii="Times New Roman"/>
          <w:b w:val="false"/>
          <w:i/>
          <w:color w:val="000000"/>
          <w:sz w:val="28"/>
        </w:rPr>
        <w:t>Орынбасары (әуежай бастығы) ____________________________________</w:t>
      </w:r>
      <w:r>
        <w:br/>
      </w:r>
      <w:r>
        <w:rPr>
          <w:rFonts w:ascii="Times New Roman"/>
          <w:b w:val="false"/>
          <w:i w:val="false"/>
          <w:color w:val="000000"/>
          <w:sz w:val="28"/>
        </w:rPr>
        <w:t>
</w:t>
      </w:r>
      <w:r>
        <w:rPr>
          <w:rFonts w:ascii="Times New Roman"/>
          <w:b w:val="false"/>
          <w:i/>
          <w:color w:val="000000"/>
          <w:sz w:val="28"/>
        </w:rPr>
        <w:t>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"___"___________20  ж.</w:t>
      </w:r>
    </w:p>
    <w:p>
      <w:pPr>
        <w:spacing w:after="0"/>
        <w:ind w:left="0"/>
        <w:jc w:val="both"/>
      </w:pPr>
      <w:r>
        <w:rPr>
          <w:rFonts w:ascii="Times New Roman"/>
          <w:b w:val="false"/>
          <w:i w:val="false"/>
          <w:color w:val="000000"/>
          <w:sz w:val="28"/>
        </w:rPr>
        <w:t xml:space="preserve">      Куәлікті алып қойған немесе жоғалтқан жағдайда жүргізушінің </w:t>
      </w:r>
      <w:r>
        <w:br/>
      </w:r>
      <w:r>
        <w:rPr>
          <w:rFonts w:ascii="Times New Roman"/>
          <w:b w:val="false"/>
          <w:i w:val="false"/>
          <w:color w:val="000000"/>
          <w:sz w:val="28"/>
        </w:rPr>
        <w:t xml:space="preserve">
арнайы машиналармен әуе кемелеріне келуі (кетуі) туралы нұсқауды </w:t>
      </w:r>
      <w:r>
        <w:br/>
      </w:r>
      <w:r>
        <w:rPr>
          <w:rFonts w:ascii="Times New Roman"/>
          <w:b w:val="false"/>
          <w:i w:val="false"/>
          <w:color w:val="000000"/>
          <w:sz w:val="28"/>
        </w:rPr>
        <w:t>
білуін тексергеннен кейін ғана куәлік қайта берілді.</w:t>
      </w:r>
    </w:p>
    <w:p>
      <w:pPr>
        <w:spacing w:after="0"/>
        <w:ind w:left="0"/>
        <w:jc w:val="both"/>
      </w:pPr>
      <w:r>
        <w:rPr>
          <w:rFonts w:ascii="Times New Roman"/>
          <w:b w:val="false"/>
          <w:i w:val="false"/>
          <w:color w:val="000000"/>
          <w:sz w:val="28"/>
        </w:rPr>
        <w:t xml:space="preserve">(теріс беті) </w:t>
      </w:r>
    </w:p>
    <w:p>
      <w:pPr>
        <w:spacing w:after="0"/>
        <w:ind w:left="0"/>
        <w:jc w:val="left"/>
      </w:pPr>
      <w:r>
        <w:rPr>
          <w:rFonts w:ascii="Times New Roman"/>
          <w:b/>
          <w:i w:val="false"/>
          <w:color w:val="000000"/>
        </w:rPr>
        <w:t xml:space="preserve"> Ережелерді бұзу туралы белгі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N  | Мерзімі (күні, айы, |  Бұзу күні  | Ескерту жасаған адамның</w:t>
      </w:r>
      <w:r>
        <w:br/>
      </w:r>
      <w:r>
        <w:rPr>
          <w:rFonts w:ascii="Times New Roman"/>
          <w:b w:val="false"/>
          <w:i w:val="false"/>
          <w:color w:val="000000"/>
          <w:sz w:val="28"/>
        </w:rPr>
        <w:t>
т/р |     жылы)           |             |   қызметі, аты-жөні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Start w:name="z407" w:id="40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12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7"/>
    <w:p>
      <w:pPr>
        <w:spacing w:after="0"/>
        <w:ind w:left="0"/>
        <w:jc w:val="left"/>
      </w:pPr>
      <w:r>
        <w:rPr>
          <w:rFonts w:ascii="Times New Roman"/>
          <w:b/>
          <w:i w:val="false"/>
          <w:color w:val="000000"/>
        </w:rPr>
        <w:t xml:space="preserve"> Азаматтық авиация ұйымдары мен мекемелеріндегі</w:t>
      </w:r>
      <w:r>
        <w:br/>
      </w:r>
      <w:r>
        <w:rPr>
          <w:rFonts w:ascii="Times New Roman"/>
          <w:b/>
          <w:i w:val="false"/>
          <w:color w:val="000000"/>
        </w:rPr>
        <w:t>
көлік оқиғаларын</w:t>
      </w:r>
      <w:r>
        <w:br/>
      </w:r>
      <w:r>
        <w:rPr>
          <w:rFonts w:ascii="Times New Roman"/>
          <w:b/>
          <w:i w:val="false"/>
          <w:color w:val="000000"/>
        </w:rPr>
        <w:t>
ТІРКЕУ ЖУРНАЛЫ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N  | Оқиға   |Жүргізуші туралы       | Көлік құрал. |Оқиға| Оқиға</w:t>
      </w:r>
      <w:r>
        <w:br/>
      </w:r>
      <w:r>
        <w:rPr>
          <w:rFonts w:ascii="Times New Roman"/>
          <w:b w:val="false"/>
          <w:i w:val="false"/>
          <w:color w:val="000000"/>
          <w:sz w:val="28"/>
        </w:rPr>
        <w:t>
т/р|мезгілі  |мәліметтер:            |дарының моделі| түрі| орны</w:t>
      </w:r>
      <w:r>
        <w:br/>
      </w:r>
      <w:r>
        <w:rPr>
          <w:rFonts w:ascii="Times New Roman"/>
          <w:b w:val="false"/>
          <w:i w:val="false"/>
          <w:color w:val="000000"/>
          <w:sz w:val="28"/>
        </w:rPr>
        <w:t>
   |мен орны |1) аты-жөні;           |  және оның   |     |</w:t>
      </w:r>
      <w:r>
        <w:br/>
      </w:r>
      <w:r>
        <w:rPr>
          <w:rFonts w:ascii="Times New Roman"/>
          <w:b w:val="false"/>
          <w:i w:val="false"/>
          <w:color w:val="000000"/>
          <w:sz w:val="28"/>
        </w:rPr>
        <w:t>
   |         |2) класы, жұмыс стажы; |  нөмірлік    |     |</w:t>
      </w:r>
      <w:r>
        <w:br/>
      </w:r>
      <w:r>
        <w:rPr>
          <w:rFonts w:ascii="Times New Roman"/>
          <w:b w:val="false"/>
          <w:i w:val="false"/>
          <w:color w:val="000000"/>
          <w:sz w:val="28"/>
        </w:rPr>
        <w:t>
   |         |3) жұмыстың қай        |  белгісі     |     |</w:t>
      </w:r>
      <w:r>
        <w:br/>
      </w:r>
      <w:r>
        <w:rPr>
          <w:rFonts w:ascii="Times New Roman"/>
          <w:b w:val="false"/>
          <w:i w:val="false"/>
          <w:color w:val="000000"/>
          <w:sz w:val="28"/>
        </w:rPr>
        <w:t>
   |         |сағатында оқиға болды  |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таблицаның жалғасы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         Зардаптары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Оқиға|Қайтыс| Жарақат.|   Материалдық  | Оқиға|Қолда.|         |</w:t>
      </w:r>
      <w:r>
        <w:br/>
      </w:r>
      <w:r>
        <w:rPr>
          <w:rFonts w:ascii="Times New Roman"/>
          <w:b w:val="false"/>
          <w:i w:val="false"/>
          <w:color w:val="000000"/>
          <w:sz w:val="28"/>
        </w:rPr>
        <w:t>
жағ. |болған| танған  |      шығын     |себеп.|нылған|Жіберілу |Ес.</w:t>
      </w:r>
      <w:r>
        <w:br/>
      </w:r>
      <w:r>
        <w:rPr>
          <w:rFonts w:ascii="Times New Roman"/>
          <w:b w:val="false"/>
          <w:i w:val="false"/>
          <w:color w:val="000000"/>
          <w:sz w:val="28"/>
        </w:rPr>
        <w:t>
дайы |(адам)| (адам)  |   (теңгемен)   | тері |шара. | мерзімі |кер.</w:t>
      </w:r>
      <w:r>
        <w:br/>
      </w:r>
      <w:r>
        <w:rPr>
          <w:rFonts w:ascii="Times New Roman"/>
          <w:b w:val="false"/>
          <w:i w:val="false"/>
          <w:color w:val="000000"/>
          <w:sz w:val="28"/>
        </w:rPr>
        <w:t>
     |      |         |________________|      |лар   |  және   |ту</w:t>
      </w:r>
      <w:r>
        <w:br/>
      </w:r>
      <w:r>
        <w:rPr>
          <w:rFonts w:ascii="Times New Roman"/>
          <w:b w:val="false"/>
          <w:i w:val="false"/>
          <w:color w:val="000000"/>
          <w:sz w:val="28"/>
        </w:rPr>
        <w:t>
     |      |         |Қозғалыс|  Жүк  |      |      |хабарлама|</w:t>
      </w:r>
      <w:r>
        <w:br/>
      </w:r>
      <w:r>
        <w:rPr>
          <w:rFonts w:ascii="Times New Roman"/>
          <w:b w:val="false"/>
          <w:i w:val="false"/>
          <w:color w:val="000000"/>
          <w:sz w:val="28"/>
        </w:rPr>
        <w:t>
     |      |         |құрамы  |бойынша|      |      |   N     |</w:t>
      </w:r>
      <w:r>
        <w:br/>
      </w:r>
      <w:r>
        <w:rPr>
          <w:rFonts w:ascii="Times New Roman"/>
          <w:b w:val="false"/>
          <w:i w:val="false"/>
          <w:color w:val="000000"/>
          <w:sz w:val="28"/>
        </w:rPr>
        <w:t>
     |      |         |бойынша |       |      |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8        9        10      11      12     13      14     15</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bookmarkStart w:name="z408" w:id="40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13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8"/>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(азаматтық авиация ұйымы)</w:t>
      </w:r>
    </w:p>
    <w:p>
      <w:pPr>
        <w:spacing w:after="0"/>
        <w:ind w:left="0"/>
        <w:jc w:val="left"/>
      </w:pPr>
      <w:r>
        <w:rPr>
          <w:rFonts w:ascii="Times New Roman"/>
          <w:b/>
          <w:i w:val="false"/>
          <w:color w:val="000000"/>
        </w:rPr>
        <w:t xml:space="preserve"> Көлік оқиғасы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1. Оқиға мерзімі, уақыты, орны 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Арнайы машина түрі (маркасы) және нөмірлік белгісі 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Арнайы машина жүргізген адам 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(класы, жұмыс істеген жылдары (стажы))</w:t>
      </w:r>
      <w:r>
        <w:br/>
      </w:r>
      <w:r>
        <w:rPr>
          <w:rFonts w:ascii="Times New Roman"/>
          <w:b w:val="false"/>
          <w:i w:val="false"/>
          <w:color w:val="000000"/>
          <w:sz w:val="28"/>
        </w:rPr>
        <w:t>
4. Оқиға жүргізуші жұмысының қай сағатында болды, жүргізушінің</w:t>
      </w:r>
      <w:r>
        <w:br/>
      </w:r>
      <w:r>
        <w:rPr>
          <w:rFonts w:ascii="Times New Roman"/>
          <w:b w:val="false"/>
          <w:i w:val="false"/>
          <w:color w:val="000000"/>
          <w:sz w:val="28"/>
        </w:rPr>
        <w:t>
жағдайы 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Жол-көлік оқиғасының түрі 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Оқиғаның қысқаша сипаттамасы 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Ауа райы, көріну деңгейі 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Оқиға себептері ________________________________________________</w:t>
      </w:r>
      <w:r>
        <w:br/>
      </w:r>
      <w:r>
        <w:rPr>
          <w:rFonts w:ascii="Times New Roman"/>
          <w:b w:val="false"/>
          <w:i w:val="false"/>
          <w:color w:val="000000"/>
          <w:sz w:val="28"/>
        </w:rPr>
        <w:t>
9. Оқиға зардаптары ______________________________________________</w:t>
      </w:r>
      <w:r>
        <w:br/>
      </w:r>
      <w:r>
        <w:rPr>
          <w:rFonts w:ascii="Times New Roman"/>
          <w:b w:val="false"/>
          <w:i w:val="false"/>
          <w:color w:val="000000"/>
          <w:sz w:val="28"/>
        </w:rPr>
        <w:t>
      а) қайтыс болды, жарақаттан қаза</w:t>
      </w:r>
      <w:r>
        <w:br/>
      </w:r>
      <w:r>
        <w:rPr>
          <w:rFonts w:ascii="Times New Roman"/>
          <w:b w:val="false"/>
          <w:i w:val="false"/>
          <w:color w:val="000000"/>
          <w:sz w:val="28"/>
        </w:rPr>
        <w:t>
      тапты (адам) оның ішінде:</w:t>
      </w:r>
      <w:r>
        <w:br/>
      </w:r>
      <w:r>
        <w:rPr>
          <w:rFonts w:ascii="Times New Roman"/>
          <w:b w:val="false"/>
          <w:i w:val="false"/>
          <w:color w:val="000000"/>
          <w:sz w:val="28"/>
        </w:rPr>
        <w:t>
      жүргізуші, жолаушы _________________________________________</w:t>
      </w:r>
      <w:r>
        <w:br/>
      </w:r>
      <w:r>
        <w:rPr>
          <w:rFonts w:ascii="Times New Roman"/>
          <w:b w:val="false"/>
          <w:i w:val="false"/>
          <w:color w:val="000000"/>
          <w:sz w:val="28"/>
        </w:rPr>
        <w:t>
      б) дене жарақаттын алды (адам)</w:t>
      </w:r>
      <w:r>
        <w:br/>
      </w:r>
      <w:r>
        <w:rPr>
          <w:rFonts w:ascii="Times New Roman"/>
          <w:b w:val="false"/>
          <w:i w:val="false"/>
          <w:color w:val="000000"/>
          <w:sz w:val="28"/>
        </w:rPr>
        <w:t>
      оның ішінде:</w:t>
      </w:r>
      <w:r>
        <w:br/>
      </w:r>
      <w:r>
        <w:rPr>
          <w:rFonts w:ascii="Times New Roman"/>
          <w:b w:val="false"/>
          <w:i w:val="false"/>
          <w:color w:val="000000"/>
          <w:sz w:val="28"/>
        </w:rPr>
        <w:t>
      жүргізуші, жолаушы _________________________________________</w:t>
      </w:r>
      <w:r>
        <w:br/>
      </w:r>
      <w:r>
        <w:rPr>
          <w:rFonts w:ascii="Times New Roman"/>
          <w:b w:val="false"/>
          <w:i w:val="false"/>
          <w:color w:val="000000"/>
          <w:sz w:val="28"/>
        </w:rPr>
        <w:t>
      жаяу жүргізушілер __________________________________________</w:t>
      </w:r>
      <w:r>
        <w:br/>
      </w:r>
      <w:r>
        <w:rPr>
          <w:rFonts w:ascii="Times New Roman"/>
          <w:b w:val="false"/>
          <w:i w:val="false"/>
          <w:color w:val="000000"/>
          <w:sz w:val="28"/>
        </w:rPr>
        <w:t>
      в) оқиғадан кейінгі арнайы машинаның техникалық жағдайы,</w:t>
      </w:r>
      <w:r>
        <w:br/>
      </w:r>
      <w:r>
        <w:rPr>
          <w:rFonts w:ascii="Times New Roman"/>
          <w:b w:val="false"/>
          <w:i w:val="false"/>
          <w:color w:val="000000"/>
          <w:sz w:val="28"/>
        </w:rPr>
        <w:t>
теңгемен материалдық шығыны_______________________________________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г) басқа да шығындар (жүк шығыны) 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10. Оқиға орнына ұйым жұмысшыларынан барған адам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Оқиғаға кінәліге қолданылған шаралар 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12. Ұқсас оқиғалардан сақтандыруға, ескертуге байланысты өткізілген</w:t>
      </w:r>
      <w:r>
        <w:br/>
      </w:r>
      <w:r>
        <w:rPr>
          <w:rFonts w:ascii="Times New Roman"/>
          <w:b w:val="false"/>
          <w:i w:val="false"/>
          <w:color w:val="000000"/>
          <w:sz w:val="28"/>
        </w:rPr>
        <w:t>
шаралар 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color w:val="000000"/>
          <w:sz w:val="28"/>
        </w:rPr>
        <w:t>      Азаматтық авиация ұйымының бастығы __________________</w:t>
      </w:r>
      <w:r>
        <w:br/>
      </w:r>
      <w:r>
        <w:rPr>
          <w:rFonts w:ascii="Times New Roman"/>
          <w:b w:val="false"/>
          <w:i w:val="false"/>
          <w:color w:val="000000"/>
          <w:sz w:val="28"/>
        </w:rPr>
        <w:t>
</w:t>
      </w:r>
      <w:r>
        <w:rPr>
          <w:rFonts w:ascii="Times New Roman"/>
          <w:b w:val="false"/>
          <w:i/>
          <w:color w:val="000000"/>
          <w:sz w:val="28"/>
        </w:rPr>
        <w:t>                                                 (қолы)</w:t>
      </w:r>
    </w:p>
    <w:p>
      <w:pPr>
        <w:spacing w:after="0"/>
        <w:ind w:left="0"/>
        <w:jc w:val="both"/>
      </w:pPr>
      <w:r>
        <w:rPr>
          <w:rFonts w:ascii="Times New Roman"/>
          <w:b w:val="false"/>
          <w:i w:val="false"/>
          <w:color w:val="000000"/>
          <w:sz w:val="28"/>
        </w:rPr>
        <w:t>"___"_________________20 ж.</w:t>
      </w:r>
    </w:p>
    <w:bookmarkStart w:name="z409" w:id="40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14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09"/>
    <w:p>
      <w:pPr>
        <w:spacing w:after="0"/>
        <w:ind w:left="0"/>
        <w:jc w:val="both"/>
      </w:pPr>
      <w:r>
        <w:rPr>
          <w:rFonts w:ascii="Times New Roman"/>
          <w:b w:val="false"/>
          <w:i w:val="false"/>
          <w:color w:val="000000"/>
          <w:sz w:val="28"/>
        </w:rPr>
        <w:t>Арнайы көлік қызметі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(азаматтық авиация ұйымының аты)</w:t>
      </w:r>
    </w:p>
    <w:p>
      <w:pPr>
        <w:spacing w:after="0"/>
        <w:ind w:left="0"/>
        <w:jc w:val="left"/>
      </w:pPr>
      <w:r>
        <w:rPr>
          <w:rFonts w:ascii="Times New Roman"/>
          <w:b/>
          <w:i w:val="false"/>
          <w:color w:val="000000"/>
        </w:rPr>
        <w:t xml:space="preserve"> Арнайы машинаға техникалық қызмет көрсетуді және жөндеуді</w:t>
      </w:r>
      <w:r>
        <w:br/>
      </w:r>
      <w:r>
        <w:rPr>
          <w:rFonts w:ascii="Times New Roman"/>
          <w:b/>
          <w:i w:val="false"/>
          <w:color w:val="000000"/>
        </w:rPr>
        <w:t>
есепке алу кітапшасы</w:t>
      </w:r>
    </w:p>
    <w:p>
      <w:pPr>
        <w:spacing w:after="0"/>
        <w:ind w:left="0"/>
        <w:jc w:val="both"/>
      </w:pPr>
      <w:r>
        <w:rPr>
          <w:rFonts w:ascii="Times New Roman"/>
          <w:b w:val="false"/>
          <w:i w:val="false"/>
          <w:color w:val="000000"/>
          <w:sz w:val="28"/>
        </w:rPr>
        <w:t>Маркасы _____________________    Колонна N _____________________</w:t>
      </w:r>
      <w:r>
        <w:br/>
      </w:r>
      <w:r>
        <w:rPr>
          <w:rFonts w:ascii="Times New Roman"/>
          <w:b w:val="false"/>
          <w:i w:val="false"/>
          <w:color w:val="000000"/>
          <w:sz w:val="28"/>
        </w:rPr>
        <w:t>
Мемлекет. N _________________    жүргізушінің</w:t>
      </w:r>
      <w:r>
        <w:br/>
      </w:r>
      <w:r>
        <w:rPr>
          <w:rFonts w:ascii="Times New Roman"/>
          <w:b w:val="false"/>
          <w:i w:val="false"/>
          <w:color w:val="000000"/>
          <w:sz w:val="28"/>
        </w:rPr>
        <w:t>
Шасси _______________________    аты-жөні ______________________</w:t>
      </w:r>
      <w:r>
        <w:br/>
      </w:r>
      <w:r>
        <w:rPr>
          <w:rFonts w:ascii="Times New Roman"/>
          <w:b w:val="false"/>
          <w:i w:val="false"/>
          <w:color w:val="000000"/>
          <w:sz w:val="28"/>
        </w:rPr>
        <w:t>
Двигатель N 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Мер.|Техника. |    Бастап       |Өндірілген|Тежегіш | ТҚ-да |  ТҚ</w:t>
      </w:r>
      <w:r>
        <w:br/>
      </w:r>
      <w:r>
        <w:rPr>
          <w:rFonts w:ascii="Times New Roman"/>
          <w:b w:val="false"/>
          <w:i w:val="false"/>
          <w:color w:val="000000"/>
          <w:sz w:val="28"/>
        </w:rPr>
        <w:t>
зімі|лық қыз. |_________________| жұмыстың |сұйықтық|шығын. |көрсет.</w:t>
      </w:r>
      <w:r>
        <w:br/>
      </w:r>
      <w:r>
        <w:rPr>
          <w:rFonts w:ascii="Times New Roman"/>
          <w:b w:val="false"/>
          <w:i w:val="false"/>
          <w:color w:val="000000"/>
          <w:sz w:val="28"/>
        </w:rPr>
        <w:t>
    |мет көрсе|Пайда| Шығын| ТҚ | қысқаша  |маркасы |далған | кен</w:t>
      </w:r>
      <w:r>
        <w:br/>
      </w:r>
      <w:r>
        <w:rPr>
          <w:rFonts w:ascii="Times New Roman"/>
          <w:b w:val="false"/>
          <w:i w:val="false"/>
          <w:color w:val="000000"/>
          <w:sz w:val="28"/>
        </w:rPr>
        <w:t>
    |тілгеннен|     |      |түрі|  сипаты  |        |қосалқы|шебер.</w:t>
      </w:r>
      <w:r>
        <w:br/>
      </w:r>
      <w:r>
        <w:rPr>
          <w:rFonts w:ascii="Times New Roman"/>
          <w:b w:val="false"/>
          <w:i w:val="false"/>
          <w:color w:val="000000"/>
          <w:sz w:val="28"/>
        </w:rPr>
        <w:t>
    |бастап   |     |      |    |          |        |бөлшек.| дің</w:t>
      </w:r>
      <w:r>
        <w:br/>
      </w:r>
      <w:r>
        <w:rPr>
          <w:rFonts w:ascii="Times New Roman"/>
          <w:b w:val="false"/>
          <w:i w:val="false"/>
          <w:color w:val="000000"/>
          <w:sz w:val="28"/>
        </w:rPr>
        <w:t>
    |жүрген жо|     |      |    |          |        |тердің | қолы</w:t>
      </w:r>
      <w:r>
        <w:br/>
      </w:r>
      <w:r>
        <w:rPr>
          <w:rFonts w:ascii="Times New Roman"/>
          <w:b w:val="false"/>
          <w:i w:val="false"/>
          <w:color w:val="000000"/>
          <w:sz w:val="28"/>
        </w:rPr>
        <w:t>
    |лы, км.  |     |      |    |          |        |тізімі |</w:t>
      </w:r>
      <w:r>
        <w:br/>
      </w:r>
      <w:r>
        <w:rPr>
          <w:rFonts w:ascii="Times New Roman"/>
          <w:b w:val="false"/>
          <w:i w:val="false"/>
          <w:color w:val="000000"/>
          <w:sz w:val="28"/>
        </w:rPr>
        <w:t xml:space="preserve">
    |(атқарыл.|     |      |    |          |        |       | </w:t>
      </w:r>
      <w:r>
        <w:br/>
      </w:r>
      <w:r>
        <w:rPr>
          <w:rFonts w:ascii="Times New Roman"/>
          <w:b w:val="false"/>
          <w:i w:val="false"/>
          <w:color w:val="000000"/>
          <w:sz w:val="28"/>
        </w:rPr>
        <w:t>
    |ған жұмыс|     |      |    |          |        |       |</w:t>
      </w:r>
      <w:r>
        <w:br/>
      </w:r>
      <w:r>
        <w:rPr>
          <w:rFonts w:ascii="Times New Roman"/>
          <w:b w:val="false"/>
          <w:i w:val="false"/>
          <w:color w:val="000000"/>
          <w:sz w:val="28"/>
        </w:rPr>
        <w:t xml:space="preserve">
    |мото-сағат|    |      |    |          |        |       |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таблицаның жалғасы</w:t>
      </w:r>
      <w:r>
        <w:br/>
      </w:r>
      <w:r>
        <w:rPr>
          <w:rFonts w:ascii="Times New Roman"/>
          <w:b w:val="false"/>
          <w:i w:val="false"/>
          <w:color w:val="000000"/>
          <w:sz w:val="28"/>
        </w:rPr>
        <w:t>
________________________</w:t>
      </w:r>
      <w:r>
        <w:br/>
      </w:r>
      <w:r>
        <w:rPr>
          <w:rFonts w:ascii="Times New Roman"/>
          <w:b w:val="false"/>
          <w:i w:val="false"/>
          <w:color w:val="000000"/>
          <w:sz w:val="28"/>
        </w:rPr>
        <w:t>
Жүргізушінің |Колонна</w:t>
      </w:r>
      <w:r>
        <w:br/>
      </w:r>
      <w:r>
        <w:rPr>
          <w:rFonts w:ascii="Times New Roman"/>
          <w:b w:val="false"/>
          <w:i w:val="false"/>
          <w:color w:val="000000"/>
          <w:sz w:val="28"/>
        </w:rPr>
        <w:t>
  қолы       |механигі.</w:t>
      </w:r>
      <w:r>
        <w:br/>
      </w:r>
      <w:r>
        <w:rPr>
          <w:rFonts w:ascii="Times New Roman"/>
          <w:b w:val="false"/>
          <w:i w:val="false"/>
          <w:color w:val="000000"/>
          <w:sz w:val="28"/>
        </w:rPr>
        <w:t>
             |нің қолы</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________________________</w:t>
      </w:r>
    </w:p>
    <w:bookmarkStart w:name="z410" w:id="4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15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0"/>
    <w:p>
      <w:pPr>
        <w:spacing w:after="0"/>
        <w:ind w:left="0"/>
        <w:jc w:val="both"/>
      </w:pPr>
      <w:r>
        <w:rPr>
          <w:rFonts w:ascii="Times New Roman"/>
          <w:b w:val="false"/>
          <w:i w:val="false"/>
          <w:color w:val="000000"/>
          <w:sz w:val="28"/>
        </w:rPr>
        <w:t xml:space="preserve">Кімге _______________________  </w:t>
      </w:r>
      <w:r>
        <w:br/>
      </w:r>
      <w:r>
        <w:rPr>
          <w:rFonts w:ascii="Times New Roman"/>
          <w:b w:val="false"/>
          <w:i w:val="false"/>
          <w:color w:val="000000"/>
          <w:sz w:val="28"/>
        </w:rPr>
        <w:t xml:space="preserve">
Қайда _______________________  </w:t>
      </w:r>
    </w:p>
    <w:p>
      <w:pPr>
        <w:spacing w:after="0"/>
        <w:ind w:left="0"/>
        <w:jc w:val="left"/>
      </w:pPr>
      <w:r>
        <w:rPr>
          <w:rFonts w:ascii="Times New Roman"/>
          <w:b/>
          <w:i w:val="false"/>
          <w:color w:val="000000"/>
        </w:rPr>
        <w:t xml:space="preserve"> ӨТІНІШ АКТ</w:t>
      </w:r>
    </w:p>
    <w:p>
      <w:pPr>
        <w:spacing w:after="0"/>
        <w:ind w:left="0"/>
        <w:jc w:val="both"/>
      </w:pPr>
      <w:r>
        <w:rPr>
          <w:rFonts w:ascii="Times New Roman"/>
          <w:b w:val="false"/>
          <w:i w:val="false"/>
          <w:color w:val="000000"/>
          <w:sz w:val="28"/>
        </w:rPr>
        <w:t>1. Азаматтық авиация ұйымының атауы________________________________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мекен-жайлары: пошталық _________________ телеграфтық _____________</w:t>
      </w:r>
      <w:r>
        <w:br/>
      </w:r>
      <w:r>
        <w:rPr>
          <w:rFonts w:ascii="Times New Roman"/>
          <w:b w:val="false"/>
          <w:i w:val="false"/>
          <w:color w:val="000000"/>
          <w:sz w:val="28"/>
        </w:rPr>
        <w:t>
________________________теміржол___________________________________</w:t>
      </w:r>
      <w:r>
        <w:br/>
      </w:r>
      <w:r>
        <w:rPr>
          <w:rFonts w:ascii="Times New Roman"/>
          <w:b w:val="false"/>
          <w:i w:val="false"/>
          <w:color w:val="000000"/>
          <w:sz w:val="28"/>
        </w:rPr>
        <w:t>
2. Арнайы машина маркасы __________________________________________</w:t>
      </w:r>
      <w:r>
        <w:br/>
      </w:r>
      <w:r>
        <w:rPr>
          <w:rFonts w:ascii="Times New Roman"/>
          <w:b w:val="false"/>
          <w:i w:val="false"/>
          <w:color w:val="000000"/>
          <w:sz w:val="28"/>
        </w:rPr>
        <w:t>
3. Арнайы машина нөмірі (заводтық) ________________________________</w:t>
      </w:r>
      <w:r>
        <w:br/>
      </w:r>
      <w:r>
        <w:rPr>
          <w:rFonts w:ascii="Times New Roman"/>
          <w:b w:val="false"/>
          <w:i w:val="false"/>
          <w:color w:val="000000"/>
          <w:sz w:val="28"/>
        </w:rPr>
        <w:t>
4. Двигатель нөмірі _______________, шасси N ______________________</w:t>
      </w:r>
      <w:r>
        <w:br/>
      </w:r>
      <w:r>
        <w:rPr>
          <w:rFonts w:ascii="Times New Roman"/>
          <w:b w:val="false"/>
          <w:i w:val="false"/>
          <w:color w:val="000000"/>
          <w:sz w:val="28"/>
        </w:rPr>
        <w:t>
5. Қатардан шығып қалған агрегат нөмірі ___________________________</w:t>
      </w:r>
      <w:r>
        <w:br/>
      </w:r>
      <w:r>
        <w:rPr>
          <w:rFonts w:ascii="Times New Roman"/>
          <w:b w:val="false"/>
          <w:i w:val="false"/>
          <w:color w:val="000000"/>
          <w:sz w:val="28"/>
        </w:rPr>
        <w:t>
6. Шығарушы зауыт немесе жөндеуші зауыт (егер арнайы машина күрделі</w:t>
      </w:r>
      <w:r>
        <w:br/>
      </w:r>
      <w:r>
        <w:rPr>
          <w:rFonts w:ascii="Times New Roman"/>
          <w:b w:val="false"/>
          <w:i w:val="false"/>
          <w:color w:val="000000"/>
          <w:sz w:val="28"/>
        </w:rPr>
        <w:t>
жөндеуден өткен болса) ____________________________________________</w:t>
      </w:r>
      <w:r>
        <w:br/>
      </w:r>
      <w:r>
        <w:rPr>
          <w:rFonts w:ascii="Times New Roman"/>
          <w:b w:val="false"/>
          <w:i w:val="false"/>
          <w:color w:val="000000"/>
          <w:sz w:val="28"/>
        </w:rPr>
        <w:t>
7. Зауыттың бақылаушы шеберінің белгісі_____________________________</w:t>
      </w:r>
      <w:r>
        <w:br/>
      </w:r>
      <w:r>
        <w:rPr>
          <w:rFonts w:ascii="Times New Roman"/>
          <w:b w:val="false"/>
          <w:i w:val="false"/>
          <w:color w:val="000000"/>
          <w:sz w:val="28"/>
        </w:rPr>
        <w:t>
8. Арнайы машина алу уақыты _______________________________________</w:t>
      </w:r>
      <w:r>
        <w:br/>
      </w:r>
      <w:r>
        <w:rPr>
          <w:rFonts w:ascii="Times New Roman"/>
          <w:b w:val="false"/>
          <w:i w:val="false"/>
          <w:color w:val="000000"/>
          <w:sz w:val="28"/>
        </w:rPr>
        <w:t>
9. Пайдаланылған кезден бастап (жөндеуден кейін) немесе арнайы</w:t>
      </w:r>
      <w:r>
        <w:br/>
      </w:r>
      <w:r>
        <w:rPr>
          <w:rFonts w:ascii="Times New Roman"/>
          <w:b w:val="false"/>
          <w:i w:val="false"/>
          <w:color w:val="000000"/>
          <w:sz w:val="28"/>
        </w:rPr>
        <w:t>
машинаға бөлшектер (агрегаттар) қосалқы бөлшектерден салынған кезден</w:t>
      </w:r>
      <w:r>
        <w:br/>
      </w:r>
      <w:r>
        <w:rPr>
          <w:rFonts w:ascii="Times New Roman"/>
          <w:b w:val="false"/>
          <w:i w:val="false"/>
          <w:color w:val="000000"/>
          <w:sz w:val="28"/>
        </w:rPr>
        <w:t>
бастап (қосалқы бөлшекке өтініш берілсе) арнайы машинаның жүрген</w:t>
      </w:r>
      <w:r>
        <w:br/>
      </w:r>
      <w:r>
        <w:rPr>
          <w:rFonts w:ascii="Times New Roman"/>
          <w:b w:val="false"/>
          <w:i w:val="false"/>
          <w:color w:val="000000"/>
          <w:sz w:val="28"/>
        </w:rPr>
        <w:t>
жолы ______________________________________________________________</w:t>
      </w:r>
      <w:r>
        <w:br/>
      </w:r>
      <w:r>
        <w:rPr>
          <w:rFonts w:ascii="Times New Roman"/>
          <w:b w:val="false"/>
          <w:i w:val="false"/>
          <w:color w:val="000000"/>
          <w:sz w:val="28"/>
        </w:rPr>
        <w:t>
_______________________ моторы (________________шақырым).</w:t>
      </w:r>
      <w:r>
        <w:br/>
      </w:r>
      <w:r>
        <w:rPr>
          <w:rFonts w:ascii="Times New Roman"/>
          <w:b w:val="false"/>
          <w:i w:val="false"/>
          <w:color w:val="000000"/>
          <w:sz w:val="28"/>
        </w:rPr>
        <w:t>
10. Арнайы машинаға соңғы рет қашан қызмет көрсетілді, қандай</w:t>
      </w:r>
      <w:r>
        <w:br/>
      </w:r>
      <w:r>
        <w:rPr>
          <w:rFonts w:ascii="Times New Roman"/>
          <w:b w:val="false"/>
          <w:i w:val="false"/>
          <w:color w:val="000000"/>
          <w:sz w:val="28"/>
        </w:rPr>
        <w:t>
мөлшерде __________________________________________________________</w:t>
      </w:r>
      <w:r>
        <w:br/>
      </w:r>
      <w:r>
        <w:rPr>
          <w:rFonts w:ascii="Times New Roman"/>
          <w:b w:val="false"/>
          <w:i w:val="false"/>
          <w:color w:val="000000"/>
          <w:sz w:val="28"/>
        </w:rPr>
        <w:t>
11. Ақаулар анықталған мерзім  "____"_______________20___ж.</w:t>
      </w:r>
      <w:r>
        <w:br/>
      </w:r>
      <w:r>
        <w:rPr>
          <w:rFonts w:ascii="Times New Roman"/>
          <w:b w:val="false"/>
          <w:i w:val="false"/>
          <w:color w:val="000000"/>
          <w:sz w:val="28"/>
        </w:rPr>
        <w:t>
12. Шығарушы-зауыт өкілін шақыру жөніндегі N __ хабарлама қағаз</w:t>
      </w:r>
      <w:r>
        <w:br/>
      </w:r>
      <w:r>
        <w:rPr>
          <w:rFonts w:ascii="Times New Roman"/>
          <w:b w:val="false"/>
          <w:i w:val="false"/>
          <w:color w:val="000000"/>
          <w:sz w:val="28"/>
        </w:rPr>
        <w:t>
"____"_______________20___ж. жіберілді.</w:t>
      </w:r>
      <w:r>
        <w:br/>
      </w:r>
      <w:r>
        <w:rPr>
          <w:rFonts w:ascii="Times New Roman"/>
          <w:b w:val="false"/>
          <w:i w:val="false"/>
          <w:color w:val="000000"/>
          <w:sz w:val="28"/>
        </w:rPr>
        <w:t>
13. Жүргізушінің аты-жөні, біліктілігі, жұмыс стажы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"____"________________20____ж. N ____ бұйрықпен жүргізуші арнайы</w:t>
      </w:r>
      <w:r>
        <w:br/>
      </w:r>
      <w:r>
        <w:rPr>
          <w:rFonts w:ascii="Times New Roman"/>
          <w:b w:val="false"/>
          <w:i w:val="false"/>
          <w:color w:val="000000"/>
          <w:sz w:val="28"/>
        </w:rPr>
        <w:t>
машинаны үйренуге жіберілді.</w:t>
      </w:r>
      <w:r>
        <w:br/>
      </w:r>
      <w:r>
        <w:rPr>
          <w:rFonts w:ascii="Times New Roman"/>
          <w:b w:val="false"/>
          <w:i w:val="false"/>
          <w:color w:val="000000"/>
          <w:sz w:val="28"/>
        </w:rPr>
        <w:t>
14. Болған ақаулардың, кемшіліктердің, жағдайлардың сипаты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15. Уақытынан бұрын қатардан шығудың, сынаудың, апат болудың</w:t>
      </w:r>
      <w:r>
        <w:br/>
      </w:r>
      <w:r>
        <w:rPr>
          <w:rFonts w:ascii="Times New Roman"/>
          <w:b w:val="false"/>
          <w:i w:val="false"/>
          <w:color w:val="000000"/>
          <w:sz w:val="28"/>
        </w:rPr>
        <w:t>
себебі, комиссия шешімі бойынша оған кінәлі тарап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16. Мына агрегаттар мен бөлшектер ауыстырылуы немесе жөнделуі тиісті 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17. Арнайы машинаға азаматтық авиация ұйымы арнайы көлік қызметі, </w:t>
      </w:r>
      <w:r>
        <w:br/>
      </w:r>
      <w:r>
        <w:rPr>
          <w:rFonts w:ascii="Times New Roman"/>
          <w:b w:val="false"/>
          <w:i w:val="false"/>
          <w:color w:val="000000"/>
          <w:sz w:val="28"/>
        </w:rPr>
        <w:t xml:space="preserve">
шығарушы-зауыт сол тұрған жерінде немесе жөндеуші-зауыт (керек </w:t>
      </w:r>
      <w:r>
        <w:br/>
      </w:r>
      <w:r>
        <w:rPr>
          <w:rFonts w:ascii="Times New Roman"/>
          <w:b w:val="false"/>
          <w:i w:val="false"/>
          <w:color w:val="000000"/>
          <w:sz w:val="28"/>
        </w:rPr>
        <w:t>
емесін сызып тастау керек) қалпына келтіреді.</w:t>
      </w:r>
      <w:r>
        <w:br/>
      </w:r>
      <w:r>
        <w:rPr>
          <w:rFonts w:ascii="Times New Roman"/>
          <w:b w:val="false"/>
          <w:i w:val="false"/>
          <w:color w:val="000000"/>
          <w:sz w:val="28"/>
        </w:rPr>
        <w:t>
18. Бір тараптың өтініш-акті жасауының себептері 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color w:val="000000"/>
          <w:sz w:val="28"/>
        </w:rPr>
        <w:t>      Комиссия төрағасы</w:t>
      </w:r>
    </w:p>
    <w:p>
      <w:pPr>
        <w:spacing w:after="0"/>
        <w:ind w:left="0"/>
        <w:jc w:val="both"/>
      </w:pPr>
      <w:r>
        <w:rPr>
          <w:rFonts w:ascii="Times New Roman"/>
          <w:b w:val="false"/>
          <w:i/>
          <w:color w:val="000000"/>
          <w:sz w:val="28"/>
        </w:rPr>
        <w:t>      Шығарушы-зауыт өкілі</w:t>
      </w:r>
    </w:p>
    <w:p>
      <w:pPr>
        <w:spacing w:after="0"/>
        <w:ind w:left="0"/>
        <w:jc w:val="both"/>
      </w:pPr>
      <w:r>
        <w:rPr>
          <w:rFonts w:ascii="Times New Roman"/>
          <w:b w:val="false"/>
          <w:i/>
          <w:color w:val="000000"/>
          <w:sz w:val="28"/>
        </w:rPr>
        <w:t>      Комиссия мүшелері</w:t>
      </w:r>
    </w:p>
    <w:bookmarkStart w:name="z411" w:id="4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16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1"/>
    <w:p>
      <w:pPr>
        <w:spacing w:after="0"/>
        <w:ind w:left="0"/>
        <w:jc w:val="left"/>
      </w:pPr>
      <w:r>
        <w:rPr>
          <w:rFonts w:ascii="Times New Roman"/>
          <w:b/>
          <w:i w:val="false"/>
          <w:color w:val="000000"/>
        </w:rPr>
        <w:t xml:space="preserve"> Арнайы машиналар мен агрегаттарды</w:t>
      </w:r>
      <w:r>
        <w:br/>
      </w:r>
      <w:r>
        <w:rPr>
          <w:rFonts w:ascii="Times New Roman"/>
          <w:b/>
          <w:i w:val="false"/>
          <w:color w:val="000000"/>
        </w:rPr>
        <w:t>
күрделі жөндеуге 20__жылға тапсырыс</w:t>
      </w:r>
    </w:p>
    <w:p>
      <w:pPr>
        <w:spacing w:after="0"/>
        <w:ind w:left="0"/>
        <w:jc w:val="both"/>
      </w:pPr>
      <w:r>
        <w:rPr>
          <w:rFonts w:ascii="Times New Roman"/>
          <w:b w:val="false"/>
          <w:i w:val="false"/>
          <w:color w:val="000000"/>
          <w:sz w:val="28"/>
        </w:rPr>
        <w:t>_________________________________________________ бойынша</w:t>
      </w:r>
      <w:r>
        <w:br/>
      </w:r>
      <w:r>
        <w:rPr>
          <w:rFonts w:ascii="Times New Roman"/>
          <w:b w:val="false"/>
          <w:i w:val="false"/>
          <w:color w:val="000000"/>
          <w:sz w:val="28"/>
        </w:rPr>
        <w:t>
           (азаматтық авиация ұйымы)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N  |               | Базалық  |   Күрделі жөндеу   |Кәсіп. |Басқа</w:t>
      </w:r>
      <w:r>
        <w:br/>
      </w:r>
      <w:r>
        <w:rPr>
          <w:rFonts w:ascii="Times New Roman"/>
          <w:b w:val="false"/>
          <w:i w:val="false"/>
          <w:color w:val="000000"/>
          <w:sz w:val="28"/>
        </w:rPr>
        <w:t>
т/р|   Атаулары    |автомобиль|____________________|орын   |кәсіп.</w:t>
      </w:r>
      <w:r>
        <w:br/>
      </w:r>
      <w:r>
        <w:rPr>
          <w:rFonts w:ascii="Times New Roman"/>
          <w:b w:val="false"/>
          <w:i w:val="false"/>
          <w:color w:val="000000"/>
          <w:sz w:val="28"/>
        </w:rPr>
        <w:t>
   |               | маркасы  |Бар. | Оның ішінде  |жөндеуі|орынның</w:t>
      </w:r>
      <w:r>
        <w:br/>
      </w:r>
      <w:r>
        <w:rPr>
          <w:rFonts w:ascii="Times New Roman"/>
          <w:b w:val="false"/>
          <w:i w:val="false"/>
          <w:color w:val="000000"/>
          <w:sz w:val="28"/>
        </w:rPr>
        <w:t>
   |               |          |лығы |20  жылғы тоқ.|       |жөндеуі</w:t>
      </w:r>
      <w:r>
        <w:br/>
      </w:r>
      <w:r>
        <w:rPr>
          <w:rFonts w:ascii="Times New Roman"/>
          <w:b w:val="false"/>
          <w:i w:val="false"/>
          <w:color w:val="000000"/>
          <w:sz w:val="28"/>
        </w:rPr>
        <w:t>
   |               |          |     |сандар бойынша|       |</w:t>
      </w:r>
      <w:r>
        <w:br/>
      </w:r>
      <w:r>
        <w:rPr>
          <w:rFonts w:ascii="Times New Roman"/>
          <w:b w:val="false"/>
          <w:i w:val="false"/>
          <w:color w:val="000000"/>
          <w:sz w:val="28"/>
        </w:rPr>
        <w:t>
   |               |          |     |______________|       |</w:t>
      </w:r>
      <w:r>
        <w:br/>
      </w:r>
      <w:r>
        <w:rPr>
          <w:rFonts w:ascii="Times New Roman"/>
          <w:b w:val="false"/>
          <w:i w:val="false"/>
          <w:color w:val="000000"/>
          <w:sz w:val="28"/>
        </w:rPr>
        <w:t>
   |               |          |     |І |ІІ| ІІІ |ІҮ|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Арнайы машиналар: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Көлікті автомобиль.</w:t>
      </w:r>
      <w:r>
        <w:br/>
      </w:r>
      <w:r>
        <w:rPr>
          <w:rFonts w:ascii="Times New Roman"/>
          <w:b w:val="false"/>
          <w:i w:val="false"/>
          <w:color w:val="000000"/>
          <w:sz w:val="28"/>
        </w:rPr>
        <w:t>
   дер:............</w:t>
      </w:r>
      <w:r>
        <w:br/>
      </w:r>
      <w:r>
        <w:rPr>
          <w:rFonts w:ascii="Times New Roman"/>
          <w:b w:val="false"/>
          <w:i w:val="false"/>
          <w:color w:val="000000"/>
          <w:sz w:val="28"/>
        </w:rPr>
        <w:t xml:space="preserve">
   ................ </w:t>
      </w:r>
      <w:r>
        <w:br/>
      </w:r>
      <w:r>
        <w:rPr>
          <w:rFonts w:ascii="Times New Roman"/>
          <w:b w:val="false"/>
          <w:i w:val="false"/>
          <w:color w:val="000000"/>
          <w:sz w:val="28"/>
        </w:rPr>
        <w:t>
3. Двигательдер:</w:t>
      </w:r>
      <w:r>
        <w:br/>
      </w:r>
      <w:r>
        <w:rPr>
          <w:rFonts w:ascii="Times New Roman"/>
          <w:b w:val="false"/>
          <w:i w:val="false"/>
          <w:color w:val="000000"/>
          <w:sz w:val="28"/>
        </w:rPr>
        <w:t>
   ................</w:t>
      </w:r>
      <w:r>
        <w:br/>
      </w:r>
      <w:r>
        <w:rPr>
          <w:rFonts w:ascii="Times New Roman"/>
          <w:b w:val="false"/>
          <w:i w:val="false"/>
          <w:color w:val="000000"/>
          <w:sz w:val="28"/>
        </w:rPr>
        <w:t>
4. Агрегаттар:</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"____"________________20____ж.        _______________________</w:t>
      </w:r>
      <w:r>
        <w:br/>
      </w:r>
      <w:r>
        <w:rPr>
          <w:rFonts w:ascii="Times New Roman"/>
          <w:b w:val="false"/>
          <w:i w:val="false"/>
          <w:color w:val="000000"/>
          <w:sz w:val="28"/>
        </w:rPr>
        <w:t>
                                               (</w:t>
      </w:r>
      <w:r>
        <w:rPr>
          <w:rFonts w:ascii="Times New Roman"/>
          <w:b w:val="false"/>
          <w:i/>
          <w:color w:val="000000"/>
          <w:sz w:val="28"/>
        </w:rPr>
        <w:t>қолы)</w:t>
      </w:r>
    </w:p>
    <w:p>
      <w:pPr>
        <w:spacing w:after="0"/>
        <w:ind w:left="0"/>
        <w:jc w:val="both"/>
      </w:pPr>
      <w:r>
        <w:rPr>
          <w:rFonts w:ascii="Times New Roman"/>
          <w:b w:val="false"/>
          <w:i w:val="false"/>
          <w:color w:val="000000"/>
          <w:sz w:val="28"/>
        </w:rPr>
        <w:t xml:space="preserve">1. Тапсырыс жасау барысында есептен шығаруға жататын, сондай-ақ </w:t>
      </w:r>
      <w:r>
        <w:br/>
      </w:r>
      <w:r>
        <w:rPr>
          <w:rFonts w:ascii="Times New Roman"/>
          <w:b w:val="false"/>
          <w:i w:val="false"/>
          <w:color w:val="000000"/>
          <w:sz w:val="28"/>
        </w:rPr>
        <w:t>
жарамсыз, бөлшектеліп тасталған арнайы арнайы машиналар мен</w:t>
      </w:r>
      <w:r>
        <w:br/>
      </w:r>
      <w:r>
        <w:rPr>
          <w:rFonts w:ascii="Times New Roman"/>
          <w:b w:val="false"/>
          <w:i w:val="false"/>
          <w:color w:val="000000"/>
          <w:sz w:val="28"/>
        </w:rPr>
        <w:t>
двигательдер күрделі жөндеуге тапсырыс беруге жатпайды.</w:t>
      </w:r>
      <w:r>
        <w:br/>
      </w:r>
      <w:r>
        <w:rPr>
          <w:rFonts w:ascii="Times New Roman"/>
          <w:b w:val="false"/>
          <w:i w:val="false"/>
          <w:color w:val="000000"/>
          <w:sz w:val="28"/>
        </w:rPr>
        <w:t>
2. Келесі жылға тапсырыс беру үшін тапсырысты сол жылдың</w:t>
      </w:r>
      <w:r>
        <w:br/>
      </w:r>
      <w:r>
        <w:rPr>
          <w:rFonts w:ascii="Times New Roman"/>
          <w:b w:val="false"/>
          <w:i w:val="false"/>
          <w:color w:val="000000"/>
          <w:sz w:val="28"/>
        </w:rPr>
        <w:t>
1 қаңтарына дейінгі мерзімнен қалдырмау керек.</w:t>
      </w:r>
    </w:p>
    <w:bookmarkStart w:name="z412" w:id="4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17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2"/>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(азаматтық авиация ұйымы)</w:t>
      </w:r>
    </w:p>
    <w:p>
      <w:pPr>
        <w:spacing w:after="0"/>
        <w:ind w:left="0"/>
        <w:jc w:val="left"/>
      </w:pPr>
      <w:r>
        <w:rPr>
          <w:rFonts w:ascii="Times New Roman"/>
          <w:b/>
          <w:i w:val="false"/>
          <w:color w:val="000000"/>
        </w:rPr>
        <w:t xml:space="preserve"> Күрделі жөндеуге берілген арнайы машина жағдайы туралы анықтама</w:t>
      </w:r>
    </w:p>
    <w:p>
      <w:pPr>
        <w:spacing w:after="0"/>
        <w:ind w:left="0"/>
        <w:jc w:val="both"/>
      </w:pPr>
      <w:r>
        <w:rPr>
          <w:rFonts w:ascii="Times New Roman"/>
          <w:b w:val="false"/>
          <w:i w:val="false"/>
          <w:color w:val="000000"/>
          <w:sz w:val="28"/>
        </w:rPr>
        <w:t>Осы анықтама арқылы мемлекеттік нөмірі ____________________________</w:t>
      </w:r>
      <w:r>
        <w:br/>
      </w:r>
      <w:r>
        <w:rPr>
          <w:rFonts w:ascii="Times New Roman"/>
          <w:b w:val="false"/>
          <w:i w:val="false"/>
          <w:color w:val="000000"/>
          <w:sz w:val="28"/>
        </w:rPr>
        <w:t>
Шасси N ___________, двигатель N _________________________________,</w:t>
      </w:r>
      <w:r>
        <w:br/>
      </w:r>
      <w:r>
        <w:rPr>
          <w:rFonts w:ascii="Times New Roman"/>
          <w:b w:val="false"/>
          <w:i w:val="false"/>
          <w:color w:val="000000"/>
          <w:sz w:val="28"/>
        </w:rPr>
        <w:t>
Төлқұжат N ___________________ арнайы машинаның күрделі жөндеуге</w:t>
      </w:r>
      <w:r>
        <w:br/>
      </w:r>
      <w:r>
        <w:rPr>
          <w:rFonts w:ascii="Times New Roman"/>
          <w:b w:val="false"/>
          <w:i w:val="false"/>
          <w:color w:val="000000"/>
          <w:sz w:val="28"/>
        </w:rPr>
        <w:t>
               (маркасы)</w:t>
      </w:r>
      <w:r>
        <w:br/>
      </w:r>
      <w:r>
        <w:rPr>
          <w:rFonts w:ascii="Times New Roman"/>
          <w:b w:val="false"/>
          <w:i w:val="false"/>
          <w:color w:val="000000"/>
          <w:sz w:val="28"/>
        </w:rPr>
        <w:t>
жіберілгендігін,"____"_____________20____ж. пайдаланудан</w:t>
      </w:r>
      <w:r>
        <w:br/>
      </w:r>
      <w:r>
        <w:rPr>
          <w:rFonts w:ascii="Times New Roman"/>
          <w:b w:val="false"/>
          <w:i w:val="false"/>
          <w:color w:val="000000"/>
          <w:sz w:val="28"/>
        </w:rPr>
        <w:t>
шығарылғандығын, жалпы жүрген жолы ________шақырым екендігін,</w:t>
      </w:r>
      <w:r>
        <w:br/>
      </w:r>
      <w:r>
        <w:rPr>
          <w:rFonts w:ascii="Times New Roman"/>
          <w:b w:val="false"/>
          <w:i w:val="false"/>
          <w:color w:val="000000"/>
          <w:sz w:val="28"/>
        </w:rPr>
        <w:t>
сонымен бірге соңғы күрделі жөндеуден кейін ____шақырым</w:t>
      </w:r>
      <w:r>
        <w:br/>
      </w:r>
      <w:r>
        <w:rPr>
          <w:rFonts w:ascii="Times New Roman"/>
          <w:b w:val="false"/>
          <w:i w:val="false"/>
          <w:color w:val="000000"/>
          <w:sz w:val="28"/>
        </w:rPr>
        <w:t>
(___________м/сағ) болғандығын растаймыз.</w:t>
      </w:r>
    </w:p>
    <w:p>
      <w:pPr>
        <w:spacing w:after="0"/>
        <w:ind w:left="0"/>
        <w:jc w:val="both"/>
      </w:pPr>
      <w:r>
        <w:rPr>
          <w:rFonts w:ascii="Times New Roman"/>
          <w:b w:val="false"/>
          <w:i w:val="false"/>
          <w:color w:val="000000"/>
          <w:sz w:val="28"/>
        </w:rPr>
        <w:t>Көрсетілген арнайы машина жарамсыз бөлшектермен, агрегаттармен</w:t>
      </w:r>
      <w:r>
        <w:br/>
      </w:r>
      <w:r>
        <w:rPr>
          <w:rFonts w:ascii="Times New Roman"/>
          <w:b w:val="false"/>
          <w:i w:val="false"/>
          <w:color w:val="000000"/>
          <w:sz w:val="28"/>
        </w:rPr>
        <w:t>
ауыстырылған жоқ, күрделі жөндеуге жіберу үшін ГОСТ талаптарына</w:t>
      </w:r>
      <w:r>
        <w:br/>
      </w:r>
      <w:r>
        <w:rPr>
          <w:rFonts w:ascii="Times New Roman"/>
          <w:b w:val="false"/>
          <w:i w:val="false"/>
          <w:color w:val="000000"/>
          <w:sz w:val="28"/>
        </w:rPr>
        <w:t>
толық жауап береді.</w:t>
      </w:r>
    </w:p>
    <w:p>
      <w:pPr>
        <w:spacing w:after="0"/>
        <w:ind w:left="0"/>
        <w:jc w:val="both"/>
      </w:pPr>
      <w:r>
        <w:rPr>
          <w:rFonts w:ascii="Times New Roman"/>
          <w:b w:val="false"/>
          <w:i/>
          <w:color w:val="000000"/>
          <w:sz w:val="28"/>
        </w:rPr>
        <w:t>Азаматтық авиация ұйымының бастығы _______________________________</w:t>
      </w:r>
      <w:r>
        <w:br/>
      </w:r>
      <w:r>
        <w:rPr>
          <w:rFonts w:ascii="Times New Roman"/>
          <w:b w:val="false"/>
          <w:i w:val="false"/>
          <w:color w:val="000000"/>
          <w:sz w:val="28"/>
        </w:rPr>
        <w:t>
</w:t>
      </w:r>
      <w:r>
        <w:rPr>
          <w:rFonts w:ascii="Times New Roman"/>
          <w:b w:val="false"/>
          <w:i/>
          <w:color w:val="000000"/>
          <w:sz w:val="28"/>
        </w:rPr>
        <w:t>                                              (қолы)</w:t>
      </w:r>
      <w:r>
        <w:br/>
      </w:r>
      <w:r>
        <w:rPr>
          <w:rFonts w:ascii="Times New Roman"/>
          <w:b w:val="false"/>
          <w:i w:val="false"/>
          <w:color w:val="000000"/>
          <w:sz w:val="28"/>
        </w:rPr>
        <w:t>
</w:t>
      </w:r>
      <w:r>
        <w:rPr>
          <w:rFonts w:ascii="Times New Roman"/>
          <w:b w:val="false"/>
          <w:i/>
          <w:color w:val="000000"/>
          <w:sz w:val="28"/>
        </w:rPr>
        <w:t>Арнайы көлік қызметінің бастығы __________________________________</w:t>
      </w:r>
      <w:r>
        <w:br/>
      </w:r>
      <w:r>
        <w:rPr>
          <w:rFonts w:ascii="Times New Roman"/>
          <w:b w:val="false"/>
          <w:i w:val="false"/>
          <w:color w:val="000000"/>
          <w:sz w:val="28"/>
        </w:rPr>
        <w:t>
</w:t>
      </w:r>
      <w:r>
        <w:rPr>
          <w:rFonts w:ascii="Times New Roman"/>
          <w:b w:val="false"/>
          <w:i/>
          <w:color w:val="000000"/>
          <w:sz w:val="28"/>
        </w:rPr>
        <w:t>                                            (қолы)</w:t>
      </w:r>
    </w:p>
    <w:p>
      <w:pPr>
        <w:spacing w:after="0"/>
        <w:ind w:left="0"/>
        <w:jc w:val="both"/>
      </w:pPr>
      <w:r>
        <w:rPr>
          <w:rFonts w:ascii="Times New Roman"/>
          <w:b w:val="false"/>
          <w:i w:val="false"/>
          <w:color w:val="000000"/>
          <w:sz w:val="28"/>
        </w:rPr>
        <w:t>М.О.</w:t>
      </w:r>
    </w:p>
    <w:bookmarkStart w:name="z413" w:id="4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18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3"/>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(азаматтық авиация ұйымы)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(басшысының қолы)     </w:t>
      </w:r>
    </w:p>
    <w:p>
      <w:pPr>
        <w:spacing w:after="0"/>
        <w:ind w:left="0"/>
        <w:jc w:val="left"/>
      </w:pPr>
      <w:r>
        <w:rPr>
          <w:rFonts w:ascii="Times New Roman"/>
          <w:b/>
          <w:i w:val="false"/>
          <w:color w:val="000000"/>
        </w:rPr>
        <w:t xml:space="preserve"> Автокөлік құралдарын тарату жөніндегі</w:t>
      </w:r>
      <w:r>
        <w:br/>
      </w:r>
      <w:r>
        <w:rPr>
          <w:rFonts w:ascii="Times New Roman"/>
          <w:b/>
          <w:i w:val="false"/>
          <w:color w:val="000000"/>
        </w:rPr>
        <w:t>
N ______ АКТ</w:t>
      </w:r>
      <w:r>
        <w:br/>
      </w:r>
      <w:r>
        <w:rPr>
          <w:rFonts w:ascii="Times New Roman"/>
          <w:b/>
          <w:i w:val="false"/>
          <w:color w:val="000000"/>
        </w:rPr>
        <w:t>
"____"________________20____ж.</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Цех, |        Дебет            Несие     |    |Инвен.| Амортиза.</w:t>
      </w:r>
      <w:r>
        <w:br/>
      </w:r>
      <w:r>
        <w:rPr>
          <w:rFonts w:ascii="Times New Roman"/>
          <w:b w:val="false"/>
          <w:i w:val="false"/>
          <w:color w:val="000000"/>
          <w:sz w:val="28"/>
        </w:rPr>
        <w:t>
бөлім,|___________________________________|    | тарь |   циялық</w:t>
      </w:r>
      <w:r>
        <w:br/>
      </w:r>
      <w:r>
        <w:rPr>
          <w:rFonts w:ascii="Times New Roman"/>
          <w:b w:val="false"/>
          <w:i w:val="false"/>
          <w:color w:val="000000"/>
          <w:sz w:val="28"/>
        </w:rPr>
        <w:t>
учаске|Синте. |Аналитика.| Синте.|Аналити.|Сома|нөмірі|  есептен</w:t>
      </w:r>
      <w:r>
        <w:br/>
      </w:r>
      <w:r>
        <w:rPr>
          <w:rFonts w:ascii="Times New Roman"/>
          <w:b w:val="false"/>
          <w:i w:val="false"/>
          <w:color w:val="000000"/>
          <w:sz w:val="28"/>
        </w:rPr>
        <w:t>
      |тикалық|лық тіркеу|тикалық| калық  | сы |      |  шығаруға</w:t>
      </w:r>
      <w:r>
        <w:br/>
      </w:r>
      <w:r>
        <w:rPr>
          <w:rFonts w:ascii="Times New Roman"/>
          <w:b w:val="false"/>
          <w:i w:val="false"/>
          <w:color w:val="000000"/>
          <w:sz w:val="28"/>
        </w:rPr>
        <w:t>
      | есеп, |  шифры   | есеп, | тіркеу |    |      | жеткізетін</w:t>
      </w:r>
      <w:r>
        <w:br/>
      </w:r>
      <w:r>
        <w:rPr>
          <w:rFonts w:ascii="Times New Roman"/>
          <w:b w:val="false"/>
          <w:i w:val="false"/>
          <w:color w:val="000000"/>
          <w:sz w:val="28"/>
        </w:rPr>
        <w:t>
      |субесеп|          |субесеп| шифры  |    |      | шығын шифры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        8</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таблицаның жалғасы</w:t>
      </w:r>
      <w:r>
        <w:br/>
      </w:r>
      <w:r>
        <w:rPr>
          <w:rFonts w:ascii="Times New Roman"/>
          <w:b w:val="false"/>
          <w:i w:val="false"/>
          <w:color w:val="000000"/>
          <w:sz w:val="28"/>
        </w:rPr>
        <w:t>
____________________________________</w:t>
      </w:r>
      <w:r>
        <w:br/>
      </w:r>
      <w:r>
        <w:rPr>
          <w:rFonts w:ascii="Times New Roman"/>
          <w:b w:val="false"/>
          <w:i w:val="false"/>
          <w:color w:val="000000"/>
          <w:sz w:val="28"/>
        </w:rPr>
        <w:t>
Амортиза.  |Амортизациялық есептен</w:t>
      </w:r>
      <w:r>
        <w:br/>
      </w:r>
      <w:r>
        <w:rPr>
          <w:rFonts w:ascii="Times New Roman"/>
          <w:b w:val="false"/>
          <w:i w:val="false"/>
          <w:color w:val="000000"/>
          <w:sz w:val="28"/>
        </w:rPr>
        <w:t>
циялық     |    шығару нормасы</w:t>
      </w:r>
      <w:r>
        <w:br/>
      </w:r>
      <w:r>
        <w:rPr>
          <w:rFonts w:ascii="Times New Roman"/>
          <w:b w:val="false"/>
          <w:i w:val="false"/>
          <w:color w:val="000000"/>
          <w:sz w:val="28"/>
        </w:rPr>
        <w:t>
есептен    |________________________</w:t>
      </w:r>
      <w:r>
        <w:br/>
      </w:r>
      <w:r>
        <w:rPr>
          <w:rFonts w:ascii="Times New Roman"/>
          <w:b w:val="false"/>
          <w:i w:val="false"/>
          <w:color w:val="000000"/>
          <w:sz w:val="28"/>
        </w:rPr>
        <w:t>
шығару нор.| Толық    |  Күрделі</w:t>
      </w:r>
      <w:r>
        <w:br/>
      </w:r>
      <w:r>
        <w:rPr>
          <w:rFonts w:ascii="Times New Roman"/>
          <w:b w:val="false"/>
          <w:i w:val="false"/>
          <w:color w:val="000000"/>
          <w:sz w:val="28"/>
        </w:rPr>
        <w:t>
масының    |қалпына   | жөндеуге</w:t>
      </w:r>
      <w:r>
        <w:br/>
      </w:r>
      <w:r>
        <w:rPr>
          <w:rFonts w:ascii="Times New Roman"/>
          <w:b w:val="false"/>
          <w:i w:val="false"/>
          <w:color w:val="000000"/>
          <w:sz w:val="28"/>
        </w:rPr>
        <w:t>
шифры      |келтіруге |</w:t>
      </w:r>
      <w:r>
        <w:br/>
      </w:r>
      <w:r>
        <w:rPr>
          <w:rFonts w:ascii="Times New Roman"/>
          <w:b w:val="false"/>
          <w:i w:val="false"/>
          <w:color w:val="000000"/>
          <w:sz w:val="28"/>
        </w:rPr>
        <w:t>
____________________________________</w:t>
      </w:r>
      <w:r>
        <w:br/>
      </w:r>
      <w:r>
        <w:rPr>
          <w:rFonts w:ascii="Times New Roman"/>
          <w:b w:val="false"/>
          <w:i w:val="false"/>
          <w:color w:val="000000"/>
          <w:sz w:val="28"/>
        </w:rPr>
        <w:t>
    9         10            11</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"____"________________20____ж. N ______бұйырығымен құрылған комиссия</w:t>
      </w:r>
      <w:r>
        <w:br/>
      </w:r>
      <w:r>
        <w:rPr>
          <w:rFonts w:ascii="Times New Roman"/>
          <w:b w:val="false"/>
          <w:i w:val="false"/>
          <w:color w:val="000000"/>
          <w:sz w:val="28"/>
        </w:rPr>
        <w:t>
өз қарауында түрі _______________, моделі ____________,</w:t>
      </w:r>
      <w:r>
        <w:br/>
      </w:r>
      <w:r>
        <w:rPr>
          <w:rFonts w:ascii="Times New Roman"/>
          <w:b w:val="false"/>
          <w:i w:val="false"/>
          <w:color w:val="000000"/>
          <w:sz w:val="28"/>
        </w:rPr>
        <w:t>
                              (маркасы)</w:t>
      </w:r>
      <w:r>
        <w:br/>
      </w:r>
      <w:r>
        <w:rPr>
          <w:rFonts w:ascii="Times New Roman"/>
          <w:b w:val="false"/>
          <w:i w:val="false"/>
          <w:color w:val="000000"/>
          <w:sz w:val="28"/>
        </w:rPr>
        <w:t>
__________________ көтеретін жүк салмағы _________________________</w:t>
      </w:r>
      <w:r>
        <w:br/>
      </w:r>
      <w:r>
        <w:rPr>
          <w:rFonts w:ascii="Times New Roman"/>
          <w:b w:val="false"/>
          <w:i w:val="false"/>
          <w:color w:val="000000"/>
          <w:sz w:val="28"/>
        </w:rPr>
        <w:t>
                                                сыйымдылығы</w:t>
      </w:r>
      <w:r>
        <w:br/>
      </w:r>
      <w:r>
        <w:rPr>
          <w:rFonts w:ascii="Times New Roman"/>
          <w:b w:val="false"/>
          <w:i w:val="false"/>
          <w:color w:val="000000"/>
          <w:sz w:val="28"/>
        </w:rPr>
        <w:t>
Двигатель N ________, шасси N __________________, нөмірлік белгісі</w:t>
      </w:r>
      <w:r>
        <w:br/>
      </w:r>
      <w:r>
        <w:rPr>
          <w:rFonts w:ascii="Times New Roman"/>
          <w:b w:val="false"/>
          <w:i w:val="false"/>
          <w:color w:val="000000"/>
          <w:sz w:val="28"/>
        </w:rPr>
        <w:t>
____________________</w:t>
      </w:r>
      <w:r>
        <w:br/>
      </w:r>
      <w:r>
        <w:rPr>
          <w:rFonts w:ascii="Times New Roman"/>
          <w:b w:val="false"/>
          <w:i w:val="false"/>
          <w:color w:val="000000"/>
          <w:sz w:val="28"/>
        </w:rPr>
        <w:t>
Техникалық төлқұжат N _________, ________________________ қарайтын</w:t>
      </w:r>
      <w:r>
        <w:br/>
      </w:r>
      <w:r>
        <w:rPr>
          <w:rFonts w:ascii="Times New Roman"/>
          <w:b w:val="false"/>
          <w:i w:val="false"/>
          <w:color w:val="000000"/>
          <w:sz w:val="28"/>
        </w:rPr>
        <w:t>
                                көлік шаруашылығының аты</w:t>
      </w:r>
      <w:r>
        <w:br/>
      </w:r>
      <w:r>
        <w:rPr>
          <w:rFonts w:ascii="Times New Roman"/>
          <w:b w:val="false"/>
          <w:i w:val="false"/>
          <w:color w:val="000000"/>
          <w:sz w:val="28"/>
        </w:rPr>
        <w:t>
автомобиліне тексеру жүргізді.</w:t>
      </w:r>
      <w:r>
        <w:br/>
      </w:r>
      <w:r>
        <w:rPr>
          <w:rFonts w:ascii="Times New Roman"/>
          <w:b w:val="false"/>
          <w:i w:val="false"/>
          <w:color w:val="000000"/>
          <w:sz w:val="28"/>
        </w:rPr>
        <w:t>
тіркемесіне, кіші тіркемесіне</w:t>
      </w:r>
    </w:p>
    <w:p>
      <w:pPr>
        <w:spacing w:after="0"/>
        <w:ind w:left="0"/>
        <w:jc w:val="both"/>
      </w:pPr>
      <w:r>
        <w:rPr>
          <w:rFonts w:ascii="Times New Roman"/>
          <w:b w:val="false"/>
          <w:i w:val="false"/>
          <w:color w:val="000000"/>
          <w:sz w:val="28"/>
        </w:rPr>
        <w:t>Көлік шаруашылығының (ұйымы) мекен-жайы ____________________</w:t>
      </w:r>
      <w:r>
        <w:br/>
      </w:r>
      <w:r>
        <w:rPr>
          <w:rFonts w:ascii="Times New Roman"/>
          <w:b w:val="false"/>
          <w:i w:val="false"/>
          <w:color w:val="000000"/>
          <w:sz w:val="28"/>
        </w:rPr>
        <w:t>
_______________________________________________ тексеру нәтижесінде</w:t>
      </w:r>
      <w:r>
        <w:br/>
      </w:r>
      <w:r>
        <w:rPr>
          <w:rFonts w:ascii="Times New Roman"/>
          <w:b w:val="false"/>
          <w:i w:val="false"/>
          <w:color w:val="000000"/>
          <w:sz w:val="28"/>
        </w:rPr>
        <w:t>
автомоблиьді, тіркемені, жартылай тіркемені</w:t>
      </w:r>
      <w:r>
        <w:br/>
      </w:r>
      <w:r>
        <w:rPr>
          <w:rFonts w:ascii="Times New Roman"/>
          <w:b w:val="false"/>
          <w:i w:val="false"/>
          <w:color w:val="000000"/>
          <w:sz w:val="28"/>
        </w:rPr>
        <w:t xml:space="preserve">
оның агрегаттарымен, бөлшектерімен, механизмдерімен, құжаттарымен </w:t>
      </w:r>
      <w:r>
        <w:br/>
      </w:r>
      <w:r>
        <w:rPr>
          <w:rFonts w:ascii="Times New Roman"/>
          <w:b w:val="false"/>
          <w:i w:val="false"/>
          <w:color w:val="000000"/>
          <w:sz w:val="28"/>
        </w:rPr>
        <w:t>
(төлқұжаты, формуляр) танысып, комиссия мынандай шешім қабылдады:</w:t>
      </w:r>
      <w:r>
        <w:br/>
      </w:r>
      <w:r>
        <w:rPr>
          <w:rFonts w:ascii="Times New Roman"/>
          <w:b w:val="false"/>
          <w:i w:val="false"/>
          <w:color w:val="000000"/>
          <w:sz w:val="28"/>
        </w:rPr>
        <w:t>
Автокөлік шаруашылығының (ұйымының) балансында</w:t>
      </w:r>
      <w:r>
        <w:br/>
      </w:r>
      <w:r>
        <w:rPr>
          <w:rFonts w:ascii="Times New Roman"/>
          <w:b w:val="false"/>
          <w:i w:val="false"/>
          <w:color w:val="000000"/>
          <w:sz w:val="28"/>
        </w:rPr>
        <w:t>
"____"___________20 жылдан тұрады.</w:t>
      </w:r>
      <w:r>
        <w:br/>
      </w:r>
      <w:r>
        <w:rPr>
          <w:rFonts w:ascii="Times New Roman"/>
          <w:b w:val="false"/>
          <w:i w:val="false"/>
          <w:color w:val="000000"/>
          <w:sz w:val="28"/>
        </w:rPr>
        <w:t>
Күрделі жөндеу саны _______________________________</w:t>
      </w:r>
      <w:r>
        <w:br/>
      </w:r>
      <w:r>
        <w:rPr>
          <w:rFonts w:ascii="Times New Roman"/>
          <w:b w:val="false"/>
          <w:i w:val="false"/>
          <w:color w:val="000000"/>
          <w:sz w:val="28"/>
        </w:rPr>
        <w:t>
Күрделі жөндеуге _______________ теңге шығындалды.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Автомобиль  | Шыққан |Пайдалануға |     Жүрген жолы, шақырым</w:t>
      </w:r>
      <w:r>
        <w:br/>
      </w:r>
      <w:r>
        <w:rPr>
          <w:rFonts w:ascii="Times New Roman"/>
          <w:b w:val="false"/>
          <w:i w:val="false"/>
          <w:color w:val="000000"/>
          <w:sz w:val="28"/>
        </w:rPr>
        <w:t>
түрі мен    |  жылы  | жіберілген |________________________________</w:t>
      </w:r>
      <w:r>
        <w:br/>
      </w:r>
      <w:r>
        <w:rPr>
          <w:rFonts w:ascii="Times New Roman"/>
          <w:b w:val="false"/>
          <w:i w:val="false"/>
          <w:color w:val="000000"/>
          <w:sz w:val="28"/>
        </w:rPr>
        <w:t>
  шифры,    |        | жылы (айы, | Пайдалана  | Соңғы күрделі</w:t>
      </w:r>
      <w:r>
        <w:br/>
      </w:r>
      <w:r>
        <w:rPr>
          <w:rFonts w:ascii="Times New Roman"/>
          <w:b w:val="false"/>
          <w:i w:val="false"/>
          <w:color w:val="000000"/>
          <w:sz w:val="28"/>
        </w:rPr>
        <w:t>
тіркемесі,  |        |   жылы)    |бастағаннан | жөндеуден кейін</w:t>
      </w:r>
      <w:r>
        <w:br/>
      </w:r>
      <w:r>
        <w:rPr>
          <w:rFonts w:ascii="Times New Roman"/>
          <w:b w:val="false"/>
          <w:i w:val="false"/>
          <w:color w:val="000000"/>
          <w:sz w:val="28"/>
        </w:rPr>
        <w:t>
жартылай    |        |            |            |</w:t>
      </w:r>
      <w:r>
        <w:br/>
      </w:r>
      <w:r>
        <w:rPr>
          <w:rFonts w:ascii="Times New Roman"/>
          <w:b w:val="false"/>
          <w:i w:val="false"/>
          <w:color w:val="000000"/>
          <w:sz w:val="28"/>
        </w:rPr>
        <w:t>
тіркемесі   |        |            |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 автомобилінің сыртқы жағдайы</w:t>
      </w:r>
      <w:r>
        <w:br/>
      </w:r>
      <w:r>
        <w:rPr>
          <w:rFonts w:ascii="Times New Roman"/>
          <w:b w:val="false"/>
          <w:i w:val="false"/>
          <w:color w:val="000000"/>
          <w:sz w:val="28"/>
        </w:rPr>
        <w:t>
тіркемесінің, жартылай тіркемесінің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Автомобильде (тіркемеде, жартылай тіркемеде) мынадай бөлшектер</w:t>
      </w:r>
      <w:r>
        <w:br/>
      </w:r>
      <w:r>
        <w:rPr>
          <w:rFonts w:ascii="Times New Roman"/>
          <w:b w:val="false"/>
          <w:i w:val="false"/>
          <w:color w:val="000000"/>
          <w:sz w:val="28"/>
        </w:rPr>
        <w:t>
жоқ: 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Автомобиль агрегаттары мен бөлшектерінің (тіркемесінің, жартылай</w:t>
      </w:r>
      <w:r>
        <w:br/>
      </w:r>
      <w:r>
        <w:rPr>
          <w:rFonts w:ascii="Times New Roman"/>
          <w:b w:val="false"/>
          <w:i w:val="false"/>
          <w:color w:val="000000"/>
          <w:sz w:val="28"/>
        </w:rPr>
        <w:t>
тіркемесінің) техникалық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                             |Қолда.|Жарам.|Қалпына|Жарам.|Анық.</w:t>
      </w:r>
      <w:r>
        <w:br/>
      </w:r>
      <w:r>
        <w:rPr>
          <w:rFonts w:ascii="Times New Roman"/>
          <w:b w:val="false"/>
          <w:i w:val="false"/>
          <w:color w:val="000000"/>
          <w:sz w:val="28"/>
        </w:rPr>
        <w:t>
т/р|     Агрегат аттары          |нуға  |дылық |келті. |сыз   |тал.</w:t>
      </w:r>
      <w:r>
        <w:br/>
      </w:r>
      <w:r>
        <w:rPr>
          <w:rFonts w:ascii="Times New Roman"/>
          <w:b w:val="false"/>
          <w:i w:val="false"/>
          <w:color w:val="000000"/>
          <w:sz w:val="28"/>
        </w:rPr>
        <w:t>
   |                             |жарам.|пайызы|руге   |      |ған</w:t>
      </w:r>
      <w:r>
        <w:br/>
      </w:r>
      <w:r>
        <w:rPr>
          <w:rFonts w:ascii="Times New Roman"/>
          <w:b w:val="false"/>
          <w:i w:val="false"/>
          <w:color w:val="000000"/>
          <w:sz w:val="28"/>
        </w:rPr>
        <w:t>
   |                             |дылығы|      |жарамды|      |ақау.</w:t>
      </w:r>
      <w:r>
        <w:br/>
      </w:r>
      <w:r>
        <w:rPr>
          <w:rFonts w:ascii="Times New Roman"/>
          <w:b w:val="false"/>
          <w:i w:val="false"/>
          <w:color w:val="000000"/>
          <w:sz w:val="28"/>
        </w:rPr>
        <w:t>
   |                             |      |      |       |      |лары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1              2                   3      4      5       6     7</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Рамасы.......</w:t>
      </w:r>
      <w:r>
        <w:br/>
      </w:r>
      <w:r>
        <w:rPr>
          <w:rFonts w:ascii="Times New Roman"/>
          <w:b w:val="false"/>
          <w:i w:val="false"/>
          <w:color w:val="000000"/>
          <w:sz w:val="28"/>
        </w:rPr>
        <w:t>
2     Кузовы.......</w:t>
      </w:r>
      <w:r>
        <w:br/>
      </w:r>
      <w:r>
        <w:rPr>
          <w:rFonts w:ascii="Times New Roman"/>
          <w:b w:val="false"/>
          <w:i w:val="false"/>
          <w:color w:val="000000"/>
          <w:sz w:val="28"/>
        </w:rPr>
        <w:t>
3     Кабинасы.....</w:t>
      </w:r>
      <w:r>
        <w:br/>
      </w:r>
      <w:r>
        <w:rPr>
          <w:rFonts w:ascii="Times New Roman"/>
          <w:b w:val="false"/>
          <w:i w:val="false"/>
          <w:color w:val="000000"/>
          <w:sz w:val="28"/>
        </w:rPr>
        <w:t>
4     Двигателі....</w:t>
      </w:r>
      <w:r>
        <w:br/>
      </w:r>
      <w:r>
        <w:rPr>
          <w:rFonts w:ascii="Times New Roman"/>
          <w:b w:val="false"/>
          <w:i w:val="false"/>
          <w:color w:val="000000"/>
          <w:sz w:val="28"/>
        </w:rPr>
        <w:t>
      карбюраторы..</w:t>
      </w:r>
      <w:r>
        <w:br/>
      </w:r>
      <w:r>
        <w:rPr>
          <w:rFonts w:ascii="Times New Roman"/>
          <w:b w:val="false"/>
          <w:i w:val="false"/>
          <w:color w:val="000000"/>
          <w:sz w:val="28"/>
        </w:rPr>
        <w:t>
      стартері.....</w:t>
      </w:r>
      <w:r>
        <w:br/>
      </w:r>
      <w:r>
        <w:rPr>
          <w:rFonts w:ascii="Times New Roman"/>
          <w:b w:val="false"/>
          <w:i w:val="false"/>
          <w:color w:val="000000"/>
          <w:sz w:val="28"/>
        </w:rPr>
        <w:t>
      генераторы...</w:t>
      </w:r>
      <w:r>
        <w:br/>
      </w:r>
      <w:r>
        <w:rPr>
          <w:rFonts w:ascii="Times New Roman"/>
          <w:b w:val="false"/>
          <w:i w:val="false"/>
          <w:color w:val="000000"/>
          <w:sz w:val="28"/>
        </w:rPr>
        <w:t>
      Пнево тежегіш</w:t>
      </w:r>
      <w:r>
        <w:br/>
      </w:r>
      <w:r>
        <w:rPr>
          <w:rFonts w:ascii="Times New Roman"/>
          <w:b w:val="false"/>
          <w:i w:val="false"/>
          <w:color w:val="000000"/>
          <w:sz w:val="28"/>
        </w:rPr>
        <w:t>
      компрессоры.....</w:t>
      </w:r>
      <w:r>
        <w:br/>
      </w:r>
      <w:r>
        <w:rPr>
          <w:rFonts w:ascii="Times New Roman"/>
          <w:b w:val="false"/>
          <w:i w:val="false"/>
          <w:color w:val="000000"/>
          <w:sz w:val="28"/>
        </w:rPr>
        <w:t>
5     Тасмалдаушы қорапшасы......</w:t>
      </w:r>
      <w:r>
        <w:br/>
      </w:r>
      <w:r>
        <w:rPr>
          <w:rFonts w:ascii="Times New Roman"/>
          <w:b w:val="false"/>
          <w:i w:val="false"/>
          <w:color w:val="000000"/>
          <w:sz w:val="28"/>
        </w:rPr>
        <w:t>
6     Артқы белдік және</w:t>
      </w:r>
      <w:r>
        <w:br/>
      </w:r>
      <w:r>
        <w:rPr>
          <w:rFonts w:ascii="Times New Roman"/>
          <w:b w:val="false"/>
          <w:i w:val="false"/>
          <w:color w:val="000000"/>
          <w:sz w:val="28"/>
        </w:rPr>
        <w:t>
      біліктівал.................</w:t>
      </w:r>
      <w:r>
        <w:br/>
      </w:r>
      <w:r>
        <w:rPr>
          <w:rFonts w:ascii="Times New Roman"/>
          <w:b w:val="false"/>
          <w:i w:val="false"/>
          <w:color w:val="000000"/>
          <w:sz w:val="28"/>
        </w:rPr>
        <w:t>
      артқы белдік картері.......</w:t>
      </w:r>
      <w:r>
        <w:br/>
      </w:r>
      <w:r>
        <w:rPr>
          <w:rFonts w:ascii="Times New Roman"/>
          <w:b w:val="false"/>
          <w:i w:val="false"/>
          <w:color w:val="000000"/>
          <w:sz w:val="28"/>
        </w:rPr>
        <w:t>
      дөңгелек дискілері.</w:t>
      </w:r>
      <w:r>
        <w:br/>
      </w:r>
      <w:r>
        <w:rPr>
          <w:rFonts w:ascii="Times New Roman"/>
          <w:b w:val="false"/>
          <w:i w:val="false"/>
          <w:color w:val="000000"/>
          <w:sz w:val="28"/>
        </w:rPr>
        <w:t>
      рессорлары......</w:t>
      </w:r>
      <w:r>
        <w:br/>
      </w:r>
      <w:r>
        <w:rPr>
          <w:rFonts w:ascii="Times New Roman"/>
          <w:b w:val="false"/>
          <w:i w:val="false"/>
          <w:color w:val="000000"/>
          <w:sz w:val="28"/>
        </w:rPr>
        <w:t>
      Алдыңғы белдік және</w:t>
      </w:r>
      <w:r>
        <w:br/>
      </w:r>
      <w:r>
        <w:rPr>
          <w:rFonts w:ascii="Times New Roman"/>
          <w:b w:val="false"/>
          <w:i w:val="false"/>
          <w:color w:val="000000"/>
          <w:sz w:val="28"/>
        </w:rPr>
        <w:t>
      рульдік басқару</w:t>
      </w:r>
      <w:r>
        <w:br/>
      </w:r>
      <w:r>
        <w:rPr>
          <w:rFonts w:ascii="Times New Roman"/>
          <w:b w:val="false"/>
          <w:i w:val="false"/>
          <w:color w:val="000000"/>
          <w:sz w:val="28"/>
        </w:rPr>
        <w:t>
      алдыңғы білік......</w:t>
      </w:r>
      <w:r>
        <w:br/>
      </w:r>
      <w:r>
        <w:rPr>
          <w:rFonts w:ascii="Times New Roman"/>
          <w:b w:val="false"/>
          <w:i w:val="false"/>
          <w:color w:val="000000"/>
          <w:sz w:val="28"/>
        </w:rPr>
        <w:t>
      дөңгелек дисклері..</w:t>
      </w:r>
      <w:r>
        <w:br/>
      </w:r>
      <w:r>
        <w:rPr>
          <w:rFonts w:ascii="Times New Roman"/>
          <w:b w:val="false"/>
          <w:i w:val="false"/>
          <w:color w:val="000000"/>
          <w:sz w:val="28"/>
        </w:rPr>
        <w:t>
7     Рессорлар.......</w:t>
      </w:r>
      <w:r>
        <w:br/>
      </w:r>
      <w:r>
        <w:rPr>
          <w:rFonts w:ascii="Times New Roman"/>
          <w:b w:val="false"/>
          <w:i w:val="false"/>
          <w:color w:val="000000"/>
          <w:sz w:val="28"/>
        </w:rPr>
        <w:t>
      рульдік басқару механизмі...</w:t>
      </w:r>
      <w:r>
        <w:br/>
      </w:r>
      <w:r>
        <w:rPr>
          <w:rFonts w:ascii="Times New Roman"/>
          <w:b w:val="false"/>
          <w:i w:val="false"/>
          <w:color w:val="000000"/>
          <w:sz w:val="28"/>
        </w:rPr>
        <w:t>
      радиатор.....</w:t>
      </w:r>
      <w:r>
        <w:br/>
      </w:r>
      <w:r>
        <w:rPr>
          <w:rFonts w:ascii="Times New Roman"/>
          <w:b w:val="false"/>
          <w:i w:val="false"/>
          <w:color w:val="000000"/>
          <w:sz w:val="28"/>
        </w:rPr>
        <w:t xml:space="preserve">
      Басқалар................... </w:t>
      </w:r>
      <w:r>
        <w:br/>
      </w:r>
      <w:r>
        <w:rPr>
          <w:rFonts w:ascii="Times New Roman"/>
          <w:b w:val="false"/>
          <w:i w:val="false"/>
          <w:color w:val="000000"/>
          <w:sz w:val="28"/>
        </w:rPr>
        <w:t>
      құралдар........</w:t>
      </w:r>
      <w:r>
        <w:br/>
      </w:r>
      <w:r>
        <w:rPr>
          <w:rFonts w:ascii="Times New Roman"/>
          <w:b w:val="false"/>
          <w:i w:val="false"/>
          <w:color w:val="000000"/>
          <w:sz w:val="28"/>
        </w:rPr>
        <w:t>
      қанаттары мен басқыштары...</w:t>
      </w:r>
      <w:r>
        <w:br/>
      </w:r>
      <w:r>
        <w:rPr>
          <w:rFonts w:ascii="Times New Roman"/>
          <w:b w:val="false"/>
          <w:i w:val="false"/>
          <w:color w:val="000000"/>
          <w:sz w:val="28"/>
        </w:rPr>
        <w:t>
      капоты........</w:t>
      </w:r>
      <w:r>
        <w:br/>
      </w:r>
      <w:r>
        <w:rPr>
          <w:rFonts w:ascii="Times New Roman"/>
          <w:b w:val="false"/>
          <w:i w:val="false"/>
          <w:color w:val="000000"/>
          <w:sz w:val="28"/>
        </w:rPr>
        <w:t>
      шамдары.......</w:t>
      </w:r>
      <w:r>
        <w:br/>
      </w:r>
      <w:r>
        <w:rPr>
          <w:rFonts w:ascii="Times New Roman"/>
          <w:b w:val="false"/>
          <w:i w:val="false"/>
          <w:color w:val="000000"/>
          <w:sz w:val="28"/>
        </w:rPr>
        <w:t>
      әйнектелуі......</w:t>
      </w:r>
      <w:r>
        <w:br/>
      </w:r>
      <w:r>
        <w:rPr>
          <w:rFonts w:ascii="Times New Roman"/>
          <w:b w:val="false"/>
          <w:i w:val="false"/>
          <w:color w:val="000000"/>
          <w:sz w:val="28"/>
        </w:rPr>
        <w:t>
      аккумуляторлары..</w:t>
      </w:r>
      <w:r>
        <w:br/>
      </w:r>
      <w:r>
        <w:rPr>
          <w:rFonts w:ascii="Times New Roman"/>
          <w:b w:val="false"/>
          <w:i w:val="false"/>
          <w:color w:val="000000"/>
          <w:sz w:val="28"/>
        </w:rPr>
        <w:t>
      басты цилиндр тежегіш........</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3, 5, 6 бөліктерде иә, жоқ белгілері көрсетіледі.</w:t>
      </w:r>
    </w:p>
    <w:p>
      <w:pPr>
        <w:spacing w:after="0"/>
        <w:ind w:left="0"/>
        <w:jc w:val="both"/>
      </w:pPr>
      <w:r>
        <w:rPr>
          <w:rFonts w:ascii="Times New Roman"/>
          <w:b w:val="false"/>
          <w:i w:val="false"/>
          <w:color w:val="000000"/>
          <w:sz w:val="28"/>
        </w:rPr>
        <w:t>Комиссия шешімі: 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color w:val="000000"/>
          <w:sz w:val="28"/>
        </w:rPr>
        <w:t>Комиссия төрағасы ___________ _________________ ___________________</w:t>
      </w:r>
      <w:r>
        <w:br/>
      </w:r>
      <w:r>
        <w:rPr>
          <w:rFonts w:ascii="Times New Roman"/>
          <w:b w:val="false"/>
          <w:i w:val="false"/>
          <w:color w:val="000000"/>
          <w:sz w:val="28"/>
        </w:rPr>
        <w:t>
</w:t>
      </w:r>
      <w:r>
        <w:rPr>
          <w:rFonts w:ascii="Times New Roman"/>
          <w:b w:val="false"/>
          <w:i/>
          <w:color w:val="000000"/>
          <w:sz w:val="28"/>
        </w:rPr>
        <w:t>                    қызметі        аты-жөні           қолы</w:t>
      </w:r>
    </w:p>
    <w:p>
      <w:pPr>
        <w:spacing w:after="0"/>
        <w:ind w:left="0"/>
        <w:jc w:val="both"/>
      </w:pPr>
      <w:r>
        <w:rPr>
          <w:rFonts w:ascii="Times New Roman"/>
          <w:b w:val="false"/>
          <w:i/>
          <w:color w:val="000000"/>
          <w:sz w:val="28"/>
        </w:rPr>
        <w:t>Комиссия мүшелері ___________ _________________ ___________________</w:t>
      </w:r>
      <w:r>
        <w:br/>
      </w:r>
      <w:r>
        <w:rPr>
          <w:rFonts w:ascii="Times New Roman"/>
          <w:b w:val="false"/>
          <w:i w:val="false"/>
          <w:color w:val="000000"/>
          <w:sz w:val="28"/>
        </w:rPr>
        <w:t>
</w:t>
      </w:r>
      <w:r>
        <w:rPr>
          <w:rFonts w:ascii="Times New Roman"/>
          <w:b w:val="false"/>
          <w:i/>
          <w:color w:val="000000"/>
          <w:sz w:val="28"/>
        </w:rPr>
        <w:t>                    қызметі        аты-жөні           қолы</w:t>
      </w:r>
    </w:p>
    <w:p>
      <w:pPr>
        <w:spacing w:after="0"/>
        <w:ind w:left="0"/>
        <w:jc w:val="both"/>
      </w:pPr>
      <w:r>
        <w:rPr>
          <w:rFonts w:ascii="Times New Roman"/>
          <w:b w:val="false"/>
          <w:i/>
          <w:color w:val="000000"/>
          <w:sz w:val="28"/>
        </w:rPr>
        <w:t>                  ___________ _________________ ___________________</w:t>
      </w:r>
      <w:r>
        <w:br/>
      </w:r>
      <w:r>
        <w:rPr>
          <w:rFonts w:ascii="Times New Roman"/>
          <w:b w:val="false"/>
          <w:i w:val="false"/>
          <w:color w:val="000000"/>
          <w:sz w:val="28"/>
        </w:rPr>
        <w:t>
</w:t>
      </w:r>
      <w:r>
        <w:rPr>
          <w:rFonts w:ascii="Times New Roman"/>
          <w:b w:val="false"/>
          <w:i/>
          <w:color w:val="000000"/>
          <w:sz w:val="28"/>
        </w:rPr>
        <w:t>                    қызметі        аты-жөні           қолы</w:t>
      </w:r>
      <w:r>
        <w:br/>
      </w:r>
      <w:r>
        <w:rPr>
          <w:rFonts w:ascii="Times New Roman"/>
          <w:b w:val="false"/>
          <w:i w:val="false"/>
          <w:color w:val="000000"/>
          <w:sz w:val="28"/>
        </w:rPr>
        <w:t>
</w:t>
      </w:r>
      <w:r>
        <w:rPr>
          <w:rFonts w:ascii="Times New Roman"/>
          <w:b w:val="false"/>
          <w:i/>
          <w:color w:val="000000"/>
          <w:sz w:val="28"/>
        </w:rPr>
        <w:t>                  ___________ _________________ ___________________</w:t>
      </w:r>
      <w:r>
        <w:br/>
      </w:r>
      <w:r>
        <w:rPr>
          <w:rFonts w:ascii="Times New Roman"/>
          <w:b w:val="false"/>
          <w:i w:val="false"/>
          <w:color w:val="000000"/>
          <w:sz w:val="28"/>
        </w:rPr>
        <w:t>
</w:t>
      </w:r>
      <w:r>
        <w:rPr>
          <w:rFonts w:ascii="Times New Roman"/>
          <w:b w:val="false"/>
          <w:i/>
          <w:color w:val="000000"/>
          <w:sz w:val="28"/>
        </w:rPr>
        <w:t>                    қызметі        аты-жөні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Автошаруашылық (ұйым)</w:t>
      </w:r>
    </w:p>
    <w:p>
      <w:pPr>
        <w:spacing w:after="0"/>
        <w:ind w:left="0"/>
        <w:jc w:val="both"/>
      </w:pPr>
      <w:r>
        <w:rPr>
          <w:rFonts w:ascii="Times New Roman"/>
          <w:b w:val="false"/>
          <w:i w:val="false"/>
          <w:color w:val="000000"/>
          <w:sz w:val="28"/>
        </w:rPr>
        <w:t>Төмендегі бөлшектер мен орындарды қайта бейімдеу қажет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|Каталог бойынша| Атау |Атауы| Өлшем |Саны | Бағасы | Сомасы</w:t>
      </w:r>
      <w:r>
        <w:br/>
      </w:r>
      <w:r>
        <w:rPr>
          <w:rFonts w:ascii="Times New Roman"/>
          <w:b w:val="false"/>
          <w:i w:val="false"/>
          <w:color w:val="000000"/>
          <w:sz w:val="28"/>
        </w:rPr>
        <w:t>
т/р |    нөмірі     |нөмірі|     |бірлігі|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және соңына дейін (16 бөліктен кейін сызық сызылады)  ҚОРЫТЫНДЫ:</w:t>
      </w:r>
    </w:p>
    <w:p>
      <w:pPr>
        <w:spacing w:after="0"/>
        <w:ind w:left="0"/>
        <w:jc w:val="both"/>
      </w:pPr>
      <w:r>
        <w:rPr>
          <w:rFonts w:ascii="Times New Roman"/>
          <w:b/>
          <w:i w:val="false"/>
          <w:color w:val="000000"/>
          <w:sz w:val="28"/>
        </w:rPr>
        <w:t>                 Автомобильді есептен шығару нәтижесінің есебі</w:t>
      </w:r>
      <w:r>
        <w:br/>
      </w:r>
      <w:r>
        <w:rPr>
          <w:rFonts w:ascii="Times New Roman"/>
          <w:b w:val="false"/>
          <w:i w:val="false"/>
          <w:color w:val="000000"/>
          <w:sz w:val="28"/>
        </w:rPr>
        <w:t>
                  тіркемені, жартылай тіркемені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Есептен шығару шығыны    |          Есептен шығарудан түскені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Құжаттар.| Шығын  | Сомасы  |Құжаттар. |Құндылық | Саны | Сомасы</w:t>
      </w:r>
      <w:r>
        <w:br/>
      </w:r>
      <w:r>
        <w:rPr>
          <w:rFonts w:ascii="Times New Roman"/>
          <w:b w:val="false"/>
          <w:i w:val="false"/>
          <w:color w:val="000000"/>
          <w:sz w:val="28"/>
        </w:rPr>
        <w:t>
дың аты  |баптары |         |дың аты   |  түрі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Жарғы сомасы ____________ теңге</w:t>
      </w:r>
      <w:r>
        <w:br/>
      </w:r>
      <w:r>
        <w:rPr>
          <w:rFonts w:ascii="Times New Roman"/>
          <w:b w:val="false"/>
          <w:i w:val="false"/>
          <w:color w:val="000000"/>
          <w:sz w:val="28"/>
        </w:rPr>
        <w:t>
Есептен шығару нәтижелері _________________________________________</w:t>
      </w:r>
    </w:p>
    <w:p>
      <w:pPr>
        <w:spacing w:after="0"/>
        <w:ind w:left="0"/>
        <w:jc w:val="both"/>
      </w:pPr>
      <w:r>
        <w:rPr>
          <w:rFonts w:ascii="Times New Roman"/>
          <w:b w:val="false"/>
          <w:i w:val="false"/>
          <w:color w:val="000000"/>
          <w:sz w:val="28"/>
        </w:rPr>
        <w:t>Шығып кету кітапшасында негізгі құралдар белгіленді.</w:t>
      </w:r>
    </w:p>
    <w:p>
      <w:pPr>
        <w:spacing w:after="0"/>
        <w:ind w:left="0"/>
        <w:jc w:val="both"/>
      </w:pPr>
      <w:r>
        <w:rPr>
          <w:rFonts w:ascii="Times New Roman"/>
          <w:b w:val="false"/>
          <w:i w:val="false"/>
          <w:color w:val="000000"/>
          <w:sz w:val="28"/>
        </w:rPr>
        <w:t xml:space="preserve">"_____" __________________ 20 ж.              </w:t>
      </w:r>
      <w:r>
        <w:rPr>
          <w:rFonts w:ascii="Times New Roman"/>
          <w:b w:val="false"/>
          <w:i/>
          <w:color w:val="000000"/>
          <w:sz w:val="28"/>
        </w:rPr>
        <w:t>Бас (аға) есепші</w:t>
      </w:r>
    </w:p>
    <w:p>
      <w:pPr>
        <w:spacing w:after="0"/>
        <w:ind w:left="0"/>
        <w:jc w:val="both"/>
      </w:pPr>
      <w:r>
        <w:rPr>
          <w:rFonts w:ascii="Times New Roman"/>
          <w:b w:val="false"/>
          <w:i w:val="false"/>
          <w:color w:val="000000"/>
          <w:sz w:val="28"/>
        </w:rPr>
        <w:t>      Бұл үлгі жүк не жеңіл автомобильді, тіркемені не жартылай тіркемені есептен шығару, жою үшін, оларды ресумдеуге қолданылады. Акті екі дана болып жасалады және автошаруашылық (ұйым) жетекшісі тағайындаған комиссияның қолы қойылады. Бір данасы есеп-қисап бөліміне беріледі, екіншісі материалдық жауапты адамда қалады және жою негізінде қалған материалдық құндылықтарды, металл қалдықтарын қоймаға өткізуге негіз болып табылады.</w:t>
      </w:r>
      <w:r>
        <w:br/>
      </w:r>
      <w:r>
        <w:rPr>
          <w:rFonts w:ascii="Times New Roman"/>
          <w:b w:val="false"/>
          <w:i w:val="false"/>
          <w:color w:val="000000"/>
          <w:sz w:val="28"/>
        </w:rPr>
        <w:t>
      Есептен шығару шығындары, сондай-ақ автомобильді бөлшектеуден қалған материалдық құндылықтардың бағасы, "Автомобильді, тіркемені, жартылай тіркемені есептен шығару нәтижесінің есебіне" жазылады.</w:t>
      </w:r>
      <w:r>
        <w:br/>
      </w:r>
      <w:r>
        <w:rPr>
          <w:rFonts w:ascii="Times New Roman"/>
          <w:b w:val="false"/>
          <w:i w:val="false"/>
          <w:color w:val="000000"/>
          <w:sz w:val="28"/>
        </w:rPr>
        <w:t>
      Есеп-қисап жазуларын толтырғанда субесеп негізгі қордың бюджетке төленетін төлемін анықтап, сипаттайтын белгі ретінде қолданылады.</w:t>
      </w:r>
      <w:r>
        <w:br/>
      </w:r>
      <w:r>
        <w:rPr>
          <w:rFonts w:ascii="Times New Roman"/>
          <w:b w:val="false"/>
          <w:i w:val="false"/>
          <w:color w:val="000000"/>
          <w:sz w:val="28"/>
        </w:rPr>
        <w:t>
      Көрсетілген үлгі өзгеріссіз барлық ұйымдар мен мекемелерде олардың ведомстволық бағыныштылығына қарамастан (бюджеттік мекемелерден басқасы) қолданылады.</w:t>
      </w:r>
    </w:p>
    <w:bookmarkStart w:name="z414" w:id="4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19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4"/>
    <w:p>
      <w:pPr>
        <w:spacing w:after="0"/>
        <w:ind w:left="0"/>
        <w:jc w:val="both"/>
      </w:pPr>
      <w:r>
        <w:rPr>
          <w:rFonts w:ascii="Times New Roman"/>
          <w:b w:val="false"/>
          <w:i w:val="false"/>
          <w:color w:val="000000"/>
          <w:sz w:val="28"/>
        </w:rPr>
        <w:t xml:space="preserve">(оң беті)  </w:t>
      </w:r>
    </w:p>
    <w:p>
      <w:pPr>
        <w:spacing w:after="0"/>
        <w:ind w:left="0"/>
        <w:jc w:val="left"/>
      </w:pPr>
      <w:r>
        <w:rPr>
          <w:rFonts w:ascii="Times New Roman"/>
          <w:b/>
          <w:i w:val="false"/>
          <w:color w:val="000000"/>
        </w:rPr>
        <w:t xml:space="preserve"> Арнайы көлік қызметі __________________________________________</w:t>
      </w:r>
      <w:r>
        <w:br/>
      </w:r>
      <w:r>
        <w:rPr>
          <w:rFonts w:ascii="Times New Roman"/>
          <w:b/>
          <w:i w:val="false"/>
          <w:color w:val="000000"/>
        </w:rPr>
        <w:t xml:space="preserve">
                          (азаматтық авиация ұйымының аты)       </w:t>
      </w:r>
      <w:r>
        <w:br/>
      </w:r>
      <w:r>
        <w:rPr>
          <w:rFonts w:ascii="Times New Roman"/>
          <w:b/>
          <w:i w:val="false"/>
          <w:color w:val="000000"/>
        </w:rPr>
        <w:t>
АВТОКӨЛІКТЕРДІҢ РЕЗЕҢКЕ ДӨҢГЕЛЕКТЕРІНІҢ (ШИНА) ЖҰМЫСЫН</w:t>
      </w:r>
      <w:r>
        <w:br/>
      </w:r>
      <w:r>
        <w:rPr>
          <w:rFonts w:ascii="Times New Roman"/>
          <w:b/>
          <w:i w:val="false"/>
          <w:color w:val="000000"/>
        </w:rPr>
        <w:t>
ЕСЕПКЕ АЛУ КІТАПШАСЫ</w:t>
      </w:r>
      <w:r>
        <w:br/>
      </w:r>
      <w:r>
        <w:rPr>
          <w:rFonts w:ascii="Times New Roman"/>
          <w:b/>
          <w:i w:val="false"/>
          <w:color w:val="000000"/>
        </w:rPr>
        <w:t>
жаңа, қалпына келтірілген, бұрын пайдаланылған</w:t>
      </w:r>
      <w:r>
        <w:br/>
      </w:r>
      <w:r>
        <w:rPr>
          <w:rFonts w:ascii="Times New Roman"/>
          <w:b/>
          <w:i w:val="false"/>
          <w:color w:val="000000"/>
        </w:rPr>
        <w:t>
(керек емесін сызып тастаңыз)</w:t>
      </w:r>
    </w:p>
    <w:p>
      <w:pPr>
        <w:spacing w:after="0"/>
        <w:ind w:left="0"/>
        <w:jc w:val="both"/>
      </w:pPr>
      <w:r>
        <w:rPr>
          <w:rFonts w:ascii="Times New Roman"/>
          <w:b w:val="false"/>
          <w:i w:val="false"/>
          <w:color w:val="000000"/>
          <w:sz w:val="28"/>
        </w:rPr>
        <w:t>Белгіленуі (резина доңғалақ өлшемі) ____ моделі____ ГОСТ не ТУ ____</w:t>
      </w:r>
      <w:r>
        <w:br/>
      </w:r>
      <w:r>
        <w:rPr>
          <w:rFonts w:ascii="Times New Roman"/>
          <w:b w:val="false"/>
          <w:i w:val="false"/>
          <w:color w:val="000000"/>
          <w:sz w:val="28"/>
        </w:rPr>
        <w:t>
Резеңке дөңгелектік сериялық нөмірі ______ Дайындаушы зауыт ________</w:t>
      </w:r>
      <w:r>
        <w:br/>
      </w:r>
      <w:r>
        <w:rPr>
          <w:rFonts w:ascii="Times New Roman"/>
          <w:b w:val="false"/>
          <w:i w:val="false"/>
          <w:color w:val="000000"/>
          <w:sz w:val="28"/>
        </w:rPr>
        <w:t>
Резеңке дөңгелектің келіп түскен уақыты __________________ (жоғалған</w:t>
      </w:r>
      <w:r>
        <w:br/>
      </w:r>
      <w:r>
        <w:rPr>
          <w:rFonts w:ascii="Times New Roman"/>
          <w:b w:val="false"/>
          <w:i w:val="false"/>
          <w:color w:val="000000"/>
          <w:sz w:val="28"/>
        </w:rPr>
        <w:t>
жағдайда автотұрақ N көрсетілді). Жүрген нормасы 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Автомо.|     Мерзімі    |Дөңгелектің |  Резенке  | Резенке  |</w:t>
      </w:r>
      <w:r>
        <w:br/>
      </w:r>
      <w:r>
        <w:rPr>
          <w:rFonts w:ascii="Times New Roman"/>
          <w:b w:val="false"/>
          <w:i w:val="false"/>
          <w:color w:val="000000"/>
          <w:sz w:val="28"/>
        </w:rPr>
        <w:t>
биль   |________________|1 ай ішінде |дөңгелек.  |дөңгелек. |Жүргі.</w:t>
      </w:r>
      <w:r>
        <w:br/>
      </w:r>
      <w:r>
        <w:rPr>
          <w:rFonts w:ascii="Times New Roman"/>
          <w:b w:val="false"/>
          <w:i w:val="false"/>
          <w:color w:val="000000"/>
          <w:sz w:val="28"/>
        </w:rPr>
        <w:t>
(тірке.|Дөңге.  |Дөңге. |жүрген жолы</w:t>
      </w:r>
      <w:r>
        <w:rPr>
          <w:rFonts w:ascii="Times New Roman"/>
          <w:b w:val="false"/>
          <w:i w:val="false"/>
          <w:color w:val="ff0000"/>
          <w:sz w:val="28"/>
        </w:rPr>
        <w:t>*</w:t>
      </w:r>
      <w:r>
        <w:rPr>
          <w:rFonts w:ascii="Times New Roman"/>
          <w:b w:val="false"/>
          <w:i w:val="false"/>
          <w:color w:val="000000"/>
          <w:sz w:val="28"/>
        </w:rPr>
        <w:t>|тің техни. |ті шығарып|зуші.</w:t>
      </w:r>
      <w:r>
        <w:br/>
      </w:r>
      <w:r>
        <w:rPr>
          <w:rFonts w:ascii="Times New Roman"/>
          <w:b w:val="false"/>
          <w:i w:val="false"/>
          <w:color w:val="000000"/>
          <w:sz w:val="28"/>
        </w:rPr>
        <w:t>
ме,    |лектің  |лектің | (0,1 мың   |калық жағ. | тастау,  |нің</w:t>
      </w:r>
      <w:r>
        <w:br/>
      </w:r>
      <w:r>
        <w:rPr>
          <w:rFonts w:ascii="Times New Roman"/>
          <w:b w:val="false"/>
          <w:i w:val="false"/>
          <w:color w:val="000000"/>
          <w:sz w:val="28"/>
        </w:rPr>
        <w:t>
жарты. |автомо. |автомо.| шақырымға  |дайы, ақау.|қалпына   |қолы</w:t>
      </w:r>
      <w:r>
        <w:br/>
      </w:r>
      <w:r>
        <w:rPr>
          <w:rFonts w:ascii="Times New Roman"/>
          <w:b w:val="false"/>
          <w:i w:val="false"/>
          <w:color w:val="000000"/>
          <w:sz w:val="28"/>
        </w:rPr>
        <w:t>
лай    |бильге  |бильден|  дейін     |лары, сипа.|келтіру,  |</w:t>
      </w:r>
      <w:r>
        <w:br/>
      </w:r>
      <w:r>
        <w:rPr>
          <w:rFonts w:ascii="Times New Roman"/>
          <w:b w:val="false"/>
          <w:i w:val="false"/>
          <w:color w:val="000000"/>
          <w:sz w:val="28"/>
        </w:rPr>
        <w:t>
тірке. |орна.   |алынуы |бірлікпен)  |ты, жарам. |басқа ав. |</w:t>
      </w:r>
      <w:r>
        <w:br/>
      </w:r>
      <w:r>
        <w:rPr>
          <w:rFonts w:ascii="Times New Roman"/>
          <w:b w:val="false"/>
          <w:i w:val="false"/>
          <w:color w:val="000000"/>
          <w:sz w:val="28"/>
        </w:rPr>
        <w:t>
ме) N, |тылуы   |       |____________| сыздық    |томобиль. |</w:t>
      </w:r>
      <w:r>
        <w:br/>
      </w:r>
      <w:r>
        <w:rPr>
          <w:rFonts w:ascii="Times New Roman"/>
          <w:b w:val="false"/>
          <w:i w:val="false"/>
          <w:color w:val="000000"/>
          <w:sz w:val="28"/>
        </w:rPr>
        <w:t>
маркасы|(жүру.  |       |   |   |    |  көлемі,  |ге беру,  |</w:t>
      </w:r>
      <w:r>
        <w:br/>
      </w:r>
      <w:r>
        <w:rPr>
          <w:rFonts w:ascii="Times New Roman"/>
          <w:b w:val="false"/>
          <w:i w:val="false"/>
          <w:color w:val="000000"/>
          <w:sz w:val="28"/>
        </w:rPr>
        <w:t>
моделі |ге не   |       |   |   |    |протектор  |қосалқы   |</w:t>
      </w:r>
      <w:r>
        <w:br/>
      </w:r>
      <w:r>
        <w:rPr>
          <w:rFonts w:ascii="Times New Roman"/>
          <w:b w:val="false"/>
          <w:i w:val="false"/>
          <w:color w:val="000000"/>
          <w:sz w:val="28"/>
        </w:rPr>
        <w:t>
       |артық   |       |   |   |    |суретінің  |бөлшек ре.|</w:t>
      </w:r>
      <w:r>
        <w:br/>
      </w:r>
      <w:r>
        <w:rPr>
          <w:rFonts w:ascii="Times New Roman"/>
          <w:b w:val="false"/>
          <w:i w:val="false"/>
          <w:color w:val="000000"/>
          <w:sz w:val="28"/>
        </w:rPr>
        <w:t>
       |бөлшек  |       |   |   |    |тереңдігі, |тінде ұс. |</w:t>
      </w:r>
      <w:r>
        <w:br/>
      </w:r>
      <w:r>
        <w:rPr>
          <w:rFonts w:ascii="Times New Roman"/>
          <w:b w:val="false"/>
          <w:i w:val="false"/>
          <w:color w:val="000000"/>
          <w:sz w:val="28"/>
        </w:rPr>
        <w:t>
       |ретінде)|       |   |   |    |мм (тексе. |тау, қой. |</w:t>
      </w:r>
      <w:r>
        <w:br/>
      </w:r>
      <w:r>
        <w:rPr>
          <w:rFonts w:ascii="Times New Roman"/>
          <w:b w:val="false"/>
          <w:i w:val="false"/>
          <w:color w:val="000000"/>
          <w:sz w:val="28"/>
        </w:rPr>
        <w:t>
       |        |       |   |   |    |ру мерзі.  |маға өткі.|</w:t>
      </w:r>
      <w:r>
        <w:br/>
      </w:r>
      <w:r>
        <w:rPr>
          <w:rFonts w:ascii="Times New Roman"/>
          <w:b w:val="false"/>
          <w:i w:val="false"/>
          <w:color w:val="000000"/>
          <w:sz w:val="28"/>
        </w:rPr>
        <w:t>
       |        |       |   |   |    |мін көрсе. |зу,есептен|</w:t>
      </w:r>
      <w:r>
        <w:br/>
      </w:r>
      <w:r>
        <w:rPr>
          <w:rFonts w:ascii="Times New Roman"/>
          <w:b w:val="false"/>
          <w:i w:val="false"/>
          <w:color w:val="000000"/>
          <w:sz w:val="28"/>
        </w:rPr>
        <w:t>
       |        |       |   |   |    |те отырып) |шығарып   |</w:t>
      </w:r>
      <w:r>
        <w:br/>
      </w:r>
      <w:r>
        <w:rPr>
          <w:rFonts w:ascii="Times New Roman"/>
          <w:b w:val="false"/>
          <w:i w:val="false"/>
          <w:color w:val="000000"/>
          <w:sz w:val="28"/>
        </w:rPr>
        <w:t>
       |        |       |   |   |    |           |тастау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           8        9</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Резеңке дөңгелектерін есепке алуды</w:t>
      </w:r>
      <w:r>
        <w:br/>
      </w:r>
      <w:r>
        <w:rPr>
          <w:rFonts w:ascii="Times New Roman"/>
          <w:b w:val="false"/>
          <w:i w:val="false"/>
          <w:color w:val="000000"/>
          <w:sz w:val="28"/>
        </w:rPr>
        <w:t>
      бақылайтын адам                    __________________________</w:t>
      </w:r>
      <w:r>
        <w:br/>
      </w:r>
      <w:r>
        <w:rPr>
          <w:rFonts w:ascii="Times New Roman"/>
          <w:b w:val="false"/>
          <w:i w:val="false"/>
          <w:color w:val="000000"/>
          <w:sz w:val="28"/>
        </w:rPr>
        <w:t>
      Дөңгелектерді есептен шығару туралы</w:t>
      </w:r>
      <w:r>
        <w:br/>
      </w:r>
      <w:r>
        <w:rPr>
          <w:rFonts w:ascii="Times New Roman"/>
          <w:b w:val="false"/>
          <w:i w:val="false"/>
          <w:color w:val="000000"/>
          <w:sz w:val="28"/>
        </w:rPr>
        <w:t>
      комиссия қорытындысы               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Комиссия төрағасы_____________________________________________</w:t>
      </w:r>
      <w:r>
        <w:br/>
      </w:r>
      <w:r>
        <w:rPr>
          <w:rFonts w:ascii="Times New Roman"/>
          <w:b w:val="false"/>
          <w:i w:val="false"/>
          <w:color w:val="000000"/>
          <w:sz w:val="28"/>
        </w:rPr>
        <w:t>
                                (қызметі, қолы, аты-жөні)</w:t>
      </w:r>
      <w:r>
        <w:br/>
      </w: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xml:space="preserve">
                                (қызметі, қолы, аты-жөні)      </w:t>
      </w:r>
    </w:p>
    <w:bookmarkStart w:name="z415" w:id="4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20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5"/>
    <w:p>
      <w:pPr>
        <w:spacing w:after="0"/>
        <w:ind w:left="0"/>
        <w:jc w:val="both"/>
      </w:pPr>
      <w:r>
        <w:rPr>
          <w:rFonts w:ascii="Times New Roman"/>
          <w:b w:val="false"/>
          <w:i w:val="false"/>
          <w:color w:val="000000"/>
          <w:sz w:val="28"/>
        </w:rPr>
        <w:t>Арнайы көлік қызметі ______________________________________</w:t>
      </w:r>
      <w:r>
        <w:br/>
      </w:r>
      <w:r>
        <w:rPr>
          <w:rFonts w:ascii="Times New Roman"/>
          <w:b w:val="false"/>
          <w:i w:val="false"/>
          <w:color w:val="000000"/>
          <w:sz w:val="28"/>
        </w:rPr>
        <w:t>
                          (азаматтық авиация ұйымы)</w:t>
      </w:r>
    </w:p>
    <w:p>
      <w:pPr>
        <w:spacing w:after="0"/>
        <w:ind w:left="0"/>
        <w:jc w:val="left"/>
      </w:pPr>
      <w:r>
        <w:rPr>
          <w:rFonts w:ascii="Times New Roman"/>
          <w:b/>
          <w:i w:val="false"/>
          <w:color w:val="000000"/>
        </w:rPr>
        <w:t xml:space="preserve"> Аккумулятор есебін тіркеудің</w:t>
      </w:r>
      <w:r>
        <w:br/>
      </w:r>
      <w:r>
        <w:rPr>
          <w:rFonts w:ascii="Times New Roman"/>
          <w:b/>
          <w:i w:val="false"/>
          <w:color w:val="000000"/>
        </w:rPr>
        <w:t>
N ___ кітпшасы</w:t>
      </w:r>
    </w:p>
    <w:p>
      <w:pPr>
        <w:spacing w:after="0"/>
        <w:ind w:left="0"/>
        <w:jc w:val="both"/>
      </w:pPr>
      <w:r>
        <w:rPr>
          <w:rFonts w:ascii="Times New Roman"/>
          <w:b w:val="false"/>
          <w:i w:val="false"/>
          <w:color w:val="000000"/>
          <w:sz w:val="28"/>
        </w:rPr>
        <w:t>Аккумулятордың гараждық нөмірі ___________ түрі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|Автомобильге орнату|Жүргі.|Автомобильден шығарып |Жүргізу.|Ес.</w:t>
      </w:r>
      <w:r>
        <w:br/>
      </w:r>
      <w:r>
        <w:rPr>
          <w:rFonts w:ascii="Times New Roman"/>
          <w:b w:val="false"/>
          <w:i w:val="false"/>
          <w:color w:val="000000"/>
          <w:sz w:val="28"/>
        </w:rPr>
        <w:t>
т/р|___________________|зуші. |        алу           |ші қолы |кер.</w:t>
      </w:r>
      <w:r>
        <w:br/>
      </w:r>
      <w:r>
        <w:rPr>
          <w:rFonts w:ascii="Times New Roman"/>
          <w:b w:val="false"/>
          <w:i w:val="false"/>
          <w:color w:val="000000"/>
          <w:sz w:val="28"/>
        </w:rPr>
        <w:t>
   |Мер.|Марка.|Мемле. | нің  |______________________|        |тулер</w:t>
      </w:r>
      <w:r>
        <w:br/>
      </w:r>
      <w:r>
        <w:rPr>
          <w:rFonts w:ascii="Times New Roman"/>
          <w:b w:val="false"/>
          <w:i w:val="false"/>
          <w:color w:val="000000"/>
          <w:sz w:val="28"/>
        </w:rPr>
        <w:t>
   |зімі| сы   |кеттік |қолы  |Мер. | Жұмыс | Жалпы  |        |</w:t>
      </w:r>
      <w:r>
        <w:br/>
      </w:r>
      <w:r>
        <w:rPr>
          <w:rFonts w:ascii="Times New Roman"/>
          <w:b w:val="false"/>
          <w:i w:val="false"/>
          <w:color w:val="000000"/>
          <w:sz w:val="28"/>
        </w:rPr>
        <w:t>
   |    |      |нөмірі |      |зімі |істеген| жүрген |        |</w:t>
      </w:r>
      <w:r>
        <w:br/>
      </w:r>
      <w:r>
        <w:rPr>
          <w:rFonts w:ascii="Times New Roman"/>
          <w:b w:val="false"/>
          <w:i w:val="false"/>
          <w:color w:val="000000"/>
          <w:sz w:val="28"/>
        </w:rPr>
        <w:t>
   |    |      |       |      |     |ай саны|жолы мың|        |</w:t>
      </w:r>
      <w:r>
        <w:br/>
      </w:r>
      <w:r>
        <w:rPr>
          <w:rFonts w:ascii="Times New Roman"/>
          <w:b w:val="false"/>
          <w:i w:val="false"/>
          <w:color w:val="000000"/>
          <w:sz w:val="28"/>
        </w:rPr>
        <w:t>
   |    |      |       |      |     |       | шақырым|        |</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color w:val="000000"/>
          <w:sz w:val="28"/>
        </w:rPr>
        <w:t>                                    Қолы ________________________</w:t>
      </w:r>
      <w:r>
        <w:br/>
      </w:r>
      <w:r>
        <w:rPr>
          <w:rFonts w:ascii="Times New Roman"/>
          <w:b w:val="false"/>
          <w:i w:val="false"/>
          <w:color w:val="000000"/>
          <w:sz w:val="28"/>
        </w:rPr>
        <w:t>
(Алдыңғы бетінсіз екі жағы да басылды. Қолы артқы бетке басылады)</w:t>
      </w:r>
    </w:p>
    <w:bookmarkStart w:name="z416" w:id="4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21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6"/>
    <w:p>
      <w:pPr>
        <w:spacing w:after="0"/>
        <w:ind w:left="0"/>
        <w:jc w:val="both"/>
      </w:pPr>
      <w:r>
        <w:rPr>
          <w:rFonts w:ascii="Times New Roman"/>
          <w:b w:val="false"/>
          <w:i w:val="false"/>
          <w:color w:val="000000"/>
          <w:sz w:val="28"/>
        </w:rPr>
        <w:t xml:space="preserve">(алдыңғы беті)  </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(азаматтық авиация ұйымының аты)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(азаматтық авиация ұйымының аты)  </w:t>
      </w:r>
      <w:r>
        <w:br/>
      </w:r>
      <w:r>
        <w:rPr>
          <w:rFonts w:ascii="Times New Roman"/>
          <w:b w:val="false"/>
          <w:i w:val="false"/>
          <w:color w:val="000000"/>
          <w:sz w:val="28"/>
        </w:rPr>
        <w:t xml:space="preserve">
________________ басшысы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 ___________20___ж.     </w:t>
      </w:r>
    </w:p>
    <w:p>
      <w:pPr>
        <w:spacing w:after="0"/>
        <w:ind w:left="0"/>
        <w:jc w:val="left"/>
      </w:pPr>
      <w:r>
        <w:rPr>
          <w:rFonts w:ascii="Times New Roman"/>
          <w:b/>
          <w:i w:val="false"/>
          <w:color w:val="000000"/>
        </w:rPr>
        <w:t xml:space="preserve"> Аккумуляторды есептен шығару</w:t>
      </w:r>
      <w:r>
        <w:br/>
      </w:r>
      <w:r>
        <w:rPr>
          <w:rFonts w:ascii="Times New Roman"/>
          <w:b/>
          <w:i w:val="false"/>
          <w:color w:val="000000"/>
        </w:rPr>
        <w:t>
туралы N ___ АКТІ</w:t>
      </w:r>
    </w:p>
    <w:p>
      <w:pPr>
        <w:spacing w:after="0"/>
        <w:ind w:left="0"/>
        <w:jc w:val="both"/>
      </w:pPr>
      <w:r>
        <w:rPr>
          <w:rFonts w:ascii="Times New Roman"/>
          <w:b w:val="false"/>
          <w:i w:val="false"/>
          <w:color w:val="000000"/>
          <w:sz w:val="28"/>
        </w:rPr>
        <w:t>Негіз______ ____________________________________________________</w:t>
      </w:r>
      <w:r>
        <w:br/>
      </w:r>
      <w:r>
        <w:rPr>
          <w:rFonts w:ascii="Times New Roman"/>
          <w:b w:val="false"/>
          <w:i w:val="false"/>
          <w:color w:val="000000"/>
          <w:sz w:val="28"/>
        </w:rPr>
        <w:t>
Комиссия құрамы:</w:t>
      </w:r>
      <w:r>
        <w:br/>
      </w:r>
      <w:r>
        <w:rPr>
          <w:rFonts w:ascii="Times New Roman"/>
          <w:b w:val="false"/>
          <w:i w:val="false"/>
          <w:color w:val="000000"/>
          <w:sz w:val="28"/>
        </w:rPr>
        <w:t>
Төрағасы _______________________________________________________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Комиссия мүшелері 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(комиссия мүшелері алфавит ретімен беріледі)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Мемлекеттік нөмірі N _____________  ______________маркалы</w:t>
      </w:r>
      <w:r>
        <w:br/>
      </w:r>
      <w:r>
        <w:rPr>
          <w:rFonts w:ascii="Times New Roman"/>
          <w:b w:val="false"/>
          <w:i w:val="false"/>
          <w:color w:val="000000"/>
          <w:sz w:val="28"/>
        </w:rPr>
        <w:t>
Автомобилі аккумуляторының техникалық жағдайына тексеру жүргізді.</w:t>
      </w:r>
    </w:p>
    <w:p>
      <w:pPr>
        <w:spacing w:after="0"/>
        <w:ind w:left="0"/>
        <w:jc w:val="both"/>
      </w:pPr>
      <w:r>
        <w:rPr>
          <w:rFonts w:ascii="Times New Roman"/>
          <w:b w:val="false"/>
          <w:i w:val="false"/>
          <w:color w:val="000000"/>
          <w:sz w:val="28"/>
        </w:rPr>
        <w:t>Гараж нөмірі N ______, жұмыс істеген ай саны ___________________</w:t>
      </w:r>
      <w:r>
        <w:br/>
      </w:r>
      <w:r>
        <w:rPr>
          <w:rFonts w:ascii="Times New Roman"/>
          <w:b w:val="false"/>
          <w:i w:val="false"/>
          <w:color w:val="000000"/>
          <w:sz w:val="28"/>
        </w:rPr>
        <w:t>
жалпы жүрген жолы _______________________ мың шақырым.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(теріс беті)    </w:t>
      </w:r>
      <w:r>
        <w:br/>
      </w:r>
      <w:r>
        <w:rPr>
          <w:rFonts w:ascii="Times New Roman"/>
          <w:b w:val="false"/>
          <w:i w:val="false"/>
          <w:color w:val="000000"/>
          <w:sz w:val="28"/>
        </w:rPr>
        <w:t>
Жұмысқа жарамсыз болған себебі: 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Комиссия шешімі: 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color w:val="000000"/>
          <w:sz w:val="28"/>
        </w:rPr>
        <w:t>Комиссия төрағасы _______________    ______________________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w:t>
      </w:r>
      <w:r>
        <w:rPr>
          <w:rFonts w:ascii="Times New Roman"/>
          <w:b w:val="false"/>
          <w:i/>
          <w:color w:val="000000"/>
          <w:sz w:val="28"/>
        </w:rPr>
        <w:t>Комиссия мүшелері _______________    ______________________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_______________     _____________________</w:t>
      </w:r>
    </w:p>
    <w:bookmarkStart w:name="z417" w:id="4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22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7"/>
    <w:p>
      <w:pPr>
        <w:spacing w:after="0"/>
        <w:ind w:left="0"/>
        <w:jc w:val="both"/>
      </w:pPr>
      <w:r>
        <w:rPr>
          <w:rFonts w:ascii="Times New Roman"/>
          <w:b w:val="false"/>
          <w:i w:val="false"/>
          <w:color w:val="000000"/>
          <w:sz w:val="28"/>
        </w:rPr>
        <w:t xml:space="preserve">(оң беті) </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(азаматтық авиация ұйымының аты)</w:t>
      </w:r>
      <w:r>
        <w:br/>
      </w:r>
      <w:r>
        <w:rPr>
          <w:rFonts w:ascii="Times New Roman"/>
          <w:b w:val="false"/>
          <w:i w:val="false"/>
          <w:color w:val="000000"/>
          <w:sz w:val="28"/>
        </w:rPr>
        <w:t>
___________________________________________________________ әуежайы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(азаматтық авиация ұйымының аты) </w:t>
      </w:r>
      <w:r>
        <w:br/>
      </w:r>
      <w:r>
        <w:rPr>
          <w:rFonts w:ascii="Times New Roman"/>
          <w:b w:val="false"/>
          <w:i w:val="false"/>
          <w:color w:val="000000"/>
          <w:sz w:val="28"/>
        </w:rPr>
        <w:t xml:space="preserve">
________________ басшысы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 ___________20___ж.     </w:t>
      </w:r>
    </w:p>
    <w:p>
      <w:pPr>
        <w:spacing w:after="0"/>
        <w:ind w:left="0"/>
        <w:jc w:val="left"/>
      </w:pPr>
      <w:r>
        <w:rPr>
          <w:rFonts w:ascii="Times New Roman"/>
          <w:b/>
          <w:i w:val="false"/>
          <w:color w:val="000000"/>
        </w:rPr>
        <w:t xml:space="preserve"> Құны төмендеу заттарды есепттен</w:t>
      </w:r>
      <w:r>
        <w:br/>
      </w:r>
      <w:r>
        <w:rPr>
          <w:rFonts w:ascii="Times New Roman"/>
          <w:b/>
          <w:i w:val="false"/>
          <w:color w:val="000000"/>
        </w:rPr>
        <w:t>
шығару туралы N _____ АКТІ</w:t>
      </w:r>
    </w:p>
    <w:p>
      <w:pPr>
        <w:spacing w:after="0"/>
        <w:ind w:left="0"/>
        <w:jc w:val="both"/>
      </w:pPr>
      <w:r>
        <w:rPr>
          <w:rFonts w:ascii="Times New Roman"/>
          <w:b w:val="false"/>
          <w:i w:val="false"/>
          <w:color w:val="000000"/>
          <w:sz w:val="28"/>
        </w:rPr>
        <w:t>Негізі--- _______________________________________________________</w:t>
      </w:r>
      <w:r>
        <w:br/>
      </w:r>
      <w:r>
        <w:rPr>
          <w:rFonts w:ascii="Times New Roman"/>
          <w:b w:val="false"/>
          <w:i w:val="false"/>
          <w:color w:val="000000"/>
          <w:sz w:val="28"/>
        </w:rPr>
        <w:t>
Комиссия құрамы:</w:t>
      </w:r>
      <w:r>
        <w:br/>
      </w:r>
      <w:r>
        <w:rPr>
          <w:rFonts w:ascii="Times New Roman"/>
          <w:b w:val="false"/>
          <w:i w:val="false"/>
          <w:color w:val="000000"/>
          <w:sz w:val="28"/>
        </w:rPr>
        <w:t>
Төрағасы ________________________________________________________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Комиссия мүшелері: 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(комиссия мүшелері алфавит ретімен беріледі)</w:t>
      </w:r>
      <w:r>
        <w:br/>
      </w:r>
      <w:r>
        <w:rPr>
          <w:rFonts w:ascii="Times New Roman"/>
          <w:b w:val="false"/>
          <w:i w:val="false"/>
          <w:color w:val="000000"/>
          <w:sz w:val="28"/>
        </w:rPr>
        <w:t>
пайдалану негізінде жарамсыз болған, тез тозатын, есептен шығарып</w:t>
      </w:r>
      <w:r>
        <w:br/>
      </w:r>
      <w:r>
        <w:rPr>
          <w:rFonts w:ascii="Times New Roman"/>
          <w:b w:val="false"/>
          <w:i w:val="false"/>
          <w:color w:val="000000"/>
          <w:sz w:val="28"/>
        </w:rPr>
        <w:t>
тастауға ұсынылған құны төмендеу заттардың әр бөлшегіне тексеру</w:t>
      </w:r>
      <w:r>
        <w:br/>
      </w:r>
      <w:r>
        <w:rPr>
          <w:rFonts w:ascii="Times New Roman"/>
          <w:b w:val="false"/>
          <w:i w:val="false"/>
          <w:color w:val="000000"/>
          <w:sz w:val="28"/>
        </w:rPr>
        <w:t>
жүргізді.</w:t>
      </w:r>
    </w:p>
    <w:p>
      <w:pPr>
        <w:spacing w:after="0"/>
        <w:ind w:left="0"/>
        <w:jc w:val="both"/>
      </w:pPr>
      <w:r>
        <w:rPr>
          <w:rFonts w:ascii="Times New Roman"/>
          <w:b w:val="false"/>
          <w:i w:val="false"/>
          <w:color w:val="000000"/>
          <w:sz w:val="28"/>
        </w:rPr>
        <w:t>Тексеру негізінде төмендегілерді белгіледі.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                   |өлшеу  |Саны|Бағасы|Сомасы |Пайдалануға</w:t>
      </w:r>
      <w:r>
        <w:br/>
      </w:r>
      <w:r>
        <w:rPr>
          <w:rFonts w:ascii="Times New Roman"/>
          <w:b w:val="false"/>
          <w:i w:val="false"/>
          <w:color w:val="000000"/>
          <w:sz w:val="28"/>
        </w:rPr>
        <w:t>
т/р |   Заттар атауы    |бірлігі|    |      |       | берілуі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(теріс беті)  </w:t>
      </w:r>
    </w:p>
    <w:p>
      <w:pPr>
        <w:spacing w:after="0"/>
        <w:ind w:left="0"/>
        <w:jc w:val="both"/>
      </w:pPr>
      <w:r>
        <w:rPr>
          <w:rFonts w:ascii="Times New Roman"/>
          <w:b w:val="false"/>
          <w:i w:val="false"/>
          <w:color w:val="000000"/>
          <w:sz w:val="28"/>
        </w:rPr>
        <w:t>Заттың жалпы баланстық сомасы _____________________________________</w:t>
      </w:r>
      <w:r>
        <w:br/>
      </w:r>
      <w:r>
        <w:rPr>
          <w:rFonts w:ascii="Times New Roman"/>
          <w:b w:val="false"/>
          <w:i w:val="false"/>
          <w:color w:val="000000"/>
          <w:sz w:val="28"/>
        </w:rPr>
        <w:t>
Тозған зат сомасы _________________________________________________</w:t>
      </w:r>
      <w:r>
        <w:br/>
      </w:r>
      <w:r>
        <w:rPr>
          <w:rFonts w:ascii="Times New Roman"/>
          <w:b w:val="false"/>
          <w:i w:val="false"/>
          <w:color w:val="000000"/>
          <w:sz w:val="28"/>
        </w:rPr>
        <w:t>
Комиссия қорытындысы 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Комиссия төрағасы _______________      _____________________</w:t>
      </w:r>
      <w:r>
        <w:br/>
      </w:r>
      <w:r>
        <w:rPr>
          <w:rFonts w:ascii="Times New Roman"/>
          <w:b w:val="false"/>
          <w:i w:val="false"/>
          <w:color w:val="000000"/>
          <w:sz w:val="28"/>
        </w:rPr>
        <w:t>
</w:t>
      </w:r>
      <w:r>
        <w:rPr>
          <w:rFonts w:ascii="Times New Roman"/>
          <w:b w:val="false"/>
          <w:i/>
          <w:color w:val="000000"/>
          <w:sz w:val="28"/>
        </w:rPr>
        <w:t>                      (қолы)                 (аты-жөні)</w:t>
      </w:r>
      <w:r>
        <w:br/>
      </w:r>
      <w:r>
        <w:rPr>
          <w:rFonts w:ascii="Times New Roman"/>
          <w:b w:val="false"/>
          <w:i w:val="false"/>
          <w:color w:val="000000"/>
          <w:sz w:val="28"/>
        </w:rPr>
        <w:t>
</w:t>
      </w:r>
      <w:r>
        <w:rPr>
          <w:rFonts w:ascii="Times New Roman"/>
          <w:b w:val="false"/>
          <w:i/>
          <w:color w:val="000000"/>
          <w:sz w:val="28"/>
        </w:rPr>
        <w:t>Комиссия мүшелері _______________      _____________________</w:t>
      </w:r>
      <w:r>
        <w:br/>
      </w:r>
      <w:r>
        <w:rPr>
          <w:rFonts w:ascii="Times New Roman"/>
          <w:b w:val="false"/>
          <w:i w:val="false"/>
          <w:color w:val="000000"/>
          <w:sz w:val="28"/>
        </w:rPr>
        <w:t>
</w:t>
      </w:r>
      <w:r>
        <w:rPr>
          <w:rFonts w:ascii="Times New Roman"/>
          <w:b w:val="false"/>
          <w:i/>
          <w:color w:val="000000"/>
          <w:sz w:val="28"/>
        </w:rPr>
        <w:t>                      (қолы)                 (аты-жөні)</w:t>
      </w:r>
    </w:p>
    <w:p>
      <w:pPr>
        <w:spacing w:after="0"/>
        <w:ind w:left="0"/>
        <w:jc w:val="both"/>
      </w:pPr>
      <w:r>
        <w:rPr>
          <w:rFonts w:ascii="Times New Roman"/>
          <w:b w:val="false"/>
          <w:i w:val="false"/>
          <w:color w:val="000000"/>
          <w:sz w:val="28"/>
        </w:rPr>
        <w:t>Ескі есептен шығарылған заттар аттарымен тексерілді және N _____</w:t>
      </w:r>
      <w:r>
        <w:br/>
      </w:r>
      <w:r>
        <w:rPr>
          <w:rFonts w:ascii="Times New Roman"/>
          <w:b w:val="false"/>
          <w:i w:val="false"/>
          <w:color w:val="000000"/>
          <w:sz w:val="28"/>
        </w:rPr>
        <w:t>
"____" ___________20___жылғы кіріс ордерімен қоймаға қабылданды.</w:t>
      </w:r>
    </w:p>
    <w:p>
      <w:pPr>
        <w:spacing w:after="0"/>
        <w:ind w:left="0"/>
        <w:jc w:val="both"/>
      </w:pPr>
      <w:r>
        <w:rPr>
          <w:rFonts w:ascii="Times New Roman"/>
          <w:b w:val="false"/>
          <w:i/>
          <w:color w:val="000000"/>
          <w:sz w:val="28"/>
        </w:rPr>
        <w:t>      Қоймашы</w:t>
      </w:r>
    </w:p>
    <w:bookmarkStart w:name="z418" w:id="4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23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8"/>
    <w:p>
      <w:pPr>
        <w:spacing w:after="0"/>
        <w:ind w:left="0"/>
        <w:jc w:val="both"/>
      </w:pPr>
      <w:r>
        <w:rPr>
          <w:rFonts w:ascii="Times New Roman"/>
          <w:b w:val="false"/>
          <w:i w:val="false"/>
          <w:color w:val="000000"/>
          <w:sz w:val="28"/>
        </w:rPr>
        <w:t xml:space="preserve">(оң беті) </w:t>
      </w:r>
    </w:p>
    <w:p>
      <w:pPr>
        <w:spacing w:after="0"/>
        <w:ind w:left="0"/>
        <w:jc w:val="both"/>
      </w:pPr>
      <w:r>
        <w:rPr>
          <w:rFonts w:ascii="Times New Roman"/>
          <w:b w:val="false"/>
          <w:i w:val="false"/>
          <w:color w:val="000000"/>
          <w:sz w:val="28"/>
        </w:rPr>
        <w:t>Арнайы көлік қызметі ____________________________________</w:t>
      </w:r>
      <w:r>
        <w:br/>
      </w:r>
      <w:r>
        <w:rPr>
          <w:rFonts w:ascii="Times New Roman"/>
          <w:b w:val="false"/>
          <w:i w:val="false"/>
          <w:color w:val="000000"/>
          <w:sz w:val="28"/>
        </w:rPr>
        <w:t>
                        (азаматтық авиация ұйымының аты)</w:t>
      </w:r>
    </w:p>
    <w:p>
      <w:pPr>
        <w:spacing w:after="0"/>
        <w:ind w:left="0"/>
        <w:jc w:val="left"/>
      </w:pPr>
      <w:r>
        <w:rPr>
          <w:rFonts w:ascii="Times New Roman"/>
          <w:b/>
          <w:i w:val="false"/>
          <w:color w:val="000000"/>
        </w:rPr>
        <w:t xml:space="preserve"> Спидометрлермен оның жетектерін пломбылауды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 xml:space="preserve">Журналда ________________парақ   </w:t>
      </w:r>
      <w:r>
        <w:br/>
      </w:r>
      <w:r>
        <w:rPr>
          <w:rFonts w:ascii="Times New Roman"/>
          <w:b w:val="false"/>
          <w:i w:val="false"/>
          <w:color w:val="000000"/>
          <w:sz w:val="28"/>
        </w:rPr>
        <w:t xml:space="preserve">
нөмірленіп, тігілген       </w:t>
      </w:r>
      <w:r>
        <w:br/>
      </w:r>
      <w:r>
        <w:rPr>
          <w:rFonts w:ascii="Times New Roman"/>
          <w:b w:val="false"/>
          <w:i w:val="false"/>
          <w:color w:val="000000"/>
          <w:sz w:val="28"/>
        </w:rPr>
        <w:t xml:space="preserve">
Пломбылауды бақылаушы:_________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Басталуы "____" _________20___ж. </w:t>
      </w:r>
      <w:r>
        <w:br/>
      </w:r>
      <w:r>
        <w:rPr>
          <w:rFonts w:ascii="Times New Roman"/>
          <w:b w:val="false"/>
          <w:i w:val="false"/>
          <w:color w:val="000000"/>
          <w:sz w:val="28"/>
        </w:rPr>
        <w:t xml:space="preserve">
Аяқталуы "____" _________20___ж. </w:t>
      </w:r>
    </w:p>
    <w:bookmarkStart w:name="z419" w:id="4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24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19"/>
    <w:p>
      <w:pPr>
        <w:spacing w:after="0"/>
        <w:ind w:left="0"/>
        <w:jc w:val="both"/>
      </w:pPr>
      <w:r>
        <w:rPr>
          <w:rFonts w:ascii="Times New Roman"/>
          <w:b w:val="false"/>
          <w:i w:val="false"/>
          <w:color w:val="000000"/>
          <w:sz w:val="28"/>
        </w:rPr>
        <w:t>Автомобиль маркасы ______________    Автомобиль гараждық нөмірі</w:t>
      </w:r>
      <w:r>
        <w:br/>
      </w:r>
      <w:r>
        <w:rPr>
          <w:rFonts w:ascii="Times New Roman"/>
          <w:b w:val="false"/>
          <w:i w:val="false"/>
          <w:color w:val="000000"/>
          <w:sz w:val="28"/>
        </w:rPr>
        <w:t>
                                     _____________________________</w:t>
      </w:r>
      <w:r>
        <w:br/>
      </w:r>
      <w:r>
        <w:rPr>
          <w:rFonts w:ascii="Times New Roman"/>
          <w:b w:val="false"/>
          <w:i w:val="false"/>
          <w:color w:val="000000"/>
          <w:sz w:val="28"/>
        </w:rPr>
        <w:t>
Мем. белгісі N __________________</w:t>
      </w:r>
    </w:p>
    <w:p>
      <w:pPr>
        <w:spacing w:after="0"/>
        <w:ind w:left="0"/>
        <w:jc w:val="both"/>
      </w:pPr>
      <w:r>
        <w:rPr>
          <w:rFonts w:ascii="Times New Roman"/>
          <w:b w:val="false"/>
          <w:i w:val="false"/>
          <w:color w:val="000000"/>
          <w:sz w:val="28"/>
        </w:rPr>
        <w:t>Спидометр маркасы _______________</w:t>
      </w:r>
    </w:p>
    <w:p>
      <w:pPr>
        <w:spacing w:after="0"/>
        <w:ind w:left="0"/>
        <w:jc w:val="both"/>
      </w:pPr>
      <w:r>
        <w:rPr>
          <w:rFonts w:ascii="Times New Roman"/>
          <w:b w:val="false"/>
          <w:i w:val="false"/>
          <w:color w:val="000000"/>
          <w:sz w:val="28"/>
        </w:rPr>
        <w:t>Автомобильге жауапты жүргізушінің</w:t>
      </w:r>
      <w:r>
        <w:br/>
      </w:r>
      <w:r>
        <w:rPr>
          <w:rFonts w:ascii="Times New Roman"/>
          <w:b w:val="false"/>
          <w:i w:val="false"/>
          <w:color w:val="000000"/>
          <w:sz w:val="28"/>
        </w:rPr>
        <w:t>
аты-жөні және олардың табелінің</w:t>
      </w:r>
      <w:r>
        <w:br/>
      </w:r>
      <w:r>
        <w:rPr>
          <w:rFonts w:ascii="Times New Roman"/>
          <w:b w:val="false"/>
          <w:i w:val="false"/>
          <w:color w:val="000000"/>
          <w:sz w:val="28"/>
        </w:rPr>
        <w:t>
нөмірі</w:t>
      </w:r>
    </w:p>
    <w:p>
      <w:pPr>
        <w:spacing w:after="0"/>
        <w:ind w:left="0"/>
        <w:jc w:val="both"/>
      </w:pPr>
      <w:r>
        <w:rPr>
          <w:rFonts w:ascii="Times New Roman"/>
          <w:b w:val="false"/>
          <w:i w:val="false"/>
          <w:color w:val="000000"/>
          <w:sz w:val="28"/>
        </w:rPr>
        <w:t>________________ таб. N _________</w:t>
      </w:r>
      <w:r>
        <w:br/>
      </w:r>
      <w:r>
        <w:rPr>
          <w:rFonts w:ascii="Times New Roman"/>
          <w:b w:val="false"/>
          <w:i w:val="false"/>
          <w:color w:val="000000"/>
          <w:sz w:val="28"/>
        </w:rPr>
        <w:t>
________________ таб. N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Пломбыланған  |Пломбылан. |Спидометрді|Спидометр|Пломбы|  Пломбы</w:t>
      </w:r>
      <w:r>
        <w:br/>
      </w:r>
      <w:r>
        <w:rPr>
          <w:rFonts w:ascii="Times New Roman"/>
          <w:b w:val="false"/>
          <w:i w:val="false"/>
          <w:color w:val="000000"/>
          <w:sz w:val="28"/>
        </w:rPr>
        <w:t>
мерзімі       |ған кездегі|  жетекті  |немесе   |жасау.|жасалғаннан</w:t>
      </w:r>
      <w:r>
        <w:br/>
      </w:r>
      <w:r>
        <w:rPr>
          <w:rFonts w:ascii="Times New Roman"/>
          <w:b w:val="false"/>
          <w:i w:val="false"/>
          <w:color w:val="000000"/>
          <w:sz w:val="28"/>
        </w:rPr>
        <w:t>
_____________ |спидометр  |   қайта   |жетектің |шының |кейін авто.</w:t>
      </w:r>
      <w:r>
        <w:br/>
      </w:r>
      <w:r>
        <w:rPr>
          <w:rFonts w:ascii="Times New Roman"/>
          <w:b w:val="false"/>
          <w:i w:val="false"/>
          <w:color w:val="000000"/>
          <w:sz w:val="28"/>
        </w:rPr>
        <w:t>
Спидо.|Жетек. |көрсеткіші,|пломбылау. |ақауын   |аты-  | мобильді</w:t>
      </w:r>
      <w:r>
        <w:br/>
      </w:r>
      <w:r>
        <w:rPr>
          <w:rFonts w:ascii="Times New Roman"/>
          <w:b w:val="false"/>
          <w:i w:val="false"/>
          <w:color w:val="000000"/>
          <w:sz w:val="28"/>
        </w:rPr>
        <w:t>
метр. |тің    | шақырым   |дың негізгі|жөндеу   |жөні, | қабылдап</w:t>
      </w:r>
      <w:r>
        <w:br/>
      </w:r>
      <w:r>
        <w:rPr>
          <w:rFonts w:ascii="Times New Roman"/>
          <w:b w:val="false"/>
          <w:i w:val="false"/>
          <w:color w:val="000000"/>
          <w:sz w:val="28"/>
        </w:rPr>
        <w:t>
дің   |       |           |  себебі   |  және   |таңба.| алушының</w:t>
      </w:r>
      <w:r>
        <w:br/>
      </w:r>
      <w:r>
        <w:rPr>
          <w:rFonts w:ascii="Times New Roman"/>
          <w:b w:val="false"/>
          <w:i w:val="false"/>
          <w:color w:val="000000"/>
          <w:sz w:val="28"/>
        </w:rPr>
        <w:t>
      |       |           |           |пломбыны |сы    |   қолы</w:t>
      </w:r>
      <w:r>
        <w:br/>
      </w:r>
      <w:r>
        <w:rPr>
          <w:rFonts w:ascii="Times New Roman"/>
          <w:b w:val="false"/>
          <w:i w:val="false"/>
          <w:color w:val="000000"/>
          <w:sz w:val="28"/>
        </w:rPr>
        <w:t>
      |       |           |           |үзу тура.|      |</w:t>
      </w:r>
      <w:r>
        <w:br/>
      </w:r>
      <w:r>
        <w:rPr>
          <w:rFonts w:ascii="Times New Roman"/>
          <w:b w:val="false"/>
          <w:i w:val="false"/>
          <w:color w:val="000000"/>
          <w:sz w:val="28"/>
        </w:rPr>
        <w:t>
      |       |           |           | N__ акті|      |</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bookmarkStart w:name="z420" w:id="4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25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20"/>
    <w:p>
      <w:pPr>
        <w:spacing w:after="0"/>
        <w:ind w:left="0"/>
        <w:jc w:val="both"/>
      </w:pPr>
      <w:r>
        <w:rPr>
          <w:rFonts w:ascii="Times New Roman"/>
          <w:b w:val="false"/>
          <w:i w:val="false"/>
          <w:color w:val="000000"/>
          <w:sz w:val="28"/>
        </w:rPr>
        <w:t>Арнайы көлік қызметі ____________________________________</w:t>
      </w:r>
      <w:r>
        <w:br/>
      </w:r>
      <w:r>
        <w:rPr>
          <w:rFonts w:ascii="Times New Roman"/>
          <w:b w:val="false"/>
          <w:i w:val="false"/>
          <w:color w:val="000000"/>
          <w:sz w:val="28"/>
        </w:rPr>
        <w:t>
                      (азаматтық авиация ұйымының аты)</w:t>
      </w:r>
    </w:p>
    <w:p>
      <w:pPr>
        <w:spacing w:after="0"/>
        <w:ind w:left="0"/>
        <w:jc w:val="left"/>
      </w:pPr>
      <w:r>
        <w:rPr>
          <w:rFonts w:ascii="Times New Roman"/>
          <w:b/>
          <w:i w:val="false"/>
          <w:color w:val="000000"/>
        </w:rPr>
        <w:t xml:space="preserve"> Спиодометрдің техникалық жарамдсыздығы туралы</w:t>
      </w:r>
      <w:r>
        <w:br/>
      </w:r>
      <w:r>
        <w:rPr>
          <w:rFonts w:ascii="Times New Roman"/>
          <w:b/>
          <w:i w:val="false"/>
          <w:color w:val="000000"/>
        </w:rPr>
        <w:t>
акті</w:t>
      </w:r>
    </w:p>
    <w:p>
      <w:pPr>
        <w:spacing w:after="0"/>
        <w:ind w:left="0"/>
        <w:jc w:val="both"/>
      </w:pPr>
      <w:r>
        <w:rPr>
          <w:rFonts w:ascii="Times New Roman"/>
          <w:b w:val="false"/>
          <w:i w:val="false"/>
          <w:color w:val="000000"/>
          <w:sz w:val="28"/>
        </w:rPr>
        <w:t>                                         "____" ___________20___ж.</w:t>
      </w:r>
    </w:p>
    <w:p>
      <w:pPr>
        <w:spacing w:after="0"/>
        <w:ind w:left="0"/>
        <w:jc w:val="both"/>
      </w:pPr>
      <w:r>
        <w:rPr>
          <w:rFonts w:ascii="Times New Roman"/>
          <w:b w:val="false"/>
          <w:i w:val="false"/>
          <w:color w:val="000000"/>
          <w:sz w:val="28"/>
        </w:rPr>
        <w:t>"____" ___________20___ж. _______сағ. _______________минутта</w:t>
      </w:r>
      <w:r>
        <w:br/>
      </w:r>
      <w:r>
        <w:rPr>
          <w:rFonts w:ascii="Times New Roman"/>
          <w:b w:val="false"/>
          <w:i w:val="false"/>
          <w:color w:val="000000"/>
          <w:sz w:val="28"/>
        </w:rPr>
        <w:t>
мемлекеттік нөмірі N ______________________ пломбысы бар,</w:t>
      </w:r>
      <w:r>
        <w:br/>
      </w:r>
      <w:r>
        <w:rPr>
          <w:rFonts w:ascii="Times New Roman"/>
          <w:b w:val="false"/>
          <w:i w:val="false"/>
          <w:color w:val="000000"/>
          <w:sz w:val="28"/>
        </w:rPr>
        <w:t>
көрсеткіші ______________________, таңбасы N ______________</w:t>
      </w:r>
      <w:r>
        <w:br/>
      </w:r>
      <w:r>
        <w:rPr>
          <w:rFonts w:ascii="Times New Roman"/>
          <w:b w:val="false"/>
          <w:i w:val="false"/>
          <w:color w:val="000000"/>
          <w:sz w:val="28"/>
        </w:rPr>
        <w:t>
______________ маркалы автомашина гаражға жарамсыз спидометрмен келді.</w:t>
      </w:r>
    </w:p>
    <w:p>
      <w:pPr>
        <w:spacing w:after="0"/>
        <w:ind w:left="0"/>
        <w:jc w:val="both"/>
      </w:pPr>
      <w:r>
        <w:rPr>
          <w:rFonts w:ascii="Times New Roman"/>
          <w:b w:val="false"/>
          <w:i w:val="false"/>
          <w:color w:val="000000"/>
          <w:sz w:val="28"/>
        </w:rPr>
        <w:t>      Спидометр құралының жұмыстан шығу себебі: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Спидометр аспабы жөнделіп ______________ пломбысымен пломбыланады,</w:t>
      </w:r>
      <w:r>
        <w:br/>
      </w:r>
      <w:r>
        <w:rPr>
          <w:rFonts w:ascii="Times New Roman"/>
          <w:b w:val="false"/>
          <w:i w:val="false"/>
          <w:color w:val="000000"/>
          <w:sz w:val="28"/>
        </w:rPr>
        <w:t>
N _____ таңба салынды, көрсеткіші _____________________ шақырым.</w:t>
      </w:r>
    </w:p>
    <w:p>
      <w:pPr>
        <w:spacing w:after="0"/>
        <w:ind w:left="0"/>
        <w:jc w:val="both"/>
      </w:pPr>
      <w:r>
        <w:rPr>
          <w:rFonts w:ascii="Times New Roman"/>
          <w:b w:val="false"/>
          <w:i w:val="false"/>
          <w:color w:val="000000"/>
          <w:sz w:val="28"/>
        </w:rPr>
        <w:t>       "____" ___________20___ж.</w:t>
      </w:r>
    </w:p>
    <w:p>
      <w:pPr>
        <w:spacing w:after="0"/>
        <w:ind w:left="0"/>
        <w:jc w:val="both"/>
      </w:pPr>
      <w:r>
        <w:rPr>
          <w:rFonts w:ascii="Times New Roman"/>
          <w:b w:val="false"/>
          <w:i w:val="false"/>
          <w:color w:val="000000"/>
          <w:sz w:val="28"/>
        </w:rPr>
        <w:t>      Жұмысқа жарамсыз және пломбыланған спидометрі бар автомобильді</w:t>
      </w:r>
      <w:r>
        <w:br/>
      </w:r>
      <w:r>
        <w:rPr>
          <w:rFonts w:ascii="Times New Roman"/>
          <w:b w:val="false"/>
          <w:i w:val="false"/>
          <w:color w:val="000000"/>
          <w:sz w:val="28"/>
        </w:rPr>
        <w:t>
пайдалануға тыйым салынады.</w:t>
      </w:r>
      <w:r>
        <w:br/>
      </w:r>
      <w:r>
        <w:rPr>
          <w:rFonts w:ascii="Times New Roman"/>
          <w:b w:val="false"/>
          <w:i w:val="false"/>
          <w:color w:val="000000"/>
          <w:sz w:val="28"/>
        </w:rPr>
        <w:t>
      Көрсетілген талаптарды бұзған адам белгіленген тәртіп бойынша</w:t>
      </w:r>
      <w:r>
        <w:br/>
      </w:r>
      <w:r>
        <w:rPr>
          <w:rFonts w:ascii="Times New Roman"/>
          <w:b w:val="false"/>
          <w:i w:val="false"/>
          <w:color w:val="000000"/>
          <w:sz w:val="28"/>
        </w:rPr>
        <w:t>
қазіргі заңға сәйкес жауапқа тартылады.</w:t>
      </w:r>
    </w:p>
    <w:p>
      <w:pPr>
        <w:spacing w:after="0"/>
        <w:ind w:left="0"/>
        <w:jc w:val="both"/>
      </w:pPr>
      <w:r>
        <w:rPr>
          <w:rFonts w:ascii="Times New Roman"/>
          <w:b w:val="false"/>
          <w:i/>
          <w:color w:val="000000"/>
          <w:sz w:val="28"/>
        </w:rPr>
        <w:t>Пломбылауды бақылаушы</w:t>
      </w:r>
      <w:r>
        <w:br/>
      </w:r>
      <w:r>
        <w:rPr>
          <w:rFonts w:ascii="Times New Roman"/>
          <w:b w:val="false"/>
          <w:i w:val="false"/>
          <w:color w:val="000000"/>
          <w:sz w:val="28"/>
        </w:rPr>
        <w:t>
</w:t>
      </w:r>
      <w:r>
        <w:rPr>
          <w:rFonts w:ascii="Times New Roman"/>
          <w:b w:val="false"/>
          <w:i/>
          <w:color w:val="000000"/>
          <w:sz w:val="28"/>
        </w:rPr>
        <w:t>лауазымды адам         __________________________   ____________</w:t>
      </w:r>
      <w:r>
        <w:br/>
      </w:r>
      <w:r>
        <w:rPr>
          <w:rFonts w:ascii="Times New Roman"/>
          <w:b w:val="false"/>
          <w:i w:val="false"/>
          <w:color w:val="000000"/>
          <w:sz w:val="28"/>
        </w:rPr>
        <w:t>
</w:t>
      </w:r>
      <w:r>
        <w:rPr>
          <w:rFonts w:ascii="Times New Roman"/>
          <w:b w:val="false"/>
          <w:i/>
          <w:color w:val="000000"/>
          <w:sz w:val="28"/>
        </w:rPr>
        <w:t>                             (аты-жөні)                (қолы)</w:t>
      </w:r>
      <w:r>
        <w:br/>
      </w:r>
      <w:r>
        <w:rPr>
          <w:rFonts w:ascii="Times New Roman"/>
          <w:b w:val="false"/>
          <w:i w:val="false"/>
          <w:color w:val="000000"/>
          <w:sz w:val="28"/>
        </w:rPr>
        <w:t>
</w:t>
      </w:r>
      <w:r>
        <w:rPr>
          <w:rFonts w:ascii="Times New Roman"/>
          <w:b w:val="false"/>
          <w:i/>
          <w:color w:val="000000"/>
          <w:sz w:val="28"/>
        </w:rPr>
        <w:t>Автослесарь            __________________________   ____________</w:t>
      </w:r>
      <w:r>
        <w:br/>
      </w:r>
      <w:r>
        <w:rPr>
          <w:rFonts w:ascii="Times New Roman"/>
          <w:b w:val="false"/>
          <w:i w:val="false"/>
          <w:color w:val="000000"/>
          <w:sz w:val="28"/>
        </w:rPr>
        <w:t>
</w:t>
      </w:r>
      <w:r>
        <w:rPr>
          <w:rFonts w:ascii="Times New Roman"/>
          <w:b w:val="false"/>
          <w:i/>
          <w:color w:val="000000"/>
          <w:sz w:val="28"/>
        </w:rPr>
        <w:t>                             (аты-жөні)                (қолы)</w:t>
      </w:r>
      <w:r>
        <w:br/>
      </w:r>
      <w:r>
        <w:rPr>
          <w:rFonts w:ascii="Times New Roman"/>
          <w:b w:val="false"/>
          <w:i w:val="false"/>
          <w:color w:val="000000"/>
          <w:sz w:val="28"/>
        </w:rPr>
        <w:t>
</w:t>
      </w:r>
      <w:r>
        <w:rPr>
          <w:rFonts w:ascii="Times New Roman"/>
          <w:b w:val="false"/>
          <w:i/>
          <w:color w:val="000000"/>
          <w:sz w:val="28"/>
        </w:rPr>
        <w:t>Жүргізуші              __________________________   ____________</w:t>
      </w:r>
      <w:r>
        <w:br/>
      </w:r>
      <w:r>
        <w:rPr>
          <w:rFonts w:ascii="Times New Roman"/>
          <w:b w:val="false"/>
          <w:i w:val="false"/>
          <w:color w:val="000000"/>
          <w:sz w:val="28"/>
        </w:rPr>
        <w:t>
</w:t>
      </w:r>
      <w:r>
        <w:rPr>
          <w:rFonts w:ascii="Times New Roman"/>
          <w:b w:val="false"/>
          <w:i/>
          <w:color w:val="000000"/>
          <w:sz w:val="28"/>
        </w:rPr>
        <w:t>                             (аты-жөні)                (қолы)</w:t>
      </w:r>
    </w:p>
    <w:bookmarkStart w:name="z421" w:id="4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мекемелерінің </w:t>
      </w:r>
      <w:r>
        <w:br/>
      </w:r>
      <w:r>
        <w:rPr>
          <w:rFonts w:ascii="Times New Roman"/>
          <w:b w:val="false"/>
          <w:i w:val="false"/>
          <w:color w:val="000000"/>
          <w:sz w:val="28"/>
        </w:rPr>
        <w:t xml:space="preserve">
арнайы көлік қызыметі       </w:t>
      </w:r>
      <w:r>
        <w:br/>
      </w:r>
      <w:r>
        <w:rPr>
          <w:rFonts w:ascii="Times New Roman"/>
          <w:b w:val="false"/>
          <w:i w:val="false"/>
          <w:color w:val="000000"/>
          <w:sz w:val="28"/>
        </w:rPr>
        <w:t xml:space="preserve">
жұмыстарының ұйымдастыру     </w:t>
      </w:r>
      <w:r>
        <w:br/>
      </w:r>
      <w:r>
        <w:rPr>
          <w:rFonts w:ascii="Times New Roman"/>
          <w:b w:val="false"/>
          <w:i w:val="false"/>
          <w:color w:val="000000"/>
          <w:sz w:val="28"/>
        </w:rPr>
        <w:t xml:space="preserve">
жөніндегі нұсқауға       </w:t>
      </w:r>
      <w:r>
        <w:br/>
      </w:r>
      <w:r>
        <w:rPr>
          <w:rFonts w:ascii="Times New Roman"/>
          <w:b w:val="false"/>
          <w:i w:val="false"/>
          <w:color w:val="000000"/>
          <w:sz w:val="28"/>
        </w:rPr>
        <w:t xml:space="preserve">
26 қосымша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833-ю бұйрығымен бекітілген </w:t>
      </w:r>
    </w:p>
    <w:bookmarkEnd w:id="421"/>
    <w:p>
      <w:pPr>
        <w:spacing w:after="0"/>
        <w:ind w:left="0"/>
        <w:jc w:val="both"/>
      </w:pPr>
      <w:r>
        <w:rPr>
          <w:rFonts w:ascii="Times New Roman"/>
          <w:b w:val="false"/>
          <w:i w:val="false"/>
          <w:color w:val="000000"/>
          <w:sz w:val="28"/>
        </w:rPr>
        <w:t xml:space="preserve">(оң беті) </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(азаматтық авиация ұйымының аты)</w:t>
      </w:r>
      <w:r>
        <w:br/>
      </w:r>
      <w:r>
        <w:rPr>
          <w:rFonts w:ascii="Times New Roman"/>
          <w:b w:val="false"/>
          <w:i w:val="false"/>
          <w:color w:val="000000"/>
          <w:sz w:val="28"/>
        </w:rPr>
        <w:t>
_________________________________________________________ Әуежайы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(азаматтық авиация ұйымының аты) </w:t>
      </w:r>
      <w:r>
        <w:br/>
      </w:r>
      <w:r>
        <w:rPr>
          <w:rFonts w:ascii="Times New Roman"/>
          <w:b w:val="false"/>
          <w:i w:val="false"/>
          <w:color w:val="000000"/>
          <w:sz w:val="28"/>
        </w:rPr>
        <w:t xml:space="preserve">
________________ басшысы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 ___________20___ж.     </w:t>
      </w:r>
    </w:p>
    <w:p>
      <w:pPr>
        <w:spacing w:after="0"/>
        <w:ind w:left="0"/>
        <w:jc w:val="left"/>
      </w:pPr>
      <w:r>
        <w:rPr>
          <w:rFonts w:ascii="Times New Roman"/>
          <w:b/>
          <w:i w:val="false"/>
          <w:color w:val="000000"/>
        </w:rPr>
        <w:t xml:space="preserve"> АКТІ N _____</w:t>
      </w:r>
    </w:p>
    <w:p>
      <w:pPr>
        <w:spacing w:after="0"/>
        <w:ind w:left="0"/>
        <w:jc w:val="both"/>
      </w:pPr>
      <w:r>
        <w:rPr>
          <w:rFonts w:ascii="Times New Roman"/>
          <w:b w:val="false"/>
          <w:i w:val="false"/>
          <w:color w:val="000000"/>
          <w:sz w:val="28"/>
        </w:rPr>
        <w:t>Негізі____________________________________________________________</w:t>
      </w:r>
      <w:r>
        <w:br/>
      </w:r>
      <w:r>
        <w:rPr>
          <w:rFonts w:ascii="Times New Roman"/>
          <w:b w:val="false"/>
          <w:i w:val="false"/>
          <w:color w:val="000000"/>
          <w:sz w:val="28"/>
        </w:rPr>
        <w:t>
Комиссия құрамы:</w:t>
      </w:r>
      <w:r>
        <w:br/>
      </w:r>
      <w:r>
        <w:rPr>
          <w:rFonts w:ascii="Times New Roman"/>
          <w:b w:val="false"/>
          <w:i w:val="false"/>
          <w:color w:val="000000"/>
          <w:sz w:val="28"/>
        </w:rPr>
        <w:t>
Төрағасы _________________________________________________________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Комиссия мүшелері: 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(қызметі, аты-жөні)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мүшелері алфавит ретімен беріледі)</w:t>
      </w:r>
      <w:r>
        <w:br/>
      </w:r>
      <w:r>
        <w:rPr>
          <w:rFonts w:ascii="Times New Roman"/>
          <w:b w:val="false"/>
          <w:i w:val="false"/>
          <w:color w:val="000000"/>
          <w:sz w:val="28"/>
        </w:rPr>
        <w:t>
N _______, сериясы _____________, төлқұжаты _______________,</w:t>
      </w:r>
      <w:r>
        <w:br/>
      </w:r>
      <w:r>
        <w:rPr>
          <w:rFonts w:ascii="Times New Roman"/>
          <w:b w:val="false"/>
          <w:i w:val="false"/>
          <w:color w:val="000000"/>
          <w:sz w:val="28"/>
        </w:rPr>
        <w:t>
автомобиль шассиінің дөңгелегіне орнатылған формуляр______________,</w:t>
      </w:r>
      <w:r>
        <w:br/>
      </w:r>
      <w:r>
        <w:rPr>
          <w:rFonts w:ascii="Times New Roman"/>
          <w:b w:val="false"/>
          <w:i w:val="false"/>
          <w:color w:val="000000"/>
          <w:sz w:val="28"/>
        </w:rPr>
        <w:t xml:space="preserve">
N _____________, шасси N _____________, двигатель нөмірі </w:t>
      </w:r>
      <w:r>
        <w:br/>
      </w:r>
      <w:r>
        <w:rPr>
          <w:rFonts w:ascii="Times New Roman"/>
          <w:b w:val="false"/>
          <w:i w:val="false"/>
          <w:color w:val="000000"/>
          <w:sz w:val="28"/>
        </w:rPr>
        <w:t>
____________   ________________________________ тексеру жүргізді</w:t>
      </w:r>
      <w:r>
        <w:br/>
      </w:r>
      <w:r>
        <w:rPr>
          <w:rFonts w:ascii="Times New Roman"/>
          <w:b w:val="false"/>
          <w:i w:val="false"/>
          <w:color w:val="000000"/>
          <w:sz w:val="28"/>
        </w:rPr>
        <w:t>
                     (агрегат түрі, аты)</w:t>
      </w:r>
    </w:p>
    <w:p>
      <w:pPr>
        <w:spacing w:after="0"/>
        <w:ind w:left="0"/>
        <w:jc w:val="both"/>
      </w:pPr>
      <w:r>
        <w:rPr>
          <w:rFonts w:ascii="Times New Roman"/>
          <w:b w:val="false"/>
          <w:i w:val="false"/>
          <w:color w:val="000000"/>
          <w:sz w:val="28"/>
        </w:rPr>
        <w:t>                                                    (теріс беті)</w:t>
      </w:r>
    </w:p>
    <w:p>
      <w:pPr>
        <w:spacing w:after="0"/>
        <w:ind w:left="0"/>
        <w:jc w:val="both"/>
      </w:pPr>
      <w:r>
        <w:rPr>
          <w:rFonts w:ascii="Times New Roman"/>
          <w:b w:val="false"/>
          <w:i w:val="false"/>
          <w:color w:val="000000"/>
          <w:sz w:val="28"/>
        </w:rPr>
        <w:t>___________________________________ агрегатты қарау нәтижесінде</w:t>
      </w:r>
      <w:r>
        <w:br/>
      </w:r>
      <w:r>
        <w:rPr>
          <w:rFonts w:ascii="Times New Roman"/>
          <w:b w:val="false"/>
          <w:i w:val="false"/>
          <w:color w:val="000000"/>
          <w:sz w:val="28"/>
        </w:rPr>
        <w:t>
         (аты, типі)</w:t>
      </w:r>
      <w:r>
        <w:br/>
      </w:r>
      <w:r>
        <w:rPr>
          <w:rFonts w:ascii="Times New Roman"/>
          <w:b w:val="false"/>
          <w:i w:val="false"/>
          <w:color w:val="000000"/>
          <w:sz w:val="28"/>
        </w:rPr>
        <w:t>
құжаттармен танысу кезінде мыналар мәлім болды:</w:t>
      </w:r>
      <w:r>
        <w:br/>
      </w:r>
      <w:r>
        <w:rPr>
          <w:rFonts w:ascii="Times New Roman"/>
          <w:b w:val="false"/>
          <w:i w:val="false"/>
          <w:color w:val="000000"/>
          <w:sz w:val="28"/>
        </w:rPr>
        <w:t>
____________________________________________________ белгіленді.</w:t>
      </w:r>
    </w:p>
    <w:p>
      <w:pPr>
        <w:spacing w:after="0"/>
        <w:ind w:left="0"/>
        <w:jc w:val="both"/>
      </w:pPr>
      <w:r>
        <w:rPr>
          <w:rFonts w:ascii="Times New Roman"/>
          <w:b w:val="false"/>
          <w:i w:val="false"/>
          <w:color w:val="000000"/>
          <w:sz w:val="28"/>
        </w:rPr>
        <w:t>1. 20___жылы шыққан ___________________________,</w:t>
      </w:r>
      <w:r>
        <w:br/>
      </w:r>
      <w:r>
        <w:rPr>
          <w:rFonts w:ascii="Times New Roman"/>
          <w:b w:val="false"/>
          <w:i w:val="false"/>
          <w:color w:val="000000"/>
          <w:sz w:val="28"/>
        </w:rPr>
        <w:t xml:space="preserve">
                        (агрегат түрі, аты) </w:t>
      </w:r>
      <w:r>
        <w:br/>
      </w:r>
      <w:r>
        <w:rPr>
          <w:rFonts w:ascii="Times New Roman"/>
          <w:b w:val="false"/>
          <w:i w:val="false"/>
          <w:color w:val="000000"/>
          <w:sz w:val="28"/>
        </w:rPr>
        <w:t xml:space="preserve">
азаматтық авиация ұйымына 20___жылы "____" ___________ түскен, </w:t>
      </w:r>
      <w:r>
        <w:br/>
      </w:r>
      <w:r>
        <w:rPr>
          <w:rFonts w:ascii="Times New Roman"/>
          <w:b w:val="false"/>
          <w:i w:val="false"/>
          <w:color w:val="000000"/>
          <w:sz w:val="28"/>
        </w:rPr>
        <w:t>
пайдалануға 20___жылы ___________ пайдалануға берілген.</w:t>
      </w:r>
      <w:r>
        <w:br/>
      </w:r>
      <w:r>
        <w:rPr>
          <w:rFonts w:ascii="Times New Roman"/>
          <w:b w:val="false"/>
          <w:i w:val="false"/>
          <w:color w:val="000000"/>
          <w:sz w:val="28"/>
        </w:rPr>
        <w:t>
                         (айы)</w:t>
      </w:r>
      <w:r>
        <w:br/>
      </w:r>
      <w:r>
        <w:rPr>
          <w:rFonts w:ascii="Times New Roman"/>
          <w:b w:val="false"/>
          <w:i w:val="false"/>
          <w:color w:val="000000"/>
          <w:sz w:val="28"/>
        </w:rPr>
        <w:t>
Пайдалануға берілгеннен бері_________________шақырым жол жүріп,</w:t>
      </w:r>
      <w:r>
        <w:br/>
      </w:r>
      <w:r>
        <w:rPr>
          <w:rFonts w:ascii="Times New Roman"/>
          <w:b w:val="false"/>
          <w:i w:val="false"/>
          <w:color w:val="000000"/>
          <w:sz w:val="28"/>
        </w:rPr>
        <w:t>
___________________ мото-сағат жұмыс істеген, пайдаланылған</w:t>
      </w:r>
      <w:r>
        <w:br/>
      </w:r>
      <w:r>
        <w:rPr>
          <w:rFonts w:ascii="Times New Roman"/>
          <w:b w:val="false"/>
          <w:i w:val="false"/>
          <w:color w:val="000000"/>
          <w:sz w:val="28"/>
        </w:rPr>
        <w:t xml:space="preserve">
мерзімде __________ рет сомасы ____________ теңге күрделі </w:t>
      </w:r>
      <w:r>
        <w:br/>
      </w:r>
      <w:r>
        <w:rPr>
          <w:rFonts w:ascii="Times New Roman"/>
          <w:b w:val="false"/>
          <w:i w:val="false"/>
          <w:color w:val="000000"/>
          <w:sz w:val="28"/>
        </w:rPr>
        <w:t xml:space="preserve">
жөндеуден кейін өткен, соңғы күрделі кейін_________________ </w:t>
      </w:r>
      <w:r>
        <w:br/>
      </w:r>
      <w:r>
        <w:rPr>
          <w:rFonts w:ascii="Times New Roman"/>
          <w:b w:val="false"/>
          <w:i w:val="false"/>
          <w:color w:val="000000"/>
          <w:sz w:val="28"/>
        </w:rPr>
        <w:t>
шақырым жол жүріп, ______________ мотосағат орындаған.</w:t>
      </w:r>
    </w:p>
    <w:p>
      <w:pPr>
        <w:spacing w:after="0"/>
        <w:ind w:left="0"/>
        <w:jc w:val="both"/>
      </w:pPr>
      <w:r>
        <w:rPr>
          <w:rFonts w:ascii="Times New Roman"/>
          <w:b w:val="false"/>
          <w:i w:val="false"/>
          <w:color w:val="000000"/>
          <w:sz w:val="28"/>
        </w:rPr>
        <w:t xml:space="preserve">2. Алғашқы баланстық құны ______________ теңге, толық жөндеуден </w:t>
      </w:r>
      <w:r>
        <w:br/>
      </w:r>
      <w:r>
        <w:rPr>
          <w:rFonts w:ascii="Times New Roman"/>
          <w:b w:val="false"/>
          <w:i w:val="false"/>
          <w:color w:val="000000"/>
          <w:sz w:val="28"/>
        </w:rPr>
        <w:t>
өткені үшін амортизациялық жарнасы ______________ теңге,</w:t>
      </w:r>
      <w:r>
        <w:br/>
      </w:r>
      <w:r>
        <w:rPr>
          <w:rFonts w:ascii="Times New Roman"/>
          <w:b w:val="false"/>
          <w:i w:val="false"/>
          <w:color w:val="000000"/>
          <w:sz w:val="28"/>
        </w:rPr>
        <w:t xml:space="preserve">
       қалдық құны_______________________________теңге      </w:t>
      </w:r>
      <w:r>
        <w:br/>
      </w:r>
      <w:r>
        <w:rPr>
          <w:rFonts w:ascii="Times New Roman"/>
          <w:b w:val="false"/>
          <w:i w:val="false"/>
          <w:color w:val="000000"/>
          <w:sz w:val="28"/>
        </w:rPr>
        <w:t>
3. Есептен шығару себебі: 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Комиссия қорытындысы:  ________________________________________</w:t>
      </w:r>
      <w:r>
        <w:br/>
      </w:r>
      <w:r>
        <w:rPr>
          <w:rFonts w:ascii="Times New Roman"/>
          <w:b w:val="false"/>
          <w:i w:val="false"/>
          <w:color w:val="000000"/>
          <w:sz w:val="28"/>
        </w:rPr>
        <w:t>
Комиссия төрағасы _______________    _____________________</w:t>
      </w:r>
      <w:r>
        <w:br/>
      </w:r>
      <w:r>
        <w:rPr>
          <w:rFonts w:ascii="Times New Roman"/>
          <w:b w:val="false"/>
          <w:i w:val="false"/>
          <w:color w:val="000000"/>
          <w:sz w:val="28"/>
        </w:rPr>
        <w:t>
                      (қолы)             (аты-жөні)</w:t>
      </w:r>
      <w:r>
        <w:br/>
      </w:r>
      <w:r>
        <w:rPr>
          <w:rFonts w:ascii="Times New Roman"/>
          <w:b w:val="false"/>
          <w:i w:val="false"/>
          <w:color w:val="000000"/>
          <w:sz w:val="28"/>
        </w:rPr>
        <w:t>
Комиссия мүшелері _______________    _____________________</w:t>
      </w:r>
      <w:r>
        <w:br/>
      </w:r>
      <w:r>
        <w:rPr>
          <w:rFonts w:ascii="Times New Roman"/>
          <w:b w:val="false"/>
          <w:i w:val="false"/>
          <w:color w:val="000000"/>
          <w:sz w:val="28"/>
        </w:rPr>
        <w:t>
                      (қолы)             (аты-жөні)</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Есептен шығарылғаннан кейінгі бас есепшінің белгісі __________________________________________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