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b954" w14:textId="a45b9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N 771 "Ақылы қызмет көрсетуді іске асырудан, демеушілік және қайырымдылық көмек көрсетуден алынатын қаражаттарды, мемлекеттік мекемелердің депозиттік сомалары мен сақтандыру өтеулерін қалыптастыру, пайдалану және есепке алу тәртібі туралы қағиданы бекіту туралы" Қазақстан Республикасы Қаржы министрінің 1999 жылғы 3 мамырдағы N 177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2002 жылғы 25 желтоқсандағы N 638 бұйрығы. Қазақстан Республикасы Әділет министрлігінде 2003 жылғы 20 қаңтарда тіркелді. Тіркеу N 2130. Күші жойылды - Қазақстан Республикасының Қаржы министрінің 2005 жылғы 12 наурыздағы N 78 Бұйрығымен (V053497)</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1999 жылғы 27 мамырда N 771 тіркелген, "Қазақстан Республикасының орталық атқарушы және өзге де мемлекеттік органдар нормативтік құқықтық актілерінің бюллетені" журналында 1999 жылғы N 10 жарияланған "Ақылы қызмет көрсетуді іске асырудан, демеушілік және қайырымдылық көмек көрсетуден алынатын қаражаттарды, мемлекеттік мекемелердің депозиттік сомалары мен сақтандыру өтеулерін қалыптастыру, пайдалану және есепке алу тәртібі туралы қағиданы бекіту туралы" Қазақстан Республикасы Қаржы министрінің 1999 жылғы 3 мамырдағы N 177 
</w:t>
      </w:r>
      <w:r>
        <w:rPr>
          <w:rFonts w:ascii="Times New Roman"/>
          <w:b w:val="false"/>
          <w:i w:val="false"/>
          <w:color w:val="000000"/>
          <w:sz w:val="28"/>
        </w:rPr>
        <w:t xml:space="preserve"> бұйрығына </w:t>
      </w:r>
      <w:r>
        <w:rPr>
          <w:rFonts w:ascii="Times New Roman"/>
          <w:b w:val="false"/>
          <w:i w:val="false"/>
          <w:color w:val="000000"/>
          <w:sz w:val="28"/>
        </w:rPr>
        <w:t>
 (Қазақстан Республикасы Қаржы министрлігінің мынадай бұйрықтарымен өзгерістер енгізілді: 1999 жылғы 14 қыркүйектегі 
</w:t>
      </w:r>
      <w:r>
        <w:rPr>
          <w:rFonts w:ascii="Times New Roman"/>
          <w:b w:val="false"/>
          <w:i w:val="false"/>
          <w:color w:val="000000"/>
          <w:sz w:val="28"/>
        </w:rPr>
        <w:t xml:space="preserve"> N 496 </w:t>
      </w:r>
      <w:r>
        <w:rPr>
          <w:rFonts w:ascii="Times New Roman"/>
          <w:b w:val="false"/>
          <w:i w:val="false"/>
          <w:color w:val="000000"/>
          <w:sz w:val="28"/>
        </w:rPr>
        <w:t>
 - N 919 тіркелді, 1999 жылғы 18 қазандағы 
</w:t>
      </w:r>
      <w:r>
        <w:rPr>
          <w:rFonts w:ascii="Times New Roman"/>
          <w:b w:val="false"/>
          <w:i w:val="false"/>
          <w:color w:val="000000"/>
          <w:sz w:val="28"/>
        </w:rPr>
        <w:t xml:space="preserve"> N 570 </w:t>
      </w:r>
      <w:r>
        <w:rPr>
          <w:rFonts w:ascii="Times New Roman"/>
          <w:b w:val="false"/>
          <w:i w:val="false"/>
          <w:color w:val="000000"/>
          <w:sz w:val="28"/>
        </w:rPr>
        <w:t>
 - N 941 тіркелді, 1999 жылғы 8 желтоқсандағы 
</w:t>
      </w:r>
      <w:r>
        <w:rPr>
          <w:rFonts w:ascii="Times New Roman"/>
          <w:b w:val="false"/>
          <w:i w:val="false"/>
          <w:color w:val="000000"/>
          <w:sz w:val="28"/>
        </w:rPr>
        <w:t xml:space="preserve"> N 650 </w:t>
      </w:r>
      <w:r>
        <w:rPr>
          <w:rFonts w:ascii="Times New Roman"/>
          <w:b w:val="false"/>
          <w:i w:val="false"/>
          <w:color w:val="000000"/>
          <w:sz w:val="28"/>
        </w:rPr>
        <w:t>
 - N 1019 тіркелді, 2000 жылғы  20 шілдедегі 
</w:t>
      </w:r>
      <w:r>
        <w:rPr>
          <w:rFonts w:ascii="Times New Roman"/>
          <w:b w:val="false"/>
          <w:i w:val="false"/>
          <w:color w:val="000000"/>
          <w:sz w:val="28"/>
        </w:rPr>
        <w:t xml:space="preserve"> N 331 </w:t>
      </w:r>
      <w:r>
        <w:rPr>
          <w:rFonts w:ascii="Times New Roman"/>
          <w:b w:val="false"/>
          <w:i w:val="false"/>
          <w:color w:val="000000"/>
          <w:sz w:val="28"/>
        </w:rPr>
        <w:t>
 - N 1228 тіркелді,  2001 жылғы 7 ақпандағы 
</w:t>
      </w:r>
      <w:r>
        <w:rPr>
          <w:rFonts w:ascii="Times New Roman"/>
          <w:b w:val="false"/>
          <w:i w:val="false"/>
          <w:color w:val="000000"/>
          <w:sz w:val="28"/>
        </w:rPr>
        <w:t xml:space="preserve"> N 177 </w:t>
      </w:r>
      <w:r>
        <w:rPr>
          <w:rFonts w:ascii="Times New Roman"/>
          <w:b w:val="false"/>
          <w:i w:val="false"/>
          <w:color w:val="000000"/>
          <w:sz w:val="28"/>
        </w:rPr>
        <w:t>
 - N 1484 тіркелді, 2001 жылғы 28 мамырдағы 
</w:t>
      </w:r>
      <w:r>
        <w:rPr>
          <w:rFonts w:ascii="Times New Roman"/>
          <w:b w:val="false"/>
          <w:i w:val="false"/>
          <w:color w:val="000000"/>
          <w:sz w:val="28"/>
        </w:rPr>
        <w:t xml:space="preserve"> N 278 </w:t>
      </w:r>
      <w:r>
        <w:rPr>
          <w:rFonts w:ascii="Times New Roman"/>
          <w:b w:val="false"/>
          <w:i w:val="false"/>
          <w:color w:val="000000"/>
          <w:sz w:val="28"/>
        </w:rPr>
        <w:t>
 - N 1556 тіркелді, 2001 жылғы 15 тамыздағы 
</w:t>
      </w:r>
      <w:r>
        <w:rPr>
          <w:rFonts w:ascii="Times New Roman"/>
          <w:b w:val="false"/>
          <w:i w:val="false"/>
          <w:color w:val="000000"/>
          <w:sz w:val="28"/>
        </w:rPr>
        <w:t xml:space="preserve"> N 381 </w:t>
      </w:r>
      <w:r>
        <w:rPr>
          <w:rFonts w:ascii="Times New Roman"/>
          <w:b w:val="false"/>
          <w:i w:val="false"/>
          <w:color w:val="000000"/>
          <w:sz w:val="28"/>
        </w:rPr>
        <w:t>
 - N 1649 тіркелді, 2001 жылғы 19 желтоқсандағы 
</w:t>
      </w:r>
      <w:r>
        <w:rPr>
          <w:rFonts w:ascii="Times New Roman"/>
          <w:b w:val="false"/>
          <w:i w:val="false"/>
          <w:color w:val="000000"/>
          <w:sz w:val="28"/>
        </w:rPr>
        <w:t xml:space="preserve"> N 537 </w:t>
      </w:r>
      <w:r>
        <w:rPr>
          <w:rFonts w:ascii="Times New Roman"/>
          <w:b w:val="false"/>
          <w:i w:val="false"/>
          <w:color w:val="000000"/>
          <w:sz w:val="28"/>
        </w:rPr>
        <w:t>
 - N 1704 тіркелді, 2002 жылғы 4 наурыздағы 
</w:t>
      </w:r>
      <w:r>
        <w:rPr>
          <w:rFonts w:ascii="Times New Roman"/>
          <w:b w:val="false"/>
          <w:i w:val="false"/>
          <w:color w:val="000000"/>
          <w:sz w:val="28"/>
        </w:rPr>
        <w:t xml:space="preserve"> N 88 </w:t>
      </w:r>
      <w:r>
        <w:rPr>
          <w:rFonts w:ascii="Times New Roman"/>
          <w:b w:val="false"/>
          <w:i w:val="false"/>
          <w:color w:val="000000"/>
          <w:sz w:val="28"/>
        </w:rPr>
        <w:t>
 - N 1802 тіркелді, 2002 жылғы 1 шілдедегі 
</w:t>
      </w:r>
      <w:r>
        <w:rPr>
          <w:rFonts w:ascii="Times New Roman"/>
          <w:b w:val="false"/>
          <w:i w:val="false"/>
          <w:color w:val="000000"/>
          <w:sz w:val="28"/>
        </w:rPr>
        <w:t xml:space="preserve"> N 302 </w:t>
      </w:r>
      <w:r>
        <w:rPr>
          <w:rFonts w:ascii="Times New Roman"/>
          <w:b w:val="false"/>
          <w:i w:val="false"/>
          <w:color w:val="000000"/>
          <w:sz w:val="28"/>
        </w:rPr>
        <w:t>
 - N 1932 тіркелді, 2002 жылғы 15 шілдедегі 
</w:t>
      </w:r>
      <w:r>
        <w:rPr>
          <w:rFonts w:ascii="Times New Roman"/>
          <w:b w:val="false"/>
          <w:i w:val="false"/>
          <w:color w:val="000000"/>
          <w:sz w:val="28"/>
        </w:rPr>
        <w:t xml:space="preserve"> N 324 </w:t>
      </w:r>
      <w:r>
        <w:rPr>
          <w:rFonts w:ascii="Times New Roman"/>
          <w:b w:val="false"/>
          <w:i w:val="false"/>
          <w:color w:val="000000"/>
          <w:sz w:val="28"/>
        </w:rPr>
        <w:t>
 - N 1927 тіркелді, 2002 жылғы 5 қазандағы 
</w:t>
      </w:r>
      <w:r>
        <w:rPr>
          <w:rFonts w:ascii="Times New Roman"/>
          <w:b w:val="false"/>
          <w:i w:val="false"/>
          <w:color w:val="000000"/>
          <w:sz w:val="28"/>
        </w:rPr>
        <w:t xml:space="preserve"> N 478 </w:t>
      </w:r>
      <w:r>
        <w:rPr>
          <w:rFonts w:ascii="Times New Roman"/>
          <w:b w:val="false"/>
          <w:i w:val="false"/>
          <w:color w:val="000000"/>
          <w:sz w:val="28"/>
        </w:rPr>
        <w:t>
 - N 2028 тіркелді, 2002 жылғы 1 қарашадағы 
</w:t>
      </w:r>
      <w:r>
        <w:rPr>
          <w:rFonts w:ascii="Times New Roman"/>
          <w:b w:val="false"/>
          <w:i w:val="false"/>
          <w:color w:val="000000"/>
          <w:sz w:val="28"/>
        </w:rPr>
        <w:t xml:space="preserve"> N 552 </w:t>
      </w:r>
      <w:r>
        <w:rPr>
          <w:rFonts w:ascii="Times New Roman"/>
          <w:b w:val="false"/>
          <w:i w:val="false"/>
          <w:color w:val="000000"/>
          <w:sz w:val="28"/>
        </w:rPr>
        <w:t>
 - N 2046 тіркелді) мынадай өзгерістер мен толықтырулар енгізілсін:
</w:t>
      </w:r>
      <w:r>
        <w:br/>
      </w:r>
      <w:r>
        <w:rPr>
          <w:rFonts w:ascii="Times New Roman"/>
          <w:b w:val="false"/>
          <w:i w:val="false"/>
          <w:color w:val="000000"/>
          <w:sz w:val="28"/>
        </w:rPr>
        <w:t>
      көрсетілген бұйрықпен бекітілген Ақылы қызмет көрсетуді іске асырудан, демеушілік және қайырымдылық көмек көрсетуден алынатын қаражаттарды, сондай-ақ мемлекеттік мекемелердің депозиттік сомаларын қалыптастыру, пайдалану және есепке алу тәртібі туралы қағидада:
</w:t>
      </w:r>
      <w:r>
        <w:br/>
      </w:r>
      <w:r>
        <w:rPr>
          <w:rFonts w:ascii="Times New Roman"/>
          <w:b w:val="false"/>
          <w:i w:val="false"/>
          <w:color w:val="000000"/>
          <w:sz w:val="28"/>
        </w:rPr>
        <w:t>
      көрсетілген Қағидаға N 1 "Мемлекеттік бюджет есебінен ұсталатын мемлекеттік мекемелердің ақылы қызмет көрсетулерінің тізбесі" қосымшасында:
</w:t>
      </w:r>
      <w:r>
        <w:br/>
      </w:r>
      <w:r>
        <w:rPr>
          <w:rFonts w:ascii="Times New Roman"/>
          <w:b w:val="false"/>
          <w:i w:val="false"/>
          <w:color w:val="000000"/>
          <w:sz w:val="28"/>
        </w:rPr>
        <w:t>
      "Мемлекеттік білім мекемелері көрсететін қызметтер" бөлімінде:
</w:t>
      </w:r>
      <w:r>
        <w:br/>
      </w:r>
      <w:r>
        <w:rPr>
          <w:rFonts w:ascii="Times New Roman"/>
          <w:b w:val="false"/>
          <w:i w:val="false"/>
          <w:color w:val="000000"/>
          <w:sz w:val="28"/>
        </w:rPr>
        <w:t>
      1-ақылы қызметтердің коды бойынша:
</w:t>
      </w:r>
      <w:r>
        <w:br/>
      </w:r>
      <w:r>
        <w:rPr>
          <w:rFonts w:ascii="Times New Roman"/>
          <w:b w:val="false"/>
          <w:i w:val="false"/>
          <w:color w:val="000000"/>
          <w:sz w:val="28"/>
        </w:rPr>
        <w:t>
      9-бағандағы "мектептердің деген сөзден кейін ", оқу корпустарын және жатақханалардың" деген сөздермен толықтырылсын;
</w:t>
      </w:r>
      <w:r>
        <w:br/>
      </w:r>
      <w:r>
        <w:rPr>
          <w:rFonts w:ascii="Times New Roman"/>
          <w:b w:val="false"/>
          <w:i w:val="false"/>
          <w:color w:val="000000"/>
          <w:sz w:val="28"/>
        </w:rPr>
        <w:t>
      2-ақылы қызметтердің коды бойынша:
</w:t>
      </w:r>
      <w:r>
        <w:br/>
      </w:r>
      <w:r>
        <w:rPr>
          <w:rFonts w:ascii="Times New Roman"/>
          <w:b w:val="false"/>
          <w:i w:val="false"/>
          <w:color w:val="000000"/>
          <w:sz w:val="28"/>
        </w:rPr>
        <w:t>
      8-бағандағы "мектептердің, мектеп-интернаттардың" деген сөздер алынып тасталсын;
</w:t>
      </w:r>
      <w:r>
        <w:br/>
      </w:r>
      <w:r>
        <w:rPr>
          <w:rFonts w:ascii="Times New Roman"/>
          <w:b w:val="false"/>
          <w:i w:val="false"/>
          <w:color w:val="000000"/>
          <w:sz w:val="28"/>
        </w:rPr>
        <w:t>
      1-5, 8, 9, 29 және 34-ақылы қызметтердің коды бойынша:
</w:t>
      </w:r>
      <w:r>
        <w:br/>
      </w:r>
      <w:r>
        <w:rPr>
          <w:rFonts w:ascii="Times New Roman"/>
          <w:b w:val="false"/>
          <w:i w:val="false"/>
          <w:color w:val="000000"/>
          <w:sz w:val="28"/>
        </w:rPr>
        <w:t>
      1-6-бағандағы "РБ  4  2  613  031  030,  031" жолы мынадай мазмұндағы жолмен толықтырылсын:
</w:t>
      </w:r>
      <w:r>
        <w:br/>
      </w:r>
      <w:r>
        <w:rPr>
          <w:rFonts w:ascii="Times New Roman"/>
          <w:b w:val="false"/>
          <w:i w:val="false"/>
          <w:color w:val="000000"/>
          <w:sz w:val="28"/>
        </w:rPr>
        <w:t>
      "РБ  4  6  225  009  040";
</w:t>
      </w:r>
      <w:r>
        <w:br/>
      </w:r>
      <w:r>
        <w:rPr>
          <w:rFonts w:ascii="Times New Roman"/>
          <w:b w:val="false"/>
          <w:i w:val="false"/>
          <w:color w:val="000000"/>
          <w:sz w:val="28"/>
        </w:rPr>
        <w:t>
      үшінші жолда:
</w:t>
      </w:r>
      <w:r>
        <w:br/>
      </w:r>
      <w:r>
        <w:rPr>
          <w:rFonts w:ascii="Times New Roman"/>
          <w:b w:val="false"/>
          <w:i w:val="false"/>
          <w:color w:val="000000"/>
          <w:sz w:val="28"/>
        </w:rPr>
        <w:t>
      5-баған "044" деген саннан кейін ", 049" деген санмен толықтырылсын;
</w:t>
      </w:r>
      <w:r>
        <w:br/>
      </w:r>
      <w:r>
        <w:rPr>
          <w:rFonts w:ascii="Times New Roman"/>
          <w:b w:val="false"/>
          <w:i w:val="false"/>
          <w:color w:val="000000"/>
          <w:sz w:val="28"/>
        </w:rPr>
        <w:t>
      6-бағанда "030" деген саннан кейін ", 032" деген санмен толықтырылсын;
</w:t>
      </w:r>
      <w:r>
        <w:br/>
      </w:r>
      <w:r>
        <w:rPr>
          <w:rFonts w:ascii="Times New Roman"/>
          <w:b w:val="false"/>
          <w:i w:val="false"/>
          <w:color w:val="000000"/>
          <w:sz w:val="28"/>
        </w:rPr>
        <w:t>
      7 және 33-ақылы қызметтер коды бойынша:
</w:t>
      </w:r>
      <w:r>
        <w:br/>
      </w:r>
      <w:r>
        <w:rPr>
          <w:rFonts w:ascii="Times New Roman"/>
          <w:b w:val="false"/>
          <w:i w:val="false"/>
          <w:color w:val="000000"/>
          <w:sz w:val="28"/>
        </w:rPr>
        <w:t>
      үшінші жолда:
</w:t>
      </w:r>
      <w:r>
        <w:br/>
      </w:r>
      <w:r>
        <w:rPr>
          <w:rFonts w:ascii="Times New Roman"/>
          <w:b w:val="false"/>
          <w:i w:val="false"/>
          <w:color w:val="000000"/>
          <w:sz w:val="28"/>
        </w:rPr>
        <w:t>
      5-бағандағы "044" деген саннан кейін ", 049" деген санмен толықтырылсын;
</w:t>
      </w:r>
      <w:r>
        <w:br/>
      </w:r>
      <w:r>
        <w:rPr>
          <w:rFonts w:ascii="Times New Roman"/>
          <w:b w:val="false"/>
          <w:i w:val="false"/>
          <w:color w:val="000000"/>
          <w:sz w:val="28"/>
        </w:rPr>
        <w:t>
      6-бағандағы "030" деген саннан кейін ", 032" деген санмен толықтырылсын;
</w:t>
      </w:r>
      <w:r>
        <w:br/>
      </w:r>
      <w:r>
        <w:rPr>
          <w:rFonts w:ascii="Times New Roman"/>
          <w:b w:val="false"/>
          <w:i w:val="false"/>
          <w:color w:val="000000"/>
          <w:sz w:val="28"/>
        </w:rPr>
        <w:t>
      ақылы қызметтердің 7-9-коды бойынша:
</w:t>
      </w:r>
      <w:r>
        <w:br/>
      </w:r>
      <w:r>
        <w:rPr>
          <w:rFonts w:ascii="Times New Roman"/>
          <w:b w:val="false"/>
          <w:i w:val="false"/>
          <w:color w:val="000000"/>
          <w:sz w:val="28"/>
        </w:rPr>
        <w:t>
      8-бағанда "оқушылардың" деген сөз "оқып үйренушілердің" деген сөзбен ауыстырылсын;
</w:t>
      </w:r>
      <w:r>
        <w:br/>
      </w:r>
      <w:r>
        <w:rPr>
          <w:rFonts w:ascii="Times New Roman"/>
          <w:b w:val="false"/>
          <w:i w:val="false"/>
          <w:color w:val="000000"/>
          <w:sz w:val="28"/>
        </w:rPr>
        <w:t>
      ақылы қызметтердің 24 және 31-кодтары бойынша:
</w:t>
      </w:r>
      <w:r>
        <w:br/>
      </w:r>
      <w:r>
        <w:rPr>
          <w:rFonts w:ascii="Times New Roman"/>
          <w:b w:val="false"/>
          <w:i w:val="false"/>
          <w:color w:val="000000"/>
          <w:sz w:val="28"/>
        </w:rPr>
        <w:t>
      8-бағанда "оқушылар", "оқушылармен" деген сөздер өзгеріссіз сол күйінде қалсын;
</w:t>
      </w:r>
      <w:r>
        <w:br/>
      </w:r>
      <w:r>
        <w:rPr>
          <w:rFonts w:ascii="Times New Roman"/>
          <w:b w:val="false"/>
          <w:i w:val="false"/>
          <w:color w:val="000000"/>
          <w:sz w:val="28"/>
        </w:rPr>
        <w:t>
      ақылы қызметтердің 36 және 37-кодтары бойынша:
</w:t>
      </w:r>
      <w:r>
        <w:br/>
      </w:r>
      <w:r>
        <w:rPr>
          <w:rFonts w:ascii="Times New Roman"/>
          <w:b w:val="false"/>
          <w:i w:val="false"/>
          <w:color w:val="000000"/>
          <w:sz w:val="28"/>
        </w:rPr>
        <w:t>
      бірінші жолда:
</w:t>
      </w:r>
      <w:r>
        <w:br/>
      </w:r>
      <w:r>
        <w:rPr>
          <w:rFonts w:ascii="Times New Roman"/>
          <w:b w:val="false"/>
          <w:i w:val="false"/>
          <w:color w:val="000000"/>
          <w:sz w:val="28"/>
        </w:rPr>
        <w:t>
      3-бағандағы "6" деген сан "9" деген санмен ауыстырылсын;
</w:t>
      </w:r>
      <w:r>
        <w:br/>
      </w:r>
      <w:r>
        <w:rPr>
          <w:rFonts w:ascii="Times New Roman"/>
          <w:b w:val="false"/>
          <w:i w:val="false"/>
          <w:color w:val="000000"/>
          <w:sz w:val="28"/>
        </w:rPr>
        <w:t>
      6-баған "030" деген саннан кейін ", 032" деген санмен толықтырылсын;
</w:t>
      </w:r>
      <w:r>
        <w:br/>
      </w:r>
      <w:r>
        <w:rPr>
          <w:rFonts w:ascii="Times New Roman"/>
          <w:b w:val="false"/>
          <w:i w:val="false"/>
          <w:color w:val="000000"/>
          <w:sz w:val="28"/>
        </w:rPr>
        <w:t>
      екінші жолда:
</w:t>
      </w:r>
      <w:r>
        <w:br/>
      </w:r>
      <w:r>
        <w:rPr>
          <w:rFonts w:ascii="Times New Roman"/>
          <w:b w:val="false"/>
          <w:i w:val="false"/>
          <w:color w:val="000000"/>
          <w:sz w:val="28"/>
        </w:rPr>
        <w:t>
      1-6-бағандар мынадай редакцияда жазылсын:
</w:t>
      </w:r>
      <w:r>
        <w:br/>
      </w:r>
      <w:r>
        <w:rPr>
          <w:rFonts w:ascii="Times New Roman"/>
          <w:b w:val="false"/>
          <w:i w:val="false"/>
          <w:color w:val="000000"/>
          <w:sz w:val="28"/>
        </w:rPr>
        <w:t>
      "РБ  4  6  225  009  040";
</w:t>
      </w:r>
      <w:r>
        <w:br/>
      </w:r>
      <w:r>
        <w:rPr>
          <w:rFonts w:ascii="Times New Roman"/>
          <w:b w:val="false"/>
          <w:i w:val="false"/>
          <w:color w:val="000000"/>
          <w:sz w:val="28"/>
        </w:rPr>
        <w:t>
      "Мемлекеттік бюджеттің есебінен ұсталатын мемлекеттік және ведомстволық мұрағаттар көрсететін қызметтер" бөлімінде:
</w:t>
      </w:r>
      <w:r>
        <w:br/>
      </w:r>
      <w:r>
        <w:rPr>
          <w:rFonts w:ascii="Times New Roman"/>
          <w:b w:val="false"/>
          <w:i w:val="false"/>
          <w:color w:val="000000"/>
          <w:sz w:val="28"/>
        </w:rPr>
        <w:t>
      ақылы қызметтердің 38-коды бойынша:
</w:t>
      </w:r>
      <w:r>
        <w:br/>
      </w:r>
      <w:r>
        <w:rPr>
          <w:rFonts w:ascii="Times New Roman"/>
          <w:b w:val="false"/>
          <w:i w:val="false"/>
          <w:color w:val="000000"/>
          <w:sz w:val="28"/>
        </w:rPr>
        <w:t>
      бірінші жолда:
</w:t>
      </w:r>
      <w:r>
        <w:br/>
      </w:r>
      <w:r>
        <w:rPr>
          <w:rFonts w:ascii="Times New Roman"/>
          <w:b w:val="false"/>
          <w:i w:val="false"/>
          <w:color w:val="000000"/>
          <w:sz w:val="28"/>
        </w:rPr>
        <w:t>
      6-бағандағы "031" деген сан ", 030" деген санмен ауыстырылсын;
</w:t>
      </w:r>
      <w:r>
        <w:br/>
      </w:r>
      <w:r>
        <w:rPr>
          <w:rFonts w:ascii="Times New Roman"/>
          <w:b w:val="false"/>
          <w:i w:val="false"/>
          <w:color w:val="000000"/>
          <w:sz w:val="28"/>
        </w:rPr>
        <w:t>
      9-бағандағы "негіздемелеріне" деген сөздің алдынан "құжаттау" деген сөзбен толықтырылсын;
</w:t>
      </w:r>
      <w:r>
        <w:br/>
      </w:r>
      <w:r>
        <w:rPr>
          <w:rFonts w:ascii="Times New Roman"/>
          <w:b w:val="false"/>
          <w:i w:val="false"/>
          <w:color w:val="000000"/>
          <w:sz w:val="28"/>
        </w:rPr>
        <w:t>
      ақылы қызметтердің 39, 40, 41, 42, 43, 44, 45-кодтары бойынша:
</w:t>
      </w:r>
      <w:r>
        <w:br/>
      </w:r>
      <w:r>
        <w:rPr>
          <w:rFonts w:ascii="Times New Roman"/>
          <w:b w:val="false"/>
          <w:i w:val="false"/>
          <w:color w:val="000000"/>
          <w:sz w:val="28"/>
        </w:rPr>
        <w:t>
      бірінші жолда:
</w:t>
      </w:r>
      <w:r>
        <w:br/>
      </w:r>
      <w:r>
        <w:rPr>
          <w:rFonts w:ascii="Times New Roman"/>
          <w:b w:val="false"/>
          <w:i w:val="false"/>
          <w:color w:val="000000"/>
          <w:sz w:val="28"/>
        </w:rPr>
        <w:t>
      6-бағандағы "031" деген сан ", 030" деген санмен толықтырылсын;
</w:t>
      </w:r>
      <w:r>
        <w:br/>
      </w:r>
      <w:r>
        <w:rPr>
          <w:rFonts w:ascii="Times New Roman"/>
          <w:b w:val="false"/>
          <w:i w:val="false"/>
          <w:color w:val="000000"/>
          <w:sz w:val="28"/>
        </w:rPr>
        <w:t>
      қосымшаға сәйкес "Мемлекеттік кітапханалар және мемлекеттік мұрағат-қорықтар көрсететін қызметтер" бөлімімен толықтырылсын;
</w:t>
      </w:r>
      <w:r>
        <w:br/>
      </w:r>
      <w:r>
        <w:rPr>
          <w:rFonts w:ascii="Times New Roman"/>
          <w:b w:val="false"/>
          <w:i w:val="false"/>
          <w:color w:val="000000"/>
          <w:sz w:val="28"/>
        </w:rPr>
        <w:t>
      қосымшаға сәйкес "Қазақстан Республикасының Қарулы күш әскери бөлімдері, Ұлттық қауіпсіздік комитеті Шекаралық қызмет әскери бөлімдері көрсететін қызметтер" бөлімімен толықтырылсын.
</w:t>
      </w:r>
      <w:r>
        <w:br/>
      </w:r>
      <w:r>
        <w:rPr>
          <w:rFonts w:ascii="Times New Roman"/>
          <w:b w:val="false"/>
          <w:i w:val="false"/>
          <w:color w:val="000000"/>
          <w:sz w:val="28"/>
        </w:rPr>
        <w:t>
      2. Осы бұйрық Қазақстан Республикасының Әділет министрлігінде мемлекеттік тіркелген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N 771 "Ақылы қызмет көрсетудi 
</w:t>
      </w:r>
      <w:r>
        <w:br/>
      </w:r>
      <w:r>
        <w:rPr>
          <w:rFonts w:ascii="Times New Roman"/>
          <w:b w:val="false"/>
          <w:i w:val="false"/>
          <w:color w:val="000000"/>
          <w:sz w:val="28"/>
        </w:rPr>
        <w:t>
iске асырудан, демеушілiк және
</w:t>
      </w:r>
      <w:r>
        <w:br/>
      </w:r>
      <w:r>
        <w:rPr>
          <w:rFonts w:ascii="Times New Roman"/>
          <w:b w:val="false"/>
          <w:i w:val="false"/>
          <w:color w:val="000000"/>
          <w:sz w:val="28"/>
        </w:rPr>
        <w:t>
қайырымдылық көмек көрсетуден 
</w:t>
      </w:r>
      <w:r>
        <w:br/>
      </w:r>
      <w:r>
        <w:rPr>
          <w:rFonts w:ascii="Times New Roman"/>
          <w:b w:val="false"/>
          <w:i w:val="false"/>
          <w:color w:val="000000"/>
          <w:sz w:val="28"/>
        </w:rPr>
        <w:t>
алынатын қаражаттарды,    
</w:t>
      </w:r>
      <w:r>
        <w:br/>
      </w:r>
      <w:r>
        <w:rPr>
          <w:rFonts w:ascii="Times New Roman"/>
          <w:b w:val="false"/>
          <w:i w:val="false"/>
          <w:color w:val="000000"/>
          <w:sz w:val="28"/>
        </w:rPr>
        <w:t>
мемлекеттiк мекемелердiң   
</w:t>
      </w:r>
      <w:r>
        <w:br/>
      </w:r>
      <w:r>
        <w:rPr>
          <w:rFonts w:ascii="Times New Roman"/>
          <w:b w:val="false"/>
          <w:i w:val="false"/>
          <w:color w:val="000000"/>
          <w:sz w:val="28"/>
        </w:rPr>
        <w:t>
депозиттiк сомалары мен   
</w:t>
      </w:r>
      <w:r>
        <w:br/>
      </w:r>
      <w:r>
        <w:rPr>
          <w:rFonts w:ascii="Times New Roman"/>
          <w:b w:val="false"/>
          <w:i w:val="false"/>
          <w:color w:val="000000"/>
          <w:sz w:val="28"/>
        </w:rPr>
        <w:t>
сақтандыру өтеулерiн     
</w:t>
      </w:r>
      <w:r>
        <w:br/>
      </w:r>
      <w:r>
        <w:rPr>
          <w:rFonts w:ascii="Times New Roman"/>
          <w:b w:val="false"/>
          <w:i w:val="false"/>
          <w:color w:val="000000"/>
          <w:sz w:val="28"/>
        </w:rPr>
        <w:t>
қалыптастыру, пайдалану және 
</w:t>
      </w:r>
      <w:r>
        <w:br/>
      </w:r>
      <w:r>
        <w:rPr>
          <w:rFonts w:ascii="Times New Roman"/>
          <w:b w:val="false"/>
          <w:i w:val="false"/>
          <w:color w:val="000000"/>
          <w:sz w:val="28"/>
        </w:rPr>
        <w:t>
есепке алу тәртiбi туралы  
</w:t>
      </w:r>
      <w:r>
        <w:br/>
      </w:r>
      <w:r>
        <w:rPr>
          <w:rFonts w:ascii="Times New Roman"/>
          <w:b w:val="false"/>
          <w:i w:val="false"/>
          <w:color w:val="000000"/>
          <w:sz w:val="28"/>
        </w:rPr>
        <w:t>
қағиданы бекiту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министрiнiң      
</w:t>
      </w:r>
      <w:r>
        <w:br/>
      </w:r>
      <w:r>
        <w:rPr>
          <w:rFonts w:ascii="Times New Roman"/>
          <w:b w:val="false"/>
          <w:i w:val="false"/>
          <w:color w:val="000000"/>
          <w:sz w:val="28"/>
        </w:rPr>
        <w:t>
1999 жылғы 3 мамырдағы   
</w:t>
      </w:r>
      <w:r>
        <w:br/>
      </w:r>
      <w:r>
        <w:rPr>
          <w:rFonts w:ascii="Times New Roman"/>
          <w:b w:val="false"/>
          <w:i w:val="false"/>
          <w:color w:val="000000"/>
          <w:sz w:val="28"/>
        </w:rPr>
        <w:t>
N 177 бұйрығына өзгерiстер 
</w:t>
      </w:r>
      <w:r>
        <w:br/>
      </w:r>
      <w:r>
        <w:rPr>
          <w:rFonts w:ascii="Times New Roman"/>
          <w:b w:val="false"/>
          <w:i w:val="false"/>
          <w:color w:val="000000"/>
          <w:sz w:val="28"/>
        </w:rPr>
        <w:t>
мен толықтырулар енгiзу туралы"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Қаржы министрiнiң      
</w:t>
      </w:r>
      <w:r>
        <w:br/>
      </w:r>
      <w:r>
        <w:rPr>
          <w:rFonts w:ascii="Times New Roman"/>
          <w:b w:val="false"/>
          <w:i w:val="false"/>
          <w:color w:val="000000"/>
          <w:sz w:val="28"/>
        </w:rPr>
        <w:t>
2002 жылғы 25 желтоқсандағы 
</w:t>
      </w:r>
      <w:r>
        <w:br/>
      </w:r>
      <w:r>
        <w:rPr>
          <w:rFonts w:ascii="Times New Roman"/>
          <w:b w:val="false"/>
          <w:i w:val="false"/>
          <w:color w:val="000000"/>
          <w:sz w:val="28"/>
        </w:rPr>
        <w:t>
N 638 бұйрығына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Мемлекеттiк бюджет қаражатының есебiнен ұсталатын мемлекеттік мекемелердiң ақылы қызмет көрсетулерiнің тiзбесi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Бюджет түрі                |Ақылы  |                  |
</w:t>
      </w:r>
      <w:r>
        <w:br/>
      </w:r>
      <w:r>
        <w:rPr>
          <w:rFonts w:ascii="Times New Roman"/>
          <w:b w:val="false"/>
          <w:i w:val="false"/>
          <w:color w:val="000000"/>
          <w:sz w:val="28"/>
        </w:rPr>
        <w:t>
   Функционалдық топ       |қызмет.|                  |
</w:t>
      </w:r>
      <w:r>
        <w:br/>
      </w:r>
      <w:r>
        <w:rPr>
          <w:rFonts w:ascii="Times New Roman"/>
          <w:b w:val="false"/>
          <w:i w:val="false"/>
          <w:color w:val="000000"/>
          <w:sz w:val="28"/>
        </w:rPr>
        <w:t>
      Ішкі функция         |тердің |    Пайдалану     | Негіздеме
</w:t>
      </w:r>
      <w:r>
        <w:br/>
      </w:r>
      <w:r>
        <w:rPr>
          <w:rFonts w:ascii="Times New Roman"/>
          <w:b w:val="false"/>
          <w:i w:val="false"/>
          <w:color w:val="000000"/>
          <w:sz w:val="28"/>
        </w:rPr>
        <w:t>
        Бағд. әкімш.       |атауы  |    бағыттары     |
</w:t>
      </w:r>
      <w:r>
        <w:br/>
      </w:r>
      <w:r>
        <w:rPr>
          <w:rFonts w:ascii="Times New Roman"/>
          <w:b w:val="false"/>
          <w:i w:val="false"/>
          <w:color w:val="000000"/>
          <w:sz w:val="28"/>
        </w:rPr>
        <w:t>
           Бағдарлама      |       |                  |
</w:t>
      </w:r>
      <w:r>
        <w:br/>
      </w:r>
      <w:r>
        <w:rPr>
          <w:rFonts w:ascii="Times New Roman"/>
          <w:b w:val="false"/>
          <w:i w:val="false"/>
          <w:color w:val="000000"/>
          <w:sz w:val="28"/>
        </w:rPr>
        <w:t>
               Кіші бағдарлама     |                  |
</w:t>
      </w:r>
      <w:r>
        <w:br/>
      </w:r>
      <w:r>
        <w:rPr>
          <w:rFonts w:ascii="Times New Roman"/>
          <w:b w:val="false"/>
          <w:i w:val="false"/>
          <w:color w:val="000000"/>
          <w:sz w:val="28"/>
        </w:rPr>
        <w:t>
                     Ақылы қызм. коды                 |
</w:t>
      </w:r>
      <w:r>
        <w:br/>
      </w:r>
      <w:r>
        <w:rPr>
          <w:rFonts w:ascii="Times New Roman"/>
          <w:b w:val="false"/>
          <w:i w:val="false"/>
          <w:color w:val="000000"/>
          <w:sz w:val="28"/>
        </w:rPr>
        <w:t>
-------------------------------------------------------------------
</w:t>
      </w:r>
      <w:r>
        <w:br/>
      </w:r>
      <w:r>
        <w:rPr>
          <w:rFonts w:ascii="Times New Roman"/>
          <w:b w:val="false"/>
          <w:i w:val="false"/>
          <w:color w:val="000000"/>
          <w:sz w:val="28"/>
        </w:rPr>
        <w:t>
1  2  3  4   5    6   7     8             9                10
</w:t>
      </w:r>
      <w:r>
        <w:br/>
      </w:r>
      <w:r>
        <w:rPr>
          <w:rFonts w:ascii="Times New Roman"/>
          <w:b w:val="false"/>
          <w:i w:val="false"/>
          <w:color w:val="000000"/>
          <w:sz w:val="28"/>
        </w:rPr>
        <w:t>
-------------------------------------------------------------------
</w:t>
      </w:r>
      <w:r>
        <w:br/>
      </w:r>
      <w:r>
        <w:rPr>
          <w:rFonts w:ascii="Times New Roman"/>
          <w:b w:val="false"/>
          <w:i w:val="false"/>
          <w:color w:val="000000"/>
          <w:sz w:val="28"/>
        </w:rPr>
        <w:t>
    Мемлекеттік кiтапханалар және мемлекеттiк мұрағат-қорықтар
</w:t>
      </w:r>
      <w:r>
        <w:br/>
      </w:r>
      <w:r>
        <w:rPr>
          <w:rFonts w:ascii="Times New Roman"/>
          <w:b w:val="false"/>
          <w:i w:val="false"/>
          <w:color w:val="000000"/>
          <w:sz w:val="28"/>
        </w:rPr>
        <w:t>
                       көрсететiн қызметтер
</w:t>
      </w:r>
      <w:r>
        <w:br/>
      </w:r>
      <w:r>
        <w:rPr>
          <w:rFonts w:ascii="Times New Roman"/>
          <w:b w:val="false"/>
          <w:i w:val="false"/>
          <w:color w:val="000000"/>
          <w:sz w:val="28"/>
        </w:rPr>
        <w:t>
-------------------------------------------------------------------
</w:t>
      </w:r>
      <w:r>
        <w:br/>
      </w:r>
      <w:r>
        <w:rPr>
          <w:rFonts w:ascii="Times New Roman"/>
          <w:b w:val="false"/>
          <w:i w:val="false"/>
          <w:color w:val="000000"/>
          <w:sz w:val="28"/>
        </w:rPr>
        <w:t>
РБ 8  3 230 024  030, 47 Мемлекет.  Мемлекеттiк кiтап.  "2002 жылға
</w:t>
      </w:r>
      <w:r>
        <w:br/>
      </w:r>
      <w:r>
        <w:rPr>
          <w:rFonts w:ascii="Times New Roman"/>
          <w:b w:val="false"/>
          <w:i w:val="false"/>
          <w:color w:val="000000"/>
          <w:sz w:val="28"/>
        </w:rPr>
        <w:t>
                 032,    тік кітап. хана мекемелерiнің  арналған
</w:t>
      </w:r>
      <w:r>
        <w:br/>
      </w:r>
      <w:r>
        <w:rPr>
          <w:rFonts w:ascii="Times New Roman"/>
          <w:b w:val="false"/>
          <w:i w:val="false"/>
          <w:color w:val="000000"/>
          <w:sz w:val="28"/>
        </w:rPr>
        <w:t>
                 033,    ханалар    материалдық-техни.  республика.
</w:t>
      </w:r>
      <w:r>
        <w:br/>
      </w:r>
      <w:r>
        <w:rPr>
          <w:rFonts w:ascii="Times New Roman"/>
          <w:b w:val="false"/>
          <w:i w:val="false"/>
          <w:color w:val="000000"/>
          <w:sz w:val="28"/>
        </w:rPr>
        <w:t>
                 034     көрсете.   калық базасын       лық бюджет
</w:t>
      </w:r>
      <w:r>
        <w:br/>
      </w:r>
      <w:r>
        <w:rPr>
          <w:rFonts w:ascii="Times New Roman"/>
          <w:b w:val="false"/>
          <w:i w:val="false"/>
          <w:color w:val="000000"/>
          <w:sz w:val="28"/>
        </w:rPr>
        <w:t>
                         тін қыз.   нығайтуға (139,     туралы"
</w:t>
      </w:r>
      <w:r>
        <w:br/>
      </w:r>
      <w:r>
        <w:rPr>
          <w:rFonts w:ascii="Times New Roman"/>
          <w:b w:val="false"/>
          <w:i w:val="false"/>
          <w:color w:val="000000"/>
          <w:sz w:val="28"/>
        </w:rPr>
        <w:t>
                         меттер     411); қызметтер     "Қазақстан
</w:t>
      </w:r>
      <w:r>
        <w:br/>
      </w:r>
      <w:r>
        <w:rPr>
          <w:rFonts w:ascii="Times New Roman"/>
          <w:b w:val="false"/>
          <w:i w:val="false"/>
          <w:color w:val="000000"/>
          <w:sz w:val="28"/>
        </w:rPr>
        <w:t>
                                    көрсету үшiн тар.   Республика.
</w:t>
      </w:r>
      <w:r>
        <w:br/>
      </w:r>
      <w:r>
        <w:rPr>
          <w:rFonts w:ascii="Times New Roman"/>
          <w:b w:val="false"/>
          <w:i w:val="false"/>
          <w:color w:val="000000"/>
          <w:sz w:val="28"/>
        </w:rPr>
        <w:t>
РБ 8  3 263 045  030                тылған мамандарға   сының Заңы,
</w:t>
      </w:r>
      <w:r>
        <w:br/>
      </w:r>
      <w:r>
        <w:rPr>
          <w:rFonts w:ascii="Times New Roman"/>
          <w:b w:val="false"/>
          <w:i w:val="false"/>
          <w:color w:val="000000"/>
          <w:sz w:val="28"/>
        </w:rPr>
        <w:t>
                                    еңбекақы төлеуге    "Мемлекеттік
</w:t>
      </w:r>
      <w:r>
        <w:br/>
      </w:r>
      <w:r>
        <w:rPr>
          <w:rFonts w:ascii="Times New Roman"/>
          <w:b w:val="false"/>
          <w:i w:val="false"/>
          <w:color w:val="000000"/>
          <w:sz w:val="28"/>
        </w:rPr>
        <w:t>
                                    (149); шаруашылық   кітапхана.
</w:t>
      </w:r>
      <w:r>
        <w:br/>
      </w:r>
      <w:r>
        <w:rPr>
          <w:rFonts w:ascii="Times New Roman"/>
          <w:b w:val="false"/>
          <w:i w:val="false"/>
          <w:color w:val="000000"/>
          <w:sz w:val="28"/>
        </w:rPr>
        <w:t>
                                    шығыстарға (жылы.   лар мен
</w:t>
      </w:r>
      <w:r>
        <w:br/>
      </w:r>
      <w:r>
        <w:rPr>
          <w:rFonts w:ascii="Times New Roman"/>
          <w:b w:val="false"/>
          <w:i w:val="false"/>
          <w:color w:val="000000"/>
          <w:sz w:val="28"/>
        </w:rPr>
        <w:t>
                                    туға, электр        мемлекеттік
</w:t>
      </w:r>
      <w:r>
        <w:br/>
      </w:r>
      <w:r>
        <w:rPr>
          <w:rFonts w:ascii="Times New Roman"/>
          <w:b w:val="false"/>
          <w:i w:val="false"/>
          <w:color w:val="000000"/>
          <w:sz w:val="28"/>
        </w:rPr>
        <w:t>
                                    энергиясына, су.    мұражай-
</w:t>
      </w:r>
      <w:r>
        <w:br/>
      </w:r>
      <w:r>
        <w:rPr>
          <w:rFonts w:ascii="Times New Roman"/>
          <w:b w:val="false"/>
          <w:i w:val="false"/>
          <w:color w:val="000000"/>
          <w:sz w:val="28"/>
        </w:rPr>
        <w:t>
                                    мен жабдықтауға,    қорықтар
</w:t>
      </w:r>
      <w:r>
        <w:br/>
      </w:r>
      <w:r>
        <w:rPr>
          <w:rFonts w:ascii="Times New Roman"/>
          <w:b w:val="false"/>
          <w:i w:val="false"/>
          <w:color w:val="000000"/>
          <w:sz w:val="28"/>
        </w:rPr>
        <w:t>
                                    байланыс қызмет.    ұсынатын
</w:t>
      </w:r>
      <w:r>
        <w:br/>
      </w:r>
      <w:r>
        <w:rPr>
          <w:rFonts w:ascii="Times New Roman"/>
          <w:b w:val="false"/>
          <w:i w:val="false"/>
          <w:color w:val="000000"/>
          <w:sz w:val="28"/>
        </w:rPr>
        <w:t>
                                    терiне ақы төлеу.   тауарларды
</w:t>
      </w:r>
      <w:r>
        <w:br/>
      </w:r>
      <w:r>
        <w:rPr>
          <w:rFonts w:ascii="Times New Roman"/>
          <w:b w:val="false"/>
          <w:i w:val="false"/>
          <w:color w:val="000000"/>
          <w:sz w:val="28"/>
        </w:rPr>
        <w:t>
                                    ге және басқа да    сатудан және
</w:t>
      </w:r>
      <w:r>
        <w:br/>
      </w:r>
      <w:r>
        <w:rPr>
          <w:rFonts w:ascii="Times New Roman"/>
          <w:b w:val="false"/>
          <w:i w:val="false"/>
          <w:color w:val="000000"/>
          <w:sz w:val="28"/>
        </w:rPr>
        <w:t>
                                    коммуналдық         қызметтер
</w:t>
      </w:r>
      <w:r>
        <w:br/>
      </w:r>
      <w:r>
        <w:rPr>
          <w:rFonts w:ascii="Times New Roman"/>
          <w:b w:val="false"/>
          <w:i w:val="false"/>
          <w:color w:val="000000"/>
          <w:sz w:val="28"/>
        </w:rPr>
        <w:t>
                                    шығыстарға, ағым.   көрсетуден
</w:t>
      </w:r>
      <w:r>
        <w:br/>
      </w:r>
      <w:r>
        <w:rPr>
          <w:rFonts w:ascii="Times New Roman"/>
          <w:b w:val="false"/>
          <w:i w:val="false"/>
          <w:color w:val="000000"/>
          <w:sz w:val="28"/>
        </w:rPr>
        <w:t>
                                    дағы мақсаттар      түскен
</w:t>
      </w:r>
      <w:r>
        <w:br/>
      </w:r>
      <w:r>
        <w:rPr>
          <w:rFonts w:ascii="Times New Roman"/>
          <w:b w:val="false"/>
          <w:i w:val="false"/>
          <w:color w:val="000000"/>
          <w:sz w:val="28"/>
        </w:rPr>
        <w:t>
                                    үшiн заттар мен     қаражатты
</w:t>
      </w:r>
      <w:r>
        <w:br/>
      </w:r>
      <w:r>
        <w:rPr>
          <w:rFonts w:ascii="Times New Roman"/>
          <w:b w:val="false"/>
          <w:i w:val="false"/>
          <w:color w:val="000000"/>
          <w:sz w:val="28"/>
        </w:rPr>
        <w:t>
                                    материалдар сатып   пайдалану
</w:t>
      </w:r>
      <w:r>
        <w:br/>
      </w:r>
      <w:r>
        <w:rPr>
          <w:rFonts w:ascii="Times New Roman"/>
          <w:b w:val="false"/>
          <w:i w:val="false"/>
          <w:color w:val="000000"/>
          <w:sz w:val="28"/>
        </w:rPr>
        <w:t>
                                    алуға, көлік қыз.   ережесін
</w:t>
      </w:r>
      <w:r>
        <w:br/>
      </w:r>
      <w:r>
        <w:rPr>
          <w:rFonts w:ascii="Times New Roman"/>
          <w:b w:val="false"/>
          <w:i w:val="false"/>
          <w:color w:val="000000"/>
          <w:sz w:val="28"/>
        </w:rPr>
        <w:t>
                                    меттерiне ақы       бекіту
</w:t>
      </w:r>
      <w:r>
        <w:br/>
      </w:r>
      <w:r>
        <w:rPr>
          <w:rFonts w:ascii="Times New Roman"/>
          <w:b w:val="false"/>
          <w:i w:val="false"/>
          <w:color w:val="000000"/>
          <w:sz w:val="28"/>
        </w:rPr>
        <w:t>
                                    төлеуге) (145,      туралы" ҚР
</w:t>
      </w:r>
      <w:r>
        <w:br/>
      </w:r>
      <w:r>
        <w:rPr>
          <w:rFonts w:ascii="Times New Roman"/>
          <w:b w:val="false"/>
          <w:i w:val="false"/>
          <w:color w:val="000000"/>
          <w:sz w:val="28"/>
        </w:rPr>
        <w:t>
                                    144, 141, 142,      Үкіметінің
</w:t>
      </w:r>
      <w:r>
        <w:br/>
      </w:r>
      <w:r>
        <w:rPr>
          <w:rFonts w:ascii="Times New Roman"/>
          <w:b w:val="false"/>
          <w:i w:val="false"/>
          <w:color w:val="000000"/>
          <w:sz w:val="28"/>
        </w:rPr>
        <w:t>
                                    139, 143); кiтап.   2002 жылғы
</w:t>
      </w:r>
      <w:r>
        <w:br/>
      </w:r>
      <w:r>
        <w:rPr>
          <w:rFonts w:ascii="Times New Roman"/>
          <w:b w:val="false"/>
          <w:i w:val="false"/>
          <w:color w:val="000000"/>
          <w:sz w:val="28"/>
        </w:rPr>
        <w:t>
                                    хана қорларын       8 тамыздағы
</w:t>
      </w:r>
      <w:r>
        <w:br/>
      </w:r>
      <w:r>
        <w:rPr>
          <w:rFonts w:ascii="Times New Roman"/>
          <w:b w:val="false"/>
          <w:i w:val="false"/>
          <w:color w:val="000000"/>
          <w:sz w:val="28"/>
        </w:rPr>
        <w:t>
                                    толықтыру үшiн      N 884
</w:t>
      </w:r>
      <w:r>
        <w:br/>
      </w:r>
      <w:r>
        <w:rPr>
          <w:rFonts w:ascii="Times New Roman"/>
          <w:b w:val="false"/>
          <w:i w:val="false"/>
          <w:color w:val="000000"/>
          <w:sz w:val="28"/>
        </w:rPr>
        <w:t>
                                    әдебиеттер сатып    қаулысы
</w:t>
      </w:r>
      <w:r>
        <w:br/>
      </w:r>
      <w:r>
        <w:rPr>
          <w:rFonts w:ascii="Times New Roman"/>
          <w:b w:val="false"/>
          <w:i w:val="false"/>
          <w:color w:val="000000"/>
          <w:sz w:val="28"/>
        </w:rPr>
        <w:t>
                                    алуға (411);
</w:t>
      </w:r>
      <w:r>
        <w:br/>
      </w:r>
      <w:r>
        <w:rPr>
          <w:rFonts w:ascii="Times New Roman"/>
          <w:b w:val="false"/>
          <w:i w:val="false"/>
          <w:color w:val="000000"/>
          <w:sz w:val="28"/>
        </w:rPr>
        <w:t>
                                    кiтап қорының,
</w:t>
      </w:r>
      <w:r>
        <w:br/>
      </w:r>
      <w:r>
        <w:rPr>
          <w:rFonts w:ascii="Times New Roman"/>
          <w:b w:val="false"/>
          <w:i w:val="false"/>
          <w:color w:val="000000"/>
          <w:sz w:val="28"/>
        </w:rPr>
        <w:t>
                                    әлеуметтiк оқудың
</w:t>
      </w:r>
      <w:r>
        <w:br/>
      </w:r>
      <w:r>
        <w:rPr>
          <w:rFonts w:ascii="Times New Roman"/>
          <w:b w:val="false"/>
          <w:i w:val="false"/>
          <w:color w:val="000000"/>
          <w:sz w:val="28"/>
        </w:rPr>
        <w:t>
                                    сақтығы мәселе.
</w:t>
      </w:r>
      <w:r>
        <w:br/>
      </w:r>
      <w:r>
        <w:rPr>
          <w:rFonts w:ascii="Times New Roman"/>
          <w:b w:val="false"/>
          <w:i w:val="false"/>
          <w:color w:val="000000"/>
          <w:sz w:val="28"/>
        </w:rPr>
        <w:t>
                                    лерi жөніндегi
</w:t>
      </w:r>
      <w:r>
        <w:br/>
      </w:r>
      <w:r>
        <w:rPr>
          <w:rFonts w:ascii="Times New Roman"/>
          <w:b w:val="false"/>
          <w:i w:val="false"/>
          <w:color w:val="000000"/>
          <w:sz w:val="28"/>
        </w:rPr>
        <w:t>
                                    ғылыми және әдіс.
</w:t>
      </w:r>
      <w:r>
        <w:br/>
      </w:r>
      <w:r>
        <w:rPr>
          <w:rFonts w:ascii="Times New Roman"/>
          <w:b w:val="false"/>
          <w:i w:val="false"/>
          <w:color w:val="000000"/>
          <w:sz w:val="28"/>
        </w:rPr>
        <w:t>
                                    темелiк әдебиеттi
</w:t>
      </w:r>
      <w:r>
        <w:br/>
      </w:r>
      <w:r>
        <w:rPr>
          <w:rFonts w:ascii="Times New Roman"/>
          <w:b w:val="false"/>
          <w:i w:val="false"/>
          <w:color w:val="000000"/>
          <w:sz w:val="28"/>
        </w:rPr>
        <w:t>
                                    шығаруға (149);
</w:t>
      </w:r>
      <w:r>
        <w:br/>
      </w:r>
      <w:r>
        <w:rPr>
          <w:rFonts w:ascii="Times New Roman"/>
          <w:b w:val="false"/>
          <w:i w:val="false"/>
          <w:color w:val="000000"/>
          <w:sz w:val="28"/>
        </w:rPr>
        <w:t>
                                    жеке және мемле.
</w:t>
      </w:r>
      <w:r>
        <w:br/>
      </w:r>
      <w:r>
        <w:rPr>
          <w:rFonts w:ascii="Times New Roman"/>
          <w:b w:val="false"/>
          <w:i w:val="false"/>
          <w:color w:val="000000"/>
          <w:sz w:val="28"/>
        </w:rPr>
        <w:t>
                                    кеттік емес заңды
</w:t>
      </w:r>
      <w:r>
        <w:br/>
      </w:r>
      <w:r>
        <w:rPr>
          <w:rFonts w:ascii="Times New Roman"/>
          <w:b w:val="false"/>
          <w:i w:val="false"/>
          <w:color w:val="000000"/>
          <w:sz w:val="28"/>
        </w:rPr>
        <w:t>
                                    тұлғалардың
</w:t>
      </w:r>
      <w:r>
        <w:br/>
      </w:r>
      <w:r>
        <w:rPr>
          <w:rFonts w:ascii="Times New Roman"/>
          <w:b w:val="false"/>
          <w:i w:val="false"/>
          <w:color w:val="000000"/>
          <w:sz w:val="28"/>
        </w:rPr>
        <w:t>
                                    өтiнiштерi (өтi.
</w:t>
      </w:r>
      <w:r>
        <w:br/>
      </w:r>
      <w:r>
        <w:rPr>
          <w:rFonts w:ascii="Times New Roman"/>
          <w:b w:val="false"/>
          <w:i w:val="false"/>
          <w:color w:val="000000"/>
          <w:sz w:val="28"/>
        </w:rPr>
        <w:t>
                                    нiмдерi) бойынша
</w:t>
      </w:r>
      <w:r>
        <w:br/>
      </w:r>
      <w:r>
        <w:rPr>
          <w:rFonts w:ascii="Times New Roman"/>
          <w:b w:val="false"/>
          <w:i w:val="false"/>
          <w:color w:val="000000"/>
          <w:sz w:val="28"/>
        </w:rPr>
        <w:t>
                                    оқыту жүргiзу
</w:t>
      </w:r>
      <w:r>
        <w:br/>
      </w:r>
      <w:r>
        <w:rPr>
          <w:rFonts w:ascii="Times New Roman"/>
          <w:b w:val="false"/>
          <w:i w:val="false"/>
          <w:color w:val="000000"/>
          <w:sz w:val="28"/>
        </w:rPr>
        <w:t>
                                    үшiн оқу құралда.
</w:t>
      </w:r>
      <w:r>
        <w:br/>
      </w:r>
      <w:r>
        <w:rPr>
          <w:rFonts w:ascii="Times New Roman"/>
          <w:b w:val="false"/>
          <w:i w:val="false"/>
          <w:color w:val="000000"/>
          <w:sz w:val="28"/>
        </w:rPr>
        <w:t>
                                    рын, көрнекiлiк
</w:t>
      </w:r>
      <w:r>
        <w:br/>
      </w:r>
      <w:r>
        <w:rPr>
          <w:rFonts w:ascii="Times New Roman"/>
          <w:b w:val="false"/>
          <w:i w:val="false"/>
          <w:color w:val="000000"/>
          <w:sz w:val="28"/>
        </w:rPr>
        <w:t>
                                    материалдарды
</w:t>
      </w:r>
      <w:r>
        <w:br/>
      </w:r>
      <w:r>
        <w:rPr>
          <w:rFonts w:ascii="Times New Roman"/>
          <w:b w:val="false"/>
          <w:i w:val="false"/>
          <w:color w:val="000000"/>
          <w:sz w:val="28"/>
        </w:rPr>
        <w:t>
                                    сатып алуға (139,
</w:t>
      </w:r>
      <w:r>
        <w:br/>
      </w:r>
      <w:r>
        <w:rPr>
          <w:rFonts w:ascii="Times New Roman"/>
          <w:b w:val="false"/>
          <w:i w:val="false"/>
          <w:color w:val="000000"/>
          <w:sz w:val="28"/>
        </w:rPr>
        <w:t>
                                    149); жеке және
</w:t>
      </w:r>
      <w:r>
        <w:br/>
      </w:r>
      <w:r>
        <w:rPr>
          <w:rFonts w:ascii="Times New Roman"/>
          <w:b w:val="false"/>
          <w:i w:val="false"/>
          <w:color w:val="000000"/>
          <w:sz w:val="28"/>
        </w:rPr>
        <w:t>
                                    мемлекеттiк емес
</w:t>
      </w:r>
      <w:r>
        <w:br/>
      </w:r>
      <w:r>
        <w:rPr>
          <w:rFonts w:ascii="Times New Roman"/>
          <w:b w:val="false"/>
          <w:i w:val="false"/>
          <w:color w:val="000000"/>
          <w:sz w:val="28"/>
        </w:rPr>
        <w:t>
                                    заңды тұлғалар.
</w:t>
      </w:r>
      <w:r>
        <w:br/>
      </w:r>
      <w:r>
        <w:rPr>
          <w:rFonts w:ascii="Times New Roman"/>
          <w:b w:val="false"/>
          <w:i w:val="false"/>
          <w:color w:val="000000"/>
          <w:sz w:val="28"/>
        </w:rPr>
        <w:t>
                                    дың өтiнiштерi
</w:t>
      </w:r>
      <w:r>
        <w:br/>
      </w:r>
      <w:r>
        <w:rPr>
          <w:rFonts w:ascii="Times New Roman"/>
          <w:b w:val="false"/>
          <w:i w:val="false"/>
          <w:color w:val="000000"/>
          <w:sz w:val="28"/>
        </w:rPr>
        <w:t>
                                    (өтiнiмдерi)
</w:t>
      </w:r>
      <w:r>
        <w:br/>
      </w:r>
      <w:r>
        <w:rPr>
          <w:rFonts w:ascii="Times New Roman"/>
          <w:b w:val="false"/>
          <w:i w:val="false"/>
          <w:color w:val="000000"/>
          <w:sz w:val="28"/>
        </w:rPr>
        <w:t>
                                    бойынша жүргiзi.
</w:t>
      </w:r>
      <w:r>
        <w:br/>
      </w:r>
      <w:r>
        <w:rPr>
          <w:rFonts w:ascii="Times New Roman"/>
          <w:b w:val="false"/>
          <w:i w:val="false"/>
          <w:color w:val="000000"/>
          <w:sz w:val="28"/>
        </w:rPr>
        <w:t>
                                    летiн оқыту
</w:t>
      </w:r>
      <w:r>
        <w:br/>
      </w:r>
      <w:r>
        <w:rPr>
          <w:rFonts w:ascii="Times New Roman"/>
          <w:b w:val="false"/>
          <w:i w:val="false"/>
          <w:color w:val="000000"/>
          <w:sz w:val="28"/>
        </w:rPr>
        <w:t>
                                    тренингтерiне,
</w:t>
      </w:r>
      <w:r>
        <w:br/>
      </w:r>
      <w:r>
        <w:rPr>
          <w:rFonts w:ascii="Times New Roman"/>
          <w:b w:val="false"/>
          <w:i w:val="false"/>
          <w:color w:val="000000"/>
          <w:sz w:val="28"/>
        </w:rPr>
        <w:t>
                                    семинарларға,
</w:t>
      </w:r>
      <w:r>
        <w:br/>
      </w:r>
      <w:r>
        <w:rPr>
          <w:rFonts w:ascii="Times New Roman"/>
          <w:b w:val="false"/>
          <w:i w:val="false"/>
          <w:color w:val="000000"/>
          <w:sz w:val="28"/>
        </w:rPr>
        <w:t>
                                    конференцияларға
</w:t>
      </w:r>
      <w:r>
        <w:br/>
      </w:r>
      <w:r>
        <w:rPr>
          <w:rFonts w:ascii="Times New Roman"/>
          <w:b w:val="false"/>
          <w:i w:val="false"/>
          <w:color w:val="000000"/>
          <w:sz w:val="28"/>
        </w:rPr>
        <w:t>
                                    (149); жаппай
</w:t>
      </w:r>
      <w:r>
        <w:br/>
      </w:r>
      <w:r>
        <w:rPr>
          <w:rFonts w:ascii="Times New Roman"/>
          <w:b w:val="false"/>
          <w:i w:val="false"/>
          <w:color w:val="000000"/>
          <w:sz w:val="28"/>
        </w:rPr>
        <w:t>
                                    iс-шаралар
</w:t>
      </w:r>
      <w:r>
        <w:br/>
      </w:r>
      <w:r>
        <w:rPr>
          <w:rFonts w:ascii="Times New Roman"/>
          <w:b w:val="false"/>
          <w:i w:val="false"/>
          <w:color w:val="000000"/>
          <w:sz w:val="28"/>
        </w:rPr>
        <w:t>
                                    жүргiзуге (әде.
</w:t>
      </w:r>
      <w:r>
        <w:br/>
      </w:r>
      <w:r>
        <w:rPr>
          <w:rFonts w:ascii="Times New Roman"/>
          <w:b w:val="false"/>
          <w:i w:val="false"/>
          <w:color w:val="000000"/>
          <w:sz w:val="28"/>
        </w:rPr>
        <w:t>
                                    биет кештерiн,
</w:t>
      </w:r>
      <w:r>
        <w:br/>
      </w:r>
      <w:r>
        <w:rPr>
          <w:rFonts w:ascii="Times New Roman"/>
          <w:b w:val="false"/>
          <w:i w:val="false"/>
          <w:color w:val="000000"/>
          <w:sz w:val="28"/>
        </w:rPr>
        <w:t>
                                    көрмелер, презен.
</w:t>
      </w:r>
      <w:r>
        <w:br/>
      </w:r>
      <w:r>
        <w:rPr>
          <w:rFonts w:ascii="Times New Roman"/>
          <w:b w:val="false"/>
          <w:i w:val="false"/>
          <w:color w:val="000000"/>
          <w:sz w:val="28"/>
        </w:rPr>
        <w:t>
                                    тациялар, конкурс.
</w:t>
      </w:r>
      <w:r>
        <w:br/>
      </w:r>
      <w:r>
        <w:rPr>
          <w:rFonts w:ascii="Times New Roman"/>
          <w:b w:val="false"/>
          <w:i w:val="false"/>
          <w:color w:val="000000"/>
          <w:sz w:val="28"/>
        </w:rPr>
        <w:t>
                                    тар, кiтап күнде.
</w:t>
      </w:r>
      <w:r>
        <w:br/>
      </w:r>
      <w:r>
        <w:rPr>
          <w:rFonts w:ascii="Times New Roman"/>
          <w:b w:val="false"/>
          <w:i w:val="false"/>
          <w:color w:val="000000"/>
          <w:sz w:val="28"/>
        </w:rPr>
        <w:t>
                                    рiн, фестивальдар)
</w:t>
      </w:r>
      <w:r>
        <w:br/>
      </w:r>
      <w:r>
        <w:rPr>
          <w:rFonts w:ascii="Times New Roman"/>
          <w:b w:val="false"/>
          <w:i w:val="false"/>
          <w:color w:val="000000"/>
          <w:sz w:val="28"/>
        </w:rPr>
        <w:t>
                                    (139, 149, 159);
</w:t>
      </w:r>
      <w:r>
        <w:br/>
      </w:r>
      <w:r>
        <w:rPr>
          <w:rFonts w:ascii="Times New Roman"/>
          <w:b w:val="false"/>
          <w:i w:val="false"/>
          <w:color w:val="000000"/>
          <w:sz w:val="28"/>
        </w:rPr>
        <w:t>
                                    бланк өнiмдерiн,
</w:t>
      </w:r>
      <w:r>
        <w:br/>
      </w:r>
      <w:r>
        <w:rPr>
          <w:rFonts w:ascii="Times New Roman"/>
          <w:b w:val="false"/>
          <w:i w:val="false"/>
          <w:color w:val="000000"/>
          <w:sz w:val="28"/>
        </w:rPr>
        <w:t>
                                    кiтапшалар, авто.
</w:t>
      </w:r>
      <w:r>
        <w:br/>
      </w:r>
      <w:r>
        <w:rPr>
          <w:rFonts w:ascii="Times New Roman"/>
          <w:b w:val="false"/>
          <w:i w:val="false"/>
          <w:color w:val="000000"/>
          <w:sz w:val="28"/>
        </w:rPr>
        <w:t>
                                    рефераттар,
</w:t>
      </w:r>
      <w:r>
        <w:br/>
      </w:r>
      <w:r>
        <w:rPr>
          <w:rFonts w:ascii="Times New Roman"/>
          <w:b w:val="false"/>
          <w:i w:val="false"/>
          <w:color w:val="000000"/>
          <w:sz w:val="28"/>
        </w:rPr>
        <w:t>
                                    оқырман билеттерiн
</w:t>
      </w:r>
      <w:r>
        <w:br/>
      </w:r>
      <w:r>
        <w:rPr>
          <w:rFonts w:ascii="Times New Roman"/>
          <w:b w:val="false"/>
          <w:i w:val="false"/>
          <w:color w:val="000000"/>
          <w:sz w:val="28"/>
        </w:rPr>
        <w:t>
                                    талап ету парақта.
</w:t>
      </w:r>
      <w:r>
        <w:br/>
      </w:r>
      <w:r>
        <w:rPr>
          <w:rFonts w:ascii="Times New Roman"/>
          <w:b w:val="false"/>
          <w:i w:val="false"/>
          <w:color w:val="000000"/>
          <w:sz w:val="28"/>
        </w:rPr>
        <w:t>
                                    рын дайындауға
</w:t>
      </w:r>
      <w:r>
        <w:br/>
      </w:r>
      <w:r>
        <w:rPr>
          <w:rFonts w:ascii="Times New Roman"/>
          <w:b w:val="false"/>
          <w:i w:val="false"/>
          <w:color w:val="000000"/>
          <w:sz w:val="28"/>
        </w:rPr>
        <w:t>
                                    және таралымдауға
</w:t>
      </w:r>
      <w:r>
        <w:br/>
      </w:r>
      <w:r>
        <w:rPr>
          <w:rFonts w:ascii="Times New Roman"/>
          <w:b w:val="false"/>
          <w:i w:val="false"/>
          <w:color w:val="000000"/>
          <w:sz w:val="28"/>
        </w:rPr>
        <w:t>
                                    мұқабасы басып
</w:t>
      </w:r>
      <w:r>
        <w:br/>
      </w:r>
      <w:r>
        <w:rPr>
          <w:rFonts w:ascii="Times New Roman"/>
          <w:b w:val="false"/>
          <w:i w:val="false"/>
          <w:color w:val="000000"/>
          <w:sz w:val="28"/>
        </w:rPr>
        <w:t>
                                    шығаруға, кiшкене
</w:t>
      </w:r>
      <w:r>
        <w:br/>
      </w:r>
      <w:r>
        <w:rPr>
          <w:rFonts w:ascii="Times New Roman"/>
          <w:b w:val="false"/>
          <w:i w:val="false"/>
          <w:color w:val="000000"/>
          <w:sz w:val="28"/>
        </w:rPr>
        <w:t>
                                    парақтарды түптеуге
</w:t>
      </w:r>
      <w:r>
        <w:br/>
      </w:r>
      <w:r>
        <w:rPr>
          <w:rFonts w:ascii="Times New Roman"/>
          <w:b w:val="false"/>
          <w:i w:val="false"/>
          <w:color w:val="000000"/>
          <w:sz w:val="28"/>
        </w:rPr>
        <w:t>
                                    (139, 149); кiтапха.
</w:t>
      </w:r>
      <w:r>
        <w:br/>
      </w:r>
      <w:r>
        <w:rPr>
          <w:rFonts w:ascii="Times New Roman"/>
          <w:b w:val="false"/>
          <w:i w:val="false"/>
          <w:color w:val="000000"/>
          <w:sz w:val="28"/>
        </w:rPr>
        <w:t>
                                    на басылымдарын,
</w:t>
      </w:r>
      <w:r>
        <w:br/>
      </w:r>
      <w:r>
        <w:rPr>
          <w:rFonts w:ascii="Times New Roman"/>
          <w:b w:val="false"/>
          <w:i w:val="false"/>
          <w:color w:val="000000"/>
          <w:sz w:val="28"/>
        </w:rPr>
        <w:t>
                                    дыбыс баспа көшi.
</w:t>
      </w:r>
      <w:r>
        <w:br/>
      </w:r>
      <w:r>
        <w:rPr>
          <w:rFonts w:ascii="Times New Roman"/>
          <w:b w:val="false"/>
          <w:i w:val="false"/>
          <w:color w:val="000000"/>
          <w:sz w:val="28"/>
        </w:rPr>
        <w:t>
                                    рiмдерiн, бейне
</w:t>
      </w:r>
      <w:r>
        <w:br/>
      </w:r>
      <w:r>
        <w:rPr>
          <w:rFonts w:ascii="Times New Roman"/>
          <w:b w:val="false"/>
          <w:i w:val="false"/>
          <w:color w:val="000000"/>
          <w:sz w:val="28"/>
        </w:rPr>
        <w:t>
                                    фильмдердi,
</w:t>
      </w:r>
      <w:r>
        <w:br/>
      </w:r>
      <w:r>
        <w:rPr>
          <w:rFonts w:ascii="Times New Roman"/>
          <w:b w:val="false"/>
          <w:i w:val="false"/>
          <w:color w:val="000000"/>
          <w:sz w:val="28"/>
        </w:rPr>
        <w:t>
                                    фонограммаларды
</w:t>
      </w:r>
      <w:r>
        <w:br/>
      </w:r>
      <w:r>
        <w:rPr>
          <w:rFonts w:ascii="Times New Roman"/>
          <w:b w:val="false"/>
          <w:i w:val="false"/>
          <w:color w:val="000000"/>
          <w:sz w:val="28"/>
        </w:rPr>
        <w:t>
                                    сатуға (149);
</w:t>
      </w:r>
      <w:r>
        <w:br/>
      </w:r>
      <w:r>
        <w:rPr>
          <w:rFonts w:ascii="Times New Roman"/>
          <w:b w:val="false"/>
          <w:i w:val="false"/>
          <w:color w:val="000000"/>
          <w:sz w:val="28"/>
        </w:rPr>
        <w:t>
                                    кiтаптарды, журнал.
</w:t>
      </w:r>
      <w:r>
        <w:br/>
      </w:r>
      <w:r>
        <w:rPr>
          <w:rFonts w:ascii="Times New Roman"/>
          <w:b w:val="false"/>
          <w:i w:val="false"/>
          <w:color w:val="000000"/>
          <w:sz w:val="28"/>
        </w:rPr>
        <w:t>
                                    дарды жөндеуге,
</w:t>
      </w:r>
      <w:r>
        <w:br/>
      </w:r>
      <w:r>
        <w:rPr>
          <w:rFonts w:ascii="Times New Roman"/>
          <w:b w:val="false"/>
          <w:i w:val="false"/>
          <w:color w:val="000000"/>
          <w:sz w:val="28"/>
        </w:rPr>
        <w:t>
                                    қайта жаңартуға
</w:t>
      </w:r>
      <w:r>
        <w:br/>
      </w:r>
      <w:r>
        <w:rPr>
          <w:rFonts w:ascii="Times New Roman"/>
          <w:b w:val="false"/>
          <w:i w:val="false"/>
          <w:color w:val="000000"/>
          <w:sz w:val="28"/>
        </w:rPr>
        <w:t>
                                    және түптеуге,
</w:t>
      </w:r>
      <w:r>
        <w:br/>
      </w:r>
      <w:r>
        <w:rPr>
          <w:rFonts w:ascii="Times New Roman"/>
          <w:b w:val="false"/>
          <w:i w:val="false"/>
          <w:color w:val="000000"/>
          <w:sz w:val="28"/>
        </w:rPr>
        <w:t>
                                    жеке баптарды,
</w:t>
      </w:r>
      <w:r>
        <w:br/>
      </w:r>
      <w:r>
        <w:rPr>
          <w:rFonts w:ascii="Times New Roman"/>
          <w:b w:val="false"/>
          <w:i w:val="false"/>
          <w:color w:val="000000"/>
          <w:sz w:val="28"/>
        </w:rPr>
        <w:t>
                                    кiтаптардан,
</w:t>
      </w:r>
      <w:r>
        <w:br/>
      </w:r>
      <w:r>
        <w:rPr>
          <w:rFonts w:ascii="Times New Roman"/>
          <w:b w:val="false"/>
          <w:i w:val="false"/>
          <w:color w:val="000000"/>
          <w:sz w:val="28"/>
        </w:rPr>
        <w:t>
                                    журналдардан,
</w:t>
      </w:r>
      <w:r>
        <w:br/>
      </w:r>
      <w:r>
        <w:rPr>
          <w:rFonts w:ascii="Times New Roman"/>
          <w:b w:val="false"/>
          <w:i w:val="false"/>
          <w:color w:val="000000"/>
          <w:sz w:val="28"/>
        </w:rPr>
        <w:t>
                                    газеттерден алын.
</w:t>
      </w:r>
      <w:r>
        <w:br/>
      </w:r>
      <w:r>
        <w:rPr>
          <w:rFonts w:ascii="Times New Roman"/>
          <w:b w:val="false"/>
          <w:i w:val="false"/>
          <w:color w:val="000000"/>
          <w:sz w:val="28"/>
        </w:rPr>
        <w:t>
                                    ған материалдар.
</w:t>
      </w:r>
      <w:r>
        <w:br/>
      </w:r>
      <w:r>
        <w:rPr>
          <w:rFonts w:ascii="Times New Roman"/>
          <w:b w:val="false"/>
          <w:i w:val="false"/>
          <w:color w:val="000000"/>
          <w:sz w:val="28"/>
        </w:rPr>
        <w:t>
                                    дың фото-киносын,
</w:t>
      </w:r>
      <w:r>
        <w:br/>
      </w:r>
      <w:r>
        <w:rPr>
          <w:rFonts w:ascii="Times New Roman"/>
          <w:b w:val="false"/>
          <w:i w:val="false"/>
          <w:color w:val="000000"/>
          <w:sz w:val="28"/>
        </w:rPr>
        <w:t>
                                    бейне түсiрiмiн,
</w:t>
      </w:r>
      <w:r>
        <w:br/>
      </w:r>
      <w:r>
        <w:rPr>
          <w:rFonts w:ascii="Times New Roman"/>
          <w:b w:val="false"/>
          <w:i w:val="false"/>
          <w:color w:val="000000"/>
          <w:sz w:val="28"/>
        </w:rPr>
        <w:t>
                                    микро көшiруге
</w:t>
      </w:r>
      <w:r>
        <w:br/>
      </w:r>
      <w:r>
        <w:rPr>
          <w:rFonts w:ascii="Times New Roman"/>
          <w:b w:val="false"/>
          <w:i w:val="false"/>
          <w:color w:val="000000"/>
          <w:sz w:val="28"/>
        </w:rPr>
        <w:t>
                                    (139, 149)
</w:t>
      </w:r>
      <w:r>
        <w:br/>
      </w:r>
      <w:r>
        <w:rPr>
          <w:rFonts w:ascii="Times New Roman"/>
          <w:b w:val="false"/>
          <w:i w:val="false"/>
          <w:color w:val="000000"/>
          <w:sz w:val="28"/>
        </w:rPr>
        <w:t>
-------------------------------------------------------------------
</w:t>
      </w:r>
      <w:r>
        <w:br/>
      </w:r>
      <w:r>
        <w:rPr>
          <w:rFonts w:ascii="Times New Roman"/>
          <w:b w:val="false"/>
          <w:i w:val="false"/>
          <w:color w:val="000000"/>
          <w:sz w:val="28"/>
        </w:rPr>
        <w:t>
РБ 8  1 230 050  034, 48 Мемлеке.   Мемлекеттік мұра.
</w:t>
      </w:r>
      <w:r>
        <w:br/>
      </w:r>
      <w:r>
        <w:rPr>
          <w:rFonts w:ascii="Times New Roman"/>
          <w:b w:val="false"/>
          <w:i w:val="false"/>
          <w:color w:val="000000"/>
          <w:sz w:val="28"/>
        </w:rPr>
        <w:t>
                 035,    тік        жай-қорықтың
</w:t>
      </w:r>
      <w:r>
        <w:br/>
      </w:r>
      <w:r>
        <w:rPr>
          <w:rFonts w:ascii="Times New Roman"/>
          <w:b w:val="false"/>
          <w:i w:val="false"/>
          <w:color w:val="000000"/>
          <w:sz w:val="28"/>
        </w:rPr>
        <w:t>
                 036     мұражай-   материалдық-тех.
</w:t>
      </w:r>
      <w:r>
        <w:br/>
      </w:r>
      <w:r>
        <w:rPr>
          <w:rFonts w:ascii="Times New Roman"/>
          <w:b w:val="false"/>
          <w:i w:val="false"/>
          <w:color w:val="000000"/>
          <w:sz w:val="28"/>
        </w:rPr>
        <w:t>
                         қорықтар   никалық базасын
</w:t>
      </w:r>
      <w:r>
        <w:br/>
      </w:r>
      <w:r>
        <w:rPr>
          <w:rFonts w:ascii="Times New Roman"/>
          <w:b w:val="false"/>
          <w:i w:val="false"/>
          <w:color w:val="000000"/>
          <w:sz w:val="28"/>
        </w:rPr>
        <w:t>
                         көрсететін нығайтуға (139,
</w:t>
      </w:r>
      <w:r>
        <w:br/>
      </w:r>
      <w:r>
        <w:rPr>
          <w:rFonts w:ascii="Times New Roman"/>
          <w:b w:val="false"/>
          <w:i w:val="false"/>
          <w:color w:val="000000"/>
          <w:sz w:val="28"/>
        </w:rPr>
        <w:t>
                         қызметтер  411); қызметтер
</w:t>
      </w:r>
      <w:r>
        <w:br/>
      </w:r>
      <w:r>
        <w:rPr>
          <w:rFonts w:ascii="Times New Roman"/>
          <w:b w:val="false"/>
          <w:i w:val="false"/>
          <w:color w:val="000000"/>
          <w:sz w:val="28"/>
        </w:rPr>
        <w:t>
                                    көрсету үшiн тар.
</w:t>
      </w:r>
      <w:r>
        <w:br/>
      </w:r>
      <w:r>
        <w:rPr>
          <w:rFonts w:ascii="Times New Roman"/>
          <w:b w:val="false"/>
          <w:i w:val="false"/>
          <w:color w:val="000000"/>
          <w:sz w:val="28"/>
        </w:rPr>
        <w:t>
                                    тылатын мамандар.
</w:t>
      </w:r>
      <w:r>
        <w:br/>
      </w:r>
      <w:r>
        <w:rPr>
          <w:rFonts w:ascii="Times New Roman"/>
          <w:b w:val="false"/>
          <w:i w:val="false"/>
          <w:color w:val="000000"/>
          <w:sz w:val="28"/>
        </w:rPr>
        <w:t>
                                    ға еңбекақы
</w:t>
      </w:r>
      <w:r>
        <w:br/>
      </w:r>
      <w:r>
        <w:rPr>
          <w:rFonts w:ascii="Times New Roman"/>
          <w:b w:val="false"/>
          <w:i w:val="false"/>
          <w:color w:val="000000"/>
          <w:sz w:val="28"/>
        </w:rPr>
        <w:t>
                                    төлеуге (149);
</w:t>
      </w:r>
      <w:r>
        <w:br/>
      </w:r>
      <w:r>
        <w:rPr>
          <w:rFonts w:ascii="Times New Roman"/>
          <w:b w:val="false"/>
          <w:i w:val="false"/>
          <w:color w:val="000000"/>
          <w:sz w:val="28"/>
        </w:rPr>
        <w:t>
                                    шаруашылық шығыс.
</w:t>
      </w:r>
      <w:r>
        <w:br/>
      </w:r>
      <w:r>
        <w:rPr>
          <w:rFonts w:ascii="Times New Roman"/>
          <w:b w:val="false"/>
          <w:i w:val="false"/>
          <w:color w:val="000000"/>
          <w:sz w:val="28"/>
        </w:rPr>
        <w:t>
                                    тарға (жылытуға,
</w:t>
      </w:r>
      <w:r>
        <w:br/>
      </w:r>
      <w:r>
        <w:rPr>
          <w:rFonts w:ascii="Times New Roman"/>
          <w:b w:val="false"/>
          <w:i w:val="false"/>
          <w:color w:val="000000"/>
          <w:sz w:val="28"/>
        </w:rPr>
        <w:t>
                                    электр энергиясы.
</w:t>
      </w:r>
      <w:r>
        <w:br/>
      </w:r>
      <w:r>
        <w:rPr>
          <w:rFonts w:ascii="Times New Roman"/>
          <w:b w:val="false"/>
          <w:i w:val="false"/>
          <w:color w:val="000000"/>
          <w:sz w:val="28"/>
        </w:rPr>
        <w:t>
                                    на, сумен жабдық.
</w:t>
      </w:r>
      <w:r>
        <w:br/>
      </w:r>
      <w:r>
        <w:rPr>
          <w:rFonts w:ascii="Times New Roman"/>
          <w:b w:val="false"/>
          <w:i w:val="false"/>
          <w:color w:val="000000"/>
          <w:sz w:val="28"/>
        </w:rPr>
        <w:t>
                                    тауға, байланыс
</w:t>
      </w:r>
      <w:r>
        <w:br/>
      </w:r>
      <w:r>
        <w:rPr>
          <w:rFonts w:ascii="Times New Roman"/>
          <w:b w:val="false"/>
          <w:i w:val="false"/>
          <w:color w:val="000000"/>
          <w:sz w:val="28"/>
        </w:rPr>
        <w:t>
                                    қызметтерiне ақы
</w:t>
      </w:r>
      <w:r>
        <w:br/>
      </w:r>
      <w:r>
        <w:rPr>
          <w:rFonts w:ascii="Times New Roman"/>
          <w:b w:val="false"/>
          <w:i w:val="false"/>
          <w:color w:val="000000"/>
          <w:sz w:val="28"/>
        </w:rPr>
        <w:t>
                                    төлеуге және
</w:t>
      </w:r>
      <w:r>
        <w:br/>
      </w:r>
      <w:r>
        <w:rPr>
          <w:rFonts w:ascii="Times New Roman"/>
          <w:b w:val="false"/>
          <w:i w:val="false"/>
          <w:color w:val="000000"/>
          <w:sz w:val="28"/>
        </w:rPr>
        <w:t>
                                    басқа да коммунал.
</w:t>
      </w:r>
      <w:r>
        <w:br/>
      </w:r>
      <w:r>
        <w:rPr>
          <w:rFonts w:ascii="Times New Roman"/>
          <w:b w:val="false"/>
          <w:i w:val="false"/>
          <w:color w:val="000000"/>
          <w:sz w:val="28"/>
        </w:rPr>
        <w:t>
                                    дық шығыстарға,
</w:t>
      </w:r>
      <w:r>
        <w:br/>
      </w:r>
      <w:r>
        <w:rPr>
          <w:rFonts w:ascii="Times New Roman"/>
          <w:b w:val="false"/>
          <w:i w:val="false"/>
          <w:color w:val="000000"/>
          <w:sz w:val="28"/>
        </w:rPr>
        <w:t>
                                    ағымдағы мақсаттар
</w:t>
      </w:r>
      <w:r>
        <w:br/>
      </w:r>
      <w:r>
        <w:rPr>
          <w:rFonts w:ascii="Times New Roman"/>
          <w:b w:val="false"/>
          <w:i w:val="false"/>
          <w:color w:val="000000"/>
          <w:sz w:val="28"/>
        </w:rPr>
        <w:t>
                                    үшiн заттар мен
</w:t>
      </w:r>
      <w:r>
        <w:br/>
      </w:r>
      <w:r>
        <w:rPr>
          <w:rFonts w:ascii="Times New Roman"/>
          <w:b w:val="false"/>
          <w:i w:val="false"/>
          <w:color w:val="000000"/>
          <w:sz w:val="28"/>
        </w:rPr>
        <w:t>
                                    материалдар сатып
</w:t>
      </w:r>
      <w:r>
        <w:br/>
      </w:r>
      <w:r>
        <w:rPr>
          <w:rFonts w:ascii="Times New Roman"/>
          <w:b w:val="false"/>
          <w:i w:val="false"/>
          <w:color w:val="000000"/>
          <w:sz w:val="28"/>
        </w:rPr>
        <w:t>
                                    алуға, көлiк
</w:t>
      </w:r>
      <w:r>
        <w:br/>
      </w:r>
      <w:r>
        <w:rPr>
          <w:rFonts w:ascii="Times New Roman"/>
          <w:b w:val="false"/>
          <w:i w:val="false"/>
          <w:color w:val="000000"/>
          <w:sz w:val="28"/>
        </w:rPr>
        <w:t>
                                    қызметтерiне ақы
</w:t>
      </w:r>
      <w:r>
        <w:br/>
      </w:r>
      <w:r>
        <w:rPr>
          <w:rFonts w:ascii="Times New Roman"/>
          <w:b w:val="false"/>
          <w:i w:val="false"/>
          <w:color w:val="000000"/>
          <w:sz w:val="28"/>
        </w:rPr>
        <w:t>
                                    төлеуге) (139, 141,
</w:t>
      </w:r>
      <w:r>
        <w:br/>
      </w:r>
      <w:r>
        <w:rPr>
          <w:rFonts w:ascii="Times New Roman"/>
          <w:b w:val="false"/>
          <w:i w:val="false"/>
          <w:color w:val="000000"/>
          <w:sz w:val="28"/>
        </w:rPr>
        <w:t>
                                    142, 143, 144,
</w:t>
      </w:r>
      <w:r>
        <w:br/>
      </w:r>
      <w:r>
        <w:rPr>
          <w:rFonts w:ascii="Times New Roman"/>
          <w:b w:val="false"/>
          <w:i w:val="false"/>
          <w:color w:val="000000"/>
          <w:sz w:val="28"/>
        </w:rPr>
        <w:t>
                                    145); үй-жайды
</w:t>
      </w:r>
      <w:r>
        <w:br/>
      </w:r>
      <w:r>
        <w:rPr>
          <w:rFonts w:ascii="Times New Roman"/>
          <w:b w:val="false"/>
          <w:i w:val="false"/>
          <w:color w:val="000000"/>
          <w:sz w:val="28"/>
        </w:rPr>
        <w:t>
                                    жалдауға, жеке және
</w:t>
      </w:r>
      <w:r>
        <w:br/>
      </w:r>
      <w:r>
        <w:rPr>
          <w:rFonts w:ascii="Times New Roman"/>
          <w:b w:val="false"/>
          <w:i w:val="false"/>
          <w:color w:val="000000"/>
          <w:sz w:val="28"/>
        </w:rPr>
        <w:t>
                                    мемлекеттік емес
</w:t>
      </w:r>
      <w:r>
        <w:br/>
      </w:r>
      <w:r>
        <w:rPr>
          <w:rFonts w:ascii="Times New Roman"/>
          <w:b w:val="false"/>
          <w:i w:val="false"/>
          <w:color w:val="000000"/>
          <w:sz w:val="28"/>
        </w:rPr>
        <w:t>
                                    заңды тұлғалардың
</w:t>
      </w:r>
      <w:r>
        <w:br/>
      </w:r>
      <w:r>
        <w:rPr>
          <w:rFonts w:ascii="Times New Roman"/>
          <w:b w:val="false"/>
          <w:i w:val="false"/>
          <w:color w:val="000000"/>
          <w:sz w:val="28"/>
        </w:rPr>
        <w:t>
                                    өтiнiштерi (өтiнiм.
</w:t>
      </w:r>
      <w:r>
        <w:br/>
      </w:r>
      <w:r>
        <w:rPr>
          <w:rFonts w:ascii="Times New Roman"/>
          <w:b w:val="false"/>
          <w:i w:val="false"/>
          <w:color w:val="000000"/>
          <w:sz w:val="28"/>
        </w:rPr>
        <w:t>
                                    дерi) бойынша
</w:t>
      </w:r>
      <w:r>
        <w:br/>
      </w:r>
      <w:r>
        <w:rPr>
          <w:rFonts w:ascii="Times New Roman"/>
          <w:b w:val="false"/>
          <w:i w:val="false"/>
          <w:color w:val="000000"/>
          <w:sz w:val="28"/>
        </w:rPr>
        <w:t>
                                    оқыту жүргiзу үшiн
</w:t>
      </w:r>
      <w:r>
        <w:br/>
      </w:r>
      <w:r>
        <w:rPr>
          <w:rFonts w:ascii="Times New Roman"/>
          <w:b w:val="false"/>
          <w:i w:val="false"/>
          <w:color w:val="000000"/>
          <w:sz w:val="28"/>
        </w:rPr>
        <w:t>
                                    оқу құралдарын,
</w:t>
      </w:r>
      <w:r>
        <w:br/>
      </w:r>
      <w:r>
        <w:rPr>
          <w:rFonts w:ascii="Times New Roman"/>
          <w:b w:val="false"/>
          <w:i w:val="false"/>
          <w:color w:val="000000"/>
          <w:sz w:val="28"/>
        </w:rPr>
        <w:t>
                                    көрнекілік материал.
</w:t>
      </w:r>
      <w:r>
        <w:br/>
      </w:r>
      <w:r>
        <w:rPr>
          <w:rFonts w:ascii="Times New Roman"/>
          <w:b w:val="false"/>
          <w:i w:val="false"/>
          <w:color w:val="000000"/>
          <w:sz w:val="28"/>
        </w:rPr>
        <w:t>
                                    дарды сатып алуға
</w:t>
      </w:r>
      <w:r>
        <w:br/>
      </w:r>
      <w:r>
        <w:rPr>
          <w:rFonts w:ascii="Times New Roman"/>
          <w:b w:val="false"/>
          <w:i w:val="false"/>
          <w:color w:val="000000"/>
          <w:sz w:val="28"/>
        </w:rPr>
        <w:t>
                                    (138, 139, 149)
</w:t>
      </w:r>
      <w:r>
        <w:br/>
      </w:r>
      <w:r>
        <w:rPr>
          <w:rFonts w:ascii="Times New Roman"/>
          <w:b w:val="false"/>
          <w:i w:val="false"/>
          <w:color w:val="000000"/>
          <w:sz w:val="28"/>
        </w:rPr>
        <w:t>
-------------------------------------------------------------------
</w:t>
      </w:r>
      <w:r>
        <w:br/>
      </w:r>
      <w:r>
        <w:rPr>
          <w:rFonts w:ascii="Times New Roman"/>
          <w:b w:val="false"/>
          <w:i w:val="false"/>
          <w:color w:val="000000"/>
          <w:sz w:val="28"/>
        </w:rPr>
        <w:t>
   Қазақстан Республикасының Қарулы күш әскери бөлiмдерi, Ұлттық
</w:t>
      </w:r>
      <w:r>
        <w:br/>
      </w:r>
      <w:r>
        <w:rPr>
          <w:rFonts w:ascii="Times New Roman"/>
          <w:b w:val="false"/>
          <w:i w:val="false"/>
          <w:color w:val="000000"/>
          <w:sz w:val="28"/>
        </w:rPr>
        <w:t>
      қауіпсiздiк комитетi Шекаралық қызмет әскери бөлімдерi
</w:t>
      </w:r>
      <w:r>
        <w:br/>
      </w:r>
      <w:r>
        <w:rPr>
          <w:rFonts w:ascii="Times New Roman"/>
          <w:b w:val="false"/>
          <w:i w:val="false"/>
          <w:color w:val="000000"/>
          <w:sz w:val="28"/>
        </w:rPr>
        <w:t>
                       көрсететiн қызметтер
</w:t>
      </w:r>
      <w:r>
        <w:br/>
      </w:r>
      <w:r>
        <w:rPr>
          <w:rFonts w:ascii="Times New Roman"/>
          <w:b w:val="false"/>
          <w:i w:val="false"/>
          <w:color w:val="000000"/>
          <w:sz w:val="28"/>
        </w:rPr>
        <w:t>
-------------------------------------------------------------------
</w:t>
      </w:r>
      <w:r>
        <w:br/>
      </w:r>
      <w:r>
        <w:rPr>
          <w:rFonts w:ascii="Times New Roman"/>
          <w:b w:val="false"/>
          <w:i w:val="false"/>
          <w:color w:val="000000"/>
          <w:sz w:val="28"/>
        </w:rPr>
        <w:t>
                                                        "Әскери
</w:t>
      </w:r>
      <w:r>
        <w:br/>
      </w:r>
      <w:r>
        <w:rPr>
          <w:rFonts w:ascii="Times New Roman"/>
          <w:b w:val="false"/>
          <w:i w:val="false"/>
          <w:color w:val="000000"/>
          <w:sz w:val="28"/>
        </w:rPr>
        <w:t>
РБ 3  5 410 050  000  49 Оқшаулан.  тамақ өнiмдерiн     қызметшілер
</w:t>
      </w:r>
      <w:r>
        <w:br/>
      </w:r>
      <w:r>
        <w:rPr>
          <w:rFonts w:ascii="Times New Roman"/>
          <w:b w:val="false"/>
          <w:i w:val="false"/>
          <w:color w:val="000000"/>
          <w:sz w:val="28"/>
        </w:rPr>
        <w:t>
                         ған жабық  сатып алуға (131),  мен олардың
</w:t>
      </w:r>
      <w:r>
        <w:br/>
      </w:r>
      <w:r>
        <w:rPr>
          <w:rFonts w:ascii="Times New Roman"/>
          <w:b w:val="false"/>
          <w:i w:val="false"/>
          <w:color w:val="000000"/>
          <w:sz w:val="28"/>
        </w:rPr>
        <w:t>
                         гарнизон.  ағымдағы шаруашы.   отбасы
</w:t>
      </w:r>
      <w:r>
        <w:br/>
      </w:r>
      <w:r>
        <w:rPr>
          <w:rFonts w:ascii="Times New Roman"/>
          <w:b w:val="false"/>
          <w:i w:val="false"/>
          <w:color w:val="000000"/>
          <w:sz w:val="28"/>
        </w:rPr>
        <w:t>
                         дарда ше.  лық мақсаттар       мүшелерінің
</w:t>
      </w:r>
      <w:r>
        <w:br/>
      </w:r>
      <w:r>
        <w:rPr>
          <w:rFonts w:ascii="Times New Roman"/>
          <w:b w:val="false"/>
          <w:i w:val="false"/>
          <w:color w:val="000000"/>
          <w:sz w:val="28"/>
        </w:rPr>
        <w:t>
                         каралық    үшiн материалдар    мәртебесі
</w:t>
      </w:r>
      <w:r>
        <w:br/>
      </w:r>
      <w:r>
        <w:rPr>
          <w:rFonts w:ascii="Times New Roman"/>
          <w:b w:val="false"/>
          <w:i w:val="false"/>
          <w:color w:val="000000"/>
          <w:sz w:val="28"/>
        </w:rPr>
        <w:t>
                         застава.   және тұрмыс зат.    және оларды
</w:t>
      </w:r>
      <w:r>
        <w:br/>
      </w:r>
      <w:r>
        <w:rPr>
          <w:rFonts w:ascii="Times New Roman"/>
          <w:b w:val="false"/>
          <w:i w:val="false"/>
          <w:color w:val="000000"/>
          <w:sz w:val="28"/>
        </w:rPr>
        <w:t>
                         ларда қыз. тарын сатып алуға   әлеуметтік
</w:t>
      </w:r>
      <w:r>
        <w:br/>
      </w:r>
      <w:r>
        <w:rPr>
          <w:rFonts w:ascii="Times New Roman"/>
          <w:b w:val="false"/>
          <w:i w:val="false"/>
          <w:color w:val="000000"/>
          <w:sz w:val="28"/>
        </w:rPr>
        <w:t>
                         мет өтке.  (139), шартты       қорғау
</w:t>
      </w:r>
      <w:r>
        <w:br/>
      </w:r>
      <w:r>
        <w:rPr>
          <w:rFonts w:ascii="Times New Roman"/>
          <w:b w:val="false"/>
          <w:i w:val="false"/>
          <w:color w:val="000000"/>
          <w:sz w:val="28"/>
        </w:rPr>
        <w:t>
                         ріп жат.   негiзде тартылған   туралы"
</w:t>
      </w:r>
      <w:r>
        <w:br/>
      </w:r>
      <w:r>
        <w:rPr>
          <w:rFonts w:ascii="Times New Roman"/>
          <w:b w:val="false"/>
          <w:i w:val="false"/>
          <w:color w:val="000000"/>
          <w:sz w:val="28"/>
        </w:rPr>
        <w:t>
                         қан әске.  қызметкерлердің     Қазақстан
</w:t>
      </w:r>
      <w:r>
        <w:br/>
      </w:r>
      <w:r>
        <w:rPr>
          <w:rFonts w:ascii="Times New Roman"/>
          <w:b w:val="false"/>
          <w:i w:val="false"/>
          <w:color w:val="000000"/>
          <w:sz w:val="28"/>
        </w:rPr>
        <w:t>
                         ри қызмет. еңбегiне ақы        Республика.
</w:t>
      </w:r>
      <w:r>
        <w:br/>
      </w:r>
      <w:r>
        <w:rPr>
          <w:rFonts w:ascii="Times New Roman"/>
          <w:b w:val="false"/>
          <w:i w:val="false"/>
          <w:color w:val="000000"/>
          <w:sz w:val="28"/>
        </w:rPr>
        <w:t>
                         шілерді    төлеуге (149),      сының Заңы,
</w:t>
      </w:r>
      <w:r>
        <w:br/>
      </w:r>
      <w:r>
        <w:rPr>
          <w:rFonts w:ascii="Times New Roman"/>
          <w:b w:val="false"/>
          <w:i w:val="false"/>
          <w:color w:val="000000"/>
          <w:sz w:val="28"/>
        </w:rPr>
        <w:t>
                         және олар. коммуналдық қызмет. "Әскери
</w:t>
      </w:r>
      <w:r>
        <w:br/>
      </w:r>
      <w:r>
        <w:rPr>
          <w:rFonts w:ascii="Times New Roman"/>
          <w:b w:val="false"/>
          <w:i w:val="false"/>
          <w:color w:val="000000"/>
          <w:sz w:val="28"/>
        </w:rPr>
        <w:t>
                         дың отба.  терге ақы төлеуге   қызметшілер.
</w:t>
      </w:r>
      <w:r>
        <w:br/>
      </w:r>
      <w:r>
        <w:rPr>
          <w:rFonts w:ascii="Times New Roman"/>
          <w:b w:val="false"/>
          <w:i w:val="false"/>
          <w:color w:val="000000"/>
          <w:sz w:val="28"/>
        </w:rPr>
        <w:t>
                         сы мүше.   (141), электр-жылу  ді азық-
</w:t>
      </w:r>
      <w:r>
        <w:br/>
      </w:r>
      <w:r>
        <w:rPr>
          <w:rFonts w:ascii="Times New Roman"/>
          <w:b w:val="false"/>
          <w:i w:val="false"/>
          <w:color w:val="000000"/>
          <w:sz w:val="28"/>
        </w:rPr>
        <w:t>
                         лерін      энергиясы (144,     түлікпен
</w:t>
      </w:r>
      <w:r>
        <w:br/>
      </w:r>
      <w:r>
        <w:rPr>
          <w:rFonts w:ascii="Times New Roman"/>
          <w:b w:val="false"/>
          <w:i w:val="false"/>
          <w:color w:val="000000"/>
          <w:sz w:val="28"/>
        </w:rPr>
        <w:t>
                         ақысы      145)                ақылы қамта.
</w:t>
      </w:r>
      <w:r>
        <w:br/>
      </w:r>
      <w:r>
        <w:rPr>
          <w:rFonts w:ascii="Times New Roman"/>
          <w:b w:val="false"/>
          <w:i w:val="false"/>
          <w:color w:val="000000"/>
          <w:sz w:val="28"/>
        </w:rPr>
        <w:t>
                         үшін өнім.                     масыз ету
</w:t>
      </w:r>
      <w:r>
        <w:br/>
      </w:r>
      <w:r>
        <w:rPr>
          <w:rFonts w:ascii="Times New Roman"/>
          <w:b w:val="false"/>
          <w:i w:val="false"/>
          <w:color w:val="000000"/>
          <w:sz w:val="28"/>
        </w:rPr>
        <w:t>
                         мен қамта.                     және әскери
</w:t>
      </w:r>
      <w:r>
        <w:br/>
      </w:r>
      <w:r>
        <w:rPr>
          <w:rFonts w:ascii="Times New Roman"/>
          <w:b w:val="false"/>
          <w:i w:val="false"/>
          <w:color w:val="000000"/>
          <w:sz w:val="28"/>
        </w:rPr>
        <w:t>
                         масыз ету                      бөлімдер
</w:t>
      </w:r>
      <w:r>
        <w:br/>
      </w:r>
      <w:r>
        <w:rPr>
          <w:rFonts w:ascii="Times New Roman"/>
          <w:b w:val="false"/>
          <w:i w:val="false"/>
          <w:color w:val="000000"/>
          <w:sz w:val="28"/>
        </w:rPr>
        <w:t>
                         жөніндегі                      ұсынатын
</w:t>
      </w:r>
      <w:r>
        <w:br/>
      </w:r>
      <w:r>
        <w:rPr>
          <w:rFonts w:ascii="Times New Roman"/>
          <w:b w:val="false"/>
          <w:i w:val="false"/>
          <w:color w:val="000000"/>
          <w:sz w:val="28"/>
        </w:rPr>
        <w:t>
                         қызметтер                      тауарлар мен
</w:t>
      </w:r>
      <w:r>
        <w:br/>
      </w:r>
      <w:r>
        <w:rPr>
          <w:rFonts w:ascii="Times New Roman"/>
          <w:b w:val="false"/>
          <w:i w:val="false"/>
          <w:color w:val="000000"/>
          <w:sz w:val="28"/>
        </w:rPr>
        <w:t>
                                                        көрсететiн
</w:t>
      </w:r>
      <w:r>
        <w:br/>
      </w:r>
      <w:r>
        <w:rPr>
          <w:rFonts w:ascii="Times New Roman"/>
          <w:b w:val="false"/>
          <w:i w:val="false"/>
          <w:color w:val="000000"/>
          <w:sz w:val="28"/>
        </w:rPr>
        <w:t>
                                                        қызметтерiн
</w:t>
      </w:r>
      <w:r>
        <w:br/>
      </w:r>
      <w:r>
        <w:rPr>
          <w:rFonts w:ascii="Times New Roman"/>
          <w:b w:val="false"/>
          <w:i w:val="false"/>
          <w:color w:val="000000"/>
          <w:sz w:val="28"/>
        </w:rPr>
        <w:t>
                                                        сатудан
</w:t>
      </w:r>
      <w:r>
        <w:br/>
      </w:r>
      <w:r>
        <w:rPr>
          <w:rFonts w:ascii="Times New Roman"/>
          <w:b w:val="false"/>
          <w:i w:val="false"/>
          <w:color w:val="000000"/>
          <w:sz w:val="28"/>
        </w:rPr>
        <w:t>
                                                        түскен қара.
</w:t>
      </w:r>
      <w:r>
        <w:br/>
      </w:r>
      <w:r>
        <w:rPr>
          <w:rFonts w:ascii="Times New Roman"/>
          <w:b w:val="false"/>
          <w:i w:val="false"/>
          <w:color w:val="000000"/>
          <w:sz w:val="28"/>
        </w:rPr>
        <w:t>
                                                        жатты пайда.
</w:t>
      </w:r>
      <w:r>
        <w:br/>
      </w:r>
      <w:r>
        <w:rPr>
          <w:rFonts w:ascii="Times New Roman"/>
          <w:b w:val="false"/>
          <w:i w:val="false"/>
          <w:color w:val="000000"/>
          <w:sz w:val="28"/>
        </w:rPr>
        <w:t>
                                                        ланудың
</w:t>
      </w:r>
      <w:r>
        <w:br/>
      </w:r>
      <w:r>
        <w:rPr>
          <w:rFonts w:ascii="Times New Roman"/>
          <w:b w:val="false"/>
          <w:i w:val="false"/>
          <w:color w:val="000000"/>
          <w:sz w:val="28"/>
        </w:rPr>
        <w:t>
                                                        жекелеген
</w:t>
      </w:r>
      <w:r>
        <w:br/>
      </w:r>
      <w:r>
        <w:rPr>
          <w:rFonts w:ascii="Times New Roman"/>
          <w:b w:val="false"/>
          <w:i w:val="false"/>
          <w:color w:val="000000"/>
          <w:sz w:val="28"/>
        </w:rPr>
        <w:t>
                                                        мәселелерi"
</w:t>
      </w:r>
      <w:r>
        <w:br/>
      </w:r>
      <w:r>
        <w:rPr>
          <w:rFonts w:ascii="Times New Roman"/>
          <w:b w:val="false"/>
          <w:i w:val="false"/>
          <w:color w:val="000000"/>
          <w:sz w:val="28"/>
        </w:rPr>
        <w:t>
                                                        туралы ҚР
</w:t>
      </w:r>
      <w:r>
        <w:br/>
      </w:r>
      <w:r>
        <w:rPr>
          <w:rFonts w:ascii="Times New Roman"/>
          <w:b w:val="false"/>
          <w:i w:val="false"/>
          <w:color w:val="000000"/>
          <w:sz w:val="28"/>
        </w:rPr>
        <w:t>
                                                        Үкiметiнің
</w:t>
      </w:r>
      <w:r>
        <w:br/>
      </w:r>
      <w:r>
        <w:rPr>
          <w:rFonts w:ascii="Times New Roman"/>
          <w:b w:val="false"/>
          <w:i w:val="false"/>
          <w:color w:val="000000"/>
          <w:sz w:val="28"/>
        </w:rPr>
        <w:t>
                                                        2002 жылғы
</w:t>
      </w:r>
      <w:r>
        <w:br/>
      </w:r>
      <w:r>
        <w:rPr>
          <w:rFonts w:ascii="Times New Roman"/>
          <w:b w:val="false"/>
          <w:i w:val="false"/>
          <w:color w:val="000000"/>
          <w:sz w:val="28"/>
        </w:rPr>
        <w:t>
                                                        30 қазанда.
</w:t>
      </w:r>
      <w:r>
        <w:br/>
      </w:r>
      <w:r>
        <w:rPr>
          <w:rFonts w:ascii="Times New Roman"/>
          <w:b w:val="false"/>
          <w:i w:val="false"/>
          <w:color w:val="000000"/>
          <w:sz w:val="28"/>
        </w:rPr>
        <w:t>
                                                        ғы N 1152
</w:t>
      </w:r>
      <w:r>
        <w:br/>
      </w:r>
      <w:r>
        <w:rPr>
          <w:rFonts w:ascii="Times New Roman"/>
          <w:b w:val="false"/>
          <w:i w:val="false"/>
          <w:color w:val="000000"/>
          <w:sz w:val="28"/>
        </w:rPr>
        <w:t>
                                                        қаулысы
</w:t>
      </w:r>
      <w:r>
        <w:br/>
      </w:r>
      <w:r>
        <w:rPr>
          <w:rFonts w:ascii="Times New Roman"/>
          <w:b w:val="false"/>
          <w:i w:val="false"/>
          <w:color w:val="000000"/>
          <w:sz w:val="28"/>
        </w:rPr>
        <w:t>
-------------------------------------------------------------------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