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0035" w14:textId="e530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"Жедел-іздестіру қызметі туралы" Заңының қолданылуына және жүзеге асырылуына прокурорлық қадағалауды ұйымдастыру жөніндегі Нұсқауды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Бас Прокурорының 2002 жылғы 29 желтоқсандағы N 73ҚПҮ бұйрығы. Қазақстан Республикасы Әділет министрлігінде 2003 жылғы 6 ақпанда тіркелді. Тіркеу N 2155.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РҚАО-ның ескертуі: Қызмет бабында пайдалануға арналған нормативтік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акт Деректер базасына енгізілмейді.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