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3b592" w14:textId="aa3b5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коммуналдық кәсiпорынның шаруашылық жүргiзу құқығындағы мемлекеттiк коммуналдық тұрғын үй қорының тұрғын үй-жайларын жалға беру және пайдаланғаны үшiн өтемақы алу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әкімиятының 2002 жылғы 28 наурыздағы N 3-1-516п қаулысы. Астана қалалық Әділет басқармасында 2002 жылғы 11 сәуірде тіркелді. Тіркеу N 186. Күші жойылды - Астана қаласы әкімдігінің 2012 жылғы 6 ақпандағы N 06-178 қаулысымен</w:t>
      </w:r>
    </w:p>
    <w:p>
      <w:pPr>
        <w:spacing w:after="0"/>
        <w:ind w:left="0"/>
        <w:jc w:val="both"/>
      </w:pPr>
      <w:r>
        <w:rPr>
          <w:rFonts w:ascii="Times New Roman"/>
          <w:b w:val="false"/>
          <w:i w:val="false"/>
          <w:color w:val="ff0000"/>
          <w:sz w:val="28"/>
        </w:rPr>
        <w:t>      Ескерту. Күші жойылды - Астана қаласы әкімдігінің 06.02.2012 N 06-178 қаулысымен (қаулының мемлекеттік тілдегі мәтіні РҚАО-ға  түспеген).</w:t>
      </w:r>
    </w:p>
    <w:p>
      <w:pPr>
        <w:spacing w:after="0"/>
        <w:ind w:left="0"/>
        <w:jc w:val="both"/>
      </w:pPr>
      <w:r>
        <w:rPr>
          <w:rFonts w:ascii="Times New Roman"/>
          <w:b w:val="false"/>
          <w:i w:val="false"/>
          <w:color w:val="000000"/>
          <w:sz w:val="28"/>
        </w:rPr>
        <w:t>      Қазақстан Республикасы Азаматтық </w:t>
      </w:r>
      <w:r>
        <w:rPr>
          <w:rFonts w:ascii="Times New Roman"/>
          <w:b w:val="false"/>
          <w:i w:val="false"/>
          <w:color w:val="000000"/>
          <w:sz w:val="28"/>
        </w:rPr>
        <w:t xml:space="preserve">кодексiнiң </w:t>
      </w:r>
      <w:r>
        <w:rPr>
          <w:rFonts w:ascii="Times New Roman"/>
          <w:b w:val="false"/>
          <w:i w:val="false"/>
          <w:color w:val="000000"/>
          <w:sz w:val="28"/>
        </w:rPr>
        <w:t>200, 201-баптарына сәйкес, Қазақстан Республикасы Президентiнiң 1995 жылғы 19 маусымдағы N 2335 "Мемлекеттiк кәсiпорындар туралы" заң күшi бар </w:t>
      </w:r>
      <w:r>
        <w:rPr>
          <w:rFonts w:ascii="Times New Roman"/>
          <w:b w:val="false"/>
          <w:i w:val="false"/>
          <w:color w:val="000000"/>
          <w:sz w:val="28"/>
        </w:rPr>
        <w:t xml:space="preserve">Жарлығының </w:t>
      </w:r>
      <w:r>
        <w:rPr>
          <w:rFonts w:ascii="Times New Roman"/>
          <w:b w:val="false"/>
          <w:i w:val="false"/>
          <w:color w:val="000000"/>
          <w:sz w:val="28"/>
        </w:rPr>
        <w:t>19, 20, 21, 22-баптарын басшылыққа алып, Қазақстан Республикасының "Тұрғын үй қатынастары туралы" </w:t>
      </w:r>
      <w:r>
        <w:rPr>
          <w:rFonts w:ascii="Times New Roman"/>
          <w:b w:val="false"/>
          <w:i w:val="false"/>
          <w:color w:val="000000"/>
          <w:sz w:val="28"/>
        </w:rPr>
        <w:t xml:space="preserve">Заңының </w:t>
      </w:r>
      <w:r>
        <w:rPr>
          <w:rFonts w:ascii="Times New Roman"/>
          <w:b w:val="false"/>
          <w:i w:val="false"/>
          <w:color w:val="000000"/>
          <w:sz w:val="28"/>
        </w:rPr>
        <w:t xml:space="preserve">97-бабы негiзiнде, Астана қаласының әкiмияты </w:t>
      </w:r>
    </w:p>
    <w:bookmarkStart w:name="z1" w:id="0"/>
    <w:p>
      <w:pPr>
        <w:spacing w:after="0"/>
        <w:ind w:left="0"/>
        <w:jc w:val="both"/>
      </w:pPr>
      <w:r>
        <w:rPr>
          <w:rFonts w:ascii="Times New Roman"/>
          <w:b w:val="false"/>
          <w:i w:val="false"/>
          <w:color w:val="000000"/>
          <w:sz w:val="28"/>
        </w:rPr>
        <w:t xml:space="preserve">
                                ҚАУЛЫ ЕТЕДI: </w:t>
      </w:r>
    </w:p>
    <w:bookmarkEnd w:id="0"/>
    <w:p>
      <w:pPr>
        <w:spacing w:after="0"/>
        <w:ind w:left="0"/>
        <w:jc w:val="both"/>
      </w:pPr>
      <w:r>
        <w:rPr>
          <w:rFonts w:ascii="Times New Roman"/>
          <w:b w:val="false"/>
          <w:i w:val="false"/>
          <w:color w:val="000000"/>
          <w:sz w:val="28"/>
        </w:rPr>
        <w:t xml:space="preserve">      1. "Мемлекеттiк коммуналдық кәсiпорынның шаруашылық жүргiзу құқығындағы мемлекеттiк коммуналдық тұрғын үй қорының тұрғын үй-жайларын жалға беру және пайдаланғаны үшiн өтемақы алу" қағидасы 1-қосымшаға сәйкес бекiтiлсiн. </w:t>
      </w:r>
      <w:r>
        <w:br/>
      </w:r>
      <w:r>
        <w:rPr>
          <w:rFonts w:ascii="Times New Roman"/>
          <w:b w:val="false"/>
          <w:i w:val="false"/>
          <w:color w:val="000000"/>
          <w:sz w:val="28"/>
        </w:rPr>
        <w:t xml:space="preserve">
      2. Тұрғын үй-жайларын жалға беру шарты 2 қосымшаға сәйкес бекiтiлсiн. </w:t>
      </w:r>
      <w:r>
        <w:br/>
      </w:r>
      <w:r>
        <w:rPr>
          <w:rFonts w:ascii="Times New Roman"/>
          <w:b w:val="false"/>
          <w:i w:val="false"/>
          <w:color w:val="000000"/>
          <w:sz w:val="28"/>
        </w:rPr>
        <w:t xml:space="preserve">
      3. Осы қаулының орындалуын бақылау Астана қаласы әкiмiнiң бiрiншi орынбасары С.С. Есiловке жүктелсiн. </w:t>
      </w:r>
    </w:p>
    <w:p>
      <w:pPr>
        <w:spacing w:after="0"/>
        <w:ind w:left="0"/>
        <w:jc w:val="both"/>
      </w:pPr>
      <w:r>
        <w:rPr>
          <w:rFonts w:ascii="Times New Roman"/>
          <w:b w:val="false"/>
          <w:i w:val="false"/>
          <w:color w:val="000000"/>
          <w:sz w:val="28"/>
        </w:rPr>
        <w:t xml:space="preserve">      Астана қаласының әкімі </w:t>
      </w:r>
    </w:p>
    <w:p>
      <w:pPr>
        <w:spacing w:after="0"/>
        <w:ind w:left="0"/>
        <w:jc w:val="both"/>
      </w:pPr>
      <w:r>
        <w:rPr>
          <w:rFonts w:ascii="Times New Roman"/>
          <w:b w:val="false"/>
          <w:i w:val="false"/>
          <w:color w:val="000000"/>
          <w:sz w:val="28"/>
        </w:rPr>
        <w:t xml:space="preserve">      Визалар: </w:t>
      </w:r>
    </w:p>
    <w:bookmarkStart w:name="z2" w:id="1"/>
    <w:p>
      <w:pPr>
        <w:spacing w:after="0"/>
        <w:ind w:left="0"/>
        <w:jc w:val="both"/>
      </w:pPr>
      <w:r>
        <w:rPr>
          <w:rFonts w:ascii="Times New Roman"/>
          <w:b w:val="false"/>
          <w:i w:val="false"/>
          <w:color w:val="000000"/>
          <w:sz w:val="28"/>
        </w:rPr>
        <w:t xml:space="preserve">
БЕКIТIЛГЕН </w:t>
      </w:r>
      <w:r>
        <w:br/>
      </w:r>
      <w:r>
        <w:rPr>
          <w:rFonts w:ascii="Times New Roman"/>
          <w:b w:val="false"/>
          <w:i w:val="false"/>
          <w:color w:val="000000"/>
          <w:sz w:val="28"/>
        </w:rPr>
        <w:t xml:space="preserve">
Астана қаласы әкiмiнiң </w:t>
      </w:r>
      <w:r>
        <w:br/>
      </w:r>
      <w:r>
        <w:rPr>
          <w:rFonts w:ascii="Times New Roman"/>
          <w:b w:val="false"/>
          <w:i w:val="false"/>
          <w:color w:val="000000"/>
          <w:sz w:val="28"/>
        </w:rPr>
        <w:t xml:space="preserve">
2002 жылғы 28 наурыздағы </w:t>
      </w:r>
      <w:r>
        <w:br/>
      </w:r>
      <w:r>
        <w:rPr>
          <w:rFonts w:ascii="Times New Roman"/>
          <w:b w:val="false"/>
          <w:i w:val="false"/>
          <w:color w:val="000000"/>
          <w:sz w:val="28"/>
        </w:rPr>
        <w:t xml:space="preserve">
N 3-1-516п қаулысымен </w:t>
      </w:r>
    </w:p>
    <w:bookmarkEnd w:id="1"/>
    <w:bookmarkStart w:name="z3" w:id="2"/>
    <w:p>
      <w:pPr>
        <w:spacing w:after="0"/>
        <w:ind w:left="0"/>
        <w:jc w:val="both"/>
      </w:pPr>
      <w:r>
        <w:rPr>
          <w:rFonts w:ascii="Times New Roman"/>
          <w:b w:val="false"/>
          <w:i w:val="false"/>
          <w:color w:val="ff0000"/>
          <w:sz w:val="28"/>
        </w:rPr>
        <w:t xml:space="preserve">       
Ескерту. Мемлекеттік тілде Қағиданың мәтіні өзгеріссіз қалдырылды - Астана қаласы әкімдігінің 2008.11.07 </w:t>
      </w:r>
      <w:r>
        <w:rPr>
          <w:rFonts w:ascii="Times New Roman"/>
          <w:b w:val="false"/>
          <w:i w:val="false"/>
          <w:color w:val="ff0000"/>
          <w:sz w:val="28"/>
        </w:rPr>
        <w:t xml:space="preserve">N 17-1277қ </w:t>
      </w:r>
      <w:r>
        <w:rPr>
          <w:rFonts w:ascii="Times New Roman"/>
          <w:b w:val="false"/>
          <w:i w:val="false"/>
          <w:color w:val="ff0000"/>
          <w:sz w:val="28"/>
        </w:rPr>
        <w:t xml:space="preserve">(жарияланған күнінен бастап он күнтізбелік күн өткен соң қолданысқа енгізіледі) Қаулысымен. </w:t>
      </w:r>
    </w:p>
    <w:bookmarkEnd w:id="2"/>
    <w:p>
      <w:pPr>
        <w:spacing w:after="0"/>
        <w:ind w:left="0"/>
        <w:jc w:val="left"/>
      </w:pPr>
      <w:r>
        <w:rPr>
          <w:rFonts w:ascii="Times New Roman"/>
          <w:b/>
          <w:i w:val="false"/>
          <w:color w:val="000000"/>
        </w:rPr>
        <w:t xml:space="preserve"> Мемлекеттiк коммуналдық кәсiпорнының шаруашылық </w:t>
      </w:r>
      <w:r>
        <w:br/>
      </w:r>
      <w:r>
        <w:rPr>
          <w:rFonts w:ascii="Times New Roman"/>
          <w:b/>
          <w:i w:val="false"/>
          <w:color w:val="000000"/>
        </w:rPr>
        <w:t xml:space="preserve">
құқығындағы мемлекеттiк коммуналдық тұрғын үй қорының </w:t>
      </w:r>
      <w:r>
        <w:br/>
      </w:r>
      <w:r>
        <w:rPr>
          <w:rFonts w:ascii="Times New Roman"/>
          <w:b/>
          <w:i w:val="false"/>
          <w:color w:val="000000"/>
        </w:rPr>
        <w:t xml:space="preserve">
тұрғын үй-жайларын жалға беру тәртiбi және </w:t>
      </w:r>
      <w:r>
        <w:br/>
      </w:r>
      <w:r>
        <w:rPr>
          <w:rFonts w:ascii="Times New Roman"/>
          <w:b/>
          <w:i w:val="false"/>
          <w:color w:val="000000"/>
        </w:rPr>
        <w:t xml:space="preserve">
пайдаланғаны үшiн өтемақы алу туралы </w:t>
      </w:r>
      <w:r>
        <w:br/>
      </w:r>
      <w:r>
        <w:rPr>
          <w:rFonts w:ascii="Times New Roman"/>
          <w:b/>
          <w:i w:val="false"/>
          <w:color w:val="000000"/>
        </w:rPr>
        <w:t xml:space="preserve">
ҚАҒИДАСЫ </w:t>
      </w:r>
    </w:p>
    <w:bookmarkStart w:name="z4" w:id="3"/>
    <w:p>
      <w:pPr>
        <w:spacing w:after="0"/>
        <w:ind w:left="0"/>
        <w:jc w:val="both"/>
      </w:pPr>
      <w:r>
        <w:rPr>
          <w:rFonts w:ascii="Times New Roman"/>
          <w:b w:val="false"/>
          <w:i w:val="false"/>
          <w:color w:val="000000"/>
          <w:sz w:val="28"/>
        </w:rPr>
        <w:t>
      Мемлекеттiк коммуналдық кәсiпорнының шаруашылық құқығындағы мемлекеттiк коммуналдық тұрғын үй қорының тұрғын үй-жайларын жалға беру тәртiбi және пайдаланғаны үшiн өтемақы алу туралы осы қағида (әрi қарай - Қағида), ҚР </w:t>
      </w:r>
      <w:r>
        <w:rPr>
          <w:rFonts w:ascii="Times New Roman"/>
          <w:b w:val="false"/>
          <w:i w:val="false"/>
          <w:color w:val="000000"/>
          <w:sz w:val="28"/>
        </w:rPr>
        <w:t xml:space="preserve">Конституциясына </w:t>
      </w:r>
      <w:r>
        <w:rPr>
          <w:rFonts w:ascii="Times New Roman"/>
          <w:b w:val="false"/>
          <w:i w:val="false"/>
          <w:color w:val="000000"/>
          <w:sz w:val="28"/>
        </w:rPr>
        <w:t>, Қазақстан Республикасының Азаматтық </w:t>
      </w:r>
      <w:r>
        <w:rPr>
          <w:rFonts w:ascii="Times New Roman"/>
          <w:b w:val="false"/>
          <w:i w:val="false"/>
          <w:color w:val="000000"/>
          <w:sz w:val="28"/>
        </w:rPr>
        <w:t xml:space="preserve">кодексіне </w:t>
      </w:r>
      <w:r>
        <w:rPr>
          <w:rFonts w:ascii="Times New Roman"/>
          <w:b w:val="false"/>
          <w:i w:val="false"/>
          <w:color w:val="000000"/>
          <w:sz w:val="28"/>
        </w:rPr>
        <w:t>, Қазақстан Республикасының "Тұрғын үй қатынастары туралы" </w:t>
      </w:r>
      <w:r>
        <w:rPr>
          <w:rFonts w:ascii="Times New Roman"/>
          <w:b w:val="false"/>
          <w:i w:val="false"/>
          <w:color w:val="000000"/>
          <w:sz w:val="28"/>
        </w:rPr>
        <w:t xml:space="preserve">Заңына </w:t>
      </w:r>
      <w:r>
        <w:rPr>
          <w:rFonts w:ascii="Times New Roman"/>
          <w:b w:val="false"/>
          <w:i w:val="false"/>
          <w:color w:val="000000"/>
          <w:sz w:val="28"/>
        </w:rPr>
        <w:t>, ҚР Yкiметiнiң 02.09.99 жылғы N 1292 </w:t>
      </w:r>
      <w:r>
        <w:rPr>
          <w:rFonts w:ascii="Times New Roman"/>
          <w:b w:val="false"/>
          <w:i w:val="false"/>
          <w:color w:val="000000"/>
          <w:sz w:val="28"/>
        </w:rPr>
        <w:t xml:space="preserve">қаулысымен </w:t>
      </w:r>
      <w:r>
        <w:rPr>
          <w:rFonts w:ascii="Times New Roman"/>
          <w:b w:val="false"/>
          <w:i w:val="false"/>
          <w:color w:val="000000"/>
          <w:sz w:val="28"/>
        </w:rPr>
        <w:t xml:space="preserve">және басқа нормативтiк құқық актiлерiмен бекiтiлген, ҚР мемлекеттiк тұрғын үй қорының тұрғын үй-жайларын беру, жалға беру және пайдалану тәртiбi туралы Нұсқамаға сәйкес жасалды және тұрғын үй-жайлар беру, сондай-ақ тұрғын үй-жайларды пайдаланғаны үшiн өтемақыны есептеу тәртiбiн белгiлейдi. </w:t>
      </w:r>
    </w:p>
    <w:bookmarkEnd w:id="3"/>
    <w:bookmarkStart w:name="z5" w:id="4"/>
    <w:p>
      <w:pPr>
        <w:spacing w:after="0"/>
        <w:ind w:left="0"/>
        <w:jc w:val="left"/>
      </w:pPr>
      <w:r>
        <w:rPr>
          <w:rFonts w:ascii="Times New Roman"/>
          <w:b/>
          <w:i w:val="false"/>
          <w:color w:val="000000"/>
        </w:rPr>
        <w:t xml:space="preserve"> 
1. Негiзгi түсiнiктер мен қағидалар </w:t>
      </w:r>
    </w:p>
    <w:bookmarkEnd w:id="4"/>
    <w:bookmarkStart w:name="z6" w:id="5"/>
    <w:p>
      <w:pPr>
        <w:spacing w:after="0"/>
        <w:ind w:left="0"/>
        <w:jc w:val="both"/>
      </w:pPr>
      <w:r>
        <w:rPr>
          <w:rFonts w:ascii="Times New Roman"/>
          <w:b w:val="false"/>
          <w:i w:val="false"/>
          <w:color w:val="000000"/>
          <w:sz w:val="28"/>
        </w:rPr>
        <w:t xml:space="preserve">
      1. Мемлекеттiк коммуналдық кәсiпорнының иелiгiндегi және коммуналдық құқығындағы тұрғын жайларға осы қағиданың күшi таратылады. </w:t>
      </w:r>
      <w:r>
        <w:br/>
      </w:r>
      <w:r>
        <w:rPr>
          <w:rFonts w:ascii="Times New Roman"/>
          <w:b w:val="false"/>
          <w:i w:val="false"/>
          <w:color w:val="000000"/>
          <w:sz w:val="28"/>
        </w:rPr>
        <w:t xml:space="preserve">
      2. Жергiлiктi атқарушы орган коммуналдық меншiк түрiне жататын тұрғын үйлерге және жайларға жататын кондоминиум объектiлерiн бiрiгiп басқару үшiн кондоминиумға қатысқан және бекiтiлген иелердiң бiрлестiгi мүшесi болып мемлекеттiк коммуналдық кәсіпорын атынан иелердiң бiрi болып саналады. Кондоминиум объектiсiн басқаруға қатысуды жалдаушыға МКК басшысы рәсiмдейдi. </w:t>
      </w:r>
      <w:r>
        <w:br/>
      </w:r>
      <w:r>
        <w:rPr>
          <w:rFonts w:ascii="Times New Roman"/>
          <w:b w:val="false"/>
          <w:i w:val="false"/>
          <w:color w:val="000000"/>
          <w:sz w:val="28"/>
        </w:rPr>
        <w:t xml:space="preserve">
      3. Осы қағидада мынадай түсiнiктер пайдалануда: </w:t>
      </w:r>
      <w:r>
        <w:br/>
      </w:r>
      <w:r>
        <w:rPr>
          <w:rFonts w:ascii="Times New Roman"/>
          <w:b w:val="false"/>
          <w:i w:val="false"/>
          <w:color w:val="000000"/>
          <w:sz w:val="28"/>
        </w:rPr>
        <w:t>
      Шаруашылық иелену құқық - мемлекеттен ие ретiнде мүлiктi алған мемлекеттiк кәсiпорынның мүлiк құқығы болып саналады және "Мемлекеттiк кәсiпорындар туралы" </w:t>
      </w:r>
      <w:r>
        <w:rPr>
          <w:rFonts w:ascii="Times New Roman"/>
          <w:b w:val="false"/>
          <w:i w:val="false"/>
          <w:color w:val="000000"/>
          <w:sz w:val="28"/>
        </w:rPr>
        <w:t xml:space="preserve">Заңының </w:t>
      </w:r>
      <w:r>
        <w:rPr>
          <w:rFonts w:ascii="Times New Roman"/>
          <w:b w:val="false"/>
          <w:i w:val="false"/>
          <w:color w:val="000000"/>
          <w:sz w:val="28"/>
        </w:rPr>
        <w:t>күшi бар ҚР Президентiнiң Жарлығымен, Қазақстан Республикасының Азаматтық </w:t>
      </w:r>
      <w:r>
        <w:rPr>
          <w:rFonts w:ascii="Times New Roman"/>
          <w:b w:val="false"/>
          <w:i w:val="false"/>
          <w:color w:val="000000"/>
          <w:sz w:val="28"/>
        </w:rPr>
        <w:t xml:space="preserve">кодексiмен </w:t>
      </w:r>
      <w:r>
        <w:rPr>
          <w:rFonts w:ascii="Times New Roman"/>
          <w:b w:val="false"/>
          <w:i w:val="false"/>
          <w:color w:val="000000"/>
          <w:sz w:val="28"/>
        </w:rPr>
        <w:t xml:space="preserve">және мүлiк иесiнiң рұқсатымен осы мүлiкпен иелену, пайдалану құқығы, басқа заңдылық актiлерiнiң бекiтiлген шегiнде жасалады; </w:t>
      </w:r>
      <w:r>
        <w:br/>
      </w:r>
      <w:r>
        <w:rPr>
          <w:rFonts w:ascii="Times New Roman"/>
          <w:b w:val="false"/>
          <w:i w:val="false"/>
          <w:color w:val="000000"/>
          <w:sz w:val="28"/>
        </w:rPr>
        <w:t xml:space="preserve">
      Тұрғын жай - бекiтiлген техникалық, санитарлық және басқа мiндеттi талаптарға жауап беретiн, тұрақты тұруға арналған және пайдаланатын бөлек тұрғын бiрлiгi (жеке тұрғын үй, пәтер, жатақханада бөлме); </w:t>
      </w:r>
      <w:r>
        <w:br/>
      </w:r>
      <w:r>
        <w:rPr>
          <w:rFonts w:ascii="Times New Roman"/>
          <w:b w:val="false"/>
          <w:i w:val="false"/>
          <w:color w:val="000000"/>
          <w:sz w:val="28"/>
        </w:rPr>
        <w:t xml:space="preserve">
      Тұрғын жай - мемлекеттiк коммуналдық кәсiпорынның иелiгiнде, мемлекет меншiк құқығындағы және мемлекеттiк коммуналдық кәсiпорынның шаруашылық құқығына тапсырылған тұрғын жайлар; </w:t>
      </w:r>
      <w:r>
        <w:br/>
      </w:r>
      <w:r>
        <w:rPr>
          <w:rFonts w:ascii="Times New Roman"/>
          <w:b w:val="false"/>
          <w:i w:val="false"/>
          <w:color w:val="000000"/>
          <w:sz w:val="28"/>
        </w:rPr>
        <w:t xml:space="preserve">
      Тұрғын жайды жалға беру - тұрғын жайды беру немесе оның жартысын жалдаушыға өтемақыға тұрақты немесе уақытша пайдалануға беру; </w:t>
      </w:r>
      <w:r>
        <w:br/>
      </w:r>
      <w:r>
        <w:rPr>
          <w:rFonts w:ascii="Times New Roman"/>
          <w:b w:val="false"/>
          <w:i w:val="false"/>
          <w:color w:val="000000"/>
          <w:sz w:val="28"/>
        </w:rPr>
        <w:t xml:space="preserve">
      Тұрғын жайды жалға беру шарты - оған сәйкес жалға берушi тұрғын жайды немесе оның жартысын уақытша немесе тұрақты пайдалану және иелену құқығына сәйкес шарт: </w:t>
      </w:r>
      <w:r>
        <w:br/>
      </w:r>
      <w:r>
        <w:rPr>
          <w:rFonts w:ascii="Times New Roman"/>
          <w:b w:val="false"/>
          <w:i w:val="false"/>
          <w:color w:val="000000"/>
          <w:sz w:val="28"/>
        </w:rPr>
        <w:t xml:space="preserve">
      Жалға берушi - тұрғын жайдың иесi немесе оның иелiгiндегi тұрғын жайды жалға беру жағы; </w:t>
      </w:r>
      <w:r>
        <w:br/>
      </w:r>
      <w:r>
        <w:rPr>
          <w:rFonts w:ascii="Times New Roman"/>
          <w:b w:val="false"/>
          <w:i w:val="false"/>
          <w:color w:val="000000"/>
          <w:sz w:val="28"/>
        </w:rPr>
        <w:t xml:space="preserve">
      Жалдаушы - тұрғын жайды немесе оның жартысын тұрақты немесе уақытша тұрғын жайды жалға алатын жағы; </w:t>
      </w:r>
      <w:r>
        <w:br/>
      </w:r>
      <w:r>
        <w:rPr>
          <w:rFonts w:ascii="Times New Roman"/>
          <w:b w:val="false"/>
          <w:i w:val="false"/>
          <w:color w:val="000000"/>
          <w:sz w:val="28"/>
        </w:rPr>
        <w:t xml:space="preserve">
      Коммуналдық қызмет - тұрғын үйде берiлетiн және су жабдықтау, канализация, газ, электр, жылу жабдықтау, қоқыс шығару және лифтiге қызмет жасау; </w:t>
      </w:r>
      <w:r>
        <w:br/>
      </w:r>
      <w:r>
        <w:rPr>
          <w:rFonts w:ascii="Times New Roman"/>
          <w:b w:val="false"/>
          <w:i w:val="false"/>
          <w:color w:val="000000"/>
          <w:sz w:val="28"/>
        </w:rPr>
        <w:t xml:space="preserve">
      Тұрғын жайға шығындар - тұрғын үйдiң ағынды және күрделi жөндеу жұмыстарына, пайдалануға, сондай-ақ жер учаскесiн күтуге қажеттi өтемақы сомасы. </w:t>
      </w:r>
      <w:r>
        <w:br/>
      </w:r>
      <w:r>
        <w:rPr>
          <w:rFonts w:ascii="Times New Roman"/>
          <w:b w:val="false"/>
          <w:i w:val="false"/>
          <w:color w:val="000000"/>
          <w:sz w:val="28"/>
        </w:rPr>
        <w:t xml:space="preserve">
      4. Мүлiк иесiнiң келiсiмi бойынша мемлекеттiк коммуналдық кәсiпорнының әкiмшiлiгiнiң иелiгiндегi мемлекеттiк коммуналдық тұрғын үй қорының тұрғын үй-жайларын жалға беру құқығы. </w:t>
      </w:r>
      <w:r>
        <w:br/>
      </w:r>
      <w:r>
        <w:rPr>
          <w:rFonts w:ascii="Times New Roman"/>
          <w:b w:val="false"/>
          <w:i w:val="false"/>
          <w:color w:val="000000"/>
          <w:sz w:val="28"/>
        </w:rPr>
        <w:t xml:space="preserve">
      5. </w:t>
      </w:r>
      <w:r>
        <w:rPr>
          <w:rFonts w:ascii="Times New Roman"/>
          <w:b w:val="false"/>
          <w:i w:val="false"/>
          <w:color w:val="ff0000"/>
          <w:sz w:val="28"/>
        </w:rPr>
        <w:t xml:space="preserve">Алынып тасталды - </w:t>
      </w:r>
      <w:r>
        <w:rPr>
          <w:rFonts w:ascii="Times New Roman"/>
          <w:b w:val="false"/>
          <w:i w:val="false"/>
          <w:color w:val="ff0000"/>
          <w:sz w:val="28"/>
        </w:rPr>
        <w:t xml:space="preserve">Астана қаласы әкімдігінің 2008.11.07 </w:t>
      </w:r>
      <w:r>
        <w:rPr>
          <w:rFonts w:ascii="Times New Roman"/>
          <w:b w:val="false"/>
          <w:i w:val="false"/>
          <w:color w:val="000000"/>
          <w:sz w:val="28"/>
        </w:rPr>
        <w:t xml:space="preserve">N 17-1277қ </w:t>
      </w:r>
      <w:r>
        <w:rPr>
          <w:rFonts w:ascii="Times New Roman"/>
          <w:b w:val="false"/>
          <w:i w:val="false"/>
          <w:color w:val="ff0000"/>
          <w:sz w:val="28"/>
        </w:rPr>
        <w:t xml:space="preserve">(жарияланған күнінен бастап он күнтізбелік күн өткен соң қолданысқа енгізіледі) </w:t>
      </w:r>
      <w:r>
        <w:rPr>
          <w:rFonts w:ascii="Times New Roman"/>
          <w:b w:val="false"/>
          <w:i w:val="false"/>
          <w:color w:val="ff0000"/>
          <w:sz w:val="28"/>
        </w:rPr>
        <w:t xml:space="preserve">Қаулысымен. </w:t>
      </w:r>
    </w:p>
    <w:bookmarkEnd w:id="5"/>
    <w:p>
      <w:pPr>
        <w:spacing w:after="0"/>
        <w:ind w:left="0"/>
        <w:jc w:val="left"/>
      </w:pPr>
      <w:r>
        <w:rPr>
          <w:rFonts w:ascii="Times New Roman"/>
          <w:b/>
          <w:i w:val="false"/>
          <w:color w:val="000000"/>
        </w:rPr>
        <w:t xml:space="preserve"> 2. Мемлекеттiк коммуналдық кәсiпорнының шаруашылық құқығындағы </w:t>
      </w:r>
      <w:r>
        <w:br/>
      </w:r>
      <w:r>
        <w:rPr>
          <w:rFonts w:ascii="Times New Roman"/>
          <w:b/>
          <w:i w:val="false"/>
          <w:color w:val="000000"/>
        </w:rPr>
        <w:t xml:space="preserve">
мемлекеттiк коммуналдық тұрғын үй қорының тұрғын үй-жайларын </w:t>
      </w:r>
      <w:r>
        <w:br/>
      </w:r>
      <w:r>
        <w:rPr>
          <w:rFonts w:ascii="Times New Roman"/>
          <w:b/>
          <w:i w:val="false"/>
          <w:color w:val="000000"/>
        </w:rPr>
        <w:t xml:space="preserve">
жалға беру нормасы </w:t>
      </w:r>
    </w:p>
    <w:p>
      <w:pPr>
        <w:spacing w:after="0"/>
        <w:ind w:left="0"/>
        <w:jc w:val="both"/>
      </w:pPr>
      <w:r>
        <w:rPr>
          <w:rFonts w:ascii="Times New Roman"/>
          <w:b w:val="false"/>
          <w:i w:val="false"/>
          <w:color w:val="000000"/>
          <w:sz w:val="28"/>
        </w:rPr>
        <w:t xml:space="preserve">      6. Мемлекеттiк коммуналдық кәсiпорнының шаруашылық құқығындағы мемлекеттiк коммуналдық тұрғын үй қорының тұрғын үй-жайлары өтемақыға азаматтардың уақытша және тұрақты тұруына арналған және белгiленген техникалық, санитарлық және басқа мiндеттi талаптарға жауап беретiн жағдайда болуы қажет. </w:t>
      </w:r>
      <w:r>
        <w:br/>
      </w:r>
      <w:r>
        <w:rPr>
          <w:rFonts w:ascii="Times New Roman"/>
          <w:b w:val="false"/>
          <w:i w:val="false"/>
          <w:color w:val="000000"/>
          <w:sz w:val="28"/>
        </w:rPr>
        <w:t xml:space="preserve">
      7. Мемлекеттiк коммуналдық тұрғын үй қорының азаматтарға берiлетiн жатақханалардың тұрғын үй-жайларының және тұрғын үйлердiң пәтерлерiнiң тұрғын алаңының нормасы қолданылудағы заңдылыққа сәйкес белгiленедi. </w:t>
      </w:r>
    </w:p>
    <w:bookmarkStart w:name="z8" w:id="6"/>
    <w:p>
      <w:pPr>
        <w:spacing w:after="0"/>
        <w:ind w:left="0"/>
        <w:jc w:val="left"/>
      </w:pPr>
      <w:r>
        <w:rPr>
          <w:rFonts w:ascii="Times New Roman"/>
          <w:b/>
          <w:i w:val="false"/>
          <w:color w:val="000000"/>
        </w:rPr>
        <w:t xml:space="preserve"> 
3. Тұрғын жайды жалға алу өтiнiштердi (қолдау хат) қарау </w:t>
      </w:r>
    </w:p>
    <w:bookmarkEnd w:id="6"/>
    <w:bookmarkStart w:name="z9" w:id="7"/>
    <w:p>
      <w:pPr>
        <w:spacing w:after="0"/>
        <w:ind w:left="0"/>
        <w:jc w:val="both"/>
      </w:pPr>
      <w:r>
        <w:rPr>
          <w:rFonts w:ascii="Times New Roman"/>
          <w:b w:val="false"/>
          <w:i w:val="false"/>
          <w:color w:val="000000"/>
          <w:sz w:val="28"/>
        </w:rPr>
        <w:t xml:space="preserve">
      8. Түскен өтiнiштердi жалға берушi 30 күн мерзiмде жалпы негiздерде қарастырады. Белгiленген мерзiм өткен соң қабылданған шешiм туралы. </w:t>
      </w:r>
      <w:r>
        <w:br/>
      </w:r>
      <w:r>
        <w:rPr>
          <w:rFonts w:ascii="Times New Roman"/>
          <w:b w:val="false"/>
          <w:i w:val="false"/>
          <w:color w:val="000000"/>
          <w:sz w:val="28"/>
        </w:rPr>
        <w:t xml:space="preserve">
      9. Тұрғын жайға ие мемлекеттiк коммуналдық кәсiпорында тұрғын үй комиссиясы құрылады, келесi құжаттар болған жағдайда өтiнiштi (қолдау хатты) қарастырады: </w:t>
      </w:r>
      <w:r>
        <w:br/>
      </w:r>
      <w:r>
        <w:rPr>
          <w:rFonts w:ascii="Times New Roman"/>
          <w:b w:val="false"/>
          <w:i w:val="false"/>
          <w:color w:val="000000"/>
          <w:sz w:val="28"/>
        </w:rPr>
        <w:t xml:space="preserve">
      Тұрғын жай жалдаушының отбасы мүшесi деп басқа азаматты қабылдау жайлы мәлiмет беру комиссияның құзырына енедi. </w:t>
      </w:r>
      <w:r>
        <w:br/>
      </w:r>
      <w:r>
        <w:rPr>
          <w:rFonts w:ascii="Times New Roman"/>
          <w:b w:val="false"/>
          <w:i w:val="false"/>
          <w:color w:val="000000"/>
          <w:sz w:val="28"/>
        </w:rPr>
        <w:t xml:space="preserve">
      10. Жалға берушiнiң тұрғын үй комиссиясының шешiмi негiзiнде мемлекеттiк коммуналдық кәсiпорын әкiмшiлiгiнiң шешiмiмен өкiлдi органның келiсiмi бойынша мемлекеттiк коммуналдық кәсiпорынның иелiгiндегi тұрғын жайды беру ресiмделедi. </w:t>
      </w:r>
      <w:r>
        <w:br/>
      </w:r>
      <w:r>
        <w:rPr>
          <w:rFonts w:ascii="Times New Roman"/>
          <w:b w:val="false"/>
          <w:i w:val="false"/>
          <w:color w:val="000000"/>
          <w:sz w:val="28"/>
        </w:rPr>
        <w:t xml:space="preserve">
      Тұрғын үй комиссиясының шешiмi 2 данада құрылады, оның бiреуi тұрғын үй комиссиясында сақталады, екiншiсi МКК-ның әкiмшілігiне тапсырылады. </w:t>
      </w:r>
      <w:r>
        <w:br/>
      </w:r>
      <w:r>
        <w:rPr>
          <w:rFonts w:ascii="Times New Roman"/>
          <w:b w:val="false"/>
          <w:i w:val="false"/>
          <w:color w:val="000000"/>
          <w:sz w:val="28"/>
        </w:rPr>
        <w:t xml:space="preserve">
      МКК иелiгiндегi тұрғын жайды беру туралы мемлекеттiк кәсiпорынның шешiмi 3 данада құрылады, оның бiреуi МКК әкiмшілiгiнде сақталады, екiншiсi өкiлдi органға тапсырылады, үшiншiсi өтiнiш жазушыға берiледi және тұрғын жайға енуге құқық беретiн жалғыз құжат болып саналады. </w:t>
      </w:r>
    </w:p>
    <w:bookmarkEnd w:id="7"/>
    <w:p>
      <w:pPr>
        <w:spacing w:after="0"/>
        <w:ind w:left="0"/>
        <w:jc w:val="left"/>
      </w:pPr>
      <w:r>
        <w:rPr>
          <w:rFonts w:ascii="Times New Roman"/>
          <w:b/>
          <w:i w:val="false"/>
          <w:color w:val="000000"/>
        </w:rPr>
        <w:t xml:space="preserve"> 4. Жалға беру шартын ресiмдеу тәртiбi </w:t>
      </w:r>
    </w:p>
    <w:p>
      <w:pPr>
        <w:spacing w:after="0"/>
        <w:ind w:left="0"/>
        <w:jc w:val="both"/>
      </w:pPr>
      <w:r>
        <w:rPr>
          <w:rFonts w:ascii="Times New Roman"/>
          <w:b w:val="false"/>
          <w:i w:val="false"/>
          <w:color w:val="000000"/>
          <w:sz w:val="28"/>
        </w:rPr>
        <w:t xml:space="preserve">      11. Жалға берушiнiң тұрғын жайды жалға беру туралы шешiмдi қабылдаған соң 30 күн үшiнде жалға беру шарты жасалады және қосымшаға сәйкес тұрғын жайды қабылдау-тапсыру актiсi бойынша тұрғын жайды беру жасалады. </w:t>
      </w:r>
      <w:r>
        <w:br/>
      </w:r>
      <w:r>
        <w:rPr>
          <w:rFonts w:ascii="Times New Roman"/>
          <w:b w:val="false"/>
          <w:i w:val="false"/>
          <w:color w:val="000000"/>
          <w:sz w:val="28"/>
        </w:rPr>
        <w:t xml:space="preserve">
      12. Жалдаушы жалға беру шартын жасаған және тұрғын жайды қабылдаған күннен бастап тұрғын жаймен пайдаланғаны үшiн ақы төлейдi. </w:t>
      </w:r>
      <w:r>
        <w:br/>
      </w:r>
      <w:r>
        <w:rPr>
          <w:rFonts w:ascii="Times New Roman"/>
          <w:b w:val="false"/>
          <w:i w:val="false"/>
          <w:color w:val="000000"/>
          <w:sz w:val="28"/>
        </w:rPr>
        <w:t xml:space="preserve">
      13. Инфляция индексіне сәйкес жалға алғаны үшiн өтемақы көлемiн қайта қарастыру туралы қағида жалға беру шартында болуы қажет. </w:t>
      </w:r>
    </w:p>
    <w:p>
      <w:pPr>
        <w:spacing w:after="0"/>
        <w:ind w:left="0"/>
        <w:jc w:val="left"/>
      </w:pPr>
      <w:r>
        <w:rPr>
          <w:rFonts w:ascii="Times New Roman"/>
          <w:b/>
          <w:i w:val="false"/>
          <w:color w:val="000000"/>
        </w:rPr>
        <w:t xml:space="preserve"> 5. Объектiнi жалға тапсыру тәртiбi </w:t>
      </w:r>
    </w:p>
    <w:p>
      <w:pPr>
        <w:spacing w:after="0"/>
        <w:ind w:left="0"/>
        <w:jc w:val="both"/>
      </w:pPr>
      <w:r>
        <w:rPr>
          <w:rFonts w:ascii="Times New Roman"/>
          <w:b w:val="false"/>
          <w:i w:val="false"/>
          <w:color w:val="000000"/>
          <w:sz w:val="28"/>
        </w:rPr>
        <w:t xml:space="preserve">      14. Тұрғын жайды тапсыру жалға берушiнiң актiсi бойынша өкiлдi органдардың өкiлдерiмен жасалады, онда келесi белгiленедi: </w:t>
      </w:r>
      <w:r>
        <w:br/>
      </w:r>
      <w:r>
        <w:rPr>
          <w:rFonts w:ascii="Times New Roman"/>
          <w:b w:val="false"/>
          <w:i w:val="false"/>
          <w:color w:val="000000"/>
          <w:sz w:val="28"/>
        </w:rPr>
        <w:t xml:space="preserve">
      актiнi жасаған, берген жерi және күнi белгiленедi; </w:t>
      </w:r>
      <w:r>
        <w:br/>
      </w:r>
      <w:r>
        <w:rPr>
          <w:rFonts w:ascii="Times New Roman"/>
          <w:b w:val="false"/>
          <w:i w:val="false"/>
          <w:color w:val="000000"/>
          <w:sz w:val="28"/>
        </w:rPr>
        <w:t xml:space="preserve">
      жақтардың аты-жөнi, реквизит құжаттары белгiленедi; </w:t>
      </w:r>
      <w:r>
        <w:br/>
      </w:r>
      <w:r>
        <w:rPr>
          <w:rFonts w:ascii="Times New Roman"/>
          <w:b w:val="false"/>
          <w:i w:val="false"/>
          <w:color w:val="000000"/>
          <w:sz w:val="28"/>
        </w:rPr>
        <w:t xml:space="preserve">
      жалға беру шартының номерi және күнi белгiленедi, оған сәйкес тұрғын жайды тапсыру жасалады; </w:t>
      </w:r>
      <w:r>
        <w:br/>
      </w:r>
      <w:r>
        <w:rPr>
          <w:rFonts w:ascii="Times New Roman"/>
          <w:b w:val="false"/>
          <w:i w:val="false"/>
          <w:color w:val="000000"/>
          <w:sz w:val="28"/>
        </w:rPr>
        <w:t xml:space="preserve">
      табылған жарамсыздықтар тiзiмдемесiмен тұрғын жайдың санитарлы-техникалық жағдайы белгiленедi; </w:t>
      </w:r>
      <w:r>
        <w:br/>
      </w:r>
      <w:r>
        <w:rPr>
          <w:rFonts w:ascii="Times New Roman"/>
          <w:b w:val="false"/>
          <w:i w:val="false"/>
          <w:color w:val="000000"/>
          <w:sz w:val="28"/>
        </w:rPr>
        <w:t xml:space="preserve">
      жақтардың қолдары. </w:t>
      </w:r>
      <w:r>
        <w:br/>
      </w:r>
      <w:r>
        <w:rPr>
          <w:rFonts w:ascii="Times New Roman"/>
          <w:b w:val="false"/>
          <w:i w:val="false"/>
          <w:color w:val="000000"/>
          <w:sz w:val="28"/>
        </w:rPr>
        <w:t xml:space="preserve">
      15. Тапсыру-қабылдау актiсi екi данада жасалады, оның бiреуi Жалға берушiде сақталады, екiншiсi - жалға алушыға берiледi. </w:t>
      </w:r>
      <w:r>
        <w:br/>
      </w:r>
      <w:r>
        <w:rPr>
          <w:rFonts w:ascii="Times New Roman"/>
          <w:b w:val="false"/>
          <w:i w:val="false"/>
          <w:color w:val="000000"/>
          <w:sz w:val="28"/>
        </w:rPr>
        <w:t xml:space="preserve">
      16. Жалға беру шартына қол қойған күннен кейiн 5 күн аспайтын мерзiмде жалға берушi тұрғын жайды тапсыруға мiндеттi. </w:t>
      </w:r>
    </w:p>
    <w:p>
      <w:pPr>
        <w:spacing w:after="0"/>
        <w:ind w:left="0"/>
        <w:jc w:val="left"/>
      </w:pPr>
      <w:r>
        <w:rPr>
          <w:rFonts w:ascii="Times New Roman"/>
          <w:b/>
          <w:i w:val="false"/>
          <w:color w:val="000000"/>
        </w:rPr>
        <w:t xml:space="preserve"> 6. Тұрғын жаймен пайдаланғаны үшiн өтемақының есебi </w:t>
      </w:r>
    </w:p>
    <w:p>
      <w:pPr>
        <w:spacing w:after="0"/>
        <w:ind w:left="0"/>
        <w:jc w:val="both"/>
      </w:pPr>
      <w:r>
        <w:rPr>
          <w:rFonts w:ascii="Times New Roman"/>
          <w:b w:val="false"/>
          <w:i w:val="false"/>
          <w:color w:val="000000"/>
          <w:sz w:val="28"/>
        </w:rPr>
        <w:t xml:space="preserve">      17. Мемлекеттік коммуналдық кәсіпорнының мемлекеттік коммуналдық тұрғын үй қорынан тұрғын үйді пайдалану үшін ақыға уәкілетті орган белгілеген жалға беру ақысы, сондай-ақ мемлекеттік коммуналдық кәсіпорнының шығындары кіреді. </w:t>
      </w:r>
    </w:p>
    <w:p>
      <w:pPr>
        <w:spacing w:after="0"/>
        <w:ind w:left="0"/>
        <w:jc w:val="both"/>
      </w:pPr>
      <w:r>
        <w:rPr>
          <w:rFonts w:ascii="Times New Roman"/>
          <w:b w:val="false"/>
          <w:i w:val="false"/>
          <w:color w:val="ff0000"/>
          <w:sz w:val="28"/>
        </w:rPr>
        <w:t xml:space="preserve">       Ескерту. 17-тармақ жаңа редакцияда - Астана қаласы әкімдігінің 2008.11.07 </w:t>
      </w:r>
      <w:r>
        <w:rPr>
          <w:rFonts w:ascii="Times New Roman"/>
          <w:b w:val="false"/>
          <w:i w:val="false"/>
          <w:color w:val="ff0000"/>
          <w:sz w:val="28"/>
        </w:rPr>
        <w:t xml:space="preserve">N 17-1277қ </w:t>
      </w:r>
      <w:r>
        <w:rPr>
          <w:rFonts w:ascii="Times New Roman"/>
          <w:b w:val="false"/>
          <w:i w:val="false"/>
          <w:color w:val="ff0000"/>
          <w:sz w:val="28"/>
        </w:rPr>
        <w:t xml:space="preserve">(жарияланған күнінен бастап он күнтізбелік күн өткен соң қолданысқа енгізіледі) Қаулысымен. </w:t>
      </w:r>
    </w:p>
    <w:p>
      <w:pPr>
        <w:spacing w:after="0"/>
        <w:ind w:left="0"/>
        <w:jc w:val="both"/>
      </w:pPr>
      <w:r>
        <w:rPr>
          <w:rFonts w:ascii="Times New Roman"/>
          <w:b w:val="false"/>
          <w:i w:val="false"/>
          <w:color w:val="000000"/>
          <w:sz w:val="28"/>
        </w:rPr>
        <w:t xml:space="preserve">      18. Тұрғын жаймен пайдаланғаны үшiн өтемақыға тұрғын жайды күтуге шығындар, коммуналдық қызметiне төлемдер енбейдi. </w:t>
      </w:r>
      <w:r>
        <w:br/>
      </w:r>
      <w:r>
        <w:rPr>
          <w:rFonts w:ascii="Times New Roman"/>
          <w:b w:val="false"/>
          <w:i w:val="false"/>
          <w:color w:val="000000"/>
          <w:sz w:val="28"/>
        </w:rPr>
        <w:t xml:space="preserve">
      19. </w:t>
      </w:r>
      <w:r>
        <w:rPr>
          <w:rFonts w:ascii="Times New Roman"/>
          <w:b w:val="false"/>
          <w:i w:val="false"/>
          <w:color w:val="ff0000"/>
          <w:sz w:val="28"/>
        </w:rPr>
        <w:t xml:space="preserve">Алынып тасталды - </w:t>
      </w:r>
      <w:r>
        <w:rPr>
          <w:rFonts w:ascii="Times New Roman"/>
          <w:b w:val="false"/>
          <w:i w:val="false"/>
          <w:color w:val="ff0000"/>
          <w:sz w:val="28"/>
        </w:rPr>
        <w:t xml:space="preserve">Астана қаласы әкімдігінің 2008.11.07 </w:t>
      </w:r>
      <w:r>
        <w:rPr>
          <w:rFonts w:ascii="Times New Roman"/>
          <w:b w:val="false"/>
          <w:i w:val="false"/>
          <w:color w:val="000000"/>
          <w:sz w:val="28"/>
        </w:rPr>
        <w:t xml:space="preserve">N 17-1277қ </w:t>
      </w:r>
      <w:r>
        <w:rPr>
          <w:rFonts w:ascii="Times New Roman"/>
          <w:b w:val="false"/>
          <w:i w:val="false"/>
          <w:color w:val="ff0000"/>
          <w:sz w:val="28"/>
        </w:rPr>
        <w:t xml:space="preserve">(жарияланған күнінен бастап он күнтізбелік күн өткен соң қолданысқа енгізіледі) </w:t>
      </w:r>
      <w:r>
        <w:rPr>
          <w:rFonts w:ascii="Times New Roman"/>
          <w:b w:val="false"/>
          <w:i w:val="false"/>
          <w:color w:val="ff0000"/>
          <w:sz w:val="28"/>
        </w:rPr>
        <w:t xml:space="preserve">Қаулысымен. </w:t>
      </w:r>
    </w:p>
    <w:p>
      <w:pPr>
        <w:spacing w:after="0"/>
        <w:ind w:left="0"/>
        <w:jc w:val="left"/>
      </w:pPr>
      <w:r>
        <w:rPr>
          <w:rFonts w:ascii="Times New Roman"/>
          <w:b/>
          <w:i w:val="false"/>
          <w:color w:val="000000"/>
        </w:rPr>
        <w:t xml:space="preserve"> 7. Жалға беру шарттарын пайдалануын бақылау </w:t>
      </w:r>
    </w:p>
    <w:p>
      <w:pPr>
        <w:spacing w:after="0"/>
        <w:ind w:left="0"/>
        <w:jc w:val="both"/>
      </w:pPr>
      <w:r>
        <w:rPr>
          <w:rFonts w:ascii="Times New Roman"/>
          <w:b w:val="false"/>
          <w:i w:val="false"/>
          <w:color w:val="000000"/>
          <w:sz w:val="28"/>
        </w:rPr>
        <w:t xml:space="preserve">      20. Жалға беру шарттарының орындалуын бақылауды жалға берушi жасайды. </w:t>
      </w:r>
      <w:r>
        <w:br/>
      </w:r>
      <w:r>
        <w:rPr>
          <w:rFonts w:ascii="Times New Roman"/>
          <w:b w:val="false"/>
          <w:i w:val="false"/>
          <w:color w:val="000000"/>
          <w:sz w:val="28"/>
        </w:rPr>
        <w:t xml:space="preserve">
      21. Тұрғын жайды жалға алғаны үшiн түскен ақыны бақылауды аумақтық салық органы жасайды. </w:t>
      </w:r>
      <w:r>
        <w:br/>
      </w:r>
      <w:r>
        <w:rPr>
          <w:rFonts w:ascii="Times New Roman"/>
          <w:b w:val="false"/>
          <w:i w:val="false"/>
          <w:color w:val="000000"/>
          <w:sz w:val="28"/>
        </w:rPr>
        <w:t xml:space="preserve">
      22. Бюджетке салық емес түсулер прогноздарының орындалу бойынша ақпаратты жалдаушы ай сайын коммуналдық меншiк басқармасына тапсырады. </w:t>
      </w:r>
    </w:p>
    <w:p>
      <w:pPr>
        <w:spacing w:after="0"/>
        <w:ind w:left="0"/>
        <w:jc w:val="left"/>
      </w:pPr>
      <w:r>
        <w:rPr>
          <w:rFonts w:ascii="Times New Roman"/>
          <w:b/>
          <w:i w:val="false"/>
          <w:color w:val="000000"/>
        </w:rPr>
        <w:t xml:space="preserve"> 8. Келiспеушiлiктердi шешу </w:t>
      </w:r>
    </w:p>
    <w:p>
      <w:pPr>
        <w:spacing w:after="0"/>
        <w:ind w:left="0"/>
        <w:jc w:val="both"/>
      </w:pPr>
      <w:r>
        <w:rPr>
          <w:rFonts w:ascii="Times New Roman"/>
          <w:b w:val="false"/>
          <w:i w:val="false"/>
          <w:color w:val="000000"/>
          <w:sz w:val="28"/>
        </w:rPr>
        <w:t xml:space="preserve">      23. Осы ережемен реттелмеген мәселелер бойынша жалға алу шартының жақтары ҚР қолданылудағы заңдылықтарының нормаларын басшылыққа алады. </w:t>
      </w:r>
      <w:r>
        <w:br/>
      </w:r>
      <w:r>
        <w:rPr>
          <w:rFonts w:ascii="Times New Roman"/>
          <w:b w:val="false"/>
          <w:i w:val="false"/>
          <w:color w:val="000000"/>
          <w:sz w:val="28"/>
        </w:rPr>
        <w:t xml:space="preserve">
      24. Табылатын келiспеушiлiктер жақтардың келiсiмі бойынша немесе сот тәртiбiмен қарастырылады. </w:t>
      </w:r>
    </w:p>
    <w:p>
      <w:pPr>
        <w:spacing w:after="0"/>
        <w:ind w:left="0"/>
        <w:jc w:val="both"/>
      </w:pPr>
      <w:r>
        <w:rPr>
          <w:rFonts w:ascii="Times New Roman"/>
          <w:b w:val="false"/>
          <w:i w:val="false"/>
          <w:color w:val="000000"/>
          <w:sz w:val="28"/>
        </w:rPr>
        <w:t xml:space="preserve">     "КЕЛІСІЛДІ"                             "КЕЛІСІЛДІ" </w:t>
      </w:r>
      <w:r>
        <w:br/>
      </w:r>
      <w:r>
        <w:rPr>
          <w:rFonts w:ascii="Times New Roman"/>
          <w:b w:val="false"/>
          <w:i w:val="false"/>
          <w:color w:val="000000"/>
          <w:sz w:val="28"/>
        </w:rPr>
        <w:t xml:space="preserve">
     Астана қаласы                           Астана қаласы </w:t>
      </w:r>
      <w:r>
        <w:br/>
      </w:r>
      <w:r>
        <w:rPr>
          <w:rFonts w:ascii="Times New Roman"/>
          <w:b w:val="false"/>
          <w:i w:val="false"/>
          <w:color w:val="000000"/>
          <w:sz w:val="28"/>
        </w:rPr>
        <w:t xml:space="preserve">
     Тұрғын үй департаментінің               коммуналдық меншік </w:t>
      </w:r>
      <w:r>
        <w:br/>
      </w:r>
      <w:r>
        <w:rPr>
          <w:rFonts w:ascii="Times New Roman"/>
          <w:b w:val="false"/>
          <w:i w:val="false"/>
          <w:color w:val="000000"/>
          <w:sz w:val="28"/>
        </w:rPr>
        <w:t xml:space="preserve">
     бастығы                                 басқармасының бастығы </w:t>
      </w:r>
    </w:p>
    <w:bookmarkStart w:name="z12" w:id="8"/>
    <w:p>
      <w:pPr>
        <w:spacing w:after="0"/>
        <w:ind w:left="0"/>
        <w:jc w:val="both"/>
      </w:pPr>
      <w:r>
        <w:rPr>
          <w:rFonts w:ascii="Times New Roman"/>
          <w:b w:val="false"/>
          <w:i w:val="false"/>
          <w:color w:val="000000"/>
          <w:sz w:val="28"/>
        </w:rPr>
        <w:t xml:space="preserve">
                                          "БЕКIТIЛГЕН" </w:t>
      </w:r>
      <w:r>
        <w:br/>
      </w:r>
      <w:r>
        <w:rPr>
          <w:rFonts w:ascii="Times New Roman"/>
          <w:b w:val="false"/>
          <w:i w:val="false"/>
          <w:color w:val="000000"/>
          <w:sz w:val="28"/>
        </w:rPr>
        <w:t xml:space="preserve">
                                          Астана қаласы әкiмiнiң </w:t>
      </w:r>
      <w:r>
        <w:br/>
      </w:r>
      <w:r>
        <w:rPr>
          <w:rFonts w:ascii="Times New Roman"/>
          <w:b w:val="false"/>
          <w:i w:val="false"/>
          <w:color w:val="000000"/>
          <w:sz w:val="28"/>
        </w:rPr>
        <w:t xml:space="preserve">
                                          2002 жылғы 28 наурыздағы </w:t>
      </w:r>
      <w:r>
        <w:br/>
      </w:r>
      <w:r>
        <w:rPr>
          <w:rFonts w:ascii="Times New Roman"/>
          <w:b w:val="false"/>
          <w:i w:val="false"/>
          <w:color w:val="000000"/>
          <w:sz w:val="28"/>
        </w:rPr>
        <w:t xml:space="preserve">
                                          N 3-1-516п қаулысымен </w:t>
      </w:r>
    </w:p>
    <w:bookmarkEnd w:id="8"/>
    <w:bookmarkStart w:name="z13" w:id="9"/>
    <w:p>
      <w:pPr>
        <w:spacing w:after="0"/>
        <w:ind w:left="0"/>
        <w:jc w:val="both"/>
      </w:pPr>
      <w:r>
        <w:rPr>
          <w:rFonts w:ascii="Times New Roman"/>
          <w:b w:val="false"/>
          <w:i w:val="false"/>
          <w:color w:val="000000"/>
          <w:sz w:val="28"/>
        </w:rPr>
        <w:t xml:space="preserve">
                                N _________ </w:t>
      </w:r>
    </w:p>
    <w:bookmarkEnd w:id="9"/>
    <w:bookmarkStart w:name="z14" w:id="10"/>
    <w:p>
      <w:pPr>
        <w:spacing w:after="0"/>
        <w:ind w:left="0"/>
        <w:jc w:val="left"/>
      </w:pPr>
      <w:r>
        <w:rPr>
          <w:rFonts w:ascii="Times New Roman"/>
          <w:b/>
          <w:i w:val="false"/>
          <w:color w:val="000000"/>
        </w:rPr>
        <w:t xml:space="preserve"> 
мемлекеттiк тұрғын үй қорынан тұрғын үй-жайларын жалға беру шарты </w:t>
      </w:r>
    </w:p>
    <w:bookmarkEnd w:id="10"/>
    <w:p>
      <w:pPr>
        <w:spacing w:after="0"/>
        <w:ind w:left="0"/>
        <w:jc w:val="both"/>
      </w:pPr>
      <w:r>
        <w:rPr>
          <w:rFonts w:ascii="Times New Roman"/>
          <w:b w:val="false"/>
          <w:i w:val="false"/>
          <w:color w:val="000000"/>
          <w:sz w:val="28"/>
        </w:rPr>
        <w:t xml:space="preserve">      Астана қаласы                       200__ж. "___" ___________ </w:t>
      </w:r>
    </w:p>
    <w:p>
      <w:pPr>
        <w:spacing w:after="0"/>
        <w:ind w:left="0"/>
        <w:jc w:val="both"/>
      </w:pPr>
      <w:r>
        <w:rPr>
          <w:rFonts w:ascii="Times New Roman"/>
          <w:b w:val="false"/>
          <w:i w:val="false"/>
          <w:color w:val="000000"/>
          <w:sz w:val="28"/>
        </w:rPr>
        <w:t xml:space="preserve">      Жалға берушi 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қолданыстағы Жарғы негiзiнде (тiркеу номерi __________) директор </w:t>
      </w:r>
      <w:r>
        <w:br/>
      </w:r>
      <w:r>
        <w:rPr>
          <w:rFonts w:ascii="Times New Roman"/>
          <w:b w:val="false"/>
          <w:i w:val="false"/>
          <w:color w:val="000000"/>
          <w:sz w:val="28"/>
        </w:rPr>
        <w:t xml:space="preserve">
      атынан ______________________________________________________ </w:t>
      </w:r>
      <w:r>
        <w:br/>
      </w:r>
      <w:r>
        <w:rPr>
          <w:rFonts w:ascii="Times New Roman"/>
          <w:b w:val="false"/>
          <w:i w:val="false"/>
          <w:color w:val="000000"/>
          <w:sz w:val="28"/>
        </w:rPr>
        <w:t xml:space="preserve">
      және азамат 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200__ ж. ______________ N ______________ ҚР IIМ берген жеке куәлiк, әрi қарай Жалдаушы, келесi туралы осы Шарт жасалды: </w:t>
      </w:r>
    </w:p>
    <w:p>
      <w:pPr>
        <w:spacing w:after="0"/>
        <w:ind w:left="0"/>
        <w:jc w:val="both"/>
      </w:pPr>
      <w:r>
        <w:rPr>
          <w:rFonts w:ascii="Times New Roman"/>
          <w:b w:val="false"/>
          <w:i w:val="false"/>
          <w:color w:val="000000"/>
          <w:sz w:val="28"/>
        </w:rPr>
        <w:t xml:space="preserve">                           1. Шарттың мазмұны </w:t>
      </w:r>
    </w:p>
    <w:p>
      <w:pPr>
        <w:spacing w:after="0"/>
        <w:ind w:left="0"/>
        <w:jc w:val="both"/>
      </w:pPr>
      <w:r>
        <w:rPr>
          <w:rFonts w:ascii="Times New Roman"/>
          <w:b w:val="false"/>
          <w:i w:val="false"/>
          <w:color w:val="000000"/>
          <w:sz w:val="28"/>
        </w:rPr>
        <w:t xml:space="preserve">      1. Жалға берушi Жалға алушыға және оның отбасы мүшелерiне, </w:t>
      </w:r>
      <w:r>
        <w:br/>
      </w:r>
      <w:r>
        <w:rPr>
          <w:rFonts w:ascii="Times New Roman"/>
          <w:b w:val="false"/>
          <w:i w:val="false"/>
          <w:color w:val="000000"/>
          <w:sz w:val="28"/>
        </w:rPr>
        <w:t xml:space="preserve">
мына мекен-жайдағы: Астана қаласы ______________________ көшесi, </w:t>
      </w:r>
      <w:r>
        <w:br/>
      </w:r>
      <w:r>
        <w:rPr>
          <w:rFonts w:ascii="Times New Roman"/>
          <w:b w:val="false"/>
          <w:i w:val="false"/>
          <w:color w:val="000000"/>
          <w:sz w:val="28"/>
        </w:rPr>
        <w:t xml:space="preserve">
____ үйдiң, пайдалы алаңы ________________ ш.м., N ____________ </w:t>
      </w:r>
      <w:r>
        <w:br/>
      </w:r>
      <w:r>
        <w:rPr>
          <w:rFonts w:ascii="Times New Roman"/>
          <w:b w:val="false"/>
          <w:i w:val="false"/>
          <w:color w:val="000000"/>
          <w:sz w:val="28"/>
        </w:rPr>
        <w:t xml:space="preserve">
пәтерiн жалға бередi (уақытша иелену және төлемақыға пайдаланады), </w:t>
      </w:r>
      <w:r>
        <w:br/>
      </w:r>
      <w:r>
        <w:rPr>
          <w:rFonts w:ascii="Times New Roman"/>
          <w:b w:val="false"/>
          <w:i w:val="false"/>
          <w:color w:val="000000"/>
          <w:sz w:val="28"/>
        </w:rPr>
        <w:t xml:space="preserve">
тұрғын үй-жайдың мiнездемесi қабылдау-тапсыру актiсiнде көрсетiлген. </w:t>
      </w:r>
      <w:r>
        <w:br/>
      </w:r>
      <w:r>
        <w:rPr>
          <w:rFonts w:ascii="Times New Roman"/>
          <w:b w:val="false"/>
          <w:i w:val="false"/>
          <w:color w:val="000000"/>
          <w:sz w:val="28"/>
        </w:rPr>
        <w:t xml:space="preserve">
      2. Мемлекеттiк тұрғын жайға (бөлме, пәтер) тариф белгiленген, </w:t>
      </w:r>
      <w:r>
        <w:br/>
      </w:r>
      <w:r>
        <w:rPr>
          <w:rFonts w:ascii="Times New Roman"/>
          <w:b w:val="false"/>
          <w:i w:val="false"/>
          <w:color w:val="000000"/>
          <w:sz w:val="28"/>
        </w:rPr>
        <w:t xml:space="preserve">
оны күту, коммуналдық және т.б. қызметтер, сондай-ақ Жалға берушiнiң </w:t>
      </w:r>
      <w:r>
        <w:br/>
      </w:r>
      <w:r>
        <w:rPr>
          <w:rFonts w:ascii="Times New Roman"/>
          <w:b w:val="false"/>
          <w:i w:val="false"/>
          <w:color w:val="000000"/>
          <w:sz w:val="28"/>
        </w:rPr>
        <w:t xml:space="preserve">
беретiн төлемақы құжаттарында Жалдаушының енгiзетiн ай сайынғы басқа </w:t>
      </w:r>
      <w:r>
        <w:br/>
      </w:r>
      <w:r>
        <w:rPr>
          <w:rFonts w:ascii="Times New Roman"/>
          <w:b w:val="false"/>
          <w:i w:val="false"/>
          <w:color w:val="000000"/>
          <w:sz w:val="28"/>
        </w:rPr>
        <w:t xml:space="preserve">
төлемақыларының мөлшерi көрсетiлуi қажет.     </w:t>
      </w:r>
    </w:p>
    <w:p>
      <w:pPr>
        <w:spacing w:after="0"/>
        <w:ind w:left="0"/>
        <w:jc w:val="both"/>
      </w:pPr>
      <w:r>
        <w:rPr>
          <w:rFonts w:ascii="Times New Roman"/>
          <w:b w:val="false"/>
          <w:i w:val="false"/>
          <w:color w:val="000000"/>
          <w:sz w:val="28"/>
        </w:rPr>
        <w:t xml:space="preserve">                         2. Есеп жүргiзу тәртiбi </w:t>
      </w:r>
    </w:p>
    <w:p>
      <w:pPr>
        <w:spacing w:after="0"/>
        <w:ind w:left="0"/>
        <w:jc w:val="both"/>
      </w:pPr>
      <w:r>
        <w:rPr>
          <w:rFonts w:ascii="Times New Roman"/>
          <w:b w:val="false"/>
          <w:i w:val="false"/>
          <w:color w:val="000000"/>
          <w:sz w:val="28"/>
        </w:rPr>
        <w:t xml:space="preserve">      3. Тұрғын жайға (пәтер, бөлме) төлемақы айына _________ теңге </w:t>
      </w:r>
      <w:r>
        <w:br/>
      </w:r>
      <w:r>
        <w:rPr>
          <w:rFonts w:ascii="Times New Roman"/>
          <w:b w:val="false"/>
          <w:i w:val="false"/>
          <w:color w:val="000000"/>
          <w:sz w:val="28"/>
        </w:rPr>
        <w:t xml:space="preserve">
құрады, сонымен қатар тұрғын жайды жалға алғаны үшін төлемақы ай </w:t>
      </w:r>
      <w:r>
        <w:br/>
      </w:r>
      <w:r>
        <w:rPr>
          <w:rFonts w:ascii="Times New Roman"/>
          <w:b w:val="false"/>
          <w:i w:val="false"/>
          <w:color w:val="000000"/>
          <w:sz w:val="28"/>
        </w:rPr>
        <w:t xml:space="preserve">
сайын ________ теңге құрады. </w:t>
      </w:r>
      <w:r>
        <w:br/>
      </w:r>
      <w:r>
        <w:rPr>
          <w:rFonts w:ascii="Times New Roman"/>
          <w:b w:val="false"/>
          <w:i w:val="false"/>
          <w:color w:val="000000"/>
          <w:sz w:val="28"/>
        </w:rPr>
        <w:t xml:space="preserve">
      4. Шарт бойынша барлық есеп келесi тәртiппен жасалады: </w:t>
      </w:r>
      <w:r>
        <w:br/>
      </w:r>
      <w:r>
        <w:rPr>
          <w:rFonts w:ascii="Times New Roman"/>
          <w:b w:val="false"/>
          <w:i w:val="false"/>
          <w:color w:val="000000"/>
          <w:sz w:val="28"/>
        </w:rPr>
        <w:t xml:space="preserve">
      1) Жалдаушы шарт жасаған күннен бастап тұрған бiр айға толық көлемiнде алдын ала төлемақы енгiзуге мiндеттi. </w:t>
      </w:r>
      <w:r>
        <w:br/>
      </w:r>
      <w:r>
        <w:rPr>
          <w:rFonts w:ascii="Times New Roman"/>
          <w:b w:val="false"/>
          <w:i w:val="false"/>
          <w:color w:val="000000"/>
          <w:sz w:val="28"/>
        </w:rPr>
        <w:t xml:space="preserve">
      2) Жалдаушы есеп алған мерзiмiнен кейiн келесi айдың кейiнгi төлемақыларын айдың 5-i күнiнен кешiктiрмей төлеуi қажет. Төлемақы мерзiмiн сақтамағанға әр күннiң төлемақы сомасынан көлемi 0,1% пеня есептеледi. </w:t>
      </w:r>
      <w:r>
        <w:br/>
      </w:r>
      <w:r>
        <w:rPr>
          <w:rFonts w:ascii="Times New Roman"/>
          <w:b w:val="false"/>
          <w:i w:val="false"/>
          <w:color w:val="000000"/>
          <w:sz w:val="28"/>
        </w:rPr>
        <w:t xml:space="preserve">
      5. Жалдаушының тұрғын жаймен, инженерлiк жүйесiмен және жалпы пайдаланудағы орындарды дұрыс пайдаланбай, техникалық мiнездемесi құртылса, сынса, зиян келсе, тұрғын жайдың бұзылған элементтерiне келтiрген зиян көлемiнде айыпты Жалға берушi есептейдi, Жалдаушы төлейдi. </w:t>
      </w:r>
      <w:r>
        <w:br/>
      </w:r>
      <w:r>
        <w:rPr>
          <w:rFonts w:ascii="Times New Roman"/>
          <w:b w:val="false"/>
          <w:i w:val="false"/>
          <w:color w:val="000000"/>
          <w:sz w:val="28"/>
        </w:rPr>
        <w:t xml:space="preserve">
      Пеня, айып есептеу жақтарды оған жүктелген мiндеттерден және бұзушылықтарды жоюдан босатпайды. </w:t>
      </w:r>
      <w:r>
        <w:br/>
      </w:r>
      <w:r>
        <w:rPr>
          <w:rFonts w:ascii="Times New Roman"/>
          <w:b w:val="false"/>
          <w:i w:val="false"/>
          <w:color w:val="000000"/>
          <w:sz w:val="28"/>
        </w:rPr>
        <w:t xml:space="preserve">
      6. Шарт бойынша бiр айдан артық төлемақысы болмаса, Жалға беруші сот талқылаумен байланысты барлық шығындардың орынын толтырып Жалға алушыдан төлемақыны қыстап талап ету туралы өтiнiшпен сотқа өтiнуге құқықты. </w:t>
      </w:r>
      <w:r>
        <w:br/>
      </w:r>
      <w:r>
        <w:rPr>
          <w:rFonts w:ascii="Times New Roman"/>
          <w:b w:val="false"/>
          <w:i w:val="false"/>
          <w:color w:val="000000"/>
          <w:sz w:val="28"/>
        </w:rPr>
        <w:t xml:space="preserve">
      7. Тұрғын жайды жалға бергенi үшiн шығындарды, пайдалануға шығындарды, тарифтерді көбейтуге, салық төлемдерi және т.б. бөлек есептерге өзгерiс енгiзуге құқықты Жалға берушi өзiне қалдырады. </w:t>
      </w:r>
    </w:p>
    <w:bookmarkStart w:name="z15" w:id="11"/>
    <w:p>
      <w:pPr>
        <w:spacing w:after="0"/>
        <w:ind w:left="0"/>
        <w:jc w:val="both"/>
      </w:pPr>
      <w:r>
        <w:rPr>
          <w:rFonts w:ascii="Times New Roman"/>
          <w:b w:val="false"/>
          <w:i w:val="false"/>
          <w:color w:val="000000"/>
          <w:sz w:val="28"/>
        </w:rPr>
        <w:t xml:space="preserve">
                          3. Жақтардың құқықтары </w:t>
      </w:r>
    </w:p>
    <w:bookmarkEnd w:id="11"/>
    <w:bookmarkStart w:name="z16" w:id="12"/>
    <w:p>
      <w:pPr>
        <w:spacing w:after="0"/>
        <w:ind w:left="0"/>
        <w:jc w:val="both"/>
      </w:pPr>
      <w:r>
        <w:rPr>
          <w:rFonts w:ascii="Times New Roman"/>
          <w:b w:val="false"/>
          <w:i w:val="false"/>
          <w:color w:val="000000"/>
          <w:sz w:val="28"/>
        </w:rPr>
        <w:t xml:space="preserve">
      8. Жалға берушi құқықты: </w:t>
      </w:r>
      <w:r>
        <w:br/>
      </w:r>
      <w:r>
        <w:rPr>
          <w:rFonts w:ascii="Times New Roman"/>
          <w:b w:val="false"/>
          <w:i w:val="false"/>
          <w:color w:val="000000"/>
          <w:sz w:val="28"/>
        </w:rPr>
        <w:t xml:space="preserve">
      1) Жалға алушыдан және оның бөлiнген тұрғын жайында тұрып жатқан отбасы мүшелерiнен тұрғын жаймен, жалпы пайдаланудағы орындармен, тұрғын үйлердi және үй маңайларын күту, пайдалану ережесiн сақтауды талап етуге. </w:t>
      </w:r>
      <w:r>
        <w:br/>
      </w:r>
      <w:r>
        <w:rPr>
          <w:rFonts w:ascii="Times New Roman"/>
          <w:b w:val="false"/>
          <w:i w:val="false"/>
          <w:color w:val="000000"/>
          <w:sz w:val="28"/>
        </w:rPr>
        <w:t xml:space="preserve">
      2) Жалдаушының және жалдаушының кәмелетке толған отбасы мүшелерiнiң қатысуымен және келiсiм бойынша тұрғын жайдың және қойма жайлары конструкция және тұрғын техникалық жабдықтарының жағдайын тексеруге. </w:t>
      </w:r>
      <w:r>
        <w:br/>
      </w:r>
      <w:r>
        <w:rPr>
          <w:rFonts w:ascii="Times New Roman"/>
          <w:b w:val="false"/>
          <w:i w:val="false"/>
          <w:color w:val="000000"/>
          <w:sz w:val="28"/>
        </w:rPr>
        <w:t>
      3) ҚР "Тұрғын үй қатынастары туралы" </w:t>
      </w:r>
      <w:r>
        <w:rPr>
          <w:rFonts w:ascii="Times New Roman"/>
          <w:b w:val="false"/>
          <w:i w:val="false"/>
          <w:color w:val="000000"/>
          <w:sz w:val="28"/>
        </w:rPr>
        <w:t xml:space="preserve">Заңымен </w:t>
      </w:r>
      <w:r>
        <w:rPr>
          <w:rFonts w:ascii="Times New Roman"/>
          <w:b w:val="false"/>
          <w:i w:val="false"/>
          <w:color w:val="000000"/>
          <w:sz w:val="28"/>
        </w:rPr>
        <w:t xml:space="preserve">және осы шартпен қарастырылған негiздерде және тәртiппен осы шарт бұзылады. </w:t>
      </w:r>
      <w:r>
        <w:br/>
      </w:r>
      <w:r>
        <w:rPr>
          <w:rFonts w:ascii="Times New Roman"/>
          <w:b w:val="false"/>
          <w:i w:val="false"/>
          <w:color w:val="000000"/>
          <w:sz w:val="28"/>
        </w:rPr>
        <w:t>
      4) Егерде Жалдаушы және онымен бiрге тұрып жатқандар тұрғын жайды бұзса немесе жайды басқа мақсатпен пайдаланса, төлемақыны үш айдан артық төлемесе және т.б. ҚР </w:t>
      </w:r>
      <w:r>
        <w:rPr>
          <w:rFonts w:ascii="Times New Roman"/>
          <w:b w:val="false"/>
          <w:i w:val="false"/>
          <w:color w:val="000000"/>
          <w:sz w:val="28"/>
        </w:rPr>
        <w:t xml:space="preserve">"Тұрғын </w:t>
      </w:r>
      <w:r>
        <w:rPr>
          <w:rFonts w:ascii="Times New Roman"/>
          <w:b w:val="false"/>
          <w:i w:val="false"/>
          <w:color w:val="000000"/>
          <w:sz w:val="28"/>
        </w:rPr>
        <w:t>үй қатынастары туралы" және </w:t>
      </w:r>
      <w:r>
        <w:rPr>
          <w:rFonts w:ascii="Times New Roman"/>
          <w:b w:val="false"/>
          <w:i w:val="false"/>
          <w:color w:val="000000"/>
          <w:sz w:val="28"/>
        </w:rPr>
        <w:t xml:space="preserve">РҚ АК </w:t>
      </w:r>
      <w:r>
        <w:rPr>
          <w:rFonts w:ascii="Times New Roman"/>
          <w:b w:val="false"/>
          <w:i w:val="false"/>
          <w:color w:val="000000"/>
          <w:sz w:val="28"/>
        </w:rPr>
        <w:t xml:space="preserve">қарастырған жағдайларында басқа жай бермей сот арқылы шығарылады. </w:t>
      </w:r>
      <w:r>
        <w:br/>
      </w:r>
      <w:r>
        <w:rPr>
          <w:rFonts w:ascii="Times New Roman"/>
          <w:b w:val="false"/>
          <w:i w:val="false"/>
          <w:color w:val="000000"/>
          <w:sz w:val="28"/>
        </w:rPr>
        <w:t xml:space="preserve">
      5) Осы шарттың 5-баптарына сәйкес Жалдаушыға айып салынады. </w:t>
      </w:r>
      <w:r>
        <w:br/>
      </w:r>
      <w:r>
        <w:rPr>
          <w:rFonts w:ascii="Times New Roman"/>
          <w:b w:val="false"/>
          <w:i w:val="false"/>
          <w:color w:val="000000"/>
          <w:sz w:val="28"/>
        </w:rPr>
        <w:t xml:space="preserve">
      9. Жалдаушының құқығы: </w:t>
      </w:r>
      <w:r>
        <w:br/>
      </w:r>
      <w:r>
        <w:rPr>
          <w:rFonts w:ascii="Times New Roman"/>
          <w:b w:val="false"/>
          <w:i w:val="false"/>
          <w:color w:val="000000"/>
          <w:sz w:val="28"/>
        </w:rPr>
        <w:t xml:space="preserve">
      1) Қолданылудағы заңдылыққа сәйкес тұрып жатқан жайына келесi отбасы мүшелерiн енгiзсiн: 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bookmarkEnd w:id="12"/>
    <w:p>
      <w:pPr>
        <w:spacing w:after="0"/>
        <w:ind w:left="0"/>
        <w:jc w:val="both"/>
      </w:pPr>
      <w:r>
        <w:rPr>
          <w:rFonts w:ascii="Times New Roman"/>
          <w:b w:val="false"/>
          <w:i w:val="false"/>
          <w:color w:val="000000"/>
          <w:sz w:val="28"/>
        </w:rPr>
        <w:t xml:space="preserve">      2) Жалдаушы және оның отбасы мүшелерi мерзiмi үш айға кеттiм деп жазбаша түрде Жалға берушiге ескерту жазса және үйдiң жөндеу жұмыстарына, қызметiне және осы мерзiмге тұрғын жайды күтуге байланысты тұрғын үй-коммуналдық қызметiне ақы төлесе тұрғын жаймен пайдалану құқығы сақталады. </w:t>
      </w:r>
      <w:r>
        <w:br/>
      </w:r>
      <w:r>
        <w:rPr>
          <w:rFonts w:ascii="Times New Roman"/>
          <w:b w:val="false"/>
          <w:i w:val="false"/>
          <w:color w:val="000000"/>
          <w:sz w:val="28"/>
        </w:rPr>
        <w:t xml:space="preserve">
      3) Уақытша жалдаушы жоқ болса да 9-тармағы 1) тармақшасына сәйкес тұрғын жайда тұрып жатқан Жалдаушының отбасы мүшелерi бұрынғы жағдайлармен тұрғын жаймен пайдалануға құқықты. Олар осы шарттағы мiндеттердi және құқықты жүзеге асырады. </w:t>
      </w:r>
      <w:r>
        <w:br/>
      </w:r>
      <w:r>
        <w:rPr>
          <w:rFonts w:ascii="Times New Roman"/>
          <w:b w:val="false"/>
          <w:i w:val="false"/>
          <w:color w:val="000000"/>
          <w:sz w:val="28"/>
        </w:rPr>
        <w:t xml:space="preserve">
      4) Жалға берушi қажет болса берiлген тұрғын жайды жоспарсыз тексерудi жалдаушыдан талап етуге: конструкцияларын және техникалық жабдықтарын тексеру актiсiн жасап. </w:t>
      </w:r>
      <w:r>
        <w:br/>
      </w:r>
      <w:r>
        <w:rPr>
          <w:rFonts w:ascii="Times New Roman"/>
          <w:b w:val="false"/>
          <w:i w:val="false"/>
          <w:color w:val="000000"/>
          <w:sz w:val="28"/>
        </w:rPr>
        <w:t xml:space="preserve">
      5) Осы шарт бойынша өзiне қабылдаған мiндеттердi орындайтын Жалдаушы жаңа мерзiмге жалға беру шартын жасауға артық құқылы. </w:t>
      </w:r>
    </w:p>
    <w:bookmarkStart w:name="z17" w:id="13"/>
    <w:p>
      <w:pPr>
        <w:spacing w:after="0"/>
        <w:ind w:left="0"/>
        <w:jc w:val="both"/>
      </w:pPr>
      <w:r>
        <w:rPr>
          <w:rFonts w:ascii="Times New Roman"/>
          <w:b w:val="false"/>
          <w:i w:val="false"/>
          <w:color w:val="000000"/>
          <w:sz w:val="28"/>
        </w:rPr>
        <w:t xml:space="preserve">
                            4. Жақтардың мiндеттерi </w:t>
      </w:r>
    </w:p>
    <w:bookmarkEnd w:id="13"/>
    <w:bookmarkStart w:name="z18" w:id="14"/>
    <w:p>
      <w:pPr>
        <w:spacing w:after="0"/>
        <w:ind w:left="0"/>
        <w:jc w:val="both"/>
      </w:pPr>
      <w:r>
        <w:rPr>
          <w:rFonts w:ascii="Times New Roman"/>
          <w:b w:val="false"/>
          <w:i w:val="false"/>
          <w:color w:val="000000"/>
          <w:sz w:val="28"/>
        </w:rPr>
        <w:t xml:space="preserve">
      10. Жалға берушi мiндеттi: </w:t>
      </w:r>
      <w:r>
        <w:br/>
      </w:r>
      <w:r>
        <w:rPr>
          <w:rFonts w:ascii="Times New Roman"/>
          <w:b w:val="false"/>
          <w:i w:val="false"/>
          <w:color w:val="000000"/>
          <w:sz w:val="28"/>
        </w:rPr>
        <w:t xml:space="preserve">
      1) Жалдаушыға тұрғын жайды техникалық, санитарлық және т.б. мiндеттi талаптарға сай беруге. </w:t>
      </w:r>
      <w:r>
        <w:br/>
      </w:r>
      <w:r>
        <w:rPr>
          <w:rFonts w:ascii="Times New Roman"/>
          <w:b w:val="false"/>
          <w:i w:val="false"/>
          <w:color w:val="000000"/>
          <w:sz w:val="28"/>
        </w:rPr>
        <w:t xml:space="preserve">
      2) Тұрғын үйлердi және үй маңайларын күту және пайдалану ережелерiне және белгiленген талаптарына сәйкес, жалға берiлетiн тұрғын жайдың техникалық жағдайын және күтуiн жүргiзуге. </w:t>
      </w:r>
      <w:r>
        <w:br/>
      </w:r>
      <w:r>
        <w:rPr>
          <w:rFonts w:ascii="Times New Roman"/>
          <w:b w:val="false"/>
          <w:i w:val="false"/>
          <w:color w:val="000000"/>
          <w:sz w:val="28"/>
        </w:rPr>
        <w:t xml:space="preserve">
      3) Осы тұрғын пунктiне сай тұрғын үй-коммуналдық толық қызметiн көрсетуге. </w:t>
      </w:r>
      <w:r>
        <w:br/>
      </w:r>
      <w:r>
        <w:rPr>
          <w:rFonts w:ascii="Times New Roman"/>
          <w:b w:val="false"/>
          <w:i w:val="false"/>
          <w:color w:val="000000"/>
          <w:sz w:val="28"/>
        </w:rPr>
        <w:t xml:space="preserve">
      4) Жалдаушыны оның талабы бойынша тарифтармен және тұрғын жайды күту және коммуналдық қызметіне есептерiмен таныстыруға. </w:t>
      </w:r>
      <w:r>
        <w:br/>
      </w:r>
      <w:r>
        <w:rPr>
          <w:rFonts w:ascii="Times New Roman"/>
          <w:b w:val="false"/>
          <w:i w:val="false"/>
          <w:color w:val="000000"/>
          <w:sz w:val="28"/>
        </w:rPr>
        <w:t xml:space="preserve">
      5) Егер де тұрғын жай жақтарға қатысты емес жағдай бойынша мақсатты пайдалану үшiн келмесе, апат жағдайда болса немесе бұзуға жатса Жалға берушi үш ай мерзiмде Жалдаушымен басқа тұрғын жайға жалға беру шартын жасауға немесе Жалдаушының еркi бойынша осы шартты бұзуға мiндеттi. </w:t>
      </w:r>
      <w:r>
        <w:br/>
      </w:r>
      <w:r>
        <w:rPr>
          <w:rFonts w:ascii="Times New Roman"/>
          <w:b w:val="false"/>
          <w:i w:val="false"/>
          <w:color w:val="000000"/>
          <w:sz w:val="28"/>
        </w:rPr>
        <w:t xml:space="preserve">
      6) Апат болған жағдайда оны жоюға қажеттi шаралар қолдануға. </w:t>
      </w:r>
      <w:r>
        <w:br/>
      </w:r>
      <w:r>
        <w:rPr>
          <w:rFonts w:ascii="Times New Roman"/>
          <w:b w:val="false"/>
          <w:i w:val="false"/>
          <w:color w:val="000000"/>
          <w:sz w:val="28"/>
        </w:rPr>
        <w:t xml:space="preserve">
      11. Жалдаушы мiндеттi: </w:t>
      </w:r>
      <w:r>
        <w:br/>
      </w:r>
      <w:r>
        <w:rPr>
          <w:rFonts w:ascii="Times New Roman"/>
          <w:b w:val="false"/>
          <w:i w:val="false"/>
          <w:color w:val="000000"/>
          <w:sz w:val="28"/>
        </w:rPr>
        <w:t xml:space="preserve">
      1) Тұрғын жайды мақсатты пайдалануға, егер де осы шарт бойынша басқа ерекше жағдайлар туралы сөз болмаса. </w:t>
      </w:r>
      <w:r>
        <w:br/>
      </w:r>
      <w:r>
        <w:rPr>
          <w:rFonts w:ascii="Times New Roman"/>
          <w:b w:val="false"/>
          <w:i w:val="false"/>
          <w:color w:val="000000"/>
          <w:sz w:val="28"/>
        </w:rPr>
        <w:t xml:space="preserve">
      2) Тұрғын жайдың техникалық және санитарлық жағдайын жөндеп ұстауға, өз есебiнен ағынды жөндеу жұмыстарын жасауға, жыл сайын жылу мерзiмiне дейiн терезелердi, балкон және тұрғын жайдың кiреберiс есiктерiн қысқы мерзiмге жабу. </w:t>
      </w:r>
      <w:r>
        <w:br/>
      </w:r>
      <w:r>
        <w:rPr>
          <w:rFonts w:ascii="Times New Roman"/>
          <w:b w:val="false"/>
          <w:i w:val="false"/>
          <w:color w:val="000000"/>
          <w:sz w:val="28"/>
        </w:rPr>
        <w:t xml:space="preserve">
      3) Тұрғын жайлармен, жалпы пайдаланудағы орындармен пайдалану, тұрғын үйлердi және үй маңайын күту ережесi, өртке қарсы және техникалық қауiпсiздiк ережелерiн сақтауға. </w:t>
      </w:r>
      <w:r>
        <w:br/>
      </w:r>
      <w:r>
        <w:rPr>
          <w:rFonts w:ascii="Times New Roman"/>
          <w:b w:val="false"/>
          <w:i w:val="false"/>
          <w:color w:val="000000"/>
          <w:sz w:val="28"/>
        </w:rPr>
        <w:t xml:space="preserve">
      4) Жалға берiлген тұрғын жайдың су есептегiш, жылу, электрэнергиялары жүйелерiнiң құралдарының табылған бұзушылықтары туралы уақытылы Жалға берушiге хабарлауға мiндеттi. </w:t>
      </w:r>
      <w:r>
        <w:br/>
      </w:r>
      <w:r>
        <w:rPr>
          <w:rFonts w:ascii="Times New Roman"/>
          <w:b w:val="false"/>
          <w:i w:val="false"/>
          <w:color w:val="000000"/>
          <w:sz w:val="28"/>
        </w:rPr>
        <w:t xml:space="preserve">
      5) Тұрғын жайды қайта жабдықтамауға, қайта жоспарламауға. </w:t>
      </w:r>
      <w:r>
        <w:br/>
      </w:r>
      <w:r>
        <w:rPr>
          <w:rFonts w:ascii="Times New Roman"/>
          <w:b w:val="false"/>
          <w:i w:val="false"/>
          <w:color w:val="000000"/>
          <w:sz w:val="28"/>
        </w:rPr>
        <w:t xml:space="preserve">
      6) Басқа жалдаушылармен тұрып жатқан тұрғын жайды айырбастауға. </w:t>
      </w:r>
      <w:r>
        <w:br/>
      </w:r>
      <w:r>
        <w:rPr>
          <w:rFonts w:ascii="Times New Roman"/>
          <w:b w:val="false"/>
          <w:i w:val="false"/>
          <w:color w:val="000000"/>
          <w:sz w:val="28"/>
        </w:rPr>
        <w:t xml:space="preserve">
      7) Тұрғын жайларды үймеуге, атылатын, токсикалық, өрт қауiптi заттарды сақтамауға. </w:t>
      </w:r>
      <w:r>
        <w:br/>
      </w:r>
      <w:r>
        <w:rPr>
          <w:rFonts w:ascii="Times New Roman"/>
          <w:b w:val="false"/>
          <w:i w:val="false"/>
          <w:color w:val="000000"/>
          <w:sz w:val="28"/>
        </w:rPr>
        <w:t xml:space="preserve">
      8) Осы шарттың жағдайларына сәйкес пайдаланған коммуналдық және т.б. қызметтер, тұрғын жайды жалға алғаны үшiн, күтуi үшiн белгiленген көлемде төлемақы енгiзуге. </w:t>
      </w:r>
      <w:r>
        <w:br/>
      </w:r>
      <w:r>
        <w:rPr>
          <w:rFonts w:ascii="Times New Roman"/>
          <w:b w:val="false"/>
          <w:i w:val="false"/>
          <w:color w:val="000000"/>
          <w:sz w:val="28"/>
        </w:rPr>
        <w:t xml:space="preserve">
      9) Тұрып жатқан пәтерiне күндiзгi уақытта, апат жағдайда түнгi уақытта тұрғын жай элементтерiн қарап, жөндеу үшiн Жалға берушiнiң және тұрғын жайға қызмет көрсететiн және жөндеу жұмыстарын жасайтын өкілдерiн және жұмыскерлерiн кiргiзуге. </w:t>
      </w:r>
      <w:r>
        <w:br/>
      </w:r>
      <w:r>
        <w:rPr>
          <w:rFonts w:ascii="Times New Roman"/>
          <w:b w:val="false"/>
          <w:i w:val="false"/>
          <w:color w:val="000000"/>
          <w:sz w:val="28"/>
        </w:rPr>
        <w:t xml:space="preserve">
      10) Тұрғын жайды, жалпы пайдаланудағы орындарды, тұрғын үйдi және оның құралдарын бұзуға байланысты, егер де Жалдаушының және онымен бiрге тұрып жатқандардың кесiрiнен болған жағдайда шығындар көлемiн белгiленген тәртiппен Жалға берушiге қайтаруға. </w:t>
      </w:r>
      <w:r>
        <w:br/>
      </w:r>
      <w:r>
        <w:rPr>
          <w:rFonts w:ascii="Times New Roman"/>
          <w:b w:val="false"/>
          <w:i w:val="false"/>
          <w:color w:val="000000"/>
          <w:sz w:val="28"/>
        </w:rPr>
        <w:t xml:space="preserve">
      11) Жалдаушының уақытша жоқ болуы осы шарт бойынша мiндеттерiн орындаудан босатпайды. </w:t>
      </w:r>
    </w:p>
    <w:bookmarkEnd w:id="14"/>
    <w:p>
      <w:pPr>
        <w:spacing w:after="0"/>
        <w:ind w:left="0"/>
        <w:jc w:val="both"/>
      </w:pPr>
      <w:r>
        <w:rPr>
          <w:rFonts w:ascii="Times New Roman"/>
          <w:b w:val="false"/>
          <w:i w:val="false"/>
          <w:color w:val="000000"/>
          <w:sz w:val="28"/>
        </w:rPr>
        <w:t xml:space="preserve">                    5. Жалға беру шартын жасау негізi </w:t>
      </w:r>
    </w:p>
    <w:p>
      <w:pPr>
        <w:spacing w:after="0"/>
        <w:ind w:left="0"/>
        <w:jc w:val="both"/>
      </w:pPr>
      <w:r>
        <w:rPr>
          <w:rFonts w:ascii="Times New Roman"/>
          <w:b w:val="false"/>
          <w:i w:val="false"/>
          <w:color w:val="000000"/>
          <w:sz w:val="28"/>
        </w:rPr>
        <w:t xml:space="preserve">      12. 200__ ж. "____" ________________ N _________________ </w:t>
      </w:r>
      <w:r>
        <w:br/>
      </w:r>
      <w:r>
        <w:rPr>
          <w:rFonts w:ascii="Times New Roman"/>
          <w:b w:val="false"/>
          <w:i w:val="false"/>
          <w:color w:val="000000"/>
          <w:sz w:val="28"/>
        </w:rPr>
        <w:t xml:space="preserve">
_____________________________ _________________________ шешiмi осы </w:t>
      </w:r>
      <w:r>
        <w:br/>
      </w:r>
      <w:r>
        <w:rPr>
          <w:rFonts w:ascii="Times New Roman"/>
          <w:b w:val="false"/>
          <w:i w:val="false"/>
          <w:color w:val="000000"/>
          <w:sz w:val="28"/>
        </w:rPr>
        <w:t xml:space="preserve">
шартты жасауға негiз болып саналады. </w:t>
      </w:r>
    </w:p>
    <w:p>
      <w:pPr>
        <w:spacing w:after="0"/>
        <w:ind w:left="0"/>
        <w:jc w:val="both"/>
      </w:pPr>
      <w:r>
        <w:rPr>
          <w:rFonts w:ascii="Times New Roman"/>
          <w:b w:val="false"/>
          <w:i w:val="false"/>
          <w:color w:val="000000"/>
          <w:sz w:val="28"/>
        </w:rPr>
        <w:t xml:space="preserve">                6. Шартты тоқтату негізi, аяғы және тәртiбi </w:t>
      </w:r>
    </w:p>
    <w:p>
      <w:pPr>
        <w:spacing w:after="0"/>
        <w:ind w:left="0"/>
        <w:jc w:val="both"/>
      </w:pPr>
      <w:r>
        <w:rPr>
          <w:rFonts w:ascii="Times New Roman"/>
          <w:b w:val="false"/>
          <w:i w:val="false"/>
          <w:color w:val="000000"/>
          <w:sz w:val="28"/>
        </w:rPr>
        <w:t xml:space="preserve">      13. Шарт өз күшiн келесi жағдайларда жоғалтады: </w:t>
      </w:r>
      <w:r>
        <w:br/>
      </w:r>
      <w:r>
        <w:rPr>
          <w:rFonts w:ascii="Times New Roman"/>
          <w:b w:val="false"/>
          <w:i w:val="false"/>
          <w:color w:val="000000"/>
          <w:sz w:val="28"/>
        </w:rPr>
        <w:t xml:space="preserve">
      1) Жақтармен белгiлеген мерзiм өткен соң (шарттың 11 тармағы). </w:t>
      </w:r>
      <w:r>
        <w:br/>
      </w:r>
      <w:r>
        <w:rPr>
          <w:rFonts w:ascii="Times New Roman"/>
          <w:b w:val="false"/>
          <w:i w:val="false"/>
          <w:color w:val="000000"/>
          <w:sz w:val="28"/>
        </w:rPr>
        <w:t>
      2) Егерде Жалдаушы осы шарттың 2 тармағын сақтамаса мерзiмi аяқталмай, Жалға берушiнiң талабы бойынша, сондай-ақ ҚР "Тұрғын үй қатынастары туралы" </w:t>
      </w:r>
      <w:r>
        <w:rPr>
          <w:rFonts w:ascii="Times New Roman"/>
          <w:b w:val="false"/>
          <w:i w:val="false"/>
          <w:color w:val="000000"/>
          <w:sz w:val="28"/>
        </w:rPr>
        <w:t xml:space="preserve">Заңымен </w:t>
      </w:r>
      <w:r>
        <w:rPr>
          <w:rFonts w:ascii="Times New Roman"/>
          <w:b w:val="false"/>
          <w:i w:val="false"/>
          <w:color w:val="000000"/>
          <w:sz w:val="28"/>
        </w:rPr>
        <w:t xml:space="preserve">қарастырған негiздер және жағдайлар бойынша шартты бiр жақты тоқтату мүмкiн. </w:t>
      </w:r>
      <w:r>
        <w:br/>
      </w:r>
      <w:r>
        <w:rPr>
          <w:rFonts w:ascii="Times New Roman"/>
          <w:b w:val="false"/>
          <w:i w:val="false"/>
          <w:color w:val="000000"/>
          <w:sz w:val="28"/>
        </w:rPr>
        <w:t xml:space="preserve">
      3) Жалдаушының және оның отбасы мүшелерi басқа мекен-жайға тұрақты тұруға кетуi. </w:t>
      </w:r>
      <w:r>
        <w:br/>
      </w:r>
      <w:r>
        <w:rPr>
          <w:rFonts w:ascii="Times New Roman"/>
          <w:b w:val="false"/>
          <w:i w:val="false"/>
          <w:color w:val="000000"/>
          <w:sz w:val="28"/>
        </w:rPr>
        <w:t>
      14. Шартты тоқтатқан немесе бұзған жағдайда Жалдаушы және онымен бiрге тұрып жатқан адамдар басқа тұрғын жай бермей, егер де ондай ҚР "Тұрғын үй қатынастары туралы" </w:t>
      </w:r>
      <w:r>
        <w:rPr>
          <w:rFonts w:ascii="Times New Roman"/>
          <w:b w:val="false"/>
          <w:i w:val="false"/>
          <w:color w:val="000000"/>
          <w:sz w:val="28"/>
        </w:rPr>
        <w:t xml:space="preserve">Заңымен </w:t>
      </w:r>
      <w:r>
        <w:rPr>
          <w:rFonts w:ascii="Times New Roman"/>
          <w:b w:val="false"/>
          <w:i w:val="false"/>
          <w:color w:val="000000"/>
          <w:sz w:val="28"/>
        </w:rPr>
        <w:t xml:space="preserve">қарастырылмаса шығаруға жатады. </w:t>
      </w:r>
      <w:r>
        <w:br/>
      </w:r>
      <w:r>
        <w:rPr>
          <w:rFonts w:ascii="Times New Roman"/>
          <w:b w:val="false"/>
          <w:i w:val="false"/>
          <w:color w:val="000000"/>
          <w:sz w:val="28"/>
        </w:rPr>
        <w:t xml:space="preserve">
      15. Тұрғын жайдың конструкцияларына зақым келтiрмей алынбайтын тұрғын жайды жақсартуға Жалдаушының өз қаржы есебiнен жұмсағандары Жалға берушiге тұрғын жаймен бiрге тапсырылады және жалға берушi жағынан қайтаруға жатпайды. </w:t>
      </w:r>
      <w:r>
        <w:br/>
      </w:r>
      <w:r>
        <w:rPr>
          <w:rFonts w:ascii="Times New Roman"/>
          <w:b w:val="false"/>
          <w:i w:val="false"/>
          <w:color w:val="000000"/>
          <w:sz w:val="28"/>
        </w:rPr>
        <w:t xml:space="preserve">
      16. Шартты тоқтатып, бұзғанда тұрғын жайды Жалдаушыдан Жалға берушiге тапсырғанда тапсыру актiсi Екi жақтың өкiлдерiнiң қатысуымен жасалады. </w:t>
      </w:r>
      <w:r>
        <w:br/>
      </w:r>
      <w:r>
        <w:rPr>
          <w:rFonts w:ascii="Times New Roman"/>
          <w:b w:val="false"/>
          <w:i w:val="false"/>
          <w:color w:val="000000"/>
          <w:sz w:val="28"/>
        </w:rPr>
        <w:t xml:space="preserve">
      17. Әр жақтардың ықласы бойынша әр уақытта кемiнде бiр ай бұрын басқа жақты жазбаша түрде ескертiп шарт тоқтатылады. </w:t>
      </w:r>
      <w:r>
        <w:br/>
      </w:r>
      <w:r>
        <w:rPr>
          <w:rFonts w:ascii="Times New Roman"/>
          <w:b w:val="false"/>
          <w:i w:val="false"/>
          <w:color w:val="000000"/>
          <w:sz w:val="28"/>
        </w:rPr>
        <w:t>
      18. ҚР "Тұрғын үй қатынастары туралы" </w:t>
      </w:r>
      <w:r>
        <w:rPr>
          <w:rFonts w:ascii="Times New Roman"/>
          <w:b w:val="false"/>
          <w:i w:val="false"/>
          <w:color w:val="000000"/>
          <w:sz w:val="28"/>
        </w:rPr>
        <w:t xml:space="preserve">Заңының </w:t>
      </w:r>
      <w:r>
        <w:rPr>
          <w:rFonts w:ascii="Times New Roman"/>
          <w:b w:val="false"/>
          <w:i w:val="false"/>
          <w:color w:val="000000"/>
          <w:sz w:val="28"/>
        </w:rPr>
        <w:t xml:space="preserve">107 бабы негiзiнде бұзылған шартты қайта жасауға болмайды. </w:t>
      </w:r>
    </w:p>
    <w:p>
      <w:pPr>
        <w:spacing w:after="0"/>
        <w:ind w:left="0"/>
        <w:jc w:val="both"/>
      </w:pPr>
      <w:r>
        <w:rPr>
          <w:rFonts w:ascii="Times New Roman"/>
          <w:b w:val="false"/>
          <w:i w:val="false"/>
          <w:color w:val="000000"/>
          <w:sz w:val="28"/>
        </w:rPr>
        <w:t xml:space="preserve">          7. Тұрғын жайды қабылдау-тапсыру мерзiмi және тәртiбi </w:t>
      </w:r>
    </w:p>
    <w:p>
      <w:pPr>
        <w:spacing w:after="0"/>
        <w:ind w:left="0"/>
        <w:jc w:val="both"/>
      </w:pPr>
      <w:r>
        <w:rPr>
          <w:rFonts w:ascii="Times New Roman"/>
          <w:b w:val="false"/>
          <w:i w:val="false"/>
          <w:color w:val="000000"/>
          <w:sz w:val="28"/>
        </w:rPr>
        <w:t xml:space="preserve">      19. Шешiмге құзырлы органның қолы қойылған соң және осы жалға беру шарты жасалған соң үш күн мерзiмде қабылдау-тапсыру актiсi бойынша Жалға берушi тұрғын жайды Жалдаушыға тапсырады. </w:t>
      </w:r>
      <w:r>
        <w:br/>
      </w:r>
      <w:r>
        <w:rPr>
          <w:rFonts w:ascii="Times New Roman"/>
          <w:b w:val="false"/>
          <w:i w:val="false"/>
          <w:color w:val="000000"/>
          <w:sz w:val="28"/>
        </w:rPr>
        <w:t xml:space="preserve">
      20. Тұрғын жайды тапсыру актiсi бойынша шартты бұзған соң, тоқтату мерзiмiнен бiр күн өткен соң Жалдаушы Жалға берушiге тұрғын жайды тапсырады. </w:t>
      </w:r>
      <w:r>
        <w:br/>
      </w:r>
      <w:r>
        <w:rPr>
          <w:rFonts w:ascii="Times New Roman"/>
          <w:b w:val="false"/>
          <w:i w:val="false"/>
          <w:color w:val="000000"/>
          <w:sz w:val="28"/>
        </w:rPr>
        <w:t xml:space="preserve">
      21. Екi жақтың уәкiлеттi өкiлдерiнiң қатысумен тұрғын жайды тапсыру-қабылдау актiсi және тұрғын жайды жалға беру актiсi жасалады және шарттың ажырағысыз бөлiгi болып саналады, және акт жасаған кездегi оның басқа мiнездемесiн тұрғын жайдың санитарлық, техникалық жағдайын қадағалайды. </w:t>
      </w:r>
    </w:p>
    <w:p>
      <w:pPr>
        <w:spacing w:after="0"/>
        <w:ind w:left="0"/>
        <w:jc w:val="both"/>
      </w:pPr>
      <w:r>
        <w:rPr>
          <w:rFonts w:ascii="Times New Roman"/>
          <w:b w:val="false"/>
          <w:i w:val="false"/>
          <w:color w:val="000000"/>
          <w:sz w:val="28"/>
        </w:rPr>
        <w:t xml:space="preserve">                        8. Жақтардың жауапкершiлiгi </w:t>
      </w:r>
    </w:p>
    <w:p>
      <w:pPr>
        <w:spacing w:after="0"/>
        <w:ind w:left="0"/>
        <w:jc w:val="both"/>
      </w:pPr>
      <w:r>
        <w:rPr>
          <w:rFonts w:ascii="Times New Roman"/>
          <w:b w:val="false"/>
          <w:i w:val="false"/>
          <w:color w:val="000000"/>
          <w:sz w:val="28"/>
        </w:rPr>
        <w:t xml:space="preserve">      22. ҚР заңдылығымен белгiленген тәртiппен осы шартпен қарастырылған мiндеттердi орындамауына байланысты келтiрген материалдық зиянды Жалға берушi Жалдаушыға қайтарады. </w:t>
      </w:r>
      <w:r>
        <w:br/>
      </w:r>
      <w:r>
        <w:rPr>
          <w:rFonts w:ascii="Times New Roman"/>
          <w:b w:val="false"/>
          <w:i w:val="false"/>
          <w:color w:val="000000"/>
          <w:sz w:val="28"/>
        </w:rPr>
        <w:t xml:space="preserve">
      23. Тұрғын жай Жалдаушының кесiрiнен бұзылса жауапкершiлiк Жалдаушыға жүктеледi. </w:t>
      </w:r>
    </w:p>
    <w:p>
      <w:pPr>
        <w:spacing w:after="0"/>
        <w:ind w:left="0"/>
        <w:jc w:val="both"/>
      </w:pPr>
      <w:r>
        <w:rPr>
          <w:rFonts w:ascii="Times New Roman"/>
          <w:b w:val="false"/>
          <w:i w:val="false"/>
          <w:color w:val="000000"/>
          <w:sz w:val="28"/>
        </w:rPr>
        <w:t xml:space="preserve">                             9. Жалпы талаптар </w:t>
      </w:r>
    </w:p>
    <w:p>
      <w:pPr>
        <w:spacing w:after="0"/>
        <w:ind w:left="0"/>
        <w:jc w:val="both"/>
      </w:pPr>
      <w:r>
        <w:rPr>
          <w:rFonts w:ascii="Times New Roman"/>
          <w:b w:val="false"/>
          <w:i w:val="false"/>
          <w:color w:val="000000"/>
          <w:sz w:val="28"/>
        </w:rPr>
        <w:t xml:space="preserve">      24. Осы шартты орындағанда жақтар арасында болған келiспеушiлiктер ҚР заңдылығымен белгiленген тәртiппен шешiледi. </w:t>
      </w:r>
      <w:r>
        <w:br/>
      </w:r>
      <w:r>
        <w:rPr>
          <w:rFonts w:ascii="Times New Roman"/>
          <w:b w:val="false"/>
          <w:i w:val="false"/>
          <w:color w:val="000000"/>
          <w:sz w:val="28"/>
        </w:rPr>
        <w:t xml:space="preserve">
      25. Осы шарт екi данада құрылған, бiр күшi бар, Жалдаушыда және Жалға берушіде сақталады. </w:t>
      </w:r>
      <w:r>
        <w:br/>
      </w:r>
      <w:r>
        <w:rPr>
          <w:rFonts w:ascii="Times New Roman"/>
          <w:b w:val="false"/>
          <w:i w:val="false"/>
          <w:color w:val="000000"/>
          <w:sz w:val="28"/>
        </w:rPr>
        <w:t xml:space="preserve">
      26. Жалға беру шартының ажырағыс бөлiгi болып саналады: </w:t>
      </w:r>
      <w:r>
        <w:br/>
      </w:r>
      <w:r>
        <w:rPr>
          <w:rFonts w:ascii="Times New Roman"/>
          <w:b w:val="false"/>
          <w:i w:val="false"/>
          <w:color w:val="000000"/>
          <w:sz w:val="28"/>
        </w:rPr>
        <w:t xml:space="preserve">
      жалдаушыға берiлетiн тұрғын жайдың қабылдау-тапсыру актiсi; </w:t>
      </w:r>
      <w:r>
        <w:br/>
      </w:r>
      <w:r>
        <w:rPr>
          <w:rFonts w:ascii="Times New Roman"/>
          <w:b w:val="false"/>
          <w:i w:val="false"/>
          <w:color w:val="000000"/>
          <w:sz w:val="28"/>
        </w:rPr>
        <w:t xml:space="preserve">
      жалға берушiге тұрғын жайды тапсыру актiсi. </w:t>
      </w:r>
      <w:r>
        <w:br/>
      </w:r>
      <w:r>
        <w:rPr>
          <w:rFonts w:ascii="Times New Roman"/>
          <w:b w:val="false"/>
          <w:i w:val="false"/>
          <w:color w:val="000000"/>
          <w:sz w:val="28"/>
        </w:rPr>
        <w:t xml:space="preserve">
      27. Осы шарт жазбаша түрде жазылып және екi жақтың қолдары қойылса ғана барлық өзгерiстер және толықтырулар жарамды. </w:t>
      </w:r>
    </w:p>
    <w:p>
      <w:pPr>
        <w:spacing w:after="0"/>
        <w:ind w:left="0"/>
        <w:jc w:val="both"/>
      </w:pPr>
      <w:r>
        <w:rPr>
          <w:rFonts w:ascii="Times New Roman"/>
          <w:b w:val="false"/>
          <w:i w:val="false"/>
          <w:color w:val="000000"/>
          <w:sz w:val="28"/>
        </w:rPr>
        <w:t xml:space="preserve">                       10. Шарттың ерекше жағдайлары </w:t>
      </w:r>
    </w:p>
    <w:p>
      <w:pPr>
        <w:spacing w:after="0"/>
        <w:ind w:left="0"/>
        <w:jc w:val="both"/>
      </w:pPr>
      <w:r>
        <w:rPr>
          <w:rFonts w:ascii="Times New Roman"/>
          <w:b w:val="false"/>
          <w:i w:val="false"/>
          <w:color w:val="000000"/>
          <w:sz w:val="28"/>
        </w:rPr>
        <w:t xml:space="preserve">      28. Жалдаушы Жалға берушiнiң келiсiмi бойынша келесi жағдайларды атап өтедi </w:t>
      </w:r>
      <w:r>
        <w:br/>
      </w:r>
      <w:r>
        <w:rPr>
          <w:rFonts w:ascii="Times New Roman"/>
          <w:b w:val="false"/>
          <w:i w:val="false"/>
          <w:color w:val="000000"/>
          <w:sz w:val="28"/>
        </w:rPr>
        <w:t xml:space="preserve">
шарт: ______________________________________________________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11. Шарттың қолдану мерзімі </w:t>
      </w:r>
    </w:p>
    <w:p>
      <w:pPr>
        <w:spacing w:after="0"/>
        <w:ind w:left="0"/>
        <w:jc w:val="both"/>
      </w:pPr>
      <w:r>
        <w:rPr>
          <w:rFonts w:ascii="Times New Roman"/>
          <w:b w:val="false"/>
          <w:i w:val="false"/>
          <w:color w:val="000000"/>
          <w:sz w:val="28"/>
        </w:rPr>
        <w:t xml:space="preserve">      29. осы шарт 200__ж. "___" ______________ мерзіміне құрылған. </w:t>
      </w:r>
    </w:p>
    <w:p>
      <w:pPr>
        <w:spacing w:after="0"/>
        <w:ind w:left="0"/>
        <w:jc w:val="both"/>
      </w:pPr>
      <w:r>
        <w:rPr>
          <w:rFonts w:ascii="Times New Roman"/>
          <w:b w:val="false"/>
          <w:i w:val="false"/>
          <w:color w:val="000000"/>
          <w:sz w:val="28"/>
        </w:rPr>
        <w:t xml:space="preserve">      Жалға беруші ______________          Жалдаушы _________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Шарттың жағдайымен танысқан: </w:t>
      </w:r>
      <w:r>
        <w:br/>
      </w:r>
      <w:r>
        <w:rPr>
          <w:rFonts w:ascii="Times New Roman"/>
          <w:b w:val="false"/>
          <w:i w:val="false"/>
          <w:color w:val="000000"/>
          <w:sz w:val="28"/>
        </w:rPr>
        <w:t xml:space="preserve">
      Жалдаушының отбасы мүшелері: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