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0b2a" w14:textId="a0a0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қарқынды бұзылатын аумақтарда инженерлiк-көлiктiк инфрақұрылым салудың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шешімі 2002 жылғы 2 мамырдағы N 159/30-ІІ. Астана қалалық Әділет басқармасында 2002 жылғы 25 мамырда тіркелді. Тіркеу N 202. Күші жойылды - Астана қаласы мәслихатының 2007 жылғы 12 шілдедегі N 408/50-IІІ шешімімен.</w:t>
      </w:r>
    </w:p>
    <w:p>
      <w:pPr>
        <w:spacing w:after="0"/>
        <w:ind w:left="0"/>
        <w:jc w:val="both"/>
      </w:pPr>
      <w:r>
        <w:rPr>
          <w:rFonts w:ascii="Times New Roman"/>
          <w:b w:val="false"/>
          <w:i w:val="false"/>
          <w:color w:val="ff0000"/>
          <w:sz w:val="28"/>
        </w:rPr>
        <w:t>      Ескерту. Күші жойылды - Астана қаласы мәслихатының 2007.07.12 N 408/50-IІІ шешімімен.</w:t>
      </w:r>
    </w:p>
    <w:p>
      <w:pPr>
        <w:spacing w:after="0"/>
        <w:ind w:left="0"/>
        <w:jc w:val="both"/>
      </w:pPr>
      <w:r>
        <w:rPr>
          <w:rFonts w:ascii="Times New Roman"/>
          <w:b w:val="false"/>
          <w:i w:val="false"/>
          <w:color w:val="000000"/>
          <w:sz w:val="28"/>
        </w:rPr>
        <w:t>      Астана қаласының әкiмияты ұсынған Астана қаласында қарқынды бұзылатын аумақтарда инженерлiк-көлiктiк инфрақұрылым салудың бағдарламасын қарап, Қазақстан Республикасы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Конституциясының 86-бабының және "Қазақстан Республикасындағы жергiлiктi мемлекеттiк басқару туралы" 2001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жылғы 23 қаңтардағы Қазақстан Республикасы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Z010148_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Заңының 6-бабының </w:t>
      </w:r>
    </w:p>
    <w:p>
      <w:pPr>
        <w:spacing w:after="0"/>
        <w:ind w:left="0"/>
        <w:jc w:val="both"/>
      </w:pPr>
      <w:r>
        <w:rPr>
          <w:rFonts w:ascii="Times New Roman"/>
          <w:b w:val="false"/>
          <w:i w:val="false"/>
          <w:color w:val="000000"/>
          <w:sz w:val="28"/>
        </w:rPr>
        <w:t>негiзiнде Астана қаласының мәслихаты былай деп шешті:</w:t>
      </w:r>
    </w:p>
    <w:p>
      <w:pPr>
        <w:spacing w:after="0"/>
        <w:ind w:left="0"/>
        <w:jc w:val="both"/>
      </w:pPr>
      <w:r>
        <w:rPr>
          <w:rFonts w:ascii="Times New Roman"/>
          <w:b w:val="false"/>
          <w:i w:val="false"/>
          <w:color w:val="000000"/>
          <w:sz w:val="28"/>
        </w:rPr>
        <w:t xml:space="preserve">     1. Қоса берiлiп отырған Астана қаласында қарқынды бұзылатын </w:t>
      </w:r>
    </w:p>
    <w:p>
      <w:pPr>
        <w:spacing w:after="0"/>
        <w:ind w:left="0"/>
        <w:jc w:val="both"/>
      </w:pPr>
      <w:r>
        <w:rPr>
          <w:rFonts w:ascii="Times New Roman"/>
          <w:b w:val="false"/>
          <w:i w:val="false"/>
          <w:color w:val="000000"/>
          <w:sz w:val="28"/>
        </w:rPr>
        <w:t xml:space="preserve">аумақтарда инженерлiк-көлiктiк инфрақұрылым салудың бағдарламасы </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Астана қалалық мәслихаты</w:t>
      </w:r>
    </w:p>
    <w:p>
      <w:pPr>
        <w:spacing w:after="0"/>
        <w:ind w:left="0"/>
        <w:jc w:val="both"/>
      </w:pPr>
      <w:r>
        <w:rPr>
          <w:rFonts w:ascii="Times New Roman"/>
          <w:b w:val="false"/>
          <w:i w:val="false"/>
          <w:color w:val="000000"/>
          <w:sz w:val="28"/>
        </w:rPr>
        <w:t>       сессиясының төрағасы</w:t>
      </w:r>
    </w:p>
    <w:p>
      <w:pPr>
        <w:spacing w:after="0"/>
        <w:ind w:left="0"/>
        <w:jc w:val="both"/>
      </w:pPr>
      <w:r>
        <w:rPr>
          <w:rFonts w:ascii="Times New Roman"/>
          <w:b w:val="false"/>
          <w:i w:val="false"/>
          <w:color w:val="000000"/>
          <w:sz w:val="28"/>
        </w:rPr>
        <w:t>     Астана қалалық мәслихаты</w:t>
      </w:r>
    </w:p>
    <w:p>
      <w:pPr>
        <w:spacing w:after="0"/>
        <w:ind w:left="0"/>
        <w:jc w:val="both"/>
      </w:pPr>
      <w:r>
        <w:rPr>
          <w:rFonts w:ascii="Times New Roman"/>
          <w:b w:val="false"/>
          <w:i w:val="false"/>
          <w:color w:val="000000"/>
          <w:sz w:val="28"/>
        </w:rPr>
        <w:t>     хатшысының мiндетiн</w:t>
      </w:r>
    </w:p>
    <w:p>
      <w:pPr>
        <w:spacing w:after="0"/>
        <w:ind w:left="0"/>
        <w:jc w:val="both"/>
      </w:pPr>
      <w:r>
        <w:rPr>
          <w:rFonts w:ascii="Times New Roman"/>
          <w:b w:val="false"/>
          <w:i w:val="false"/>
          <w:color w:val="000000"/>
          <w:sz w:val="28"/>
        </w:rPr>
        <w:t>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қалалық</w:t>
      </w:r>
    </w:p>
    <w:p>
      <w:pPr>
        <w:spacing w:after="0"/>
        <w:ind w:left="0"/>
        <w:jc w:val="both"/>
      </w:pPr>
      <w:r>
        <w:rPr>
          <w:rFonts w:ascii="Times New Roman"/>
          <w:b w:val="false"/>
          <w:i w:val="false"/>
          <w:color w:val="000000"/>
          <w:sz w:val="28"/>
        </w:rPr>
        <w:t>                                                 мәслихатының</w:t>
      </w:r>
    </w:p>
    <w:p>
      <w:pPr>
        <w:spacing w:after="0"/>
        <w:ind w:left="0"/>
        <w:jc w:val="both"/>
      </w:pPr>
      <w:r>
        <w:rPr>
          <w:rFonts w:ascii="Times New Roman"/>
          <w:b w:val="false"/>
          <w:i w:val="false"/>
          <w:color w:val="000000"/>
          <w:sz w:val="28"/>
        </w:rPr>
        <w:t>                                            2002 жылғы 2 мамырдағы</w:t>
      </w:r>
    </w:p>
    <w:p>
      <w:pPr>
        <w:spacing w:after="0"/>
        <w:ind w:left="0"/>
        <w:jc w:val="both"/>
      </w:pPr>
      <w:r>
        <w:rPr>
          <w:rFonts w:ascii="Times New Roman"/>
          <w:b w:val="false"/>
          <w:i w:val="false"/>
          <w:color w:val="000000"/>
          <w:sz w:val="28"/>
        </w:rPr>
        <w:t>                                             N 159/30-ІІ шешімімен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Астана қаласында қарқынды бұзылатын аумақтарда </w:t>
      </w:r>
    </w:p>
    <w:p>
      <w:pPr>
        <w:spacing w:after="0"/>
        <w:ind w:left="0"/>
        <w:jc w:val="both"/>
      </w:pPr>
      <w:r>
        <w:rPr>
          <w:rFonts w:ascii="Times New Roman"/>
          <w:b w:val="false"/>
          <w:i w:val="false"/>
          <w:color w:val="000000"/>
          <w:sz w:val="28"/>
        </w:rPr>
        <w:t>        инженерлік-көліктік инфрақұрылым салудың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Төлқұжат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атауы:</w:t>
      </w:r>
    </w:p>
    <w:p>
      <w:pPr>
        <w:spacing w:after="0"/>
        <w:ind w:left="0"/>
        <w:jc w:val="both"/>
      </w:pPr>
      <w:r>
        <w:rPr>
          <w:rFonts w:ascii="Times New Roman"/>
          <w:b w:val="false"/>
          <w:i w:val="false"/>
          <w:color w:val="000000"/>
          <w:sz w:val="28"/>
        </w:rPr>
        <w:t xml:space="preserve">     Қарқынды бұзу аумағындағы инженерлiк-көлiктiк инфрақұрылымдар </w:t>
      </w:r>
    </w:p>
    <w:p>
      <w:pPr>
        <w:spacing w:after="0"/>
        <w:ind w:left="0"/>
        <w:jc w:val="both"/>
      </w:pPr>
      <w:r>
        <w:rPr>
          <w:rFonts w:ascii="Times New Roman"/>
          <w:b w:val="false"/>
          <w:i w:val="false"/>
          <w:color w:val="000000"/>
          <w:sz w:val="28"/>
        </w:rPr>
        <w:t>құрылысының Бағдарламасы</w:t>
      </w:r>
    </w:p>
    <w:p>
      <w:pPr>
        <w:spacing w:after="0"/>
        <w:ind w:left="0"/>
        <w:jc w:val="both"/>
      </w:pPr>
      <w:r>
        <w:rPr>
          <w:rFonts w:ascii="Times New Roman"/>
          <w:b w:val="false"/>
          <w:i w:val="false"/>
          <w:color w:val="000000"/>
          <w:sz w:val="28"/>
        </w:rPr>
        <w:t>     Бағдарламаны әзiрлеуші:</w:t>
      </w:r>
    </w:p>
    <w:p>
      <w:pPr>
        <w:spacing w:after="0"/>
        <w:ind w:left="0"/>
        <w:jc w:val="both"/>
      </w:pPr>
      <w:r>
        <w:rPr>
          <w:rFonts w:ascii="Times New Roman"/>
          <w:b w:val="false"/>
          <w:i w:val="false"/>
          <w:color w:val="000000"/>
          <w:sz w:val="28"/>
        </w:rPr>
        <w:t>     "Астанагенплан" коммуналдық мемлекеттік кәсiпорыны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 Бағдарламасын жүзеге асырылу кезеңi:</w:t>
      </w:r>
    </w:p>
    <w:p>
      <w:pPr>
        <w:spacing w:after="0"/>
        <w:ind w:left="0"/>
        <w:jc w:val="both"/>
      </w:pPr>
      <w:r>
        <w:rPr>
          <w:rFonts w:ascii="Times New Roman"/>
          <w:b w:val="false"/>
          <w:i w:val="false"/>
          <w:color w:val="000000"/>
          <w:sz w:val="28"/>
        </w:rPr>
        <w:t>     2002-2006 жылдар</w:t>
      </w:r>
    </w:p>
    <w:p>
      <w:pPr>
        <w:spacing w:after="0"/>
        <w:ind w:left="0"/>
        <w:jc w:val="both"/>
      </w:pPr>
      <w:r>
        <w:rPr>
          <w:rFonts w:ascii="Times New Roman"/>
          <w:b w:val="false"/>
          <w:i w:val="false"/>
          <w:color w:val="000000"/>
          <w:sz w:val="28"/>
        </w:rPr>
        <w:t>     Бағдарлама құрылымы:</w:t>
      </w:r>
    </w:p>
    <w:p>
      <w:pPr>
        <w:spacing w:after="0"/>
        <w:ind w:left="0"/>
        <w:jc w:val="both"/>
      </w:pPr>
      <w:r>
        <w:rPr>
          <w:rFonts w:ascii="Times New Roman"/>
          <w:b w:val="false"/>
          <w:i w:val="false"/>
          <w:color w:val="000000"/>
          <w:sz w:val="28"/>
        </w:rPr>
        <w:t xml:space="preserve">     Қарқынды бұзу аумағындағы инженерлiк-көлiктiк инфрақұрылымдар </w:t>
      </w:r>
    </w:p>
    <w:p>
      <w:pPr>
        <w:spacing w:after="0"/>
        <w:ind w:left="0"/>
        <w:jc w:val="both"/>
      </w:pPr>
      <w:r>
        <w:rPr>
          <w:rFonts w:ascii="Times New Roman"/>
          <w:b w:val="false"/>
          <w:i w:val="false"/>
          <w:color w:val="000000"/>
          <w:sz w:val="28"/>
        </w:rPr>
        <w:t>құрылысының Бағдарламасы сегiз бөлiмнен тұрады.</w:t>
      </w:r>
    </w:p>
    <w:p>
      <w:pPr>
        <w:spacing w:after="0"/>
        <w:ind w:left="0"/>
        <w:jc w:val="both"/>
      </w:pPr>
      <w:r>
        <w:rPr>
          <w:rFonts w:ascii="Times New Roman"/>
          <w:b w:val="false"/>
          <w:i w:val="false"/>
          <w:color w:val="000000"/>
          <w:sz w:val="28"/>
        </w:rPr>
        <w:t>                       2.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Бағдарламаны әзiрлеуге Астана қаласын дамыту және оның құрылысы жөнiндегi мiндеттер мен 2030 жылға дейiн қаланы дамытудың Бас жоспарының негiзгi ережелерi туралы 2002 жылғы 27 наурыздағы N 01-10.2 Қазақстан Республикасы Президентiнiң қатысуымен өткен кеңестiң хаттамасы негiз болып табылады. Бағдарлама арқылы 533698 ш.м. тұрғын-жай алаңын iске қосу жоспарлануда. Бағдарлама 2006 жылға дейiн есептелген. </w:t>
      </w:r>
      <w:r>
        <w:br/>
      </w:r>
      <w:r>
        <w:rPr>
          <w:rFonts w:ascii="Times New Roman"/>
          <w:b w:val="false"/>
          <w:i w:val="false"/>
          <w:color w:val="000000"/>
          <w:sz w:val="28"/>
        </w:rPr>
        <w:t>
 </w:t>
      </w:r>
      <w:r>
        <w:br/>
      </w:r>
      <w:r>
        <w:rPr>
          <w:rFonts w:ascii="Times New Roman"/>
          <w:b w:val="false"/>
          <w:i w:val="false"/>
          <w:color w:val="000000"/>
          <w:sz w:val="28"/>
        </w:rPr>
        <w:t xml:space="preserve">
               3. Қазiргі заман ахуалын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Бүгiнгi таңда шығысы - Сарыбұлақ өзенiнен Ақбұлақ өзенiне дейiнгi және солтүстiгi - темiр жолдан және оңтүстiгi Есiл өзенiне дейiнгi шектегi, бұдан әрi Орталық жоспарланған аудан болып табылатын Астана қаласының орталық бөлiгiндегi құрылыстар елорда мәртебесiне сай келмейдi (өткен ғасырдың басындағы ағаш үйлердiң және тың игеру уақытында салынған екi қабатты қаңқалы-қамысты үйлердiң көп болуы, жолдардың қатты жабындармен жабылмауы, көлiктiк және инженерлiк инфрақұрылымдардың дамымағандығы). </w:t>
      </w:r>
      <w:r>
        <w:br/>
      </w:r>
      <w:r>
        <w:rPr>
          <w:rFonts w:ascii="Times New Roman"/>
          <w:b w:val="false"/>
          <w:i w:val="false"/>
          <w:color w:val="000000"/>
          <w:sz w:val="28"/>
        </w:rPr>
        <w:t xml:space="preserve">
      Түпкiлiктi қайта жаңартылуға тиiс деп қарастырылған аумақтар шегiнде жалпы көлемi 182,7 гектар үш аудан белгiленген. </w:t>
      </w:r>
      <w:r>
        <w:br/>
      </w:r>
      <w:r>
        <w:rPr>
          <w:rFonts w:ascii="Times New Roman"/>
          <w:b w:val="false"/>
          <w:i w:val="false"/>
          <w:color w:val="000000"/>
          <w:sz w:val="28"/>
        </w:rPr>
        <w:t xml:space="preserve">
      Орталық жоспарланған ауданның оңтүстiк бөлiгiндегi көлемi 72,0 га N 1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аудан (А.Бараев-Ш.Уәлиханов-Кенесары көшелерi мен Республика даңғылы </w:t>
      </w:r>
    </w:p>
    <w:p>
      <w:pPr>
        <w:spacing w:after="0"/>
        <w:ind w:left="0"/>
        <w:jc w:val="both"/>
      </w:pPr>
      <w:r>
        <w:rPr>
          <w:rFonts w:ascii="Times New Roman"/>
          <w:b w:val="false"/>
          <w:i w:val="false"/>
          <w:color w:val="000000"/>
          <w:sz w:val="28"/>
        </w:rPr>
        <w:t>шекарасында);</w:t>
      </w:r>
    </w:p>
    <w:p>
      <w:pPr>
        <w:spacing w:after="0"/>
        <w:ind w:left="0"/>
        <w:jc w:val="both"/>
      </w:pPr>
      <w:r>
        <w:rPr>
          <w:rFonts w:ascii="Times New Roman"/>
          <w:b w:val="false"/>
          <w:i w:val="false"/>
          <w:color w:val="000000"/>
          <w:sz w:val="28"/>
        </w:rPr>
        <w:t xml:space="preserve">     Оңтүстiк-батыс бөлiгiндегi көлемi 47,0 га, N 2 аудан (Сарыарқа- Т. </w:t>
      </w:r>
    </w:p>
    <w:p>
      <w:pPr>
        <w:spacing w:after="0"/>
        <w:ind w:left="0"/>
        <w:jc w:val="both"/>
      </w:pPr>
      <w:r>
        <w:rPr>
          <w:rFonts w:ascii="Times New Roman"/>
          <w:b w:val="false"/>
          <w:i w:val="false"/>
          <w:color w:val="000000"/>
          <w:sz w:val="28"/>
        </w:rPr>
        <w:t>Бегелдинов көшелерi мен Есіл өзенi шекарасында);</w:t>
      </w:r>
    </w:p>
    <w:p>
      <w:pPr>
        <w:spacing w:after="0"/>
        <w:ind w:left="0"/>
        <w:jc w:val="both"/>
      </w:pPr>
      <w:r>
        <w:rPr>
          <w:rFonts w:ascii="Times New Roman"/>
          <w:b w:val="false"/>
          <w:i w:val="false"/>
          <w:color w:val="000000"/>
          <w:sz w:val="28"/>
        </w:rPr>
        <w:t xml:space="preserve">     Солтүстiк бөлiгiндегi (базар аймағындағы) көлемi 63,7 га N 3 аудан </w:t>
      </w:r>
    </w:p>
    <w:p>
      <w:pPr>
        <w:spacing w:after="0"/>
        <w:ind w:left="0"/>
        <w:jc w:val="both"/>
      </w:pPr>
      <w:r>
        <w:rPr>
          <w:rFonts w:ascii="Times New Roman"/>
          <w:b w:val="false"/>
          <w:i w:val="false"/>
          <w:color w:val="000000"/>
          <w:sz w:val="28"/>
        </w:rPr>
        <w:t>(В.Гастелло-Бөгенбай-А.Пушкин-С.Сейфуллин көшелерi шекарасында).</w:t>
      </w:r>
    </w:p>
    <w:p>
      <w:pPr>
        <w:spacing w:after="0"/>
        <w:ind w:left="0"/>
        <w:jc w:val="both"/>
      </w:pPr>
      <w:r>
        <w:rPr>
          <w:rFonts w:ascii="Times New Roman"/>
          <w:b w:val="false"/>
          <w:i w:val="false"/>
          <w:color w:val="000000"/>
          <w:sz w:val="28"/>
        </w:rPr>
        <w:t>            4. Бағдарламаның мақсаты мен мiндеттерi</w:t>
      </w:r>
    </w:p>
    <w:p>
      <w:pPr>
        <w:spacing w:after="0"/>
        <w:ind w:left="0"/>
        <w:jc w:val="both"/>
      </w:pPr>
      <w:r>
        <w:rPr>
          <w:rFonts w:ascii="Times New Roman"/>
          <w:b w:val="false"/>
          <w:i w:val="false"/>
          <w:color w:val="000000"/>
          <w:sz w:val="28"/>
        </w:rPr>
        <w:t xml:space="preserve">     Бағдарламаның негiзгi мақсаты - қаланың орталық бөлiгiнiң сәулеттік </w:t>
      </w:r>
    </w:p>
    <w:p>
      <w:pPr>
        <w:spacing w:after="0"/>
        <w:ind w:left="0"/>
        <w:jc w:val="both"/>
      </w:pPr>
      <w:r>
        <w:rPr>
          <w:rFonts w:ascii="Times New Roman"/>
          <w:b w:val="false"/>
          <w:i w:val="false"/>
          <w:color w:val="000000"/>
          <w:sz w:val="28"/>
        </w:rPr>
        <w:t>бейнесiн астаналық мәртебе деңгейiне көтеру.</w:t>
      </w:r>
    </w:p>
    <w:p>
      <w:pPr>
        <w:spacing w:after="0"/>
        <w:ind w:left="0"/>
        <w:jc w:val="both"/>
      </w:pPr>
      <w:r>
        <w:rPr>
          <w:rFonts w:ascii="Times New Roman"/>
          <w:b w:val="false"/>
          <w:i w:val="false"/>
          <w:color w:val="000000"/>
          <w:sz w:val="28"/>
        </w:rPr>
        <w:t>         5. Жүзеге асырудың негізгі бағыттары мен механизмдерi</w:t>
      </w:r>
    </w:p>
    <w:p>
      <w:pPr>
        <w:spacing w:after="0"/>
        <w:ind w:left="0"/>
        <w:jc w:val="both"/>
      </w:pPr>
      <w:r>
        <w:rPr>
          <w:rFonts w:ascii="Times New Roman"/>
          <w:b w:val="false"/>
          <w:i w:val="false"/>
          <w:color w:val="000000"/>
          <w:sz w:val="28"/>
        </w:rPr>
        <w:t>     Осы мақсатқа қол жеткiзу төменде үш аудан мысалымен баяндалады.</w:t>
      </w:r>
    </w:p>
    <w:p>
      <w:pPr>
        <w:spacing w:after="0"/>
        <w:ind w:left="0"/>
        <w:jc w:val="both"/>
      </w:pPr>
      <w:r>
        <w:rPr>
          <w:rFonts w:ascii="Times New Roman"/>
          <w:b w:val="false"/>
          <w:i w:val="false"/>
          <w:color w:val="000000"/>
          <w:sz w:val="28"/>
        </w:rPr>
        <w:t>                            N 1 аудан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N 1 аудан Орталық жоспарланған ауданның оңтүстiк бөлiгiнде орналасқан, шекаралары: солтүстiгi - Кенесары көшесi, шығысы - Ш. Уәлиханов көшесi, батысы - Республика даңғылы, оңтүстiгi - А.Бараев көшесi болып табылады. </w:t>
      </w:r>
      <w:r>
        <w:br/>
      </w:r>
      <w:r>
        <w:rPr>
          <w:rFonts w:ascii="Times New Roman"/>
          <w:b w:val="false"/>
          <w:i w:val="false"/>
          <w:color w:val="000000"/>
          <w:sz w:val="28"/>
        </w:rPr>
        <w:t xml:space="preserve">
      Оның сәулеттiк-жоспарлық және көлемдiк-кеңiстiктiк құрылымына әсер ететiн ерекшелiктер: </w:t>
      </w:r>
      <w:r>
        <w:br/>
      </w:r>
      <w:r>
        <w:rPr>
          <w:rFonts w:ascii="Times New Roman"/>
          <w:b w:val="false"/>
          <w:i w:val="false"/>
          <w:color w:val="000000"/>
          <w:sz w:val="28"/>
        </w:rPr>
        <w:t xml:space="preserve">
      1. Бұрын жобаланған және салынған Астана-Сити объектiлерi, Иманов көшесiнiң бойындағы аз қабатты үйлер. </w:t>
      </w:r>
      <w:r>
        <w:br/>
      </w:r>
      <w:r>
        <w:rPr>
          <w:rFonts w:ascii="Times New Roman"/>
          <w:b w:val="false"/>
          <w:i w:val="false"/>
          <w:color w:val="000000"/>
          <w:sz w:val="28"/>
        </w:rPr>
        <w:t xml:space="preserve">
      2. Қолданыста бар Православиялық шiркеу. </w:t>
      </w:r>
      <w:r>
        <w:br/>
      </w:r>
      <w:r>
        <w:rPr>
          <w:rFonts w:ascii="Times New Roman"/>
          <w:b w:val="false"/>
          <w:i w:val="false"/>
          <w:color w:val="000000"/>
          <w:sz w:val="28"/>
        </w:rPr>
        <w:t xml:space="preserve">
      3. Ш.Уәлиханов-В.Гастелло көшелерiнiң бас желiлерi арасындағы қоғамдық-сауда тұрғын жайлық панелдердiң таяу орналасуы. </w:t>
      </w:r>
      <w:r>
        <w:br/>
      </w:r>
      <w:r>
        <w:rPr>
          <w:rFonts w:ascii="Times New Roman"/>
          <w:b w:val="false"/>
          <w:i w:val="false"/>
          <w:color w:val="000000"/>
          <w:sz w:val="28"/>
        </w:rPr>
        <w:t xml:space="preserve">
      4. Тұрғын-жайлық көшелер пайда бола бастаған торша. </w:t>
      </w:r>
      <w:r>
        <w:br/>
      </w:r>
      <w:r>
        <w:rPr>
          <w:rFonts w:ascii="Times New Roman"/>
          <w:b w:val="false"/>
          <w:i w:val="false"/>
          <w:color w:val="000000"/>
          <w:sz w:val="28"/>
        </w:rPr>
        <w:t xml:space="preserve">
      Кенесары-А.Иманов көшелерiнiң бас желілерi аралығындағы кеңiстiктегi Сити ауданының құрылысын кең қалалық шағынгүлбағы бар N 31 мектеп аймағындағы 9 қабатты тұрғын үйдi қамтып, Кенесары көшесiнен бастау ұсынылуда. АТС (Кенесары көшесi) аймағындағы екi бiрдей 22 қабатты тұрғын үйдi, бұдан әрi 25 қабатты үйлер тобындағы қоғамдық сауда-тұрғын-жай панелдерiнiң сiлемдерiн тұрғызумен 29 қабатты Сити тұрғын-жай кешенiнiң бой түзеуiне қолдау көрсету. </w:t>
      </w:r>
      <w:r>
        <w:br/>
      </w:r>
      <w:r>
        <w:rPr>
          <w:rFonts w:ascii="Times New Roman"/>
          <w:b w:val="false"/>
          <w:i w:val="false"/>
          <w:color w:val="000000"/>
          <w:sz w:val="28"/>
        </w:rPr>
        <w:t xml:space="preserve">
      Аудан iшілiк жаяу жүргiншiлер бульвары (А.Иманов көшесiне қосарланған) Православиялық шiркеуге бағытталған. Бульварға 2000 оқушыға арналған мектеп, 330 орындық балалар бақшасы шығады. </w:t>
      </w:r>
      <w:r>
        <w:br/>
      </w:r>
      <w:r>
        <w:rPr>
          <w:rFonts w:ascii="Times New Roman"/>
          <w:b w:val="false"/>
          <w:i w:val="false"/>
          <w:color w:val="000000"/>
          <w:sz w:val="28"/>
        </w:rPr>
        <w:t xml:space="preserve">
      Жұмыс iстеп тұрған мектепте оған аумақ бөлiп және қосымша құрылыстар қосып, оқушылар санын 2000 адамға жеткiзу ұсынылады. </w:t>
      </w:r>
      <w:r>
        <w:br/>
      </w:r>
      <w:r>
        <w:rPr>
          <w:rFonts w:ascii="Times New Roman"/>
          <w:b w:val="false"/>
          <w:i w:val="false"/>
          <w:color w:val="000000"/>
          <w:sz w:val="28"/>
        </w:rPr>
        <w:t xml:space="preserve">
      А.Бараев көшесiнiң бойынан (Ш.Уәлиханов көшесiндегi 5 және 6 қабатты тұрғын-жайлармен "ара" үй) және А.Иманов көшесiнiң қиылысына дейiнгi 9-12 қабатты iрi тұрғын-жайлар кешенiне дейiн жалпы көлемi 70 мың ш.м. бiрiншi кезектегi құрылысты бөле отырып N 1 ауданды қайта құрастыру тiзбектілiгi. </w:t>
      </w:r>
      <w:r>
        <w:br/>
      </w:r>
      <w:r>
        <w:rPr>
          <w:rFonts w:ascii="Times New Roman"/>
          <w:b w:val="false"/>
          <w:i w:val="false"/>
          <w:color w:val="000000"/>
          <w:sz w:val="28"/>
        </w:rPr>
        <w:t xml:space="preserve">
      Екiншi кезең - А.Иманов көшесiне қосарланған (9-12-16) көтерiңкi қабатты тұрғын-жай кешендерiнiң құрылысы (салынған 3 қабатты үйлердiң арт жағынан екiншi биiк қатар тiзбегiн құру). </w:t>
      </w:r>
      <w:r>
        <w:br/>
      </w:r>
      <w:r>
        <w:rPr>
          <w:rFonts w:ascii="Times New Roman"/>
          <w:b w:val="false"/>
          <w:i w:val="false"/>
          <w:color w:val="000000"/>
          <w:sz w:val="28"/>
        </w:rPr>
        <w:t xml:space="preserve">
      Көлiк. Солтүстiк бөлiкте жобаланған ауданды үздiксiз қозғалыстағы жалпы қалалық маңызы бар басты желi - Кенесары көшесi шектейдi ("қызыл желiде" 80 м). Жоба арқылы Ш.Уәлиханов және В.Гастелло көшелерiнiң аралығында орналасқан Оңтүстiк жоспарланған аудан (ОЖА) мен қоғамдық-сауда объектiлерiнiң жобаланған панельдерiн байланыстыруға ыңғайлырақ А.Бараев көшесi мен Қабанбай батыр даңғылына құбылмалы "құюлар" үшiн оңтүстiк учаскеден Ш.Уәлиханов көшесiне қайтадан жол төсеу қарастырылуда. </w:t>
      </w:r>
      <w:r>
        <w:br/>
      </w:r>
      <w:r>
        <w:rPr>
          <w:rFonts w:ascii="Times New Roman"/>
          <w:b w:val="false"/>
          <w:i w:val="false"/>
          <w:color w:val="000000"/>
          <w:sz w:val="28"/>
        </w:rPr>
        <w:t xml:space="preserve">
      Аудандық маңызы бар бас көше - А.Иманов көшесi ("қызыл желілерде" 40 </w:t>
      </w:r>
      <w:r>
        <w:br/>
      </w:r>
      <w:r>
        <w:rPr>
          <w:rFonts w:ascii="Times New Roman"/>
          <w:b w:val="false"/>
          <w:i w:val="false"/>
          <w:color w:val="000000"/>
          <w:sz w:val="28"/>
        </w:rPr>
        <w:t xml:space="preserve">
м) жобаланған ауданның ендiк oci болып табылады. Бас жоспарға сәйкес оны Мирзоян көшесiмен қосу қарастырылуда, бұл Орталық жоспарланған аудан (ОЖА) мен Оңтүстiк-шығыс жоспарланған ауданның (ОШЖА) аралығындағы байланысты арттырады. </w:t>
      </w:r>
      <w:r>
        <w:br/>
      </w:r>
      <w:r>
        <w:rPr>
          <w:rFonts w:ascii="Times New Roman"/>
          <w:b w:val="false"/>
          <w:i w:val="false"/>
          <w:color w:val="000000"/>
          <w:sz w:val="28"/>
        </w:rPr>
        <w:t xml:space="preserve">
      Р.Қошқарбаев, Ш.Иманбаева, М.Ғабдуллин және т.б. көшелердi, оларды жаяу жүргiншiлер-көлiктiк көшелерге айналдырып, бульвар деңгейiне дейiн көрiктендiру ұсынылып отыр. Сондай-ақ, ұсақ тұрғын-жайлық көшелердi жою есебiнен орамдардың көлемiн ұлғайту қарастырылған. </w:t>
      </w:r>
      <w:r>
        <w:br/>
      </w:r>
      <w:r>
        <w:rPr>
          <w:rFonts w:ascii="Times New Roman"/>
          <w:b w:val="false"/>
          <w:i w:val="false"/>
          <w:color w:val="000000"/>
          <w:sz w:val="28"/>
        </w:rPr>
        <w:t xml:space="preserve">
      Сумен қамтамасыз ету. Сумен қамтамасыз ету тәсiмi келешекте iске қосылатын құрылыстарды ескере отырып, шаруашылық-ауыз су және өртке қарсы қажеттiлiктер үшiн ортақ қабылданған. </w:t>
      </w:r>
      <w:r>
        <w:br/>
      </w:r>
      <w:r>
        <w:rPr>
          <w:rFonts w:ascii="Times New Roman"/>
          <w:b w:val="false"/>
          <w:i w:val="false"/>
          <w:color w:val="000000"/>
          <w:sz w:val="28"/>
        </w:rPr>
        <w:t xml:space="preserve">
      Ауданды d 600 мм. сутартқыштан Кенесары көшесiнiң бойымен iске қосу қарастырылуда. </w:t>
      </w:r>
      <w:r>
        <w:br/>
      </w:r>
      <w:r>
        <w:rPr>
          <w:rFonts w:ascii="Times New Roman"/>
          <w:b w:val="false"/>
          <w:i w:val="false"/>
          <w:color w:val="000000"/>
          <w:sz w:val="28"/>
        </w:rPr>
        <w:t xml:space="preserve">
      А.Иманов көшесi, Республика даңғылы, Ш.Уәлиханов көшесiнiң бойынан су құбырын тарту қарастырылып отыр. </w:t>
      </w:r>
      <w:r>
        <w:br/>
      </w:r>
      <w:r>
        <w:rPr>
          <w:rFonts w:ascii="Times New Roman"/>
          <w:b w:val="false"/>
          <w:i w:val="false"/>
          <w:color w:val="000000"/>
          <w:sz w:val="28"/>
        </w:rPr>
        <w:t xml:space="preserve">
      d 200-600 мм. шойын құбырлардан басты және ажырату тораптарын тарту тораптардың ұзақтығы L. = 11,6 км. </w:t>
      </w:r>
      <w:r>
        <w:br/>
      </w:r>
      <w:r>
        <w:rPr>
          <w:rFonts w:ascii="Times New Roman"/>
          <w:b w:val="false"/>
          <w:i w:val="false"/>
          <w:color w:val="000000"/>
          <w:sz w:val="28"/>
        </w:rPr>
        <w:t xml:space="preserve">
      Судың есеп айырысу шығыны = 15740 м3/тәул. </w:t>
      </w:r>
      <w:r>
        <w:br/>
      </w:r>
      <w:r>
        <w:rPr>
          <w:rFonts w:ascii="Times New Roman"/>
          <w:b w:val="false"/>
          <w:i w:val="false"/>
          <w:color w:val="000000"/>
          <w:sz w:val="28"/>
        </w:rPr>
        <w:t xml:space="preserve">
      Кәрiз. А.Иманов көшесiнiң бойындағы жұмыс iстеп тұрған коллекторға және жұмыс iстеп тұрған N 7 КСС-ға барлық аудандардан сарқынды су жiберу қарастырылуда. </w:t>
      </w:r>
      <w:r>
        <w:br/>
      </w:r>
      <w:r>
        <w:rPr>
          <w:rFonts w:ascii="Times New Roman"/>
          <w:b w:val="false"/>
          <w:i w:val="false"/>
          <w:color w:val="000000"/>
          <w:sz w:val="28"/>
        </w:rPr>
        <w:t xml:space="preserve">
      Келешекте iске қосылатын құрылыстарды ескере отырып, d 200-600 мм бағыттаушы коллектор мен алаңiшiлiк тораптар тарту. </w:t>
      </w:r>
      <w:r>
        <w:br/>
      </w:r>
      <w:r>
        <w:rPr>
          <w:rFonts w:ascii="Times New Roman"/>
          <w:b w:val="false"/>
          <w:i w:val="false"/>
          <w:color w:val="000000"/>
          <w:sz w:val="28"/>
        </w:rPr>
        <w:t xml:space="preserve">
      Тораптардың ұзақтығы - 10,7 километр. </w:t>
      </w:r>
      <w:r>
        <w:br/>
      </w:r>
      <w:r>
        <w:rPr>
          <w:rFonts w:ascii="Times New Roman"/>
          <w:b w:val="false"/>
          <w:i w:val="false"/>
          <w:color w:val="000000"/>
          <w:sz w:val="28"/>
        </w:rPr>
        <w:t xml:space="preserve">
      Тәсiм арқылы жоғарылатушы кәрiздiк сорғы стансасы және жұмыс iстеп тұрған N 8 КСС-ын қайта жаңарту қарастырылады. </w:t>
      </w:r>
      <w:r>
        <w:br/>
      </w:r>
      <w:r>
        <w:rPr>
          <w:rFonts w:ascii="Times New Roman"/>
          <w:b w:val="false"/>
          <w:i w:val="false"/>
          <w:color w:val="000000"/>
          <w:sz w:val="28"/>
        </w:rPr>
        <w:t xml:space="preserve">
      Құрылысы оңдалуға тиiс, жұмыс iстеп тұрған тораптарды қайта жаңарту және бөлшектеу қарастырылуда. </w:t>
      </w:r>
      <w:r>
        <w:br/>
      </w:r>
      <w:r>
        <w:rPr>
          <w:rFonts w:ascii="Times New Roman"/>
          <w:b w:val="false"/>
          <w:i w:val="false"/>
          <w:color w:val="000000"/>
          <w:sz w:val="28"/>
        </w:rPr>
        <w:t xml:space="preserve">
      Электрмен қамтамасыз ету. 1-ауданды электрмен қамтамасыз ету тәсiмi жеке құрылыс жоспары мен БИЖ тапсырмасы негiзiнде орындалды. </w:t>
      </w:r>
      <w:r>
        <w:br/>
      </w:r>
      <w:r>
        <w:rPr>
          <w:rFonts w:ascii="Times New Roman"/>
          <w:b w:val="false"/>
          <w:i w:val="false"/>
          <w:color w:val="000000"/>
          <w:sz w:val="28"/>
        </w:rPr>
        <w:t xml:space="preserve">
      Қосу нүктесi - "ШЖФ" 110/10 ҚС. </w:t>
      </w:r>
      <w:r>
        <w:br/>
      </w:r>
      <w:r>
        <w:rPr>
          <w:rFonts w:ascii="Times New Roman"/>
          <w:b w:val="false"/>
          <w:i w:val="false"/>
          <w:color w:val="000000"/>
          <w:sz w:val="28"/>
        </w:rPr>
        <w:t xml:space="preserve">
      10 шаршы желi кабелдi арнада төселген 3 x 240 мм2 қимасында ААБУ-1ш. маркалы екi кабелмен дайындалсын. </w:t>
      </w:r>
      <w:r>
        <w:br/>
      </w:r>
      <w:r>
        <w:rPr>
          <w:rFonts w:ascii="Times New Roman"/>
          <w:b w:val="false"/>
          <w:i w:val="false"/>
          <w:color w:val="000000"/>
          <w:sz w:val="28"/>
        </w:rPr>
        <w:t xml:space="preserve">
      Осы ауданды электрмен қамту үшiн ББ-нi және шеңберлi тәсiмде сiңген ЖБ-ның қажеттi санын орнату қарастырылған. Осы аудандағы қолданыста бар ББ-ден ЖП бөлшектеп сiңiрiлсiн. </w:t>
      </w:r>
      <w:r>
        <w:br/>
      </w:r>
      <w:r>
        <w:rPr>
          <w:rFonts w:ascii="Times New Roman"/>
          <w:b w:val="false"/>
          <w:i w:val="false"/>
          <w:color w:val="000000"/>
          <w:sz w:val="28"/>
        </w:rPr>
        <w:t xml:space="preserve">
      Электрлiк жүктемелер "Тұрғын-жайлық және қоғамдық ғимараттарды электрмен жабдықтау. Жобалау мөлшерлемесi" 59-88 УҚМ және "Қалалық электр желілерiн жобалау жөнiндегi нұсқаулық" 34-20185-94 РД және кестедегi мәлiметтерге сәйкес есептелген. </w:t>
      </w:r>
      <w:r>
        <w:br/>
      </w:r>
      <w:r>
        <w:rPr>
          <w:rFonts w:ascii="Times New Roman"/>
          <w:b w:val="false"/>
          <w:i w:val="false"/>
          <w:color w:val="000000"/>
          <w:sz w:val="28"/>
        </w:rPr>
        <w:t>
 </w:t>
      </w:r>
      <w:r>
        <w:br/>
      </w:r>
      <w:r>
        <w:rPr>
          <w:rFonts w:ascii="Times New Roman"/>
          <w:b w:val="false"/>
          <w:i w:val="false"/>
          <w:color w:val="000000"/>
          <w:sz w:val="28"/>
        </w:rPr>
        <w:t xml:space="preserve">
                        Жылумен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Қолданыста бар ереже </w:t>
      </w:r>
      <w:r>
        <w:br/>
      </w:r>
      <w:r>
        <w:rPr>
          <w:rFonts w:ascii="Times New Roman"/>
          <w:b w:val="false"/>
          <w:i w:val="false"/>
          <w:color w:val="000000"/>
          <w:sz w:val="28"/>
        </w:rPr>
        <w:t xml:space="preserve">
      Қазiргi уақытта аудан көп қабатты үйлерден, сондай-ақ қолданыста бар көп қабатты үйлерден тұрғызылған. Орталықтандырылған жылумен қамтамасыз етілмеген аз қабатты жеке меншiк сектор бұзылуға жатады. Оның орнына көп қабатты тұрғын үйлер, сондай-ақ қоғамдық ғимараттар мен мәдени-тұрмыстық бағыттағы объектiлердiң құрылысы қарастырылған. Ш.Иманбаева көшесiнiң бойындағы құрылыстар ауданында М-6 2Ду 800 жылу магистралi тартылған, ал А.Иманов көшесiнiң бойынан 2010 жылға дейiн басты жылу тораптары құрылысының тәсiмiне сәйкес, Республика даңғылынан бастап Ш.Уәлиханов көшесiне дейiн 2Ду 600, 2Ду 500 жылу магистральдарын тарту ұсынылуда.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Жобалық ұсыныстар </w:t>
      </w:r>
      <w:r>
        <w:br/>
      </w:r>
      <w:r>
        <w:rPr>
          <w:rFonts w:ascii="Times New Roman"/>
          <w:b w:val="false"/>
          <w:i w:val="false"/>
          <w:color w:val="000000"/>
          <w:sz w:val="28"/>
        </w:rPr>
        <w:t xml:space="preserve">
      Жобаланған тұрғын аудандағы жылуды тұтынушылар қолданыста бар және жобаланған тұрғын-үй ғимараттары, сондай-ақ мәдени-тұрмыстық бағыттағы ғимараттар болып табылады. </w:t>
      </w:r>
      <w:r>
        <w:br/>
      </w:r>
      <w:r>
        <w:rPr>
          <w:rFonts w:ascii="Times New Roman"/>
          <w:b w:val="false"/>
          <w:i w:val="false"/>
          <w:color w:val="000000"/>
          <w:sz w:val="28"/>
        </w:rPr>
        <w:t xml:space="preserve">
      "Құрылыстық хал-ахуал" 2.04.01-98 ХҚМ бойынша құрылыс ауданының ахуалдық жағдайы мынадай көрсеткiштермен сипатталады: </w:t>
      </w:r>
      <w:r>
        <w:br/>
      </w:r>
      <w:r>
        <w:rPr>
          <w:rFonts w:ascii="Times New Roman"/>
          <w:b w:val="false"/>
          <w:i w:val="false"/>
          <w:color w:val="000000"/>
          <w:sz w:val="28"/>
        </w:rPr>
        <w:t xml:space="preserve">
      жылу жүйесi мен желдеткiштi есептеу үшiн сыртқы ауаның температурасы (ең суық бескүндiктiң орташа температурасы) </w:t>
      </w:r>
      <w:r>
        <w:br/>
      </w:r>
      <w:r>
        <w:rPr>
          <w:rFonts w:ascii="Times New Roman"/>
          <w:b w:val="false"/>
          <w:i w:val="false"/>
          <w:color w:val="000000"/>
          <w:sz w:val="28"/>
        </w:rPr>
        <w:t xml:space="preserve">
      Тт = - 33оС </w:t>
      </w:r>
      <w:r>
        <w:br/>
      </w:r>
      <w:r>
        <w:rPr>
          <w:rFonts w:ascii="Times New Roman"/>
          <w:b w:val="false"/>
          <w:i w:val="false"/>
          <w:color w:val="000000"/>
          <w:sz w:val="28"/>
        </w:rPr>
        <w:t xml:space="preserve">
      ең суық айдағы желдiң орташа жылдамдығы - 7,7 м/сек; </w:t>
      </w:r>
      <w:r>
        <w:br/>
      </w:r>
      <w:r>
        <w:rPr>
          <w:rFonts w:ascii="Times New Roman"/>
          <w:b w:val="false"/>
          <w:i w:val="false"/>
          <w:color w:val="000000"/>
          <w:sz w:val="28"/>
        </w:rPr>
        <w:t xml:space="preserve">
      жылыту кезеңiнiң ұзақтығы - 215 тәулiк; </w:t>
      </w:r>
      <w:r>
        <w:br/>
      </w:r>
      <w:r>
        <w:rPr>
          <w:rFonts w:ascii="Times New Roman"/>
          <w:b w:val="false"/>
          <w:i w:val="false"/>
          <w:color w:val="000000"/>
          <w:sz w:val="28"/>
        </w:rPr>
        <w:t xml:space="preserve">
      жылыту кезеңiндегi сыртқы ауаның орташа есептiк температурасы t.орта = 8,1оС; </w:t>
      </w:r>
      <w:r>
        <w:br/>
      </w:r>
      <w:r>
        <w:rPr>
          <w:rFonts w:ascii="Times New Roman"/>
          <w:b w:val="false"/>
          <w:i w:val="false"/>
          <w:color w:val="000000"/>
          <w:sz w:val="28"/>
        </w:rPr>
        <w:t xml:space="preserve">
      Тұрғын-жайлық және қоғамдық ғимараттарды жылуға, желдетуге және ыстық сумен қамтамасыз етуге жылулық ағындары "Жылу тораптары" СниП2.04.07-86* ұсыныстарына сәйкес iрi көрсеткiштер бойынша анықталған. Жобаланған тұрғын-жай кентiн жылумен қамтамасыз етуге жылу ағымдарын есептеу нәтижелерi N 1 кестеде келтiрiлген. </w:t>
      </w:r>
      <w:r>
        <w:br/>
      </w:r>
      <w:r>
        <w:rPr>
          <w:rFonts w:ascii="Times New Roman"/>
          <w:b w:val="false"/>
          <w:i w:val="false"/>
          <w:color w:val="000000"/>
          <w:sz w:val="28"/>
        </w:rPr>
        <w:t xml:space="preserve">
      Жобаланған және қолданыста бар тұрғын-жай құрылысын жылумен қамтамасыз ету Ш.Иманбаева көшесiнiң бойынан тартылған M-6 жылу магистралiнен, С.Торайғыров көшесiнен М.Ғабдуллин көшесiне дейiн төселген M-6 жылу магистралiнен, сондай-ақ А.Иманов көшесiнiң бойындағы жобаланған 2Ду500 жылу магистралiнен жүзеге асырылады. </w:t>
      </w:r>
      <w:r>
        <w:br/>
      </w:r>
      <w:r>
        <w:rPr>
          <w:rFonts w:ascii="Times New Roman"/>
          <w:b w:val="false"/>
          <w:i w:val="false"/>
          <w:color w:val="000000"/>
          <w:sz w:val="28"/>
        </w:rPr>
        <w:t xml:space="preserve">
      Жылумен қамтамасыз ету көзi басты жылу құбыры желiлерiн жаңартудың және салудың Бас жоспарына сәйкес, оны одан әрi дамыту есебiнен қаланың тұрақты жылумен жабдықталуын қамтамасыз етуге мүмкiндiк беретiн қуаттарды кеңейту жағдайында ЖЭО-1, ЖЭО-2 арқылы қарастырылады. </w:t>
      </w:r>
      <w:r>
        <w:br/>
      </w:r>
      <w:r>
        <w:rPr>
          <w:rFonts w:ascii="Times New Roman"/>
          <w:b w:val="false"/>
          <w:i w:val="false"/>
          <w:color w:val="000000"/>
          <w:sz w:val="28"/>
        </w:rPr>
        <w:t xml:space="preserve">
      Жылу тораптарының құбыр желiлерiн 3.006-1-2/87 үлгiлiк серия бойынша темiрбетонды арналарда жер астымен тарту қарастырылуда. </w:t>
      </w:r>
      <w:r>
        <w:br/>
      </w:r>
      <w:r>
        <w:rPr>
          <w:rFonts w:ascii="Times New Roman"/>
          <w:b w:val="false"/>
          <w:i w:val="false"/>
          <w:color w:val="000000"/>
          <w:sz w:val="28"/>
        </w:rPr>
        <w:t xml:space="preserve">
      Жылу тораптарын монтаждау үшiн 10704-91 МС бойынша болат электрмен дәнекерлеу құбырлары қабылданады. Құбырдың материалы - 1050-80 МС бойынша В топтағы 10,20 маркалы болат. Тиектi және құрғатқыш арматура - 16 кгс/см2 шартты қысымына төтеп беретiн болат. </w:t>
      </w:r>
      <w:r>
        <w:br/>
      </w:r>
      <w:r>
        <w:rPr>
          <w:rFonts w:ascii="Times New Roman"/>
          <w:b w:val="false"/>
          <w:i w:val="false"/>
          <w:color w:val="000000"/>
          <w:sz w:val="28"/>
        </w:rPr>
        <w:t xml:space="preserve">
      Құбыр желiлерiнiң жылу ұзартулары П-тәрiздi қарымталағыштармен және тас жолдың бұрылу бұрыштарымен қабылданады. </w:t>
      </w:r>
      <w:r>
        <w:br/>
      </w:r>
      <w:r>
        <w:rPr>
          <w:rFonts w:ascii="Times New Roman"/>
          <w:b w:val="false"/>
          <w:i w:val="false"/>
          <w:color w:val="000000"/>
          <w:sz w:val="28"/>
        </w:rPr>
        <w:t xml:space="preserve">
      Жылу тораптарының құбыр желiлерi синтетикалық байланғышқа минералды мақтадан жасалған бұйымдармен оқшауланады және оқшаулатқыш қабатқа дейiн коррозияға қарсы жабынмен жабылады. Жоба арқылы жылу оқшаулатқыш конструкция ретiнде 2.04.07-86 СниП және 3.903-9 үлгілiк сериямен ұсынылып, зауытта дайындалған материалдар мен бұйымдарды пайдалану қарастырылған.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Нөсерлiк кәрiз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Қолданыста бар ереже </w:t>
      </w:r>
      <w:r>
        <w:br/>
      </w:r>
      <w:r>
        <w:rPr>
          <w:rFonts w:ascii="Times New Roman"/>
          <w:b w:val="false"/>
          <w:i w:val="false"/>
          <w:color w:val="000000"/>
          <w:sz w:val="28"/>
        </w:rPr>
        <w:t xml:space="preserve">
      Құрылысқа бөлiнген аумақ қаланың орталығында орналасқан. Қолданыстағы нөсерлiк кәрiз трассасы Ш.Уәлиханов, Кенесары, А.Бараев көшелерi мен Республика даңғылынан өтедi. </w:t>
      </w:r>
      <w:r>
        <w:br/>
      </w:r>
      <w:r>
        <w:rPr>
          <w:rFonts w:ascii="Times New Roman"/>
          <w:b w:val="false"/>
          <w:i w:val="false"/>
          <w:color w:val="000000"/>
          <w:sz w:val="28"/>
        </w:rPr>
        <w:t xml:space="preserve">
      Қарастырылып отырған ауданның iшiнде нөсерлiк кәрiз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Жобалық ұсыныстар </w:t>
      </w:r>
      <w:r>
        <w:br/>
      </w:r>
      <w:r>
        <w:rPr>
          <w:rFonts w:ascii="Times New Roman"/>
          <w:b w:val="false"/>
          <w:i w:val="false"/>
          <w:color w:val="000000"/>
          <w:sz w:val="28"/>
        </w:rPr>
        <w:t xml:space="preserve">
      Аумақтағы жаңбырлы суды жинау және бөлiп алу үшiн d 600 мм. нөсерлiк кәрiз салу, сондай-ақ Кенесары көшесiнiң (d 600 мм.) және Ш.Уәлиханов көшесiнiң (d 800 мм.) бойындағы нөсерлiк кәрiз коллекторларын қайта жаңарту қарастырылуда. Су қашыртқысы А.Бараев көшесiнiң бойынан d 1000 мм. нөсерлiк кәрiздi коллекторға құю қарастырылуда.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N 2 аудан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N 2 жобаланған аудан қаланың оңтүстiк-батысында орналасқан, солтүстiгi - Бегелдинов көшесiмен, шығысы - Сарыарқа көшесiмен, оңтүстiгi және оңтүстiк-батысы - Есiл өзенiмен шектелген. Аудан ендiк бағытта жалпы қалалық қозғалыстағы басты желi - Кенесары көшесiн қиып өтедi. Жалпы қалалық орталық нүктесiне таяу және Есiл өзенiнен бастап ауданның бейнесiн қалыптастыру, оның сәулеттiк-жоспарлық және көлемдiк-кеңiстiктiк шешiмiн алдын ала анықтап бердi. </w:t>
      </w:r>
      <w:r>
        <w:br/>
      </w:r>
      <w:r>
        <w:rPr>
          <w:rFonts w:ascii="Times New Roman"/>
          <w:b w:val="false"/>
          <w:i w:val="false"/>
          <w:color w:val="000000"/>
          <w:sz w:val="28"/>
        </w:rPr>
        <w:t xml:space="preserve">
      Жоба арқылы Парламенттiң және Үкiмет үйiнiң ескi бас алаңынан және Қаржы министрлiгi ғимаратының алдындағы алаңнан бастап алаңдардың қалыптасып келе жатқан ұзын қатарын дамыту, одан әрi Сарыарқа көшесiнiң батысынан, келесiсiн - К.Күмiсбеков көшесiнiң шығысынан алаң салу ұсынылып отыр. Ұзын iрi тұрғын-жай кешені қолайлы ашық алаңдарымен, қызмет көрсету объектілерiмен Кенесары көшесiне құлайды және алаңдардың көрнекi ұзын қатарын бiрiктiрiп, оларды Есiл өзенiнiң жағалауына шығаратын кеңiстiктiк "арқа" болып табылады. Екiншi iрi тақырып өзен жағалауынан бейне қалыптастыратын төрт 16 қабатты тұрғын-үй кешенiнiң қолайлы ашық алаңды-құламалы пирамидалары болып табылады. Ауданның үшiншi тақырыбы жалпы қалалық бас желi - Кенесары көшесiнiң шет жағындағы "аулалары-құдықтары" бар бес қабатты тұрғын-жай кешендерiнiң метрикалық үйлесiмдi болып табылады. </w:t>
      </w:r>
      <w:r>
        <w:br/>
      </w:r>
      <w:r>
        <w:rPr>
          <w:rFonts w:ascii="Times New Roman"/>
          <w:b w:val="false"/>
          <w:i w:val="false"/>
          <w:color w:val="000000"/>
          <w:sz w:val="28"/>
        </w:rPr>
        <w:t xml:space="preserve">
      Ауданның iшкi жаяу жүргiншiлер бульвары Есiлдiң шетiндегi құрылыс сiлемiнде - Ирченко көшесiнiң бойындағы ("Титаник", "Курск") iрi тұрғын үй кешенi маңайындағы, Сарыарқа көшесi арқылы өтетiн Қ. Мұңайтпасов атындағы стадион маңындағы "Айя" ойын-сауық орталығынан басталатын бульвардың жалғасы болып табылады, ол құймалы доға секiлденiп жобаланған аудан арқылы Кенесары көшесiне шығарады. Бульвардың шетi төрт биiк 16 қабатты тұрғын-жай кешенiнiң "пирамидаларынан" құралған; бульвардың солтүстiгi - 2000 оқушыға арналған мектеп учаскесiмен шектелген. 140 орынды төрт бала бақша Есіл өзенi жағынан биiк тұрғын-жай кешенiне сынамаланған. Сауда-тұрмыстық қызмет көрсету объектілерi Кенесары және Сарыарқа көшелерiнiң шетiнде орналасқан. Ауданның жалпы қалалық қозғалыстың жылдамдықты басты желiсi екi бөлiкке бөлiнуiне байланысты Кенесары көшесi, балалар бақшалары мен мектептер есебi бас желi аралығындағы кеңiстiктер шегiнде жүргiзiлдi. Осыған байланысты, жетiспеген 964 мектептiк орын мен балалардың 545 мектепке дейiнгi орны шектес шағын аудандарда (солтүстiгi - Кенесары көшесi) ескерiнетiн болады. </w:t>
      </w:r>
      <w:r>
        <w:br/>
      </w:r>
      <w:r>
        <w:rPr>
          <w:rFonts w:ascii="Times New Roman"/>
          <w:b w:val="false"/>
          <w:i w:val="false"/>
          <w:color w:val="000000"/>
          <w:sz w:val="28"/>
        </w:rPr>
        <w:t xml:space="preserve">
      Көлiк. Жобаланған ауданнан үздiксiз қозғалыстағы жалпы қалалық маңызы бар бас көшелер - Сарыарқа және Кенесары көшелерi "қызыл желілерде" 80 м параметрлерiмен, реттеушi қозғалыстағы - К.Күмiсбеков көшесi ("қызыл желiлердi 60 м") өтедi. </w:t>
      </w:r>
      <w:r>
        <w:br/>
      </w:r>
      <w:r>
        <w:rPr>
          <w:rFonts w:ascii="Times New Roman"/>
          <w:b w:val="false"/>
          <w:i w:val="false"/>
          <w:color w:val="000000"/>
          <w:sz w:val="28"/>
        </w:rPr>
        <w:t xml:space="preserve">
      Доға түрiндегi Кенесары көшесi бас жоспар бойынша солтүстiк жағынан жаңа республикалық орталықты шектейтiн N 12 көшемен байланысады. </w:t>
      </w:r>
      <w:r>
        <w:br/>
      </w:r>
      <w:r>
        <w:rPr>
          <w:rFonts w:ascii="Times New Roman"/>
          <w:b w:val="false"/>
          <w:i w:val="false"/>
          <w:color w:val="000000"/>
          <w:sz w:val="28"/>
        </w:rPr>
        <w:t xml:space="preserve">
      Сарыарқа көшесi сыртқы көлiк объектiлерiн - әуежайды, темiр жол вокзалын байланыстыратын, қаланың басты өстерiнiң бiрi болып табылады, сондай-ақ ОЖА және Солтүстiк өндiрістiк аймақты (СӨА) ОЖА-мен байланыстырады. К.Күмiсбеков көшесi ОЖА-ны Катченко - Новая көшелерi арқылы солтүстiк-батыс жоспарланған ауданмен байланыстырады. </w:t>
      </w:r>
      <w:r>
        <w:br/>
      </w:r>
      <w:r>
        <w:rPr>
          <w:rFonts w:ascii="Times New Roman"/>
          <w:b w:val="false"/>
          <w:i w:val="false"/>
          <w:color w:val="000000"/>
          <w:sz w:val="28"/>
        </w:rPr>
        <w:t xml:space="preserve">
      Түбегейлi жоспарлау жобасы арқылы ұсақ тұрғын-жайлық көшелердi жоя отырып, көше торшаларын ұлғайту қарастырылған. </w:t>
      </w:r>
      <w:r>
        <w:br/>
      </w:r>
      <w:r>
        <w:rPr>
          <w:rFonts w:ascii="Times New Roman"/>
          <w:b w:val="false"/>
          <w:i w:val="false"/>
          <w:color w:val="000000"/>
          <w:sz w:val="28"/>
        </w:rPr>
        <w:t xml:space="preserve">
      Жоба Есiл өзенi жағалауына қосарланған бульвар салуды ұсынады. </w:t>
      </w:r>
      <w:r>
        <w:br/>
      </w:r>
      <w:r>
        <w:rPr>
          <w:rFonts w:ascii="Times New Roman"/>
          <w:b w:val="false"/>
          <w:i w:val="false"/>
          <w:color w:val="000000"/>
          <w:sz w:val="28"/>
        </w:rPr>
        <w:t xml:space="preserve">
      Сумен қамтамасыз ету. Сумен қамтамасыз ету тәсiмi келешекте iске қосылатын құрылыстарды ескере отырып, шаруашылық-ауыз су және өртке қарсы қажеттiлiктер үшiн ортақ қабылданған. </w:t>
      </w:r>
      <w:r>
        <w:br/>
      </w:r>
      <w:r>
        <w:rPr>
          <w:rFonts w:ascii="Times New Roman"/>
          <w:b w:val="false"/>
          <w:i w:val="false"/>
          <w:color w:val="000000"/>
          <w:sz w:val="28"/>
        </w:rPr>
        <w:t xml:space="preserve">
      Ауданды d 400 мм. сутартқыштан Абай даңғылының бойымен iске қосу қарастырылуда. </w:t>
      </w:r>
      <w:r>
        <w:br/>
      </w:r>
      <w:r>
        <w:rPr>
          <w:rFonts w:ascii="Times New Roman"/>
          <w:b w:val="false"/>
          <w:i w:val="false"/>
          <w:color w:val="000000"/>
          <w:sz w:val="28"/>
        </w:rPr>
        <w:t xml:space="preserve">
      d 200-400 мм. шойын құбырлардан басты және ажырату тораптарын тарту. </w:t>
      </w:r>
      <w:r>
        <w:br/>
      </w:r>
      <w:r>
        <w:rPr>
          <w:rFonts w:ascii="Times New Roman"/>
          <w:b w:val="false"/>
          <w:i w:val="false"/>
          <w:color w:val="000000"/>
          <w:sz w:val="28"/>
        </w:rPr>
        <w:t xml:space="preserve">
      Сарыарқа, Кенесары көшелерiнiң бойынан су құбырын тарту қарастырылып отыр. </w:t>
      </w:r>
      <w:r>
        <w:br/>
      </w:r>
      <w:r>
        <w:rPr>
          <w:rFonts w:ascii="Times New Roman"/>
          <w:b w:val="false"/>
          <w:i w:val="false"/>
          <w:color w:val="000000"/>
          <w:sz w:val="28"/>
        </w:rPr>
        <w:t xml:space="preserve">
      Тораптардың ұзақтығы - 9,1 км. </w:t>
      </w:r>
      <w:r>
        <w:br/>
      </w:r>
      <w:r>
        <w:rPr>
          <w:rFonts w:ascii="Times New Roman"/>
          <w:b w:val="false"/>
          <w:i w:val="false"/>
          <w:color w:val="000000"/>
          <w:sz w:val="28"/>
        </w:rPr>
        <w:t xml:space="preserve">
      Судың есеп айырысу шығыны = 11360 м3/тәул. </w:t>
      </w:r>
      <w:r>
        <w:br/>
      </w:r>
      <w:r>
        <w:rPr>
          <w:rFonts w:ascii="Times New Roman"/>
          <w:b w:val="false"/>
          <w:i w:val="false"/>
          <w:color w:val="000000"/>
          <w:sz w:val="28"/>
        </w:rPr>
        <w:t xml:space="preserve">
      Кәрiз. Кенесары көшесiнiң бойындағы жұмыс iстеп тұрған N 2 кәрiздiк коллекторға және Кенесары, Күмiсбеков көшелерiнiң бойындағы жұмыс iстеп тұрған N 7 КСС-ға ауданнан сарқынды су жiберу қарастырылуда. </w:t>
      </w:r>
      <w:r>
        <w:br/>
      </w:r>
      <w:r>
        <w:rPr>
          <w:rFonts w:ascii="Times New Roman"/>
          <w:b w:val="false"/>
          <w:i w:val="false"/>
          <w:color w:val="000000"/>
          <w:sz w:val="28"/>
        </w:rPr>
        <w:t xml:space="preserve">
      Келешекте iске қосылатын құрылыстарды ескере отырып, d 200-800 мм. шойын құбырлардан тораптар тарту. </w:t>
      </w:r>
      <w:r>
        <w:br/>
      </w:r>
      <w:r>
        <w:rPr>
          <w:rFonts w:ascii="Times New Roman"/>
          <w:b w:val="false"/>
          <w:i w:val="false"/>
          <w:color w:val="000000"/>
          <w:sz w:val="28"/>
        </w:rPr>
        <w:t xml:space="preserve">
      Тораптардың ұзақтығы - 7,9 километр. </w:t>
      </w:r>
      <w:r>
        <w:br/>
      </w:r>
      <w:r>
        <w:rPr>
          <w:rFonts w:ascii="Times New Roman"/>
          <w:b w:val="false"/>
          <w:i w:val="false"/>
          <w:color w:val="000000"/>
          <w:sz w:val="28"/>
        </w:rPr>
        <w:t xml:space="preserve">
      Тәсiм арқылы жоғарылатушы кәрiздiк сорғы стансасы қарастырылады. </w:t>
      </w:r>
      <w:r>
        <w:br/>
      </w:r>
      <w:r>
        <w:rPr>
          <w:rFonts w:ascii="Times New Roman"/>
          <w:b w:val="false"/>
          <w:i w:val="false"/>
          <w:color w:val="000000"/>
          <w:sz w:val="28"/>
        </w:rPr>
        <w:t xml:space="preserve">
      Электрмен қамтамасыз ету. 2-ауданды электрмен қамтамасыз ету тәсiмi жеке құрылыс жоспары мен БИЖ тапсырмасы негiзiнде орындалды. </w:t>
      </w:r>
      <w:r>
        <w:br/>
      </w:r>
      <w:r>
        <w:rPr>
          <w:rFonts w:ascii="Times New Roman"/>
          <w:b w:val="false"/>
          <w:i w:val="false"/>
          <w:color w:val="000000"/>
          <w:sz w:val="28"/>
        </w:rPr>
        <w:t xml:space="preserve">
      Қосу нүктесi - "Көктем" 110/10 ҚС. </w:t>
      </w:r>
      <w:r>
        <w:br/>
      </w:r>
      <w:r>
        <w:rPr>
          <w:rFonts w:ascii="Times New Roman"/>
          <w:b w:val="false"/>
          <w:i w:val="false"/>
          <w:color w:val="000000"/>
          <w:sz w:val="28"/>
        </w:rPr>
        <w:t xml:space="preserve">
      10 шаршы желi кабелдi арнада төселген 3 x 240 мм2 қимасында ААВУ-10 ш. маркалы екi кабелмен дайындалсын. </w:t>
      </w:r>
      <w:r>
        <w:br/>
      </w:r>
      <w:r>
        <w:rPr>
          <w:rFonts w:ascii="Times New Roman"/>
          <w:b w:val="false"/>
          <w:i w:val="false"/>
          <w:color w:val="000000"/>
          <w:sz w:val="28"/>
        </w:rPr>
        <w:t xml:space="preserve">
      Осы ауданды электрмен қамту үшiн ББ-нi және шеңберлi тәсiмге сiңген ЖБ-ның қажеттi санын орнату қарастырылған. </w:t>
      </w:r>
      <w:r>
        <w:br/>
      </w:r>
      <w:r>
        <w:rPr>
          <w:rFonts w:ascii="Times New Roman"/>
          <w:b w:val="false"/>
          <w:i w:val="false"/>
          <w:color w:val="000000"/>
          <w:sz w:val="28"/>
        </w:rPr>
        <w:t xml:space="preserve">
      Электрлiк жүктемелер "Тұрғын-жайлық және қоғамдық ғимараттарды электрмен жабдықтау. "Жобалау мөлшерлемесi" 59-88 УҚМ және "Қалалық электр желiлерiн жобалау жөнiндегi нұсқаулық" 34-20185-94 РД және кестедегi мәлiметтерге сәйкес есептелген.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Жылумен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Қолданыста бар ереже </w:t>
      </w:r>
      <w:r>
        <w:br/>
      </w:r>
      <w:r>
        <w:rPr>
          <w:rFonts w:ascii="Times New Roman"/>
          <w:b w:val="false"/>
          <w:i w:val="false"/>
          <w:color w:val="000000"/>
          <w:sz w:val="28"/>
        </w:rPr>
        <w:t xml:space="preserve">
      Қазiргi уақытта аудан көп қабатты үйлерден, сондай-ақ қолданыста бар кеп қабатты үйлерден тұрғызылған. Орталықтандырылған жылумен қамтамасыз етiлмеген аз қабатты жеке меншiк сектор бұзылуға жатады. Оның орнына көп қабатты тұрғын үйлер, сондай-ақ қоғамдық ғимараттар мен мәдени-тұрмыстық бағыттағы объектiлердiң құрылысы қарастырылған. Құрылыс ауданында M-31 2Ду400 жылу магистральдарын тарту ұсынылуда.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Жобалық шешiмдер </w:t>
      </w:r>
      <w:r>
        <w:br/>
      </w:r>
      <w:r>
        <w:rPr>
          <w:rFonts w:ascii="Times New Roman"/>
          <w:b w:val="false"/>
          <w:i w:val="false"/>
          <w:color w:val="000000"/>
          <w:sz w:val="28"/>
        </w:rPr>
        <w:t xml:space="preserve">
      Жобаланған тұрғын аудандағы жылуды тұтынушылар қолданыста бар және жобаланған тұрғын-үй ғимараттары, сондай-ақ мәдени-тұрмыстық бағыттағы ғимараттар болып табылады. </w:t>
      </w:r>
      <w:r>
        <w:br/>
      </w:r>
      <w:r>
        <w:rPr>
          <w:rFonts w:ascii="Times New Roman"/>
          <w:b w:val="false"/>
          <w:i w:val="false"/>
          <w:color w:val="000000"/>
          <w:sz w:val="28"/>
        </w:rPr>
        <w:t xml:space="preserve">
      "Құрылыстық хал-ахуал" 2.04.01-98 ХҚМ бойынша құрылыс ауданының ахуалдық жағдайы мынадай көрсеткiштермен сипатталады: </w:t>
      </w:r>
      <w:r>
        <w:br/>
      </w:r>
      <w:r>
        <w:rPr>
          <w:rFonts w:ascii="Times New Roman"/>
          <w:b w:val="false"/>
          <w:i w:val="false"/>
          <w:color w:val="000000"/>
          <w:sz w:val="28"/>
        </w:rPr>
        <w:t xml:space="preserve">
      жылу жүйесi мен желдеткiштi есептеу үшiн сыртқы ауаның температурасы (ең суық бескүндiктiң орташа температурасы) </w:t>
      </w:r>
      <w:r>
        <w:br/>
      </w:r>
      <w:r>
        <w:rPr>
          <w:rFonts w:ascii="Times New Roman"/>
          <w:b w:val="false"/>
          <w:i w:val="false"/>
          <w:color w:val="000000"/>
          <w:sz w:val="28"/>
        </w:rPr>
        <w:t xml:space="preserve">
      Тт = - 33оС </w:t>
      </w:r>
      <w:r>
        <w:br/>
      </w:r>
      <w:r>
        <w:rPr>
          <w:rFonts w:ascii="Times New Roman"/>
          <w:b w:val="false"/>
          <w:i w:val="false"/>
          <w:color w:val="000000"/>
          <w:sz w:val="28"/>
        </w:rPr>
        <w:t xml:space="preserve">
      ең суық айдағы желдiң орташа жылдамдығы - 7,7 м/сек; </w:t>
      </w:r>
      <w:r>
        <w:br/>
      </w:r>
      <w:r>
        <w:rPr>
          <w:rFonts w:ascii="Times New Roman"/>
          <w:b w:val="false"/>
          <w:i w:val="false"/>
          <w:color w:val="000000"/>
          <w:sz w:val="28"/>
        </w:rPr>
        <w:t xml:space="preserve">
      жылыту кезеңiнiң ұзақтығы - 215 тәулiк; </w:t>
      </w:r>
      <w:r>
        <w:br/>
      </w:r>
      <w:r>
        <w:rPr>
          <w:rFonts w:ascii="Times New Roman"/>
          <w:b w:val="false"/>
          <w:i w:val="false"/>
          <w:color w:val="000000"/>
          <w:sz w:val="28"/>
        </w:rPr>
        <w:t xml:space="preserve">
      жылыту кезеңiндегi сыртқы ауаның орташа есептiк температурасы t. орта = 8,1оС; </w:t>
      </w:r>
      <w:r>
        <w:br/>
      </w:r>
      <w:r>
        <w:rPr>
          <w:rFonts w:ascii="Times New Roman"/>
          <w:b w:val="false"/>
          <w:i w:val="false"/>
          <w:color w:val="000000"/>
          <w:sz w:val="28"/>
        </w:rPr>
        <w:t xml:space="preserve">
      Тұрғын-жайлық және қоғамдық ғимараттарды жылуға, желдетуге және ыстық сумен қамтамасыз етуге жылулық ағындары "Жылу тораптары" СниП2.04.07-86* ұсыныстарына сәйкес iрi көрсеткiштер бойынша анықталған. Жобаланған тұрғын-жай кентiн жылумен қамтамасыз етуге жылу ағымдарын есептеу нәтижелерi N 1 кестеде келтiрiлген. </w:t>
      </w:r>
      <w:r>
        <w:br/>
      </w:r>
      <w:r>
        <w:rPr>
          <w:rFonts w:ascii="Times New Roman"/>
          <w:b w:val="false"/>
          <w:i w:val="false"/>
          <w:color w:val="000000"/>
          <w:sz w:val="28"/>
        </w:rPr>
        <w:t xml:space="preserve">
      Жобаланған және қолданыста бар тұрғын-жай құрылысын жылумен қамтамасыз ету жұмыс iстеп тұрған М-29 жылу магистралiнен К.Күмiсбеков көшесiнiң бойынан төсеу ұсынылған M-31 2Ду400 жылу магистралiнен орталықтандырылып жүзеге асырылады. </w:t>
      </w:r>
      <w:r>
        <w:br/>
      </w:r>
      <w:r>
        <w:rPr>
          <w:rFonts w:ascii="Times New Roman"/>
          <w:b w:val="false"/>
          <w:i w:val="false"/>
          <w:color w:val="000000"/>
          <w:sz w:val="28"/>
        </w:rPr>
        <w:t xml:space="preserve">
      Жылумен қамтамасыз ету көзi басты жылу құбыры желiлерiн жаңартудың және салудың Бас жоспарына сәйкес, оны одан әрi дамыту есебiнен қаланың тұрақты жылумен жабдықталуын қамтамасыз етуге мүмкiндiк беретiн қуаттарды кеңейту жағдайында ЖЭО-1, ЖЭО-2 арқылы қарастырылады. </w:t>
      </w:r>
      <w:r>
        <w:br/>
      </w:r>
      <w:r>
        <w:rPr>
          <w:rFonts w:ascii="Times New Roman"/>
          <w:b w:val="false"/>
          <w:i w:val="false"/>
          <w:color w:val="000000"/>
          <w:sz w:val="28"/>
        </w:rPr>
        <w:t xml:space="preserve">
      Жылу тораптарының құбыр желiлерiн 3.006-1-2/87 үлгiлiк серия бойынша темiрбетонды арналарда жер астымен тарту қарастырылуда. </w:t>
      </w:r>
      <w:r>
        <w:br/>
      </w:r>
      <w:r>
        <w:rPr>
          <w:rFonts w:ascii="Times New Roman"/>
          <w:b w:val="false"/>
          <w:i w:val="false"/>
          <w:color w:val="000000"/>
          <w:sz w:val="28"/>
        </w:rPr>
        <w:t xml:space="preserve">
      Жылу тораптарын монтаждау үшiн 10704-91 МС бойынша болат электрмен дәнекерлеу құбырлары қабылданады. Құбырдың материалы - 1050-80 МС бойынша В топтағы 10,20 маркалы болат. Тиектi және құрғатқыш арматура - 16 кгс/см2 шартты қысымына төтеп беретiн болат. Құбыр желiлерiнiң жылу ұзартулары П-тәрiздi қарымталағыштармен және тас жолдың бұрылу бұрыштарымен қабылданады. Жылу тораптарының құбыр желiлерi синтетикалық байланғышқа минералды мақтадан жасалған бұйымдармен оқшауланады және оқшаулатқыш қабатқа дейiн коррозияға қарсы жабынмен жабылады. Жоба арқылы жылу оқшаулатқыш конструкция ретiнде 2.04.07-86 СниП және 3.903-9 үлгілiк сериямен ұсынылып, зауытта дайындалған материалдар мен бұйымдарды пайдалану қарастырылған.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Нөсерлiк кәрiз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Қолданыста бар ереже </w:t>
      </w:r>
      <w:r>
        <w:br/>
      </w:r>
      <w:r>
        <w:rPr>
          <w:rFonts w:ascii="Times New Roman"/>
          <w:b w:val="false"/>
          <w:i w:val="false"/>
          <w:color w:val="000000"/>
          <w:sz w:val="28"/>
        </w:rPr>
        <w:t xml:space="preserve">
      Ауданда нөсерлiк кәрiз жоқ. Аумақтың батыс бөлiгiнде Ә.Жангелдин және С.Сейфуллин көшелерiне ағындар құйылатын жаңбырлы судың әуiт-жинағышы орналасқан.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Жобалық ұсыныстар </w:t>
      </w:r>
      <w:r>
        <w:br/>
      </w:r>
      <w:r>
        <w:rPr>
          <w:rFonts w:ascii="Times New Roman"/>
          <w:b w:val="false"/>
          <w:i w:val="false"/>
          <w:color w:val="000000"/>
          <w:sz w:val="28"/>
        </w:rPr>
        <w:t xml:space="preserve">
      Аумақтағы жаңбырлы суды жинау және бөлiп алу үшiн Кенесары және Сарыарқа көшелерiнiң бойынан d 500 мм нөсерлiк кәрiз коллекторларын салу қарастырылуда. d 300-400 мм нөсерлiк кәрiз коллектор салу қарастырылуда. </w:t>
      </w:r>
      <w:r>
        <w:br/>
      </w:r>
      <w:r>
        <w:rPr>
          <w:rFonts w:ascii="Times New Roman"/>
          <w:b w:val="false"/>
          <w:i w:val="false"/>
          <w:color w:val="000000"/>
          <w:sz w:val="28"/>
        </w:rPr>
        <w:t xml:space="preserve">
      Құрылыс аумағында орналасқан жауын суды қолданыста бар әуіт-жинағышты шашу. Қазiргi уақытта әуiттен су Есiл өзенiне тазартусыз құйылуда. </w:t>
      </w:r>
      <w:r>
        <w:br/>
      </w:r>
      <w:r>
        <w:rPr>
          <w:rFonts w:ascii="Times New Roman"/>
          <w:b w:val="false"/>
          <w:i w:val="false"/>
          <w:color w:val="000000"/>
          <w:sz w:val="28"/>
        </w:rPr>
        <w:t xml:space="preserve">
      Тазалау ғимараттарын салу қарастырылсын нөсерлiк кәрiз </w:t>
      </w:r>
    </w:p>
    <w:bookmarkEnd w:id="3"/>
    <w:bookmarkStart w:name="z1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коллекторларынан, одан әрi Есіл өзенiне кететiн тазалағыш ғимараттарға су </w:t>
      </w:r>
    </w:p>
    <w:p>
      <w:pPr>
        <w:spacing w:after="0"/>
        <w:ind w:left="0"/>
        <w:jc w:val="both"/>
      </w:pPr>
      <w:r>
        <w:rPr>
          <w:rFonts w:ascii="Times New Roman"/>
          <w:b w:val="false"/>
          <w:i w:val="false"/>
          <w:color w:val="000000"/>
          <w:sz w:val="28"/>
        </w:rPr>
        <w:t>жiберу жүзеге асырылады.</w:t>
      </w:r>
    </w:p>
    <w:p>
      <w:pPr>
        <w:spacing w:after="0"/>
        <w:ind w:left="0"/>
        <w:jc w:val="both"/>
      </w:pPr>
      <w:r>
        <w:rPr>
          <w:rFonts w:ascii="Times New Roman"/>
          <w:b w:val="false"/>
          <w:i w:val="false"/>
          <w:color w:val="000000"/>
          <w:sz w:val="28"/>
        </w:rPr>
        <w:t>                             N 3 аудан</w:t>
      </w:r>
    </w:p>
    <w:p>
      <w:pPr>
        <w:spacing w:after="0"/>
        <w:ind w:left="0"/>
        <w:jc w:val="both"/>
      </w:pPr>
      <w:r>
        <w:rPr>
          <w:rFonts w:ascii="Times New Roman"/>
          <w:b w:val="false"/>
          <w:i w:val="false"/>
          <w:color w:val="000000"/>
          <w:sz w:val="28"/>
        </w:rPr>
        <w:t xml:space="preserve">     N 3 аудан Орталық жоспарланған ауданның солтүстiк бөлiгiнде </w:t>
      </w:r>
    </w:p>
    <w:p>
      <w:pPr>
        <w:spacing w:after="0"/>
        <w:ind w:left="0"/>
        <w:jc w:val="both"/>
      </w:pPr>
      <w:r>
        <w:rPr>
          <w:rFonts w:ascii="Times New Roman"/>
          <w:b w:val="false"/>
          <w:i w:val="false"/>
          <w:color w:val="000000"/>
          <w:sz w:val="28"/>
        </w:rPr>
        <w:t xml:space="preserve">орналасқан. Солтүстiгi - Бөгенбай даңғылы, шығысы - В.Гастелло көшесi, </w:t>
      </w:r>
    </w:p>
    <w:p>
      <w:pPr>
        <w:spacing w:after="0"/>
        <w:ind w:left="0"/>
        <w:jc w:val="both"/>
      </w:pPr>
      <w:r>
        <w:rPr>
          <w:rFonts w:ascii="Times New Roman"/>
          <w:b w:val="false"/>
          <w:i w:val="false"/>
          <w:color w:val="000000"/>
          <w:sz w:val="28"/>
        </w:rPr>
        <w:t xml:space="preserve">батысы - А.Пушкин көшесi, оңтүстiгi - С.Сейфуллин көшесi шекаралары </w:t>
      </w:r>
    </w:p>
    <w:p>
      <w:pPr>
        <w:spacing w:after="0"/>
        <w:ind w:left="0"/>
        <w:jc w:val="both"/>
      </w:pPr>
      <w:r>
        <w:rPr>
          <w:rFonts w:ascii="Times New Roman"/>
          <w:b w:val="false"/>
          <w:i w:val="false"/>
          <w:color w:val="000000"/>
          <w:sz w:val="28"/>
        </w:rPr>
        <w:t>болып табылады.</w:t>
      </w:r>
    </w:p>
    <w:p>
      <w:pPr>
        <w:spacing w:after="0"/>
        <w:ind w:left="0"/>
        <w:jc w:val="both"/>
      </w:pPr>
      <w:r>
        <w:rPr>
          <w:rFonts w:ascii="Times New Roman"/>
          <w:b w:val="false"/>
          <w:i w:val="false"/>
          <w:color w:val="000000"/>
          <w:sz w:val="28"/>
        </w:rPr>
        <w:t xml:space="preserve">     Оның сәулеттiк-жоспарлық және көлемдiк-кеңiстiктiк құрылымына әсер </w:t>
      </w:r>
    </w:p>
    <w:p>
      <w:pPr>
        <w:spacing w:after="0"/>
        <w:ind w:left="0"/>
        <w:jc w:val="both"/>
      </w:pPr>
      <w:r>
        <w:rPr>
          <w:rFonts w:ascii="Times New Roman"/>
          <w:b w:val="false"/>
          <w:i w:val="false"/>
          <w:color w:val="000000"/>
          <w:sz w:val="28"/>
        </w:rPr>
        <w:t>ететiн ерекшелiктер:</w:t>
      </w:r>
    </w:p>
    <w:p>
      <w:pPr>
        <w:spacing w:after="0"/>
        <w:ind w:left="0"/>
        <w:jc w:val="both"/>
      </w:pPr>
      <w:r>
        <w:rPr>
          <w:rFonts w:ascii="Times New Roman"/>
          <w:b w:val="false"/>
          <w:i w:val="false"/>
          <w:color w:val="000000"/>
          <w:sz w:val="28"/>
        </w:rPr>
        <w:t>     1. Жалпы қалалық қозғалыстың бас желiлерiмен төрт жағынан шектелген.</w:t>
      </w:r>
    </w:p>
    <w:p>
      <w:pPr>
        <w:spacing w:after="0"/>
        <w:ind w:left="0"/>
        <w:jc w:val="both"/>
      </w:pPr>
      <w:r>
        <w:rPr>
          <w:rFonts w:ascii="Times New Roman"/>
          <w:b w:val="false"/>
          <w:i w:val="false"/>
          <w:color w:val="000000"/>
          <w:sz w:val="28"/>
        </w:rPr>
        <w:t xml:space="preserve">     2. Шығыс жағынан жалпықалалық көтерме-бөлшектiк базардың панелiне </w:t>
      </w:r>
    </w:p>
    <w:p>
      <w:pPr>
        <w:spacing w:after="0"/>
        <w:ind w:left="0"/>
        <w:jc w:val="both"/>
      </w:pPr>
      <w:r>
        <w:rPr>
          <w:rFonts w:ascii="Times New Roman"/>
          <w:b w:val="false"/>
          <w:i w:val="false"/>
          <w:color w:val="000000"/>
          <w:sz w:val="28"/>
        </w:rPr>
        <w:t>таяу.</w:t>
      </w:r>
    </w:p>
    <w:p>
      <w:pPr>
        <w:spacing w:after="0"/>
        <w:ind w:left="0"/>
        <w:jc w:val="both"/>
      </w:pPr>
      <w:r>
        <w:rPr>
          <w:rFonts w:ascii="Times New Roman"/>
          <w:b w:val="false"/>
          <w:i w:val="false"/>
          <w:color w:val="000000"/>
          <w:sz w:val="28"/>
        </w:rPr>
        <w:t>     3. Жұмыс істеп тұрған қаланың Бас мешiтi.</w:t>
      </w:r>
    </w:p>
    <w:p>
      <w:pPr>
        <w:spacing w:after="0"/>
        <w:ind w:left="0"/>
        <w:jc w:val="both"/>
      </w:pPr>
      <w:r>
        <w:rPr>
          <w:rFonts w:ascii="Times New Roman"/>
          <w:b w:val="false"/>
          <w:i w:val="false"/>
          <w:color w:val="000000"/>
          <w:sz w:val="28"/>
        </w:rPr>
        <w:t>     4. Көшелер пайда бола бастаған торшалары.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Қарқынды көлiк қозғалысы жағынан Бөгенбай даңғылының, С.СейФуллин, А.Пушкин көшелерiнiң арнайы әзірленген шудан қорғайтын тұрғын үйлердің тартылған экрандарымен қорғау шешiмi қабылданды. </w:t>
      </w:r>
      <w:r>
        <w:br/>
      </w:r>
      <w:r>
        <w:rPr>
          <w:rFonts w:ascii="Times New Roman"/>
          <w:b w:val="false"/>
          <w:i w:val="false"/>
          <w:color w:val="000000"/>
          <w:sz w:val="28"/>
        </w:rPr>
        <w:t xml:space="preserve">
      Бөгенбай даңғылының қаланың шығу бас желiлерiнiң бiрi ретiндегi маңызды ерекшелiгiне байланысты үш жарты шеңберлi 16 қабатты iрi тұрғын-жай кешендерiнен тұратын есте қалар тобы, бас көшеге ашылатын ашық алаң ұсынылып, гараждардан, қызмет көрсету объектiлерiнен және саудадан тұратын екi қабатты стилобатпен бiрiктiрiлдi. Төртiншi топ Бөгенбай даңғылы мен С.Сейфуллин көшелерiнiң бұрышындағы биiктiгi 21-18-16 үш шеңбер тәрiздi iрi биiк мұнаралардан тұрады. А.Пушкин көшесi жағынан 9 қабатты шудан қорғайтын үйдi Ә.Жангелдин көшесiнен бастап тұрғызушы 9 қабатты бұрышты тұрғын үйге (А.Пушкин және С.Сейфуллин көшелерiнiң қиылысы) дейiн екiншi жоспармен орналастыру ұсынылып отыр. </w:t>
      </w:r>
      <w:r>
        <w:br/>
      </w:r>
      <w:r>
        <w:rPr>
          <w:rFonts w:ascii="Times New Roman"/>
          <w:b w:val="false"/>
          <w:i w:val="false"/>
          <w:color w:val="000000"/>
          <w:sz w:val="28"/>
        </w:rPr>
        <w:t xml:space="preserve">
      Бiрiншi жоспарда тұрғызулы тарихи ескерткiш, екi қабатты кiрпiш үй, 5 қабатты блок-секция және жұмыс iстейтiн жанар-жағар май құю стансасы орналастырылады. АТС-тан жобаланған қабатты тұрғын үйге дейiнгi санитарлық және өртке қарсы алшақтықтар 25 м-дi ұстайды. </w:t>
      </w:r>
      <w:r>
        <w:br/>
      </w:r>
      <w:r>
        <w:rPr>
          <w:rFonts w:ascii="Times New Roman"/>
          <w:b w:val="false"/>
          <w:i w:val="false"/>
          <w:color w:val="000000"/>
          <w:sz w:val="28"/>
        </w:rPr>
        <w:t xml:space="preserve">
      С.СейФуллин көшесi жағынан шудан қорғайтын 9 қабатты үй (салынып жатқан прокуратура ғимаратына қатысты) Р.Қошқарбаев көшесiне дейiн симметриялы жобаланған. Жұмыс iстеп жатқан "Артем" базарына ұқсас, жабық түрде С.Сейфуллин көшесiнен Бөгенбай даңғылына дейiнгi Р.Қошқарбаев - Ш.Уәлиханов көшелерiнiң шекарасында жалғастыру ұсынылып отыр. Екiншi кезекте базарды С.Сейфуллин көшесінен В.Гастелло көшесiне дейінгі Ш.Уәлиханов - В.Гастелло көшелерiнiң орталық кеңiстiгiнде орналастыру ұсынылып отыр. Базар сөрелерiнен басқа супермаркеттер, қонақ үйлер, жер асты - жер үстi гараждарын-тұрақтарын, дәмхана, мейрамханалар және т.б. орналастыру ұсынылуда. Мешiттi орналастыруға байланысты аталмыш ауданда iшкi аудандық құрылысты 3 қабаттан биiктетпей жоғары дәрежеде жүргiзу ұсынылуда. </w:t>
      </w:r>
      <w:r>
        <w:br/>
      </w:r>
      <w:r>
        <w:rPr>
          <w:rFonts w:ascii="Times New Roman"/>
          <w:b w:val="false"/>
          <w:i w:val="false"/>
          <w:color w:val="000000"/>
          <w:sz w:val="28"/>
        </w:rPr>
        <w:t xml:space="preserve">
      Балалардың мектептiк және мектепке дейiнгi мекемелерi жұмыс iстеп жатқан N 3 мектеп базасының орталық орамдар торшаларында орналасқан. </w:t>
      </w:r>
      <w:r>
        <w:br/>
      </w:r>
      <w:r>
        <w:rPr>
          <w:rFonts w:ascii="Times New Roman"/>
          <w:b w:val="false"/>
          <w:i w:val="false"/>
          <w:color w:val="000000"/>
          <w:sz w:val="28"/>
        </w:rPr>
        <w:t xml:space="preserve">
      Жұмыс iстеп жатқан мешiттен Жастар Сарайына дейiн Орталық жоспарланған ауданның шекарасында оның маңызды объектiлермен қысқа жаяу жүргiншілер байланысын қамтамасыз етуге мүмкiндiк беретiн диагональды жаяу жүргiншiлер бульварын салу ұсынылып отыр. </w:t>
      </w:r>
      <w:r>
        <w:br/>
      </w:r>
      <w:r>
        <w:rPr>
          <w:rFonts w:ascii="Times New Roman"/>
          <w:b w:val="false"/>
          <w:i w:val="false"/>
          <w:color w:val="000000"/>
          <w:sz w:val="28"/>
        </w:rPr>
        <w:t xml:space="preserve">
      Көлiк. Жобаланған аудан жалпықалалық қозғалыстағы бас көшелер - В.Гастелло және Бөгенбай батыр ("қызыл желiлердегi" енi 80 м) және реттеушi қозғалыстағы - А.Пушкин және С.СейФуллин ("қызыл желiлердегi" енi 60 м) көшелерiмен шектелген. </w:t>
      </w:r>
      <w:r>
        <w:br/>
      </w:r>
      <w:r>
        <w:rPr>
          <w:rFonts w:ascii="Times New Roman"/>
          <w:b w:val="false"/>
          <w:i w:val="false"/>
          <w:color w:val="000000"/>
          <w:sz w:val="28"/>
        </w:rPr>
        <w:t xml:space="preserve">
      Аудандық маңызы бар бас көше - Ш.Уәлиханов көшесi ("қызыл желдерде" 40 м) қарастырылып отырған ауданды меридианды бағытта кесiп өтедi. Көшенiң батыс жағынан жоба арқылы көшенiң шығыс жағынан көркейтiлу қарастырылған iрi қалалық торап - көтерме-бөлшектiк базар орналасқан. </w:t>
      </w:r>
      <w:r>
        <w:br/>
      </w:r>
      <w:r>
        <w:rPr>
          <w:rFonts w:ascii="Times New Roman"/>
          <w:b w:val="false"/>
          <w:i w:val="false"/>
          <w:color w:val="000000"/>
          <w:sz w:val="28"/>
        </w:rPr>
        <w:t xml:space="preserve">
      В.Гастелло және Р.Қошқарбаев көшелерi жағындағы базарлар 2000 </w:t>
      </w:r>
    </w:p>
    <w:bookmarkStart w:name="z2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орынды автотұрақтармен жарақтандырылады.</w:t>
      </w:r>
    </w:p>
    <w:p>
      <w:pPr>
        <w:spacing w:after="0"/>
        <w:ind w:left="0"/>
        <w:jc w:val="both"/>
      </w:pPr>
      <w:r>
        <w:rPr>
          <w:rFonts w:ascii="Times New Roman"/>
          <w:b w:val="false"/>
          <w:i w:val="false"/>
          <w:color w:val="000000"/>
          <w:sz w:val="28"/>
        </w:rPr>
        <w:t xml:space="preserve">     Сондай-ақ, екi басқа аудандардағыдай тұрғын-жай көшелерiнiң ұсақ </w:t>
      </w:r>
    </w:p>
    <w:p>
      <w:pPr>
        <w:spacing w:after="0"/>
        <w:ind w:left="0"/>
        <w:jc w:val="both"/>
      </w:pPr>
      <w:r>
        <w:rPr>
          <w:rFonts w:ascii="Times New Roman"/>
          <w:b w:val="false"/>
          <w:i w:val="false"/>
          <w:color w:val="000000"/>
          <w:sz w:val="28"/>
        </w:rPr>
        <w:t>орамдарын нығайту қарастырылып отыр.</w:t>
      </w:r>
    </w:p>
    <w:p>
      <w:pPr>
        <w:spacing w:after="0"/>
        <w:ind w:left="0"/>
        <w:jc w:val="both"/>
      </w:pPr>
      <w:r>
        <w:rPr>
          <w:rFonts w:ascii="Times New Roman"/>
          <w:b w:val="false"/>
          <w:i w:val="false"/>
          <w:color w:val="000000"/>
          <w:sz w:val="28"/>
        </w:rPr>
        <w:t xml:space="preserve">     Ә.Жангелдин, С.Торайғыров, Ж.Аймауытов, Қазақ көшелерiнде </w:t>
      </w:r>
    </w:p>
    <w:p>
      <w:pPr>
        <w:spacing w:after="0"/>
        <w:ind w:left="0"/>
        <w:jc w:val="both"/>
      </w:pPr>
      <w:r>
        <w:rPr>
          <w:rFonts w:ascii="Times New Roman"/>
          <w:b w:val="false"/>
          <w:i w:val="false"/>
          <w:color w:val="000000"/>
          <w:sz w:val="28"/>
        </w:rPr>
        <w:t>бульварлар салу ұсынылуда.</w:t>
      </w:r>
    </w:p>
    <w:p>
      <w:pPr>
        <w:spacing w:after="0"/>
        <w:ind w:left="0"/>
        <w:jc w:val="both"/>
      </w:pPr>
      <w:r>
        <w:rPr>
          <w:rFonts w:ascii="Times New Roman"/>
          <w:b w:val="false"/>
          <w:i w:val="false"/>
          <w:color w:val="000000"/>
          <w:sz w:val="28"/>
        </w:rPr>
        <w:t xml:space="preserve">     Сумен қамтамасыз ету. Сумен қамтамасыз ету тәсiмi келешекте iске </w:t>
      </w:r>
    </w:p>
    <w:p>
      <w:pPr>
        <w:spacing w:after="0"/>
        <w:ind w:left="0"/>
        <w:jc w:val="both"/>
      </w:pPr>
      <w:r>
        <w:rPr>
          <w:rFonts w:ascii="Times New Roman"/>
          <w:b w:val="false"/>
          <w:i w:val="false"/>
          <w:color w:val="000000"/>
          <w:sz w:val="28"/>
        </w:rPr>
        <w:t xml:space="preserve">қосылатын құрылыстарды ескере отырып, шаруашылық-ауыз су және өртке қарсы </w:t>
      </w:r>
    </w:p>
    <w:p>
      <w:pPr>
        <w:spacing w:after="0"/>
        <w:ind w:left="0"/>
        <w:jc w:val="both"/>
      </w:pPr>
      <w:r>
        <w:rPr>
          <w:rFonts w:ascii="Times New Roman"/>
          <w:b w:val="false"/>
          <w:i w:val="false"/>
          <w:color w:val="000000"/>
          <w:sz w:val="28"/>
        </w:rPr>
        <w:t>қажеттілiктер үшiн ортақ қабылданған.</w:t>
      </w:r>
    </w:p>
    <w:p>
      <w:pPr>
        <w:spacing w:after="0"/>
        <w:ind w:left="0"/>
        <w:jc w:val="both"/>
      </w:pPr>
      <w:r>
        <w:rPr>
          <w:rFonts w:ascii="Times New Roman"/>
          <w:b w:val="false"/>
          <w:i w:val="false"/>
          <w:color w:val="000000"/>
          <w:sz w:val="28"/>
        </w:rPr>
        <w:t xml:space="preserve">     Ауданды d 700 мм. сутартқыштан С.СейФуллин көшесiнiң бойымен iске </w:t>
      </w:r>
    </w:p>
    <w:p>
      <w:pPr>
        <w:spacing w:after="0"/>
        <w:ind w:left="0"/>
        <w:jc w:val="both"/>
      </w:pPr>
      <w:r>
        <w:rPr>
          <w:rFonts w:ascii="Times New Roman"/>
          <w:b w:val="false"/>
          <w:i w:val="false"/>
          <w:color w:val="000000"/>
          <w:sz w:val="28"/>
        </w:rPr>
        <w:t>қосу қарастырылуда.</w:t>
      </w:r>
    </w:p>
    <w:p>
      <w:pPr>
        <w:spacing w:after="0"/>
        <w:ind w:left="0"/>
        <w:jc w:val="both"/>
      </w:pPr>
      <w:r>
        <w:rPr>
          <w:rFonts w:ascii="Times New Roman"/>
          <w:b w:val="false"/>
          <w:i w:val="false"/>
          <w:color w:val="000000"/>
          <w:sz w:val="28"/>
        </w:rPr>
        <w:t>     Қолданыста бар тораптарды жаңарту және бөлшектеу қарастырылуда.</w:t>
      </w:r>
    </w:p>
    <w:p>
      <w:pPr>
        <w:spacing w:after="0"/>
        <w:ind w:left="0"/>
        <w:jc w:val="both"/>
      </w:pPr>
      <w:r>
        <w:rPr>
          <w:rFonts w:ascii="Times New Roman"/>
          <w:b w:val="false"/>
          <w:i w:val="false"/>
          <w:color w:val="000000"/>
          <w:sz w:val="28"/>
        </w:rPr>
        <w:t>     d 200-600 мм, шойын құбырлардан басты және ажырату тораптарын тарту.</w:t>
      </w:r>
    </w:p>
    <w:p>
      <w:pPr>
        <w:spacing w:after="0"/>
        <w:ind w:left="0"/>
        <w:jc w:val="both"/>
      </w:pPr>
      <w:r>
        <w:rPr>
          <w:rFonts w:ascii="Times New Roman"/>
          <w:b w:val="false"/>
          <w:i w:val="false"/>
          <w:color w:val="000000"/>
          <w:sz w:val="28"/>
        </w:rPr>
        <w:t>     Тораптың ұзақтығы - 9,8 километр.</w:t>
      </w:r>
    </w:p>
    <w:p>
      <w:pPr>
        <w:spacing w:after="0"/>
        <w:ind w:left="0"/>
        <w:jc w:val="both"/>
      </w:pPr>
      <w:r>
        <w:rPr>
          <w:rFonts w:ascii="Times New Roman"/>
          <w:b w:val="false"/>
          <w:i w:val="false"/>
          <w:color w:val="000000"/>
          <w:sz w:val="28"/>
        </w:rPr>
        <w:t>     Есеп айырысу шығыны = 15740 м3/тәул.</w:t>
      </w:r>
    </w:p>
    <w:p>
      <w:pPr>
        <w:spacing w:after="0"/>
        <w:ind w:left="0"/>
        <w:jc w:val="both"/>
      </w:pPr>
      <w:r>
        <w:rPr>
          <w:rFonts w:ascii="Times New Roman"/>
          <w:b w:val="false"/>
          <w:i w:val="false"/>
          <w:color w:val="000000"/>
          <w:sz w:val="28"/>
        </w:rPr>
        <w:t xml:space="preserve">     Кәрiз. Дружба және А.Пушкин көшелерінің бойындағы жұмыс iстеп тұрған </w:t>
      </w:r>
    </w:p>
    <w:p>
      <w:pPr>
        <w:spacing w:after="0"/>
        <w:ind w:left="0"/>
        <w:jc w:val="both"/>
      </w:pPr>
      <w:r>
        <w:rPr>
          <w:rFonts w:ascii="Times New Roman"/>
          <w:b w:val="false"/>
          <w:i w:val="false"/>
          <w:color w:val="000000"/>
          <w:sz w:val="28"/>
        </w:rPr>
        <w:t xml:space="preserve">d 500 мм. кәрiздiк коллекторға және жұмыс iстеп тұрған N 9 КСС-ға ауданнан </w:t>
      </w:r>
    </w:p>
    <w:p>
      <w:pPr>
        <w:spacing w:after="0"/>
        <w:ind w:left="0"/>
        <w:jc w:val="both"/>
      </w:pPr>
      <w:r>
        <w:rPr>
          <w:rFonts w:ascii="Times New Roman"/>
          <w:b w:val="false"/>
          <w:i w:val="false"/>
          <w:color w:val="000000"/>
          <w:sz w:val="28"/>
        </w:rPr>
        <w:t>сарқынды су жiберу қарастырылуда.</w:t>
      </w:r>
    </w:p>
    <w:p>
      <w:pPr>
        <w:spacing w:after="0"/>
        <w:ind w:left="0"/>
        <w:jc w:val="both"/>
      </w:pPr>
      <w:r>
        <w:rPr>
          <w:rFonts w:ascii="Times New Roman"/>
          <w:b w:val="false"/>
          <w:i w:val="false"/>
          <w:color w:val="000000"/>
          <w:sz w:val="28"/>
        </w:rPr>
        <w:t xml:space="preserve">     Келешектегі құрылысты ескере отырып, d 200-400 мм шойын құбырлардан </w:t>
      </w:r>
    </w:p>
    <w:p>
      <w:pPr>
        <w:spacing w:after="0"/>
        <w:ind w:left="0"/>
        <w:jc w:val="both"/>
      </w:pPr>
      <w:r>
        <w:rPr>
          <w:rFonts w:ascii="Times New Roman"/>
          <w:b w:val="false"/>
          <w:i w:val="false"/>
          <w:color w:val="000000"/>
          <w:sz w:val="28"/>
        </w:rPr>
        <w:t>тораптар тарту.</w:t>
      </w:r>
    </w:p>
    <w:p>
      <w:pPr>
        <w:spacing w:after="0"/>
        <w:ind w:left="0"/>
        <w:jc w:val="both"/>
      </w:pPr>
      <w:r>
        <w:rPr>
          <w:rFonts w:ascii="Times New Roman"/>
          <w:b w:val="false"/>
          <w:i w:val="false"/>
          <w:color w:val="000000"/>
          <w:sz w:val="28"/>
        </w:rPr>
        <w:t>     Қолданыста бар тораптарды жаңарту және бөлшектеу қарастырылуда.</w:t>
      </w:r>
    </w:p>
    <w:p>
      <w:pPr>
        <w:spacing w:after="0"/>
        <w:ind w:left="0"/>
        <w:jc w:val="both"/>
      </w:pPr>
      <w:r>
        <w:rPr>
          <w:rFonts w:ascii="Times New Roman"/>
          <w:b w:val="false"/>
          <w:i w:val="false"/>
          <w:color w:val="000000"/>
          <w:sz w:val="28"/>
        </w:rPr>
        <w:t>     Тораптардың ұзақтығы - 11,5 километр.</w:t>
      </w:r>
    </w:p>
    <w:p>
      <w:pPr>
        <w:spacing w:after="0"/>
        <w:ind w:left="0"/>
        <w:jc w:val="both"/>
      </w:pPr>
      <w:r>
        <w:rPr>
          <w:rFonts w:ascii="Times New Roman"/>
          <w:b w:val="false"/>
          <w:i w:val="false"/>
          <w:color w:val="000000"/>
          <w:sz w:val="28"/>
        </w:rPr>
        <w:t>     Тәсiм арқылы екi жоғарылатушы кәрiздiк сорғы стансасы қарастырылады.</w:t>
      </w:r>
    </w:p>
    <w:p>
      <w:pPr>
        <w:spacing w:after="0"/>
        <w:ind w:left="0"/>
        <w:jc w:val="both"/>
      </w:pPr>
      <w:r>
        <w:rPr>
          <w:rFonts w:ascii="Times New Roman"/>
          <w:b w:val="false"/>
          <w:i w:val="false"/>
          <w:color w:val="000000"/>
          <w:sz w:val="28"/>
        </w:rPr>
        <w:t>     Электрмен қамтамасыз ету.</w:t>
      </w:r>
    </w:p>
    <w:p>
      <w:pPr>
        <w:spacing w:after="0"/>
        <w:ind w:left="0"/>
        <w:jc w:val="both"/>
      </w:pPr>
      <w:r>
        <w:rPr>
          <w:rFonts w:ascii="Times New Roman"/>
          <w:b w:val="false"/>
          <w:i w:val="false"/>
          <w:color w:val="000000"/>
          <w:sz w:val="28"/>
        </w:rPr>
        <w:t>     Қосу нүктесi - "Астана" 110/10 ҚС және "Қалалық" 110/10 ҚС.</w:t>
      </w:r>
    </w:p>
    <w:p>
      <w:pPr>
        <w:spacing w:after="0"/>
        <w:ind w:left="0"/>
        <w:jc w:val="both"/>
      </w:pPr>
      <w:r>
        <w:rPr>
          <w:rFonts w:ascii="Times New Roman"/>
          <w:b w:val="false"/>
          <w:i w:val="false"/>
          <w:color w:val="000000"/>
          <w:sz w:val="28"/>
        </w:rPr>
        <w:t xml:space="preserve">     10 шаршы желi кабелдi арнада төселген 3 x 240 мм2 қимасында ААБУ- 1 </w:t>
      </w:r>
    </w:p>
    <w:p>
      <w:pPr>
        <w:spacing w:after="0"/>
        <w:ind w:left="0"/>
        <w:jc w:val="both"/>
      </w:pPr>
      <w:r>
        <w:rPr>
          <w:rFonts w:ascii="Times New Roman"/>
          <w:b w:val="false"/>
          <w:i w:val="false"/>
          <w:color w:val="000000"/>
          <w:sz w:val="28"/>
        </w:rPr>
        <w:t>ш. маркалы екi кабелмен дайындалсын.</w:t>
      </w:r>
    </w:p>
    <w:p>
      <w:pPr>
        <w:spacing w:after="0"/>
        <w:ind w:left="0"/>
        <w:jc w:val="both"/>
      </w:pPr>
      <w:r>
        <w:rPr>
          <w:rFonts w:ascii="Times New Roman"/>
          <w:b w:val="false"/>
          <w:i w:val="false"/>
          <w:color w:val="000000"/>
          <w:sz w:val="28"/>
        </w:rPr>
        <w:t>                        Жылумен қамтамасыз ету</w:t>
      </w:r>
    </w:p>
    <w:p>
      <w:pPr>
        <w:spacing w:after="0"/>
        <w:ind w:left="0"/>
        <w:jc w:val="both"/>
      </w:pPr>
      <w:r>
        <w:rPr>
          <w:rFonts w:ascii="Times New Roman"/>
          <w:b w:val="false"/>
          <w:i w:val="false"/>
          <w:color w:val="000000"/>
          <w:sz w:val="28"/>
        </w:rPr>
        <w:t>                      1. Қолданыста бар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Қазiргi уақытта аудан көп қабатты үйлерден, сондай-ақ қолданыста бар көп қабатты үйлерден тұрғызылған. Орталықтандырылған жылумен қамтамасыз етiлмеген аз қабатты жеке меншiк сектор бұзылуға жатады. Оның орнына көп қабатты тұрғын үйлер, сондай-ақ қоғамдық ғимараттар мен мәдени-тұрмыстық бағыттағы объектiлердiң құрылысы қарастырылған. Ж.Аймауытов көшесiнiң бойындағы құрылыстар ауданында Р.Қошқарбаев көшесiне М-6 2Ду 150, 2Ду 300, 2Ду 200 жылу магистралi тартылған, М-20 2Ду 500 жылу магистралiнен Ш.Уәлиханов көшесiнiң бойынан Ж.Омаров көшесiнен Бөгенбай батыр даңғылына дейiн 2Ду 250, 2Ду 200 жылу жолын тарту ұсынылуда. </w:t>
      </w:r>
      <w:r>
        <w:br/>
      </w:r>
      <w:r>
        <w:rPr>
          <w:rFonts w:ascii="Times New Roman"/>
          <w:b w:val="false"/>
          <w:i w:val="false"/>
          <w:color w:val="000000"/>
          <w:sz w:val="28"/>
        </w:rPr>
        <w:t>
 </w:t>
      </w:r>
      <w:r>
        <w:br/>
      </w:r>
      <w:r>
        <w:rPr>
          <w:rFonts w:ascii="Times New Roman"/>
          <w:b w:val="false"/>
          <w:i w:val="false"/>
          <w:color w:val="000000"/>
          <w:sz w:val="28"/>
        </w:rPr>
        <w:t xml:space="preserve">
                        2. Жобалық ұсыныстар </w:t>
      </w:r>
      <w:r>
        <w:br/>
      </w:r>
      <w:r>
        <w:rPr>
          <w:rFonts w:ascii="Times New Roman"/>
          <w:b w:val="false"/>
          <w:i w:val="false"/>
          <w:color w:val="000000"/>
          <w:sz w:val="28"/>
        </w:rPr>
        <w:t xml:space="preserve">
      Жобаланған тұрғын аудандағы жылуды тұтынушылар қолданыста бар және жобаланған тұрғын-үй ғимараттары, сондай-ақ мәдени-тұрмыстық бағыттағы ғимараттар болып табылады. </w:t>
      </w:r>
      <w:r>
        <w:br/>
      </w:r>
      <w:r>
        <w:rPr>
          <w:rFonts w:ascii="Times New Roman"/>
          <w:b w:val="false"/>
          <w:i w:val="false"/>
          <w:color w:val="000000"/>
          <w:sz w:val="28"/>
        </w:rPr>
        <w:t xml:space="preserve">
      "Құрылыстық хал-ахуал" 2.04.01-98 ХҚМ бойынша құрылыс ауданының ахуалдық жағдайы мынадай көрсеткiштермен сипатталады: </w:t>
      </w:r>
      <w:r>
        <w:br/>
      </w:r>
      <w:r>
        <w:rPr>
          <w:rFonts w:ascii="Times New Roman"/>
          <w:b w:val="false"/>
          <w:i w:val="false"/>
          <w:color w:val="000000"/>
          <w:sz w:val="28"/>
        </w:rPr>
        <w:t xml:space="preserve">
      жылу жүйесi мен желдеткiштi есептеу үшiн сыртқы ауаның температурасы (ең суық бескүндiктiң орташа температурасы) </w:t>
      </w:r>
      <w:r>
        <w:br/>
      </w:r>
      <w:r>
        <w:rPr>
          <w:rFonts w:ascii="Times New Roman"/>
          <w:b w:val="false"/>
          <w:i w:val="false"/>
          <w:color w:val="000000"/>
          <w:sz w:val="28"/>
        </w:rPr>
        <w:t xml:space="preserve">
      Тн = - 33оС </w:t>
      </w:r>
      <w:r>
        <w:br/>
      </w:r>
      <w:r>
        <w:rPr>
          <w:rFonts w:ascii="Times New Roman"/>
          <w:b w:val="false"/>
          <w:i w:val="false"/>
          <w:color w:val="000000"/>
          <w:sz w:val="28"/>
        </w:rPr>
        <w:t xml:space="preserve">
      ең суық айдағы желдiң орташа жылдамдығы - 7,7 м/сек; </w:t>
      </w:r>
      <w:r>
        <w:br/>
      </w:r>
      <w:r>
        <w:rPr>
          <w:rFonts w:ascii="Times New Roman"/>
          <w:b w:val="false"/>
          <w:i w:val="false"/>
          <w:color w:val="000000"/>
          <w:sz w:val="28"/>
        </w:rPr>
        <w:t xml:space="preserve">
      жылыту кезеңiнiң ұзақтығы - 215 тәулiк; </w:t>
      </w:r>
      <w:r>
        <w:br/>
      </w:r>
      <w:r>
        <w:rPr>
          <w:rFonts w:ascii="Times New Roman"/>
          <w:b w:val="false"/>
          <w:i w:val="false"/>
          <w:color w:val="000000"/>
          <w:sz w:val="28"/>
        </w:rPr>
        <w:t xml:space="preserve">
      жылыту кезеңiндегi сыртқы ауаның орташа есептiк температурасы t. орта = 8,1оС. </w:t>
      </w:r>
      <w:r>
        <w:br/>
      </w:r>
      <w:r>
        <w:rPr>
          <w:rFonts w:ascii="Times New Roman"/>
          <w:b w:val="false"/>
          <w:i w:val="false"/>
          <w:color w:val="000000"/>
          <w:sz w:val="28"/>
        </w:rPr>
        <w:t xml:space="preserve">
      Тұрғын-жайлық және қоғамдық ғимараттарды жылуға, желдетуге және ыстық сумен қамтамасыз етуге жылулық ағындары "Жылу тораптары" СниП2.04.07-86* ұсыныстарына сәйкес iрi көрсеткiштер бойынша анықталған. Жобаланған тұрғын-жай кентiн жылумен қамтамасыз етуге жылу ағымдарын есептеу нәтижелерi N 1 кестеде келтiрiлген. </w:t>
      </w:r>
      <w:r>
        <w:br/>
      </w:r>
      <w:r>
        <w:rPr>
          <w:rFonts w:ascii="Times New Roman"/>
          <w:b w:val="false"/>
          <w:i w:val="false"/>
          <w:color w:val="000000"/>
          <w:sz w:val="28"/>
        </w:rPr>
        <w:t xml:space="preserve">
      Ж.Аймауытов көшесiнiң бойында төселген M-62 Ду 800 жылу магистралiнен, сондай-ақ Ә.Жангелдин көшесiнiң бойынан жобаланған жылу магистралiнен орталықтандырылып, жүзеге асырылады. </w:t>
      </w:r>
      <w:r>
        <w:br/>
      </w:r>
      <w:r>
        <w:rPr>
          <w:rFonts w:ascii="Times New Roman"/>
          <w:b w:val="false"/>
          <w:i w:val="false"/>
          <w:color w:val="000000"/>
          <w:sz w:val="28"/>
        </w:rPr>
        <w:t xml:space="preserve">
      Жылумен қамтамасыз ету көзi басты жылу құбыры желілерiн жаңартудың және салудың Бас жоспарына сәйкес, оны одан әрi дамыту есебiнен қаланың тұрақты жылумен жабдықталуын қамтамасыз етуге мүмкiндiк беретiн қуаттарды кеңейту жағдайында ЖЭО-1, ЖЭО-2 арқылы қарастырылады. </w:t>
      </w:r>
      <w:r>
        <w:br/>
      </w:r>
      <w:r>
        <w:rPr>
          <w:rFonts w:ascii="Times New Roman"/>
          <w:b w:val="false"/>
          <w:i w:val="false"/>
          <w:color w:val="000000"/>
          <w:sz w:val="28"/>
        </w:rPr>
        <w:t xml:space="preserve">
      Жылу тораптарын монтаждау үшiн 10704-91 МС бойынша болат электрмен дәнекерлеу құбырлары қабылданады. Құбырдың материялы - 1050-80 МС бойынша В топтағы 10,20 маркалы болат. Тиектi және құрғатқыш арматура - 16 кгс/см2 шартты қысымына төтеп беретiн болат. Құбыр желiлерiнiң жылу ұзартулары П-тәрiздi қарымталағыштармен және тас жолдың бұрылу бұрыштарымен </w:t>
      </w:r>
    </w:p>
    <w:bookmarkEnd w:id="6"/>
    <w:bookmarkStart w:name="z2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қабылданады.</w:t>
      </w:r>
    </w:p>
    <w:p>
      <w:pPr>
        <w:spacing w:after="0"/>
        <w:ind w:left="0"/>
        <w:jc w:val="both"/>
      </w:pPr>
      <w:r>
        <w:rPr>
          <w:rFonts w:ascii="Times New Roman"/>
          <w:b w:val="false"/>
          <w:i w:val="false"/>
          <w:color w:val="000000"/>
          <w:sz w:val="28"/>
        </w:rPr>
        <w:t xml:space="preserve">     Жылу тораптарының құбыр желілерi синтетикалық байланғышқа минералды </w:t>
      </w:r>
    </w:p>
    <w:p>
      <w:pPr>
        <w:spacing w:after="0"/>
        <w:ind w:left="0"/>
        <w:jc w:val="both"/>
      </w:pPr>
      <w:r>
        <w:rPr>
          <w:rFonts w:ascii="Times New Roman"/>
          <w:b w:val="false"/>
          <w:i w:val="false"/>
          <w:color w:val="000000"/>
          <w:sz w:val="28"/>
        </w:rPr>
        <w:t xml:space="preserve">мақтадан жасалған бұйымдармен оқшауланады және оқшаулатқыш қабатқа дейiн </w:t>
      </w:r>
    </w:p>
    <w:p>
      <w:pPr>
        <w:spacing w:after="0"/>
        <w:ind w:left="0"/>
        <w:jc w:val="both"/>
      </w:pPr>
      <w:r>
        <w:rPr>
          <w:rFonts w:ascii="Times New Roman"/>
          <w:b w:val="false"/>
          <w:i w:val="false"/>
          <w:color w:val="000000"/>
          <w:sz w:val="28"/>
        </w:rPr>
        <w:t xml:space="preserve">коррозияға қарсы жабынмен жабылады. Жоба арқылы жылу оқшаулатқыш </w:t>
      </w:r>
    </w:p>
    <w:p>
      <w:pPr>
        <w:spacing w:after="0"/>
        <w:ind w:left="0"/>
        <w:jc w:val="both"/>
      </w:pPr>
      <w:r>
        <w:rPr>
          <w:rFonts w:ascii="Times New Roman"/>
          <w:b w:val="false"/>
          <w:i w:val="false"/>
          <w:color w:val="000000"/>
          <w:sz w:val="28"/>
        </w:rPr>
        <w:t xml:space="preserve">конструкция ретiнде 2.04.07-86 СниП және 3.903-9 үлгілiк сериямен </w:t>
      </w:r>
    </w:p>
    <w:p>
      <w:pPr>
        <w:spacing w:after="0"/>
        <w:ind w:left="0"/>
        <w:jc w:val="both"/>
      </w:pPr>
      <w:r>
        <w:rPr>
          <w:rFonts w:ascii="Times New Roman"/>
          <w:b w:val="false"/>
          <w:i w:val="false"/>
          <w:color w:val="000000"/>
          <w:sz w:val="28"/>
        </w:rPr>
        <w:t xml:space="preserve">ұсынылып, зауытта дайындалған материалдар мен бұйымдарды пайдалану </w:t>
      </w:r>
    </w:p>
    <w:p>
      <w:pPr>
        <w:spacing w:after="0"/>
        <w:ind w:left="0"/>
        <w:jc w:val="both"/>
      </w:pPr>
      <w:r>
        <w:rPr>
          <w:rFonts w:ascii="Times New Roman"/>
          <w:b w:val="false"/>
          <w:i w:val="false"/>
          <w:color w:val="000000"/>
          <w:sz w:val="28"/>
        </w:rPr>
        <w:t>қарастырылған.</w:t>
      </w:r>
    </w:p>
    <w:p>
      <w:pPr>
        <w:spacing w:after="0"/>
        <w:ind w:left="0"/>
        <w:jc w:val="both"/>
      </w:pPr>
      <w:r>
        <w:rPr>
          <w:rFonts w:ascii="Times New Roman"/>
          <w:b w:val="false"/>
          <w:i w:val="false"/>
          <w:color w:val="000000"/>
          <w:sz w:val="28"/>
        </w:rPr>
        <w:t>                          Нөсерлiк кәрiз</w:t>
      </w:r>
    </w:p>
    <w:p>
      <w:pPr>
        <w:spacing w:after="0"/>
        <w:ind w:left="0"/>
        <w:jc w:val="both"/>
      </w:pPr>
      <w:r>
        <w:rPr>
          <w:rFonts w:ascii="Times New Roman"/>
          <w:b w:val="false"/>
          <w:i w:val="false"/>
          <w:color w:val="000000"/>
          <w:sz w:val="28"/>
        </w:rPr>
        <w:t>                      1. Қолданыста бар ереже</w:t>
      </w:r>
    </w:p>
    <w:p>
      <w:pPr>
        <w:spacing w:after="0"/>
        <w:ind w:left="0"/>
        <w:jc w:val="both"/>
      </w:pPr>
      <w:r>
        <w:rPr>
          <w:rFonts w:ascii="Times New Roman"/>
          <w:b w:val="false"/>
          <w:i w:val="false"/>
          <w:color w:val="000000"/>
          <w:sz w:val="28"/>
        </w:rPr>
        <w:t xml:space="preserve">     Ауданда нөсерлiк кәрiз жоқ. Жақын коллекторлар Бөгенбай даңғылында, </w:t>
      </w:r>
    </w:p>
    <w:p>
      <w:pPr>
        <w:spacing w:after="0"/>
        <w:ind w:left="0"/>
        <w:jc w:val="both"/>
      </w:pPr>
      <w:r>
        <w:rPr>
          <w:rFonts w:ascii="Times New Roman"/>
          <w:b w:val="false"/>
          <w:i w:val="false"/>
          <w:color w:val="000000"/>
          <w:sz w:val="28"/>
        </w:rPr>
        <w:t>С.Сейфуллин және Ш. Уәлиханов көшесiнде орналасқан.</w:t>
      </w:r>
    </w:p>
    <w:p>
      <w:pPr>
        <w:spacing w:after="0"/>
        <w:ind w:left="0"/>
        <w:jc w:val="both"/>
      </w:pPr>
      <w:r>
        <w:rPr>
          <w:rFonts w:ascii="Times New Roman"/>
          <w:b w:val="false"/>
          <w:i w:val="false"/>
          <w:color w:val="000000"/>
          <w:sz w:val="28"/>
        </w:rPr>
        <w:t>                        2. Жобалық ұсыныстар</w:t>
      </w:r>
    </w:p>
    <w:p>
      <w:pPr>
        <w:spacing w:after="0"/>
        <w:ind w:left="0"/>
        <w:jc w:val="both"/>
      </w:pPr>
      <w:r>
        <w:rPr>
          <w:rFonts w:ascii="Times New Roman"/>
          <w:b w:val="false"/>
          <w:i w:val="false"/>
          <w:color w:val="000000"/>
          <w:sz w:val="28"/>
        </w:rPr>
        <w:t xml:space="preserve">     Аумақтағы жаңбырлы суды жинау және бөлiп алу үшiн d 400 мм. нөсерлiк </w:t>
      </w:r>
    </w:p>
    <w:p>
      <w:pPr>
        <w:spacing w:after="0"/>
        <w:ind w:left="0"/>
        <w:jc w:val="both"/>
      </w:pPr>
      <w:r>
        <w:rPr>
          <w:rFonts w:ascii="Times New Roman"/>
          <w:b w:val="false"/>
          <w:i w:val="false"/>
          <w:color w:val="000000"/>
          <w:sz w:val="28"/>
        </w:rPr>
        <w:t xml:space="preserve">кәрiз салу қарастырылуда. Су қашыртқысы нөсерлiк кәрiздiң коллекторына </w:t>
      </w:r>
    </w:p>
    <w:p>
      <w:pPr>
        <w:spacing w:after="0"/>
        <w:ind w:left="0"/>
        <w:jc w:val="both"/>
      </w:pPr>
      <w:r>
        <w:rPr>
          <w:rFonts w:ascii="Times New Roman"/>
          <w:b w:val="false"/>
          <w:i w:val="false"/>
          <w:color w:val="000000"/>
          <w:sz w:val="28"/>
        </w:rPr>
        <w:t>құйылу арқылы жүзеге асырылады.</w:t>
      </w:r>
    </w:p>
    <w:p>
      <w:pPr>
        <w:spacing w:after="0"/>
        <w:ind w:left="0"/>
        <w:jc w:val="both"/>
      </w:pPr>
      <w:r>
        <w:rPr>
          <w:rFonts w:ascii="Times New Roman"/>
          <w:b w:val="false"/>
          <w:i w:val="false"/>
          <w:color w:val="000000"/>
          <w:sz w:val="28"/>
        </w:rPr>
        <w:t>           6. Қажеттi ресурстар және қаржыландыру көздерi</w:t>
      </w:r>
    </w:p>
    <w:p>
      <w:pPr>
        <w:spacing w:after="0"/>
        <w:ind w:left="0"/>
        <w:jc w:val="both"/>
      </w:pPr>
      <w:r>
        <w:rPr>
          <w:rFonts w:ascii="Times New Roman"/>
          <w:b w:val="false"/>
          <w:i w:val="false"/>
          <w:color w:val="000000"/>
          <w:sz w:val="28"/>
        </w:rPr>
        <w:t xml:space="preserve">     2006 жылға дейiн қарқынды бұзу аумағындағы инженерлiк-көлiктiк </w:t>
      </w:r>
    </w:p>
    <w:p>
      <w:pPr>
        <w:spacing w:after="0"/>
        <w:ind w:left="0"/>
        <w:jc w:val="both"/>
      </w:pPr>
      <w:r>
        <w:rPr>
          <w:rFonts w:ascii="Times New Roman"/>
          <w:b w:val="false"/>
          <w:i w:val="false"/>
          <w:color w:val="000000"/>
          <w:sz w:val="28"/>
        </w:rPr>
        <w:t xml:space="preserve">инфрақұрылымдардың құрылысына жалпы күрделi қаржы жұмсалымы 6310,71 млн. </w:t>
      </w:r>
    </w:p>
    <w:p>
      <w:pPr>
        <w:spacing w:after="0"/>
        <w:ind w:left="0"/>
        <w:jc w:val="both"/>
      </w:pPr>
      <w:r>
        <w:rPr>
          <w:rFonts w:ascii="Times New Roman"/>
          <w:b w:val="false"/>
          <w:i w:val="false"/>
          <w:color w:val="000000"/>
          <w:sz w:val="28"/>
        </w:rPr>
        <w:t>теңгеге бағаланады.</w:t>
      </w:r>
    </w:p>
    <w:p>
      <w:pPr>
        <w:spacing w:after="0"/>
        <w:ind w:left="0"/>
        <w:jc w:val="both"/>
      </w:pPr>
      <w:r>
        <w:rPr>
          <w:rFonts w:ascii="Times New Roman"/>
          <w:b w:val="false"/>
          <w:i w:val="false"/>
          <w:color w:val="000000"/>
          <w:sz w:val="28"/>
        </w:rPr>
        <w:t>       7. Бағдарламаның жүзеге асырылуынан күтiлетiн нәтижелер</w:t>
      </w:r>
    </w:p>
    <w:p>
      <w:pPr>
        <w:spacing w:after="0"/>
        <w:ind w:left="0"/>
        <w:jc w:val="both"/>
      </w:pPr>
      <w:r>
        <w:rPr>
          <w:rFonts w:ascii="Times New Roman"/>
          <w:b w:val="false"/>
          <w:i w:val="false"/>
          <w:color w:val="000000"/>
          <w:sz w:val="28"/>
        </w:rPr>
        <w:t xml:space="preserve">     Қалада Бағдарламаны жүзеге асыру нәтижесiнде қарқынды бұзу </w:t>
      </w:r>
    </w:p>
    <w:p>
      <w:pPr>
        <w:spacing w:after="0"/>
        <w:ind w:left="0"/>
        <w:jc w:val="both"/>
      </w:pPr>
      <w:r>
        <w:rPr>
          <w:rFonts w:ascii="Times New Roman"/>
          <w:b w:val="false"/>
          <w:i w:val="false"/>
          <w:color w:val="000000"/>
          <w:sz w:val="28"/>
        </w:rPr>
        <w:t>аумағындағы инженерлiк-көлiктiк инфрақұрылымдар жақсарды.</w:t>
      </w:r>
    </w:p>
    <w:p>
      <w:pPr>
        <w:spacing w:after="0"/>
        <w:ind w:left="0"/>
        <w:jc w:val="both"/>
      </w:pPr>
      <w:r>
        <w:rPr>
          <w:rFonts w:ascii="Times New Roman"/>
          <w:b w:val="false"/>
          <w:i w:val="false"/>
          <w:color w:val="000000"/>
          <w:sz w:val="28"/>
        </w:rPr>
        <w:t>       8. Бағдарламаны жүзеге асыру жөнiндегi iс-шаралар жоспары</w:t>
      </w:r>
    </w:p>
    <w:p>
      <w:pPr>
        <w:spacing w:after="0"/>
        <w:ind w:left="0"/>
        <w:jc w:val="both"/>
      </w:pPr>
      <w:r>
        <w:rPr>
          <w:rFonts w:ascii="Times New Roman"/>
          <w:b w:val="false"/>
          <w:i w:val="false"/>
          <w:color w:val="000000"/>
          <w:sz w:val="28"/>
        </w:rPr>
        <w:t xml:space="preserve">     2006 жылға дейiн жүзеге асыруы ұсынылған негiзгi жұмыс тiзбесi </w:t>
      </w:r>
    </w:p>
    <w:p>
      <w:pPr>
        <w:spacing w:after="0"/>
        <w:ind w:left="0"/>
        <w:jc w:val="both"/>
      </w:pPr>
      <w:r>
        <w:rPr>
          <w:rFonts w:ascii="Times New Roman"/>
          <w:b w:val="false"/>
          <w:i w:val="false"/>
          <w:color w:val="000000"/>
          <w:sz w:val="28"/>
        </w:rPr>
        <w:t>кестеде келтiрiлген.</w:t>
      </w:r>
    </w:p>
    <w:p>
      <w:pPr>
        <w:spacing w:after="0"/>
        <w:ind w:left="0"/>
        <w:jc w:val="both"/>
      </w:pPr>
      <w:r>
        <w:rPr>
          <w:rFonts w:ascii="Times New Roman"/>
          <w:b w:val="false"/>
          <w:i w:val="false"/>
          <w:color w:val="000000"/>
          <w:sz w:val="28"/>
        </w:rPr>
        <w:t xml:space="preserve">     Бағдарламаның негiзгi атқарушысы Астана қаласын дамыту </w:t>
      </w:r>
    </w:p>
    <w:p>
      <w:pPr>
        <w:spacing w:after="0"/>
        <w:ind w:left="0"/>
        <w:jc w:val="both"/>
      </w:pPr>
      <w:r>
        <w:rPr>
          <w:rFonts w:ascii="Times New Roman"/>
          <w:b w:val="false"/>
          <w:i w:val="false"/>
          <w:color w:val="000000"/>
          <w:sz w:val="28"/>
        </w:rPr>
        <w:t>бағдарламаларына әкiмшiлiк ету жөнiндегi департамент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2, 3 қайта құрылатын аудандар аумақтарының балансы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N  !         Аумақтар          ! Барлығы,!          оның ішінде:</w:t>
      </w:r>
    </w:p>
    <w:p>
      <w:pPr>
        <w:spacing w:after="0"/>
        <w:ind w:left="0"/>
        <w:jc w:val="both"/>
      </w:pPr>
      <w:r>
        <w:rPr>
          <w:rFonts w:ascii="Times New Roman"/>
          <w:b w:val="false"/>
          <w:i w:val="false"/>
          <w:color w:val="000000"/>
          <w:sz w:val="28"/>
        </w:rPr>
        <w:t>р/с!                           !   га    !_________________________________</w:t>
      </w:r>
    </w:p>
    <w:p>
      <w:pPr>
        <w:spacing w:after="0"/>
        <w:ind w:left="0"/>
        <w:jc w:val="both"/>
      </w:pPr>
      <w:r>
        <w:rPr>
          <w:rFonts w:ascii="Times New Roman"/>
          <w:b w:val="false"/>
          <w:i w:val="false"/>
          <w:color w:val="000000"/>
          <w:sz w:val="28"/>
        </w:rPr>
        <w:t>   !                           !         ! N 1 аудан  ! N 2 аудан!N 3 аудан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Тұрғын-жай орамдарының        86,85      39,02       25,27      22,56</w:t>
      </w:r>
    </w:p>
    <w:p>
      <w:pPr>
        <w:spacing w:after="0"/>
        <w:ind w:left="0"/>
        <w:jc w:val="both"/>
      </w:pPr>
      <w:r>
        <w:rPr>
          <w:rFonts w:ascii="Times New Roman"/>
          <w:b w:val="false"/>
          <w:i w:val="false"/>
          <w:color w:val="000000"/>
          <w:sz w:val="28"/>
        </w:rPr>
        <w:t>    аумақтары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Күнделікті сұраныстағы        21,33       9,94        4,35       7,04</w:t>
      </w:r>
    </w:p>
    <w:p>
      <w:pPr>
        <w:spacing w:after="0"/>
        <w:ind w:left="0"/>
        <w:jc w:val="both"/>
      </w:pPr>
      <w:r>
        <w:rPr>
          <w:rFonts w:ascii="Times New Roman"/>
          <w:b w:val="false"/>
          <w:i w:val="false"/>
          <w:color w:val="000000"/>
          <w:sz w:val="28"/>
        </w:rPr>
        <w:t>    қызмет көрсету мекемелері</w:t>
      </w:r>
    </w:p>
    <w:p>
      <w:pPr>
        <w:spacing w:after="0"/>
        <w:ind w:left="0"/>
        <w:jc w:val="both"/>
      </w:pPr>
      <w:r>
        <w:rPr>
          <w:rFonts w:ascii="Times New Roman"/>
          <w:b w:val="false"/>
          <w:i w:val="false"/>
          <w:color w:val="000000"/>
          <w:sz w:val="28"/>
        </w:rPr>
        <w:t xml:space="preserve">    мен кәсіпорындарының </w:t>
      </w:r>
    </w:p>
    <w:p>
      <w:pPr>
        <w:spacing w:after="0"/>
        <w:ind w:left="0"/>
        <w:jc w:val="both"/>
      </w:pPr>
      <w:r>
        <w:rPr>
          <w:rFonts w:ascii="Times New Roman"/>
          <w:b w:val="false"/>
          <w:i w:val="false"/>
          <w:color w:val="000000"/>
          <w:sz w:val="28"/>
        </w:rPr>
        <w:t>    учаскелері (балалар</w:t>
      </w:r>
    </w:p>
    <w:p>
      <w:pPr>
        <w:spacing w:after="0"/>
        <w:ind w:left="0"/>
        <w:jc w:val="both"/>
      </w:pPr>
      <w:r>
        <w:rPr>
          <w:rFonts w:ascii="Times New Roman"/>
          <w:b w:val="false"/>
          <w:i w:val="false"/>
          <w:color w:val="000000"/>
          <w:sz w:val="28"/>
        </w:rPr>
        <w:t>    бақшалары, мектептер)</w:t>
      </w:r>
    </w:p>
    <w:p>
      <w:pPr>
        <w:spacing w:after="0"/>
        <w:ind w:left="0"/>
        <w:jc w:val="both"/>
      </w:pPr>
      <w:r>
        <w:rPr>
          <w:rFonts w:ascii="Times New Roman"/>
          <w:b w:val="false"/>
          <w:i w:val="false"/>
          <w:color w:val="000000"/>
          <w:sz w:val="28"/>
        </w:rPr>
        <w:t>3.  Аудандық және қалалық         27,57       9,70        0,00      17,87</w:t>
      </w:r>
    </w:p>
    <w:p>
      <w:pPr>
        <w:spacing w:after="0"/>
        <w:ind w:left="0"/>
        <w:jc w:val="both"/>
      </w:pPr>
      <w:r>
        <w:rPr>
          <w:rFonts w:ascii="Times New Roman"/>
          <w:b w:val="false"/>
          <w:i w:val="false"/>
          <w:color w:val="000000"/>
          <w:sz w:val="28"/>
        </w:rPr>
        <w:t>    қызмет көрсету мекемелері</w:t>
      </w:r>
    </w:p>
    <w:p>
      <w:pPr>
        <w:spacing w:after="0"/>
        <w:ind w:left="0"/>
        <w:jc w:val="both"/>
      </w:pPr>
      <w:r>
        <w:rPr>
          <w:rFonts w:ascii="Times New Roman"/>
          <w:b w:val="false"/>
          <w:i w:val="false"/>
          <w:color w:val="000000"/>
          <w:sz w:val="28"/>
        </w:rPr>
        <w:t xml:space="preserve">    мен кәсіпорындарының    </w:t>
      </w:r>
    </w:p>
    <w:p>
      <w:pPr>
        <w:spacing w:after="0"/>
        <w:ind w:left="0"/>
        <w:jc w:val="both"/>
      </w:pPr>
      <w:r>
        <w:rPr>
          <w:rFonts w:ascii="Times New Roman"/>
          <w:b w:val="false"/>
          <w:i w:val="false"/>
          <w:color w:val="000000"/>
          <w:sz w:val="28"/>
        </w:rPr>
        <w:t xml:space="preserve">    учаскелері    </w:t>
      </w:r>
    </w:p>
    <w:p>
      <w:pPr>
        <w:spacing w:after="0"/>
        <w:ind w:left="0"/>
        <w:jc w:val="both"/>
      </w:pPr>
      <w:r>
        <w:rPr>
          <w:rFonts w:ascii="Times New Roman"/>
          <w:b w:val="false"/>
          <w:i w:val="false"/>
          <w:color w:val="000000"/>
          <w:sz w:val="28"/>
        </w:rPr>
        <w:t>4.  Жалпы пайдаланымдағы жасыл    10,21       2,90        4,85       2,46</w:t>
      </w:r>
    </w:p>
    <w:p>
      <w:pPr>
        <w:spacing w:after="0"/>
        <w:ind w:left="0"/>
        <w:jc w:val="both"/>
      </w:pPr>
      <w:r>
        <w:rPr>
          <w:rFonts w:ascii="Times New Roman"/>
          <w:b w:val="false"/>
          <w:i w:val="false"/>
          <w:color w:val="000000"/>
          <w:sz w:val="28"/>
        </w:rPr>
        <w:t xml:space="preserve">    екпелер (ішкі  </w:t>
      </w:r>
    </w:p>
    <w:p>
      <w:pPr>
        <w:spacing w:after="0"/>
        <w:ind w:left="0"/>
        <w:jc w:val="both"/>
      </w:pPr>
      <w:r>
        <w:rPr>
          <w:rFonts w:ascii="Times New Roman"/>
          <w:b w:val="false"/>
          <w:i w:val="false"/>
          <w:color w:val="000000"/>
          <w:sz w:val="28"/>
        </w:rPr>
        <w:t>    орамдықтардан басқа)</w:t>
      </w:r>
    </w:p>
    <w:p>
      <w:pPr>
        <w:spacing w:after="0"/>
        <w:ind w:left="0"/>
        <w:jc w:val="both"/>
      </w:pPr>
      <w:r>
        <w:rPr>
          <w:rFonts w:ascii="Times New Roman"/>
          <w:b w:val="false"/>
          <w:i w:val="false"/>
          <w:color w:val="000000"/>
          <w:sz w:val="28"/>
        </w:rPr>
        <w:t>5.  Қалалық бас желілер,          36,74      10,44       12,53      13,77</w:t>
      </w:r>
    </w:p>
    <w:p>
      <w:pPr>
        <w:spacing w:after="0"/>
        <w:ind w:left="0"/>
        <w:jc w:val="both"/>
      </w:pPr>
      <w:r>
        <w:rPr>
          <w:rFonts w:ascii="Times New Roman"/>
          <w:b w:val="false"/>
          <w:i w:val="false"/>
          <w:color w:val="000000"/>
          <w:sz w:val="28"/>
        </w:rPr>
        <w:t>    көшелер, жолдар, алаңдар,</w:t>
      </w:r>
    </w:p>
    <w:p>
      <w:pPr>
        <w:spacing w:after="0"/>
        <w:ind w:left="0"/>
        <w:jc w:val="both"/>
      </w:pPr>
      <w:r>
        <w:rPr>
          <w:rFonts w:ascii="Times New Roman"/>
          <w:b w:val="false"/>
          <w:i w:val="false"/>
          <w:color w:val="000000"/>
          <w:sz w:val="28"/>
        </w:rPr>
        <w:t xml:space="preserve">    автотұрақтар              </w:t>
      </w:r>
    </w:p>
    <w:p>
      <w:pPr>
        <w:spacing w:after="0"/>
        <w:ind w:left="0"/>
        <w:jc w:val="both"/>
      </w:pPr>
      <w:r>
        <w:rPr>
          <w:rFonts w:ascii="Times New Roman"/>
          <w:b w:val="false"/>
          <w:i w:val="false"/>
          <w:color w:val="000000"/>
          <w:sz w:val="28"/>
        </w:rPr>
        <w:t>    Жобалық шекаралар            182,70      72,00       47,00      63,70</w:t>
      </w:r>
    </w:p>
    <w:p>
      <w:pPr>
        <w:spacing w:after="0"/>
        <w:ind w:left="0"/>
        <w:jc w:val="both"/>
      </w:pPr>
      <w:r>
        <w:rPr>
          <w:rFonts w:ascii="Times New Roman"/>
          <w:b w:val="false"/>
          <w:i w:val="false"/>
          <w:color w:val="000000"/>
          <w:sz w:val="28"/>
        </w:rPr>
        <w:t>    шегіндегі жиынтықтар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техникалық-экономикалық көрсеткіштер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     Көрсеткіштер  ! Өлшем    ! Бірлік   !     оның ішінде: </w:t>
      </w:r>
    </w:p>
    <w:p>
      <w:pPr>
        <w:spacing w:after="0"/>
        <w:ind w:left="0"/>
        <w:jc w:val="both"/>
      </w:pPr>
      <w:r>
        <w:rPr>
          <w:rFonts w:ascii="Times New Roman"/>
          <w:b w:val="false"/>
          <w:i w:val="false"/>
          <w:color w:val="000000"/>
          <w:sz w:val="28"/>
        </w:rPr>
        <w:t>р/с!                   ! бірлігі  ! саны,    !_____________________________</w:t>
      </w:r>
    </w:p>
    <w:p>
      <w:pPr>
        <w:spacing w:after="0"/>
        <w:ind w:left="0"/>
        <w:jc w:val="both"/>
      </w:pPr>
      <w:r>
        <w:rPr>
          <w:rFonts w:ascii="Times New Roman"/>
          <w:b w:val="false"/>
          <w:i w:val="false"/>
          <w:color w:val="000000"/>
          <w:sz w:val="28"/>
        </w:rPr>
        <w:t>   !                   !          ! барлығы  !N 1 аудан!N 2 аудан!N 3 аудан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Тұрғын халық.          адам      16080        8570      1810       5700</w:t>
      </w:r>
    </w:p>
    <w:p>
      <w:pPr>
        <w:spacing w:after="0"/>
        <w:ind w:left="0"/>
        <w:jc w:val="both"/>
      </w:pPr>
      <w:r>
        <w:rPr>
          <w:rFonts w:ascii="Times New Roman"/>
          <w:b w:val="false"/>
          <w:i w:val="false"/>
          <w:color w:val="000000"/>
          <w:sz w:val="28"/>
        </w:rPr>
        <w:t>2.  Қолданыста бар          м2      247205      132010     27883      87312</w:t>
      </w:r>
    </w:p>
    <w:p>
      <w:pPr>
        <w:spacing w:after="0"/>
        <w:ind w:left="0"/>
        <w:jc w:val="both"/>
      </w:pPr>
      <w:r>
        <w:rPr>
          <w:rFonts w:ascii="Times New Roman"/>
          <w:b w:val="false"/>
          <w:i w:val="false"/>
          <w:color w:val="000000"/>
          <w:sz w:val="28"/>
        </w:rPr>
        <w:t>    тұрғын-жай қоры.</w:t>
      </w:r>
    </w:p>
    <w:p>
      <w:pPr>
        <w:spacing w:after="0"/>
        <w:ind w:left="0"/>
        <w:jc w:val="both"/>
      </w:pPr>
      <w:r>
        <w:rPr>
          <w:rFonts w:ascii="Times New Roman"/>
          <w:b w:val="false"/>
          <w:i w:val="false"/>
          <w:color w:val="000000"/>
          <w:sz w:val="28"/>
        </w:rPr>
        <w:t>3.  Бұзылатын тұрғын-       м2       99416       25869     27883      45664</w:t>
      </w:r>
    </w:p>
    <w:p>
      <w:pPr>
        <w:spacing w:after="0"/>
        <w:ind w:left="0"/>
        <w:jc w:val="both"/>
      </w:pPr>
      <w:r>
        <w:rPr>
          <w:rFonts w:ascii="Times New Roman"/>
          <w:b w:val="false"/>
          <w:i w:val="false"/>
          <w:color w:val="000000"/>
          <w:sz w:val="28"/>
        </w:rPr>
        <w:t>    жай қоры.</w:t>
      </w:r>
    </w:p>
    <w:p>
      <w:pPr>
        <w:spacing w:after="0"/>
        <w:ind w:left="0"/>
        <w:jc w:val="both"/>
      </w:pPr>
      <w:r>
        <w:rPr>
          <w:rFonts w:ascii="Times New Roman"/>
          <w:b w:val="false"/>
          <w:i w:val="false"/>
          <w:color w:val="000000"/>
          <w:sz w:val="28"/>
        </w:rPr>
        <w:t>4.  Сақталатын тұрғын-      м2      147789      106141                41648</w:t>
      </w:r>
    </w:p>
    <w:p>
      <w:pPr>
        <w:spacing w:after="0"/>
        <w:ind w:left="0"/>
        <w:jc w:val="both"/>
      </w:pPr>
      <w:r>
        <w:rPr>
          <w:rFonts w:ascii="Times New Roman"/>
          <w:b w:val="false"/>
          <w:i w:val="false"/>
          <w:color w:val="000000"/>
          <w:sz w:val="28"/>
        </w:rPr>
        <w:t>    жай қоры.</w:t>
      </w:r>
    </w:p>
    <w:p>
      <w:pPr>
        <w:spacing w:after="0"/>
        <w:ind w:left="0"/>
        <w:jc w:val="both"/>
      </w:pPr>
      <w:r>
        <w:rPr>
          <w:rFonts w:ascii="Times New Roman"/>
          <w:b w:val="false"/>
          <w:i w:val="false"/>
          <w:color w:val="000000"/>
          <w:sz w:val="28"/>
        </w:rPr>
        <w:t>5.  Жобаланған тұрғын       м2      771619      279569    288396     203654</w:t>
      </w:r>
    </w:p>
    <w:p>
      <w:pPr>
        <w:spacing w:after="0"/>
        <w:ind w:left="0"/>
        <w:jc w:val="both"/>
      </w:pPr>
      <w:r>
        <w:rPr>
          <w:rFonts w:ascii="Times New Roman"/>
          <w:b w:val="false"/>
          <w:i w:val="false"/>
          <w:color w:val="000000"/>
          <w:sz w:val="28"/>
        </w:rPr>
        <w:t>    -жай қоры.</w:t>
      </w:r>
    </w:p>
    <w:p>
      <w:pPr>
        <w:spacing w:after="0"/>
        <w:ind w:left="0"/>
        <w:jc w:val="both"/>
      </w:pPr>
      <w:r>
        <w:rPr>
          <w:rFonts w:ascii="Times New Roman"/>
          <w:b w:val="false"/>
          <w:i w:val="false"/>
          <w:color w:val="000000"/>
          <w:sz w:val="28"/>
        </w:rPr>
        <w:t>6.  Барлық тұрғын-жай       м2      919408      385710    288396     245302</w:t>
      </w:r>
    </w:p>
    <w:p>
      <w:pPr>
        <w:spacing w:after="0"/>
        <w:ind w:left="0"/>
        <w:jc w:val="both"/>
      </w:pPr>
      <w:r>
        <w:rPr>
          <w:rFonts w:ascii="Times New Roman"/>
          <w:b w:val="false"/>
          <w:i w:val="false"/>
          <w:color w:val="000000"/>
          <w:sz w:val="28"/>
        </w:rPr>
        <w:t>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Барлық тұрғын         адам       52460       22420     16020      14020</w:t>
      </w:r>
    </w:p>
    <w:p>
      <w:pPr>
        <w:spacing w:after="0"/>
        <w:ind w:left="0"/>
        <w:jc w:val="both"/>
      </w:pPr>
      <w:r>
        <w:rPr>
          <w:rFonts w:ascii="Times New Roman"/>
          <w:b w:val="false"/>
          <w:i w:val="false"/>
          <w:color w:val="000000"/>
          <w:sz w:val="28"/>
        </w:rPr>
        <w:t>    халық, адам:</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а) қолданыста бар     адам        9600        6890                 2710</w:t>
      </w:r>
    </w:p>
    <w:p>
      <w:pPr>
        <w:spacing w:after="0"/>
        <w:ind w:left="0"/>
        <w:jc w:val="both"/>
      </w:pPr>
      <w:r>
        <w:rPr>
          <w:rFonts w:ascii="Times New Roman"/>
          <w:b w:val="false"/>
          <w:i w:val="false"/>
          <w:color w:val="000000"/>
          <w:sz w:val="28"/>
        </w:rPr>
        <w:t xml:space="preserve">    құрылыс   </w:t>
      </w:r>
    </w:p>
    <w:p>
      <w:pPr>
        <w:spacing w:after="0"/>
        <w:ind w:left="0"/>
        <w:jc w:val="both"/>
      </w:pPr>
      <w:r>
        <w:rPr>
          <w:rFonts w:ascii="Times New Roman"/>
          <w:b w:val="false"/>
          <w:i w:val="false"/>
          <w:color w:val="000000"/>
          <w:sz w:val="28"/>
        </w:rPr>
        <w:t>    б) жобаланған         адам       42660       15330     16020      11310</w:t>
      </w:r>
    </w:p>
    <w:p>
      <w:pPr>
        <w:spacing w:after="0"/>
        <w:ind w:left="0"/>
        <w:jc w:val="both"/>
      </w:pPr>
      <w:r>
        <w:rPr>
          <w:rFonts w:ascii="Times New Roman"/>
          <w:b w:val="false"/>
          <w:i w:val="false"/>
          <w:color w:val="000000"/>
          <w:sz w:val="28"/>
        </w:rPr>
        <w:t xml:space="preserve">    құрылыс    </w:t>
      </w:r>
    </w:p>
    <w:p>
      <w:pPr>
        <w:spacing w:after="0"/>
        <w:ind w:left="0"/>
        <w:jc w:val="both"/>
      </w:pPr>
      <w:r>
        <w:rPr>
          <w:rFonts w:ascii="Times New Roman"/>
          <w:b w:val="false"/>
          <w:i w:val="false"/>
          <w:color w:val="000000"/>
          <w:sz w:val="28"/>
        </w:rPr>
        <w:t>8.  Қызмет көрсету</w:t>
      </w:r>
    </w:p>
    <w:p>
      <w:pPr>
        <w:spacing w:after="0"/>
        <w:ind w:left="0"/>
        <w:jc w:val="both"/>
      </w:pPr>
      <w:r>
        <w:rPr>
          <w:rFonts w:ascii="Times New Roman"/>
          <w:b w:val="false"/>
          <w:i w:val="false"/>
          <w:color w:val="000000"/>
          <w:sz w:val="28"/>
        </w:rPr>
        <w:t>    мекемелеріндегі</w:t>
      </w:r>
    </w:p>
    <w:p>
      <w:pPr>
        <w:spacing w:after="0"/>
        <w:ind w:left="0"/>
        <w:jc w:val="both"/>
      </w:pPr>
      <w:r>
        <w:rPr>
          <w:rFonts w:ascii="Times New Roman"/>
          <w:b w:val="false"/>
          <w:i w:val="false"/>
          <w:color w:val="000000"/>
          <w:sz w:val="28"/>
        </w:rPr>
        <w:t xml:space="preserve">    қажеттілік    </w:t>
      </w:r>
    </w:p>
    <w:p>
      <w:pPr>
        <w:spacing w:after="0"/>
        <w:ind w:left="0"/>
        <w:jc w:val="both"/>
      </w:pPr>
      <w:r>
        <w:rPr>
          <w:rFonts w:ascii="Times New Roman"/>
          <w:b w:val="false"/>
          <w:i w:val="false"/>
          <w:color w:val="000000"/>
          <w:sz w:val="28"/>
        </w:rPr>
        <w:t>    8.1 Мектепке          орын        3062         990      1105        967</w:t>
      </w:r>
    </w:p>
    <w:p>
      <w:pPr>
        <w:spacing w:after="0"/>
        <w:ind w:left="0"/>
        <w:jc w:val="both"/>
      </w:pPr>
      <w:r>
        <w:rPr>
          <w:rFonts w:ascii="Times New Roman"/>
          <w:b w:val="false"/>
          <w:i w:val="false"/>
          <w:color w:val="000000"/>
          <w:sz w:val="28"/>
        </w:rPr>
        <w:t>    дейінгі балалар</w:t>
      </w:r>
    </w:p>
    <w:p>
      <w:pPr>
        <w:spacing w:after="0"/>
        <w:ind w:left="0"/>
        <w:jc w:val="both"/>
      </w:pPr>
      <w:r>
        <w:rPr>
          <w:rFonts w:ascii="Times New Roman"/>
          <w:b w:val="false"/>
          <w:i w:val="false"/>
          <w:color w:val="000000"/>
          <w:sz w:val="28"/>
        </w:rPr>
        <w:t>    мекемелері</w:t>
      </w:r>
    </w:p>
    <w:p>
      <w:pPr>
        <w:spacing w:after="0"/>
        <w:ind w:left="0"/>
        <w:jc w:val="both"/>
      </w:pPr>
      <w:r>
        <w:rPr>
          <w:rFonts w:ascii="Times New Roman"/>
          <w:b w:val="false"/>
          <w:i w:val="false"/>
          <w:color w:val="000000"/>
          <w:sz w:val="28"/>
        </w:rPr>
        <w:t>    8.2 Жалпы білім      оқушы        8048        3190      2964       1894</w:t>
      </w:r>
    </w:p>
    <w:p>
      <w:pPr>
        <w:spacing w:after="0"/>
        <w:ind w:left="0"/>
        <w:jc w:val="both"/>
      </w:pPr>
      <w:r>
        <w:rPr>
          <w:rFonts w:ascii="Times New Roman"/>
          <w:b w:val="false"/>
          <w:i w:val="false"/>
          <w:color w:val="000000"/>
          <w:sz w:val="28"/>
        </w:rPr>
        <w:t>    беретін мектептер</w:t>
      </w:r>
    </w:p>
    <w:p>
      <w:pPr>
        <w:spacing w:after="0"/>
        <w:ind w:left="0"/>
        <w:jc w:val="both"/>
      </w:pPr>
      <w:r>
        <w:rPr>
          <w:rFonts w:ascii="Times New Roman"/>
          <w:b w:val="false"/>
          <w:i w:val="false"/>
          <w:color w:val="000000"/>
          <w:sz w:val="28"/>
        </w:rPr>
        <w:t>    8.3 Емханалар       күніне        1590         540       560        490</w:t>
      </w:r>
    </w:p>
    <w:p>
      <w:pPr>
        <w:spacing w:after="0"/>
        <w:ind w:left="0"/>
        <w:jc w:val="both"/>
      </w:pPr>
      <w:r>
        <w:rPr>
          <w:rFonts w:ascii="Times New Roman"/>
          <w:b w:val="false"/>
          <w:i w:val="false"/>
          <w:color w:val="000000"/>
          <w:sz w:val="28"/>
        </w:rPr>
        <w:t>                        келушілер</w:t>
      </w:r>
    </w:p>
    <w:p>
      <w:pPr>
        <w:spacing w:after="0"/>
        <w:ind w:left="0"/>
        <w:jc w:val="both"/>
      </w:pPr>
      <w:r>
        <w:rPr>
          <w:rFonts w:ascii="Times New Roman"/>
          <w:b w:val="false"/>
          <w:i w:val="false"/>
          <w:color w:val="000000"/>
          <w:sz w:val="28"/>
        </w:rPr>
        <w:t>    8.4 Дәріханалар      объект          3           1         1          1</w:t>
      </w:r>
    </w:p>
    <w:p>
      <w:pPr>
        <w:spacing w:after="0"/>
        <w:ind w:left="0"/>
        <w:jc w:val="both"/>
      </w:pPr>
      <w:r>
        <w:rPr>
          <w:rFonts w:ascii="Times New Roman"/>
          <w:b w:val="false"/>
          <w:i w:val="false"/>
          <w:color w:val="000000"/>
          <w:sz w:val="28"/>
        </w:rPr>
        <w:t>    8.5 Клубтар          орын         3620        1220      1280       1120</w:t>
      </w:r>
    </w:p>
    <w:p>
      <w:pPr>
        <w:spacing w:after="0"/>
        <w:ind w:left="0"/>
        <w:jc w:val="both"/>
      </w:pPr>
      <w:r>
        <w:rPr>
          <w:rFonts w:ascii="Times New Roman"/>
          <w:b w:val="false"/>
          <w:i w:val="false"/>
          <w:color w:val="000000"/>
          <w:sz w:val="28"/>
        </w:rPr>
        <w:t>    8.6 Кітапханалар   сақтаудың       187          62        65         60</w:t>
      </w:r>
    </w:p>
    <w:p>
      <w:pPr>
        <w:spacing w:after="0"/>
        <w:ind w:left="0"/>
        <w:jc w:val="both"/>
      </w:pPr>
      <w:r>
        <w:rPr>
          <w:rFonts w:ascii="Times New Roman"/>
          <w:b w:val="false"/>
          <w:i w:val="false"/>
          <w:color w:val="000000"/>
          <w:sz w:val="28"/>
        </w:rPr>
        <w:t>                       мың бірлігі</w:t>
      </w:r>
    </w:p>
    <w:p>
      <w:pPr>
        <w:spacing w:after="0"/>
        <w:ind w:left="0"/>
        <w:jc w:val="both"/>
      </w:pPr>
      <w:r>
        <w:rPr>
          <w:rFonts w:ascii="Times New Roman"/>
          <w:b w:val="false"/>
          <w:i w:val="false"/>
          <w:color w:val="000000"/>
          <w:sz w:val="28"/>
        </w:rPr>
        <w:t>    8.7 Би залдары       орын          271          90        96         85</w:t>
      </w:r>
    </w:p>
    <w:p>
      <w:pPr>
        <w:spacing w:after="0"/>
        <w:ind w:left="0"/>
        <w:jc w:val="both"/>
      </w:pPr>
      <w:r>
        <w:rPr>
          <w:rFonts w:ascii="Times New Roman"/>
          <w:b w:val="false"/>
          <w:i w:val="false"/>
          <w:color w:val="000000"/>
          <w:sz w:val="28"/>
        </w:rPr>
        <w:t>    8.8 Мәдени          жалпы         2720         920       960        840</w:t>
      </w:r>
    </w:p>
    <w:p>
      <w:pPr>
        <w:spacing w:after="0"/>
        <w:ind w:left="0"/>
        <w:jc w:val="both"/>
      </w:pPr>
      <w:r>
        <w:rPr>
          <w:rFonts w:ascii="Times New Roman"/>
          <w:b w:val="false"/>
          <w:i w:val="false"/>
          <w:color w:val="000000"/>
          <w:sz w:val="28"/>
        </w:rPr>
        <w:t>    көпшілік жұмыстар,  көлемі м2</w:t>
      </w:r>
    </w:p>
    <w:p>
      <w:pPr>
        <w:spacing w:after="0"/>
        <w:ind w:left="0"/>
        <w:jc w:val="both"/>
      </w:pPr>
      <w:r>
        <w:rPr>
          <w:rFonts w:ascii="Times New Roman"/>
          <w:b w:val="false"/>
          <w:i w:val="false"/>
          <w:color w:val="000000"/>
          <w:sz w:val="28"/>
        </w:rPr>
        <w:t xml:space="preserve">    демалыс және     </w:t>
      </w:r>
    </w:p>
    <w:p>
      <w:pPr>
        <w:spacing w:after="0"/>
        <w:ind w:left="0"/>
        <w:jc w:val="both"/>
      </w:pPr>
      <w:r>
        <w:rPr>
          <w:rFonts w:ascii="Times New Roman"/>
          <w:b w:val="false"/>
          <w:i w:val="false"/>
          <w:color w:val="000000"/>
          <w:sz w:val="28"/>
        </w:rPr>
        <w:t>    әуесқойлық қызмет</w:t>
      </w:r>
    </w:p>
    <w:p>
      <w:pPr>
        <w:spacing w:after="0"/>
        <w:ind w:left="0"/>
        <w:jc w:val="both"/>
      </w:pPr>
      <w:r>
        <w:rPr>
          <w:rFonts w:ascii="Times New Roman"/>
          <w:b w:val="false"/>
          <w:i w:val="false"/>
          <w:color w:val="000000"/>
          <w:sz w:val="28"/>
        </w:rPr>
        <w:t xml:space="preserve">    ғимараттары </w:t>
      </w:r>
    </w:p>
    <w:p>
      <w:pPr>
        <w:spacing w:after="0"/>
        <w:ind w:left="0"/>
        <w:jc w:val="both"/>
      </w:pPr>
      <w:r>
        <w:rPr>
          <w:rFonts w:ascii="Times New Roman"/>
          <w:b w:val="false"/>
          <w:i w:val="false"/>
          <w:color w:val="000000"/>
          <w:sz w:val="28"/>
        </w:rPr>
        <w:t>    8.9 Дене шынықтыру- жалпы         3630        1230      1620       1120</w:t>
      </w:r>
    </w:p>
    <w:p>
      <w:pPr>
        <w:spacing w:after="0"/>
        <w:ind w:left="0"/>
        <w:jc w:val="both"/>
      </w:pPr>
      <w:r>
        <w:rPr>
          <w:rFonts w:ascii="Times New Roman"/>
          <w:b w:val="false"/>
          <w:i w:val="false"/>
          <w:color w:val="000000"/>
          <w:sz w:val="28"/>
        </w:rPr>
        <w:t>    сауықтыру           көлемі м2</w:t>
      </w:r>
    </w:p>
    <w:p>
      <w:pPr>
        <w:spacing w:after="0"/>
        <w:ind w:left="0"/>
        <w:jc w:val="both"/>
      </w:pPr>
      <w:r>
        <w:rPr>
          <w:rFonts w:ascii="Times New Roman"/>
          <w:b w:val="false"/>
          <w:i w:val="false"/>
          <w:color w:val="000000"/>
          <w:sz w:val="28"/>
        </w:rPr>
        <w:t xml:space="preserve">    жаттығуларына   </w:t>
      </w:r>
    </w:p>
    <w:p>
      <w:pPr>
        <w:spacing w:after="0"/>
        <w:ind w:left="0"/>
        <w:jc w:val="both"/>
      </w:pPr>
      <w:r>
        <w:rPr>
          <w:rFonts w:ascii="Times New Roman"/>
          <w:b w:val="false"/>
          <w:i w:val="false"/>
          <w:color w:val="000000"/>
          <w:sz w:val="28"/>
        </w:rPr>
        <w:t>    арналған</w:t>
      </w:r>
    </w:p>
    <w:p>
      <w:pPr>
        <w:spacing w:after="0"/>
        <w:ind w:left="0"/>
        <w:jc w:val="both"/>
      </w:pPr>
      <w:r>
        <w:rPr>
          <w:rFonts w:ascii="Times New Roman"/>
          <w:b w:val="false"/>
          <w:i w:val="false"/>
          <w:color w:val="000000"/>
          <w:sz w:val="28"/>
        </w:rPr>
        <w:t>    ғимараттар</w:t>
      </w:r>
    </w:p>
    <w:p>
      <w:pPr>
        <w:spacing w:after="0"/>
        <w:ind w:left="0"/>
        <w:jc w:val="both"/>
      </w:pPr>
      <w:r>
        <w:rPr>
          <w:rFonts w:ascii="Times New Roman"/>
          <w:b w:val="false"/>
          <w:i w:val="false"/>
          <w:color w:val="000000"/>
          <w:sz w:val="28"/>
        </w:rPr>
        <w:t>    8.10 Азық-түлік     сауда алаңы   4285        1535      2880       1130</w:t>
      </w:r>
    </w:p>
    <w:p>
      <w:pPr>
        <w:spacing w:after="0"/>
        <w:ind w:left="0"/>
        <w:jc w:val="both"/>
      </w:pPr>
      <w:r>
        <w:rPr>
          <w:rFonts w:ascii="Times New Roman"/>
          <w:b w:val="false"/>
          <w:i w:val="false"/>
          <w:color w:val="000000"/>
          <w:sz w:val="28"/>
        </w:rPr>
        <w:t xml:space="preserve">    тауарлары дүкені      м2      </w:t>
      </w:r>
    </w:p>
    <w:p>
      <w:pPr>
        <w:spacing w:after="0"/>
        <w:ind w:left="0"/>
        <w:jc w:val="both"/>
      </w:pPr>
      <w:r>
        <w:rPr>
          <w:rFonts w:ascii="Times New Roman"/>
          <w:b w:val="false"/>
          <w:i w:val="false"/>
          <w:color w:val="000000"/>
          <w:sz w:val="28"/>
        </w:rPr>
        <w:t>    8.11 Азық-түлік     сауда алаңы   7675        2760      100        2035</w:t>
      </w:r>
    </w:p>
    <w:p>
      <w:pPr>
        <w:spacing w:after="0"/>
        <w:ind w:left="0"/>
        <w:jc w:val="both"/>
      </w:pPr>
      <w:r>
        <w:rPr>
          <w:rFonts w:ascii="Times New Roman"/>
          <w:b w:val="false"/>
          <w:i w:val="false"/>
          <w:color w:val="000000"/>
          <w:sz w:val="28"/>
        </w:rPr>
        <w:t xml:space="preserve">    емес тауарлар         м2    </w:t>
      </w:r>
    </w:p>
    <w:p>
      <w:pPr>
        <w:spacing w:after="0"/>
        <w:ind w:left="0"/>
        <w:jc w:val="both"/>
      </w:pPr>
      <w:r>
        <w:rPr>
          <w:rFonts w:ascii="Times New Roman"/>
          <w:b w:val="false"/>
          <w:i w:val="false"/>
          <w:color w:val="000000"/>
          <w:sz w:val="28"/>
        </w:rPr>
        <w:t xml:space="preserve">    дүкені        </w:t>
      </w:r>
    </w:p>
    <w:p>
      <w:pPr>
        <w:spacing w:after="0"/>
        <w:ind w:left="0"/>
        <w:jc w:val="both"/>
      </w:pPr>
      <w:r>
        <w:rPr>
          <w:rFonts w:ascii="Times New Roman"/>
          <w:b w:val="false"/>
          <w:i w:val="false"/>
          <w:color w:val="000000"/>
          <w:sz w:val="28"/>
        </w:rPr>
        <w:t>    8.12 Аспаздық       сауда алаңы    258          90      640         68</w:t>
      </w:r>
    </w:p>
    <w:p>
      <w:pPr>
        <w:spacing w:after="0"/>
        <w:ind w:left="0"/>
        <w:jc w:val="both"/>
      </w:pPr>
      <w:r>
        <w:rPr>
          <w:rFonts w:ascii="Times New Roman"/>
          <w:b w:val="false"/>
          <w:i w:val="false"/>
          <w:color w:val="000000"/>
          <w:sz w:val="28"/>
        </w:rPr>
        <w:t xml:space="preserve">    дүкені                м2   </w:t>
      </w:r>
    </w:p>
    <w:p>
      <w:pPr>
        <w:spacing w:after="0"/>
        <w:ind w:left="0"/>
        <w:jc w:val="both"/>
      </w:pPr>
      <w:r>
        <w:rPr>
          <w:rFonts w:ascii="Times New Roman"/>
          <w:b w:val="false"/>
          <w:i w:val="false"/>
          <w:color w:val="000000"/>
          <w:sz w:val="28"/>
        </w:rPr>
        <w:t>    8.13 Көпшілік        орын         1705         615      140         450</w:t>
      </w:r>
    </w:p>
    <w:p>
      <w:pPr>
        <w:spacing w:after="0"/>
        <w:ind w:left="0"/>
        <w:jc w:val="both"/>
      </w:pPr>
      <w:r>
        <w:rPr>
          <w:rFonts w:ascii="Times New Roman"/>
          <w:b w:val="false"/>
          <w:i w:val="false"/>
          <w:color w:val="000000"/>
          <w:sz w:val="28"/>
        </w:rPr>
        <w:t xml:space="preserve">    тамақтану      </w:t>
      </w:r>
    </w:p>
    <w:p>
      <w:pPr>
        <w:spacing w:after="0"/>
        <w:ind w:left="0"/>
        <w:jc w:val="both"/>
      </w:pPr>
      <w:r>
        <w:rPr>
          <w:rFonts w:ascii="Times New Roman"/>
          <w:b w:val="false"/>
          <w:i w:val="false"/>
          <w:color w:val="000000"/>
          <w:sz w:val="28"/>
        </w:rPr>
        <w:t>    кәсіпорындары</w:t>
      </w:r>
    </w:p>
    <w:p>
      <w:pPr>
        <w:spacing w:after="0"/>
        <w:ind w:left="0"/>
        <w:jc w:val="both"/>
      </w:pPr>
      <w:r>
        <w:rPr>
          <w:rFonts w:ascii="Times New Roman"/>
          <w:b w:val="false"/>
          <w:i w:val="false"/>
          <w:color w:val="000000"/>
          <w:sz w:val="28"/>
        </w:rPr>
        <w:t>    8.14 Тұрмыстық      жұмыс орны     382         140       1          102</w:t>
      </w:r>
    </w:p>
    <w:p>
      <w:pPr>
        <w:spacing w:after="0"/>
        <w:ind w:left="0"/>
        <w:jc w:val="both"/>
      </w:pPr>
      <w:r>
        <w:rPr>
          <w:rFonts w:ascii="Times New Roman"/>
          <w:b w:val="false"/>
          <w:i w:val="false"/>
          <w:color w:val="000000"/>
          <w:sz w:val="28"/>
        </w:rPr>
        <w:t>    қызмет көрсету</w:t>
      </w:r>
    </w:p>
    <w:p>
      <w:pPr>
        <w:spacing w:after="0"/>
        <w:ind w:left="0"/>
        <w:jc w:val="both"/>
      </w:pPr>
      <w:r>
        <w:rPr>
          <w:rFonts w:ascii="Times New Roman"/>
          <w:b w:val="false"/>
          <w:i w:val="false"/>
          <w:color w:val="000000"/>
          <w:sz w:val="28"/>
        </w:rPr>
        <w:t>    кәсіпорындары</w:t>
      </w:r>
    </w:p>
    <w:p>
      <w:pPr>
        <w:spacing w:after="0"/>
        <w:ind w:left="0"/>
        <w:jc w:val="both"/>
      </w:pPr>
      <w:r>
        <w:rPr>
          <w:rFonts w:ascii="Times New Roman"/>
          <w:b w:val="false"/>
          <w:i w:val="false"/>
          <w:color w:val="000000"/>
          <w:sz w:val="28"/>
        </w:rPr>
        <w:t>    8.15 Байланыс       объект           3           1         8          1</w:t>
      </w:r>
    </w:p>
    <w:p>
      <w:pPr>
        <w:spacing w:after="0"/>
        <w:ind w:left="0"/>
        <w:jc w:val="both"/>
      </w:pPr>
      <w:r>
        <w:rPr>
          <w:rFonts w:ascii="Times New Roman"/>
          <w:b w:val="false"/>
          <w:i w:val="false"/>
          <w:color w:val="000000"/>
          <w:sz w:val="28"/>
        </w:rPr>
        <w:t>    бөлімшесі</w:t>
      </w:r>
    </w:p>
    <w:p>
      <w:pPr>
        <w:spacing w:after="0"/>
        <w:ind w:left="0"/>
        <w:jc w:val="both"/>
      </w:pPr>
      <w:r>
        <w:rPr>
          <w:rFonts w:ascii="Times New Roman"/>
          <w:b w:val="false"/>
          <w:i w:val="false"/>
          <w:color w:val="000000"/>
          <w:sz w:val="28"/>
        </w:rPr>
        <w:t>    8.16 Ұлттық Банк    операциялық     22           8         1          6</w:t>
      </w:r>
    </w:p>
    <w:p>
      <w:pPr>
        <w:spacing w:after="0"/>
        <w:ind w:left="0"/>
        <w:jc w:val="both"/>
      </w:pPr>
      <w:r>
        <w:rPr>
          <w:rFonts w:ascii="Times New Roman"/>
          <w:b w:val="false"/>
          <w:i w:val="false"/>
          <w:color w:val="000000"/>
          <w:sz w:val="28"/>
        </w:rPr>
        <w:t xml:space="preserve">    бөлімшелері мен       орын    </w:t>
      </w:r>
    </w:p>
    <w:p>
      <w:pPr>
        <w:spacing w:after="0"/>
        <w:ind w:left="0"/>
        <w:jc w:val="both"/>
      </w:pPr>
      <w:r>
        <w:rPr>
          <w:rFonts w:ascii="Times New Roman"/>
          <w:b w:val="false"/>
          <w:i w:val="false"/>
          <w:color w:val="000000"/>
          <w:sz w:val="28"/>
        </w:rPr>
        <w:t>    филиалдары</w:t>
      </w:r>
    </w:p>
    <w:p>
      <w:pPr>
        <w:spacing w:after="0"/>
        <w:ind w:left="0"/>
        <w:jc w:val="both"/>
      </w:pPr>
      <w:r>
        <w:rPr>
          <w:rFonts w:ascii="Times New Roman"/>
          <w:b w:val="false"/>
          <w:i w:val="false"/>
          <w:color w:val="000000"/>
          <w:sz w:val="28"/>
        </w:rPr>
        <w:t>    8.17 Тұрғын үй-     объект           3           1       160          1</w:t>
      </w:r>
    </w:p>
    <w:p>
      <w:pPr>
        <w:spacing w:after="0"/>
        <w:ind w:left="0"/>
        <w:jc w:val="both"/>
      </w:pPr>
      <w:r>
        <w:rPr>
          <w:rFonts w:ascii="Times New Roman"/>
          <w:b w:val="false"/>
          <w:i w:val="false"/>
          <w:color w:val="000000"/>
          <w:sz w:val="28"/>
        </w:rPr>
        <w:t xml:space="preserve">    пайдаланушылық  </w:t>
      </w:r>
    </w:p>
    <w:p>
      <w:pPr>
        <w:spacing w:after="0"/>
        <w:ind w:left="0"/>
        <w:jc w:val="both"/>
      </w:pPr>
      <w:r>
        <w:rPr>
          <w:rFonts w:ascii="Times New Roman"/>
          <w:b w:val="false"/>
          <w:i w:val="false"/>
          <w:color w:val="000000"/>
          <w:sz w:val="28"/>
        </w:rPr>
        <w:t xml:space="preserve">    ұйымдары      </w:t>
      </w:r>
    </w:p>
    <w:p>
      <w:pPr>
        <w:spacing w:after="0"/>
        <w:ind w:left="0"/>
        <w:jc w:val="both"/>
      </w:pPr>
      <w:r>
        <w:rPr>
          <w:rFonts w:ascii="Times New Roman"/>
          <w:b w:val="false"/>
          <w:i w:val="false"/>
          <w:color w:val="000000"/>
          <w:sz w:val="28"/>
        </w:rPr>
        <w:t>    8.18 Өзіне-өзі      ауысымға       423         150       65        113</w:t>
      </w:r>
    </w:p>
    <w:p>
      <w:pPr>
        <w:spacing w:after="0"/>
        <w:ind w:left="0"/>
        <w:jc w:val="both"/>
      </w:pPr>
      <w:r>
        <w:rPr>
          <w:rFonts w:ascii="Times New Roman"/>
          <w:b w:val="false"/>
          <w:i w:val="false"/>
          <w:color w:val="000000"/>
          <w:sz w:val="28"/>
        </w:rPr>
        <w:t>    кір жуу қызметін    кг киім</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8.19 Өзіне-өзі      ауысымға       170          60       16         45</w:t>
      </w:r>
    </w:p>
    <w:p>
      <w:pPr>
        <w:spacing w:after="0"/>
        <w:ind w:left="0"/>
        <w:jc w:val="both"/>
      </w:pPr>
      <w:r>
        <w:rPr>
          <w:rFonts w:ascii="Times New Roman"/>
          <w:b w:val="false"/>
          <w:i w:val="false"/>
          <w:color w:val="000000"/>
          <w:sz w:val="28"/>
        </w:rPr>
        <w:t xml:space="preserve">    химиялық тазарту    кг киім </w:t>
      </w:r>
    </w:p>
    <w:p>
      <w:pPr>
        <w:spacing w:after="0"/>
        <w:ind w:left="0"/>
        <w:jc w:val="both"/>
      </w:pPr>
      <w:r>
        <w:rPr>
          <w:rFonts w:ascii="Times New Roman"/>
          <w:b w:val="false"/>
          <w:i w:val="false"/>
          <w:color w:val="000000"/>
          <w:sz w:val="28"/>
        </w:rPr>
        <w:t>    қызметін көрсету</w:t>
      </w:r>
    </w:p>
    <w:p>
      <w:pPr>
        <w:spacing w:after="0"/>
        <w:ind w:left="0"/>
        <w:jc w:val="both"/>
      </w:pPr>
      <w:r>
        <w:rPr>
          <w:rFonts w:ascii="Times New Roman"/>
          <w:b w:val="false"/>
          <w:i w:val="false"/>
          <w:color w:val="000000"/>
          <w:sz w:val="28"/>
        </w:rPr>
        <w:t>    8.20 Қоғамдық       жабдық          45          15                  14</w:t>
      </w:r>
    </w:p>
    <w:p>
      <w:pPr>
        <w:spacing w:after="0"/>
        <w:ind w:left="0"/>
        <w:jc w:val="both"/>
      </w:pPr>
      <w:r>
        <w:rPr>
          <w:rFonts w:ascii="Times New Roman"/>
          <w:b w:val="false"/>
          <w:i w:val="false"/>
          <w:color w:val="000000"/>
          <w:sz w:val="28"/>
        </w:rPr>
        <w:t>    жинаулар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Қарқынды бұзу аумағындағы инженерлік көліктік құрылыс</w:t>
      </w:r>
    </w:p>
    <w:p>
      <w:pPr>
        <w:spacing w:after="0"/>
        <w:ind w:left="0"/>
        <w:jc w:val="both"/>
      </w:pPr>
      <w:r>
        <w:rPr>
          <w:rFonts w:ascii="Times New Roman"/>
          <w:b w:val="false"/>
          <w:i w:val="false"/>
          <w:color w:val="000000"/>
          <w:sz w:val="28"/>
        </w:rPr>
        <w:t>                         бағдарламасының құны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 Көрсеткіштердің  !Қаржы.!Ірі мөл. ! Жылдар бойынша қаржыландыру, млн. </w:t>
      </w:r>
    </w:p>
    <w:p>
      <w:pPr>
        <w:spacing w:after="0"/>
        <w:ind w:left="0"/>
        <w:jc w:val="both"/>
      </w:pPr>
      <w:r>
        <w:rPr>
          <w:rFonts w:ascii="Times New Roman"/>
          <w:b w:val="false"/>
          <w:i w:val="false"/>
          <w:color w:val="000000"/>
          <w:sz w:val="28"/>
        </w:rPr>
        <w:t xml:space="preserve">р/с!     атауы        !ланды.!шерлеме. ! теңге                             </w:t>
      </w:r>
    </w:p>
    <w:p>
      <w:pPr>
        <w:spacing w:after="0"/>
        <w:ind w:left="0"/>
        <w:jc w:val="both"/>
      </w:pPr>
      <w:r>
        <w:rPr>
          <w:rFonts w:ascii="Times New Roman"/>
          <w:b w:val="false"/>
          <w:i w:val="false"/>
          <w:color w:val="000000"/>
          <w:sz w:val="28"/>
        </w:rPr>
        <w:t>   !                  !ру    !лері     !-----------------------------------</w:t>
      </w:r>
    </w:p>
    <w:p>
      <w:pPr>
        <w:spacing w:after="0"/>
        <w:ind w:left="0"/>
        <w:jc w:val="both"/>
      </w:pPr>
      <w:r>
        <w:rPr>
          <w:rFonts w:ascii="Times New Roman"/>
          <w:b w:val="false"/>
          <w:i w:val="false"/>
          <w:color w:val="000000"/>
          <w:sz w:val="28"/>
        </w:rPr>
        <w:t xml:space="preserve">   !                  !көзі  !бойынша  !2003 жыл! 2004 жыл! 2005 жыл!2006  </w:t>
      </w:r>
    </w:p>
    <w:p>
      <w:pPr>
        <w:spacing w:after="0"/>
        <w:ind w:left="0"/>
        <w:jc w:val="both"/>
      </w:pPr>
      <w:r>
        <w:rPr>
          <w:rFonts w:ascii="Times New Roman"/>
          <w:b w:val="false"/>
          <w:i w:val="false"/>
          <w:color w:val="000000"/>
          <w:sz w:val="28"/>
        </w:rPr>
        <w:t>   !                  !      !құны     !        !         !         !жыл</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Жалпы құны         РБ      6310,71   519,21   1930,50  1930,50  1930,50</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2.  Инженерлік тораптар        4790,00   274,21   1505,30  1505,30  1505,19</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3.  Ауданішілік                3295,00        0   1098,37  1098,37  1098,26</w:t>
      </w:r>
    </w:p>
    <w:p>
      <w:pPr>
        <w:spacing w:after="0"/>
        <w:ind w:left="0"/>
        <w:jc w:val="both"/>
      </w:pPr>
      <w:r>
        <w:rPr>
          <w:rFonts w:ascii="Times New Roman"/>
          <w:b w:val="false"/>
          <w:i w:val="false"/>
          <w:color w:val="000000"/>
          <w:sz w:val="28"/>
        </w:rPr>
        <w:t>    инженерлік тораптар</w:t>
      </w:r>
    </w:p>
    <w:p>
      <w:pPr>
        <w:spacing w:after="0"/>
        <w:ind w:left="0"/>
        <w:jc w:val="both"/>
      </w:pPr>
      <w:r>
        <w:rPr>
          <w:rFonts w:ascii="Times New Roman"/>
          <w:b w:val="false"/>
          <w:i w:val="false"/>
          <w:color w:val="000000"/>
          <w:sz w:val="28"/>
        </w:rPr>
        <w:t>    оның ішінде                               0</w:t>
      </w:r>
    </w:p>
    <w:p>
      <w:pPr>
        <w:spacing w:after="0"/>
        <w:ind w:left="0"/>
        <w:jc w:val="both"/>
      </w:pPr>
      <w:r>
        <w:rPr>
          <w:rFonts w:ascii="Times New Roman"/>
          <w:b w:val="false"/>
          <w:i w:val="false"/>
          <w:color w:val="000000"/>
          <w:sz w:val="28"/>
        </w:rPr>
        <w:t>4.  кәріз                       552,00        0    184,00   184,00   184,00</w:t>
      </w:r>
    </w:p>
    <w:p>
      <w:pPr>
        <w:spacing w:after="0"/>
        <w:ind w:left="0"/>
        <w:jc w:val="both"/>
      </w:pPr>
      <w:r>
        <w:rPr>
          <w:rFonts w:ascii="Times New Roman"/>
          <w:b w:val="false"/>
          <w:i w:val="false"/>
          <w:color w:val="000000"/>
          <w:sz w:val="28"/>
        </w:rPr>
        <w:t>5.  нөсерлі кәріз               872,00        0    290,67   290,67   290,66</w:t>
      </w:r>
    </w:p>
    <w:p>
      <w:pPr>
        <w:spacing w:after="0"/>
        <w:ind w:left="0"/>
        <w:jc w:val="both"/>
      </w:pPr>
      <w:r>
        <w:rPr>
          <w:rFonts w:ascii="Times New Roman"/>
          <w:b w:val="false"/>
          <w:i w:val="false"/>
          <w:color w:val="000000"/>
          <w:sz w:val="28"/>
        </w:rPr>
        <w:t>6.  сумен қамтамасыз ету        458,00        0    152,70   152,70   152,60</w:t>
      </w:r>
    </w:p>
    <w:p>
      <w:pPr>
        <w:spacing w:after="0"/>
        <w:ind w:left="0"/>
        <w:jc w:val="both"/>
      </w:pPr>
      <w:r>
        <w:rPr>
          <w:rFonts w:ascii="Times New Roman"/>
          <w:b w:val="false"/>
          <w:i w:val="false"/>
          <w:color w:val="000000"/>
          <w:sz w:val="28"/>
        </w:rPr>
        <w:t>7.  жылумен қамтамасыз ету     1307,00        0    435,70   435,70   435,60</w:t>
      </w:r>
    </w:p>
    <w:p>
      <w:pPr>
        <w:spacing w:after="0"/>
        <w:ind w:left="0"/>
        <w:jc w:val="both"/>
      </w:pPr>
      <w:r>
        <w:rPr>
          <w:rFonts w:ascii="Times New Roman"/>
          <w:b w:val="false"/>
          <w:i w:val="false"/>
          <w:color w:val="000000"/>
          <w:sz w:val="28"/>
        </w:rPr>
        <w:t>8.  әлсіз тоқтар                 30,00        0     10,00    10,00    10,00</w:t>
      </w:r>
    </w:p>
    <w:p>
      <w:pPr>
        <w:spacing w:after="0"/>
        <w:ind w:left="0"/>
        <w:jc w:val="both"/>
      </w:pPr>
      <w:r>
        <w:rPr>
          <w:rFonts w:ascii="Times New Roman"/>
          <w:b w:val="false"/>
          <w:i w:val="false"/>
          <w:color w:val="000000"/>
          <w:sz w:val="28"/>
        </w:rPr>
        <w:t>9.  электрмен қамтамасыз ету     76,00        0     25,30    25,30    25,40</w:t>
      </w:r>
    </w:p>
    <w:p>
      <w:pPr>
        <w:spacing w:after="0"/>
        <w:ind w:left="0"/>
        <w:jc w:val="both"/>
      </w:pPr>
      <w:r>
        <w:rPr>
          <w:rFonts w:ascii="Times New Roman"/>
          <w:b w:val="false"/>
          <w:i w:val="false"/>
          <w:color w:val="000000"/>
          <w:sz w:val="28"/>
        </w:rPr>
        <w:t>10. Сыртқы тораптар            1495,00   274,21    406,93   406,93   406,93</w:t>
      </w:r>
    </w:p>
    <w:p>
      <w:pPr>
        <w:spacing w:after="0"/>
        <w:ind w:left="0"/>
        <w:jc w:val="both"/>
      </w:pPr>
      <w:r>
        <w:rPr>
          <w:rFonts w:ascii="Times New Roman"/>
          <w:b w:val="false"/>
          <w:i w:val="false"/>
          <w:color w:val="000000"/>
          <w:sz w:val="28"/>
        </w:rPr>
        <w:t>11. Ауданішілік көшелер        1275,71        0    425,20   425,20   425,31</w:t>
      </w:r>
    </w:p>
    <w:p>
      <w:pPr>
        <w:spacing w:after="0"/>
        <w:ind w:left="0"/>
        <w:jc w:val="both"/>
      </w:pPr>
      <w:r>
        <w:rPr>
          <w:rFonts w:ascii="Times New Roman"/>
          <w:b w:val="false"/>
          <w:i w:val="false"/>
          <w:color w:val="000000"/>
          <w:sz w:val="28"/>
        </w:rPr>
        <w:t>12. Жобалы жұмыстар             245,00   245,00         0        0        0</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13. Аудандардың ЖЭО              15,00    15,00         0        0        0</w:t>
      </w:r>
    </w:p>
    <w:p>
      <w:pPr>
        <w:spacing w:after="0"/>
        <w:ind w:left="0"/>
        <w:jc w:val="both"/>
      </w:pPr>
      <w:r>
        <w:rPr>
          <w:rFonts w:ascii="Times New Roman"/>
          <w:b w:val="false"/>
          <w:i w:val="false"/>
          <w:color w:val="000000"/>
          <w:sz w:val="28"/>
        </w:rPr>
        <w:t>14. Топографиялық және           35,00    35,00         0        0        0</w:t>
      </w:r>
    </w:p>
    <w:p>
      <w:pPr>
        <w:spacing w:after="0"/>
        <w:ind w:left="0"/>
        <w:jc w:val="both"/>
      </w:pPr>
      <w:r>
        <w:rPr>
          <w:rFonts w:ascii="Times New Roman"/>
          <w:b w:val="false"/>
          <w:i w:val="false"/>
          <w:color w:val="000000"/>
          <w:sz w:val="28"/>
        </w:rPr>
        <w:t>    инженерлік іздестірулер</w:t>
      </w:r>
    </w:p>
    <w:p>
      <w:pPr>
        <w:spacing w:after="0"/>
        <w:ind w:left="0"/>
        <w:jc w:val="both"/>
      </w:pPr>
      <w:r>
        <w:rPr>
          <w:rFonts w:ascii="Times New Roman"/>
          <w:b w:val="false"/>
          <w:i w:val="false"/>
          <w:color w:val="000000"/>
          <w:sz w:val="28"/>
        </w:rPr>
        <w:t>15. Аудандарды жобалау           65,00    60,00         0        0        0</w:t>
      </w:r>
    </w:p>
    <w:p>
      <w:pPr>
        <w:spacing w:after="0"/>
        <w:ind w:left="0"/>
        <w:jc w:val="both"/>
      </w:pPr>
      <w:r>
        <w:rPr>
          <w:rFonts w:ascii="Times New Roman"/>
          <w:b w:val="false"/>
          <w:i w:val="false"/>
          <w:color w:val="000000"/>
          <w:sz w:val="28"/>
        </w:rPr>
        <w:t xml:space="preserve">    сатысы         </w:t>
      </w:r>
    </w:p>
    <w:p>
      <w:pPr>
        <w:spacing w:after="0"/>
        <w:ind w:left="0"/>
        <w:jc w:val="both"/>
      </w:pPr>
      <w:r>
        <w:rPr>
          <w:rFonts w:ascii="Times New Roman"/>
          <w:b w:val="false"/>
          <w:i w:val="false"/>
          <w:color w:val="000000"/>
          <w:sz w:val="28"/>
        </w:rPr>
        <w:t>16. Тораптармен                 135,00   135,00         0        0        0</w:t>
      </w:r>
    </w:p>
    <w:p>
      <w:pPr>
        <w:spacing w:after="0"/>
        <w:ind w:left="0"/>
        <w:jc w:val="both"/>
      </w:pPr>
      <w:r>
        <w:rPr>
          <w:rFonts w:ascii="Times New Roman"/>
          <w:b w:val="false"/>
          <w:i w:val="false"/>
          <w:color w:val="000000"/>
          <w:sz w:val="28"/>
        </w:rPr>
        <w:t>    жолдардың жұмыс</w:t>
      </w:r>
    </w:p>
    <w:p>
      <w:pPr>
        <w:spacing w:after="0"/>
        <w:ind w:left="0"/>
        <w:jc w:val="both"/>
      </w:pPr>
      <w:r>
        <w:rPr>
          <w:rFonts w:ascii="Times New Roman"/>
          <w:b w:val="false"/>
          <w:i w:val="false"/>
          <w:color w:val="000000"/>
          <w:sz w:val="28"/>
        </w:rPr>
        <w:t>    жобасы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