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a19f" w14:textId="974a1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әлеуметтік қорғау ұйымдары мен мекемелеріндегі киім-кешек пен төсек жабдықтарын, киімді, аяқ киімді есепке алу  және киім мен аяқ  киімді, жұмсақ мүлікті пайдалану нормалары мен мерзімдері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әкімінің қаулысы. 2002 жылғы 31 қазандағы N а-10/154. Ақмола облысының Әділет басқармасында 2002 жылғы 09 желтоқсанда N 1432 тіркелді. Күші жойылды - Ақмола облысы әкімдігінің 2009 жылғы 10 қарашадағы № А-12/485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Ақмола облысы әкімдігінің 2009.11.10 № А-12/485 қаулысымен.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 Еңбек және халықты әлеуметтік қорғау  министрлігінің 23.08.2002 ж. 191-б бұйрығына сәйкес облыс әкімдігі қаулы етеді: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Ақмола облысының халықты әлеуметтік қорғау ұйымдары мен мекемелерінде  киім-кешекті, төсек жабдықтарын, киімді, аяқ киімді есепке алу  жөніндегі  қоса беріліп  отырған  нұсқаулық бекітілсін.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Жалпы үлгідегі және жүйкеневрологиялық интернат үйлерінде тұратын азаматтарға, сондай-ақ ойлау қабілеті төмен  балаларға арналған интернат үйлеріндегі балалар үшін киім мен аяқ киімді және жұмсақ мүлікті пайдалану  нормалары мен мерзімі бекітілсін (1,2 қосымшалар). </w:t>
      </w:r>
    </w:p>
    <w:p>
      <w:pPr>
        <w:spacing w:after="0"/>
        <w:ind w:left="0"/>
        <w:jc w:val="both"/>
      </w:pPr>
      <w:r>
        <w:rPr>
          <w:rFonts w:ascii="Times New Roman"/>
          <w:b w:val="false"/>
          <w:i/>
          <w:color w:val="000000"/>
          <w:sz w:val="28"/>
        </w:rPr>
        <w:t xml:space="preserve">      Облыс әкімі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БЕКІТІЛДІ              </w:t>
      </w:r>
      <w:r>
        <w:br/>
      </w:r>
      <w:r>
        <w:rPr>
          <w:rFonts w:ascii="Times New Roman"/>
          <w:b w:val="false"/>
          <w:i w:val="false"/>
          <w:color w:val="000000"/>
          <w:sz w:val="28"/>
        </w:rPr>
        <w:t>
</w:t>
      </w:r>
      <w:r>
        <w:rPr>
          <w:rFonts w:ascii="Times New Roman"/>
          <w:b w:val="false"/>
          <w:i w:val="false"/>
          <w:color w:val="000000"/>
          <w:sz w:val="28"/>
        </w:rPr>
        <w:t xml:space="preserve">31.10.2002 ж.            </w:t>
      </w:r>
      <w:r>
        <w:br/>
      </w:r>
      <w:r>
        <w:rPr>
          <w:rFonts w:ascii="Times New Roman"/>
          <w:b w:val="false"/>
          <w:i w:val="false"/>
          <w:color w:val="000000"/>
          <w:sz w:val="28"/>
        </w:rPr>
        <w:t>
</w:t>
      </w:r>
      <w:r>
        <w:rPr>
          <w:rFonts w:ascii="Times New Roman"/>
          <w:b w:val="false"/>
          <w:i w:val="false"/>
          <w:color w:val="000000"/>
          <w:sz w:val="28"/>
        </w:rPr>
        <w:t xml:space="preserve">N А-10/154 әкімдіктің қаулысы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Ақмола облысының халықты әлеуметтік қорғау мекемелері мен ұйымдарында жеңіл киім-кешекті, төсек жабдықтарын, сырт киім мен аяқ киімдерді есепке алу жөніндегі </w:t>
      </w:r>
      <w:r>
        <w:br/>
      </w:r>
      <w:r>
        <w:rPr>
          <w:rFonts w:ascii="Times New Roman"/>
          <w:b w:val="false"/>
          <w:i w:val="false"/>
          <w:color w:val="000000"/>
          <w:sz w:val="28"/>
        </w:rPr>
        <w:t>
</w:t>
      </w:r>
      <w:r>
        <w:rPr>
          <w:rFonts w:ascii="Times New Roman"/>
          <w:b/>
          <w:i w:val="false"/>
          <w:color w:val="000080"/>
          <w:sz w:val="28"/>
        </w:rPr>
        <w:t xml:space="preserve">НҰСҚАУЛЫҚ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Қазақстан Республикасы қаржы министрлігінің қазынашылық департаментінің республикалық және  жергілікті бюджеттер есебінен  қаржыландырылатын ұйымдардағы  бухгалтерлік есеп  жүргізу жөніндегі 1998 жылдық 27 қаңтарындағы N 31 және 1998 жылдық 22 сәуірінде жасалған өзгертулері және толықтырулары бар N 184 </w:t>
      </w:r>
      <w:r>
        <w:rPr>
          <w:rFonts w:ascii="Times New Roman"/>
          <w:b w:val="false"/>
          <w:i w:val="false"/>
          <w:color w:val="000000"/>
          <w:sz w:val="28"/>
        </w:rPr>
        <w:t xml:space="preserve">нұсқаулығына </w:t>
      </w:r>
      <w:r>
        <w:rPr>
          <w:rFonts w:ascii="Times New Roman"/>
          <w:b w:val="false"/>
          <w:i w:val="false"/>
          <w:color w:val="000000"/>
          <w:sz w:val="28"/>
        </w:rPr>
        <w:t xml:space="preserve">сәйкес, қарттар мен мүгедектерге арналған жалпы үлгідегі интернат үйлерінде, психоневрологиялық интернат үйлерінде, ойлау қабілеті төмен  балаларға арналған интернат үйлерінде киімді, аяқ киімді, төсек орынды есепке алу тәртібі белгіленеді. </w:t>
      </w:r>
      <w:r>
        <w:br/>
      </w:r>
      <w:r>
        <w:rPr>
          <w:rFonts w:ascii="Times New Roman"/>
          <w:b w:val="false"/>
          <w:i w:val="false"/>
          <w:color w:val="000000"/>
          <w:sz w:val="28"/>
        </w:rPr>
        <w:t>
</w:t>
      </w:r>
      <w:r>
        <w:rPr>
          <w:rFonts w:ascii="Times New Roman"/>
          <w:b w:val="false"/>
          <w:i w:val="false"/>
          <w:color w:val="000000"/>
          <w:sz w:val="28"/>
        </w:rPr>
        <w:t xml:space="preserve">      Көрсетілген заттар келесі қосалқы шотта есепке алынады (N): </w:t>
      </w:r>
      <w:r>
        <w:br/>
      </w:r>
      <w:r>
        <w:rPr>
          <w:rFonts w:ascii="Times New Roman"/>
          <w:b w:val="false"/>
          <w:i w:val="false"/>
          <w:color w:val="000000"/>
          <w:sz w:val="28"/>
        </w:rPr>
        <w:t>
</w:t>
      </w:r>
      <w:r>
        <w:rPr>
          <w:rFonts w:ascii="Times New Roman"/>
          <w:b w:val="false"/>
          <w:i w:val="false"/>
          <w:color w:val="000000"/>
          <w:sz w:val="28"/>
        </w:rPr>
        <w:t xml:space="preserve">      070 "Қоймадағы аз құнды және тез тозатын заттар"; </w:t>
      </w:r>
      <w:r>
        <w:br/>
      </w:r>
      <w:r>
        <w:rPr>
          <w:rFonts w:ascii="Times New Roman"/>
          <w:b w:val="false"/>
          <w:i w:val="false"/>
          <w:color w:val="000000"/>
          <w:sz w:val="28"/>
        </w:rPr>
        <w:t>
</w:t>
      </w:r>
      <w:r>
        <w:rPr>
          <w:rFonts w:ascii="Times New Roman"/>
          <w:b w:val="false"/>
          <w:i w:val="false"/>
          <w:color w:val="000000"/>
          <w:sz w:val="28"/>
        </w:rPr>
        <w:t xml:space="preserve">      071 "Қолданыстағы аз құнды және тез тозатын заттар"; </w:t>
      </w:r>
      <w:r>
        <w:br/>
      </w:r>
      <w:r>
        <w:rPr>
          <w:rFonts w:ascii="Times New Roman"/>
          <w:b w:val="false"/>
          <w:i w:val="false"/>
          <w:color w:val="000000"/>
          <w:sz w:val="28"/>
        </w:rPr>
        <w:t>
</w:t>
      </w:r>
      <w:r>
        <w:rPr>
          <w:rFonts w:ascii="Times New Roman"/>
          <w:b w:val="false"/>
          <w:i w:val="false"/>
          <w:color w:val="000000"/>
          <w:sz w:val="28"/>
        </w:rPr>
        <w:t xml:space="preserve">      072 "Қоймадағы жеңіл киім-кешек, төсек жабдықтары, киім және аяқ киім"; </w:t>
      </w:r>
      <w:r>
        <w:br/>
      </w:r>
      <w:r>
        <w:rPr>
          <w:rFonts w:ascii="Times New Roman"/>
          <w:b w:val="false"/>
          <w:i w:val="false"/>
          <w:color w:val="000000"/>
          <w:sz w:val="28"/>
        </w:rPr>
        <w:t>
</w:t>
      </w:r>
      <w:r>
        <w:rPr>
          <w:rFonts w:ascii="Times New Roman"/>
          <w:b w:val="false"/>
          <w:i w:val="false"/>
          <w:color w:val="000000"/>
          <w:sz w:val="28"/>
        </w:rPr>
        <w:t xml:space="preserve">      073 "Қолданыстағы  жеңіл киім-кешек, төсек  жабдықтары, киім және аяқ киім". </w:t>
      </w:r>
      <w:r>
        <w:br/>
      </w:r>
      <w:r>
        <w:rPr>
          <w:rFonts w:ascii="Times New Roman"/>
          <w:b w:val="false"/>
          <w:i w:val="false"/>
          <w:color w:val="000000"/>
          <w:sz w:val="28"/>
        </w:rPr>
        <w:t>
</w:t>
      </w:r>
      <w:r>
        <w:rPr>
          <w:rFonts w:ascii="Times New Roman"/>
          <w:b w:val="false"/>
          <w:i w:val="false"/>
          <w:color w:val="000000"/>
          <w:sz w:val="28"/>
        </w:rPr>
        <w:t xml:space="preserve">      Шаруашылық саймандарға жататын заттар: кілем, кілем бұйымдары, перделер, жалюздер, жиһаз қаптамалары және басқалары шаруашылық  саймандарына жатады және олардың құны 40 еселенген есептеу көрсеткішінен 1 бірлікке асқан болса N 016 қосалқы шотында есепке алынады "Құралдар, өндірістік (жабдықтарды қоса алғанда) және шаруашылық  мүліктер", егер құны 40 есе есептеу көрсеткішінен аспайтын болса 070 не 071 қосалқы шотта есепке алынады. </w:t>
      </w:r>
      <w:r>
        <w:br/>
      </w:r>
      <w:r>
        <w:rPr>
          <w:rFonts w:ascii="Times New Roman"/>
          <w:b w:val="false"/>
          <w:i w:val="false"/>
          <w:color w:val="000000"/>
          <w:sz w:val="28"/>
        </w:rPr>
        <w:t>
</w:t>
      </w:r>
      <w:r>
        <w:rPr>
          <w:rFonts w:ascii="Times New Roman"/>
          <w:b w:val="false"/>
          <w:i w:val="false"/>
          <w:color w:val="000000"/>
          <w:sz w:val="28"/>
        </w:rPr>
        <w:t xml:space="preserve">      2. Киім-кешектің сақталуы мен дұрыс қолданылуына  мекеменің, ұйымның  басшысы жауапты, ал оларды осы нұсқаулыққа сәйкес дұрыс есепке  алу жауапкершілігі мекеменің, ұйымның бас бухгалтеріне жүктеледі. </w:t>
      </w:r>
      <w:r>
        <w:br/>
      </w:r>
      <w:r>
        <w:rPr>
          <w:rFonts w:ascii="Times New Roman"/>
          <w:b w:val="false"/>
          <w:i w:val="false"/>
          <w:color w:val="000000"/>
          <w:sz w:val="28"/>
        </w:rPr>
        <w:t>
</w:t>
      </w:r>
      <w:r>
        <w:rPr>
          <w:rFonts w:ascii="Times New Roman"/>
          <w:b w:val="false"/>
          <w:i w:val="false"/>
          <w:color w:val="000000"/>
          <w:sz w:val="28"/>
        </w:rPr>
        <w:t xml:space="preserve">      3. Сатып алынған немесе мекеменің, ұйымның шеберханасында тігілген  жаңа киім-кешек қоймаға түседі және қолданысқа берілген уақытқа дейін  қойма меңгерушісінің  жауапкершілігінде сақталады. Түскен жаңа киім-кешекті қоймаға түсірмей шаруашылық бикесіне беруге тиым салынады. </w:t>
      </w:r>
      <w:r>
        <w:br/>
      </w:r>
      <w:r>
        <w:rPr>
          <w:rFonts w:ascii="Times New Roman"/>
          <w:b w:val="false"/>
          <w:i w:val="false"/>
          <w:color w:val="000000"/>
          <w:sz w:val="28"/>
        </w:rPr>
        <w:t>
</w:t>
      </w:r>
      <w:r>
        <w:rPr>
          <w:rFonts w:ascii="Times New Roman"/>
          <w:b w:val="false"/>
          <w:i w:val="false"/>
          <w:color w:val="000000"/>
          <w:sz w:val="28"/>
        </w:rPr>
        <w:t xml:space="preserve">      4. Қолданыстағы киім-кешектің сақталуы үшін материалдық жауапкершілік мекеменің, ұйымның шаруашылық бикесіне жүктеледі, оның толық жеке жауапты екендігі туралы белгіленген тәртіпте жазбаша келісім жасалады. </w:t>
      </w:r>
      <w:r>
        <w:br/>
      </w:r>
      <w:r>
        <w:rPr>
          <w:rFonts w:ascii="Times New Roman"/>
          <w:b w:val="false"/>
          <w:i w:val="false"/>
          <w:color w:val="000000"/>
          <w:sz w:val="28"/>
        </w:rPr>
        <w:t>
</w:t>
      </w:r>
      <w:r>
        <w:rPr>
          <w:rFonts w:ascii="Times New Roman"/>
          <w:b w:val="false"/>
          <w:i w:val="false"/>
          <w:color w:val="000000"/>
          <w:sz w:val="28"/>
        </w:rPr>
        <w:t xml:space="preserve">      Жекелеген бөлімдері бар ірі мекемелер мен ұйымдарда  қолданысқа берілген киім-кешектің сақталуына толық жауапкершіліктері туралы келісім  жасалып, ол осы бөлімдердің шаруашылық бикелеріне жүктеледі. </w:t>
      </w:r>
      <w:r>
        <w:br/>
      </w:r>
      <w:r>
        <w:rPr>
          <w:rFonts w:ascii="Times New Roman"/>
          <w:b w:val="false"/>
          <w:i w:val="false"/>
          <w:color w:val="000000"/>
          <w:sz w:val="28"/>
        </w:rPr>
        <w:t>
</w:t>
      </w:r>
      <w:r>
        <w:rPr>
          <w:rFonts w:ascii="Times New Roman"/>
          <w:b w:val="false"/>
          <w:i w:val="false"/>
          <w:color w:val="000000"/>
          <w:sz w:val="28"/>
        </w:rPr>
        <w:t xml:space="preserve">      Жауапты адамдар  жұмыстан босатылғанда, ауыстырылғанда, демалысқа шыққан кездерде бар киім-кешек тексеріліп, мекеменің, ұйымның бұйрығымен тағайындалған басқа жауапты адамға тапсыру жөнінде акті  жасалуы тиіс. </w:t>
      </w:r>
      <w:r>
        <w:br/>
      </w:r>
      <w:r>
        <w:rPr>
          <w:rFonts w:ascii="Times New Roman"/>
          <w:b w:val="false"/>
          <w:i w:val="false"/>
          <w:color w:val="000000"/>
          <w:sz w:val="28"/>
        </w:rPr>
        <w:t>
</w:t>
      </w:r>
      <w:r>
        <w:rPr>
          <w:rFonts w:ascii="Times New Roman"/>
          <w:b w:val="false"/>
          <w:i w:val="false"/>
          <w:color w:val="000000"/>
          <w:sz w:val="28"/>
        </w:rPr>
        <w:t xml:space="preserve">      Асханада және басқа да бөлімшелерде қолдануға арналған заттардың  сақталуына шаруашылық меңгерушісі жауапты, онымен толық жауапты екендігі туралы жазбаша келісім жасалады. </w:t>
      </w:r>
      <w:r>
        <w:br/>
      </w:r>
      <w:r>
        <w:rPr>
          <w:rFonts w:ascii="Times New Roman"/>
          <w:b w:val="false"/>
          <w:i w:val="false"/>
          <w:color w:val="000000"/>
          <w:sz w:val="28"/>
        </w:rPr>
        <w:t>
</w:t>
      </w:r>
      <w:r>
        <w:rPr>
          <w:rFonts w:ascii="Times New Roman"/>
          <w:b w:val="false"/>
          <w:i w:val="false"/>
          <w:color w:val="000000"/>
          <w:sz w:val="28"/>
        </w:rPr>
        <w:t xml:space="preserve">      Жауапты адамдар ауыстырылғанда (жұмыстан босатылғанда, не демалысқа шыққан кезде) оның сақтауында болған мүлікті түгендеу жүргізіледі және ол туралы қабылдау-тапсыру акті жасалады. Акт мекеменің, ұйымның басшысымен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Қоймадағы киім-кешекті есепке алу </w:t>
      </w:r>
    </w:p>
    <w:p>
      <w:pPr>
        <w:spacing w:after="0"/>
        <w:ind w:left="0"/>
        <w:jc w:val="both"/>
      </w:pPr>
      <w:r>
        <w:rPr>
          <w:rFonts w:ascii="Times New Roman"/>
          <w:b w:val="false"/>
          <w:i w:val="false"/>
          <w:color w:val="000000"/>
          <w:sz w:val="28"/>
        </w:rPr>
        <w:t xml:space="preserve">      Жеткізіп берушіден қоймаға жаңа мүлікті қабылдауды тауарлық-ілеспе құжаттар бойынша қойма меңгерушісі жүзеге асырады. Қабылдағанда тауарлық-ілеспе құжаттарда көрсетілген мүліктің саны мен сапасының сәйкестігі тексеріледі.Саны мен сапасының сәйкессіздігі анықталған кезде, жеткізіп берушіге талап қою үшін қойма меңгерушісі мен мүддесіз жақтың қатысуымен акт жасалады. </w:t>
      </w:r>
      <w:r>
        <w:br/>
      </w:r>
      <w:r>
        <w:rPr>
          <w:rFonts w:ascii="Times New Roman"/>
          <w:b w:val="false"/>
          <w:i w:val="false"/>
          <w:color w:val="000000"/>
          <w:sz w:val="28"/>
        </w:rPr>
        <w:t>
</w:t>
      </w:r>
      <w:r>
        <w:rPr>
          <w:rFonts w:ascii="Times New Roman"/>
          <w:b w:val="false"/>
          <w:i w:val="false"/>
          <w:color w:val="000000"/>
          <w:sz w:val="28"/>
        </w:rPr>
        <w:t xml:space="preserve">      Егер құжат мәліметтерімен сәйкессіздіктер анықталмаса, қойма меңгерушісі заттарды қоймаға сақтауға алғаны жөнінде қол қояды. Кіріс құжатында әр атаудың қарсысында 1 қосымшаға сәйкес жіктеу коды қойылады. Бір атаудағы, ауқымы, түрі мен бағалары сәйкес мүліктер бір кодқа біріктіріліп бухгалтерияда бір топтық  ф.ОС-09 кәртішкесінде және  ф.М-17 қойма есеп кітабында бір есепке алынуы мүмкін. Белгіленген кодтар бухгалтерлік және қоймалық есепте қатаң сақталып, барлық құжаттар мен айналымдық ведомостерде көрсетілуі тиіс. </w:t>
      </w:r>
      <w:r>
        <w:br/>
      </w:r>
      <w:r>
        <w:rPr>
          <w:rFonts w:ascii="Times New Roman"/>
          <w:b w:val="false"/>
          <w:i w:val="false"/>
          <w:color w:val="000000"/>
          <w:sz w:val="28"/>
        </w:rPr>
        <w:t>
</w:t>
      </w:r>
      <w:r>
        <w:rPr>
          <w:rFonts w:ascii="Times New Roman"/>
          <w:b w:val="false"/>
          <w:i w:val="false"/>
          <w:color w:val="000000"/>
          <w:sz w:val="28"/>
        </w:rPr>
        <w:t xml:space="preserve">      6. Қоймаға қабылданған мүлікке тез арада мүліктің сырт пішінін бүлдірмей, жуылмайтын бояумен мекеменің арнайы мөртабаны басылып белгіленеді. Белгілеу 2 қосымшаға сәйкес жүргізіледі "Мүлікті, төсек орынды, киімді және аяқ киімді белгілеу". Белгілеуді мекеменің, ұйымның  басшысы не оның орынбасарының, бухгалтерлік қызмет өкілінің қатысуымен, қойма меңгерушісі жүргізеді. Жүргізілген белгілеу туралы кіріс құжаттарында аталған қызметкерлердің қолдары қойылып жазылады. Мекеменің атауы көрсетілген белгілеу мөртабаны мекеменің, ұйымның  басшысында не оның орынбасарының сақтауында болады. Мүліктің түгендеген кезде белгінің сақталуына бақылау жасалады. Егер, белгі айқын  көрінбейтін болса қайта соғылады. </w:t>
      </w:r>
      <w:r>
        <w:br/>
      </w:r>
      <w:r>
        <w:rPr>
          <w:rFonts w:ascii="Times New Roman"/>
          <w:b w:val="false"/>
          <w:i w:val="false"/>
          <w:color w:val="000000"/>
          <w:sz w:val="28"/>
        </w:rPr>
        <w:t>
</w:t>
      </w:r>
      <w:r>
        <w:rPr>
          <w:rFonts w:ascii="Times New Roman"/>
          <w:b w:val="false"/>
          <w:i w:val="false"/>
          <w:color w:val="000000"/>
          <w:sz w:val="28"/>
        </w:rPr>
        <w:t xml:space="preserve">      7. Жаңа келіп түскен  мемлекет қамқорындағылар үшін, не тозған мүлікті ауыстыруға қоймадан жаңа мүлік алу үшін шаруашылық бикесі тұрғындардың аты-жөндерін және берілетін заттар көрсетілген тізім жасайды. Мекеменің, ұйымның басшысы бекіткен тізім ф.434 бойынша тауар құжаттамасын жазып беру үшін бухгалтерияға тапсырылады. </w:t>
      </w:r>
      <w:r>
        <w:br/>
      </w:r>
      <w:r>
        <w:rPr>
          <w:rFonts w:ascii="Times New Roman"/>
          <w:b w:val="false"/>
          <w:i w:val="false"/>
          <w:color w:val="000000"/>
          <w:sz w:val="28"/>
        </w:rPr>
        <w:t>
</w:t>
      </w:r>
      <w:r>
        <w:rPr>
          <w:rFonts w:ascii="Times New Roman"/>
          <w:b w:val="false"/>
          <w:i w:val="false"/>
          <w:color w:val="000000"/>
          <w:sz w:val="28"/>
        </w:rPr>
        <w:t xml:space="preserve">      Талап-құжаттама үш дана жазылады, оның біріншісі қойма меңгерушісінің есебінен шығарып тастап шаруашылық бикесінің есебіне енгізу үшін бухгалтерияға беріледі. Талап құжатына мекеменің, ұйымның басшысы, бас бухгалтер, қойма меңгерушісі қол қояды және шаруашылық бикесі мүліктің тапсырылып қабылданғаны жөнінде қолын қояды. Екінші данасы ф.М-17 қойманың есеп кітабы бойынша есептен шығару негіздемесі ретінде қоймада қалдырылады, ал үшінші данасы мүлік қоймасының ф.М-17 есепке алу кітабы  бойынша қабылдау үшін шаруашылық бикесіне беріледі. </w:t>
      </w:r>
      <w:r>
        <w:br/>
      </w:r>
      <w:r>
        <w:rPr>
          <w:rFonts w:ascii="Times New Roman"/>
          <w:b w:val="false"/>
          <w:i w:val="false"/>
          <w:color w:val="000000"/>
          <w:sz w:val="28"/>
        </w:rPr>
        <w:t>
</w:t>
      </w:r>
      <w:r>
        <w:rPr>
          <w:rFonts w:ascii="Times New Roman"/>
          <w:b w:val="false"/>
          <w:i w:val="false"/>
          <w:color w:val="000000"/>
          <w:sz w:val="28"/>
        </w:rPr>
        <w:t xml:space="preserve">      8. Қоймадан жаңа мүлік қолдануға берілген кезде мекеме мөртабанының жанына жуылмайтын бояумен қолданысқа берілген жылы мен күні көрсетілген белгі қойылады. </w:t>
      </w:r>
      <w:r>
        <w:br/>
      </w:r>
      <w:r>
        <w:rPr>
          <w:rFonts w:ascii="Times New Roman"/>
          <w:b w:val="false"/>
          <w:i w:val="false"/>
          <w:color w:val="000000"/>
          <w:sz w:val="28"/>
        </w:rPr>
        <w:t>
</w:t>
      </w:r>
      <w:r>
        <w:rPr>
          <w:rFonts w:ascii="Times New Roman"/>
          <w:b w:val="false"/>
          <w:i w:val="false"/>
          <w:color w:val="000000"/>
          <w:sz w:val="28"/>
        </w:rPr>
        <w:t xml:space="preserve">      9. Қарттар мен мүгедектерге арналған мекемелерде, ұйымдарда  (жалпы типті, жүйкеневрологиялық интернат үйлерінде) жаңа мүлікті беру  белгіленген пайдалану нормалары мен мерзімдеріне сәйкес жүргізіледі (1,2 қосымшалар). </w:t>
      </w:r>
      <w:r>
        <w:br/>
      </w:r>
      <w:r>
        <w:rPr>
          <w:rFonts w:ascii="Times New Roman"/>
          <w:b w:val="false"/>
          <w:i w:val="false"/>
          <w:color w:val="000000"/>
          <w:sz w:val="28"/>
        </w:rPr>
        <w:t>
</w:t>
      </w:r>
      <w:r>
        <w:rPr>
          <w:rFonts w:ascii="Times New Roman"/>
          <w:b w:val="false"/>
          <w:i w:val="false"/>
          <w:color w:val="000000"/>
          <w:sz w:val="28"/>
        </w:rPr>
        <w:t xml:space="preserve">      Егер мүлік  белгіленген мерзімінен бұрын тозып немесе бұдан әрі қолдануға жарамайтын болса, ол әр жеке жағдайда мекеменің басшысының  рұқсатымен ауыстырылады. </w:t>
      </w:r>
      <w:r>
        <w:br/>
      </w:r>
      <w:r>
        <w:rPr>
          <w:rFonts w:ascii="Times New Roman"/>
          <w:b w:val="false"/>
          <w:i w:val="false"/>
          <w:color w:val="000000"/>
          <w:sz w:val="28"/>
        </w:rPr>
        <w:t>
</w:t>
      </w:r>
      <w:r>
        <w:rPr>
          <w:rFonts w:ascii="Times New Roman"/>
          <w:b w:val="false"/>
          <w:i w:val="false"/>
          <w:color w:val="000000"/>
          <w:sz w:val="28"/>
        </w:rPr>
        <w:t xml:space="preserve">      Мүлікті кезекті ауыстырғанда, жууға немесе жөндеуге тапсырылған заттың орнына, тұрғындарға сол мөлшерде жаңа киім беріледі. </w:t>
      </w:r>
      <w:r>
        <w:br/>
      </w:r>
      <w:r>
        <w:rPr>
          <w:rFonts w:ascii="Times New Roman"/>
          <w:b w:val="false"/>
          <w:i w:val="false"/>
          <w:color w:val="000000"/>
          <w:sz w:val="28"/>
        </w:rPr>
        <w:t>
</w:t>
      </w:r>
      <w:r>
        <w:rPr>
          <w:rFonts w:ascii="Times New Roman"/>
          <w:b w:val="false"/>
          <w:i w:val="false"/>
          <w:color w:val="000000"/>
          <w:sz w:val="28"/>
        </w:rPr>
        <w:t xml:space="preserve">      Іш киім және төсек, жейде, көйлек, күрте т.б. ауыстыру үшін  шаруашылық бикесінің қоймасында қолданылып жүрген нормаға сәйкес ауыстыру қоры болуы тиіс. </w:t>
      </w:r>
      <w:r>
        <w:br/>
      </w:r>
      <w:r>
        <w:rPr>
          <w:rFonts w:ascii="Times New Roman"/>
          <w:b w:val="false"/>
          <w:i w:val="false"/>
          <w:color w:val="000000"/>
          <w:sz w:val="28"/>
        </w:rPr>
        <w:t>
</w:t>
      </w:r>
      <w:r>
        <w:rPr>
          <w:rFonts w:ascii="Times New Roman"/>
          <w:b w:val="false"/>
          <w:i w:val="false"/>
          <w:color w:val="000000"/>
          <w:sz w:val="28"/>
        </w:rPr>
        <w:t xml:space="preserve">      10. Мүлікті беру шаруашылық бикесінің әр тұрғынға жүргізген   арматуралық  кәртішкеге жазу арқылы жүргізіледі (3 қосымша). </w:t>
      </w:r>
      <w:r>
        <w:br/>
      </w:r>
      <w:r>
        <w:rPr>
          <w:rFonts w:ascii="Times New Roman"/>
          <w:b w:val="false"/>
          <w:i w:val="false"/>
          <w:color w:val="000000"/>
          <w:sz w:val="28"/>
        </w:rPr>
        <w:t>
</w:t>
      </w:r>
      <w:r>
        <w:rPr>
          <w:rFonts w:ascii="Times New Roman"/>
          <w:b w:val="false"/>
          <w:i w:val="false"/>
          <w:color w:val="000000"/>
          <w:sz w:val="28"/>
        </w:rPr>
        <w:t xml:space="preserve">      Тұрғындардың тапсырған тозған мүліктерін шаруашылық бикесі белгіленген тәртіп бойынша есептен шығару үшін атаулары бойынша  сұрыпталады.  </w:t>
      </w:r>
      <w:r>
        <w:br/>
      </w:r>
      <w:r>
        <w:rPr>
          <w:rFonts w:ascii="Times New Roman"/>
          <w:b w:val="false"/>
          <w:i w:val="false"/>
          <w:color w:val="000000"/>
          <w:sz w:val="28"/>
        </w:rPr>
        <w:t>
</w:t>
      </w:r>
      <w:r>
        <w:rPr>
          <w:rFonts w:ascii="Times New Roman"/>
          <w:b w:val="false"/>
          <w:i w:val="false"/>
          <w:color w:val="000000"/>
          <w:sz w:val="28"/>
        </w:rPr>
        <w:t xml:space="preserve">      Тұрғын қайтыс болған кезде ол жерленген киімі, мүлік заттары  ф.М-17 қойма кітабы және арматуралық  кәртішке бойынша жасалған акті бойынша есептен шығарылады. Қайтыс болған адамға бөлінген басқа  мүліктер арматуралық кәртішке бойынша қоймаға қабылданған болып  есептен шығарылады және кәртішке жабылады. </w:t>
      </w:r>
      <w:r>
        <w:br/>
      </w:r>
      <w:r>
        <w:rPr>
          <w:rFonts w:ascii="Times New Roman"/>
          <w:b w:val="false"/>
          <w:i w:val="false"/>
          <w:color w:val="000000"/>
          <w:sz w:val="28"/>
        </w:rPr>
        <w:t>
</w:t>
      </w:r>
      <w:r>
        <w:rPr>
          <w:rFonts w:ascii="Times New Roman"/>
          <w:b w:val="false"/>
          <w:i w:val="false"/>
          <w:color w:val="000000"/>
          <w:sz w:val="28"/>
        </w:rPr>
        <w:t xml:space="preserve">      Интернат үйлерінде тұрып жатқандардың берілген киімге мұқият қарауы үшін олардың киімдеріне белгі қойып бекіткен жөн. </w:t>
      </w:r>
      <w:r>
        <w:br/>
      </w:r>
      <w:r>
        <w:rPr>
          <w:rFonts w:ascii="Times New Roman"/>
          <w:b w:val="false"/>
          <w:i w:val="false"/>
          <w:color w:val="000000"/>
          <w:sz w:val="28"/>
        </w:rPr>
        <w:t>
</w:t>
      </w:r>
      <w:r>
        <w:rPr>
          <w:rFonts w:ascii="Times New Roman"/>
          <w:b w:val="false"/>
          <w:i w:val="false"/>
          <w:color w:val="000000"/>
          <w:sz w:val="28"/>
        </w:rPr>
        <w:t xml:space="preserve">      11. Арматуралық кәртішке бланктері мекеменің бухгалтериясында  сақталады. Шаруашылық бикесіне берілгенде арматуралық кәртішке мекеменің, ұйымның бухгалтериясында арнайы реестр кітабында (4 </w:t>
      </w:r>
      <w:r>
        <w:br/>
      </w:r>
      <w:r>
        <w:rPr>
          <w:rFonts w:ascii="Times New Roman"/>
          <w:b w:val="false"/>
          <w:i w:val="false"/>
          <w:color w:val="000000"/>
          <w:sz w:val="28"/>
        </w:rPr>
        <w:t>
</w:t>
      </w:r>
      <w:r>
        <w:rPr>
          <w:rFonts w:ascii="Times New Roman"/>
          <w:b w:val="false"/>
          <w:i w:val="false"/>
          <w:color w:val="000000"/>
          <w:sz w:val="28"/>
        </w:rPr>
        <w:t xml:space="preserve">қосымша) толтырылып тіркеледі және бухгалтердің қолымен ресімделеді. </w:t>
      </w:r>
      <w:r>
        <w:br/>
      </w:r>
      <w:r>
        <w:rPr>
          <w:rFonts w:ascii="Times New Roman"/>
          <w:b w:val="false"/>
          <w:i w:val="false"/>
          <w:color w:val="000000"/>
          <w:sz w:val="28"/>
        </w:rPr>
        <w:t>
</w:t>
      </w:r>
      <w:r>
        <w:rPr>
          <w:rFonts w:ascii="Times New Roman"/>
          <w:b w:val="false"/>
          <w:i w:val="false"/>
          <w:color w:val="000000"/>
          <w:sz w:val="28"/>
        </w:rPr>
        <w:t xml:space="preserve">      Қажет болған жағдайда осы тәртіппен кәртішкенің жалғасы </w:t>
      </w:r>
      <w:r>
        <w:br/>
      </w:r>
      <w:r>
        <w:rPr>
          <w:rFonts w:ascii="Times New Roman"/>
          <w:b w:val="false"/>
          <w:i w:val="false"/>
          <w:color w:val="000000"/>
          <w:sz w:val="28"/>
        </w:rPr>
        <w:t>
</w:t>
      </w:r>
      <w:r>
        <w:rPr>
          <w:rFonts w:ascii="Times New Roman"/>
          <w:b w:val="false"/>
          <w:i w:val="false"/>
          <w:color w:val="000000"/>
          <w:sz w:val="28"/>
        </w:rPr>
        <w:t xml:space="preserve">жазылып беріледі және ол бірінші кәртішкемен бірге сақталады. </w:t>
      </w:r>
      <w:r>
        <w:br/>
      </w:r>
      <w:r>
        <w:rPr>
          <w:rFonts w:ascii="Times New Roman"/>
          <w:b w:val="false"/>
          <w:i w:val="false"/>
          <w:color w:val="000000"/>
          <w:sz w:val="28"/>
        </w:rPr>
        <w:t>
</w:t>
      </w:r>
      <w:r>
        <w:rPr>
          <w:rFonts w:ascii="Times New Roman"/>
          <w:b w:val="false"/>
          <w:i w:val="false"/>
          <w:color w:val="000000"/>
          <w:sz w:val="28"/>
        </w:rPr>
        <w:t xml:space="preserve">      Арматуралық кәртішкелер шаруашылық бикесінде сақталады және  тұрғындардың қолданыстағы заттарын есептеу үшін пайдаланылады. </w:t>
      </w:r>
      <w:r>
        <w:br/>
      </w:r>
      <w:r>
        <w:rPr>
          <w:rFonts w:ascii="Times New Roman"/>
          <w:b w:val="false"/>
          <w:i w:val="false"/>
          <w:color w:val="000000"/>
          <w:sz w:val="28"/>
        </w:rPr>
        <w:t>
</w:t>
      </w:r>
      <w:r>
        <w:rPr>
          <w:rFonts w:ascii="Times New Roman"/>
          <w:b w:val="false"/>
          <w:i w:val="false"/>
          <w:color w:val="000000"/>
          <w:sz w:val="28"/>
        </w:rPr>
        <w:t xml:space="preserve">      Мүлікті жылдық түгендеуді өткізгеннен кейін қайтыс болғандардың не шығарылған тұрғындардың жабылған арматуралық кәртішкелері  мекеменің, ұйымның бухгалтерлік мұрағатына тапсырылады, мұнда  алфавиттік тәртіпте 3 жыл сақталады. </w:t>
      </w:r>
      <w:r>
        <w:br/>
      </w:r>
      <w:r>
        <w:rPr>
          <w:rFonts w:ascii="Times New Roman"/>
          <w:b w:val="false"/>
          <w:i w:val="false"/>
          <w:color w:val="000000"/>
          <w:sz w:val="28"/>
        </w:rPr>
        <w:t>
</w:t>
      </w:r>
      <w:r>
        <w:rPr>
          <w:rFonts w:ascii="Times New Roman"/>
          <w:b w:val="false"/>
          <w:i w:val="false"/>
          <w:color w:val="000000"/>
          <w:sz w:val="28"/>
        </w:rPr>
        <w:t xml:space="preserve">      12. Жүйкеневрологиялық интернат үйлерінде тұрып жатқан және </w:t>
      </w:r>
      <w:r>
        <w:br/>
      </w:r>
      <w:r>
        <w:rPr>
          <w:rFonts w:ascii="Times New Roman"/>
          <w:b w:val="false"/>
          <w:i w:val="false"/>
          <w:color w:val="000000"/>
          <w:sz w:val="28"/>
        </w:rPr>
        <w:t>
</w:t>
      </w:r>
      <w:r>
        <w:rPr>
          <w:rFonts w:ascii="Times New Roman"/>
          <w:b w:val="false"/>
          <w:i w:val="false"/>
          <w:color w:val="000000"/>
          <w:sz w:val="28"/>
        </w:rPr>
        <w:t xml:space="preserve">басқа интернат үйлеріндегі ауыр сырқаттарға егер олар денсаулығына байланысты алған заттары үшін қол қоя алмайтын болса, мүлікті беру санитарлар арқылы жүргізеді, олар арматуралық кәртішкеде мүлік заттары мен киімнің берілгені немесе тапсырылғаны жөнінде қолдарын қойып растайды. </w:t>
      </w:r>
      <w:r>
        <w:br/>
      </w:r>
      <w:r>
        <w:rPr>
          <w:rFonts w:ascii="Times New Roman"/>
          <w:b w:val="false"/>
          <w:i w:val="false"/>
          <w:color w:val="000000"/>
          <w:sz w:val="28"/>
        </w:rPr>
        <w:t>
</w:t>
      </w:r>
      <w:r>
        <w:rPr>
          <w:rFonts w:ascii="Times New Roman"/>
          <w:b w:val="false"/>
          <w:i w:val="false"/>
          <w:color w:val="000000"/>
          <w:sz w:val="28"/>
        </w:rPr>
        <w:t xml:space="preserve">      Ойлау қабілеті төмен балаларға арналған интернат үйлерінде де </w:t>
      </w:r>
      <w:r>
        <w:br/>
      </w:r>
      <w:r>
        <w:rPr>
          <w:rFonts w:ascii="Times New Roman"/>
          <w:b w:val="false"/>
          <w:i w:val="false"/>
          <w:color w:val="000000"/>
          <w:sz w:val="28"/>
        </w:rPr>
        <w:t>
</w:t>
      </w:r>
      <w:r>
        <w:rPr>
          <w:rFonts w:ascii="Times New Roman"/>
          <w:b w:val="false"/>
          <w:i w:val="false"/>
          <w:color w:val="000000"/>
          <w:sz w:val="28"/>
        </w:rPr>
        <w:t xml:space="preserve">осы тәртіппен арматуралық кәртішкелерді топтарға бекітілген тәрбиешілер, олар болмаған жағдайда санитарлар қол қояды. </w:t>
      </w:r>
      <w:r>
        <w:br/>
      </w:r>
      <w:r>
        <w:rPr>
          <w:rFonts w:ascii="Times New Roman"/>
          <w:b w:val="false"/>
          <w:i w:val="false"/>
          <w:color w:val="000000"/>
          <w:sz w:val="28"/>
        </w:rPr>
        <w:t>
</w:t>
      </w:r>
      <w:r>
        <w:rPr>
          <w:rFonts w:ascii="Times New Roman"/>
          <w:b w:val="false"/>
          <w:i w:val="false"/>
          <w:color w:val="000000"/>
          <w:sz w:val="28"/>
        </w:rPr>
        <w:t xml:space="preserve">      13. Жүйкеневрологиялық интернаттарда, интернат үйлеріндегі  </w:t>
      </w:r>
      <w:r>
        <w:br/>
      </w:r>
      <w:r>
        <w:rPr>
          <w:rFonts w:ascii="Times New Roman"/>
          <w:b w:val="false"/>
          <w:i w:val="false"/>
          <w:color w:val="000000"/>
          <w:sz w:val="28"/>
        </w:rPr>
        <w:t>
</w:t>
      </w:r>
      <w:r>
        <w:rPr>
          <w:rFonts w:ascii="Times New Roman"/>
          <w:b w:val="false"/>
          <w:i w:val="false"/>
          <w:color w:val="000000"/>
          <w:sz w:val="28"/>
        </w:rPr>
        <w:t xml:space="preserve">ауыр сырқаттарға арналған бөлімшелерде, балалар интернат үйлерінде  киім, палаталардағы төсек жабдықтары қабылдау-тапсыру ведомості </w:t>
      </w:r>
      <w:r>
        <w:br/>
      </w:r>
      <w:r>
        <w:rPr>
          <w:rFonts w:ascii="Times New Roman"/>
          <w:b w:val="false"/>
          <w:i w:val="false"/>
          <w:color w:val="000000"/>
          <w:sz w:val="28"/>
        </w:rPr>
        <w:t>
</w:t>
      </w:r>
      <w:r>
        <w:rPr>
          <w:rFonts w:ascii="Times New Roman"/>
          <w:b w:val="false"/>
          <w:i w:val="false"/>
          <w:color w:val="000000"/>
          <w:sz w:val="28"/>
        </w:rPr>
        <w:t xml:space="preserve">арқылы (5 қосымша) кезекші санитарлардың жауапкершілігіне тапсырылады. </w:t>
      </w:r>
      <w:r>
        <w:br/>
      </w:r>
      <w:r>
        <w:rPr>
          <w:rFonts w:ascii="Times New Roman"/>
          <w:b w:val="false"/>
          <w:i w:val="false"/>
          <w:color w:val="000000"/>
          <w:sz w:val="28"/>
        </w:rPr>
        <w:t>
</w:t>
      </w:r>
      <w:r>
        <w:rPr>
          <w:rFonts w:ascii="Times New Roman"/>
          <w:b w:val="false"/>
          <w:i w:val="false"/>
          <w:color w:val="000000"/>
          <w:sz w:val="28"/>
        </w:rPr>
        <w:t xml:space="preserve">      Кезекші санитарлар ауысқан кезде палаталардағы бар мүліктің </w:t>
      </w:r>
      <w:r>
        <w:br/>
      </w:r>
      <w:r>
        <w:rPr>
          <w:rFonts w:ascii="Times New Roman"/>
          <w:b w:val="false"/>
          <w:i w:val="false"/>
          <w:color w:val="000000"/>
          <w:sz w:val="28"/>
        </w:rPr>
        <w:t>
</w:t>
      </w:r>
      <w:r>
        <w:rPr>
          <w:rFonts w:ascii="Times New Roman"/>
          <w:b w:val="false"/>
          <w:i w:val="false"/>
          <w:color w:val="000000"/>
          <w:sz w:val="28"/>
        </w:rPr>
        <w:t xml:space="preserve">нақты саны есептеу арқылы анықталады. </w:t>
      </w:r>
      <w:r>
        <w:br/>
      </w:r>
      <w:r>
        <w:rPr>
          <w:rFonts w:ascii="Times New Roman"/>
          <w:b w:val="false"/>
          <w:i w:val="false"/>
          <w:color w:val="000000"/>
          <w:sz w:val="28"/>
        </w:rPr>
        <w:t>
</w:t>
      </w:r>
      <w:r>
        <w:rPr>
          <w:rFonts w:ascii="Times New Roman"/>
          <w:b w:val="false"/>
          <w:i w:val="false"/>
          <w:color w:val="000000"/>
          <w:sz w:val="28"/>
        </w:rPr>
        <w:t xml:space="preserve">      Тапсыру қабылдау туралы жазу қабылдау-тапсыру ведомостінде кезекші санитарлардың міндетті түрде қол қоюы арқылы жүргізіледі. </w:t>
      </w:r>
      <w:r>
        <w:br/>
      </w:r>
      <w:r>
        <w:rPr>
          <w:rFonts w:ascii="Times New Roman"/>
          <w:b w:val="false"/>
          <w:i w:val="false"/>
          <w:color w:val="000000"/>
          <w:sz w:val="28"/>
        </w:rPr>
        <w:t>
</w:t>
      </w:r>
      <w:r>
        <w:rPr>
          <w:rFonts w:ascii="Times New Roman"/>
          <w:b w:val="false"/>
          <w:i w:val="false"/>
          <w:color w:val="000000"/>
          <w:sz w:val="28"/>
        </w:rPr>
        <w:t xml:space="preserve">      14. Протездік-ортопедиялық орталықтарда, санаторийлерде  арматуралық кәртішкелер қолданылмайды және мүлік бөлмелерге және палаталарға кезекші санитарлардың жауапкершілігіне беріледі, олар  ауысқан кезде аталған мүліктер ведомость бойынша жоғары тармақта   көрсетілген тәртіппен қабылдау-тапсыруды жүргізеді. </w:t>
      </w:r>
      <w:r>
        <w:br/>
      </w:r>
      <w:r>
        <w:rPr>
          <w:rFonts w:ascii="Times New Roman"/>
          <w:b w:val="false"/>
          <w:i w:val="false"/>
          <w:color w:val="000000"/>
          <w:sz w:val="28"/>
        </w:rPr>
        <w:t>
</w:t>
      </w:r>
      <w:r>
        <w:rPr>
          <w:rFonts w:ascii="Times New Roman"/>
          <w:b w:val="false"/>
          <w:i w:val="false"/>
          <w:color w:val="000000"/>
          <w:sz w:val="28"/>
        </w:rPr>
        <w:t xml:space="preserve">      15. Егер тұрғын интернат үйінен шығарылған болса немесе бір интернат үйінен басқа интернат үйіне ауыстырылатын болса, сақтауға тапсырылған өзінің киім-кешегі жетіспейтін не жыл мерзіміне сәйкес келмесе оған қосымша, өзіне бекітілген киім, аяқ киім т.б. </w:t>
      </w:r>
      <w:r>
        <w:br/>
      </w:r>
      <w:r>
        <w:rPr>
          <w:rFonts w:ascii="Times New Roman"/>
          <w:b w:val="false"/>
          <w:i w:val="false"/>
          <w:color w:val="000000"/>
          <w:sz w:val="28"/>
        </w:rPr>
        <w:t>
</w:t>
      </w:r>
      <w:r>
        <w:rPr>
          <w:rFonts w:ascii="Times New Roman"/>
          <w:b w:val="false"/>
          <w:i w:val="false"/>
          <w:color w:val="000000"/>
          <w:sz w:val="28"/>
        </w:rPr>
        <w:t xml:space="preserve">жетіспейтін заттар беріледі. </w:t>
      </w:r>
      <w:r>
        <w:br/>
      </w:r>
      <w:r>
        <w:rPr>
          <w:rFonts w:ascii="Times New Roman"/>
          <w:b w:val="false"/>
          <w:i w:val="false"/>
          <w:color w:val="000000"/>
          <w:sz w:val="28"/>
        </w:rPr>
        <w:t>
</w:t>
      </w:r>
      <w:r>
        <w:rPr>
          <w:rFonts w:ascii="Times New Roman"/>
          <w:b w:val="false"/>
          <w:i w:val="false"/>
          <w:color w:val="000000"/>
          <w:sz w:val="28"/>
        </w:rPr>
        <w:t xml:space="preserve">      Мүліктердің берілгені жөнінде, олардың саны мен әр заттың берілген күні тұрғын бара жатқан интернат үйіне арматуралық </w:t>
      </w:r>
      <w:r>
        <w:br/>
      </w:r>
      <w:r>
        <w:rPr>
          <w:rFonts w:ascii="Times New Roman"/>
          <w:b w:val="false"/>
          <w:i w:val="false"/>
          <w:color w:val="000000"/>
          <w:sz w:val="28"/>
        </w:rPr>
        <w:t>
</w:t>
      </w:r>
      <w:r>
        <w:rPr>
          <w:rFonts w:ascii="Times New Roman"/>
          <w:b w:val="false"/>
          <w:i w:val="false"/>
          <w:color w:val="000000"/>
          <w:sz w:val="28"/>
        </w:rPr>
        <w:t xml:space="preserve">кәртішкеге жазып есепке алу үшін хабарланады. </w:t>
      </w:r>
      <w:r>
        <w:br/>
      </w:r>
      <w:r>
        <w:rPr>
          <w:rFonts w:ascii="Times New Roman"/>
          <w:b w:val="false"/>
          <w:i w:val="false"/>
          <w:color w:val="000000"/>
          <w:sz w:val="28"/>
        </w:rPr>
        <w:t>
</w:t>
      </w:r>
      <w:r>
        <w:rPr>
          <w:rFonts w:ascii="Times New Roman"/>
          <w:b w:val="false"/>
          <w:i w:val="false"/>
          <w:color w:val="000000"/>
          <w:sz w:val="28"/>
        </w:rPr>
        <w:t xml:space="preserve">      16. Асханаға және мекеменің, ұйымның басқа да бөлімшелеріне  берілген мүліктер шаруашылық бикесімен лауазымдық тұлғалардың (бас аспаз, т.б.) алғаны жөнінде қол қойған тізімдеме арқылы есепке алады. </w:t>
      </w:r>
      <w:r>
        <w:br/>
      </w:r>
      <w:r>
        <w:rPr>
          <w:rFonts w:ascii="Times New Roman"/>
          <w:b w:val="false"/>
          <w:i w:val="false"/>
          <w:color w:val="000000"/>
          <w:sz w:val="28"/>
        </w:rPr>
        <w:t>
</w:t>
      </w:r>
      <w:r>
        <w:rPr>
          <w:rFonts w:ascii="Times New Roman"/>
          <w:b w:val="false"/>
          <w:i w:val="false"/>
          <w:color w:val="000000"/>
          <w:sz w:val="28"/>
        </w:rPr>
        <w:t xml:space="preserve">      Кейбір қызметкерлердің жеке қолдануына берілген мүлік пен </w:t>
      </w:r>
      <w:r>
        <w:br/>
      </w:r>
      <w:r>
        <w:rPr>
          <w:rFonts w:ascii="Times New Roman"/>
          <w:b w:val="false"/>
          <w:i w:val="false"/>
          <w:color w:val="000000"/>
          <w:sz w:val="28"/>
        </w:rPr>
        <w:t>
</w:t>
      </w:r>
      <w:r>
        <w:rPr>
          <w:rFonts w:ascii="Times New Roman"/>
          <w:b w:val="false"/>
          <w:i w:val="false"/>
          <w:color w:val="000000"/>
          <w:sz w:val="28"/>
        </w:rPr>
        <w:t xml:space="preserve">арнайы киімдерді, шаруашылық бикесі осы адамдардың алғаны туралы, заттардың саны көрсетілген қолхат арқылы есепке алады. </w:t>
      </w:r>
      <w:r>
        <w:br/>
      </w:r>
      <w:r>
        <w:rPr>
          <w:rFonts w:ascii="Times New Roman"/>
          <w:b w:val="false"/>
          <w:i w:val="false"/>
          <w:color w:val="000000"/>
          <w:sz w:val="28"/>
        </w:rPr>
        <w:t>
</w:t>
      </w:r>
      <w:r>
        <w:rPr>
          <w:rFonts w:ascii="Times New Roman"/>
          <w:b w:val="false"/>
          <w:i w:val="false"/>
          <w:color w:val="000000"/>
          <w:sz w:val="28"/>
        </w:rPr>
        <w:t xml:space="preserve">      Көрсетілген бөлімшелер мен қызметкерлердің мүліктері мен арнайы киімдерін  жууға не жөндеуге тапсырған кезде шаруашылық бикесі оларға сол мөлшерде таза мүлік және арнайы киім  береді. </w:t>
      </w:r>
      <w:r>
        <w:br/>
      </w:r>
      <w:r>
        <w:rPr>
          <w:rFonts w:ascii="Times New Roman"/>
          <w:b w:val="false"/>
          <w:i w:val="false"/>
          <w:color w:val="000000"/>
          <w:sz w:val="28"/>
        </w:rPr>
        <w:t>
</w:t>
      </w:r>
      <w:r>
        <w:rPr>
          <w:rFonts w:ascii="Times New Roman"/>
          <w:b w:val="false"/>
          <w:i w:val="false"/>
          <w:color w:val="000000"/>
          <w:sz w:val="28"/>
        </w:rPr>
        <w:t xml:space="preserve">      17. Шаруашылық бикесі мүліктерді жууға тізім бойынша тапсырады (6 қосымша). Тізім екі дана жасалады, оның біріншісі шаруашылық бикесіне, ал екіншісі кір жуатын жерге тапсырылады. Тізімнің бірінші данасында шаруашылық бикесі тапсырғаны жөнінде қол қояды, ал кір жуатын жердің меңгерушісі (кір жуушы) кір заттардың салмағын көрсетіп, қабылдағаны туралы қолын қояды. Екінші данасында шаруашылық бикесі қабылдағаны туралы, ал кір жуушы тапсырғаны жөнінде қолдарын қояды. </w:t>
      </w:r>
      <w:r>
        <w:br/>
      </w:r>
      <w:r>
        <w:rPr>
          <w:rFonts w:ascii="Times New Roman"/>
          <w:b w:val="false"/>
          <w:i w:val="false"/>
          <w:color w:val="000000"/>
          <w:sz w:val="28"/>
        </w:rPr>
        <w:t>
</w:t>
      </w:r>
      <w:r>
        <w:rPr>
          <w:rFonts w:ascii="Times New Roman"/>
          <w:b w:val="false"/>
          <w:i w:val="false"/>
          <w:color w:val="000000"/>
          <w:sz w:val="28"/>
        </w:rPr>
        <w:t xml:space="preserve">      Заттар жууға тапсырғанда және жуылғаннан кейін қабылдағанда саналады, мекеменің белгісі бар екендігі тексеріледі. Мекеменің  белгісі жоқ кір заттар жууға қабылданбайды. Жуылған заттар мекеменің белгісі болмаса қабылданбайды. Егер жуғаннан соң заттарға басылған белгі айқын көрінбейтін болса, бұл туралы кір жуатын жердің меңгерушісі мен шаруашылық бикесі осы нұсқаулықтың 6 тармағына сәйкес қайта белгілеу жүргізу үшін мекеменің басқармасына хабарлайды. </w:t>
      </w:r>
      <w:r>
        <w:br/>
      </w:r>
      <w:r>
        <w:rPr>
          <w:rFonts w:ascii="Times New Roman"/>
          <w:b w:val="false"/>
          <w:i w:val="false"/>
          <w:color w:val="000000"/>
          <w:sz w:val="28"/>
        </w:rPr>
        <w:t>
</w:t>
      </w:r>
      <w:r>
        <w:rPr>
          <w:rFonts w:ascii="Times New Roman"/>
          <w:b w:val="false"/>
          <w:i w:val="false"/>
          <w:color w:val="000000"/>
          <w:sz w:val="28"/>
        </w:rPr>
        <w:t xml:space="preserve">      Мекемеде өзінің кір жуатын жері болмаған жағдайда заттар жергілікті кір жуатын мекемеге тапсырылады. </w:t>
      </w:r>
      <w:r>
        <w:br/>
      </w:r>
      <w:r>
        <w:rPr>
          <w:rFonts w:ascii="Times New Roman"/>
          <w:b w:val="false"/>
          <w:i w:val="false"/>
          <w:color w:val="000000"/>
          <w:sz w:val="28"/>
        </w:rPr>
        <w:t>
</w:t>
      </w:r>
      <w:r>
        <w:rPr>
          <w:rFonts w:ascii="Times New Roman"/>
          <w:b w:val="false"/>
          <w:i w:val="false"/>
          <w:color w:val="000000"/>
          <w:sz w:val="28"/>
        </w:rPr>
        <w:t xml:space="preserve">      18. Заттарды мейлінше ұзақ пайдалану үшін олар жөнделіп отырады. Мүліктің шағын жөндеуі заттар қоймасында жүргізіледі. </w:t>
      </w:r>
      <w:r>
        <w:br/>
      </w:r>
      <w:r>
        <w:rPr>
          <w:rFonts w:ascii="Times New Roman"/>
          <w:b w:val="false"/>
          <w:i w:val="false"/>
          <w:color w:val="000000"/>
          <w:sz w:val="28"/>
        </w:rPr>
        <w:t>
</w:t>
      </w:r>
      <w:r>
        <w:rPr>
          <w:rFonts w:ascii="Times New Roman"/>
          <w:b w:val="false"/>
          <w:i w:val="false"/>
          <w:color w:val="000000"/>
          <w:sz w:val="28"/>
        </w:rPr>
        <w:t xml:space="preserve">      Шаруашылық бикесінің заттарды қоймадан шеберханаға жөндеуге беруі және жөнделген заттарды қабылдауы тізім бойынша жууға берердегі тәртіпте жүргізіледі. </w:t>
      </w:r>
      <w:r>
        <w:br/>
      </w:r>
      <w:r>
        <w:rPr>
          <w:rFonts w:ascii="Times New Roman"/>
          <w:b w:val="false"/>
          <w:i w:val="false"/>
          <w:color w:val="000000"/>
          <w:sz w:val="28"/>
        </w:rPr>
        <w:t>
</w:t>
      </w:r>
      <w:r>
        <w:rPr>
          <w:rFonts w:ascii="Times New Roman"/>
          <w:b w:val="false"/>
          <w:i w:val="false"/>
          <w:color w:val="000000"/>
          <w:sz w:val="28"/>
        </w:rPr>
        <w:t xml:space="preserve">      19. Жаңа заттарды есепке алу мекеменің ф. М-17 қоймалық есеп кітабында саны бойынша жүргізіледі. Кітапта заттың әр түрінің атауына  N 072 субесебі бойынша белгіленген кодқа сәйкес жеке шот ашылады. </w:t>
      </w:r>
      <w:r>
        <w:br/>
      </w:r>
      <w:r>
        <w:rPr>
          <w:rFonts w:ascii="Times New Roman"/>
          <w:b w:val="false"/>
          <w:i w:val="false"/>
          <w:color w:val="000000"/>
          <w:sz w:val="28"/>
        </w:rPr>
        <w:t>
</w:t>
      </w:r>
      <w:r>
        <w:rPr>
          <w:rFonts w:ascii="Times New Roman"/>
          <w:b w:val="false"/>
          <w:i w:val="false"/>
          <w:color w:val="000000"/>
          <w:sz w:val="28"/>
        </w:rPr>
        <w:t xml:space="preserve">    № N 072 субесебі бойынша негізгі құралдар құрамында есептелмейтін, ал N 070 субесебі бойынша аз құнды, тез тозатын заттардың құрамында  есепке алынатын заттардың әр атауына жеке шот ашылады. </w:t>
      </w:r>
      <w:r>
        <w:br/>
      </w:r>
      <w:r>
        <w:rPr>
          <w:rFonts w:ascii="Times New Roman"/>
          <w:b w:val="false"/>
          <w:i w:val="false"/>
          <w:color w:val="000000"/>
          <w:sz w:val="28"/>
        </w:rPr>
        <w:t>
</w:t>
      </w:r>
      <w:r>
        <w:rPr>
          <w:rFonts w:ascii="Times New Roman"/>
          <w:b w:val="false"/>
          <w:i w:val="false"/>
          <w:color w:val="000000"/>
          <w:sz w:val="28"/>
        </w:rPr>
        <w:t xml:space="preserve">      20. Қолданыстағы заттарды есептеуді шаруашылық бикесі ф. N М-17 қоймалық есеп кітабында саны бойынша жүргізеді. </w:t>
      </w:r>
      <w:r>
        <w:br/>
      </w:r>
      <w:r>
        <w:rPr>
          <w:rFonts w:ascii="Times New Roman"/>
          <w:b w:val="false"/>
          <w:i w:val="false"/>
          <w:color w:val="000000"/>
          <w:sz w:val="28"/>
        </w:rPr>
        <w:t>
</w:t>
      </w:r>
      <w:r>
        <w:rPr>
          <w:rFonts w:ascii="Times New Roman"/>
          <w:b w:val="false"/>
          <w:i w:val="false"/>
          <w:color w:val="000000"/>
          <w:sz w:val="28"/>
        </w:rPr>
        <w:t xml:space="preserve">      Бұл кітапта шаруашылық бикесі әр атауға және әр затқа, төсек жабдықтарына, киімге, аяқ киімге N 073 субесебі бойынша берілген әр кодына жеке шот ашады. </w:t>
      </w:r>
      <w:r>
        <w:br/>
      </w:r>
      <w:r>
        <w:rPr>
          <w:rFonts w:ascii="Times New Roman"/>
          <w:b w:val="false"/>
          <w:i w:val="false"/>
          <w:color w:val="000000"/>
          <w:sz w:val="28"/>
        </w:rPr>
        <w:t>
</w:t>
      </w:r>
      <w:r>
        <w:rPr>
          <w:rFonts w:ascii="Times New Roman"/>
          <w:b w:val="false"/>
          <w:i w:val="false"/>
          <w:color w:val="000000"/>
          <w:sz w:val="28"/>
        </w:rPr>
        <w:t xml:space="preserve">      Аз құнды және тез тозатын заттардың құрамында есептелетін мүлік  заттарының әрқайсысына жеке шот ашылады. </w:t>
      </w:r>
      <w:r>
        <w:br/>
      </w:r>
      <w:r>
        <w:rPr>
          <w:rFonts w:ascii="Times New Roman"/>
          <w:b w:val="false"/>
          <w:i w:val="false"/>
          <w:color w:val="000000"/>
          <w:sz w:val="28"/>
        </w:rPr>
        <w:t>
</w:t>
      </w:r>
      <w:r>
        <w:rPr>
          <w:rFonts w:ascii="Times New Roman"/>
          <w:b w:val="false"/>
          <w:i w:val="false"/>
          <w:color w:val="000000"/>
          <w:sz w:val="28"/>
        </w:rPr>
        <w:t xml:space="preserve">      Шаруашылық бикесі тиісті құжаттар негізінде, мекеменің жаңа  сатып алған немесе өтеусіз алған заттарын келуі бойынша жазып алады, ал қолдануға жарамсыз болған, өтеусіз басқа мекемелерге берілген заттарды шығысы бойынша есептен шығарып тастайды. Бұл туралы жазу кітапқа сол  күні енгізіледі. </w:t>
      </w:r>
      <w:r>
        <w:br/>
      </w:r>
      <w:r>
        <w:rPr>
          <w:rFonts w:ascii="Times New Roman"/>
          <w:b w:val="false"/>
          <w:i w:val="false"/>
          <w:color w:val="000000"/>
          <w:sz w:val="28"/>
        </w:rPr>
        <w:t>
</w:t>
      </w:r>
      <w:r>
        <w:rPr>
          <w:rFonts w:ascii="Times New Roman"/>
          <w:b w:val="false"/>
          <w:i w:val="false"/>
          <w:color w:val="000000"/>
          <w:sz w:val="28"/>
        </w:rPr>
        <w:t xml:space="preserve">      Заттардың ішкі айналымы-тұрғындарға және мекеме бөлімшелеріне  заттарды жууға қабылдау және оның орнына тазасын беру, заттарды кір жуатын жерге, не жөндеуге тапсыру ф. N М-17 кітабында көрсетілмейді.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Қолдануға жарамсыз заттарды есептен </w:t>
      </w:r>
      <w:r>
        <w:br/>
      </w:r>
      <w:r>
        <w:rPr>
          <w:rFonts w:ascii="Times New Roman"/>
          <w:b w:val="false"/>
          <w:i w:val="false"/>
          <w:color w:val="000000"/>
          <w:sz w:val="28"/>
        </w:rPr>
        <w:t>
</w:t>
      </w:r>
      <w:r>
        <w:rPr>
          <w:rFonts w:ascii="Times New Roman"/>
          <w:b/>
          <w:i w:val="false"/>
          <w:color w:val="000080"/>
          <w:sz w:val="28"/>
        </w:rPr>
        <w:t xml:space="preserve">шығарып тастау </w:t>
      </w:r>
    </w:p>
    <w:p>
      <w:pPr>
        <w:spacing w:after="0"/>
        <w:ind w:left="0"/>
        <w:jc w:val="both"/>
      </w:pPr>
      <w:r>
        <w:rPr>
          <w:rFonts w:ascii="Times New Roman"/>
          <w:b w:val="false"/>
          <w:i w:val="false"/>
          <w:color w:val="000000"/>
          <w:sz w:val="28"/>
        </w:rPr>
        <w:t xml:space="preserve">      21. Жұмыс барысында шаруашылық бикесі тозып, қолдануға жарамсыз болған заттарды сұрыптайды және облыстық еңбек, жұмыспен қамту және халықты әлеуметтік қорғау басқармасы өкілінің қатысуымен есептен шығарып тастау үшін жоғары тұрған ұйым бастығының бұйрығымен тағайындалған тұрақты жұмыс істейтін комиссияға ұсынады. </w:t>
      </w:r>
      <w:r>
        <w:br/>
      </w:r>
      <w:r>
        <w:rPr>
          <w:rFonts w:ascii="Times New Roman"/>
          <w:b w:val="false"/>
          <w:i w:val="false"/>
          <w:color w:val="000000"/>
          <w:sz w:val="28"/>
        </w:rPr>
        <w:t>
</w:t>
      </w:r>
      <w:r>
        <w:rPr>
          <w:rFonts w:ascii="Times New Roman"/>
          <w:b w:val="false"/>
          <w:i w:val="false"/>
          <w:color w:val="000000"/>
          <w:sz w:val="28"/>
        </w:rPr>
        <w:t xml:space="preserve">      Комиссия есептен шығарып тастауға ұсынылған заттарды мұқият қарайды, заттардың нақты тозғандығын белгілейді оның пайдалану мерзімі мен нормаларын салыстырады, басылған мөрін тапсырады. Егер ұсынылған  заттар уақытынан бұрын тозған болса, комиссия оның себептерін жою  шараларын қолданады. </w:t>
      </w:r>
      <w:r>
        <w:br/>
      </w:r>
      <w:r>
        <w:rPr>
          <w:rFonts w:ascii="Times New Roman"/>
          <w:b w:val="false"/>
          <w:i w:val="false"/>
          <w:color w:val="000000"/>
          <w:sz w:val="28"/>
        </w:rPr>
        <w:t>
</w:t>
      </w:r>
      <w:r>
        <w:rPr>
          <w:rFonts w:ascii="Times New Roman"/>
          <w:b w:val="false"/>
          <w:i w:val="false"/>
          <w:color w:val="000000"/>
          <w:sz w:val="28"/>
        </w:rPr>
        <w:t xml:space="preserve">      Есептен шығаруға тек мекеменің белгісі соғылған заттар қабылданады. Жөндеуге жарайтын немесе басқа мекемелер мен ұйымдар қолдана алатын заттарды баланстан шығаруға және жоюға тиым салынады. </w:t>
      </w:r>
      <w:r>
        <w:br/>
      </w:r>
      <w:r>
        <w:rPr>
          <w:rFonts w:ascii="Times New Roman"/>
          <w:b w:val="false"/>
          <w:i w:val="false"/>
          <w:color w:val="000000"/>
          <w:sz w:val="28"/>
        </w:rPr>
        <w:t>
</w:t>
      </w:r>
      <w:r>
        <w:rPr>
          <w:rFonts w:ascii="Times New Roman"/>
          <w:b w:val="false"/>
          <w:i w:val="false"/>
          <w:color w:val="000000"/>
          <w:sz w:val="28"/>
        </w:rPr>
        <w:t xml:space="preserve">      22. Мүлікті есептен шығару ф. N№443 актісімен  ресімделеді- "Киім-кешекті, төсек жабдықтарын, өндірістік және шаруашылық құралдарын баланстан шығару актісі"»(7 қосымша). Актіде көрсетілген заттарды есептен шығаруға рұқсат алғаннан кейін шаруашылық бикесі акті жасаған комиссияның қатысуымен заттарға басылған белгілерді қиып алады және жағу арқылы жояды, киімдерді жөндеу үшін, сондай-ақ шаруашылық  мақсаттарға пайдалануға жарамды бөліктерін таңдап алып, өлшейді. </w:t>
      </w:r>
      <w:r>
        <w:br/>
      </w:r>
      <w:r>
        <w:rPr>
          <w:rFonts w:ascii="Times New Roman"/>
          <w:b w:val="false"/>
          <w:i w:val="false"/>
          <w:color w:val="000000"/>
          <w:sz w:val="28"/>
        </w:rPr>
        <w:t>
</w:t>
      </w:r>
      <w:r>
        <w:rPr>
          <w:rFonts w:ascii="Times New Roman"/>
          <w:b w:val="false"/>
          <w:i w:val="false"/>
          <w:color w:val="000000"/>
          <w:sz w:val="28"/>
        </w:rPr>
        <w:t xml:space="preserve">      Бұл туралы актіде комиссия мүшелерінің қолдары қойылып, белгі  жасалады. Алынған заттар шаруашылық қоймасына актінің бірінші данасына қол қойылып тапсырылады. </w:t>
      </w:r>
      <w:r>
        <w:br/>
      </w:r>
      <w:r>
        <w:rPr>
          <w:rFonts w:ascii="Times New Roman"/>
          <w:b w:val="false"/>
          <w:i w:val="false"/>
          <w:color w:val="000000"/>
          <w:sz w:val="28"/>
        </w:rPr>
        <w:t>
</w:t>
      </w:r>
      <w:r>
        <w:rPr>
          <w:rFonts w:ascii="Times New Roman"/>
          <w:b w:val="false"/>
          <w:i w:val="false"/>
          <w:color w:val="000000"/>
          <w:sz w:val="28"/>
        </w:rPr>
        <w:t xml:space="preserve">      Актінің негізінде бухгалтерия баланстан заттарды шығарады және алынған бөліктер, түймелер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Мекеменің, ұйымның бухгалтериясында </w:t>
      </w:r>
      <w:r>
        <w:br/>
      </w:r>
      <w:r>
        <w:rPr>
          <w:rFonts w:ascii="Times New Roman"/>
          <w:b w:val="false"/>
          <w:i w:val="false"/>
          <w:color w:val="000000"/>
          <w:sz w:val="28"/>
        </w:rPr>
        <w:t>
</w:t>
      </w:r>
      <w:r>
        <w:rPr>
          <w:rFonts w:ascii="Times New Roman"/>
          <w:b/>
          <w:i w:val="false"/>
          <w:color w:val="000080"/>
          <w:sz w:val="28"/>
        </w:rPr>
        <w:t xml:space="preserve">киім-кешекті есептеу </w:t>
      </w:r>
    </w:p>
    <w:p>
      <w:pPr>
        <w:spacing w:after="0"/>
        <w:ind w:left="0"/>
        <w:jc w:val="both"/>
      </w:pPr>
      <w:r>
        <w:rPr>
          <w:rFonts w:ascii="Times New Roman"/>
          <w:b w:val="false"/>
          <w:i w:val="false"/>
          <w:color w:val="000000"/>
          <w:sz w:val="28"/>
        </w:rPr>
        <w:t xml:space="preserve">      23. Аз құнды және тез тозатын мүліктің аналитикалық есебі 070 және 071 субесептері бойынша заттардың атауы, саны, бағасы және жауапты  адамдармен  ф.296-а (ф.296 кітабы) кәртішкелерінде тоқсан сайынғы  ф.М-44 бойынша айналым ведомостері құралып жүргізіледі. </w:t>
      </w:r>
      <w:r>
        <w:br/>
      </w:r>
      <w:r>
        <w:rPr>
          <w:rFonts w:ascii="Times New Roman"/>
          <w:b w:val="false"/>
          <w:i w:val="false"/>
          <w:color w:val="000000"/>
          <w:sz w:val="28"/>
        </w:rPr>
        <w:t>
</w:t>
      </w:r>
      <w:r>
        <w:rPr>
          <w:rFonts w:ascii="Times New Roman"/>
          <w:b w:val="false"/>
          <w:i w:val="false"/>
          <w:color w:val="000000"/>
          <w:sz w:val="28"/>
        </w:rPr>
        <w:t xml:space="preserve">      24. Заттарды аналитикалық есептеу 072 және 073 субесептері  бойынша заттардың атауы, саны бағасы, тобы мен материалдық жауапты  адамдар бойынша ф. ОС-9 кәртішкелерінде ф.326 айналымды ведомость  жасау арқылы жүргізіледі. </w:t>
      </w:r>
      <w:r>
        <w:br/>
      </w:r>
      <w:r>
        <w:rPr>
          <w:rFonts w:ascii="Times New Roman"/>
          <w:b w:val="false"/>
          <w:i w:val="false"/>
          <w:color w:val="000000"/>
          <w:sz w:val="28"/>
        </w:rPr>
        <w:t>
</w:t>
      </w:r>
      <w:r>
        <w:rPr>
          <w:rFonts w:ascii="Times New Roman"/>
          <w:b w:val="false"/>
          <w:i w:val="false"/>
          <w:color w:val="000000"/>
          <w:sz w:val="28"/>
        </w:rPr>
        <w:t xml:space="preserve">      25. Бухгалтерия және материалды - жауапты адамдар бухгалтерлік есеп мәліметтері бойынша қоймалық есеп кітабындағы көрсетулермен мүлік қалдықтарын тоқсанына бір рет салыстырып отыруы тиіс. Мерзім сайын  мекеменің, ұйым басшысының бұйрығымен қоймадағы және қолданыстағы заттарды жоспардан тыс іріктеп тексеру жүргізіледі. </w:t>
      </w:r>
      <w:r>
        <w:br/>
      </w:r>
      <w:r>
        <w:rPr>
          <w:rFonts w:ascii="Times New Roman"/>
          <w:b w:val="false"/>
          <w:i w:val="false"/>
          <w:color w:val="000000"/>
          <w:sz w:val="28"/>
        </w:rPr>
        <w:t>
</w:t>
      </w:r>
      <w:r>
        <w:rPr>
          <w:rFonts w:ascii="Times New Roman"/>
          <w:b w:val="false"/>
          <w:i w:val="false"/>
          <w:color w:val="000000"/>
          <w:sz w:val="28"/>
        </w:rPr>
        <w:t xml:space="preserve">      26. Жыл сайын жоғары тұрған ұйымның белгілеген мерзімінде  мекемелерде, ұйымдарда мүлікті түгел түгендеу жүргізіледі. </w:t>
      </w:r>
      <w:r>
        <w:br/>
      </w:r>
      <w:r>
        <w:rPr>
          <w:rFonts w:ascii="Times New Roman"/>
          <w:b w:val="false"/>
          <w:i w:val="false"/>
          <w:color w:val="000000"/>
          <w:sz w:val="28"/>
        </w:rPr>
        <w:t>
</w:t>
      </w:r>
      <w:r>
        <w:rPr>
          <w:rFonts w:ascii="Times New Roman"/>
          <w:b w:val="false"/>
          <w:i w:val="false"/>
          <w:color w:val="000000"/>
          <w:sz w:val="28"/>
        </w:rPr>
        <w:t xml:space="preserve">      Сонымен қатар, материалдық-жауапты адам ауысқан кезде міндетті түрде түгендеу жүргізіледі. </w:t>
      </w:r>
      <w:r>
        <w:br/>
      </w:r>
      <w:r>
        <w:rPr>
          <w:rFonts w:ascii="Times New Roman"/>
          <w:b w:val="false"/>
          <w:i w:val="false"/>
          <w:color w:val="000000"/>
          <w:sz w:val="28"/>
        </w:rPr>
        <w:t>
</w:t>
      </w:r>
      <w:r>
        <w:rPr>
          <w:rFonts w:ascii="Times New Roman"/>
          <w:b w:val="false"/>
          <w:i w:val="false"/>
          <w:color w:val="000000"/>
          <w:sz w:val="28"/>
        </w:rPr>
        <w:t xml:space="preserve">      Жетіспеушілікті жасыру үшін орын ауыстырудан аулақ болу мақсатында, заттардың бар екендігін тексеру оның сақталатын жерінің  бәрінде бір уақытта (бір күнде және бір сағатта) жүргізілуі керек. </w:t>
      </w:r>
      <w:r>
        <w:br/>
      </w:r>
      <w:r>
        <w:rPr>
          <w:rFonts w:ascii="Times New Roman"/>
          <w:b w:val="false"/>
          <w:i w:val="false"/>
          <w:color w:val="000000"/>
          <w:sz w:val="28"/>
        </w:rPr>
        <w:t>
</w:t>
      </w:r>
      <w:r>
        <w:rPr>
          <w:rFonts w:ascii="Times New Roman"/>
          <w:b w:val="false"/>
          <w:i w:val="false"/>
          <w:color w:val="000000"/>
          <w:sz w:val="28"/>
        </w:rPr>
        <w:t xml:space="preserve">      Жүргізілген түгендеудің нәтижесіне байланысты мекеменің, ұйымның  басшысы жабдық заттарының жағдайы мен есептеуді жақсарту шараларын  қолданады. </w:t>
      </w:r>
      <w:r>
        <w:br/>
      </w:r>
      <w:r>
        <w:rPr>
          <w:rFonts w:ascii="Times New Roman"/>
          <w:b w:val="false"/>
          <w:i w:val="false"/>
          <w:color w:val="000000"/>
          <w:sz w:val="28"/>
        </w:rPr>
        <w:t>
</w:t>
      </w:r>
      <w:r>
        <w:rPr>
          <w:rFonts w:ascii="Times New Roman"/>
          <w:b w:val="false"/>
          <w:i w:val="false"/>
          <w:color w:val="000000"/>
          <w:sz w:val="28"/>
        </w:rPr>
        <w:t xml:space="preserve">      Жабдық заттарының жетіспейтіні анықталған жағдайда кінәлі адамдардан белгіленген тәртіп бойынша өндіріліп алынады. </w:t>
      </w:r>
    </w:p>
    <w:p>
      <w:pPr>
        <w:spacing w:after="0"/>
        <w:ind w:left="0"/>
        <w:jc w:val="both"/>
      </w:pPr>
      <w:r>
        <w:rPr>
          <w:rFonts w:ascii="Times New Roman"/>
          <w:b w:val="false"/>
          <w:i w:val="false"/>
          <w:color w:val="000000"/>
          <w:sz w:val="28"/>
        </w:rPr>
        <w:t xml:space="preserve">      5. Қамсыздандырылушылардың жеке заттарын, ақшасын, бағалы бұйымдарын есепке алу және оларды мекемеде, ұйымда сақтау. </w:t>
      </w:r>
    </w:p>
    <w:p>
      <w:pPr>
        <w:spacing w:after="0"/>
        <w:ind w:left="0"/>
        <w:jc w:val="both"/>
      </w:pPr>
      <w:r>
        <w:rPr>
          <w:rFonts w:ascii="Times New Roman"/>
          <w:b w:val="false"/>
          <w:i w:val="false"/>
          <w:color w:val="000000"/>
          <w:sz w:val="28"/>
        </w:rPr>
        <w:t xml:space="preserve">      27. Қамсыздандырылушының қолдануға жарамды киімі, аяқ киімі егер  мекемеге, ұйымға орналастырылғанда туыстарына қайтарылмаған болса, акті бойынша мекеменің, ұйымның әкімшілігіне сақтауға тапсырылады. </w:t>
      </w:r>
      <w:r>
        <w:br/>
      </w:r>
      <w:r>
        <w:rPr>
          <w:rFonts w:ascii="Times New Roman"/>
          <w:b w:val="false"/>
          <w:i w:val="false"/>
          <w:color w:val="000000"/>
          <w:sz w:val="28"/>
        </w:rPr>
        <w:t>
</w:t>
      </w:r>
      <w:r>
        <w:rPr>
          <w:rFonts w:ascii="Times New Roman"/>
          <w:b w:val="false"/>
          <w:i w:val="false"/>
          <w:color w:val="000000"/>
          <w:sz w:val="28"/>
        </w:rPr>
        <w:t xml:space="preserve">      Қабылдау акті белгілі нысанда (8 қосымша) құрамына әкімшіліктің, бухгалтерияның, жауапты қызметкердің, мәдени-тұрмыстық комиссия өкілдері бар комиссиямен және тұрғындардың қатысуымен жасалады. Киетін киім мен бағалы бұйымдар актісі әрқайсысы жеке жасалады. </w:t>
      </w:r>
      <w:r>
        <w:br/>
      </w:r>
      <w:r>
        <w:rPr>
          <w:rFonts w:ascii="Times New Roman"/>
          <w:b w:val="false"/>
          <w:i w:val="false"/>
          <w:color w:val="000000"/>
          <w:sz w:val="28"/>
        </w:rPr>
        <w:t>
</w:t>
      </w:r>
      <w:r>
        <w:rPr>
          <w:rFonts w:ascii="Times New Roman"/>
          <w:b w:val="false"/>
          <w:i w:val="false"/>
          <w:color w:val="000000"/>
          <w:sz w:val="28"/>
        </w:rPr>
        <w:t xml:space="preserve">      28. Киім актісінде сақтауға тапсырылған заттардың толық атауы, ерекше белгілері, саны, тозу пайызы көрсетіледі. </w:t>
      </w:r>
      <w:r>
        <w:br/>
      </w:r>
      <w:r>
        <w:rPr>
          <w:rFonts w:ascii="Times New Roman"/>
          <w:b w:val="false"/>
          <w:i w:val="false"/>
          <w:color w:val="000000"/>
          <w:sz w:val="28"/>
        </w:rPr>
        <w:t>
</w:t>
      </w:r>
      <w:r>
        <w:rPr>
          <w:rFonts w:ascii="Times New Roman"/>
          <w:b w:val="false"/>
          <w:i w:val="false"/>
          <w:color w:val="000000"/>
          <w:sz w:val="28"/>
        </w:rPr>
        <w:t xml:space="preserve">      Тұрғынның тілегі бойынша кейбір жеке заттары қолданысына қалдырылуы мүмкін, бұл туралы актіде жазылады. </w:t>
      </w:r>
      <w:r>
        <w:br/>
      </w:r>
      <w:r>
        <w:rPr>
          <w:rFonts w:ascii="Times New Roman"/>
          <w:b w:val="false"/>
          <w:i w:val="false"/>
          <w:color w:val="000000"/>
          <w:sz w:val="28"/>
        </w:rPr>
        <w:t>
</w:t>
      </w:r>
      <w:r>
        <w:rPr>
          <w:rFonts w:ascii="Times New Roman"/>
          <w:b w:val="false"/>
          <w:i w:val="false"/>
          <w:color w:val="000000"/>
          <w:sz w:val="28"/>
        </w:rPr>
        <w:t xml:space="preserve">      Акті үш дана дайындалады, олардың біреуі қамсыздандырылушыға беріледі, екіншісі - материалдық жауапты адамға (заттарды сақтаушыға) және үшіншісі бухгалтерияға тапсырылады. </w:t>
      </w:r>
      <w:r>
        <w:br/>
      </w:r>
      <w:r>
        <w:rPr>
          <w:rFonts w:ascii="Times New Roman"/>
          <w:b w:val="false"/>
          <w:i w:val="false"/>
          <w:color w:val="000000"/>
          <w:sz w:val="28"/>
        </w:rPr>
        <w:t>
</w:t>
      </w:r>
      <w:r>
        <w:rPr>
          <w:rFonts w:ascii="Times New Roman"/>
          <w:b w:val="false"/>
          <w:i w:val="false"/>
          <w:color w:val="000000"/>
          <w:sz w:val="28"/>
        </w:rPr>
        <w:t xml:space="preserve">      Актіде материалдық жауапты адам заттарды сақтауға қабылдағаны, ал қамсыздандырылушы тапсырғаны жөнінде қолдарын қояды. </w:t>
      </w:r>
      <w:r>
        <w:br/>
      </w:r>
      <w:r>
        <w:rPr>
          <w:rFonts w:ascii="Times New Roman"/>
          <w:b w:val="false"/>
          <w:i w:val="false"/>
          <w:color w:val="000000"/>
          <w:sz w:val="28"/>
        </w:rPr>
        <w:t>
</w:t>
      </w:r>
      <w:r>
        <w:rPr>
          <w:rFonts w:ascii="Times New Roman"/>
          <w:b w:val="false"/>
          <w:i w:val="false"/>
          <w:color w:val="000000"/>
          <w:sz w:val="28"/>
        </w:rPr>
        <w:t xml:space="preserve">      Қамсыздандырылушылардың жеке заттары жеке қоймада мекеменің, ұйымның басшысының бұйрығымен тағайындалған жауапты адамның жауапкершілігінде сақталады. Жеке заттарға мөр соғылмайды және арматуралық кәртішкеге жазылмайды. </w:t>
      </w:r>
      <w:r>
        <w:br/>
      </w:r>
      <w:r>
        <w:rPr>
          <w:rFonts w:ascii="Times New Roman"/>
          <w:b w:val="false"/>
          <w:i w:val="false"/>
          <w:color w:val="000000"/>
          <w:sz w:val="28"/>
        </w:rPr>
        <w:t>
</w:t>
      </w:r>
      <w:r>
        <w:rPr>
          <w:rFonts w:ascii="Times New Roman"/>
          <w:b w:val="false"/>
          <w:i w:val="false"/>
          <w:color w:val="000000"/>
          <w:sz w:val="28"/>
        </w:rPr>
        <w:t xml:space="preserve">      Мекемеден тұрғын кеткен жағдайда оның жеке заттары заттардың қабылданғаны туралы актінің данасында қолы қойылып қайтарылады,  жауапты адам есептен шығару үшін бұл актіні бухгалтерияға тапсырады.           </w:t>
      </w:r>
      <w:r>
        <w:br/>
      </w:r>
      <w:r>
        <w:rPr>
          <w:rFonts w:ascii="Times New Roman"/>
          <w:b w:val="false"/>
          <w:i w:val="false"/>
          <w:color w:val="000000"/>
          <w:sz w:val="28"/>
        </w:rPr>
        <w:t>
</w:t>
      </w:r>
      <w:r>
        <w:rPr>
          <w:rFonts w:ascii="Times New Roman"/>
          <w:b w:val="false"/>
          <w:i w:val="false"/>
          <w:color w:val="000000"/>
          <w:sz w:val="28"/>
        </w:rPr>
        <w:t xml:space="preserve">      29. Бағалы бұйымдар (сақина, сырға, білезік, түйрегіш т.б.) мекеме кассасына акті бойынша сақтауға тапсырылады, 8 қосымшаға сәйкес жасалған үш дана актінің біреуі тұрғынға, екіншісі кассирге және үшіншісі мекеменің бухгалтериясына беріледі. </w:t>
      </w:r>
      <w:r>
        <w:br/>
      </w:r>
      <w:r>
        <w:rPr>
          <w:rFonts w:ascii="Times New Roman"/>
          <w:b w:val="false"/>
          <w:i w:val="false"/>
          <w:color w:val="000000"/>
          <w:sz w:val="28"/>
        </w:rPr>
        <w:t>
</w:t>
      </w:r>
      <w:r>
        <w:rPr>
          <w:rFonts w:ascii="Times New Roman"/>
          <w:b w:val="false"/>
          <w:i w:val="false"/>
          <w:color w:val="000000"/>
          <w:sz w:val="28"/>
        </w:rPr>
        <w:t xml:space="preserve">      Актіде бұйымның атауы, ерекше белгілері, мөлшері, салмағы, алтынның, күмістің сынамағы және т.б. көрсетіледі. </w:t>
      </w:r>
      <w:r>
        <w:br/>
      </w:r>
      <w:r>
        <w:rPr>
          <w:rFonts w:ascii="Times New Roman"/>
          <w:b w:val="false"/>
          <w:i w:val="false"/>
          <w:color w:val="000000"/>
          <w:sz w:val="28"/>
        </w:rPr>
        <w:t>
</w:t>
      </w:r>
      <w:r>
        <w:rPr>
          <w:rFonts w:ascii="Times New Roman"/>
          <w:b w:val="false"/>
          <w:i w:val="false"/>
          <w:color w:val="000000"/>
          <w:sz w:val="28"/>
        </w:rPr>
        <w:t xml:space="preserve">      Барлық даналарда тұрғын тапсырғаны жөнінде, ал кассир сақтауға  бағалы заттарды қабылдағаны туралы қолдарын қояды. Тұрғындардан қабылданған бағалы заттар сейфте немесе жанбайтын ақша жәшіктерінде  сақталады. </w:t>
      </w:r>
      <w:r>
        <w:br/>
      </w:r>
      <w:r>
        <w:rPr>
          <w:rFonts w:ascii="Times New Roman"/>
          <w:b w:val="false"/>
          <w:i w:val="false"/>
          <w:color w:val="000000"/>
          <w:sz w:val="28"/>
        </w:rPr>
        <w:t>
</w:t>
      </w:r>
      <w:r>
        <w:rPr>
          <w:rFonts w:ascii="Times New Roman"/>
          <w:b w:val="false"/>
          <w:i w:val="false"/>
          <w:color w:val="000000"/>
          <w:sz w:val="28"/>
        </w:rPr>
        <w:t xml:space="preserve">      Тұрғын кететін болған жағдайда немесе оның өтініші бойынша жеке заттары акті данасына қолы қойылып оның пайдалануына беріледі. </w:t>
      </w:r>
      <w:r>
        <w:br/>
      </w:r>
      <w:r>
        <w:rPr>
          <w:rFonts w:ascii="Times New Roman"/>
          <w:b w:val="false"/>
          <w:i w:val="false"/>
          <w:color w:val="000000"/>
          <w:sz w:val="28"/>
        </w:rPr>
        <w:t>
</w:t>
      </w:r>
      <w:r>
        <w:rPr>
          <w:rFonts w:ascii="Times New Roman"/>
          <w:b w:val="false"/>
          <w:i w:val="false"/>
          <w:color w:val="000000"/>
          <w:sz w:val="28"/>
        </w:rPr>
        <w:t xml:space="preserve">      30. Сақтауға қабылданған жеке киімдер, бағалы заттар мекеменің бухгалтериясында, киімдерді есепке алу үшін және тапсырылған бағалы бұйымдарды есепке алу үшін ашылатын жүйеден тыс жеке кітаптарда есепке алынады. </w:t>
      </w:r>
      <w:r>
        <w:br/>
      </w:r>
      <w:r>
        <w:rPr>
          <w:rFonts w:ascii="Times New Roman"/>
          <w:b w:val="false"/>
          <w:i w:val="false"/>
          <w:color w:val="000000"/>
          <w:sz w:val="28"/>
        </w:rPr>
        <w:t>
</w:t>
      </w:r>
      <w:r>
        <w:rPr>
          <w:rFonts w:ascii="Times New Roman"/>
          <w:b w:val="false"/>
          <w:i w:val="false"/>
          <w:color w:val="000000"/>
          <w:sz w:val="28"/>
        </w:rPr>
        <w:t xml:space="preserve">      Бұл кітаптарда жеке затын не бағалы бұйымдарын сақтауға берген әр тұрғынға жеке шот ашылады, мұнда қабылдау актісіне сәйкес заттардың  түсуіне байланысты, әр заттың жеке сипаттамасымен, ал шығысқа оған кетерінде пайдалануына берілген заттар жазылады. </w:t>
      </w:r>
      <w:r>
        <w:br/>
      </w:r>
      <w:r>
        <w:rPr>
          <w:rFonts w:ascii="Times New Roman"/>
          <w:b w:val="false"/>
          <w:i w:val="false"/>
          <w:color w:val="000000"/>
          <w:sz w:val="28"/>
        </w:rPr>
        <w:t>
</w:t>
      </w:r>
      <w:r>
        <w:rPr>
          <w:rFonts w:ascii="Times New Roman"/>
          <w:b w:val="false"/>
          <w:i w:val="false"/>
          <w:color w:val="000000"/>
          <w:sz w:val="28"/>
        </w:rPr>
        <w:t xml:space="preserve">      31. Тұрғындар жеке ақшаларын сақтау банкілеріне тапсыруы тиіс. Зейнетақы төлемдерін Қазпошта жүзеге асыратын ауылдық жерлерде, тұрғындардың ақшаларын Қазпоштамен жасаған келісімі негізінде арнайы зейнетақылық салым депозитіне салуға болады. </w:t>
      </w:r>
      <w:r>
        <w:br/>
      </w:r>
      <w:r>
        <w:rPr>
          <w:rFonts w:ascii="Times New Roman"/>
          <w:b w:val="false"/>
          <w:i w:val="false"/>
          <w:color w:val="000000"/>
          <w:sz w:val="28"/>
        </w:rPr>
        <w:t>
</w:t>
      </w:r>
      <w:r>
        <w:rPr>
          <w:rFonts w:ascii="Times New Roman"/>
          <w:b w:val="false"/>
          <w:i w:val="false"/>
          <w:color w:val="000000"/>
          <w:sz w:val="28"/>
        </w:rPr>
        <w:t xml:space="preserve">      Келісім қол қойған сәттен бастап күшіне енеді және нольдік салым негізінде жабылмайды. Интернат үйіне түскен азаматтар өздерінің ақшалары болған жағдайда интернат үйінің кассасына нұсқаулыққа сәйкес  тапсырады, содан соң зейнетақы салымының арнайы депозиті бойынша сақтық есебінің келісімін толтырады. Бұдан кейін поштада тұрғынның жеке шоты  және салым мөлшері көрсетілген жинақ кітапшасы ашылады.  </w:t>
      </w:r>
      <w:r>
        <w:br/>
      </w:r>
      <w:r>
        <w:rPr>
          <w:rFonts w:ascii="Times New Roman"/>
          <w:b w:val="false"/>
          <w:i w:val="false"/>
          <w:color w:val="000000"/>
          <w:sz w:val="28"/>
        </w:rPr>
        <w:t>
</w:t>
      </w:r>
      <w:r>
        <w:rPr>
          <w:rFonts w:ascii="Times New Roman"/>
          <w:b w:val="false"/>
          <w:i w:val="false"/>
          <w:color w:val="000000"/>
          <w:sz w:val="28"/>
        </w:rPr>
        <w:t xml:space="preserve">      Арнайы кітапшадан ақша тұрғынның жеке өтініші бойынша ғана алынады. </w:t>
      </w:r>
      <w:r>
        <w:br/>
      </w:r>
      <w:r>
        <w:rPr>
          <w:rFonts w:ascii="Times New Roman"/>
          <w:b w:val="false"/>
          <w:i w:val="false"/>
          <w:color w:val="000000"/>
          <w:sz w:val="28"/>
        </w:rPr>
        <w:t>
</w:t>
      </w:r>
      <w:r>
        <w:rPr>
          <w:rFonts w:ascii="Times New Roman"/>
          <w:b w:val="false"/>
          <w:i w:val="false"/>
          <w:color w:val="000000"/>
          <w:sz w:val="28"/>
        </w:rPr>
        <w:t xml:space="preserve">      32. Тұрғындарға тиісті мемлекеттік салымдар облигациялары </w:t>
      </w:r>
      <w:r>
        <w:br/>
      </w:r>
      <w:r>
        <w:rPr>
          <w:rFonts w:ascii="Times New Roman"/>
          <w:b w:val="false"/>
          <w:i w:val="false"/>
          <w:color w:val="000000"/>
          <w:sz w:val="28"/>
        </w:rPr>
        <w:t>
</w:t>
      </w:r>
      <w:r>
        <w:rPr>
          <w:rFonts w:ascii="Times New Roman"/>
          <w:b w:val="false"/>
          <w:i w:val="false"/>
          <w:color w:val="000000"/>
          <w:sz w:val="28"/>
        </w:rPr>
        <w:t xml:space="preserve">жинақ банкісіне сақтауға берілуі керек. </w:t>
      </w:r>
      <w:r>
        <w:br/>
      </w:r>
      <w:r>
        <w:rPr>
          <w:rFonts w:ascii="Times New Roman"/>
          <w:b w:val="false"/>
          <w:i w:val="false"/>
          <w:color w:val="000000"/>
          <w:sz w:val="28"/>
        </w:rPr>
        <w:t>
</w:t>
      </w:r>
      <w:r>
        <w:rPr>
          <w:rFonts w:ascii="Times New Roman"/>
          <w:b w:val="false"/>
          <w:i w:val="false"/>
          <w:color w:val="000000"/>
          <w:sz w:val="28"/>
        </w:rPr>
        <w:t xml:space="preserve">      Мекеменің кассасында жинақ кассасына тапсырылған мемлекеттік  салымдардың, жинақ кітапшаларының түбіртіктері және басқа да бағалы  қағаздар сақталуы мүмкін. </w:t>
      </w:r>
      <w:r>
        <w:br/>
      </w:r>
      <w:r>
        <w:rPr>
          <w:rFonts w:ascii="Times New Roman"/>
          <w:b w:val="false"/>
          <w:i w:val="false"/>
          <w:color w:val="000000"/>
          <w:sz w:val="28"/>
        </w:rPr>
        <w:t>
</w:t>
      </w:r>
      <w:r>
        <w:rPr>
          <w:rFonts w:ascii="Times New Roman"/>
          <w:b w:val="false"/>
          <w:i w:val="false"/>
          <w:color w:val="000000"/>
          <w:sz w:val="28"/>
        </w:rPr>
        <w:t xml:space="preserve">      Сақтауға бағалы қағаздар қабылданған кезде олардың атауы көрсетіліп, актіге енгізіледі (8 қосымша). </w:t>
      </w:r>
      <w:r>
        <w:br/>
      </w:r>
      <w:r>
        <w:rPr>
          <w:rFonts w:ascii="Times New Roman"/>
          <w:b w:val="false"/>
          <w:i w:val="false"/>
          <w:color w:val="000000"/>
          <w:sz w:val="28"/>
        </w:rPr>
        <w:t>
</w:t>
      </w:r>
      <w:r>
        <w:rPr>
          <w:rFonts w:ascii="Times New Roman"/>
          <w:b w:val="false"/>
          <w:i w:val="false"/>
          <w:color w:val="000000"/>
          <w:sz w:val="28"/>
        </w:rPr>
        <w:t xml:space="preserve">      Егер бұл жинақ кітапшасы немесе мемлекеттік салымдардың </w:t>
      </w:r>
      <w:r>
        <w:br/>
      </w:r>
      <w:r>
        <w:rPr>
          <w:rFonts w:ascii="Times New Roman"/>
          <w:b w:val="false"/>
          <w:i w:val="false"/>
          <w:color w:val="000000"/>
          <w:sz w:val="28"/>
        </w:rPr>
        <w:t>
</w:t>
      </w:r>
      <w:r>
        <w:rPr>
          <w:rFonts w:ascii="Times New Roman"/>
          <w:b w:val="false"/>
          <w:i w:val="false"/>
          <w:color w:val="000000"/>
          <w:sz w:val="28"/>
        </w:rPr>
        <w:t xml:space="preserve">түбіртегі болса, тұрғынның тегі, аты, әкесінің аты, кітапшаның немесе </w:t>
      </w:r>
      <w:r>
        <w:br/>
      </w:r>
      <w:r>
        <w:rPr>
          <w:rFonts w:ascii="Times New Roman"/>
          <w:b w:val="false"/>
          <w:i w:val="false"/>
          <w:color w:val="000000"/>
          <w:sz w:val="28"/>
        </w:rPr>
        <w:t>
</w:t>
      </w:r>
      <w:r>
        <w:rPr>
          <w:rFonts w:ascii="Times New Roman"/>
          <w:b w:val="false"/>
          <w:i w:val="false"/>
          <w:color w:val="000000"/>
          <w:sz w:val="28"/>
        </w:rPr>
        <w:t xml:space="preserve">облигацияның берілген күні, жинақ банкісінің атауы мен жеке шотының нөмірі және салымның ақырғы қалдығының сомасы немесе салымның  атауы, сериясы, облигацияның сомасы көрсетіледі. Акті үш дана жасалады, </w:t>
      </w:r>
      <w:r>
        <w:br/>
      </w:r>
      <w:r>
        <w:rPr>
          <w:rFonts w:ascii="Times New Roman"/>
          <w:b w:val="false"/>
          <w:i w:val="false"/>
          <w:color w:val="000000"/>
          <w:sz w:val="28"/>
        </w:rPr>
        <w:t>
</w:t>
      </w:r>
      <w:r>
        <w:rPr>
          <w:rFonts w:ascii="Times New Roman"/>
          <w:b w:val="false"/>
          <w:i w:val="false"/>
          <w:color w:val="000000"/>
          <w:sz w:val="28"/>
        </w:rPr>
        <w:t xml:space="preserve">тиісті қолдармен ресімделіп бухгалтерияға, кассирге және тұрғынға беріледі. </w:t>
      </w:r>
      <w:r>
        <w:br/>
      </w:r>
      <w:r>
        <w:rPr>
          <w:rFonts w:ascii="Times New Roman"/>
          <w:b w:val="false"/>
          <w:i w:val="false"/>
          <w:color w:val="000000"/>
          <w:sz w:val="28"/>
        </w:rPr>
        <w:t>
</w:t>
      </w:r>
      <w:r>
        <w:rPr>
          <w:rFonts w:ascii="Times New Roman"/>
          <w:b w:val="false"/>
          <w:i w:val="false"/>
          <w:color w:val="000000"/>
          <w:sz w:val="28"/>
        </w:rPr>
        <w:t xml:space="preserve">      Сақтауға қабылданған бағалы қағаздар әр тұрғынға жеке шот ашылатын бағалы бұйымдар кітабында есепке алынады. Оларды қолға берерде тауар құжаттамасы бойынша тұрғыннан қолхат алынып тапсырылады. </w:t>
      </w:r>
      <w:r>
        <w:br/>
      </w:r>
      <w:r>
        <w:rPr>
          <w:rFonts w:ascii="Times New Roman"/>
          <w:b w:val="false"/>
          <w:i w:val="false"/>
          <w:color w:val="000000"/>
          <w:sz w:val="28"/>
        </w:rPr>
        <w:t>
</w:t>
      </w:r>
      <w:r>
        <w:rPr>
          <w:rFonts w:ascii="Times New Roman"/>
          <w:b w:val="false"/>
          <w:i w:val="false"/>
          <w:color w:val="000000"/>
          <w:sz w:val="28"/>
        </w:rPr>
        <w:t xml:space="preserve">      33. Ойлау қабілетінің төмендігінен не дімкестігінен өз  іс-әрекетінің маңызын түсіне алмайтын тұрғындар мекеменің әкімшілігі   белгіленген тәртіп бойынша сот арқылы іс-әрекетке қабілетсіз деп танылуы мүмкін. </w:t>
      </w:r>
      <w:r>
        <w:br/>
      </w:r>
      <w:r>
        <w:rPr>
          <w:rFonts w:ascii="Times New Roman"/>
          <w:b w:val="false"/>
          <w:i w:val="false"/>
          <w:color w:val="000000"/>
          <w:sz w:val="28"/>
        </w:rPr>
        <w:t>
</w:t>
      </w:r>
      <w:r>
        <w:rPr>
          <w:rFonts w:ascii="Times New Roman"/>
          <w:b w:val="false"/>
          <w:i w:val="false"/>
          <w:color w:val="000000"/>
          <w:sz w:val="28"/>
        </w:rPr>
        <w:t xml:space="preserve">      Сот шешімі бойынша іс-әрекетке қабілетсіз деп танылған және қамқорлыққа мұқтаж интернат үйінің тұрғындарына зейнетақы, </w:t>
      </w:r>
      <w:r>
        <w:br/>
      </w:r>
      <w:r>
        <w:rPr>
          <w:rFonts w:ascii="Times New Roman"/>
          <w:b w:val="false"/>
          <w:i w:val="false"/>
          <w:color w:val="000000"/>
          <w:sz w:val="28"/>
        </w:rPr>
        <w:t>
</w:t>
      </w:r>
      <w:r>
        <w:rPr>
          <w:rFonts w:ascii="Times New Roman"/>
          <w:b w:val="false"/>
          <w:i w:val="false"/>
          <w:color w:val="000000"/>
          <w:sz w:val="28"/>
        </w:rPr>
        <w:t xml:space="preserve">мемлекеттік әлеуметтік жәрдемақы және мемлекеттік арнайы жәрдемақы </w:t>
      </w:r>
      <w:r>
        <w:br/>
      </w:r>
      <w:r>
        <w:rPr>
          <w:rFonts w:ascii="Times New Roman"/>
          <w:b w:val="false"/>
          <w:i w:val="false"/>
          <w:color w:val="000000"/>
          <w:sz w:val="28"/>
        </w:rPr>
        <w:t>
</w:t>
      </w:r>
      <w:r>
        <w:rPr>
          <w:rFonts w:ascii="Times New Roman"/>
          <w:b w:val="false"/>
          <w:i w:val="false"/>
          <w:color w:val="000000"/>
          <w:sz w:val="28"/>
        </w:rPr>
        <w:t xml:space="preserve">төлеу Қазақстан Республикасының Еңбек және халықты әлеуметтік қорғау  министрлігінің 2000 жылдың 18 қыркүйегіндегі N 212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Ережелерге сәйкес жүргізіледі. </w:t>
      </w:r>
      <w:r>
        <w:br/>
      </w:r>
      <w:r>
        <w:rPr>
          <w:rFonts w:ascii="Times New Roman"/>
          <w:b w:val="false"/>
          <w:i w:val="false"/>
          <w:color w:val="000000"/>
          <w:sz w:val="28"/>
        </w:rPr>
        <w:t>
</w:t>
      </w:r>
      <w:r>
        <w:rPr>
          <w:rFonts w:ascii="Times New Roman"/>
          <w:b w:val="false"/>
          <w:i w:val="false"/>
          <w:color w:val="000000"/>
          <w:sz w:val="28"/>
        </w:rPr>
        <w:t xml:space="preserve">      34. Тұрғын қайтыс болған кезде ол жерленген киіміне екі дана </w:t>
      </w:r>
      <w:r>
        <w:br/>
      </w:r>
      <w:r>
        <w:rPr>
          <w:rFonts w:ascii="Times New Roman"/>
          <w:b w:val="false"/>
          <w:i w:val="false"/>
          <w:color w:val="000000"/>
          <w:sz w:val="28"/>
        </w:rPr>
        <w:t>
</w:t>
      </w:r>
      <w:r>
        <w:rPr>
          <w:rFonts w:ascii="Times New Roman"/>
          <w:b w:val="false"/>
          <w:i w:val="false"/>
          <w:color w:val="000000"/>
          <w:sz w:val="28"/>
        </w:rPr>
        <w:t xml:space="preserve">акті жасалады. Актіде мекеменің заттары бөлек, ал қайтыс болған </w:t>
      </w:r>
      <w:r>
        <w:br/>
      </w:r>
      <w:r>
        <w:rPr>
          <w:rFonts w:ascii="Times New Roman"/>
          <w:b w:val="false"/>
          <w:i w:val="false"/>
          <w:color w:val="000000"/>
          <w:sz w:val="28"/>
        </w:rPr>
        <w:t>
</w:t>
      </w:r>
      <w:r>
        <w:rPr>
          <w:rFonts w:ascii="Times New Roman"/>
          <w:b w:val="false"/>
          <w:i w:val="false"/>
          <w:color w:val="000000"/>
          <w:sz w:val="28"/>
        </w:rPr>
        <w:t xml:space="preserve">адамның жеке заттары бөлек көрсетіледі және акті бекітілген кезде есептен шығарылады. </w:t>
      </w:r>
      <w:r>
        <w:br/>
      </w:r>
      <w:r>
        <w:rPr>
          <w:rFonts w:ascii="Times New Roman"/>
          <w:b w:val="false"/>
          <w:i w:val="false"/>
          <w:color w:val="000000"/>
          <w:sz w:val="28"/>
        </w:rPr>
        <w:t>
</w:t>
      </w:r>
      <w:r>
        <w:rPr>
          <w:rFonts w:ascii="Times New Roman"/>
          <w:b w:val="false"/>
          <w:i w:val="false"/>
          <w:color w:val="000000"/>
          <w:sz w:val="28"/>
        </w:rPr>
        <w:t xml:space="preserve">      Осы актіде тұрғынның қайтыс болғаннан кейін мекеменің </w:t>
      </w:r>
      <w:r>
        <w:br/>
      </w:r>
      <w:r>
        <w:rPr>
          <w:rFonts w:ascii="Times New Roman"/>
          <w:b w:val="false"/>
          <w:i w:val="false"/>
          <w:color w:val="000000"/>
          <w:sz w:val="28"/>
        </w:rPr>
        <w:t>
</w:t>
      </w:r>
      <w:r>
        <w:rPr>
          <w:rFonts w:ascii="Times New Roman"/>
          <w:b w:val="false"/>
          <w:i w:val="false"/>
          <w:color w:val="000000"/>
          <w:sz w:val="28"/>
        </w:rPr>
        <w:t xml:space="preserve">сақтауында қалған жеке заттары мен бағалы бұйымдары көрсетіледі. </w:t>
      </w:r>
      <w:r>
        <w:br/>
      </w:r>
      <w:r>
        <w:rPr>
          <w:rFonts w:ascii="Times New Roman"/>
          <w:b w:val="false"/>
          <w:i w:val="false"/>
          <w:color w:val="000000"/>
          <w:sz w:val="28"/>
        </w:rPr>
        <w:t>
</w:t>
      </w:r>
      <w:r>
        <w:rPr>
          <w:rFonts w:ascii="Times New Roman"/>
          <w:b w:val="false"/>
          <w:i w:val="false"/>
          <w:color w:val="000000"/>
          <w:sz w:val="28"/>
        </w:rPr>
        <w:t xml:space="preserve">      Мекеменің, ұйымның әкімшілігі үш күн ішінде нотариалдық </w:t>
      </w:r>
      <w:r>
        <w:br/>
      </w:r>
      <w:r>
        <w:rPr>
          <w:rFonts w:ascii="Times New Roman"/>
          <w:b w:val="false"/>
          <w:i w:val="false"/>
          <w:color w:val="000000"/>
          <w:sz w:val="28"/>
        </w:rPr>
        <w:t>
</w:t>
      </w:r>
      <w:r>
        <w:rPr>
          <w:rFonts w:ascii="Times New Roman"/>
          <w:b w:val="false"/>
          <w:i w:val="false"/>
          <w:color w:val="000000"/>
          <w:sz w:val="28"/>
        </w:rPr>
        <w:t xml:space="preserve">кеңселерге және қалалық, селолық, поселкелік жергілікті атқарушы органдарға қайтыс болған тұрғыннан қалған заттардың бар екендігі </w:t>
      </w:r>
      <w:r>
        <w:br/>
      </w:r>
      <w:r>
        <w:rPr>
          <w:rFonts w:ascii="Times New Roman"/>
          <w:b w:val="false"/>
          <w:i w:val="false"/>
          <w:color w:val="000000"/>
          <w:sz w:val="28"/>
        </w:rPr>
        <w:t>
</w:t>
      </w:r>
      <w:r>
        <w:rPr>
          <w:rFonts w:ascii="Times New Roman"/>
          <w:b w:val="false"/>
          <w:i w:val="false"/>
          <w:color w:val="000000"/>
          <w:sz w:val="28"/>
        </w:rPr>
        <w:t xml:space="preserve">жөнінде және мұрагерлері болса, олар туралы мәліметті хабарлауы тиіс. </w:t>
      </w:r>
      <w:r>
        <w:br/>
      </w:r>
      <w:r>
        <w:rPr>
          <w:rFonts w:ascii="Times New Roman"/>
          <w:b w:val="false"/>
          <w:i w:val="false"/>
          <w:color w:val="000000"/>
          <w:sz w:val="28"/>
        </w:rPr>
        <w:t>
</w:t>
      </w:r>
      <w:r>
        <w:rPr>
          <w:rFonts w:ascii="Times New Roman"/>
          <w:b w:val="false"/>
          <w:i w:val="false"/>
          <w:color w:val="000000"/>
          <w:sz w:val="28"/>
        </w:rPr>
        <w:t xml:space="preserve">      Интернат үйінің тұрғыны қайтыс болғаннан кейін қалған жеке заттарын, басқа да бағалы бұйымдарын, ақшасын оның мұрагерлеріне беру, </w:t>
      </w:r>
      <w:r>
        <w:br/>
      </w:r>
      <w:r>
        <w:rPr>
          <w:rFonts w:ascii="Times New Roman"/>
          <w:b w:val="false"/>
          <w:i w:val="false"/>
          <w:color w:val="000000"/>
          <w:sz w:val="28"/>
        </w:rPr>
        <w:t>
</w:t>
      </w:r>
      <w:r>
        <w:rPr>
          <w:rFonts w:ascii="Times New Roman"/>
          <w:b w:val="false"/>
          <w:i w:val="false"/>
          <w:color w:val="000000"/>
          <w:sz w:val="28"/>
        </w:rPr>
        <w:t xml:space="preserve">егер олар нотариалды расталған құжаттарын (белгіленген тәртіпте ресімделген мұрагерлік құқыққа ие екені жөніндегі куәлік), жеке және </w:t>
      </w:r>
      <w:r>
        <w:br/>
      </w:r>
      <w:r>
        <w:rPr>
          <w:rFonts w:ascii="Times New Roman"/>
          <w:b w:val="false"/>
          <w:i w:val="false"/>
          <w:color w:val="000000"/>
          <w:sz w:val="28"/>
        </w:rPr>
        <w:t>
</w:t>
      </w:r>
      <w:r>
        <w:rPr>
          <w:rFonts w:ascii="Times New Roman"/>
          <w:b w:val="false"/>
          <w:i w:val="false"/>
          <w:color w:val="000000"/>
          <w:sz w:val="28"/>
        </w:rPr>
        <w:t xml:space="preserve">бағалы заттар тізімдемесі мен шығыс-кассалық ордерде міндетті түрде </w:t>
      </w:r>
      <w:r>
        <w:br/>
      </w:r>
      <w:r>
        <w:rPr>
          <w:rFonts w:ascii="Times New Roman"/>
          <w:b w:val="false"/>
          <w:i w:val="false"/>
          <w:color w:val="000000"/>
          <w:sz w:val="28"/>
        </w:rPr>
        <w:t>
</w:t>
      </w:r>
      <w:r>
        <w:rPr>
          <w:rFonts w:ascii="Times New Roman"/>
          <w:b w:val="false"/>
          <w:i w:val="false"/>
          <w:color w:val="000000"/>
          <w:sz w:val="28"/>
        </w:rPr>
        <w:t xml:space="preserve">қол қойып, заттарды алған мұрагердің тегі, аты, жөні, жеке куәлігінің </w:t>
      </w:r>
      <w:r>
        <w:br/>
      </w:r>
      <w:r>
        <w:rPr>
          <w:rFonts w:ascii="Times New Roman"/>
          <w:b w:val="false"/>
          <w:i w:val="false"/>
          <w:color w:val="000000"/>
          <w:sz w:val="28"/>
        </w:rPr>
        <w:t>
</w:t>
      </w:r>
      <w:r>
        <w:rPr>
          <w:rFonts w:ascii="Times New Roman"/>
          <w:b w:val="false"/>
          <w:i w:val="false"/>
          <w:color w:val="000000"/>
          <w:sz w:val="28"/>
        </w:rPr>
        <w:t xml:space="preserve">сериясы, нөмірі, берілген күні мен органның атауы көрсетіле отырып жүргізіледі. Сонымен қатар мұрагерлік құқығы куәлігін берген </w:t>
      </w:r>
      <w:r>
        <w:br/>
      </w:r>
      <w:r>
        <w:rPr>
          <w:rFonts w:ascii="Times New Roman"/>
          <w:b w:val="false"/>
          <w:i w:val="false"/>
          <w:color w:val="000000"/>
          <w:sz w:val="28"/>
        </w:rPr>
        <w:t>
</w:t>
      </w:r>
      <w:r>
        <w:rPr>
          <w:rFonts w:ascii="Times New Roman"/>
          <w:b w:val="false"/>
          <w:i w:val="false"/>
          <w:color w:val="000000"/>
          <w:sz w:val="28"/>
        </w:rPr>
        <w:t xml:space="preserve">нотариалдық органның атауы, нотариалдық куәліктің номері, берілген </w:t>
      </w:r>
      <w:r>
        <w:br/>
      </w:r>
      <w:r>
        <w:rPr>
          <w:rFonts w:ascii="Times New Roman"/>
          <w:b w:val="false"/>
          <w:i w:val="false"/>
          <w:color w:val="000000"/>
          <w:sz w:val="28"/>
        </w:rPr>
        <w:t>
</w:t>
      </w:r>
      <w:r>
        <w:rPr>
          <w:rFonts w:ascii="Times New Roman"/>
          <w:b w:val="false"/>
          <w:i w:val="false"/>
          <w:color w:val="000000"/>
          <w:sz w:val="28"/>
        </w:rPr>
        <w:t xml:space="preserve">күні көрсетіледі. </w:t>
      </w:r>
      <w:r>
        <w:br/>
      </w:r>
      <w:r>
        <w:rPr>
          <w:rFonts w:ascii="Times New Roman"/>
          <w:b w:val="false"/>
          <w:i w:val="false"/>
          <w:color w:val="000000"/>
          <w:sz w:val="28"/>
        </w:rPr>
        <w:t>
</w:t>
      </w:r>
      <w:r>
        <w:rPr>
          <w:rFonts w:ascii="Times New Roman"/>
          <w:b w:val="false"/>
          <w:i w:val="false"/>
          <w:color w:val="000000"/>
          <w:sz w:val="28"/>
        </w:rPr>
        <w:t xml:space="preserve">      Қолхат пен тізімдеме заттар мен бағалы заттарды есептен </w:t>
      </w:r>
      <w:r>
        <w:br/>
      </w:r>
      <w:r>
        <w:rPr>
          <w:rFonts w:ascii="Times New Roman"/>
          <w:b w:val="false"/>
          <w:i w:val="false"/>
          <w:color w:val="000000"/>
          <w:sz w:val="28"/>
        </w:rPr>
        <w:t>
</w:t>
      </w:r>
      <w:r>
        <w:rPr>
          <w:rFonts w:ascii="Times New Roman"/>
          <w:b w:val="false"/>
          <w:i w:val="false"/>
          <w:color w:val="000000"/>
          <w:sz w:val="28"/>
        </w:rPr>
        <w:t xml:space="preserve">шығарудың негізі болып табылады. </w:t>
      </w:r>
      <w:r>
        <w:br/>
      </w:r>
      <w:r>
        <w:rPr>
          <w:rFonts w:ascii="Times New Roman"/>
          <w:b w:val="false"/>
          <w:i w:val="false"/>
          <w:color w:val="000000"/>
          <w:sz w:val="28"/>
        </w:rPr>
        <w:t>
</w:t>
      </w:r>
      <w:r>
        <w:rPr>
          <w:rFonts w:ascii="Times New Roman"/>
          <w:b w:val="false"/>
          <w:i w:val="false"/>
          <w:color w:val="000000"/>
          <w:sz w:val="28"/>
        </w:rPr>
        <w:t xml:space="preserve">      35. Интернат үйінің тұрғыны қайтыс болғаннан соң оның заң не аманат қағазы бойынша мұрагері болмаса оның қалған заттары мемлекетке тапсырылады. </w:t>
      </w:r>
      <w:r>
        <w:br/>
      </w:r>
      <w:r>
        <w:rPr>
          <w:rFonts w:ascii="Times New Roman"/>
          <w:b w:val="false"/>
          <w:i w:val="false"/>
          <w:color w:val="000000"/>
          <w:sz w:val="28"/>
        </w:rPr>
        <w:t>
</w:t>
      </w:r>
      <w:r>
        <w:rPr>
          <w:rFonts w:ascii="Times New Roman"/>
          <w:b w:val="false"/>
          <w:i w:val="false"/>
          <w:color w:val="000000"/>
          <w:sz w:val="28"/>
        </w:rPr>
        <w:t xml:space="preserve">      Бұл жағдайда нотариалдық кеңсе мұрагерлік ашылғаннан кейін </w:t>
      </w:r>
      <w:r>
        <w:br/>
      </w:r>
      <w:r>
        <w:rPr>
          <w:rFonts w:ascii="Times New Roman"/>
          <w:b w:val="false"/>
          <w:i w:val="false"/>
          <w:color w:val="000000"/>
          <w:sz w:val="28"/>
        </w:rPr>
        <w:t>
</w:t>
      </w:r>
      <w:r>
        <w:rPr>
          <w:rFonts w:ascii="Times New Roman"/>
          <w:b w:val="false"/>
          <w:i w:val="false"/>
          <w:color w:val="000000"/>
          <w:sz w:val="28"/>
        </w:rPr>
        <w:t xml:space="preserve">алты ай өткен соң қаржы органына заттардың тізімдемесі мен мемлекеттің </w:t>
      </w:r>
      <w:r>
        <w:br/>
      </w:r>
      <w:r>
        <w:rPr>
          <w:rFonts w:ascii="Times New Roman"/>
          <w:b w:val="false"/>
          <w:i w:val="false"/>
          <w:color w:val="000000"/>
          <w:sz w:val="28"/>
        </w:rPr>
        <w:t>
</w:t>
      </w:r>
      <w:r>
        <w:rPr>
          <w:rFonts w:ascii="Times New Roman"/>
          <w:b w:val="false"/>
          <w:i w:val="false"/>
          <w:color w:val="000000"/>
          <w:sz w:val="28"/>
        </w:rPr>
        <w:t xml:space="preserve">мұрагерлік құқы жөніндегі куәлікті жібереді, қаржы органы заттарды өткізу шараларын жүргізеді, ал ақша мен мемлекеттік салымдар облигациялары  оның нұсқауы бойынша мемлекеттік бюджет кірісіне  тапсырылады. </w:t>
      </w:r>
      <w:r>
        <w:br/>
      </w:r>
      <w:r>
        <w:rPr>
          <w:rFonts w:ascii="Times New Roman"/>
          <w:b w:val="false"/>
          <w:i w:val="false"/>
          <w:color w:val="000000"/>
          <w:sz w:val="28"/>
        </w:rPr>
        <w:t>
</w:t>
      </w:r>
      <w:r>
        <w:rPr>
          <w:rFonts w:ascii="Times New Roman"/>
          <w:b w:val="false"/>
          <w:i w:val="false"/>
          <w:color w:val="000000"/>
          <w:sz w:val="28"/>
        </w:rPr>
        <w:t xml:space="preserve">      37.Тұрғындардың заттары мен бағалы заттарын сақтауға және </w:t>
      </w:r>
      <w:r>
        <w:br/>
      </w:r>
      <w:r>
        <w:rPr>
          <w:rFonts w:ascii="Times New Roman"/>
          <w:b w:val="false"/>
          <w:i w:val="false"/>
          <w:color w:val="000000"/>
          <w:sz w:val="28"/>
        </w:rPr>
        <w:t>
</w:t>
      </w:r>
      <w:r>
        <w:rPr>
          <w:rFonts w:ascii="Times New Roman"/>
          <w:b w:val="false"/>
          <w:i w:val="false"/>
          <w:color w:val="000000"/>
          <w:sz w:val="28"/>
        </w:rPr>
        <w:t xml:space="preserve">есепке алуға және есептен шығаруға негіз болған құжаттар мекеменің бухгалтериясында бас бухгалтердің жауапкершілігінде жеке кітапта әр </w:t>
      </w:r>
      <w:r>
        <w:br/>
      </w:r>
      <w:r>
        <w:rPr>
          <w:rFonts w:ascii="Times New Roman"/>
          <w:b w:val="false"/>
          <w:i w:val="false"/>
          <w:color w:val="000000"/>
          <w:sz w:val="28"/>
        </w:rPr>
        <w:t>
</w:t>
      </w:r>
      <w:r>
        <w:rPr>
          <w:rFonts w:ascii="Times New Roman"/>
          <w:b w:val="false"/>
          <w:i w:val="false"/>
          <w:color w:val="000000"/>
          <w:sz w:val="28"/>
        </w:rPr>
        <w:t xml:space="preserve">жыл бөлек, хронологиялық тәртіпте тігіліп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Киім-кешекті, төсек жабдықтарын, </w:t>
      </w:r>
      <w:r>
        <w:br/>
      </w:r>
      <w:r>
        <w:rPr>
          <w:rFonts w:ascii="Times New Roman"/>
          <w:b w:val="false"/>
          <w:i w:val="false"/>
          <w:color w:val="000000"/>
          <w:sz w:val="28"/>
        </w:rPr>
        <w:t>
</w:t>
      </w:r>
      <w:r>
        <w:rPr>
          <w:rFonts w:ascii="Times New Roman"/>
          <w:b w:val="false"/>
          <w:i w:val="false"/>
          <w:color w:val="000000"/>
          <w:sz w:val="28"/>
        </w:rPr>
        <w:t xml:space="preserve">киімді және аяқ киімді есепке  </w:t>
      </w:r>
      <w:r>
        <w:br/>
      </w:r>
      <w:r>
        <w:rPr>
          <w:rFonts w:ascii="Times New Roman"/>
          <w:b w:val="false"/>
          <w:i w:val="false"/>
          <w:color w:val="000000"/>
          <w:sz w:val="28"/>
        </w:rPr>
        <w:t>
</w:t>
      </w:r>
      <w:r>
        <w:rPr>
          <w:rFonts w:ascii="Times New Roman"/>
          <w:b w:val="false"/>
          <w:i w:val="false"/>
          <w:color w:val="000000"/>
          <w:sz w:val="28"/>
        </w:rPr>
        <w:t xml:space="preserve">алу бойынша нұсқаулыққа    </w:t>
      </w:r>
      <w:r>
        <w:br/>
      </w:r>
      <w:r>
        <w:rPr>
          <w:rFonts w:ascii="Times New Roman"/>
          <w:b w:val="false"/>
          <w:i w:val="false"/>
          <w:color w:val="000000"/>
          <w:sz w:val="28"/>
        </w:rPr>
        <w:t>
</w:t>
      </w:r>
      <w:r>
        <w:rPr>
          <w:rFonts w:ascii="Times New Roman"/>
          <w:b w:val="false"/>
          <w:i w:val="false"/>
          <w:color w:val="000000"/>
          <w:sz w:val="28"/>
        </w:rPr>
        <w:t xml:space="preserve">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Жеңіл киім-кешек, төсек жабдықтары, </w:t>
      </w:r>
      <w:r>
        <w:br/>
      </w:r>
      <w:r>
        <w:rPr>
          <w:rFonts w:ascii="Times New Roman"/>
          <w:b w:val="false"/>
          <w:i w:val="false"/>
          <w:color w:val="000000"/>
          <w:sz w:val="28"/>
        </w:rPr>
        <w:t>
</w:t>
      </w:r>
      <w:r>
        <w:rPr>
          <w:rFonts w:ascii="Times New Roman"/>
          <w:b/>
          <w:i w:val="false"/>
          <w:color w:val="000080"/>
          <w:sz w:val="28"/>
        </w:rPr>
        <w:t xml:space="preserve">киім және аяқ киім заттарының </w:t>
      </w:r>
      <w:r>
        <w:br/>
      </w:r>
      <w:r>
        <w:rPr>
          <w:rFonts w:ascii="Times New Roman"/>
          <w:b w:val="false"/>
          <w:i w:val="false"/>
          <w:color w:val="000000"/>
          <w:sz w:val="28"/>
        </w:rPr>
        <w:t>
</w:t>
      </w:r>
      <w:r>
        <w:rPr>
          <w:rFonts w:ascii="Times New Roman"/>
          <w:b/>
          <w:i w:val="false"/>
          <w:color w:val="000080"/>
          <w:sz w:val="28"/>
        </w:rPr>
        <w:t xml:space="preserve">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8827"/>
        <w:gridCol w:w="1497"/>
      </w:tblGrid>
      <w:tr>
        <w:trPr>
          <w:trHeight w:val="90" w:hRule="atLeast"/>
        </w:trPr>
        <w:tc>
          <w:tcPr>
            <w:tcW w:w="2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Классификатор(жіктеу) бойынша код </w:t>
            </w:r>
          </w:p>
        </w:tc>
        <w:tc>
          <w:tcPr>
            <w:tcW w:w="8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Бұйымның атауы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Ескерту </w:t>
            </w:r>
          </w:p>
        </w:tc>
      </w:tr>
      <w:tr>
        <w:trPr>
          <w:trHeight w:val="90" w:hRule="atLeast"/>
        </w:trPr>
        <w:tc>
          <w:tcPr>
            <w:tcW w:w="2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3 </w:t>
            </w:r>
          </w:p>
        </w:tc>
      </w:tr>
      <w:tr>
        <w:trPr>
          <w:trHeight w:val="90" w:hRule="atLeast"/>
        </w:trPr>
        <w:tc>
          <w:tcPr>
            <w:tcW w:w="2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851000 </w:t>
            </w:r>
            <w:r>
              <w:br/>
            </w:r>
            <w:r>
              <w:rPr>
                <w:rFonts w:ascii="Times New Roman"/>
                <w:b w:val="false"/>
                <w:i w:val="false"/>
                <w:color w:val="000000"/>
                <w:sz w:val="20"/>
              </w:rPr>
              <w:t>
</w:t>
            </w:r>
            <w:r>
              <w:rPr>
                <w:rFonts w:ascii="Times New Roman"/>
                <w:b w:val="false"/>
                <w:i w:val="false"/>
                <w:color w:val="000000"/>
                <w:sz w:val="20"/>
              </w:rPr>
              <w:t xml:space="preserve">851150 </w:t>
            </w:r>
            <w:r>
              <w:br/>
            </w:r>
            <w:r>
              <w:rPr>
                <w:rFonts w:ascii="Times New Roman"/>
                <w:b w:val="false"/>
                <w:i w:val="false"/>
                <w:color w:val="000000"/>
                <w:sz w:val="20"/>
              </w:rPr>
              <w:t>
</w:t>
            </w:r>
            <w:r>
              <w:rPr>
                <w:rFonts w:ascii="Times New Roman"/>
                <w:b w:val="false"/>
                <w:i w:val="false"/>
                <w:color w:val="000000"/>
                <w:sz w:val="20"/>
              </w:rPr>
              <w:t xml:space="preserve">851151 </w:t>
            </w:r>
            <w:r>
              <w:br/>
            </w:r>
            <w:r>
              <w:rPr>
                <w:rFonts w:ascii="Times New Roman"/>
                <w:b w:val="false"/>
                <w:i w:val="false"/>
                <w:color w:val="000000"/>
                <w:sz w:val="20"/>
              </w:rPr>
              <w:t>
</w:t>
            </w:r>
            <w:r>
              <w:rPr>
                <w:rFonts w:ascii="Times New Roman"/>
                <w:b w:val="false"/>
                <w:i w:val="false"/>
                <w:color w:val="000000"/>
                <w:sz w:val="20"/>
              </w:rPr>
              <w:t xml:space="preserve">851152 </w:t>
            </w:r>
            <w:r>
              <w:br/>
            </w:r>
            <w:r>
              <w:rPr>
                <w:rFonts w:ascii="Times New Roman"/>
                <w:b w:val="false"/>
                <w:i w:val="false"/>
                <w:color w:val="000000"/>
                <w:sz w:val="20"/>
              </w:rPr>
              <w:t>
</w:t>
            </w:r>
            <w:r>
              <w:rPr>
                <w:rFonts w:ascii="Times New Roman"/>
                <w:b w:val="false"/>
                <w:i w:val="false"/>
                <w:color w:val="000000"/>
                <w:sz w:val="20"/>
              </w:rPr>
              <w:t xml:space="preserve">851153 </w:t>
            </w:r>
            <w:r>
              <w:br/>
            </w:r>
            <w:r>
              <w:rPr>
                <w:rFonts w:ascii="Times New Roman"/>
                <w:b w:val="false"/>
                <w:i w:val="false"/>
                <w:color w:val="000000"/>
                <w:sz w:val="20"/>
              </w:rPr>
              <w:t>
</w:t>
            </w:r>
            <w:r>
              <w:rPr>
                <w:rFonts w:ascii="Times New Roman"/>
                <w:b w:val="false"/>
                <w:i w:val="false"/>
                <w:color w:val="000000"/>
                <w:sz w:val="20"/>
              </w:rPr>
              <w:t xml:space="preserve">851154 </w:t>
            </w:r>
            <w:r>
              <w:br/>
            </w:r>
            <w:r>
              <w:rPr>
                <w:rFonts w:ascii="Times New Roman"/>
                <w:b w:val="false"/>
                <w:i w:val="false"/>
                <w:color w:val="000000"/>
                <w:sz w:val="20"/>
              </w:rPr>
              <w:t>
</w:t>
            </w:r>
            <w:r>
              <w:rPr>
                <w:rFonts w:ascii="Times New Roman"/>
                <w:b w:val="false"/>
                <w:i w:val="false"/>
                <w:color w:val="000000"/>
                <w:sz w:val="20"/>
              </w:rPr>
              <w:t xml:space="preserve">851155 </w:t>
            </w:r>
            <w:r>
              <w:br/>
            </w:r>
            <w:r>
              <w:rPr>
                <w:rFonts w:ascii="Times New Roman"/>
                <w:b w:val="false"/>
                <w:i w:val="false"/>
                <w:color w:val="000000"/>
                <w:sz w:val="20"/>
              </w:rPr>
              <w:t>
</w:t>
            </w:r>
            <w:r>
              <w:rPr>
                <w:rFonts w:ascii="Times New Roman"/>
                <w:b w:val="false"/>
                <w:i w:val="false"/>
                <w:color w:val="000000"/>
                <w:sz w:val="20"/>
              </w:rPr>
              <w:t xml:space="preserve">851156 </w:t>
            </w:r>
            <w:r>
              <w:br/>
            </w:r>
            <w:r>
              <w:rPr>
                <w:rFonts w:ascii="Times New Roman"/>
                <w:b w:val="false"/>
                <w:i w:val="false"/>
                <w:color w:val="000000"/>
                <w:sz w:val="20"/>
              </w:rPr>
              <w:t>
</w:t>
            </w:r>
            <w:r>
              <w:rPr>
                <w:rFonts w:ascii="Times New Roman"/>
                <w:b w:val="false"/>
                <w:i w:val="false"/>
                <w:color w:val="000000"/>
                <w:sz w:val="20"/>
              </w:rPr>
              <w:t xml:space="preserve">851210 </w:t>
            </w:r>
            <w:r>
              <w:br/>
            </w:r>
            <w:r>
              <w:rPr>
                <w:rFonts w:ascii="Times New Roman"/>
                <w:b w:val="false"/>
                <w:i w:val="false"/>
                <w:color w:val="000000"/>
                <w:sz w:val="20"/>
              </w:rPr>
              <w:t>
</w:t>
            </w:r>
            <w:r>
              <w:rPr>
                <w:rFonts w:ascii="Times New Roman"/>
                <w:b w:val="false"/>
                <w:i w:val="false"/>
                <w:color w:val="000000"/>
                <w:sz w:val="20"/>
              </w:rPr>
              <w:t xml:space="preserve">851211 </w:t>
            </w:r>
            <w:r>
              <w:br/>
            </w:r>
            <w:r>
              <w:rPr>
                <w:rFonts w:ascii="Times New Roman"/>
                <w:b w:val="false"/>
                <w:i w:val="false"/>
                <w:color w:val="000000"/>
                <w:sz w:val="20"/>
              </w:rPr>
              <w:t>
</w:t>
            </w:r>
            <w:r>
              <w:rPr>
                <w:rFonts w:ascii="Times New Roman"/>
                <w:b w:val="false"/>
                <w:i w:val="false"/>
                <w:color w:val="000000"/>
                <w:sz w:val="20"/>
              </w:rPr>
              <w:t xml:space="preserve">851212 </w:t>
            </w:r>
            <w:r>
              <w:br/>
            </w:r>
            <w:r>
              <w:rPr>
                <w:rFonts w:ascii="Times New Roman"/>
                <w:b w:val="false"/>
                <w:i w:val="false"/>
                <w:color w:val="000000"/>
                <w:sz w:val="20"/>
              </w:rPr>
              <w:t>
</w:t>
            </w:r>
            <w:r>
              <w:rPr>
                <w:rFonts w:ascii="Times New Roman"/>
                <w:b w:val="false"/>
                <w:i w:val="false"/>
                <w:color w:val="000000"/>
                <w:sz w:val="20"/>
              </w:rPr>
              <w:t xml:space="preserve">851300 </w:t>
            </w:r>
            <w:r>
              <w:br/>
            </w:r>
            <w:r>
              <w:rPr>
                <w:rFonts w:ascii="Times New Roman"/>
                <w:b w:val="false"/>
                <w:i w:val="false"/>
                <w:color w:val="000000"/>
                <w:sz w:val="20"/>
              </w:rPr>
              <w:t>
</w:t>
            </w:r>
            <w:r>
              <w:rPr>
                <w:rFonts w:ascii="Times New Roman"/>
                <w:b w:val="false"/>
                <w:i w:val="false"/>
                <w:color w:val="000000"/>
                <w:sz w:val="20"/>
              </w:rPr>
              <w:t xml:space="preserve">851371 </w:t>
            </w:r>
            <w:r>
              <w:br/>
            </w:r>
            <w:r>
              <w:rPr>
                <w:rFonts w:ascii="Times New Roman"/>
                <w:b w:val="false"/>
                <w:i w:val="false"/>
                <w:color w:val="000000"/>
                <w:sz w:val="20"/>
              </w:rPr>
              <w:t>
</w:t>
            </w:r>
            <w:r>
              <w:rPr>
                <w:rFonts w:ascii="Times New Roman"/>
                <w:b w:val="false"/>
                <w:i w:val="false"/>
                <w:color w:val="000000"/>
                <w:sz w:val="20"/>
              </w:rPr>
              <w:t xml:space="preserve">851372 </w:t>
            </w:r>
            <w:r>
              <w:br/>
            </w:r>
            <w:r>
              <w:rPr>
                <w:rFonts w:ascii="Times New Roman"/>
                <w:b w:val="false"/>
                <w:i w:val="false"/>
                <w:color w:val="000000"/>
                <w:sz w:val="20"/>
              </w:rPr>
              <w:t>
</w:t>
            </w:r>
            <w:r>
              <w:rPr>
                <w:rFonts w:ascii="Times New Roman"/>
                <w:b w:val="false"/>
                <w:i w:val="false"/>
                <w:color w:val="000000"/>
                <w:sz w:val="20"/>
              </w:rPr>
              <w:t xml:space="preserve">851373 </w:t>
            </w:r>
            <w:r>
              <w:br/>
            </w:r>
            <w:r>
              <w:rPr>
                <w:rFonts w:ascii="Times New Roman"/>
                <w:b w:val="false"/>
                <w:i w:val="false"/>
                <w:color w:val="000000"/>
                <w:sz w:val="20"/>
              </w:rPr>
              <w:t>
</w:t>
            </w:r>
            <w:r>
              <w:rPr>
                <w:rFonts w:ascii="Times New Roman"/>
                <w:b w:val="false"/>
                <w:i w:val="false"/>
                <w:color w:val="000000"/>
                <w:sz w:val="20"/>
              </w:rPr>
              <w:t xml:space="preserve">851374 </w:t>
            </w:r>
            <w:r>
              <w:br/>
            </w:r>
            <w:r>
              <w:rPr>
                <w:rFonts w:ascii="Times New Roman"/>
                <w:b w:val="false"/>
                <w:i w:val="false"/>
                <w:color w:val="000000"/>
                <w:sz w:val="20"/>
              </w:rPr>
              <w:t>
</w:t>
            </w:r>
            <w:r>
              <w:rPr>
                <w:rFonts w:ascii="Times New Roman"/>
                <w:b w:val="false"/>
                <w:i w:val="false"/>
                <w:color w:val="000000"/>
                <w:sz w:val="20"/>
              </w:rPr>
              <w:t xml:space="preserve">851419 </w:t>
            </w:r>
            <w:r>
              <w:br/>
            </w:r>
            <w:r>
              <w:rPr>
                <w:rFonts w:ascii="Times New Roman"/>
                <w:b w:val="false"/>
                <w:i w:val="false"/>
                <w:color w:val="000000"/>
                <w:sz w:val="20"/>
              </w:rPr>
              <w:t>
</w:t>
            </w:r>
            <w:r>
              <w:rPr>
                <w:rFonts w:ascii="Times New Roman"/>
                <w:b w:val="false"/>
                <w:i w:val="false"/>
                <w:color w:val="000000"/>
                <w:sz w:val="20"/>
              </w:rPr>
              <w:t xml:space="preserve">851760 </w:t>
            </w:r>
            <w:r>
              <w:br/>
            </w:r>
            <w:r>
              <w:rPr>
                <w:rFonts w:ascii="Times New Roman"/>
                <w:b w:val="false"/>
                <w:i w:val="false"/>
                <w:color w:val="000000"/>
                <w:sz w:val="20"/>
              </w:rPr>
              <w:t>
</w:t>
            </w:r>
            <w:r>
              <w:rPr>
                <w:rFonts w:ascii="Times New Roman"/>
                <w:b w:val="false"/>
                <w:i w:val="false"/>
                <w:color w:val="000000"/>
                <w:sz w:val="20"/>
              </w:rPr>
              <w:t xml:space="preserve">851761 </w:t>
            </w:r>
            <w:r>
              <w:br/>
            </w:r>
            <w:r>
              <w:rPr>
                <w:rFonts w:ascii="Times New Roman"/>
                <w:b w:val="false"/>
                <w:i w:val="false"/>
                <w:color w:val="000000"/>
                <w:sz w:val="20"/>
              </w:rPr>
              <w:t>
</w:t>
            </w:r>
            <w:r>
              <w:rPr>
                <w:rFonts w:ascii="Times New Roman"/>
                <w:b w:val="false"/>
                <w:i w:val="false"/>
                <w:color w:val="000000"/>
                <w:sz w:val="20"/>
              </w:rPr>
              <w:t xml:space="preserve">851762 </w:t>
            </w:r>
            <w:r>
              <w:br/>
            </w:r>
            <w:r>
              <w:rPr>
                <w:rFonts w:ascii="Times New Roman"/>
                <w:b w:val="false"/>
                <w:i w:val="false"/>
                <w:color w:val="000000"/>
                <w:sz w:val="20"/>
              </w:rPr>
              <w:t>
</w:t>
            </w:r>
            <w:r>
              <w:rPr>
                <w:rFonts w:ascii="Times New Roman"/>
                <w:b w:val="false"/>
                <w:i w:val="false"/>
                <w:color w:val="000000"/>
                <w:sz w:val="20"/>
              </w:rPr>
              <w:t xml:space="preserve">852000 </w:t>
            </w:r>
            <w:r>
              <w:br/>
            </w:r>
            <w:r>
              <w:rPr>
                <w:rFonts w:ascii="Times New Roman"/>
                <w:b w:val="false"/>
                <w:i w:val="false"/>
                <w:color w:val="000000"/>
                <w:sz w:val="20"/>
              </w:rPr>
              <w:t>
</w:t>
            </w:r>
            <w:r>
              <w:rPr>
                <w:rFonts w:ascii="Times New Roman"/>
                <w:b w:val="false"/>
                <w:i w:val="false"/>
                <w:color w:val="000000"/>
                <w:sz w:val="20"/>
              </w:rPr>
              <w:t xml:space="preserve">852048 </w:t>
            </w:r>
            <w:r>
              <w:br/>
            </w:r>
            <w:r>
              <w:rPr>
                <w:rFonts w:ascii="Times New Roman"/>
                <w:b w:val="false"/>
                <w:i w:val="false"/>
                <w:color w:val="000000"/>
                <w:sz w:val="20"/>
              </w:rPr>
              <w:t>
</w:t>
            </w:r>
            <w:r>
              <w:rPr>
                <w:rFonts w:ascii="Times New Roman"/>
                <w:b w:val="false"/>
                <w:i w:val="false"/>
                <w:color w:val="000000"/>
                <w:sz w:val="20"/>
              </w:rPr>
              <w:t xml:space="preserve">852110 </w:t>
            </w:r>
            <w:r>
              <w:br/>
            </w:r>
            <w:r>
              <w:rPr>
                <w:rFonts w:ascii="Times New Roman"/>
                <w:b w:val="false"/>
                <w:i w:val="false"/>
                <w:color w:val="000000"/>
                <w:sz w:val="20"/>
              </w:rPr>
              <w:t>
</w:t>
            </w:r>
            <w:r>
              <w:rPr>
                <w:rFonts w:ascii="Times New Roman"/>
                <w:b w:val="false"/>
                <w:i w:val="false"/>
                <w:color w:val="000000"/>
                <w:sz w:val="20"/>
              </w:rPr>
              <w:t xml:space="preserve">852111 </w:t>
            </w:r>
            <w:r>
              <w:br/>
            </w:r>
            <w:r>
              <w:rPr>
                <w:rFonts w:ascii="Times New Roman"/>
                <w:b w:val="false"/>
                <w:i w:val="false"/>
                <w:color w:val="000000"/>
                <w:sz w:val="20"/>
              </w:rPr>
              <w:t>
</w:t>
            </w:r>
            <w:r>
              <w:rPr>
                <w:rFonts w:ascii="Times New Roman"/>
                <w:b w:val="false"/>
                <w:i w:val="false"/>
                <w:color w:val="000000"/>
                <w:sz w:val="20"/>
              </w:rPr>
              <w:t xml:space="preserve">852112 </w:t>
            </w:r>
            <w:r>
              <w:br/>
            </w:r>
            <w:r>
              <w:rPr>
                <w:rFonts w:ascii="Times New Roman"/>
                <w:b w:val="false"/>
                <w:i w:val="false"/>
                <w:color w:val="000000"/>
                <w:sz w:val="20"/>
              </w:rPr>
              <w:t>
</w:t>
            </w:r>
            <w:r>
              <w:rPr>
                <w:rFonts w:ascii="Times New Roman"/>
                <w:b w:val="false"/>
                <w:i w:val="false"/>
                <w:color w:val="000000"/>
                <w:sz w:val="20"/>
              </w:rPr>
              <w:t xml:space="preserve">852113 </w:t>
            </w:r>
            <w:r>
              <w:br/>
            </w:r>
            <w:r>
              <w:rPr>
                <w:rFonts w:ascii="Times New Roman"/>
                <w:b w:val="false"/>
                <w:i w:val="false"/>
                <w:color w:val="000000"/>
                <w:sz w:val="20"/>
              </w:rPr>
              <w:t>
</w:t>
            </w:r>
            <w:r>
              <w:rPr>
                <w:rFonts w:ascii="Times New Roman"/>
                <w:b w:val="false"/>
                <w:i w:val="false"/>
                <w:color w:val="000000"/>
                <w:sz w:val="20"/>
              </w:rPr>
              <w:t xml:space="preserve">852114 </w:t>
            </w:r>
            <w:r>
              <w:br/>
            </w:r>
            <w:r>
              <w:rPr>
                <w:rFonts w:ascii="Times New Roman"/>
                <w:b w:val="false"/>
                <w:i w:val="false"/>
                <w:color w:val="000000"/>
                <w:sz w:val="20"/>
              </w:rPr>
              <w:t>
</w:t>
            </w:r>
            <w:r>
              <w:rPr>
                <w:rFonts w:ascii="Times New Roman"/>
                <w:b w:val="false"/>
                <w:i w:val="false"/>
                <w:color w:val="000000"/>
                <w:sz w:val="20"/>
              </w:rPr>
              <w:t xml:space="preserve">852150 </w:t>
            </w:r>
            <w:r>
              <w:br/>
            </w:r>
            <w:r>
              <w:rPr>
                <w:rFonts w:ascii="Times New Roman"/>
                <w:b w:val="false"/>
                <w:i w:val="false"/>
                <w:color w:val="000000"/>
                <w:sz w:val="20"/>
              </w:rPr>
              <w:t>
</w:t>
            </w:r>
            <w:r>
              <w:rPr>
                <w:rFonts w:ascii="Times New Roman"/>
                <w:b w:val="false"/>
                <w:i w:val="false"/>
                <w:color w:val="000000"/>
                <w:sz w:val="20"/>
              </w:rPr>
              <w:t xml:space="preserve">852151 </w:t>
            </w:r>
            <w:r>
              <w:br/>
            </w:r>
            <w:r>
              <w:rPr>
                <w:rFonts w:ascii="Times New Roman"/>
                <w:b w:val="false"/>
                <w:i w:val="false"/>
                <w:color w:val="000000"/>
                <w:sz w:val="20"/>
              </w:rPr>
              <w:t>
</w:t>
            </w:r>
            <w:r>
              <w:rPr>
                <w:rFonts w:ascii="Times New Roman"/>
                <w:b w:val="false"/>
                <w:i w:val="false"/>
                <w:color w:val="000000"/>
                <w:sz w:val="20"/>
              </w:rPr>
              <w:t xml:space="preserve">852152 </w:t>
            </w:r>
            <w:r>
              <w:br/>
            </w:r>
            <w:r>
              <w:rPr>
                <w:rFonts w:ascii="Times New Roman"/>
                <w:b w:val="false"/>
                <w:i w:val="false"/>
                <w:color w:val="000000"/>
                <w:sz w:val="20"/>
              </w:rPr>
              <w:t>
</w:t>
            </w:r>
            <w:r>
              <w:rPr>
                <w:rFonts w:ascii="Times New Roman"/>
                <w:b w:val="false"/>
                <w:i w:val="false"/>
                <w:color w:val="000000"/>
                <w:sz w:val="20"/>
              </w:rPr>
              <w:t xml:space="preserve">852153 </w:t>
            </w:r>
            <w:r>
              <w:br/>
            </w:r>
            <w:r>
              <w:rPr>
                <w:rFonts w:ascii="Times New Roman"/>
                <w:b w:val="false"/>
                <w:i w:val="false"/>
                <w:color w:val="000000"/>
                <w:sz w:val="20"/>
              </w:rPr>
              <w:t>
</w:t>
            </w:r>
            <w:r>
              <w:rPr>
                <w:rFonts w:ascii="Times New Roman"/>
                <w:b w:val="false"/>
                <w:i w:val="false"/>
                <w:color w:val="000000"/>
                <w:sz w:val="20"/>
              </w:rPr>
              <w:t xml:space="preserve">852154 </w:t>
            </w:r>
            <w:r>
              <w:br/>
            </w:r>
            <w:r>
              <w:rPr>
                <w:rFonts w:ascii="Times New Roman"/>
                <w:b w:val="false"/>
                <w:i w:val="false"/>
                <w:color w:val="000000"/>
                <w:sz w:val="20"/>
              </w:rPr>
              <w:t>
</w:t>
            </w:r>
            <w:r>
              <w:rPr>
                <w:rFonts w:ascii="Times New Roman"/>
                <w:b w:val="false"/>
                <w:i w:val="false"/>
                <w:color w:val="000000"/>
                <w:sz w:val="20"/>
              </w:rPr>
              <w:t xml:space="preserve">852510 </w:t>
            </w:r>
            <w:r>
              <w:br/>
            </w:r>
            <w:r>
              <w:rPr>
                <w:rFonts w:ascii="Times New Roman"/>
                <w:b w:val="false"/>
                <w:i w:val="false"/>
                <w:color w:val="000000"/>
                <w:sz w:val="20"/>
              </w:rPr>
              <w:t>
</w:t>
            </w:r>
            <w:r>
              <w:rPr>
                <w:rFonts w:ascii="Times New Roman"/>
                <w:b w:val="false"/>
                <w:i w:val="false"/>
                <w:color w:val="000000"/>
                <w:sz w:val="20"/>
              </w:rPr>
              <w:t xml:space="preserve">852511 </w:t>
            </w:r>
            <w:r>
              <w:br/>
            </w:r>
            <w:r>
              <w:rPr>
                <w:rFonts w:ascii="Times New Roman"/>
                <w:b w:val="false"/>
                <w:i w:val="false"/>
                <w:color w:val="000000"/>
                <w:sz w:val="20"/>
              </w:rPr>
              <w:t>
</w:t>
            </w:r>
            <w:r>
              <w:rPr>
                <w:rFonts w:ascii="Times New Roman"/>
                <w:b w:val="false"/>
                <w:i w:val="false"/>
                <w:color w:val="000000"/>
                <w:sz w:val="20"/>
              </w:rPr>
              <w:t xml:space="preserve">852512 </w:t>
            </w:r>
            <w:r>
              <w:br/>
            </w:r>
            <w:r>
              <w:rPr>
                <w:rFonts w:ascii="Times New Roman"/>
                <w:b w:val="false"/>
                <w:i w:val="false"/>
                <w:color w:val="000000"/>
                <w:sz w:val="20"/>
              </w:rPr>
              <w:t>
</w:t>
            </w:r>
            <w:r>
              <w:rPr>
                <w:rFonts w:ascii="Times New Roman"/>
                <w:b w:val="false"/>
                <w:i w:val="false"/>
                <w:color w:val="000000"/>
                <w:sz w:val="20"/>
              </w:rPr>
              <w:t xml:space="preserve">852513 </w:t>
            </w:r>
            <w:r>
              <w:br/>
            </w:r>
            <w:r>
              <w:rPr>
                <w:rFonts w:ascii="Times New Roman"/>
                <w:b w:val="false"/>
                <w:i w:val="false"/>
                <w:color w:val="000000"/>
                <w:sz w:val="20"/>
              </w:rPr>
              <w:t>
</w:t>
            </w:r>
            <w:r>
              <w:rPr>
                <w:rFonts w:ascii="Times New Roman"/>
                <w:b w:val="false"/>
                <w:i w:val="false"/>
                <w:color w:val="000000"/>
                <w:sz w:val="20"/>
              </w:rPr>
              <w:t xml:space="preserve">852514 </w:t>
            </w:r>
            <w:r>
              <w:br/>
            </w:r>
            <w:r>
              <w:rPr>
                <w:rFonts w:ascii="Times New Roman"/>
                <w:b w:val="false"/>
                <w:i w:val="false"/>
                <w:color w:val="000000"/>
                <w:sz w:val="20"/>
              </w:rPr>
              <w:t>
</w:t>
            </w:r>
            <w:r>
              <w:rPr>
                <w:rFonts w:ascii="Times New Roman"/>
                <w:b w:val="false"/>
                <w:i w:val="false"/>
                <w:color w:val="000000"/>
                <w:sz w:val="20"/>
              </w:rPr>
              <w:t xml:space="preserve">852515 </w:t>
            </w:r>
            <w:r>
              <w:br/>
            </w:r>
            <w:r>
              <w:rPr>
                <w:rFonts w:ascii="Times New Roman"/>
                <w:b w:val="false"/>
                <w:i w:val="false"/>
                <w:color w:val="000000"/>
                <w:sz w:val="20"/>
              </w:rPr>
              <w:t>
</w:t>
            </w:r>
            <w:r>
              <w:rPr>
                <w:rFonts w:ascii="Times New Roman"/>
                <w:b w:val="false"/>
                <w:i w:val="false"/>
                <w:color w:val="000000"/>
                <w:sz w:val="20"/>
              </w:rPr>
              <w:t xml:space="preserve">852516 </w:t>
            </w:r>
            <w:r>
              <w:br/>
            </w:r>
            <w:r>
              <w:rPr>
                <w:rFonts w:ascii="Times New Roman"/>
                <w:b w:val="false"/>
                <w:i w:val="false"/>
                <w:color w:val="000000"/>
                <w:sz w:val="20"/>
              </w:rPr>
              <w:t>
</w:t>
            </w:r>
            <w:r>
              <w:rPr>
                <w:rFonts w:ascii="Times New Roman"/>
                <w:b w:val="false"/>
                <w:i w:val="false"/>
                <w:color w:val="000000"/>
                <w:sz w:val="20"/>
              </w:rPr>
              <w:t xml:space="preserve">852550 </w:t>
            </w:r>
            <w:r>
              <w:br/>
            </w:r>
            <w:r>
              <w:rPr>
                <w:rFonts w:ascii="Times New Roman"/>
                <w:b w:val="false"/>
                <w:i w:val="false"/>
                <w:color w:val="000000"/>
                <w:sz w:val="20"/>
              </w:rPr>
              <w:t>
</w:t>
            </w:r>
            <w:r>
              <w:rPr>
                <w:rFonts w:ascii="Times New Roman"/>
                <w:b w:val="false"/>
                <w:i w:val="false"/>
                <w:color w:val="000000"/>
                <w:sz w:val="20"/>
              </w:rPr>
              <w:t xml:space="preserve">852551 </w:t>
            </w:r>
            <w:r>
              <w:br/>
            </w:r>
            <w:r>
              <w:rPr>
                <w:rFonts w:ascii="Times New Roman"/>
                <w:b w:val="false"/>
                <w:i w:val="false"/>
                <w:color w:val="000000"/>
                <w:sz w:val="20"/>
              </w:rPr>
              <w:t>
</w:t>
            </w:r>
            <w:r>
              <w:rPr>
                <w:rFonts w:ascii="Times New Roman"/>
                <w:b w:val="false"/>
                <w:i w:val="false"/>
                <w:color w:val="000000"/>
                <w:sz w:val="20"/>
              </w:rPr>
              <w:t xml:space="preserve">852552 </w:t>
            </w:r>
            <w:r>
              <w:br/>
            </w:r>
            <w:r>
              <w:rPr>
                <w:rFonts w:ascii="Times New Roman"/>
                <w:b w:val="false"/>
                <w:i w:val="false"/>
                <w:color w:val="000000"/>
                <w:sz w:val="20"/>
              </w:rPr>
              <w:t>
</w:t>
            </w:r>
            <w:r>
              <w:rPr>
                <w:rFonts w:ascii="Times New Roman"/>
                <w:b w:val="false"/>
                <w:i w:val="false"/>
                <w:color w:val="000000"/>
                <w:sz w:val="20"/>
              </w:rPr>
              <w:t xml:space="preserve">852553 </w:t>
            </w:r>
            <w:r>
              <w:br/>
            </w:r>
            <w:r>
              <w:rPr>
                <w:rFonts w:ascii="Times New Roman"/>
                <w:b w:val="false"/>
                <w:i w:val="false"/>
                <w:color w:val="000000"/>
                <w:sz w:val="20"/>
              </w:rPr>
              <w:t>
</w:t>
            </w:r>
            <w:r>
              <w:rPr>
                <w:rFonts w:ascii="Times New Roman"/>
                <w:b w:val="false"/>
                <w:i w:val="false"/>
                <w:color w:val="000000"/>
                <w:sz w:val="20"/>
              </w:rPr>
              <w:t xml:space="preserve">852554 </w:t>
            </w:r>
            <w:r>
              <w:br/>
            </w:r>
            <w:r>
              <w:rPr>
                <w:rFonts w:ascii="Times New Roman"/>
                <w:b w:val="false"/>
                <w:i w:val="false"/>
                <w:color w:val="000000"/>
                <w:sz w:val="20"/>
              </w:rPr>
              <w:t>
</w:t>
            </w:r>
            <w:r>
              <w:rPr>
                <w:rFonts w:ascii="Times New Roman"/>
                <w:b w:val="false"/>
                <w:i w:val="false"/>
                <w:color w:val="000000"/>
                <w:sz w:val="20"/>
              </w:rPr>
              <w:t xml:space="preserve">852555 </w:t>
            </w:r>
            <w:r>
              <w:br/>
            </w:r>
            <w:r>
              <w:rPr>
                <w:rFonts w:ascii="Times New Roman"/>
                <w:b w:val="false"/>
                <w:i w:val="false"/>
                <w:color w:val="000000"/>
                <w:sz w:val="20"/>
              </w:rPr>
              <w:t>
</w:t>
            </w:r>
            <w:r>
              <w:rPr>
                <w:rFonts w:ascii="Times New Roman"/>
                <w:b w:val="false"/>
                <w:i w:val="false"/>
                <w:color w:val="000000"/>
                <w:sz w:val="20"/>
              </w:rPr>
              <w:t xml:space="preserve">852556 </w:t>
            </w:r>
            <w:r>
              <w:br/>
            </w:r>
            <w:r>
              <w:rPr>
                <w:rFonts w:ascii="Times New Roman"/>
                <w:b w:val="false"/>
                <w:i w:val="false"/>
                <w:color w:val="000000"/>
                <w:sz w:val="20"/>
              </w:rPr>
              <w:t>
</w:t>
            </w:r>
            <w:r>
              <w:rPr>
                <w:rFonts w:ascii="Times New Roman"/>
                <w:b w:val="false"/>
                <w:i w:val="false"/>
                <w:color w:val="000000"/>
                <w:sz w:val="20"/>
              </w:rPr>
              <w:t xml:space="preserve">853000 </w:t>
            </w:r>
            <w:r>
              <w:br/>
            </w:r>
            <w:r>
              <w:rPr>
                <w:rFonts w:ascii="Times New Roman"/>
                <w:b w:val="false"/>
                <w:i w:val="false"/>
                <w:color w:val="000000"/>
                <w:sz w:val="20"/>
              </w:rPr>
              <w:t>
</w:t>
            </w:r>
            <w:r>
              <w:rPr>
                <w:rFonts w:ascii="Times New Roman"/>
                <w:b w:val="false"/>
                <w:i w:val="false"/>
                <w:color w:val="000000"/>
                <w:sz w:val="20"/>
              </w:rPr>
              <w:t xml:space="preserve">853110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853112 </w:t>
            </w:r>
            <w:r>
              <w:br/>
            </w:r>
            <w:r>
              <w:rPr>
                <w:rFonts w:ascii="Times New Roman"/>
                <w:b w:val="false"/>
                <w:i w:val="false"/>
                <w:color w:val="000000"/>
                <w:sz w:val="20"/>
              </w:rPr>
              <w:t>
</w:t>
            </w:r>
            <w:r>
              <w:rPr>
                <w:rFonts w:ascii="Times New Roman"/>
                <w:b w:val="false"/>
                <w:i w:val="false"/>
                <w:color w:val="000000"/>
                <w:sz w:val="20"/>
              </w:rPr>
              <w:t xml:space="preserve">853114 </w:t>
            </w:r>
            <w:r>
              <w:br/>
            </w:r>
            <w:r>
              <w:rPr>
                <w:rFonts w:ascii="Times New Roman"/>
                <w:b w:val="false"/>
                <w:i w:val="false"/>
                <w:color w:val="000000"/>
                <w:sz w:val="20"/>
              </w:rPr>
              <w:t>
</w:t>
            </w:r>
            <w:r>
              <w:rPr>
                <w:rFonts w:ascii="Times New Roman"/>
                <w:b w:val="false"/>
                <w:i w:val="false"/>
                <w:color w:val="000000"/>
                <w:sz w:val="20"/>
              </w:rPr>
              <w:t xml:space="preserve">853116 </w:t>
            </w:r>
            <w:r>
              <w:br/>
            </w:r>
            <w:r>
              <w:rPr>
                <w:rFonts w:ascii="Times New Roman"/>
                <w:b w:val="false"/>
                <w:i w:val="false"/>
                <w:color w:val="000000"/>
                <w:sz w:val="20"/>
              </w:rPr>
              <w:t>
</w:t>
            </w:r>
            <w:r>
              <w:rPr>
                <w:rFonts w:ascii="Times New Roman"/>
                <w:b w:val="false"/>
                <w:i w:val="false"/>
                <w:color w:val="000000"/>
                <w:sz w:val="20"/>
              </w:rPr>
              <w:t xml:space="preserve">853210 </w:t>
            </w:r>
            <w:r>
              <w:br/>
            </w:r>
            <w:r>
              <w:rPr>
                <w:rFonts w:ascii="Times New Roman"/>
                <w:b w:val="false"/>
                <w:i w:val="false"/>
                <w:color w:val="000000"/>
                <w:sz w:val="20"/>
              </w:rPr>
              <w:t>
</w:t>
            </w:r>
            <w:r>
              <w:rPr>
                <w:rFonts w:ascii="Times New Roman"/>
                <w:b w:val="false"/>
                <w:i w:val="false"/>
                <w:color w:val="000000"/>
                <w:sz w:val="20"/>
              </w:rPr>
              <w:t xml:space="preserve">853212 </w:t>
            </w:r>
            <w:r>
              <w:br/>
            </w:r>
            <w:r>
              <w:rPr>
                <w:rFonts w:ascii="Times New Roman"/>
                <w:b w:val="false"/>
                <w:i w:val="false"/>
                <w:color w:val="000000"/>
                <w:sz w:val="20"/>
              </w:rPr>
              <w:t>
</w:t>
            </w:r>
            <w:r>
              <w:rPr>
                <w:rFonts w:ascii="Times New Roman"/>
                <w:b w:val="false"/>
                <w:i w:val="false"/>
                <w:color w:val="000000"/>
                <w:sz w:val="20"/>
              </w:rPr>
              <w:t xml:space="preserve">853214 </w:t>
            </w:r>
            <w:r>
              <w:br/>
            </w:r>
            <w:r>
              <w:rPr>
                <w:rFonts w:ascii="Times New Roman"/>
                <w:b w:val="false"/>
                <w:i w:val="false"/>
                <w:color w:val="000000"/>
                <w:sz w:val="20"/>
              </w:rPr>
              <w:t>
</w:t>
            </w:r>
            <w:r>
              <w:rPr>
                <w:rFonts w:ascii="Times New Roman"/>
                <w:b w:val="false"/>
                <w:i w:val="false"/>
                <w:color w:val="000000"/>
                <w:sz w:val="20"/>
              </w:rPr>
              <w:t xml:space="preserve">853250 </w:t>
            </w:r>
            <w:r>
              <w:br/>
            </w:r>
            <w:r>
              <w:rPr>
                <w:rFonts w:ascii="Times New Roman"/>
                <w:b w:val="false"/>
                <w:i w:val="false"/>
                <w:color w:val="000000"/>
                <w:sz w:val="20"/>
              </w:rPr>
              <w:t>
</w:t>
            </w:r>
            <w:r>
              <w:rPr>
                <w:rFonts w:ascii="Times New Roman"/>
                <w:b w:val="false"/>
                <w:i w:val="false"/>
                <w:color w:val="000000"/>
                <w:sz w:val="20"/>
              </w:rPr>
              <w:t xml:space="preserve">853252 </w:t>
            </w:r>
            <w:r>
              <w:br/>
            </w:r>
            <w:r>
              <w:rPr>
                <w:rFonts w:ascii="Times New Roman"/>
                <w:b w:val="false"/>
                <w:i w:val="false"/>
                <w:color w:val="000000"/>
                <w:sz w:val="20"/>
              </w:rPr>
              <w:t>
</w:t>
            </w:r>
            <w:r>
              <w:rPr>
                <w:rFonts w:ascii="Times New Roman"/>
                <w:b w:val="false"/>
                <w:i w:val="false"/>
                <w:color w:val="000000"/>
                <w:sz w:val="20"/>
              </w:rPr>
              <w:t xml:space="preserve">853254 </w:t>
            </w:r>
            <w:r>
              <w:br/>
            </w:r>
            <w:r>
              <w:rPr>
                <w:rFonts w:ascii="Times New Roman"/>
                <w:b w:val="false"/>
                <w:i w:val="false"/>
                <w:color w:val="000000"/>
                <w:sz w:val="20"/>
              </w:rPr>
              <w:t>
</w:t>
            </w:r>
            <w:r>
              <w:rPr>
                <w:rFonts w:ascii="Times New Roman"/>
                <w:b w:val="false"/>
                <w:i w:val="false"/>
                <w:color w:val="000000"/>
                <w:sz w:val="20"/>
              </w:rPr>
              <w:t xml:space="preserve">853310 </w:t>
            </w:r>
            <w:r>
              <w:br/>
            </w:r>
            <w:r>
              <w:rPr>
                <w:rFonts w:ascii="Times New Roman"/>
                <w:b w:val="false"/>
                <w:i w:val="false"/>
                <w:color w:val="000000"/>
                <w:sz w:val="20"/>
              </w:rPr>
              <w:t>
</w:t>
            </w:r>
            <w:r>
              <w:rPr>
                <w:rFonts w:ascii="Times New Roman"/>
                <w:b w:val="false"/>
                <w:i w:val="false"/>
                <w:color w:val="000000"/>
                <w:sz w:val="20"/>
              </w:rPr>
              <w:t xml:space="preserve">853312 </w:t>
            </w:r>
            <w:r>
              <w:br/>
            </w:r>
            <w:r>
              <w:rPr>
                <w:rFonts w:ascii="Times New Roman"/>
                <w:b w:val="false"/>
                <w:i w:val="false"/>
                <w:color w:val="000000"/>
                <w:sz w:val="20"/>
              </w:rPr>
              <w:t>
</w:t>
            </w:r>
            <w:r>
              <w:rPr>
                <w:rFonts w:ascii="Times New Roman"/>
                <w:b w:val="false"/>
                <w:i w:val="false"/>
                <w:color w:val="000000"/>
                <w:sz w:val="20"/>
              </w:rPr>
              <w:t xml:space="preserve">853314 </w:t>
            </w:r>
            <w:r>
              <w:br/>
            </w:r>
            <w:r>
              <w:rPr>
                <w:rFonts w:ascii="Times New Roman"/>
                <w:b w:val="false"/>
                <w:i w:val="false"/>
                <w:color w:val="000000"/>
                <w:sz w:val="20"/>
              </w:rPr>
              <w:t>
</w:t>
            </w:r>
            <w:r>
              <w:rPr>
                <w:rFonts w:ascii="Times New Roman"/>
                <w:b w:val="false"/>
                <w:i w:val="false"/>
                <w:color w:val="000000"/>
                <w:sz w:val="20"/>
              </w:rPr>
              <w:t xml:space="preserve">853316 </w:t>
            </w:r>
            <w:r>
              <w:br/>
            </w:r>
            <w:r>
              <w:rPr>
                <w:rFonts w:ascii="Times New Roman"/>
                <w:b w:val="false"/>
                <w:i w:val="false"/>
                <w:color w:val="000000"/>
                <w:sz w:val="20"/>
              </w:rPr>
              <w:t>
</w:t>
            </w:r>
            <w:r>
              <w:rPr>
                <w:rFonts w:ascii="Times New Roman"/>
                <w:b w:val="false"/>
                <w:i w:val="false"/>
                <w:color w:val="000000"/>
                <w:sz w:val="20"/>
              </w:rPr>
              <w:t xml:space="preserve">853370 </w:t>
            </w:r>
            <w:r>
              <w:br/>
            </w:r>
            <w:r>
              <w:rPr>
                <w:rFonts w:ascii="Times New Roman"/>
                <w:b w:val="false"/>
                <w:i w:val="false"/>
                <w:color w:val="000000"/>
                <w:sz w:val="20"/>
              </w:rPr>
              <w:t>
</w:t>
            </w:r>
            <w:r>
              <w:rPr>
                <w:rFonts w:ascii="Times New Roman"/>
                <w:b w:val="false"/>
                <w:i w:val="false"/>
                <w:color w:val="000000"/>
                <w:sz w:val="20"/>
              </w:rPr>
              <w:t xml:space="preserve">853372 </w:t>
            </w:r>
            <w:r>
              <w:br/>
            </w:r>
            <w:r>
              <w:rPr>
                <w:rFonts w:ascii="Times New Roman"/>
                <w:b w:val="false"/>
                <w:i w:val="false"/>
                <w:color w:val="000000"/>
                <w:sz w:val="20"/>
              </w:rPr>
              <w:t>
</w:t>
            </w:r>
            <w:r>
              <w:rPr>
                <w:rFonts w:ascii="Times New Roman"/>
                <w:b w:val="false"/>
                <w:i w:val="false"/>
                <w:color w:val="000000"/>
                <w:sz w:val="20"/>
              </w:rPr>
              <w:t xml:space="preserve">853374 </w:t>
            </w:r>
            <w:r>
              <w:br/>
            </w:r>
            <w:r>
              <w:rPr>
                <w:rFonts w:ascii="Times New Roman"/>
                <w:b w:val="false"/>
                <w:i w:val="false"/>
                <w:color w:val="000000"/>
                <w:sz w:val="20"/>
              </w:rPr>
              <w:t>
</w:t>
            </w:r>
            <w:r>
              <w:rPr>
                <w:rFonts w:ascii="Times New Roman"/>
                <w:b w:val="false"/>
                <w:i w:val="false"/>
                <w:color w:val="000000"/>
                <w:sz w:val="20"/>
              </w:rPr>
              <w:t xml:space="preserve">853420 </w:t>
            </w:r>
            <w:r>
              <w:br/>
            </w:r>
            <w:r>
              <w:rPr>
                <w:rFonts w:ascii="Times New Roman"/>
                <w:b w:val="false"/>
                <w:i w:val="false"/>
                <w:color w:val="000000"/>
                <w:sz w:val="20"/>
              </w:rPr>
              <w:t>
</w:t>
            </w:r>
            <w:r>
              <w:rPr>
                <w:rFonts w:ascii="Times New Roman"/>
                <w:b w:val="false"/>
                <w:i w:val="false"/>
                <w:color w:val="000000"/>
                <w:sz w:val="20"/>
              </w:rPr>
              <w:t xml:space="preserve">853421 </w:t>
            </w:r>
            <w:r>
              <w:br/>
            </w:r>
            <w:r>
              <w:rPr>
                <w:rFonts w:ascii="Times New Roman"/>
                <w:b w:val="false"/>
                <w:i w:val="false"/>
                <w:color w:val="000000"/>
                <w:sz w:val="20"/>
              </w:rPr>
              <w:t>
</w:t>
            </w:r>
            <w:r>
              <w:rPr>
                <w:rFonts w:ascii="Times New Roman"/>
                <w:b w:val="false"/>
                <w:i w:val="false"/>
                <w:color w:val="000000"/>
                <w:sz w:val="20"/>
              </w:rPr>
              <w:t xml:space="preserve">853422 </w:t>
            </w:r>
            <w:r>
              <w:br/>
            </w:r>
            <w:r>
              <w:rPr>
                <w:rFonts w:ascii="Times New Roman"/>
                <w:b w:val="false"/>
                <w:i w:val="false"/>
                <w:color w:val="000000"/>
                <w:sz w:val="20"/>
              </w:rPr>
              <w:t>
</w:t>
            </w:r>
            <w:r>
              <w:rPr>
                <w:rFonts w:ascii="Times New Roman"/>
                <w:b w:val="false"/>
                <w:i w:val="false"/>
                <w:color w:val="000000"/>
                <w:sz w:val="20"/>
              </w:rPr>
              <w:t xml:space="preserve">853500 </w:t>
            </w:r>
            <w:r>
              <w:br/>
            </w:r>
            <w:r>
              <w:rPr>
                <w:rFonts w:ascii="Times New Roman"/>
                <w:b w:val="false"/>
                <w:i w:val="false"/>
                <w:color w:val="000000"/>
                <w:sz w:val="20"/>
              </w:rPr>
              <w:t>
</w:t>
            </w:r>
            <w:r>
              <w:rPr>
                <w:rFonts w:ascii="Times New Roman"/>
                <w:b w:val="false"/>
                <w:i w:val="false"/>
                <w:color w:val="000000"/>
                <w:sz w:val="20"/>
              </w:rPr>
              <w:t xml:space="preserve">854000 </w:t>
            </w:r>
            <w:r>
              <w:br/>
            </w:r>
            <w:r>
              <w:rPr>
                <w:rFonts w:ascii="Times New Roman"/>
                <w:b w:val="false"/>
                <w:i w:val="false"/>
                <w:color w:val="000000"/>
                <w:sz w:val="20"/>
              </w:rPr>
              <w:t>
</w:t>
            </w:r>
            <w:r>
              <w:rPr>
                <w:rFonts w:ascii="Times New Roman"/>
                <w:b w:val="false"/>
                <w:i w:val="false"/>
                <w:color w:val="000000"/>
                <w:sz w:val="20"/>
              </w:rPr>
              <w:t xml:space="preserve">854110 </w:t>
            </w:r>
            <w:r>
              <w:br/>
            </w:r>
            <w:r>
              <w:rPr>
                <w:rFonts w:ascii="Times New Roman"/>
                <w:b w:val="false"/>
                <w:i w:val="false"/>
                <w:color w:val="000000"/>
                <w:sz w:val="20"/>
              </w:rPr>
              <w:t>
</w:t>
            </w:r>
            <w:r>
              <w:rPr>
                <w:rFonts w:ascii="Times New Roman"/>
                <w:b w:val="false"/>
                <w:i w:val="false"/>
                <w:color w:val="000000"/>
                <w:sz w:val="20"/>
              </w:rPr>
              <w:t xml:space="preserve">854111 </w:t>
            </w:r>
            <w:r>
              <w:br/>
            </w:r>
            <w:r>
              <w:rPr>
                <w:rFonts w:ascii="Times New Roman"/>
                <w:b w:val="false"/>
                <w:i w:val="false"/>
                <w:color w:val="000000"/>
                <w:sz w:val="20"/>
              </w:rPr>
              <w:t>
</w:t>
            </w:r>
            <w:r>
              <w:rPr>
                <w:rFonts w:ascii="Times New Roman"/>
                <w:b w:val="false"/>
                <w:i w:val="false"/>
                <w:color w:val="000000"/>
                <w:sz w:val="20"/>
              </w:rPr>
              <w:t xml:space="preserve">854113 </w:t>
            </w:r>
            <w:r>
              <w:br/>
            </w:r>
            <w:r>
              <w:rPr>
                <w:rFonts w:ascii="Times New Roman"/>
                <w:b w:val="false"/>
                <w:i w:val="false"/>
                <w:color w:val="000000"/>
                <w:sz w:val="20"/>
              </w:rPr>
              <w:t>
</w:t>
            </w:r>
            <w:r>
              <w:rPr>
                <w:rFonts w:ascii="Times New Roman"/>
                <w:b w:val="false"/>
                <w:i w:val="false"/>
                <w:color w:val="000000"/>
                <w:sz w:val="20"/>
              </w:rPr>
              <w:t xml:space="preserve">854115 </w:t>
            </w:r>
            <w:r>
              <w:br/>
            </w:r>
            <w:r>
              <w:rPr>
                <w:rFonts w:ascii="Times New Roman"/>
                <w:b w:val="false"/>
                <w:i w:val="false"/>
                <w:color w:val="000000"/>
                <w:sz w:val="20"/>
              </w:rPr>
              <w:t>
</w:t>
            </w:r>
            <w:r>
              <w:rPr>
                <w:rFonts w:ascii="Times New Roman"/>
                <w:b w:val="false"/>
                <w:i w:val="false"/>
                <w:color w:val="000000"/>
                <w:sz w:val="20"/>
              </w:rPr>
              <w:t xml:space="preserve">854206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854210 </w:t>
            </w:r>
            <w:r>
              <w:br/>
            </w:r>
            <w:r>
              <w:rPr>
                <w:rFonts w:ascii="Times New Roman"/>
                <w:b w:val="false"/>
                <w:i w:val="false"/>
                <w:color w:val="000000"/>
                <w:sz w:val="20"/>
              </w:rPr>
              <w:t>
</w:t>
            </w:r>
            <w:r>
              <w:rPr>
                <w:rFonts w:ascii="Times New Roman"/>
                <w:b w:val="false"/>
                <w:i w:val="false"/>
                <w:color w:val="000000"/>
                <w:sz w:val="20"/>
              </w:rPr>
              <w:t xml:space="preserve">854211 </w:t>
            </w:r>
            <w:r>
              <w:br/>
            </w:r>
            <w:r>
              <w:rPr>
                <w:rFonts w:ascii="Times New Roman"/>
                <w:b w:val="false"/>
                <w:i w:val="false"/>
                <w:color w:val="000000"/>
                <w:sz w:val="20"/>
              </w:rPr>
              <w:t>
</w:t>
            </w:r>
            <w:r>
              <w:rPr>
                <w:rFonts w:ascii="Times New Roman"/>
                <w:b w:val="false"/>
                <w:i w:val="false"/>
                <w:color w:val="000000"/>
                <w:sz w:val="20"/>
              </w:rPr>
              <w:t xml:space="preserve">854212 </w:t>
            </w:r>
            <w:r>
              <w:br/>
            </w:r>
            <w:r>
              <w:rPr>
                <w:rFonts w:ascii="Times New Roman"/>
                <w:b w:val="false"/>
                <w:i w:val="false"/>
                <w:color w:val="000000"/>
                <w:sz w:val="20"/>
              </w:rPr>
              <w:t>
</w:t>
            </w:r>
            <w:r>
              <w:rPr>
                <w:rFonts w:ascii="Times New Roman"/>
                <w:b w:val="false"/>
                <w:i w:val="false"/>
                <w:color w:val="000000"/>
                <w:sz w:val="20"/>
              </w:rPr>
              <w:t xml:space="preserve">854213 </w:t>
            </w:r>
            <w:r>
              <w:br/>
            </w:r>
            <w:r>
              <w:rPr>
                <w:rFonts w:ascii="Times New Roman"/>
                <w:b w:val="false"/>
                <w:i w:val="false"/>
                <w:color w:val="000000"/>
                <w:sz w:val="20"/>
              </w:rPr>
              <w:t>
</w:t>
            </w:r>
            <w:r>
              <w:rPr>
                <w:rFonts w:ascii="Times New Roman"/>
                <w:b w:val="false"/>
                <w:i w:val="false"/>
                <w:color w:val="000000"/>
                <w:sz w:val="20"/>
              </w:rPr>
              <w:t xml:space="preserve">854214 </w:t>
            </w:r>
            <w:r>
              <w:br/>
            </w:r>
            <w:r>
              <w:rPr>
                <w:rFonts w:ascii="Times New Roman"/>
                <w:b w:val="false"/>
                <w:i w:val="false"/>
                <w:color w:val="000000"/>
                <w:sz w:val="20"/>
              </w:rPr>
              <w:t>
</w:t>
            </w:r>
            <w:r>
              <w:rPr>
                <w:rFonts w:ascii="Times New Roman"/>
                <w:b w:val="false"/>
                <w:i w:val="false"/>
                <w:color w:val="000000"/>
                <w:sz w:val="20"/>
              </w:rPr>
              <w:t xml:space="preserve">854215 </w:t>
            </w:r>
            <w:r>
              <w:br/>
            </w:r>
            <w:r>
              <w:rPr>
                <w:rFonts w:ascii="Times New Roman"/>
                <w:b w:val="false"/>
                <w:i w:val="false"/>
                <w:color w:val="000000"/>
                <w:sz w:val="20"/>
              </w:rPr>
              <w:t>
</w:t>
            </w:r>
            <w:r>
              <w:rPr>
                <w:rFonts w:ascii="Times New Roman"/>
                <w:b w:val="false"/>
                <w:i w:val="false"/>
                <w:color w:val="000000"/>
                <w:sz w:val="20"/>
              </w:rPr>
              <w:t xml:space="preserve">854216 </w:t>
            </w:r>
            <w:r>
              <w:br/>
            </w:r>
            <w:r>
              <w:rPr>
                <w:rFonts w:ascii="Times New Roman"/>
                <w:b w:val="false"/>
                <w:i w:val="false"/>
                <w:color w:val="000000"/>
                <w:sz w:val="20"/>
              </w:rPr>
              <w:t>
</w:t>
            </w:r>
            <w:r>
              <w:rPr>
                <w:rFonts w:ascii="Times New Roman"/>
                <w:b w:val="false"/>
                <w:i w:val="false"/>
                <w:color w:val="000000"/>
                <w:sz w:val="20"/>
              </w:rPr>
              <w:t xml:space="preserve">854310 </w:t>
            </w:r>
            <w:r>
              <w:br/>
            </w:r>
            <w:r>
              <w:rPr>
                <w:rFonts w:ascii="Times New Roman"/>
                <w:b w:val="false"/>
                <w:i w:val="false"/>
                <w:color w:val="000000"/>
                <w:sz w:val="20"/>
              </w:rPr>
              <w:t>
</w:t>
            </w:r>
            <w:r>
              <w:rPr>
                <w:rFonts w:ascii="Times New Roman"/>
                <w:b w:val="false"/>
                <w:i w:val="false"/>
                <w:color w:val="000000"/>
                <w:sz w:val="20"/>
              </w:rPr>
              <w:t xml:space="preserve">854311 </w:t>
            </w:r>
            <w:r>
              <w:br/>
            </w:r>
            <w:r>
              <w:rPr>
                <w:rFonts w:ascii="Times New Roman"/>
                <w:b w:val="false"/>
                <w:i w:val="false"/>
                <w:color w:val="000000"/>
                <w:sz w:val="20"/>
              </w:rPr>
              <w:t>
</w:t>
            </w:r>
            <w:r>
              <w:rPr>
                <w:rFonts w:ascii="Times New Roman"/>
                <w:b w:val="false"/>
                <w:i w:val="false"/>
                <w:color w:val="000000"/>
                <w:sz w:val="20"/>
              </w:rPr>
              <w:t xml:space="preserve">854312 </w:t>
            </w:r>
            <w:r>
              <w:br/>
            </w:r>
            <w:r>
              <w:rPr>
                <w:rFonts w:ascii="Times New Roman"/>
                <w:b w:val="false"/>
                <w:i w:val="false"/>
                <w:color w:val="000000"/>
                <w:sz w:val="20"/>
              </w:rPr>
              <w:t>
</w:t>
            </w:r>
            <w:r>
              <w:rPr>
                <w:rFonts w:ascii="Times New Roman"/>
                <w:b w:val="false"/>
                <w:i w:val="false"/>
                <w:color w:val="000000"/>
                <w:sz w:val="20"/>
              </w:rPr>
              <w:t xml:space="preserve">854313 </w:t>
            </w:r>
            <w:r>
              <w:br/>
            </w:r>
            <w:r>
              <w:rPr>
                <w:rFonts w:ascii="Times New Roman"/>
                <w:b w:val="false"/>
                <w:i w:val="false"/>
                <w:color w:val="000000"/>
                <w:sz w:val="20"/>
              </w:rPr>
              <w:t>
</w:t>
            </w:r>
            <w:r>
              <w:rPr>
                <w:rFonts w:ascii="Times New Roman"/>
                <w:b w:val="false"/>
                <w:i w:val="false"/>
                <w:color w:val="000000"/>
                <w:sz w:val="20"/>
              </w:rPr>
              <w:t xml:space="preserve">854318 </w:t>
            </w:r>
            <w:r>
              <w:br/>
            </w:r>
            <w:r>
              <w:rPr>
                <w:rFonts w:ascii="Times New Roman"/>
                <w:b w:val="false"/>
                <w:i w:val="false"/>
                <w:color w:val="000000"/>
                <w:sz w:val="20"/>
              </w:rPr>
              <w:t>
</w:t>
            </w:r>
            <w:r>
              <w:rPr>
                <w:rFonts w:ascii="Times New Roman"/>
                <w:b w:val="false"/>
                <w:i w:val="false"/>
                <w:color w:val="000000"/>
                <w:sz w:val="20"/>
              </w:rPr>
              <w:t xml:space="preserve">854319 </w:t>
            </w:r>
            <w:r>
              <w:br/>
            </w:r>
            <w:r>
              <w:rPr>
                <w:rFonts w:ascii="Times New Roman"/>
                <w:b w:val="false"/>
                <w:i w:val="false"/>
                <w:color w:val="000000"/>
                <w:sz w:val="20"/>
              </w:rPr>
              <w:t>
</w:t>
            </w:r>
            <w:r>
              <w:rPr>
                <w:rFonts w:ascii="Times New Roman"/>
                <w:b w:val="false"/>
                <w:i w:val="false"/>
                <w:color w:val="000000"/>
                <w:sz w:val="20"/>
              </w:rPr>
              <w:t xml:space="preserve">854410 </w:t>
            </w:r>
            <w:r>
              <w:br/>
            </w:r>
            <w:r>
              <w:rPr>
                <w:rFonts w:ascii="Times New Roman"/>
                <w:b w:val="false"/>
                <w:i w:val="false"/>
                <w:color w:val="000000"/>
                <w:sz w:val="20"/>
              </w:rPr>
              <w:t>
</w:t>
            </w:r>
            <w:r>
              <w:rPr>
                <w:rFonts w:ascii="Times New Roman"/>
                <w:b w:val="false"/>
                <w:i w:val="false"/>
                <w:color w:val="000000"/>
                <w:sz w:val="20"/>
              </w:rPr>
              <w:t xml:space="preserve">854411 </w:t>
            </w:r>
            <w:r>
              <w:br/>
            </w:r>
            <w:r>
              <w:rPr>
                <w:rFonts w:ascii="Times New Roman"/>
                <w:b w:val="false"/>
                <w:i w:val="false"/>
                <w:color w:val="000000"/>
                <w:sz w:val="20"/>
              </w:rPr>
              <w:t>
</w:t>
            </w:r>
            <w:r>
              <w:rPr>
                <w:rFonts w:ascii="Times New Roman"/>
                <w:b w:val="false"/>
                <w:i w:val="false"/>
                <w:color w:val="000000"/>
                <w:sz w:val="20"/>
              </w:rPr>
              <w:t xml:space="preserve">854412 </w:t>
            </w:r>
            <w:r>
              <w:br/>
            </w:r>
            <w:r>
              <w:rPr>
                <w:rFonts w:ascii="Times New Roman"/>
                <w:b w:val="false"/>
                <w:i w:val="false"/>
                <w:color w:val="000000"/>
                <w:sz w:val="20"/>
              </w:rPr>
              <w:t>
</w:t>
            </w:r>
            <w:r>
              <w:rPr>
                <w:rFonts w:ascii="Times New Roman"/>
                <w:b w:val="false"/>
                <w:i w:val="false"/>
                <w:color w:val="000000"/>
                <w:sz w:val="20"/>
              </w:rPr>
              <w:t xml:space="preserve">854413 </w:t>
            </w:r>
            <w:r>
              <w:br/>
            </w:r>
            <w:r>
              <w:rPr>
                <w:rFonts w:ascii="Times New Roman"/>
                <w:b w:val="false"/>
                <w:i w:val="false"/>
                <w:color w:val="000000"/>
                <w:sz w:val="20"/>
              </w:rPr>
              <w:t>
</w:t>
            </w:r>
            <w:r>
              <w:rPr>
                <w:rFonts w:ascii="Times New Roman"/>
                <w:b w:val="false"/>
                <w:i w:val="false"/>
                <w:color w:val="000000"/>
                <w:sz w:val="20"/>
              </w:rPr>
              <w:t xml:space="preserve">854414 </w:t>
            </w:r>
            <w:r>
              <w:br/>
            </w:r>
            <w:r>
              <w:rPr>
                <w:rFonts w:ascii="Times New Roman"/>
                <w:b w:val="false"/>
                <w:i w:val="false"/>
                <w:color w:val="000000"/>
                <w:sz w:val="20"/>
              </w:rPr>
              <w:t>
</w:t>
            </w:r>
            <w:r>
              <w:rPr>
                <w:rFonts w:ascii="Times New Roman"/>
                <w:b w:val="false"/>
                <w:i w:val="false"/>
                <w:color w:val="000000"/>
                <w:sz w:val="20"/>
              </w:rPr>
              <w:t xml:space="preserve">854415 </w:t>
            </w:r>
            <w:r>
              <w:br/>
            </w:r>
            <w:r>
              <w:rPr>
                <w:rFonts w:ascii="Times New Roman"/>
                <w:b w:val="false"/>
                <w:i w:val="false"/>
                <w:color w:val="000000"/>
                <w:sz w:val="20"/>
              </w:rPr>
              <w:t>
</w:t>
            </w:r>
            <w:r>
              <w:rPr>
                <w:rFonts w:ascii="Times New Roman"/>
                <w:b w:val="false"/>
                <w:i w:val="false"/>
                <w:color w:val="000000"/>
                <w:sz w:val="20"/>
              </w:rPr>
              <w:t xml:space="preserve">854416 </w:t>
            </w:r>
            <w:r>
              <w:br/>
            </w:r>
            <w:r>
              <w:rPr>
                <w:rFonts w:ascii="Times New Roman"/>
                <w:b w:val="false"/>
                <w:i w:val="false"/>
                <w:color w:val="000000"/>
                <w:sz w:val="20"/>
              </w:rPr>
              <w:t>
</w:t>
            </w:r>
            <w:r>
              <w:rPr>
                <w:rFonts w:ascii="Times New Roman"/>
                <w:b w:val="false"/>
                <w:i w:val="false"/>
                <w:color w:val="000000"/>
                <w:sz w:val="20"/>
              </w:rPr>
              <w:t xml:space="preserve">854610 </w:t>
            </w:r>
            <w:r>
              <w:br/>
            </w:r>
            <w:r>
              <w:rPr>
                <w:rFonts w:ascii="Times New Roman"/>
                <w:b w:val="false"/>
                <w:i w:val="false"/>
                <w:color w:val="000000"/>
                <w:sz w:val="20"/>
              </w:rPr>
              <w:t>
</w:t>
            </w:r>
            <w:r>
              <w:rPr>
                <w:rFonts w:ascii="Times New Roman"/>
                <w:b w:val="false"/>
                <w:i w:val="false"/>
                <w:color w:val="000000"/>
                <w:sz w:val="20"/>
              </w:rPr>
              <w:t xml:space="preserve">854612 </w:t>
            </w:r>
            <w:r>
              <w:br/>
            </w:r>
            <w:r>
              <w:rPr>
                <w:rFonts w:ascii="Times New Roman"/>
                <w:b w:val="false"/>
                <w:i w:val="false"/>
                <w:color w:val="000000"/>
                <w:sz w:val="20"/>
              </w:rPr>
              <w:t>
</w:t>
            </w:r>
            <w:r>
              <w:rPr>
                <w:rFonts w:ascii="Times New Roman"/>
                <w:b w:val="false"/>
                <w:i w:val="false"/>
                <w:color w:val="000000"/>
                <w:sz w:val="20"/>
              </w:rPr>
              <w:t xml:space="preserve">854614 </w:t>
            </w:r>
            <w:r>
              <w:br/>
            </w:r>
            <w:r>
              <w:rPr>
                <w:rFonts w:ascii="Times New Roman"/>
                <w:b w:val="false"/>
                <w:i w:val="false"/>
                <w:color w:val="000000"/>
                <w:sz w:val="20"/>
              </w:rPr>
              <w:t>
</w:t>
            </w:r>
            <w:r>
              <w:rPr>
                <w:rFonts w:ascii="Times New Roman"/>
                <w:b w:val="false"/>
                <w:i w:val="false"/>
                <w:color w:val="000000"/>
                <w:sz w:val="20"/>
              </w:rPr>
              <w:t xml:space="preserve">854660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854662 </w:t>
            </w:r>
            <w:r>
              <w:br/>
            </w:r>
            <w:r>
              <w:rPr>
                <w:rFonts w:ascii="Times New Roman"/>
                <w:b w:val="false"/>
                <w:i w:val="false"/>
                <w:color w:val="000000"/>
                <w:sz w:val="20"/>
              </w:rPr>
              <w:t>
</w:t>
            </w:r>
            <w:r>
              <w:rPr>
                <w:rFonts w:ascii="Times New Roman"/>
                <w:b w:val="false"/>
                <w:i w:val="false"/>
                <w:color w:val="000000"/>
                <w:sz w:val="20"/>
              </w:rPr>
              <w:t xml:space="preserve">854664 </w:t>
            </w:r>
            <w:r>
              <w:br/>
            </w:r>
            <w:r>
              <w:rPr>
                <w:rFonts w:ascii="Times New Roman"/>
                <w:b w:val="false"/>
                <w:i w:val="false"/>
                <w:color w:val="000000"/>
                <w:sz w:val="20"/>
              </w:rPr>
              <w:t>
</w:t>
            </w:r>
            <w:r>
              <w:rPr>
                <w:rFonts w:ascii="Times New Roman"/>
                <w:b w:val="false"/>
                <w:i w:val="false"/>
                <w:color w:val="000000"/>
                <w:sz w:val="20"/>
              </w:rPr>
              <w:t xml:space="preserve">854701 </w:t>
            </w:r>
            <w:r>
              <w:br/>
            </w:r>
            <w:r>
              <w:rPr>
                <w:rFonts w:ascii="Times New Roman"/>
                <w:b w:val="false"/>
                <w:i w:val="false"/>
                <w:color w:val="000000"/>
                <w:sz w:val="20"/>
              </w:rPr>
              <w:t>
</w:t>
            </w:r>
            <w:r>
              <w:rPr>
                <w:rFonts w:ascii="Times New Roman"/>
                <w:b w:val="false"/>
                <w:i w:val="false"/>
                <w:color w:val="000000"/>
                <w:sz w:val="20"/>
              </w:rPr>
              <w:t xml:space="preserve">854801 </w:t>
            </w:r>
            <w:r>
              <w:br/>
            </w:r>
            <w:r>
              <w:rPr>
                <w:rFonts w:ascii="Times New Roman"/>
                <w:b w:val="false"/>
                <w:i w:val="false"/>
                <w:color w:val="000000"/>
                <w:sz w:val="20"/>
              </w:rPr>
              <w:t>
</w:t>
            </w:r>
            <w:r>
              <w:rPr>
                <w:rFonts w:ascii="Times New Roman"/>
                <w:b w:val="false"/>
                <w:i w:val="false"/>
                <w:color w:val="000000"/>
                <w:sz w:val="20"/>
              </w:rPr>
              <w:t xml:space="preserve">854802 </w:t>
            </w:r>
            <w:r>
              <w:br/>
            </w:r>
            <w:r>
              <w:rPr>
                <w:rFonts w:ascii="Times New Roman"/>
                <w:b w:val="false"/>
                <w:i w:val="false"/>
                <w:color w:val="000000"/>
                <w:sz w:val="20"/>
              </w:rPr>
              <w:t>
</w:t>
            </w:r>
            <w:r>
              <w:rPr>
                <w:rFonts w:ascii="Times New Roman"/>
                <w:b w:val="false"/>
                <w:i w:val="false"/>
                <w:color w:val="000000"/>
                <w:sz w:val="20"/>
              </w:rPr>
              <w:t xml:space="preserve">854803 </w:t>
            </w:r>
            <w:r>
              <w:br/>
            </w:r>
            <w:r>
              <w:rPr>
                <w:rFonts w:ascii="Times New Roman"/>
                <w:b w:val="false"/>
                <w:i w:val="false"/>
                <w:color w:val="000000"/>
                <w:sz w:val="20"/>
              </w:rPr>
              <w:t>
</w:t>
            </w:r>
            <w:r>
              <w:rPr>
                <w:rFonts w:ascii="Times New Roman"/>
                <w:b w:val="false"/>
                <w:i w:val="false"/>
                <w:color w:val="000000"/>
                <w:sz w:val="20"/>
              </w:rPr>
              <w:t xml:space="preserve">856000 </w:t>
            </w:r>
            <w:r>
              <w:br/>
            </w:r>
            <w:r>
              <w:rPr>
                <w:rFonts w:ascii="Times New Roman"/>
                <w:b w:val="false"/>
                <w:i w:val="false"/>
                <w:color w:val="000000"/>
                <w:sz w:val="20"/>
              </w:rPr>
              <w:t>
</w:t>
            </w:r>
            <w:r>
              <w:rPr>
                <w:rFonts w:ascii="Times New Roman"/>
                <w:b w:val="false"/>
                <w:i w:val="false"/>
                <w:color w:val="000000"/>
                <w:sz w:val="20"/>
              </w:rPr>
              <w:t xml:space="preserve">856011 </w:t>
            </w:r>
            <w:r>
              <w:br/>
            </w:r>
            <w:r>
              <w:rPr>
                <w:rFonts w:ascii="Times New Roman"/>
                <w:b w:val="false"/>
                <w:i w:val="false"/>
                <w:color w:val="000000"/>
                <w:sz w:val="20"/>
              </w:rPr>
              <w:t>
</w:t>
            </w:r>
            <w:r>
              <w:rPr>
                <w:rFonts w:ascii="Times New Roman"/>
                <w:b w:val="false"/>
                <w:i w:val="false"/>
                <w:color w:val="000000"/>
                <w:sz w:val="20"/>
              </w:rPr>
              <w:t xml:space="preserve">856012 </w:t>
            </w:r>
            <w:r>
              <w:br/>
            </w:r>
            <w:r>
              <w:rPr>
                <w:rFonts w:ascii="Times New Roman"/>
                <w:b w:val="false"/>
                <w:i w:val="false"/>
                <w:color w:val="000000"/>
                <w:sz w:val="20"/>
              </w:rPr>
              <w:t>
</w:t>
            </w:r>
            <w:r>
              <w:rPr>
                <w:rFonts w:ascii="Times New Roman"/>
                <w:b w:val="false"/>
                <w:i w:val="false"/>
                <w:color w:val="000000"/>
                <w:sz w:val="20"/>
              </w:rPr>
              <w:t xml:space="preserve">856110 </w:t>
            </w:r>
            <w:r>
              <w:br/>
            </w:r>
            <w:r>
              <w:rPr>
                <w:rFonts w:ascii="Times New Roman"/>
                <w:b w:val="false"/>
                <w:i w:val="false"/>
                <w:color w:val="000000"/>
                <w:sz w:val="20"/>
              </w:rPr>
              <w:t>
</w:t>
            </w:r>
            <w:r>
              <w:rPr>
                <w:rFonts w:ascii="Times New Roman"/>
                <w:b w:val="false"/>
                <w:i w:val="false"/>
                <w:color w:val="000000"/>
                <w:sz w:val="20"/>
              </w:rPr>
              <w:t xml:space="preserve">856111 </w:t>
            </w:r>
            <w:r>
              <w:br/>
            </w:r>
            <w:r>
              <w:rPr>
                <w:rFonts w:ascii="Times New Roman"/>
                <w:b w:val="false"/>
                <w:i w:val="false"/>
                <w:color w:val="000000"/>
                <w:sz w:val="20"/>
              </w:rPr>
              <w:t>
</w:t>
            </w:r>
            <w:r>
              <w:rPr>
                <w:rFonts w:ascii="Times New Roman"/>
                <w:b w:val="false"/>
                <w:i w:val="false"/>
                <w:color w:val="000000"/>
                <w:sz w:val="20"/>
              </w:rPr>
              <w:t xml:space="preserve">856112 </w:t>
            </w:r>
            <w:r>
              <w:br/>
            </w:r>
            <w:r>
              <w:rPr>
                <w:rFonts w:ascii="Times New Roman"/>
                <w:b w:val="false"/>
                <w:i w:val="false"/>
                <w:color w:val="000000"/>
                <w:sz w:val="20"/>
              </w:rPr>
              <w:t>
</w:t>
            </w:r>
            <w:r>
              <w:rPr>
                <w:rFonts w:ascii="Times New Roman"/>
                <w:b w:val="false"/>
                <w:i w:val="false"/>
                <w:color w:val="000000"/>
                <w:sz w:val="20"/>
              </w:rPr>
              <w:t xml:space="preserve">856113 </w:t>
            </w:r>
            <w:r>
              <w:br/>
            </w:r>
            <w:r>
              <w:rPr>
                <w:rFonts w:ascii="Times New Roman"/>
                <w:b w:val="false"/>
                <w:i w:val="false"/>
                <w:color w:val="000000"/>
                <w:sz w:val="20"/>
              </w:rPr>
              <w:t>
</w:t>
            </w:r>
            <w:r>
              <w:rPr>
                <w:rFonts w:ascii="Times New Roman"/>
                <w:b w:val="false"/>
                <w:i w:val="false"/>
                <w:color w:val="000000"/>
                <w:sz w:val="20"/>
              </w:rPr>
              <w:t xml:space="preserve">856200 </w:t>
            </w:r>
            <w:r>
              <w:br/>
            </w:r>
            <w:r>
              <w:rPr>
                <w:rFonts w:ascii="Times New Roman"/>
                <w:b w:val="false"/>
                <w:i w:val="false"/>
                <w:color w:val="000000"/>
                <w:sz w:val="20"/>
              </w:rPr>
              <w:t>
</w:t>
            </w:r>
            <w:r>
              <w:rPr>
                <w:rFonts w:ascii="Times New Roman"/>
                <w:b w:val="false"/>
                <w:i w:val="false"/>
                <w:color w:val="000000"/>
                <w:sz w:val="20"/>
              </w:rPr>
              <w:t xml:space="preserve">856310 </w:t>
            </w:r>
          </w:p>
          <w:p>
            <w:pPr>
              <w:spacing w:after="20"/>
              <w:ind w:left="20"/>
              <w:jc w:val="both"/>
            </w:pPr>
            <w:r>
              <w:rPr>
                <w:rFonts w:ascii="Times New Roman"/>
                <w:b w:val="false"/>
                <w:i w:val="false"/>
                <w:color w:val="000000"/>
                <w:sz w:val="20"/>
              </w:rPr>
              <w:t xml:space="preserve">856311 </w:t>
            </w:r>
            <w:r>
              <w:br/>
            </w:r>
            <w:r>
              <w:rPr>
                <w:rFonts w:ascii="Times New Roman"/>
                <w:b w:val="false"/>
                <w:i w:val="false"/>
                <w:color w:val="000000"/>
                <w:sz w:val="20"/>
              </w:rPr>
              <w:t>
</w:t>
            </w:r>
            <w:r>
              <w:rPr>
                <w:rFonts w:ascii="Times New Roman"/>
                <w:b w:val="false"/>
                <w:i w:val="false"/>
                <w:color w:val="000000"/>
                <w:sz w:val="20"/>
              </w:rPr>
              <w:t xml:space="preserve">856312 </w:t>
            </w:r>
            <w:r>
              <w:br/>
            </w:r>
            <w:r>
              <w:rPr>
                <w:rFonts w:ascii="Times New Roman"/>
                <w:b w:val="false"/>
                <w:i w:val="false"/>
                <w:color w:val="000000"/>
                <w:sz w:val="20"/>
              </w:rPr>
              <w:t>
</w:t>
            </w:r>
            <w:r>
              <w:rPr>
                <w:rFonts w:ascii="Times New Roman"/>
                <w:b w:val="false"/>
                <w:i w:val="false"/>
                <w:color w:val="000000"/>
                <w:sz w:val="20"/>
              </w:rPr>
              <w:t xml:space="preserve">856319 </w:t>
            </w:r>
            <w:r>
              <w:br/>
            </w:r>
            <w:r>
              <w:rPr>
                <w:rFonts w:ascii="Times New Roman"/>
                <w:b w:val="false"/>
                <w:i w:val="false"/>
                <w:color w:val="000000"/>
                <w:sz w:val="20"/>
              </w:rPr>
              <w:t>
</w:t>
            </w:r>
            <w:r>
              <w:rPr>
                <w:rFonts w:ascii="Times New Roman"/>
                <w:b w:val="false"/>
                <w:i w:val="false"/>
                <w:color w:val="000000"/>
                <w:sz w:val="20"/>
              </w:rPr>
              <w:t xml:space="preserve">856400 </w:t>
            </w:r>
            <w:r>
              <w:br/>
            </w:r>
            <w:r>
              <w:rPr>
                <w:rFonts w:ascii="Times New Roman"/>
                <w:b w:val="false"/>
                <w:i w:val="false"/>
                <w:color w:val="000000"/>
                <w:sz w:val="20"/>
              </w:rPr>
              <w:t>
</w:t>
            </w:r>
            <w:r>
              <w:rPr>
                <w:rFonts w:ascii="Times New Roman"/>
                <w:b w:val="false"/>
                <w:i w:val="false"/>
                <w:color w:val="000000"/>
                <w:sz w:val="20"/>
              </w:rPr>
              <w:t xml:space="preserve">856500 </w:t>
            </w:r>
            <w:r>
              <w:br/>
            </w:r>
            <w:r>
              <w:rPr>
                <w:rFonts w:ascii="Times New Roman"/>
                <w:b w:val="false"/>
                <w:i w:val="false"/>
                <w:color w:val="000000"/>
                <w:sz w:val="20"/>
              </w:rPr>
              <w:t>
</w:t>
            </w:r>
            <w:r>
              <w:rPr>
                <w:rFonts w:ascii="Times New Roman"/>
                <w:b w:val="false"/>
                <w:i w:val="false"/>
                <w:color w:val="000000"/>
                <w:sz w:val="20"/>
              </w:rPr>
              <w:t xml:space="preserve">856650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856659 </w:t>
            </w:r>
            <w:r>
              <w:br/>
            </w:r>
            <w:r>
              <w:rPr>
                <w:rFonts w:ascii="Times New Roman"/>
                <w:b w:val="false"/>
                <w:i w:val="false"/>
                <w:color w:val="000000"/>
                <w:sz w:val="20"/>
              </w:rPr>
              <w:t>
</w:t>
            </w:r>
            <w:r>
              <w:rPr>
                <w:rFonts w:ascii="Times New Roman"/>
                <w:b w:val="false"/>
                <w:i w:val="false"/>
                <w:color w:val="000000"/>
                <w:sz w:val="20"/>
              </w:rPr>
              <w:t xml:space="preserve">859310 </w:t>
            </w:r>
            <w:r>
              <w:br/>
            </w:r>
            <w:r>
              <w:rPr>
                <w:rFonts w:ascii="Times New Roman"/>
                <w:b w:val="false"/>
                <w:i w:val="false"/>
                <w:color w:val="000000"/>
                <w:sz w:val="20"/>
              </w:rPr>
              <w:t>
</w:t>
            </w:r>
            <w:r>
              <w:rPr>
                <w:rFonts w:ascii="Times New Roman"/>
                <w:b w:val="false"/>
                <w:i w:val="false"/>
                <w:color w:val="000000"/>
                <w:sz w:val="20"/>
              </w:rPr>
              <w:t xml:space="preserve">859901 </w:t>
            </w:r>
            <w:r>
              <w:br/>
            </w:r>
            <w:r>
              <w:rPr>
                <w:rFonts w:ascii="Times New Roman"/>
                <w:b w:val="false"/>
                <w:i w:val="false"/>
                <w:color w:val="000000"/>
                <w:sz w:val="20"/>
              </w:rPr>
              <w:t>
</w:t>
            </w:r>
            <w:r>
              <w:rPr>
                <w:rFonts w:ascii="Times New Roman"/>
                <w:b w:val="false"/>
                <w:i w:val="false"/>
                <w:color w:val="000000"/>
                <w:sz w:val="20"/>
              </w:rPr>
              <w:t xml:space="preserve">859902 </w:t>
            </w:r>
            <w:r>
              <w:br/>
            </w:r>
            <w:r>
              <w:rPr>
                <w:rFonts w:ascii="Times New Roman"/>
                <w:b w:val="false"/>
                <w:i w:val="false"/>
                <w:color w:val="000000"/>
                <w:sz w:val="20"/>
              </w:rPr>
              <w:t>
</w:t>
            </w:r>
            <w:r>
              <w:rPr>
                <w:rFonts w:ascii="Times New Roman"/>
                <w:b w:val="false"/>
                <w:i w:val="false"/>
                <w:color w:val="000000"/>
                <w:sz w:val="20"/>
              </w:rPr>
              <w:t xml:space="preserve">859903 </w:t>
            </w:r>
            <w:r>
              <w:br/>
            </w:r>
            <w:r>
              <w:rPr>
                <w:rFonts w:ascii="Times New Roman"/>
                <w:b w:val="false"/>
                <w:i w:val="false"/>
                <w:color w:val="000000"/>
                <w:sz w:val="20"/>
              </w:rPr>
              <w:t>
</w:t>
            </w:r>
            <w:r>
              <w:rPr>
                <w:rFonts w:ascii="Times New Roman"/>
                <w:b w:val="false"/>
                <w:i w:val="false"/>
                <w:color w:val="000000"/>
                <w:sz w:val="20"/>
              </w:rPr>
              <w:t xml:space="preserve">880030 </w:t>
            </w:r>
            <w:r>
              <w:br/>
            </w:r>
            <w:r>
              <w:rPr>
                <w:rFonts w:ascii="Times New Roman"/>
                <w:b w:val="false"/>
                <w:i w:val="false"/>
                <w:color w:val="000000"/>
                <w:sz w:val="20"/>
              </w:rPr>
              <w:t>
</w:t>
            </w:r>
            <w:r>
              <w:rPr>
                <w:rFonts w:ascii="Times New Roman"/>
                <w:b w:val="false"/>
                <w:i w:val="false"/>
                <w:color w:val="000000"/>
                <w:sz w:val="20"/>
              </w:rPr>
              <w:t xml:space="preserve">883100 </w:t>
            </w:r>
            <w:r>
              <w:br/>
            </w:r>
            <w:r>
              <w:rPr>
                <w:rFonts w:ascii="Times New Roman"/>
                <w:b w:val="false"/>
                <w:i w:val="false"/>
                <w:color w:val="000000"/>
                <w:sz w:val="20"/>
              </w:rPr>
              <w:t>
</w:t>
            </w:r>
            <w:r>
              <w:rPr>
                <w:rFonts w:ascii="Times New Roman"/>
                <w:b w:val="false"/>
                <w:i w:val="false"/>
                <w:color w:val="000000"/>
                <w:sz w:val="20"/>
              </w:rPr>
              <w:t xml:space="preserve">882242 </w:t>
            </w:r>
            <w:r>
              <w:br/>
            </w:r>
            <w:r>
              <w:rPr>
                <w:rFonts w:ascii="Times New Roman"/>
                <w:b w:val="false"/>
                <w:i w:val="false"/>
                <w:color w:val="000000"/>
                <w:sz w:val="20"/>
              </w:rPr>
              <w:t>
</w:t>
            </w:r>
            <w:r>
              <w:rPr>
                <w:rFonts w:ascii="Times New Roman"/>
                <w:b w:val="false"/>
                <w:i w:val="false"/>
                <w:color w:val="000000"/>
                <w:sz w:val="20"/>
              </w:rPr>
              <w:t xml:space="preserve">882189 </w:t>
            </w:r>
            <w:r>
              <w:br/>
            </w:r>
            <w:r>
              <w:rPr>
                <w:rFonts w:ascii="Times New Roman"/>
                <w:b w:val="false"/>
                <w:i w:val="false"/>
                <w:color w:val="000000"/>
                <w:sz w:val="20"/>
              </w:rPr>
              <w:t>
</w:t>
            </w:r>
            <w:r>
              <w:rPr>
                <w:rFonts w:ascii="Times New Roman"/>
                <w:b w:val="false"/>
                <w:i w:val="false"/>
                <w:color w:val="000000"/>
                <w:sz w:val="20"/>
              </w:rPr>
              <w:t xml:space="preserve">882211 </w:t>
            </w:r>
            <w:r>
              <w:br/>
            </w:r>
            <w:r>
              <w:rPr>
                <w:rFonts w:ascii="Times New Roman"/>
                <w:b w:val="false"/>
                <w:i w:val="false"/>
                <w:color w:val="000000"/>
                <w:sz w:val="20"/>
              </w:rPr>
              <w:t>
</w:t>
            </w:r>
            <w:r>
              <w:rPr>
                <w:rFonts w:ascii="Times New Roman"/>
                <w:b w:val="false"/>
                <w:i w:val="false"/>
                <w:color w:val="000000"/>
                <w:sz w:val="20"/>
              </w:rPr>
              <w:t xml:space="preserve">882214 </w:t>
            </w:r>
            <w:r>
              <w:br/>
            </w:r>
            <w:r>
              <w:rPr>
                <w:rFonts w:ascii="Times New Roman"/>
                <w:b w:val="false"/>
                <w:i w:val="false"/>
                <w:color w:val="000000"/>
                <w:sz w:val="20"/>
              </w:rPr>
              <w:t>
</w:t>
            </w:r>
            <w:r>
              <w:rPr>
                <w:rFonts w:ascii="Times New Roman"/>
                <w:b w:val="false"/>
                <w:i w:val="false"/>
                <w:color w:val="000000"/>
                <w:sz w:val="20"/>
              </w:rPr>
              <w:t xml:space="preserve">882215 </w:t>
            </w:r>
            <w:r>
              <w:br/>
            </w:r>
            <w:r>
              <w:rPr>
                <w:rFonts w:ascii="Times New Roman"/>
                <w:b w:val="false"/>
                <w:i w:val="false"/>
                <w:color w:val="000000"/>
                <w:sz w:val="20"/>
              </w:rPr>
              <w:t>
</w:t>
            </w:r>
            <w:r>
              <w:rPr>
                <w:rFonts w:ascii="Times New Roman"/>
                <w:b w:val="false"/>
                <w:i w:val="false"/>
                <w:color w:val="000000"/>
                <w:sz w:val="20"/>
              </w:rPr>
              <w:t xml:space="preserve">882216 </w:t>
            </w:r>
            <w:r>
              <w:br/>
            </w:r>
            <w:r>
              <w:rPr>
                <w:rFonts w:ascii="Times New Roman"/>
                <w:b w:val="false"/>
                <w:i w:val="false"/>
                <w:color w:val="000000"/>
                <w:sz w:val="20"/>
              </w:rPr>
              <w:t>
</w:t>
            </w:r>
            <w:r>
              <w:rPr>
                <w:rFonts w:ascii="Times New Roman"/>
                <w:b w:val="false"/>
                <w:i w:val="false"/>
                <w:color w:val="000000"/>
                <w:sz w:val="20"/>
              </w:rPr>
              <w:t xml:space="preserve">882217 </w:t>
            </w:r>
            <w:r>
              <w:br/>
            </w:r>
            <w:r>
              <w:rPr>
                <w:rFonts w:ascii="Times New Roman"/>
                <w:b w:val="false"/>
                <w:i w:val="false"/>
                <w:color w:val="000000"/>
                <w:sz w:val="20"/>
              </w:rPr>
              <w:t>
</w:t>
            </w:r>
            <w:r>
              <w:rPr>
                <w:rFonts w:ascii="Times New Roman"/>
                <w:b w:val="false"/>
                <w:i w:val="false"/>
                <w:color w:val="000000"/>
                <w:sz w:val="20"/>
              </w:rPr>
              <w:t xml:space="preserve">849100 </w:t>
            </w:r>
            <w:r>
              <w:br/>
            </w:r>
            <w:r>
              <w:rPr>
                <w:rFonts w:ascii="Times New Roman"/>
                <w:b w:val="false"/>
                <w:i w:val="false"/>
                <w:color w:val="000000"/>
                <w:sz w:val="20"/>
              </w:rPr>
              <w:t>
</w:t>
            </w:r>
            <w:r>
              <w:rPr>
                <w:rFonts w:ascii="Times New Roman"/>
                <w:b w:val="false"/>
                <w:i w:val="false"/>
                <w:color w:val="000000"/>
                <w:sz w:val="20"/>
              </w:rPr>
              <w:t xml:space="preserve">849110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849111 </w:t>
            </w:r>
            <w:r>
              <w:br/>
            </w:r>
            <w:r>
              <w:rPr>
                <w:rFonts w:ascii="Times New Roman"/>
                <w:b w:val="false"/>
                <w:i w:val="false"/>
                <w:color w:val="000000"/>
                <w:sz w:val="20"/>
              </w:rPr>
              <w:t>
</w:t>
            </w:r>
            <w:r>
              <w:rPr>
                <w:rFonts w:ascii="Times New Roman"/>
                <w:b w:val="false"/>
                <w:i w:val="false"/>
                <w:color w:val="000000"/>
                <w:sz w:val="20"/>
              </w:rPr>
              <w:t xml:space="preserve">849112 </w:t>
            </w:r>
            <w:r>
              <w:br/>
            </w:r>
            <w:r>
              <w:rPr>
                <w:rFonts w:ascii="Times New Roman"/>
                <w:b w:val="false"/>
                <w:i w:val="false"/>
                <w:color w:val="000000"/>
                <w:sz w:val="20"/>
              </w:rPr>
              <w:t>
</w:t>
            </w:r>
            <w:r>
              <w:rPr>
                <w:rFonts w:ascii="Times New Roman"/>
                <w:b w:val="false"/>
                <w:i w:val="false"/>
                <w:color w:val="000000"/>
                <w:sz w:val="20"/>
              </w:rPr>
              <w:t xml:space="preserve">849113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849114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849115 </w:t>
            </w:r>
            <w:r>
              <w:br/>
            </w:r>
            <w:r>
              <w:rPr>
                <w:rFonts w:ascii="Times New Roman"/>
                <w:b w:val="false"/>
                <w:i w:val="false"/>
                <w:color w:val="000000"/>
                <w:sz w:val="20"/>
              </w:rPr>
              <w:t>
</w:t>
            </w:r>
            <w:r>
              <w:rPr>
                <w:rFonts w:ascii="Times New Roman"/>
                <w:b w:val="false"/>
                <w:i w:val="false"/>
                <w:color w:val="000000"/>
                <w:sz w:val="20"/>
              </w:rPr>
              <w:t xml:space="preserve">849116 </w:t>
            </w:r>
            <w:r>
              <w:br/>
            </w:r>
            <w:r>
              <w:rPr>
                <w:rFonts w:ascii="Times New Roman"/>
                <w:b w:val="false"/>
                <w:i w:val="false"/>
                <w:color w:val="000000"/>
                <w:sz w:val="20"/>
              </w:rPr>
              <w:t>
</w:t>
            </w:r>
            <w:r>
              <w:rPr>
                <w:rFonts w:ascii="Times New Roman"/>
                <w:b w:val="false"/>
                <w:i w:val="false"/>
                <w:color w:val="000000"/>
                <w:sz w:val="20"/>
              </w:rPr>
              <w:t xml:space="preserve">849117 </w:t>
            </w:r>
            <w:r>
              <w:br/>
            </w:r>
            <w:r>
              <w:rPr>
                <w:rFonts w:ascii="Times New Roman"/>
                <w:b w:val="false"/>
                <w:i w:val="false"/>
                <w:color w:val="000000"/>
                <w:sz w:val="20"/>
              </w:rPr>
              <w:t>
</w:t>
            </w:r>
            <w:r>
              <w:rPr>
                <w:rFonts w:ascii="Times New Roman"/>
                <w:b w:val="false"/>
                <w:i w:val="false"/>
                <w:color w:val="000000"/>
                <w:sz w:val="20"/>
              </w:rPr>
              <w:t xml:space="preserve">849118 </w:t>
            </w:r>
            <w:r>
              <w:br/>
            </w:r>
            <w:r>
              <w:rPr>
                <w:rFonts w:ascii="Times New Roman"/>
                <w:b w:val="false"/>
                <w:i w:val="false"/>
                <w:color w:val="000000"/>
                <w:sz w:val="20"/>
              </w:rPr>
              <w:t>
</w:t>
            </w:r>
            <w:r>
              <w:rPr>
                <w:rFonts w:ascii="Times New Roman"/>
                <w:b w:val="false"/>
                <w:i w:val="false"/>
                <w:color w:val="000000"/>
                <w:sz w:val="20"/>
              </w:rPr>
              <w:t xml:space="preserve">849119 </w:t>
            </w:r>
            <w:r>
              <w:br/>
            </w:r>
            <w:r>
              <w:rPr>
                <w:rFonts w:ascii="Times New Roman"/>
                <w:b w:val="false"/>
                <w:i w:val="false"/>
                <w:color w:val="000000"/>
                <w:sz w:val="20"/>
              </w:rPr>
              <w:t>
</w:t>
            </w:r>
            <w:r>
              <w:rPr>
                <w:rFonts w:ascii="Times New Roman"/>
                <w:b w:val="false"/>
                <w:i w:val="false"/>
                <w:color w:val="000000"/>
                <w:sz w:val="20"/>
              </w:rPr>
              <w:t xml:space="preserve">849200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849201 </w:t>
            </w:r>
            <w:r>
              <w:br/>
            </w:r>
            <w:r>
              <w:rPr>
                <w:rFonts w:ascii="Times New Roman"/>
                <w:b w:val="false"/>
                <w:i w:val="false"/>
                <w:color w:val="000000"/>
                <w:sz w:val="20"/>
              </w:rPr>
              <w:t>
</w:t>
            </w:r>
            <w:r>
              <w:rPr>
                <w:rFonts w:ascii="Times New Roman"/>
                <w:b w:val="false"/>
                <w:i w:val="false"/>
                <w:color w:val="000000"/>
                <w:sz w:val="20"/>
              </w:rPr>
              <w:t xml:space="preserve">849202 </w:t>
            </w:r>
            <w:r>
              <w:br/>
            </w:r>
            <w:r>
              <w:rPr>
                <w:rFonts w:ascii="Times New Roman"/>
                <w:b w:val="false"/>
                <w:i w:val="false"/>
                <w:color w:val="000000"/>
                <w:sz w:val="20"/>
              </w:rPr>
              <w:t>
</w:t>
            </w:r>
            <w:r>
              <w:rPr>
                <w:rFonts w:ascii="Times New Roman"/>
                <w:b w:val="false"/>
                <w:i w:val="false"/>
                <w:color w:val="000000"/>
                <w:sz w:val="20"/>
              </w:rPr>
              <w:t xml:space="preserve">849203 </w:t>
            </w:r>
            <w:r>
              <w:br/>
            </w:r>
            <w:r>
              <w:rPr>
                <w:rFonts w:ascii="Times New Roman"/>
                <w:b w:val="false"/>
                <w:i w:val="false"/>
                <w:color w:val="000000"/>
                <w:sz w:val="20"/>
              </w:rPr>
              <w:t>
</w:t>
            </w:r>
            <w:r>
              <w:rPr>
                <w:rFonts w:ascii="Times New Roman"/>
                <w:b w:val="false"/>
                <w:i w:val="false"/>
                <w:color w:val="000000"/>
                <w:sz w:val="20"/>
              </w:rPr>
              <w:t xml:space="preserve">849204 </w:t>
            </w:r>
            <w:r>
              <w:br/>
            </w:r>
            <w:r>
              <w:rPr>
                <w:rFonts w:ascii="Times New Roman"/>
                <w:b w:val="false"/>
                <w:i w:val="false"/>
                <w:color w:val="000000"/>
                <w:sz w:val="20"/>
              </w:rPr>
              <w:t>
</w:t>
            </w:r>
            <w:r>
              <w:rPr>
                <w:rFonts w:ascii="Times New Roman"/>
                <w:b w:val="false"/>
                <w:i w:val="false"/>
                <w:color w:val="000000"/>
                <w:sz w:val="20"/>
              </w:rPr>
              <w:t xml:space="preserve">849205 </w:t>
            </w:r>
            <w:r>
              <w:br/>
            </w:r>
            <w:r>
              <w:rPr>
                <w:rFonts w:ascii="Times New Roman"/>
                <w:b w:val="false"/>
                <w:i w:val="false"/>
                <w:color w:val="000000"/>
                <w:sz w:val="20"/>
              </w:rPr>
              <w:t>
</w:t>
            </w:r>
            <w:r>
              <w:rPr>
                <w:rFonts w:ascii="Times New Roman"/>
                <w:b w:val="false"/>
                <w:i w:val="false"/>
                <w:color w:val="000000"/>
                <w:sz w:val="20"/>
              </w:rPr>
              <w:t xml:space="preserve">849206 </w:t>
            </w:r>
            <w:r>
              <w:br/>
            </w:r>
            <w:r>
              <w:rPr>
                <w:rFonts w:ascii="Times New Roman"/>
                <w:b w:val="false"/>
                <w:i w:val="false"/>
                <w:color w:val="000000"/>
                <w:sz w:val="20"/>
              </w:rPr>
              <w:t>
</w:t>
            </w:r>
            <w:r>
              <w:rPr>
                <w:rFonts w:ascii="Times New Roman"/>
                <w:b w:val="false"/>
                <w:i w:val="false"/>
                <w:color w:val="000000"/>
                <w:sz w:val="20"/>
              </w:rPr>
              <w:t xml:space="preserve">849207 </w:t>
            </w:r>
            <w:r>
              <w:br/>
            </w:r>
            <w:r>
              <w:rPr>
                <w:rFonts w:ascii="Times New Roman"/>
                <w:b w:val="false"/>
                <w:i w:val="false"/>
                <w:color w:val="000000"/>
                <w:sz w:val="20"/>
              </w:rPr>
              <w:t>
</w:t>
            </w:r>
            <w:r>
              <w:rPr>
                <w:rFonts w:ascii="Times New Roman"/>
                <w:b w:val="false"/>
                <w:i w:val="false"/>
                <w:color w:val="000000"/>
                <w:sz w:val="20"/>
              </w:rPr>
              <w:t xml:space="preserve">849208 </w:t>
            </w:r>
            <w:r>
              <w:br/>
            </w:r>
            <w:r>
              <w:rPr>
                <w:rFonts w:ascii="Times New Roman"/>
                <w:b w:val="false"/>
                <w:i w:val="false"/>
                <w:color w:val="000000"/>
                <w:sz w:val="20"/>
              </w:rPr>
              <w:t>
</w:t>
            </w:r>
            <w:r>
              <w:rPr>
                <w:rFonts w:ascii="Times New Roman"/>
                <w:b w:val="false"/>
                <w:i w:val="false"/>
                <w:color w:val="000000"/>
                <w:sz w:val="20"/>
              </w:rPr>
              <w:t xml:space="preserve">849209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872500 </w:t>
            </w:r>
            <w:r>
              <w:br/>
            </w:r>
            <w:r>
              <w:rPr>
                <w:rFonts w:ascii="Times New Roman"/>
                <w:b w:val="false"/>
                <w:i w:val="false"/>
                <w:color w:val="000000"/>
                <w:sz w:val="20"/>
              </w:rPr>
              <w:t>
</w:t>
            </w:r>
            <w:r>
              <w:rPr>
                <w:rFonts w:ascii="Times New Roman"/>
                <w:b w:val="false"/>
                <w:i w:val="false"/>
                <w:color w:val="000000"/>
                <w:sz w:val="20"/>
              </w:rPr>
              <w:t xml:space="preserve">15108988 </w:t>
            </w:r>
          </w:p>
        </w:tc>
        <w:tc>
          <w:tcPr>
            <w:tcW w:w="8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Сыртқы киім </w:t>
            </w:r>
            <w:r>
              <w:br/>
            </w:r>
            <w:r>
              <w:rPr>
                <w:rFonts w:ascii="Times New Roman"/>
                <w:b w:val="false"/>
                <w:i w:val="false"/>
                <w:color w:val="000000"/>
                <w:sz w:val="20"/>
              </w:rPr>
              <w:t>
</w:t>
            </w:r>
            <w:r>
              <w:rPr>
                <w:rFonts w:ascii="Times New Roman"/>
                <w:b w:val="false"/>
                <w:i w:val="false"/>
                <w:color w:val="000000"/>
                <w:sz w:val="20"/>
              </w:rPr>
              <w:t xml:space="preserve">Жүн матадан тігілген пальто және қысқа пальто </w:t>
            </w:r>
            <w:r>
              <w:br/>
            </w:r>
            <w:r>
              <w:rPr>
                <w:rFonts w:ascii="Times New Roman"/>
                <w:b w:val="false"/>
                <w:i w:val="false"/>
                <w:color w:val="000000"/>
                <w:sz w:val="20"/>
              </w:rPr>
              <w:t>
</w:t>
            </w:r>
            <w:r>
              <w:rPr>
                <w:rFonts w:ascii="Times New Roman"/>
                <w:b w:val="false"/>
                <w:i w:val="false"/>
                <w:color w:val="000000"/>
                <w:sz w:val="20"/>
              </w:rPr>
              <w:t xml:space="preserve">-ерлерге арналған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ер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жасына дейінгі ер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жасына дейінгі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плащтар </w:t>
            </w:r>
            <w:r>
              <w:br/>
            </w:r>
            <w:r>
              <w:rPr>
                <w:rFonts w:ascii="Times New Roman"/>
                <w:b w:val="false"/>
                <w:i w:val="false"/>
                <w:color w:val="000000"/>
                <w:sz w:val="20"/>
              </w:rPr>
              <w:t>
</w:t>
            </w:r>
            <w:r>
              <w:rPr>
                <w:rFonts w:ascii="Times New Roman"/>
                <w:b w:val="false"/>
                <w:i w:val="false"/>
                <w:color w:val="000000"/>
                <w:sz w:val="20"/>
              </w:rPr>
              <w:t xml:space="preserve">-ерлерге арналған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Жылы күрткелер </w:t>
            </w:r>
            <w:r>
              <w:br/>
            </w:r>
            <w:r>
              <w:rPr>
                <w:rFonts w:ascii="Times New Roman"/>
                <w:b w:val="false"/>
                <w:i w:val="false"/>
                <w:color w:val="000000"/>
                <w:sz w:val="20"/>
              </w:rPr>
              <w:t>
</w:t>
            </w:r>
            <w:r>
              <w:rPr>
                <w:rFonts w:ascii="Times New Roman"/>
                <w:b w:val="false"/>
                <w:i w:val="false"/>
                <w:color w:val="000000"/>
                <w:sz w:val="20"/>
              </w:rPr>
              <w:t xml:space="preserve">-ерлерге арналған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ер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балаларға арналған күнделікті комбинизондар </w:t>
            </w:r>
            <w:r>
              <w:br/>
            </w:r>
            <w:r>
              <w:rPr>
                <w:rFonts w:ascii="Times New Roman"/>
                <w:b w:val="false"/>
                <w:i w:val="false"/>
                <w:color w:val="000000"/>
                <w:sz w:val="20"/>
              </w:rPr>
              <w:t>
</w:t>
            </w:r>
            <w:r>
              <w:rPr>
                <w:rFonts w:ascii="Times New Roman"/>
                <w:b w:val="false"/>
                <w:i w:val="false"/>
                <w:color w:val="000000"/>
                <w:sz w:val="20"/>
              </w:rPr>
              <w:t xml:space="preserve">Жасанды жүн мен қаракөлден жасалған күрткелер </w:t>
            </w:r>
            <w:r>
              <w:br/>
            </w:r>
            <w:r>
              <w:rPr>
                <w:rFonts w:ascii="Times New Roman"/>
                <w:b w:val="false"/>
                <w:i w:val="false"/>
                <w:color w:val="000000"/>
                <w:sz w:val="20"/>
              </w:rPr>
              <w:t>
</w:t>
            </w:r>
            <w:r>
              <w:rPr>
                <w:rFonts w:ascii="Times New Roman"/>
                <w:b w:val="false"/>
                <w:i w:val="false"/>
                <w:color w:val="000000"/>
                <w:sz w:val="20"/>
              </w:rPr>
              <w:t xml:space="preserve">-ерлерге арналған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Костюм бұйымдары </w:t>
            </w:r>
            <w:r>
              <w:br/>
            </w:r>
            <w:r>
              <w:rPr>
                <w:rFonts w:ascii="Times New Roman"/>
                <w:b w:val="false"/>
                <w:i w:val="false"/>
                <w:color w:val="000000"/>
                <w:sz w:val="20"/>
              </w:rPr>
              <w:t>
</w:t>
            </w:r>
            <w:r>
              <w:rPr>
                <w:rFonts w:ascii="Times New Roman"/>
                <w:b w:val="false"/>
                <w:i w:val="false"/>
                <w:color w:val="000000"/>
                <w:sz w:val="20"/>
              </w:rPr>
              <w:t xml:space="preserve">қысқа шалбарлар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костюмдер </w:t>
            </w:r>
            <w:r>
              <w:br/>
            </w:r>
            <w:r>
              <w:rPr>
                <w:rFonts w:ascii="Times New Roman"/>
                <w:b w:val="false"/>
                <w:i w:val="false"/>
                <w:color w:val="000000"/>
                <w:sz w:val="20"/>
              </w:rPr>
              <w:t>
</w:t>
            </w:r>
            <w:r>
              <w:rPr>
                <w:rFonts w:ascii="Times New Roman"/>
                <w:b w:val="false"/>
                <w:i w:val="false"/>
                <w:color w:val="000000"/>
                <w:sz w:val="20"/>
              </w:rPr>
              <w:t xml:space="preserve">-ерлерге арналған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ер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Жүн матадан тігілген костюмдер </w:t>
            </w:r>
            <w:r>
              <w:br/>
            </w:r>
            <w:r>
              <w:rPr>
                <w:rFonts w:ascii="Times New Roman"/>
                <w:b w:val="false"/>
                <w:i w:val="false"/>
                <w:color w:val="000000"/>
                <w:sz w:val="20"/>
              </w:rPr>
              <w:t>
</w:t>
            </w:r>
            <w:r>
              <w:rPr>
                <w:rFonts w:ascii="Times New Roman"/>
                <w:b w:val="false"/>
                <w:i w:val="false"/>
                <w:color w:val="000000"/>
                <w:sz w:val="20"/>
              </w:rPr>
              <w:t xml:space="preserve">-ерлерге арналған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ер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шалбарлар </w:t>
            </w:r>
            <w:r>
              <w:br/>
            </w:r>
            <w:r>
              <w:rPr>
                <w:rFonts w:ascii="Times New Roman"/>
                <w:b w:val="false"/>
                <w:i w:val="false"/>
                <w:color w:val="000000"/>
                <w:sz w:val="20"/>
              </w:rPr>
              <w:t>
</w:t>
            </w:r>
            <w:r>
              <w:rPr>
                <w:rFonts w:ascii="Times New Roman"/>
                <w:b w:val="false"/>
                <w:i w:val="false"/>
                <w:color w:val="000000"/>
                <w:sz w:val="20"/>
              </w:rPr>
              <w:t xml:space="preserve">-ерлерге арналған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ер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жасына дейінге ер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жасына дейінгі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Жүн матадан тігілген шалбарлар </w:t>
            </w:r>
            <w:r>
              <w:br/>
            </w:r>
            <w:r>
              <w:rPr>
                <w:rFonts w:ascii="Times New Roman"/>
                <w:b w:val="false"/>
                <w:i w:val="false"/>
                <w:color w:val="000000"/>
                <w:sz w:val="20"/>
              </w:rPr>
              <w:t>
</w:t>
            </w:r>
            <w:r>
              <w:rPr>
                <w:rFonts w:ascii="Times New Roman"/>
                <w:b w:val="false"/>
                <w:i w:val="false"/>
                <w:color w:val="000000"/>
                <w:sz w:val="20"/>
              </w:rPr>
              <w:t xml:space="preserve">-ерлерге арналған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ер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жасына дейінгі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жасына дейінгі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Көйлек  бұйымдары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көйлектер </w:t>
            </w:r>
            <w:r>
              <w:br/>
            </w:r>
            <w:r>
              <w:rPr>
                <w:rFonts w:ascii="Times New Roman"/>
                <w:b w:val="false"/>
                <w:i w:val="false"/>
                <w:color w:val="000000"/>
                <w:sz w:val="20"/>
              </w:rPr>
              <w:t>
</w:t>
            </w:r>
            <w:r>
              <w:rPr>
                <w:rFonts w:ascii="Times New Roman"/>
                <w:b w:val="false"/>
                <w:i w:val="false"/>
                <w:color w:val="000000"/>
                <w:sz w:val="20"/>
              </w:rPr>
              <w:t xml:space="preserve">(сарафан, халаттарды қоса алғанда)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жасына дейінгі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юбкалар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Жүн матадан тігілген  юбкалар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жейдешелер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қыздарға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жасына дейінгі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Жібек матадан  тігілген жейдешелер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Тоқыма жилеттер </w:t>
            </w:r>
            <w:r>
              <w:br/>
            </w:r>
            <w:r>
              <w:rPr>
                <w:rFonts w:ascii="Times New Roman"/>
                <w:b w:val="false"/>
                <w:i w:val="false"/>
                <w:color w:val="000000"/>
                <w:sz w:val="20"/>
              </w:rPr>
              <w:t>
</w:t>
            </w:r>
            <w:r>
              <w:rPr>
                <w:rFonts w:ascii="Times New Roman"/>
                <w:b w:val="false"/>
                <w:i w:val="false"/>
                <w:color w:val="000000"/>
                <w:sz w:val="20"/>
              </w:rPr>
              <w:t xml:space="preserve">-ерлерге арналған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Белдемшелер </w:t>
            </w:r>
            <w:r>
              <w:br/>
            </w:r>
            <w:r>
              <w:rPr>
                <w:rFonts w:ascii="Times New Roman"/>
                <w:b w:val="false"/>
                <w:i w:val="false"/>
                <w:color w:val="000000"/>
                <w:sz w:val="20"/>
              </w:rPr>
              <w:t>
</w:t>
            </w:r>
            <w:r>
              <w:rPr>
                <w:rFonts w:ascii="Times New Roman"/>
                <w:b w:val="false"/>
                <w:i w:val="false"/>
                <w:color w:val="000000"/>
                <w:sz w:val="20"/>
              </w:rPr>
              <w:t xml:space="preserve">Жеңіл және іш киімдер мен көрпе бұйымдары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сыртқы жейделер </w:t>
            </w:r>
            <w:r>
              <w:br/>
            </w:r>
            <w:r>
              <w:rPr>
                <w:rFonts w:ascii="Times New Roman"/>
                <w:b w:val="false"/>
                <w:i w:val="false"/>
                <w:color w:val="000000"/>
                <w:sz w:val="20"/>
              </w:rPr>
              <w:t>
</w:t>
            </w:r>
            <w:r>
              <w:rPr>
                <w:rFonts w:ascii="Times New Roman"/>
                <w:b w:val="false"/>
                <w:i w:val="false"/>
                <w:color w:val="000000"/>
                <w:sz w:val="20"/>
              </w:rPr>
              <w:t xml:space="preserve">-ерлерге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ер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жасына дейінгі ер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ересектерге арналған </w:t>
            </w:r>
            <w:r>
              <w:br/>
            </w:r>
            <w:r>
              <w:rPr>
                <w:rFonts w:ascii="Times New Roman"/>
                <w:b w:val="false"/>
                <w:i w:val="false"/>
                <w:color w:val="000000"/>
                <w:sz w:val="20"/>
              </w:rPr>
              <w:t>
</w:t>
            </w:r>
            <w:r>
              <w:rPr>
                <w:rFonts w:ascii="Times New Roman"/>
                <w:b w:val="false"/>
                <w:i w:val="false"/>
                <w:color w:val="000000"/>
                <w:sz w:val="20"/>
              </w:rPr>
              <w:t xml:space="preserve">іш киім (трусы)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іш киім </w:t>
            </w:r>
            <w:r>
              <w:br/>
            </w:r>
            <w:r>
              <w:rPr>
                <w:rFonts w:ascii="Times New Roman"/>
                <w:b w:val="false"/>
                <w:i w:val="false"/>
                <w:color w:val="000000"/>
                <w:sz w:val="20"/>
              </w:rPr>
              <w:t>
</w:t>
            </w:r>
            <w:r>
              <w:rPr>
                <w:rFonts w:ascii="Times New Roman"/>
                <w:b w:val="false"/>
                <w:i w:val="false"/>
                <w:color w:val="000000"/>
                <w:sz w:val="20"/>
              </w:rPr>
              <w:t xml:space="preserve">-ерлерге арналған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ер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жасына дейінгі ер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жасына дейінгі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төсек жабдықтары </w:t>
            </w:r>
            <w:r>
              <w:br/>
            </w:r>
            <w:r>
              <w:rPr>
                <w:rFonts w:ascii="Times New Roman"/>
                <w:b w:val="false"/>
                <w:i w:val="false"/>
                <w:color w:val="000000"/>
                <w:sz w:val="20"/>
              </w:rPr>
              <w:t>
</w:t>
            </w:r>
            <w:r>
              <w:rPr>
                <w:rFonts w:ascii="Times New Roman"/>
                <w:b w:val="false"/>
                <w:i w:val="false"/>
                <w:color w:val="000000"/>
                <w:sz w:val="20"/>
              </w:rPr>
              <w:t xml:space="preserve">-ақ төсеніштер </w:t>
            </w:r>
            <w:r>
              <w:br/>
            </w:r>
            <w:r>
              <w:rPr>
                <w:rFonts w:ascii="Times New Roman"/>
                <w:b w:val="false"/>
                <w:i w:val="false"/>
                <w:color w:val="000000"/>
                <w:sz w:val="20"/>
              </w:rPr>
              <w:t>
</w:t>
            </w:r>
            <w:r>
              <w:rPr>
                <w:rFonts w:ascii="Times New Roman"/>
                <w:b w:val="false"/>
                <w:i w:val="false"/>
                <w:color w:val="000000"/>
                <w:sz w:val="20"/>
              </w:rPr>
              <w:t xml:space="preserve">-көрпе тыстары </w:t>
            </w:r>
            <w:r>
              <w:br/>
            </w:r>
            <w:r>
              <w:rPr>
                <w:rFonts w:ascii="Times New Roman"/>
                <w:b w:val="false"/>
                <w:i w:val="false"/>
                <w:color w:val="000000"/>
                <w:sz w:val="20"/>
              </w:rPr>
              <w:t>
</w:t>
            </w:r>
            <w:r>
              <w:rPr>
                <w:rFonts w:ascii="Times New Roman"/>
                <w:b w:val="false"/>
                <w:i w:val="false"/>
                <w:color w:val="000000"/>
                <w:sz w:val="20"/>
              </w:rPr>
              <w:t xml:space="preserve">-жастық тыстары </w:t>
            </w:r>
            <w:r>
              <w:br/>
            </w:r>
            <w:r>
              <w:rPr>
                <w:rFonts w:ascii="Times New Roman"/>
                <w:b w:val="false"/>
                <w:i w:val="false"/>
                <w:color w:val="000000"/>
                <w:sz w:val="20"/>
              </w:rPr>
              <w:t>
</w:t>
            </w:r>
            <w:r>
              <w:rPr>
                <w:rFonts w:ascii="Times New Roman"/>
                <w:b w:val="false"/>
                <w:i w:val="false"/>
                <w:color w:val="000000"/>
                <w:sz w:val="20"/>
              </w:rPr>
              <w:t xml:space="preserve">-ересектерге арналған </w:t>
            </w:r>
            <w:r>
              <w:br/>
            </w:r>
            <w:r>
              <w:rPr>
                <w:rFonts w:ascii="Times New Roman"/>
                <w:b w:val="false"/>
                <w:i w:val="false"/>
                <w:color w:val="000000"/>
                <w:sz w:val="20"/>
              </w:rPr>
              <w:t>
</w:t>
            </w:r>
            <w:r>
              <w:rPr>
                <w:rFonts w:ascii="Times New Roman"/>
                <w:b w:val="false"/>
                <w:i w:val="false"/>
                <w:color w:val="000000"/>
                <w:sz w:val="20"/>
              </w:rPr>
              <w:t xml:space="preserve">-балаларға арналған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пижамалар </w:t>
            </w:r>
            <w:r>
              <w:br/>
            </w:r>
            <w:r>
              <w:rPr>
                <w:rFonts w:ascii="Times New Roman"/>
                <w:b w:val="false"/>
                <w:i w:val="false"/>
                <w:color w:val="000000"/>
                <w:sz w:val="20"/>
              </w:rPr>
              <w:t>
</w:t>
            </w:r>
            <w:r>
              <w:rPr>
                <w:rFonts w:ascii="Times New Roman"/>
                <w:b w:val="false"/>
                <w:i w:val="false"/>
                <w:color w:val="000000"/>
                <w:sz w:val="20"/>
              </w:rPr>
              <w:t xml:space="preserve">-ерлерге арналған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ер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жасына дейінгі ер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жасына дейінгі қыз балаларға арналған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дәрет жабдықтары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қыздарға арналған </w:t>
            </w:r>
            <w:r>
              <w:br/>
            </w:r>
            <w:r>
              <w:rPr>
                <w:rFonts w:ascii="Times New Roman"/>
                <w:b w:val="false"/>
                <w:i w:val="false"/>
                <w:color w:val="000000"/>
                <w:sz w:val="20"/>
              </w:rPr>
              <w:t>
</w:t>
            </w:r>
            <w:r>
              <w:rPr>
                <w:rFonts w:ascii="Times New Roman"/>
                <w:b w:val="false"/>
                <w:i w:val="false"/>
                <w:color w:val="000000"/>
                <w:sz w:val="20"/>
              </w:rPr>
              <w:t xml:space="preserve">-эластикалық тоқыма кездемеден жасалған дәрет заттары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қыздарға арналған </w:t>
            </w:r>
            <w:r>
              <w:br/>
            </w:r>
            <w:r>
              <w:rPr>
                <w:rFonts w:ascii="Times New Roman"/>
                <w:b w:val="false"/>
                <w:i w:val="false"/>
                <w:color w:val="000000"/>
                <w:sz w:val="20"/>
              </w:rPr>
              <w:t>
</w:t>
            </w:r>
            <w:r>
              <w:rPr>
                <w:rFonts w:ascii="Times New Roman"/>
                <w:b w:val="false"/>
                <w:i w:val="false"/>
                <w:color w:val="000000"/>
                <w:sz w:val="20"/>
              </w:rPr>
              <w:t xml:space="preserve">Мақтадан жасалған сырма көрпе </w:t>
            </w:r>
            <w:r>
              <w:br/>
            </w:r>
            <w:r>
              <w:rPr>
                <w:rFonts w:ascii="Times New Roman"/>
                <w:b w:val="false"/>
                <w:i w:val="false"/>
                <w:color w:val="000000"/>
                <w:sz w:val="20"/>
              </w:rPr>
              <w:t>
</w:t>
            </w:r>
            <w:r>
              <w:rPr>
                <w:rFonts w:ascii="Times New Roman"/>
                <w:b w:val="false"/>
                <w:i w:val="false"/>
                <w:color w:val="000000"/>
                <w:sz w:val="20"/>
              </w:rPr>
              <w:t xml:space="preserve">Сулықтар </w:t>
            </w:r>
            <w:r>
              <w:br/>
            </w:r>
            <w:r>
              <w:rPr>
                <w:rFonts w:ascii="Times New Roman"/>
                <w:b w:val="false"/>
                <w:i w:val="false"/>
                <w:color w:val="000000"/>
                <w:sz w:val="20"/>
              </w:rPr>
              <w:t>
</w:t>
            </w:r>
            <w:r>
              <w:rPr>
                <w:rFonts w:ascii="Times New Roman"/>
                <w:b w:val="false"/>
                <w:i w:val="false"/>
                <w:color w:val="000000"/>
                <w:sz w:val="20"/>
              </w:rPr>
              <w:t xml:space="preserve">Дастархандар </w:t>
            </w:r>
            <w:r>
              <w:br/>
            </w:r>
            <w:r>
              <w:rPr>
                <w:rFonts w:ascii="Times New Roman"/>
                <w:b w:val="false"/>
                <w:i w:val="false"/>
                <w:color w:val="000000"/>
                <w:sz w:val="20"/>
              </w:rPr>
              <w:t>
</w:t>
            </w:r>
            <w:r>
              <w:rPr>
                <w:rFonts w:ascii="Times New Roman"/>
                <w:b w:val="false"/>
                <w:i w:val="false"/>
                <w:color w:val="000000"/>
                <w:sz w:val="20"/>
              </w:rPr>
              <w:t xml:space="preserve">Орамалдар </w:t>
            </w:r>
            <w:r>
              <w:br/>
            </w:r>
            <w:r>
              <w:rPr>
                <w:rFonts w:ascii="Times New Roman"/>
                <w:b w:val="false"/>
                <w:i w:val="false"/>
                <w:color w:val="000000"/>
                <w:sz w:val="20"/>
              </w:rPr>
              <w:t>
</w:t>
            </w:r>
            <w:r>
              <w:rPr>
                <w:rFonts w:ascii="Times New Roman"/>
                <w:b w:val="false"/>
                <w:i w:val="false"/>
                <w:color w:val="000000"/>
                <w:sz w:val="20"/>
              </w:rPr>
              <w:t xml:space="preserve">Бас киімдер </w:t>
            </w:r>
            <w:r>
              <w:br/>
            </w:r>
            <w:r>
              <w:rPr>
                <w:rFonts w:ascii="Times New Roman"/>
                <w:b w:val="false"/>
                <w:i w:val="false"/>
                <w:color w:val="000000"/>
                <w:sz w:val="20"/>
              </w:rPr>
              <w:t>
</w:t>
            </w:r>
            <w:r>
              <w:rPr>
                <w:rFonts w:ascii="Times New Roman"/>
                <w:b w:val="false"/>
                <w:i w:val="false"/>
                <w:color w:val="000000"/>
                <w:sz w:val="20"/>
              </w:rPr>
              <w:t xml:space="preserve">Тігін бас киімдер </w:t>
            </w:r>
            <w:r>
              <w:br/>
            </w:r>
            <w:r>
              <w:rPr>
                <w:rFonts w:ascii="Times New Roman"/>
                <w:b w:val="false"/>
                <w:i w:val="false"/>
                <w:color w:val="000000"/>
                <w:sz w:val="20"/>
              </w:rPr>
              <w:t>
</w:t>
            </w:r>
            <w:r>
              <w:rPr>
                <w:rFonts w:ascii="Times New Roman"/>
                <w:b w:val="false"/>
                <w:i w:val="false"/>
                <w:color w:val="000000"/>
                <w:sz w:val="20"/>
              </w:rPr>
              <w:t xml:space="preserve">-бас орамалдар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қалпақтар </w:t>
            </w:r>
            <w:r>
              <w:br/>
            </w:r>
            <w:r>
              <w:rPr>
                <w:rFonts w:ascii="Times New Roman"/>
                <w:b w:val="false"/>
                <w:i w:val="false"/>
                <w:color w:val="000000"/>
                <w:sz w:val="20"/>
              </w:rPr>
              <w:t>
</w:t>
            </w:r>
            <w:r>
              <w:rPr>
                <w:rFonts w:ascii="Times New Roman"/>
                <w:b w:val="false"/>
                <w:i w:val="false"/>
                <w:color w:val="000000"/>
                <w:sz w:val="20"/>
              </w:rPr>
              <w:t xml:space="preserve">-ерлерге арналған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-мектеп жасындағы балаларға арналған </w:t>
            </w:r>
            <w:r>
              <w:br/>
            </w:r>
            <w:r>
              <w:rPr>
                <w:rFonts w:ascii="Times New Roman"/>
                <w:b w:val="false"/>
                <w:i w:val="false"/>
                <w:color w:val="000000"/>
                <w:sz w:val="20"/>
              </w:rPr>
              <w:t>
</w:t>
            </w:r>
            <w:r>
              <w:rPr>
                <w:rFonts w:ascii="Times New Roman"/>
                <w:b w:val="false"/>
                <w:i w:val="false"/>
                <w:color w:val="000000"/>
                <w:sz w:val="20"/>
              </w:rPr>
              <w:t xml:space="preserve">шапкалар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шляпалар мен панамалар </w:t>
            </w:r>
            <w:r>
              <w:br/>
            </w:r>
            <w:r>
              <w:rPr>
                <w:rFonts w:ascii="Times New Roman"/>
                <w:b w:val="false"/>
                <w:i w:val="false"/>
                <w:color w:val="000000"/>
                <w:sz w:val="20"/>
              </w:rPr>
              <w:t>
</w:t>
            </w:r>
            <w:r>
              <w:rPr>
                <w:rFonts w:ascii="Times New Roman"/>
                <w:b w:val="false"/>
                <w:i w:val="false"/>
                <w:color w:val="000000"/>
                <w:sz w:val="20"/>
              </w:rPr>
              <w:t xml:space="preserve">-ерлерге арналған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-балаларға арналған </w:t>
            </w:r>
            <w:r>
              <w:br/>
            </w:r>
            <w:r>
              <w:rPr>
                <w:rFonts w:ascii="Times New Roman"/>
                <w:b w:val="false"/>
                <w:i w:val="false"/>
                <w:color w:val="000000"/>
                <w:sz w:val="20"/>
              </w:rPr>
              <w:t>
</w:t>
            </w:r>
            <w:r>
              <w:rPr>
                <w:rFonts w:ascii="Times New Roman"/>
                <w:b w:val="false"/>
                <w:i w:val="false"/>
                <w:color w:val="000000"/>
                <w:sz w:val="20"/>
              </w:rPr>
              <w:t xml:space="preserve">Береттер </w:t>
            </w:r>
            <w:r>
              <w:br/>
            </w:r>
            <w:r>
              <w:rPr>
                <w:rFonts w:ascii="Times New Roman"/>
                <w:b w:val="false"/>
                <w:i w:val="false"/>
                <w:color w:val="000000"/>
                <w:sz w:val="20"/>
              </w:rPr>
              <w:t>
</w:t>
            </w:r>
            <w:r>
              <w:rPr>
                <w:rFonts w:ascii="Times New Roman"/>
                <w:b w:val="false"/>
                <w:i w:val="false"/>
                <w:color w:val="000000"/>
                <w:sz w:val="20"/>
              </w:rPr>
              <w:t xml:space="preserve">Тебетейлер </w:t>
            </w:r>
            <w:r>
              <w:br/>
            </w:r>
            <w:r>
              <w:rPr>
                <w:rFonts w:ascii="Times New Roman"/>
                <w:b w:val="false"/>
                <w:i w:val="false"/>
                <w:color w:val="000000"/>
                <w:sz w:val="20"/>
              </w:rPr>
              <w:t>
</w:t>
            </w:r>
            <w:r>
              <w:rPr>
                <w:rFonts w:ascii="Times New Roman"/>
                <w:b w:val="false"/>
                <w:i w:val="false"/>
                <w:color w:val="000000"/>
                <w:sz w:val="20"/>
              </w:rPr>
              <w:t xml:space="preserve">Жүннен жасалған бас киімдер (капюшон, </w:t>
            </w:r>
            <w:r>
              <w:br/>
            </w:r>
            <w:r>
              <w:rPr>
                <w:rFonts w:ascii="Times New Roman"/>
                <w:b w:val="false"/>
                <w:i w:val="false"/>
                <w:color w:val="000000"/>
                <w:sz w:val="20"/>
              </w:rPr>
              <w:t>
</w:t>
            </w:r>
            <w:r>
              <w:rPr>
                <w:rFonts w:ascii="Times New Roman"/>
                <w:b w:val="false"/>
                <w:i w:val="false"/>
                <w:color w:val="000000"/>
                <w:sz w:val="20"/>
              </w:rPr>
              <w:t xml:space="preserve">капор т.б.) </w:t>
            </w:r>
            <w:r>
              <w:br/>
            </w:r>
            <w:r>
              <w:rPr>
                <w:rFonts w:ascii="Times New Roman"/>
                <w:b w:val="false"/>
                <w:i w:val="false"/>
                <w:color w:val="000000"/>
                <w:sz w:val="20"/>
              </w:rPr>
              <w:t>
</w:t>
            </w:r>
            <w:r>
              <w:rPr>
                <w:rFonts w:ascii="Times New Roman"/>
                <w:b w:val="false"/>
                <w:i w:val="false"/>
                <w:color w:val="000000"/>
                <w:sz w:val="20"/>
              </w:rPr>
              <w:t xml:space="preserve">-балаларға арналған </w:t>
            </w:r>
            <w:r>
              <w:br/>
            </w:r>
            <w:r>
              <w:rPr>
                <w:rFonts w:ascii="Times New Roman"/>
                <w:b w:val="false"/>
                <w:i w:val="false"/>
                <w:color w:val="000000"/>
                <w:sz w:val="20"/>
              </w:rPr>
              <w:t>
</w:t>
            </w:r>
            <w:r>
              <w:rPr>
                <w:rFonts w:ascii="Times New Roman"/>
                <w:b w:val="false"/>
                <w:i w:val="false"/>
                <w:color w:val="000000"/>
                <w:sz w:val="20"/>
              </w:rPr>
              <w:t xml:space="preserve">Мақта матадан жасалған тыстар </w:t>
            </w:r>
            <w:r>
              <w:br/>
            </w:r>
            <w:r>
              <w:rPr>
                <w:rFonts w:ascii="Times New Roman"/>
                <w:b w:val="false"/>
                <w:i w:val="false"/>
                <w:color w:val="000000"/>
                <w:sz w:val="20"/>
              </w:rPr>
              <w:t>
</w:t>
            </w:r>
            <w:r>
              <w:rPr>
                <w:rFonts w:ascii="Times New Roman"/>
                <w:b w:val="false"/>
                <w:i w:val="false"/>
                <w:color w:val="000000"/>
                <w:sz w:val="20"/>
              </w:rPr>
              <w:t xml:space="preserve">-матрацтар </w:t>
            </w:r>
            <w:r>
              <w:br/>
            </w:r>
            <w:r>
              <w:rPr>
                <w:rFonts w:ascii="Times New Roman"/>
                <w:b w:val="false"/>
                <w:i w:val="false"/>
                <w:color w:val="000000"/>
                <w:sz w:val="20"/>
              </w:rPr>
              <w:t>
</w:t>
            </w:r>
            <w:r>
              <w:rPr>
                <w:rFonts w:ascii="Times New Roman"/>
                <w:b w:val="false"/>
                <w:i w:val="false"/>
                <w:color w:val="000000"/>
                <w:sz w:val="20"/>
              </w:rPr>
              <w:t xml:space="preserve">-жастықтар </w:t>
            </w:r>
            <w:r>
              <w:br/>
            </w:r>
            <w:r>
              <w:rPr>
                <w:rFonts w:ascii="Times New Roman"/>
                <w:b w:val="false"/>
                <w:i w:val="false"/>
                <w:color w:val="000000"/>
                <w:sz w:val="20"/>
              </w:rPr>
              <w:t>
</w:t>
            </w:r>
            <w:r>
              <w:rPr>
                <w:rFonts w:ascii="Times New Roman"/>
                <w:b w:val="false"/>
                <w:i w:val="false"/>
                <w:color w:val="000000"/>
                <w:sz w:val="20"/>
              </w:rPr>
              <w:t xml:space="preserve">-төсек жапқыштар </w:t>
            </w:r>
            <w:r>
              <w:br/>
            </w:r>
            <w:r>
              <w:rPr>
                <w:rFonts w:ascii="Times New Roman"/>
                <w:b w:val="false"/>
                <w:i w:val="false"/>
                <w:color w:val="000000"/>
                <w:sz w:val="20"/>
              </w:rPr>
              <w:t>
</w:t>
            </w:r>
            <w:r>
              <w:rPr>
                <w:rFonts w:ascii="Times New Roman"/>
                <w:b w:val="false"/>
                <w:i w:val="false"/>
                <w:color w:val="000000"/>
                <w:sz w:val="20"/>
              </w:rPr>
              <w:t xml:space="preserve">Спорттық аяқ киім </w:t>
            </w:r>
            <w:r>
              <w:br/>
            </w:r>
            <w:r>
              <w:rPr>
                <w:rFonts w:ascii="Times New Roman"/>
                <w:b w:val="false"/>
                <w:i w:val="false"/>
                <w:color w:val="000000"/>
                <w:sz w:val="20"/>
              </w:rPr>
              <w:t>
</w:t>
            </w:r>
            <w:r>
              <w:rPr>
                <w:rFonts w:ascii="Times New Roman"/>
                <w:b w:val="false"/>
                <w:i w:val="false"/>
                <w:color w:val="000000"/>
                <w:sz w:val="20"/>
              </w:rPr>
              <w:t xml:space="preserve">Кигізден  жасалған аяқ киім </w:t>
            </w:r>
            <w:r>
              <w:br/>
            </w:r>
            <w:r>
              <w:rPr>
                <w:rFonts w:ascii="Times New Roman"/>
                <w:b w:val="false"/>
                <w:i w:val="false"/>
                <w:color w:val="000000"/>
                <w:sz w:val="20"/>
              </w:rPr>
              <w:t>
</w:t>
            </w:r>
            <w:r>
              <w:rPr>
                <w:rFonts w:ascii="Times New Roman"/>
                <w:b w:val="false"/>
                <w:i w:val="false"/>
                <w:color w:val="000000"/>
                <w:sz w:val="20"/>
              </w:rPr>
              <w:t xml:space="preserve">Сандалдар </w:t>
            </w:r>
            <w:r>
              <w:br/>
            </w:r>
            <w:r>
              <w:rPr>
                <w:rFonts w:ascii="Times New Roman"/>
                <w:b w:val="false"/>
                <w:i w:val="false"/>
                <w:color w:val="000000"/>
                <w:sz w:val="20"/>
              </w:rPr>
              <w:t>
</w:t>
            </w:r>
            <w:r>
              <w:rPr>
                <w:rFonts w:ascii="Times New Roman"/>
                <w:b w:val="false"/>
                <w:i w:val="false"/>
                <w:color w:val="000000"/>
                <w:sz w:val="20"/>
              </w:rPr>
              <w:t xml:space="preserve">Үйде киетін  аяқ киім </w:t>
            </w:r>
            <w:r>
              <w:br/>
            </w:r>
            <w:r>
              <w:rPr>
                <w:rFonts w:ascii="Times New Roman"/>
                <w:b w:val="false"/>
                <w:i w:val="false"/>
                <w:color w:val="000000"/>
                <w:sz w:val="20"/>
              </w:rPr>
              <w:t>
</w:t>
            </w:r>
            <w:r>
              <w:rPr>
                <w:rFonts w:ascii="Times New Roman"/>
                <w:b w:val="false"/>
                <w:i w:val="false"/>
                <w:color w:val="000000"/>
                <w:sz w:val="20"/>
              </w:rPr>
              <w:t xml:space="preserve">Етіктер </w:t>
            </w:r>
            <w:r>
              <w:br/>
            </w:r>
            <w:r>
              <w:rPr>
                <w:rFonts w:ascii="Times New Roman"/>
                <w:b w:val="false"/>
                <w:i w:val="false"/>
                <w:color w:val="000000"/>
                <w:sz w:val="20"/>
              </w:rPr>
              <w:t>
</w:t>
            </w:r>
            <w:r>
              <w:rPr>
                <w:rFonts w:ascii="Times New Roman"/>
                <w:b w:val="false"/>
                <w:i w:val="false"/>
                <w:color w:val="000000"/>
                <w:sz w:val="20"/>
              </w:rPr>
              <w:t xml:space="preserve">Қысқа аяқ киім </w:t>
            </w:r>
            <w:r>
              <w:br/>
            </w:r>
            <w:r>
              <w:rPr>
                <w:rFonts w:ascii="Times New Roman"/>
                <w:b w:val="false"/>
                <w:i w:val="false"/>
                <w:color w:val="000000"/>
                <w:sz w:val="20"/>
              </w:rPr>
              <w:t>
</w:t>
            </w:r>
            <w:r>
              <w:rPr>
                <w:rFonts w:ascii="Times New Roman"/>
                <w:b w:val="false"/>
                <w:i w:val="false"/>
                <w:color w:val="000000"/>
                <w:sz w:val="20"/>
              </w:rPr>
              <w:t xml:space="preserve">Бәтеңкелер </w:t>
            </w:r>
            <w:r>
              <w:br/>
            </w:r>
            <w:r>
              <w:rPr>
                <w:rFonts w:ascii="Times New Roman"/>
                <w:b w:val="false"/>
                <w:i w:val="false"/>
                <w:color w:val="000000"/>
                <w:sz w:val="20"/>
              </w:rPr>
              <w:t>
</w:t>
            </w:r>
            <w:r>
              <w:rPr>
                <w:rFonts w:ascii="Times New Roman"/>
                <w:b w:val="false"/>
                <w:i w:val="false"/>
                <w:color w:val="000000"/>
                <w:sz w:val="20"/>
              </w:rPr>
              <w:t xml:space="preserve">Қысқа аяқ киім </w:t>
            </w:r>
            <w:r>
              <w:br/>
            </w:r>
            <w:r>
              <w:rPr>
                <w:rFonts w:ascii="Times New Roman"/>
                <w:b w:val="false"/>
                <w:i w:val="false"/>
                <w:color w:val="000000"/>
                <w:sz w:val="20"/>
              </w:rPr>
              <w:t>
</w:t>
            </w:r>
            <w:r>
              <w:rPr>
                <w:rFonts w:ascii="Times New Roman"/>
                <w:b w:val="false"/>
                <w:i w:val="false"/>
                <w:color w:val="000000"/>
                <w:sz w:val="20"/>
              </w:rPr>
              <w:t xml:space="preserve">Туфли </w:t>
            </w:r>
            <w:r>
              <w:br/>
            </w:r>
            <w:r>
              <w:rPr>
                <w:rFonts w:ascii="Times New Roman"/>
                <w:b w:val="false"/>
                <w:i w:val="false"/>
                <w:color w:val="000000"/>
                <w:sz w:val="20"/>
              </w:rPr>
              <w:t>
</w:t>
            </w:r>
            <w:r>
              <w:rPr>
                <w:rFonts w:ascii="Times New Roman"/>
                <w:b w:val="false"/>
                <w:i w:val="false"/>
                <w:color w:val="000000"/>
                <w:sz w:val="20"/>
              </w:rPr>
              <w:t xml:space="preserve">Тоқыма бұйымдар </w:t>
            </w:r>
            <w:r>
              <w:br/>
            </w:r>
            <w:r>
              <w:rPr>
                <w:rFonts w:ascii="Times New Roman"/>
                <w:b w:val="false"/>
                <w:i w:val="false"/>
                <w:color w:val="000000"/>
                <w:sz w:val="20"/>
              </w:rPr>
              <w:t>
</w:t>
            </w:r>
            <w:r>
              <w:rPr>
                <w:rFonts w:ascii="Times New Roman"/>
                <w:b w:val="false"/>
                <w:i w:val="false"/>
                <w:color w:val="000000"/>
                <w:sz w:val="20"/>
              </w:rPr>
              <w:t xml:space="preserve">Мақта мата  жіптен  тоқылған бұйымдар </w:t>
            </w:r>
            <w:r>
              <w:br/>
            </w:r>
            <w:r>
              <w:rPr>
                <w:rFonts w:ascii="Times New Roman"/>
                <w:b w:val="false"/>
                <w:i w:val="false"/>
                <w:color w:val="000000"/>
                <w:sz w:val="20"/>
              </w:rPr>
              <w:t>
</w:t>
            </w:r>
            <w:r>
              <w:rPr>
                <w:rFonts w:ascii="Times New Roman"/>
                <w:b w:val="false"/>
                <w:i w:val="false"/>
                <w:color w:val="000000"/>
                <w:sz w:val="20"/>
              </w:rPr>
              <w:t xml:space="preserve">Шұлықтар </w:t>
            </w:r>
            <w:r>
              <w:br/>
            </w:r>
            <w:r>
              <w:rPr>
                <w:rFonts w:ascii="Times New Roman"/>
                <w:b w:val="false"/>
                <w:i w:val="false"/>
                <w:color w:val="000000"/>
                <w:sz w:val="20"/>
              </w:rPr>
              <w:t>
</w:t>
            </w:r>
            <w:r>
              <w:rPr>
                <w:rFonts w:ascii="Times New Roman"/>
                <w:b w:val="false"/>
                <w:i w:val="false"/>
                <w:color w:val="000000"/>
                <w:sz w:val="20"/>
              </w:rPr>
              <w:t xml:space="preserve">-ерлерге арналған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-балаларға арналған </w:t>
            </w:r>
            <w:r>
              <w:br/>
            </w:r>
            <w:r>
              <w:rPr>
                <w:rFonts w:ascii="Times New Roman"/>
                <w:b w:val="false"/>
                <w:i w:val="false"/>
                <w:color w:val="000000"/>
                <w:sz w:val="20"/>
              </w:rPr>
              <w:t>
</w:t>
            </w:r>
            <w:r>
              <w:rPr>
                <w:rFonts w:ascii="Times New Roman"/>
                <w:b w:val="false"/>
                <w:i w:val="false"/>
                <w:color w:val="000000"/>
                <w:sz w:val="20"/>
              </w:rPr>
              <w:t xml:space="preserve">Ұзын шұлықтар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Колготки </w:t>
            </w:r>
            <w:r>
              <w:br/>
            </w:r>
            <w:r>
              <w:rPr>
                <w:rFonts w:ascii="Times New Roman"/>
                <w:b w:val="false"/>
                <w:i w:val="false"/>
                <w:color w:val="000000"/>
                <w:sz w:val="20"/>
              </w:rPr>
              <w:t>
</w:t>
            </w:r>
            <w:r>
              <w:rPr>
                <w:rFonts w:ascii="Times New Roman"/>
                <w:b w:val="false"/>
                <w:i w:val="false"/>
                <w:color w:val="000000"/>
                <w:sz w:val="20"/>
              </w:rPr>
              <w:t xml:space="preserve">-әйелдерге арналған </w:t>
            </w:r>
            <w:r>
              <w:br/>
            </w:r>
            <w:r>
              <w:rPr>
                <w:rFonts w:ascii="Times New Roman"/>
                <w:b w:val="false"/>
                <w:i w:val="false"/>
                <w:color w:val="000000"/>
                <w:sz w:val="20"/>
              </w:rPr>
              <w:t>
</w:t>
            </w:r>
            <w:r>
              <w:rPr>
                <w:rFonts w:ascii="Times New Roman"/>
                <w:b w:val="false"/>
                <w:i w:val="false"/>
                <w:color w:val="000000"/>
                <w:sz w:val="20"/>
              </w:rPr>
              <w:t xml:space="preserve">-балаларға арналған </w:t>
            </w:r>
            <w:r>
              <w:br/>
            </w:r>
            <w:r>
              <w:rPr>
                <w:rFonts w:ascii="Times New Roman"/>
                <w:b w:val="false"/>
                <w:i w:val="false"/>
                <w:color w:val="000000"/>
                <w:sz w:val="20"/>
              </w:rPr>
              <w:t>
</w:t>
            </w:r>
            <w:r>
              <w:rPr>
                <w:rFonts w:ascii="Times New Roman"/>
                <w:b w:val="false"/>
                <w:i w:val="false"/>
                <w:color w:val="000000"/>
                <w:sz w:val="20"/>
              </w:rPr>
              <w:t xml:space="preserve">-майкалар </w:t>
            </w:r>
            <w:r>
              <w:br/>
            </w:r>
            <w:r>
              <w:rPr>
                <w:rFonts w:ascii="Times New Roman"/>
                <w:b w:val="false"/>
                <w:i w:val="false"/>
                <w:color w:val="000000"/>
                <w:sz w:val="20"/>
              </w:rPr>
              <w:t>
</w:t>
            </w:r>
            <w:r>
              <w:rPr>
                <w:rFonts w:ascii="Times New Roman"/>
                <w:b w:val="false"/>
                <w:i w:val="false"/>
                <w:color w:val="000000"/>
                <w:sz w:val="20"/>
              </w:rPr>
              <w:t xml:space="preserve">-триколар </w:t>
            </w:r>
            <w:r>
              <w:br/>
            </w:r>
            <w:r>
              <w:rPr>
                <w:rFonts w:ascii="Times New Roman"/>
                <w:b w:val="false"/>
                <w:i w:val="false"/>
                <w:color w:val="000000"/>
                <w:sz w:val="20"/>
              </w:rPr>
              <w:t>
</w:t>
            </w:r>
            <w:r>
              <w:rPr>
                <w:rFonts w:ascii="Times New Roman"/>
                <w:b w:val="false"/>
                <w:i w:val="false"/>
                <w:color w:val="000000"/>
                <w:sz w:val="20"/>
              </w:rPr>
              <w:t xml:space="preserve">-дамбалшалар </w:t>
            </w:r>
            <w:r>
              <w:br/>
            </w:r>
            <w:r>
              <w:rPr>
                <w:rFonts w:ascii="Times New Roman"/>
                <w:b w:val="false"/>
                <w:i w:val="false"/>
                <w:color w:val="000000"/>
                <w:sz w:val="20"/>
              </w:rPr>
              <w:t>
</w:t>
            </w:r>
            <w:r>
              <w:rPr>
                <w:rFonts w:ascii="Times New Roman"/>
                <w:b w:val="false"/>
                <w:i w:val="false"/>
                <w:color w:val="000000"/>
                <w:sz w:val="20"/>
              </w:rPr>
              <w:t xml:space="preserve">Жүн жіптен тоқылған бұйымдар </w:t>
            </w:r>
            <w:r>
              <w:br/>
            </w:r>
            <w:r>
              <w:rPr>
                <w:rFonts w:ascii="Times New Roman"/>
                <w:b w:val="false"/>
                <w:i w:val="false"/>
                <w:color w:val="000000"/>
                <w:sz w:val="20"/>
              </w:rPr>
              <w:t>
</w:t>
            </w:r>
            <w:r>
              <w:rPr>
                <w:rFonts w:ascii="Times New Roman"/>
                <w:b w:val="false"/>
                <w:i w:val="false"/>
                <w:color w:val="000000"/>
                <w:sz w:val="20"/>
              </w:rPr>
              <w:t xml:space="preserve">(ересектерге және балаларға арналған) </w:t>
            </w:r>
            <w:r>
              <w:br/>
            </w:r>
            <w:r>
              <w:rPr>
                <w:rFonts w:ascii="Times New Roman"/>
                <w:b w:val="false"/>
                <w:i w:val="false"/>
                <w:color w:val="000000"/>
                <w:sz w:val="20"/>
              </w:rPr>
              <w:t>
</w:t>
            </w:r>
            <w:r>
              <w:rPr>
                <w:rFonts w:ascii="Times New Roman"/>
                <w:b w:val="false"/>
                <w:i w:val="false"/>
                <w:color w:val="000000"/>
                <w:sz w:val="20"/>
              </w:rPr>
              <w:t xml:space="preserve">-күртелер </w:t>
            </w:r>
            <w:r>
              <w:br/>
            </w:r>
            <w:r>
              <w:rPr>
                <w:rFonts w:ascii="Times New Roman"/>
                <w:b w:val="false"/>
                <w:i w:val="false"/>
                <w:color w:val="000000"/>
                <w:sz w:val="20"/>
              </w:rPr>
              <w:t>
</w:t>
            </w:r>
            <w:r>
              <w:rPr>
                <w:rFonts w:ascii="Times New Roman"/>
                <w:b w:val="false"/>
                <w:i w:val="false"/>
                <w:color w:val="000000"/>
                <w:sz w:val="20"/>
              </w:rPr>
              <w:t xml:space="preserve">-джемперлер </w:t>
            </w:r>
            <w:r>
              <w:br/>
            </w:r>
            <w:r>
              <w:rPr>
                <w:rFonts w:ascii="Times New Roman"/>
                <w:b w:val="false"/>
                <w:i w:val="false"/>
                <w:color w:val="000000"/>
                <w:sz w:val="20"/>
              </w:rPr>
              <w:t>
</w:t>
            </w:r>
            <w:r>
              <w:rPr>
                <w:rFonts w:ascii="Times New Roman"/>
                <w:b w:val="false"/>
                <w:i w:val="false"/>
                <w:color w:val="000000"/>
                <w:sz w:val="20"/>
              </w:rPr>
              <w:t xml:space="preserve">-жакеттер </w:t>
            </w:r>
            <w:r>
              <w:br/>
            </w:r>
            <w:r>
              <w:rPr>
                <w:rFonts w:ascii="Times New Roman"/>
                <w:b w:val="false"/>
                <w:i w:val="false"/>
                <w:color w:val="000000"/>
                <w:sz w:val="20"/>
              </w:rPr>
              <w:t>
</w:t>
            </w:r>
            <w:r>
              <w:rPr>
                <w:rFonts w:ascii="Times New Roman"/>
                <w:b w:val="false"/>
                <w:i w:val="false"/>
                <w:color w:val="000000"/>
                <w:sz w:val="20"/>
              </w:rPr>
              <w:t xml:space="preserve">-бессаусақтар </w:t>
            </w:r>
            <w:r>
              <w:br/>
            </w:r>
            <w:r>
              <w:rPr>
                <w:rFonts w:ascii="Times New Roman"/>
                <w:b w:val="false"/>
                <w:i w:val="false"/>
                <w:color w:val="000000"/>
                <w:sz w:val="20"/>
              </w:rPr>
              <w:t>
</w:t>
            </w:r>
            <w:r>
              <w:rPr>
                <w:rFonts w:ascii="Times New Roman"/>
                <w:b w:val="false"/>
                <w:i w:val="false"/>
                <w:color w:val="000000"/>
                <w:sz w:val="20"/>
              </w:rPr>
              <w:t xml:space="preserve">-қолғаптар </w:t>
            </w:r>
            <w:r>
              <w:br/>
            </w:r>
            <w:r>
              <w:rPr>
                <w:rFonts w:ascii="Times New Roman"/>
                <w:b w:val="false"/>
                <w:i w:val="false"/>
                <w:color w:val="000000"/>
                <w:sz w:val="20"/>
              </w:rPr>
              <w:t>
</w:t>
            </w:r>
            <w:r>
              <w:rPr>
                <w:rFonts w:ascii="Times New Roman"/>
                <w:b w:val="false"/>
                <w:i w:val="false"/>
                <w:color w:val="000000"/>
                <w:sz w:val="20"/>
              </w:rPr>
              <w:t xml:space="preserve">-шарфтар </w:t>
            </w:r>
            <w:r>
              <w:br/>
            </w:r>
            <w:r>
              <w:rPr>
                <w:rFonts w:ascii="Times New Roman"/>
                <w:b w:val="false"/>
                <w:i w:val="false"/>
                <w:color w:val="000000"/>
                <w:sz w:val="20"/>
              </w:rPr>
              <w:t>
</w:t>
            </w:r>
            <w:r>
              <w:rPr>
                <w:rFonts w:ascii="Times New Roman"/>
                <w:b w:val="false"/>
                <w:i w:val="false"/>
                <w:color w:val="000000"/>
                <w:sz w:val="20"/>
              </w:rPr>
              <w:t xml:space="preserve">-шұлықтар </w:t>
            </w:r>
            <w:r>
              <w:br/>
            </w:r>
            <w:r>
              <w:rPr>
                <w:rFonts w:ascii="Times New Roman"/>
                <w:b w:val="false"/>
                <w:i w:val="false"/>
                <w:color w:val="000000"/>
                <w:sz w:val="20"/>
              </w:rPr>
              <w:t>
</w:t>
            </w:r>
            <w:r>
              <w:rPr>
                <w:rFonts w:ascii="Times New Roman"/>
                <w:b w:val="false"/>
                <w:i w:val="false"/>
                <w:color w:val="000000"/>
                <w:sz w:val="20"/>
              </w:rPr>
              <w:t xml:space="preserve">колготки </w:t>
            </w:r>
            <w:r>
              <w:br/>
            </w:r>
            <w:r>
              <w:rPr>
                <w:rFonts w:ascii="Times New Roman"/>
                <w:b w:val="false"/>
                <w:i w:val="false"/>
                <w:color w:val="000000"/>
                <w:sz w:val="20"/>
              </w:rPr>
              <w:t>
</w:t>
            </w:r>
            <w:r>
              <w:rPr>
                <w:rFonts w:ascii="Times New Roman"/>
                <w:b w:val="false"/>
                <w:i w:val="false"/>
                <w:color w:val="000000"/>
                <w:sz w:val="20"/>
              </w:rPr>
              <w:t xml:space="preserve">-рейтуздар </w:t>
            </w:r>
            <w:r>
              <w:br/>
            </w:r>
            <w:r>
              <w:rPr>
                <w:rFonts w:ascii="Times New Roman"/>
                <w:b w:val="false"/>
                <w:i w:val="false"/>
                <w:color w:val="000000"/>
                <w:sz w:val="20"/>
              </w:rPr>
              <w:t>
</w:t>
            </w:r>
            <w:r>
              <w:rPr>
                <w:rFonts w:ascii="Times New Roman"/>
                <w:b w:val="false"/>
                <w:i w:val="false"/>
                <w:color w:val="000000"/>
                <w:sz w:val="20"/>
              </w:rPr>
              <w:t xml:space="preserve">Санитарлық-гигиеналық заттар </w:t>
            </w:r>
            <w:r>
              <w:br/>
            </w:r>
            <w:r>
              <w:rPr>
                <w:rFonts w:ascii="Times New Roman"/>
                <w:b w:val="false"/>
                <w:i w:val="false"/>
                <w:color w:val="000000"/>
                <w:sz w:val="20"/>
              </w:rPr>
              <w:t>
</w:t>
            </w:r>
            <w:r>
              <w:rPr>
                <w:rFonts w:ascii="Times New Roman"/>
                <w:b w:val="false"/>
                <w:i w:val="false"/>
                <w:color w:val="000000"/>
                <w:sz w:val="20"/>
              </w:rPr>
              <w:t xml:space="preserve">-резина қосылған клеенка </w:t>
            </w:r>
            <w:r>
              <w:br/>
            </w:r>
            <w:r>
              <w:rPr>
                <w:rFonts w:ascii="Times New Roman"/>
                <w:b w:val="false"/>
                <w:i w:val="false"/>
                <w:color w:val="000000"/>
                <w:sz w:val="20"/>
              </w:rPr>
              <w:t>
</w:t>
            </w:r>
            <w:r>
              <w:rPr>
                <w:rFonts w:ascii="Times New Roman"/>
                <w:b w:val="false"/>
                <w:i w:val="false"/>
                <w:color w:val="000000"/>
                <w:sz w:val="20"/>
              </w:rPr>
              <w:t xml:space="preserve">-памперстер </w:t>
            </w:r>
          </w:p>
        </w:tc>
        <w:tc>
          <w:tcPr>
            <w:tcW w:w="14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Киім-кешекті, төсек жабдықтарын, </w:t>
      </w:r>
      <w:r>
        <w:br/>
      </w:r>
      <w:r>
        <w:rPr>
          <w:rFonts w:ascii="Times New Roman"/>
          <w:b w:val="false"/>
          <w:i w:val="false"/>
          <w:color w:val="000000"/>
          <w:sz w:val="28"/>
        </w:rPr>
        <w:t>
</w:t>
      </w:r>
      <w:r>
        <w:rPr>
          <w:rFonts w:ascii="Times New Roman"/>
          <w:b w:val="false"/>
          <w:i w:val="false"/>
          <w:color w:val="000000"/>
          <w:sz w:val="28"/>
        </w:rPr>
        <w:t xml:space="preserve">киімді және аяқ киімді     </w:t>
      </w:r>
      <w:r>
        <w:br/>
      </w:r>
      <w:r>
        <w:rPr>
          <w:rFonts w:ascii="Times New Roman"/>
          <w:b w:val="false"/>
          <w:i w:val="false"/>
          <w:color w:val="000000"/>
          <w:sz w:val="28"/>
        </w:rPr>
        <w:t>
</w:t>
      </w:r>
      <w:r>
        <w:rPr>
          <w:rFonts w:ascii="Times New Roman"/>
          <w:b w:val="false"/>
          <w:i w:val="false"/>
          <w:color w:val="000000"/>
          <w:sz w:val="28"/>
        </w:rPr>
        <w:t xml:space="preserve">есепке алу нұсқаулығына    </w:t>
      </w:r>
      <w:r>
        <w:br/>
      </w:r>
      <w:r>
        <w:rPr>
          <w:rFonts w:ascii="Times New Roman"/>
          <w:b w:val="false"/>
          <w:i w:val="false"/>
          <w:color w:val="000000"/>
          <w:sz w:val="28"/>
        </w:rPr>
        <w:t>
</w:t>
      </w:r>
      <w:r>
        <w:rPr>
          <w:rFonts w:ascii="Times New Roman"/>
          <w:b w:val="false"/>
          <w:i w:val="false"/>
          <w:color w:val="000000"/>
          <w:sz w:val="28"/>
        </w:rPr>
        <w:t xml:space="preserve">2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Киім-кешекті, төсек жабдықтарын, </w:t>
      </w:r>
      <w:r>
        <w:br/>
      </w:r>
      <w:r>
        <w:rPr>
          <w:rFonts w:ascii="Times New Roman"/>
          <w:b w:val="false"/>
          <w:i w:val="false"/>
          <w:color w:val="000000"/>
          <w:sz w:val="28"/>
        </w:rPr>
        <w:t>
</w:t>
      </w:r>
      <w:r>
        <w:rPr>
          <w:rFonts w:ascii="Times New Roman"/>
          <w:b/>
          <w:i w:val="false"/>
          <w:color w:val="000080"/>
          <w:sz w:val="28"/>
        </w:rPr>
        <w:t xml:space="preserve">киімді және аяқ киімді белгілеу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4"/>
        <w:gridCol w:w="6076"/>
      </w:tblGrid>
      <w:tr>
        <w:trPr>
          <w:trHeight w:val="90" w:hRule="atLeast"/>
        </w:trPr>
        <w:tc>
          <w:tcPr>
            <w:tcW w:w="7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Заттардың атаулары </w:t>
            </w:r>
          </w:p>
        </w:tc>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Таңба басатын орын </w:t>
            </w:r>
          </w:p>
        </w:tc>
      </w:tr>
      <w:tr>
        <w:trPr>
          <w:trHeight w:val="90" w:hRule="atLeast"/>
        </w:trPr>
        <w:tc>
          <w:tcPr>
            <w:tcW w:w="7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Ақ төсеніш, көрпе тыстары, орамалдар, көрпелер, дастархандар, сулықтар </w:t>
            </w:r>
          </w:p>
        </w:tc>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бұрышының ұшында (енінің) </w:t>
            </w:r>
          </w:p>
        </w:tc>
      </w:tr>
      <w:tr>
        <w:trPr>
          <w:trHeight w:val="90" w:hRule="atLeast"/>
        </w:trPr>
        <w:tc>
          <w:tcPr>
            <w:tcW w:w="7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Жастық тыстары </w:t>
            </w:r>
          </w:p>
        </w:tc>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жағында (бұрышында) </w:t>
            </w:r>
          </w:p>
        </w:tc>
      </w:tr>
      <w:tr>
        <w:trPr>
          <w:trHeight w:val="90" w:hRule="atLeast"/>
        </w:trPr>
        <w:tc>
          <w:tcPr>
            <w:tcW w:w="7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3.Кальсондар, іш киім,  шалбар, юбка, рейтуздер </w:t>
            </w:r>
          </w:p>
        </w:tc>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Белінің ішкі жағында </w:t>
            </w:r>
          </w:p>
        </w:tc>
      </w:tr>
      <w:tr>
        <w:trPr>
          <w:trHeight w:val="90" w:hRule="atLeast"/>
        </w:trPr>
        <w:tc>
          <w:tcPr>
            <w:tcW w:w="7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Ерлердің жейдесі, майкалар, джемперлер, көйлектер, күртелер </w:t>
            </w:r>
          </w:p>
        </w:tc>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Заттың ішкі аяқ жағында </w:t>
            </w:r>
          </w:p>
        </w:tc>
      </w:tr>
      <w:tr>
        <w:trPr>
          <w:trHeight w:val="90" w:hRule="atLeast"/>
        </w:trPr>
        <w:tc>
          <w:tcPr>
            <w:tcW w:w="7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Пиджак, жакет, пальто, костюмдер </w:t>
            </w:r>
          </w:p>
        </w:tc>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 жақ етегінің ішкі жағында </w:t>
            </w:r>
          </w:p>
        </w:tc>
      </w:tr>
      <w:tr>
        <w:trPr>
          <w:trHeight w:val="90" w:hRule="atLeast"/>
        </w:trPr>
        <w:tc>
          <w:tcPr>
            <w:tcW w:w="7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Бәтеңке, туфли, резеңке аяқ киім </w:t>
            </w:r>
          </w:p>
        </w:tc>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 жақ тобығының ішкі жағында </w:t>
            </w:r>
          </w:p>
        </w:tc>
      </w:tr>
      <w:tr>
        <w:trPr>
          <w:trHeight w:val="90" w:hRule="atLeast"/>
        </w:trPr>
        <w:tc>
          <w:tcPr>
            <w:tcW w:w="7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7.Етіктер, пималар </w:t>
            </w:r>
          </w:p>
        </w:tc>
        <w:tc>
          <w:tcPr>
            <w:tcW w:w="6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 жақ қонышының жоғарғы жағында </w:t>
            </w:r>
          </w:p>
        </w:tc>
      </w:tr>
    </w:tbl>
    <w:p>
      <w:pPr>
        <w:spacing w:after="0"/>
        <w:ind w:left="0"/>
        <w:jc w:val="both"/>
      </w:pPr>
      <w:r>
        <w:rPr>
          <w:rFonts w:ascii="Times New Roman"/>
          <w:b w:val="false"/>
          <w:i w:val="false"/>
          <w:color w:val="000000"/>
          <w:sz w:val="28"/>
        </w:rPr>
        <w:t xml:space="preserve">Ескертпе: </w:t>
      </w:r>
    </w:p>
    <w:p>
      <w:pPr>
        <w:spacing w:after="0"/>
        <w:ind w:left="0"/>
        <w:jc w:val="both"/>
      </w:pPr>
      <w:r>
        <w:rPr>
          <w:rFonts w:ascii="Times New Roman"/>
          <w:b w:val="false"/>
          <w:i w:val="false"/>
          <w:color w:val="000000"/>
          <w:sz w:val="28"/>
        </w:rPr>
        <w:t xml:space="preserve">Белгі жуылмайтын ақ не қара бояумен (заттың түсіне қарай) және заттың сырт пішінін білдірмейтін жеріне қойылады. </w:t>
      </w:r>
      <w:r>
        <w:br/>
      </w:r>
      <w:r>
        <w:rPr>
          <w:rFonts w:ascii="Times New Roman"/>
          <w:b w:val="false"/>
          <w:i w:val="false"/>
          <w:color w:val="000000"/>
          <w:sz w:val="28"/>
        </w:rPr>
        <w:t>
</w:t>
      </w:r>
      <w:r>
        <w:rPr>
          <w:rFonts w:ascii="Times New Roman"/>
          <w:b w:val="false"/>
          <w:i w:val="false"/>
          <w:color w:val="000000"/>
          <w:sz w:val="28"/>
        </w:rPr>
        <w:t xml:space="preserve">Қайта белгі соғу бұған дейінгі белгінің күнімен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Киім-кешекті, төсек жабдықтарын, </w:t>
      </w:r>
      <w:r>
        <w:br/>
      </w:r>
      <w:r>
        <w:rPr>
          <w:rFonts w:ascii="Times New Roman"/>
          <w:b w:val="false"/>
          <w:i w:val="false"/>
          <w:color w:val="000000"/>
          <w:sz w:val="28"/>
        </w:rPr>
        <w:t>
</w:t>
      </w:r>
      <w:r>
        <w:rPr>
          <w:rFonts w:ascii="Times New Roman"/>
          <w:b w:val="false"/>
          <w:i w:val="false"/>
          <w:color w:val="000000"/>
          <w:sz w:val="28"/>
        </w:rPr>
        <w:t xml:space="preserve">киімді және аяқ киімді     </w:t>
      </w:r>
      <w:r>
        <w:br/>
      </w:r>
      <w:r>
        <w:rPr>
          <w:rFonts w:ascii="Times New Roman"/>
          <w:b w:val="false"/>
          <w:i w:val="false"/>
          <w:color w:val="000000"/>
          <w:sz w:val="28"/>
        </w:rPr>
        <w:t>
</w:t>
      </w:r>
      <w:r>
        <w:rPr>
          <w:rFonts w:ascii="Times New Roman"/>
          <w:b w:val="false"/>
          <w:i w:val="false"/>
          <w:color w:val="000000"/>
          <w:sz w:val="28"/>
        </w:rPr>
        <w:t xml:space="preserve">есепке алу нұсқаулығына    </w:t>
      </w:r>
      <w:r>
        <w:br/>
      </w:r>
      <w:r>
        <w:rPr>
          <w:rFonts w:ascii="Times New Roman"/>
          <w:b w:val="false"/>
          <w:i w:val="false"/>
          <w:color w:val="000000"/>
          <w:sz w:val="28"/>
        </w:rPr>
        <w:t>
</w:t>
      </w:r>
      <w:r>
        <w:rPr>
          <w:rFonts w:ascii="Times New Roman"/>
          <w:b w:val="false"/>
          <w:i w:val="false"/>
          <w:color w:val="000000"/>
          <w:sz w:val="28"/>
        </w:rPr>
        <w:t xml:space="preserve">3 қосымша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(мекеменің атауы) </w:t>
      </w:r>
    </w:p>
    <w:p>
      <w:pPr>
        <w:spacing w:after="0"/>
        <w:ind w:left="0"/>
        <w:jc w:val="both"/>
      </w:pPr>
      <w:r>
        <w:rPr>
          <w:rFonts w:ascii="Times New Roman"/>
          <w:b w:val="false"/>
          <w:i w:val="false"/>
          <w:color w:val="000000"/>
          <w:sz w:val="28"/>
        </w:rPr>
        <w:t xml:space="preserve">Арматуралық кәртішке </w:t>
      </w:r>
    </w:p>
    <w:p>
      <w:pPr>
        <w:spacing w:after="0"/>
        <w:ind w:left="0"/>
        <w:jc w:val="both"/>
      </w:pPr>
      <w:r>
        <w:rPr>
          <w:rFonts w:ascii="Times New Roman"/>
          <w:b w:val="false"/>
          <w:i w:val="false"/>
          <w:color w:val="000000"/>
          <w:sz w:val="28"/>
        </w:rPr>
        <w:t xml:space="preserve">Тізілімге жазылып алынған: бухгалтер  __________________________                                                         қолы </w:t>
      </w:r>
      <w:r>
        <w:br/>
      </w:r>
      <w:r>
        <w:rPr>
          <w:rFonts w:ascii="Times New Roman"/>
          <w:b w:val="false"/>
          <w:i w:val="false"/>
          <w:color w:val="000000"/>
          <w:sz w:val="28"/>
        </w:rPr>
        <w:t>
</w:t>
      </w:r>
      <w:r>
        <w:rPr>
          <w:rFonts w:ascii="Times New Roman"/>
          <w:b w:val="false"/>
          <w:i w:val="false"/>
          <w:color w:val="000000"/>
          <w:sz w:val="28"/>
        </w:rPr>
        <w:t xml:space="preserve">__________________200 __ж.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(тұрғынның тегі,аты, әкесінің аты) </w:t>
      </w:r>
      <w:r>
        <w:br/>
      </w:r>
      <w:r>
        <w:rPr>
          <w:rFonts w:ascii="Times New Roman"/>
          <w:b w:val="false"/>
          <w:i w:val="false"/>
          <w:color w:val="000000"/>
          <w:sz w:val="28"/>
        </w:rPr>
        <w:t>
</w:t>
      </w:r>
      <w:r>
        <w:rPr>
          <w:rFonts w:ascii="Times New Roman"/>
          <w:b w:val="false"/>
          <w:i w:val="false"/>
          <w:color w:val="000000"/>
          <w:sz w:val="28"/>
        </w:rPr>
        <w:t xml:space="preserve">берілген заттарға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173"/>
        <w:gridCol w:w="1013"/>
        <w:gridCol w:w="1033"/>
        <w:gridCol w:w="1453"/>
        <w:gridCol w:w="1593"/>
        <w:gridCol w:w="953"/>
        <w:gridCol w:w="933"/>
        <w:gridCol w:w="1453"/>
        <w:gridCol w:w="1533"/>
        <w:gridCol w:w="1133"/>
      </w:tblGrid>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р/н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Берілді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Тапсырылды </w:t>
            </w:r>
          </w:p>
        </w:tc>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Ескертпе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w:t>
            </w:r>
            <w:r>
              <w:rPr>
                <w:rFonts w:ascii="Times New Roman"/>
                <w:b w:val="false"/>
                <w:i w:val="false"/>
                <w:color w:val="000000"/>
                <w:sz w:val="20"/>
              </w:rPr>
              <w:t xml:space="preserve">жаз- </w:t>
            </w:r>
            <w:r>
              <w:br/>
            </w:r>
            <w:r>
              <w:rPr>
                <w:rFonts w:ascii="Times New Roman"/>
                <w:b w:val="false"/>
                <w:i w:val="false"/>
                <w:color w:val="000000"/>
                <w:sz w:val="20"/>
              </w:rPr>
              <w:t>
</w:t>
            </w:r>
            <w:r>
              <w:rPr>
                <w:rFonts w:ascii="Times New Roman"/>
                <w:b w:val="false"/>
                <w:i w:val="false"/>
                <w:color w:val="000000"/>
                <w:sz w:val="20"/>
              </w:rPr>
              <w:t xml:space="preserve">умен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берілген </w:t>
            </w:r>
            <w:r>
              <w:br/>
            </w:r>
            <w:r>
              <w:rPr>
                <w:rFonts w:ascii="Times New Roman"/>
                <w:b w:val="false"/>
                <w:i w:val="false"/>
                <w:color w:val="000000"/>
                <w:sz w:val="20"/>
              </w:rPr>
              <w:t>
</w:t>
            </w:r>
            <w:r>
              <w:rPr>
                <w:rFonts w:ascii="Times New Roman"/>
                <w:b w:val="false"/>
                <w:i w:val="false"/>
                <w:color w:val="000000"/>
                <w:sz w:val="20"/>
              </w:rPr>
              <w:t xml:space="preserve">күні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алғаны туралы қолхат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бергені туралы </w:t>
            </w:r>
            <w:r>
              <w:br/>
            </w:r>
            <w:r>
              <w:rPr>
                <w:rFonts w:ascii="Times New Roman"/>
                <w:b w:val="false"/>
                <w:i w:val="false"/>
                <w:color w:val="000000"/>
                <w:sz w:val="20"/>
              </w:rPr>
              <w:t>
</w:t>
            </w:r>
            <w:r>
              <w:rPr>
                <w:rFonts w:ascii="Times New Roman"/>
                <w:b w:val="false"/>
                <w:i w:val="false"/>
                <w:color w:val="000000"/>
                <w:sz w:val="20"/>
              </w:rPr>
              <w:t xml:space="preserve">шаруашылық бикесі- </w:t>
            </w:r>
            <w:r>
              <w:br/>
            </w:r>
            <w:r>
              <w:rPr>
                <w:rFonts w:ascii="Times New Roman"/>
                <w:b w:val="false"/>
                <w:i w:val="false"/>
                <w:color w:val="000000"/>
                <w:sz w:val="20"/>
              </w:rPr>
              <w:t>
</w:t>
            </w:r>
            <w:r>
              <w:rPr>
                <w:rFonts w:ascii="Times New Roman"/>
                <w:b w:val="false"/>
                <w:i w:val="false"/>
                <w:color w:val="000000"/>
                <w:sz w:val="20"/>
              </w:rPr>
              <w:t xml:space="preserve">нің қолы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саны жазумен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берілген күні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тұрғынның заттарды тапсырғаны туралы қолы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шаруашылық бикесінің зат. </w:t>
            </w:r>
            <w:r>
              <w:br/>
            </w:r>
            <w:r>
              <w:rPr>
                <w:rFonts w:ascii="Times New Roman"/>
                <w:b w:val="false"/>
                <w:i w:val="false"/>
                <w:color w:val="000000"/>
                <w:sz w:val="20"/>
              </w:rPr>
              <w:t>
</w:t>
            </w:r>
            <w:r>
              <w:rPr>
                <w:rFonts w:ascii="Times New Roman"/>
                <w:b w:val="false"/>
                <w:i w:val="false"/>
                <w:color w:val="000000"/>
                <w:sz w:val="20"/>
              </w:rPr>
              <w:t xml:space="preserve">тарды қабылдағаны туралы қолы </w:t>
            </w:r>
          </w:p>
        </w:tc>
        <w:tc>
          <w:tcPr>
            <w:tcW w:w="0" w:type="auto"/>
            <w:vMerge/>
            <w:tcBorders>
              <w:top w:val="nil"/>
              <w:left w:val="single" w:color="cfcfcf" w:sz="5"/>
              <w:bottom w:val="single" w:color="cfcfcf" w:sz="5"/>
              <w:right w:val="single" w:color="cfcfcf" w:sz="5"/>
            </w:tcBorders>
          </w:tcP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Киім-кешекті, төсек жабдықтарын, </w:t>
      </w:r>
      <w:r>
        <w:br/>
      </w:r>
      <w:r>
        <w:rPr>
          <w:rFonts w:ascii="Times New Roman"/>
          <w:b w:val="false"/>
          <w:i w:val="false"/>
          <w:color w:val="000000"/>
          <w:sz w:val="28"/>
        </w:rPr>
        <w:t>
</w:t>
      </w:r>
      <w:r>
        <w:rPr>
          <w:rFonts w:ascii="Times New Roman"/>
          <w:b w:val="false"/>
          <w:i w:val="false"/>
          <w:color w:val="000000"/>
          <w:sz w:val="28"/>
        </w:rPr>
        <w:t xml:space="preserve">киімді және аяқ киімді      </w:t>
      </w:r>
      <w:r>
        <w:br/>
      </w:r>
      <w:r>
        <w:rPr>
          <w:rFonts w:ascii="Times New Roman"/>
          <w:b w:val="false"/>
          <w:i w:val="false"/>
          <w:color w:val="000000"/>
          <w:sz w:val="28"/>
        </w:rPr>
        <w:t>
</w:t>
      </w:r>
      <w:r>
        <w:rPr>
          <w:rFonts w:ascii="Times New Roman"/>
          <w:b w:val="false"/>
          <w:i w:val="false"/>
          <w:color w:val="000000"/>
          <w:sz w:val="28"/>
        </w:rPr>
        <w:t xml:space="preserve">есепке алу нұсқаулығына     </w:t>
      </w:r>
      <w:r>
        <w:br/>
      </w:r>
      <w:r>
        <w:rPr>
          <w:rFonts w:ascii="Times New Roman"/>
          <w:b w:val="false"/>
          <w:i w:val="false"/>
          <w:color w:val="000000"/>
          <w:sz w:val="28"/>
        </w:rPr>
        <w:t>
</w:t>
      </w:r>
      <w:r>
        <w:rPr>
          <w:rFonts w:ascii="Times New Roman"/>
          <w:b w:val="false"/>
          <w:i w:val="false"/>
          <w:color w:val="000000"/>
          <w:sz w:val="28"/>
        </w:rPr>
        <w:t xml:space="preserve">4 қосымша             </w:t>
      </w:r>
    </w:p>
    <w:p>
      <w:pPr>
        <w:spacing w:after="0"/>
        <w:ind w:left="0"/>
        <w:jc w:val="both"/>
      </w:pPr>
      <w:r>
        <w:rPr>
          <w:rFonts w:ascii="Times New Roman"/>
          <w:b w:val="false"/>
          <w:i w:val="false"/>
          <w:color w:val="000000"/>
          <w:sz w:val="28"/>
        </w:rPr>
        <w:t xml:space="preserve">_________________________ </w:t>
      </w:r>
      <w:r>
        <w:br/>
      </w:r>
      <w:r>
        <w:rPr>
          <w:rFonts w:ascii="Times New Roman"/>
          <w:b w:val="false"/>
          <w:i w:val="false"/>
          <w:color w:val="000000"/>
          <w:sz w:val="28"/>
        </w:rPr>
        <w:t>
</w:t>
      </w:r>
      <w:r>
        <w:rPr>
          <w:rFonts w:ascii="Times New Roman"/>
          <w:b w:val="false"/>
          <w:i w:val="false"/>
          <w:color w:val="000000"/>
          <w:sz w:val="28"/>
        </w:rPr>
        <w:t xml:space="preserve">(мекеменің атауы) </w:t>
      </w:r>
    </w:p>
    <w:p>
      <w:pPr>
        <w:spacing w:after="0"/>
        <w:ind w:left="0"/>
        <w:jc w:val="both"/>
      </w:pPr>
      <w:r>
        <w:rPr>
          <w:rFonts w:ascii="Times New Roman"/>
          <w:b w:val="false"/>
          <w:i w:val="false"/>
          <w:color w:val="000000"/>
          <w:sz w:val="28"/>
        </w:rPr>
        <w:t xml:space="preserve">Арматуралық кәртішкелердің тізімдемесі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273"/>
        <w:gridCol w:w="4353"/>
        <w:gridCol w:w="3493"/>
      </w:tblGrid>
      <w:tr>
        <w:trPr>
          <w:trHeight w:val="90" w:hRule="atLeast"/>
        </w:trPr>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Берілген күні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NN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Қамсыздандырылушының тегі,аты және әкесінің аты </w:t>
            </w:r>
          </w:p>
        </w:tc>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кәртішкені алғаны туралы  шаруашылық бикесінің қолы </w:t>
            </w:r>
          </w:p>
        </w:tc>
      </w:tr>
      <w:tr>
        <w:trPr>
          <w:trHeight w:val="90" w:hRule="atLeast"/>
        </w:trPr>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Киім-кешекті, төсек жабдықтарын, </w:t>
      </w:r>
      <w:r>
        <w:br/>
      </w:r>
      <w:r>
        <w:rPr>
          <w:rFonts w:ascii="Times New Roman"/>
          <w:b w:val="false"/>
          <w:i w:val="false"/>
          <w:color w:val="000000"/>
          <w:sz w:val="28"/>
        </w:rPr>
        <w:t>
</w:t>
      </w:r>
      <w:r>
        <w:rPr>
          <w:rFonts w:ascii="Times New Roman"/>
          <w:b w:val="false"/>
          <w:i w:val="false"/>
          <w:color w:val="000000"/>
          <w:sz w:val="28"/>
        </w:rPr>
        <w:t xml:space="preserve">киімді және аяқ киімді      </w:t>
      </w:r>
      <w:r>
        <w:br/>
      </w:r>
      <w:r>
        <w:rPr>
          <w:rFonts w:ascii="Times New Roman"/>
          <w:b w:val="false"/>
          <w:i w:val="false"/>
          <w:color w:val="000000"/>
          <w:sz w:val="28"/>
        </w:rPr>
        <w:t>
</w:t>
      </w:r>
      <w:r>
        <w:rPr>
          <w:rFonts w:ascii="Times New Roman"/>
          <w:b w:val="false"/>
          <w:i w:val="false"/>
          <w:color w:val="000000"/>
          <w:sz w:val="28"/>
        </w:rPr>
        <w:t xml:space="preserve">есепке алу нұсқаулығына      </w:t>
      </w:r>
      <w:r>
        <w:br/>
      </w:r>
      <w:r>
        <w:rPr>
          <w:rFonts w:ascii="Times New Roman"/>
          <w:b w:val="false"/>
          <w:i w:val="false"/>
          <w:color w:val="000000"/>
          <w:sz w:val="28"/>
        </w:rPr>
        <w:t>
</w:t>
      </w:r>
      <w:r>
        <w:rPr>
          <w:rFonts w:ascii="Times New Roman"/>
          <w:b w:val="false"/>
          <w:i w:val="false"/>
          <w:color w:val="000000"/>
          <w:sz w:val="28"/>
        </w:rPr>
        <w:t xml:space="preserve">5 қосымша             </w:t>
      </w:r>
    </w:p>
    <w:p>
      <w:pPr>
        <w:spacing w:after="0"/>
        <w:ind w:left="0"/>
        <w:jc w:val="both"/>
      </w:pPr>
      <w:r>
        <w:rPr>
          <w:rFonts w:ascii="Times New Roman"/>
          <w:b w:val="false"/>
          <w:i w:val="false"/>
          <w:color w:val="000000"/>
          <w:sz w:val="28"/>
        </w:rPr>
        <w:t xml:space="preserve">_________________________ </w:t>
      </w:r>
    </w:p>
    <w:p>
      <w:pPr>
        <w:spacing w:after="0"/>
        <w:ind w:left="0"/>
        <w:jc w:val="both"/>
      </w:pPr>
      <w:r>
        <w:rPr>
          <w:rFonts w:ascii="Times New Roman"/>
          <w:b w:val="false"/>
          <w:i w:val="false"/>
          <w:color w:val="000000"/>
          <w:sz w:val="28"/>
        </w:rPr>
        <w:t xml:space="preserve">(мекеменің атауы) </w:t>
      </w:r>
    </w:p>
    <w:p>
      <w:pPr>
        <w:spacing w:after="0"/>
        <w:ind w:left="0"/>
        <w:jc w:val="both"/>
      </w:pPr>
      <w:r>
        <w:rPr>
          <w:rFonts w:ascii="Times New Roman"/>
          <w:b w:val="false"/>
          <w:i w:val="false"/>
          <w:color w:val="000000"/>
          <w:sz w:val="28"/>
        </w:rPr>
        <w:t xml:space="preserve">Айлық қабылдау тапсыру ведомості </w:t>
      </w:r>
    </w:p>
    <w:p>
      <w:pPr>
        <w:spacing w:after="0"/>
        <w:ind w:left="0"/>
        <w:jc w:val="both"/>
      </w:pPr>
      <w:r>
        <w:rPr>
          <w:rFonts w:ascii="Times New Roman"/>
          <w:b w:val="false"/>
          <w:i w:val="false"/>
          <w:color w:val="000000"/>
          <w:sz w:val="28"/>
        </w:rPr>
        <w:t xml:space="preserve">Бөлімше бойынша, N№ _____ палата  200____ж. 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25"/>
        <w:gridCol w:w="846"/>
        <w:gridCol w:w="846"/>
        <w:gridCol w:w="846"/>
        <w:gridCol w:w="846"/>
        <w:gridCol w:w="1124"/>
        <w:gridCol w:w="965"/>
        <w:gridCol w:w="846"/>
        <w:gridCol w:w="846"/>
        <w:gridCol w:w="846"/>
        <w:gridCol w:w="1738"/>
        <w:gridCol w:w="1422"/>
      </w:tblGrid>
      <w:tr>
        <w:trPr>
          <w:trHeight w:val="90" w:hRule="atLeast"/>
        </w:trPr>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Күні </w:t>
            </w:r>
          </w:p>
        </w:tc>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сағаты </w:t>
            </w:r>
          </w:p>
        </w:tc>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Заттардың атауы және саны </w:t>
            </w:r>
          </w:p>
        </w:tc>
        <w:tc>
          <w:tcPr>
            <w:tcW w:w="17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Қабылда-ғаны туралы қолы </w:t>
            </w:r>
          </w:p>
        </w:tc>
        <w:tc>
          <w:tcPr>
            <w:tcW w:w="14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Тапсырғаны туралы  қолы </w:t>
            </w:r>
          </w:p>
        </w:tc>
      </w:tr>
      <w:tr>
        <w:trPr>
          <w:trHeight w:val="1140" w:hRule="atLeast"/>
        </w:trPr>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матрацтар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жастықтар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көрпелер </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 төсеніштер </w:t>
            </w:r>
          </w:p>
        </w:tc>
        <w:tc>
          <w:tcPr>
            <w:tcW w:w="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жастық тыстары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40" w:hRule="atLeast"/>
        </w:trPr>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Киім-кешекті, төсек жабдықтарын, </w:t>
      </w:r>
      <w:r>
        <w:br/>
      </w:r>
      <w:r>
        <w:rPr>
          <w:rFonts w:ascii="Times New Roman"/>
          <w:b w:val="false"/>
          <w:i w:val="false"/>
          <w:color w:val="000000"/>
          <w:sz w:val="28"/>
        </w:rPr>
        <w:t>
</w:t>
      </w:r>
      <w:r>
        <w:rPr>
          <w:rFonts w:ascii="Times New Roman"/>
          <w:b w:val="false"/>
          <w:i w:val="false"/>
          <w:color w:val="000000"/>
          <w:sz w:val="28"/>
        </w:rPr>
        <w:t xml:space="preserve">киімді және аяқ киімді      </w:t>
      </w:r>
      <w:r>
        <w:br/>
      </w:r>
      <w:r>
        <w:rPr>
          <w:rFonts w:ascii="Times New Roman"/>
          <w:b w:val="false"/>
          <w:i w:val="false"/>
          <w:color w:val="000000"/>
          <w:sz w:val="28"/>
        </w:rPr>
        <w:t>
</w:t>
      </w:r>
      <w:r>
        <w:rPr>
          <w:rFonts w:ascii="Times New Roman"/>
          <w:b w:val="false"/>
          <w:i w:val="false"/>
          <w:color w:val="000000"/>
          <w:sz w:val="28"/>
        </w:rPr>
        <w:t xml:space="preserve">есепке алу нұсқаулығына      </w:t>
      </w:r>
      <w:r>
        <w:br/>
      </w:r>
      <w:r>
        <w:rPr>
          <w:rFonts w:ascii="Times New Roman"/>
          <w:b w:val="false"/>
          <w:i w:val="false"/>
          <w:color w:val="000000"/>
          <w:sz w:val="28"/>
        </w:rPr>
        <w:t>
</w:t>
      </w:r>
      <w:r>
        <w:rPr>
          <w:rFonts w:ascii="Times New Roman"/>
          <w:b w:val="false"/>
          <w:i w:val="false"/>
          <w:color w:val="000000"/>
          <w:sz w:val="28"/>
        </w:rPr>
        <w:t xml:space="preserve">6 қосымша             </w:t>
      </w:r>
    </w:p>
    <w:p>
      <w:pPr>
        <w:spacing w:after="0"/>
        <w:ind w:left="0"/>
        <w:jc w:val="both"/>
      </w:pPr>
      <w:r>
        <w:rPr>
          <w:rFonts w:ascii="Times New Roman"/>
          <w:b w:val="false"/>
          <w:i w:val="false"/>
          <w:color w:val="000000"/>
          <w:sz w:val="28"/>
        </w:rPr>
        <w:t xml:space="preserve">______________________________ </w:t>
      </w:r>
      <w:r>
        <w:br/>
      </w:r>
      <w:r>
        <w:rPr>
          <w:rFonts w:ascii="Times New Roman"/>
          <w:b w:val="false"/>
          <w:i w:val="false"/>
          <w:color w:val="000000"/>
          <w:sz w:val="28"/>
        </w:rPr>
        <w:t>
</w:t>
      </w:r>
      <w:r>
        <w:rPr>
          <w:rFonts w:ascii="Times New Roman"/>
          <w:b w:val="false"/>
          <w:i w:val="false"/>
          <w:color w:val="000000"/>
          <w:sz w:val="28"/>
        </w:rPr>
        <w:t xml:space="preserve">      (мекеменің атауы) </w:t>
      </w:r>
    </w:p>
    <w:p>
      <w:pPr>
        <w:spacing w:after="0"/>
        <w:ind w:left="0"/>
        <w:jc w:val="both"/>
      </w:pPr>
      <w:r>
        <w:rPr>
          <w:rFonts w:ascii="Times New Roman"/>
          <w:b w:val="false"/>
          <w:i w:val="false"/>
          <w:color w:val="000000"/>
          <w:sz w:val="28"/>
        </w:rPr>
        <w:t xml:space="preserve">Жууға (не жөндеуге) тапсырған жеңіл киім-кешектің </w:t>
      </w:r>
      <w:r>
        <w:br/>
      </w:r>
      <w:r>
        <w:rPr>
          <w:rFonts w:ascii="Times New Roman"/>
          <w:b w:val="false"/>
          <w:i w:val="false"/>
          <w:color w:val="000000"/>
          <w:sz w:val="28"/>
        </w:rPr>
        <w:t>
</w:t>
      </w:r>
      <w:r>
        <w:rPr>
          <w:rFonts w:ascii="Times New Roman"/>
          <w:b w:val="false"/>
          <w:i w:val="false"/>
          <w:color w:val="000000"/>
          <w:sz w:val="28"/>
        </w:rPr>
        <w:t xml:space="preserve">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233"/>
        <w:gridCol w:w="2053"/>
        <w:gridCol w:w="1993"/>
        <w:gridCol w:w="1893"/>
        <w:gridCol w:w="1893"/>
        <w:gridCol w:w="1873"/>
      </w:tblGrid>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Заттардың атауы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Жууға тапсырылды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Жуудан  алынды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Ескертпе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(жөндеуге)  саны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(жөндеу.)  саны </w:t>
            </w:r>
          </w:p>
        </w:tc>
        <w:tc>
          <w:tcPr>
            <w:tcW w:w="1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цифрмен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жазбаша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цифрмен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жазбаша </w:t>
            </w:r>
          </w:p>
        </w:tc>
        <w:tc>
          <w:tcPr>
            <w:tcW w:w="0" w:type="auto"/>
            <w:vMerge/>
            <w:tcBorders>
              <w:top w:val="nil"/>
              <w:left w:val="single" w:color="cfcfcf" w:sz="5"/>
              <w:bottom w:val="single" w:color="cfcfcf" w:sz="5"/>
              <w:right w:val="single" w:color="cfcfcf" w:sz="5"/>
            </w:tcBorders>
          </w:tcP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Барлығы                                   Салмағы </w:t>
      </w:r>
    </w:p>
    <w:p>
      <w:pPr>
        <w:spacing w:after="0"/>
        <w:ind w:left="0"/>
        <w:jc w:val="both"/>
      </w:pPr>
      <w:r>
        <w:rPr>
          <w:rFonts w:ascii="Times New Roman"/>
          <w:b w:val="false"/>
          <w:i w:val="false"/>
          <w:color w:val="000000"/>
          <w:sz w:val="28"/>
        </w:rPr>
        <w:t xml:space="preserve">Жууға тапсырғанда: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Барлығы </w:t>
      </w:r>
      <w:r>
        <w:br/>
      </w:r>
      <w:r>
        <w:rPr>
          <w:rFonts w:ascii="Times New Roman"/>
          <w:b w:val="false"/>
          <w:i w:val="false"/>
          <w:color w:val="000000"/>
          <w:sz w:val="28"/>
        </w:rPr>
        <w:t>
</w:t>
      </w:r>
      <w:r>
        <w:rPr>
          <w:rFonts w:ascii="Times New Roman"/>
          <w:b w:val="false"/>
          <w:i w:val="false"/>
          <w:color w:val="000000"/>
          <w:sz w:val="28"/>
        </w:rPr>
        <w:t xml:space="preserve">Жуудан қабылданғанда: </w:t>
      </w:r>
    </w:p>
    <w:p>
      <w:pPr>
        <w:spacing w:after="0"/>
        <w:ind w:left="0"/>
        <w:jc w:val="both"/>
      </w:pPr>
      <w:r>
        <w:rPr>
          <w:rFonts w:ascii="Times New Roman"/>
          <w:b w:val="false"/>
          <w:i w:val="false"/>
          <w:color w:val="000000"/>
          <w:sz w:val="28"/>
        </w:rPr>
        <w:t xml:space="preserve">Жууға          Тапсырды______________  Қабылдады______________ </w:t>
      </w:r>
      <w:r>
        <w:br/>
      </w:r>
      <w:r>
        <w:rPr>
          <w:rFonts w:ascii="Times New Roman"/>
          <w:b w:val="false"/>
          <w:i w:val="false"/>
          <w:color w:val="000000"/>
          <w:sz w:val="28"/>
        </w:rPr>
        <w:t>
</w:t>
      </w:r>
      <w:r>
        <w:rPr>
          <w:rFonts w:ascii="Times New Roman"/>
          <w:b w:val="false"/>
          <w:i w:val="false"/>
          <w:color w:val="000000"/>
          <w:sz w:val="28"/>
        </w:rPr>
        <w:t xml:space="preserve">(жөндеуге)                 (қолы)                  (қолы)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Жуудан                                 Қабылдады______________ </w:t>
      </w:r>
      <w:r>
        <w:br/>
      </w:r>
      <w:r>
        <w:rPr>
          <w:rFonts w:ascii="Times New Roman"/>
          <w:b w:val="false"/>
          <w:i w:val="false"/>
          <w:color w:val="000000"/>
          <w:sz w:val="28"/>
        </w:rPr>
        <w:t>
</w:t>
      </w:r>
      <w:r>
        <w:rPr>
          <w:rFonts w:ascii="Times New Roman"/>
          <w:b w:val="false"/>
          <w:i w:val="false"/>
          <w:color w:val="000000"/>
          <w:sz w:val="28"/>
        </w:rPr>
        <w:t xml:space="preserve">Тапсырды_________(жөндеуден)                        (қолы)                     (қолы)     </w:t>
      </w:r>
    </w:p>
    <w:p>
      <w:pPr>
        <w:spacing w:after="0"/>
        <w:ind w:left="0"/>
        <w:jc w:val="both"/>
      </w:pPr>
      <w:r>
        <w:rPr>
          <w:rFonts w:ascii="Times New Roman"/>
          <w:b w:val="false"/>
          <w:i w:val="false"/>
          <w:color w:val="000000"/>
          <w:sz w:val="28"/>
        </w:rPr>
        <w:t xml:space="preserve">              (күні)_________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Киім-кешекті, төсек жабдықтарын, </w:t>
      </w:r>
      <w:r>
        <w:br/>
      </w:r>
      <w:r>
        <w:rPr>
          <w:rFonts w:ascii="Times New Roman"/>
          <w:b w:val="false"/>
          <w:i w:val="false"/>
          <w:color w:val="000000"/>
          <w:sz w:val="28"/>
        </w:rPr>
        <w:t>
</w:t>
      </w:r>
      <w:r>
        <w:rPr>
          <w:rFonts w:ascii="Times New Roman"/>
          <w:b w:val="false"/>
          <w:i w:val="false"/>
          <w:color w:val="000000"/>
          <w:sz w:val="28"/>
        </w:rPr>
        <w:t xml:space="preserve">киімді және аяқ киімді      </w:t>
      </w:r>
      <w:r>
        <w:br/>
      </w:r>
      <w:r>
        <w:rPr>
          <w:rFonts w:ascii="Times New Roman"/>
          <w:b w:val="false"/>
          <w:i w:val="false"/>
          <w:color w:val="000000"/>
          <w:sz w:val="28"/>
        </w:rPr>
        <w:t>
</w:t>
      </w:r>
      <w:r>
        <w:rPr>
          <w:rFonts w:ascii="Times New Roman"/>
          <w:b w:val="false"/>
          <w:i w:val="false"/>
          <w:color w:val="000000"/>
          <w:sz w:val="28"/>
        </w:rPr>
        <w:t xml:space="preserve">есепке алу нұсқаулығына      </w:t>
      </w:r>
      <w:r>
        <w:br/>
      </w:r>
      <w:r>
        <w:rPr>
          <w:rFonts w:ascii="Times New Roman"/>
          <w:b w:val="false"/>
          <w:i w:val="false"/>
          <w:color w:val="000000"/>
          <w:sz w:val="28"/>
        </w:rPr>
        <w:t>
</w:t>
      </w:r>
      <w:r>
        <w:rPr>
          <w:rFonts w:ascii="Times New Roman"/>
          <w:b w:val="false"/>
          <w:i w:val="false"/>
          <w:color w:val="000000"/>
          <w:sz w:val="28"/>
        </w:rPr>
        <w:t xml:space="preserve">7 қосымша             </w:t>
      </w:r>
    </w:p>
    <w:p>
      <w:pPr>
        <w:spacing w:after="0"/>
        <w:ind w:left="0"/>
        <w:jc w:val="both"/>
      </w:pPr>
      <w:r>
        <w:rPr>
          <w:rFonts w:ascii="Times New Roman"/>
          <w:b w:val="false"/>
          <w:i w:val="false"/>
          <w:color w:val="000000"/>
          <w:sz w:val="28"/>
        </w:rPr>
        <w:t xml:space="preserve">N 443 форма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val="false"/>
          <w:color w:val="000000"/>
          <w:sz w:val="28"/>
        </w:rPr>
        <w:t xml:space="preserve">Қаржы министрлігінің қазынашылық </w:t>
      </w:r>
      <w:r>
        <w:br/>
      </w:r>
      <w:r>
        <w:rPr>
          <w:rFonts w:ascii="Times New Roman"/>
          <w:b w:val="false"/>
          <w:i w:val="false"/>
          <w:color w:val="000000"/>
          <w:sz w:val="28"/>
        </w:rPr>
        <w:t>
</w:t>
      </w:r>
      <w:r>
        <w:rPr>
          <w:rFonts w:ascii="Times New Roman"/>
          <w:b w:val="false"/>
          <w:i w:val="false"/>
          <w:color w:val="000000"/>
          <w:sz w:val="28"/>
        </w:rPr>
        <w:t xml:space="preserve">департаментінің 01.12.98ж. N№518 </w:t>
      </w:r>
      <w:r>
        <w:br/>
      </w:r>
      <w:r>
        <w:rPr>
          <w:rFonts w:ascii="Times New Roman"/>
          <w:b w:val="false"/>
          <w:i w:val="false"/>
          <w:color w:val="000000"/>
          <w:sz w:val="28"/>
        </w:rPr>
        <w:t>
</w:t>
      </w:r>
      <w:r>
        <w:rPr>
          <w:rFonts w:ascii="Times New Roman"/>
          <w:b w:val="false"/>
          <w:i w:val="false"/>
          <w:color w:val="000000"/>
          <w:sz w:val="28"/>
        </w:rPr>
        <w:t xml:space="preserve">бұйрығымен бекітілген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(бюджеттік  мекеменің атауы) </w:t>
      </w:r>
    </w:p>
    <w:p>
      <w:pPr>
        <w:spacing w:after="0"/>
        <w:ind w:left="0"/>
        <w:jc w:val="both"/>
      </w:pPr>
      <w:r>
        <w:rPr>
          <w:rFonts w:ascii="Times New Roman"/>
          <w:b w:val="false"/>
          <w:i w:val="false"/>
          <w:color w:val="000000"/>
          <w:sz w:val="28"/>
        </w:rPr>
        <w:t xml:space="preserve">БЕКІТЕМІН </w:t>
      </w:r>
    </w:p>
    <w:p>
      <w:pPr>
        <w:spacing w:after="0"/>
        <w:ind w:left="0"/>
        <w:jc w:val="both"/>
      </w:pPr>
      <w:r>
        <w:rPr>
          <w:rFonts w:ascii="Times New Roman"/>
          <w:b w:val="false"/>
          <w:i w:val="false"/>
          <w:color w:val="000000"/>
          <w:sz w:val="28"/>
        </w:rPr>
        <w:t xml:space="preserve">________________ </w:t>
      </w:r>
      <w:r>
        <w:br/>
      </w:r>
      <w:r>
        <w:rPr>
          <w:rFonts w:ascii="Times New Roman"/>
          <w:b w:val="false"/>
          <w:i w:val="false"/>
          <w:color w:val="000000"/>
          <w:sz w:val="28"/>
        </w:rPr>
        <w:t>
</w:t>
      </w:r>
      <w:r>
        <w:rPr>
          <w:rFonts w:ascii="Times New Roman"/>
          <w:b w:val="false"/>
          <w:i w:val="false"/>
          <w:color w:val="000000"/>
          <w:sz w:val="28"/>
        </w:rPr>
        <w:t xml:space="preserve">мекеме бастығының қолы </w:t>
      </w:r>
    </w:p>
    <w:p>
      <w:pPr>
        <w:spacing w:after="0"/>
        <w:ind w:left="0"/>
        <w:jc w:val="both"/>
      </w:pPr>
      <w:r>
        <w:rPr>
          <w:rFonts w:ascii="Times New Roman"/>
          <w:b w:val="false"/>
          <w:i w:val="false"/>
          <w:color w:val="000000"/>
          <w:sz w:val="28"/>
        </w:rPr>
        <w:t xml:space="preserve">________________ ж.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833"/>
        <w:gridCol w:w="1893"/>
        <w:gridCol w:w="2233"/>
        <w:gridCol w:w="2433"/>
      </w:tblGrid>
      <w:tr>
        <w:trPr>
          <w:trHeight w:val="90" w:hRule="atLeast"/>
        </w:trPr>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Мекеменіңкоды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Түгендеу нөмірі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шот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Реттік шот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Бөлімнің, бөлімшенің коды </w:t>
            </w:r>
          </w:p>
        </w:tc>
      </w:tr>
      <w:tr>
        <w:trPr>
          <w:trHeight w:val="90" w:hRule="atLeast"/>
        </w:trPr>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 АКТІ </w:t>
      </w:r>
      <w:r>
        <w:br/>
      </w:r>
      <w:r>
        <w:rPr>
          <w:rFonts w:ascii="Times New Roman"/>
          <w:b w:val="false"/>
          <w:i w:val="false"/>
          <w:color w:val="000000"/>
          <w:sz w:val="28"/>
        </w:rPr>
        <w:t>
</w:t>
      </w:r>
      <w:r>
        <w:rPr>
          <w:rFonts w:ascii="Times New Roman"/>
          <w:b w:val="false"/>
          <w:i w:val="false"/>
          <w:color w:val="000000"/>
          <w:sz w:val="28"/>
        </w:rPr>
        <w:t xml:space="preserve">жеңіл киім-кешекті, төсек жабдықтарын, киімді және аяқ киімді, өндірістік  және шаруашылық құралдары мен мүліктерді баланстан  шығарып тастау </w:t>
      </w:r>
    </w:p>
    <w:p>
      <w:pPr>
        <w:spacing w:after="0"/>
        <w:ind w:left="0"/>
        <w:jc w:val="both"/>
      </w:pPr>
      <w:r>
        <w:rPr>
          <w:rFonts w:ascii="Times New Roman"/>
          <w:b w:val="false"/>
          <w:i w:val="false"/>
          <w:color w:val="000000"/>
          <w:sz w:val="28"/>
        </w:rPr>
        <w:t xml:space="preserve">______________________________ ж. </w:t>
      </w:r>
    </w:p>
    <w:p>
      <w:pPr>
        <w:spacing w:after="0"/>
        <w:ind w:left="0"/>
        <w:jc w:val="both"/>
      </w:pPr>
      <w:r>
        <w:rPr>
          <w:rFonts w:ascii="Times New Roman"/>
          <w:b w:val="false"/>
          <w:i w:val="false"/>
          <w:color w:val="000000"/>
          <w:sz w:val="28"/>
        </w:rPr>
        <w:t xml:space="preserve">_________ж. N№_______ бұйрығымен тағайындалған </w:t>
      </w:r>
      <w:r>
        <w:br/>
      </w:r>
      <w:r>
        <w:rPr>
          <w:rFonts w:ascii="Times New Roman"/>
          <w:b w:val="false"/>
          <w:i w:val="false"/>
          <w:color w:val="000000"/>
          <w:sz w:val="28"/>
        </w:rPr>
        <w:t>
</w:t>
      </w:r>
      <w:r>
        <w:rPr>
          <w:rFonts w:ascii="Times New Roman"/>
          <w:b w:val="false"/>
          <w:i w:val="false"/>
          <w:color w:val="000000"/>
          <w:sz w:val="28"/>
        </w:rPr>
        <w:t xml:space="preserve">мына құрамда комиссия _____________________________________________                        комиссия мүшелерінің, лауазымы, тегі,аты-жөні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бөлімнің, кабинеттің т.б. атауы </w:t>
      </w:r>
      <w:r>
        <w:br/>
      </w:r>
      <w:r>
        <w:rPr>
          <w:rFonts w:ascii="Times New Roman"/>
          <w:b w:val="false"/>
          <w:i w:val="false"/>
          <w:color w:val="000000"/>
          <w:sz w:val="28"/>
        </w:rPr>
        <w:t>
</w:t>
      </w:r>
      <w:r>
        <w:rPr>
          <w:rFonts w:ascii="Times New Roman"/>
          <w:b w:val="false"/>
          <w:i w:val="false"/>
          <w:color w:val="000000"/>
          <w:sz w:val="28"/>
        </w:rPr>
        <w:t xml:space="preserve">қолдануға жарамсыз болып қалған активтерді,жеңіл киім-кешекті,төсек жабдықтарын, киімді, аяқ киімдердің жағдайын тексеруді жүргізді және  жөндеуге, сатуға немесе басқа ұйымдарға беруге жарамайтын,есептен шығарылып тастайтын мына құндылықтарды белгіледі: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312"/>
        <w:gridCol w:w="1904"/>
        <w:gridCol w:w="1508"/>
        <w:gridCol w:w="1038"/>
        <w:gridCol w:w="999"/>
        <w:gridCol w:w="762"/>
        <w:gridCol w:w="840"/>
        <w:gridCol w:w="1154"/>
        <w:gridCol w:w="1350"/>
        <w:gridCol w:w="1684"/>
      </w:tblGrid>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Мүлік-тік нөмірі </w:t>
            </w:r>
          </w:p>
        </w:tc>
        <w:tc>
          <w:tcPr>
            <w:tcW w:w="19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және сипаты (маркасы,сорты т.б.) </w:t>
            </w:r>
          </w:p>
        </w:tc>
        <w:tc>
          <w:tcPr>
            <w:tcW w:w="1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Мекеме-ге түскен күні </w:t>
            </w:r>
          </w:p>
        </w:tc>
        <w:tc>
          <w:tcPr>
            <w:tcW w:w="1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Пай-далану мер-зімі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Зат-тар саны </w:t>
            </w:r>
          </w:p>
        </w:tc>
        <w:tc>
          <w:tcPr>
            <w:tcW w:w="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Бағасы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Активтің тозуы </w:t>
            </w:r>
          </w:p>
        </w:tc>
        <w:tc>
          <w:tcPr>
            <w:tcW w:w="13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Пайдалануға жарамауының себебі </w:t>
            </w:r>
          </w:p>
        </w:tc>
        <w:tc>
          <w:tcPr>
            <w:tcW w:w="1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Материалды жауапты адам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Осылай аяғына дейін (сызықтау 16 т. кейін) </w:t>
            </w:r>
          </w:p>
        </w:tc>
        <w:tc>
          <w:tcPr>
            <w:tcW w:w="1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Киім-кешекті, төсек жабдықтарын, </w:t>
      </w:r>
      <w:r>
        <w:br/>
      </w:r>
      <w:r>
        <w:rPr>
          <w:rFonts w:ascii="Times New Roman"/>
          <w:b w:val="false"/>
          <w:i w:val="false"/>
          <w:color w:val="000000"/>
          <w:sz w:val="28"/>
        </w:rPr>
        <w:t>
</w:t>
      </w:r>
      <w:r>
        <w:rPr>
          <w:rFonts w:ascii="Times New Roman"/>
          <w:b w:val="false"/>
          <w:i w:val="false"/>
          <w:color w:val="000000"/>
          <w:sz w:val="28"/>
        </w:rPr>
        <w:t xml:space="preserve">киімді және аяқ киімді      </w:t>
      </w:r>
      <w:r>
        <w:br/>
      </w:r>
      <w:r>
        <w:rPr>
          <w:rFonts w:ascii="Times New Roman"/>
          <w:b w:val="false"/>
          <w:i w:val="false"/>
          <w:color w:val="000000"/>
          <w:sz w:val="28"/>
        </w:rPr>
        <w:t>
</w:t>
      </w:r>
      <w:r>
        <w:rPr>
          <w:rFonts w:ascii="Times New Roman"/>
          <w:b w:val="false"/>
          <w:i w:val="false"/>
          <w:color w:val="000000"/>
          <w:sz w:val="28"/>
        </w:rPr>
        <w:t xml:space="preserve">есепке алу нұсқаулығына      </w:t>
      </w:r>
      <w:r>
        <w:br/>
      </w:r>
      <w:r>
        <w:rPr>
          <w:rFonts w:ascii="Times New Roman"/>
          <w:b w:val="false"/>
          <w:i w:val="false"/>
          <w:color w:val="000000"/>
          <w:sz w:val="28"/>
        </w:rPr>
        <w:t>
</w:t>
      </w:r>
      <w:r>
        <w:rPr>
          <w:rFonts w:ascii="Times New Roman"/>
          <w:b w:val="false"/>
          <w:i w:val="false"/>
          <w:color w:val="000000"/>
          <w:sz w:val="28"/>
        </w:rPr>
        <w:t xml:space="preserve">8 қосымша             </w:t>
      </w:r>
    </w:p>
    <w:p>
      <w:pPr>
        <w:spacing w:after="0"/>
        <w:ind w:left="0"/>
        <w:jc w:val="both"/>
      </w:pPr>
      <w:r>
        <w:rPr>
          <w:rFonts w:ascii="Times New Roman"/>
          <w:b w:val="false"/>
          <w:i w:val="false"/>
          <w:color w:val="000000"/>
          <w:sz w:val="28"/>
        </w:rPr>
        <w:t xml:space="preserve">(мекеменің атауы) </w:t>
      </w:r>
    </w:p>
    <w:p>
      <w:pPr>
        <w:spacing w:after="0"/>
        <w:ind w:left="0"/>
        <w:jc w:val="both"/>
      </w:pPr>
      <w:r>
        <w:rPr>
          <w:rFonts w:ascii="Times New Roman"/>
          <w:b w:val="false"/>
          <w:i w:val="false"/>
          <w:color w:val="000000"/>
          <w:sz w:val="28"/>
        </w:rPr>
        <w:t xml:space="preserve">БЕКІТЕМІН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(мекеме бастығының лауазымы және қолы) </w:t>
      </w:r>
    </w:p>
    <w:p>
      <w:pPr>
        <w:spacing w:after="0"/>
        <w:ind w:left="0"/>
        <w:jc w:val="both"/>
      </w:pPr>
      <w:r>
        <w:rPr>
          <w:rFonts w:ascii="Times New Roman"/>
          <w:b w:val="false"/>
          <w:i w:val="false"/>
          <w:color w:val="000000"/>
          <w:sz w:val="28"/>
        </w:rPr>
        <w:t xml:space="preserve">________________200__ж. </w:t>
      </w:r>
    </w:p>
    <w:p>
      <w:pPr>
        <w:spacing w:after="0"/>
        <w:ind w:left="0"/>
        <w:jc w:val="both"/>
      </w:pPr>
      <w:r>
        <w:rPr>
          <w:rFonts w:ascii="Times New Roman"/>
          <w:b w:val="false"/>
          <w:i w:val="false"/>
          <w:color w:val="000000"/>
          <w:sz w:val="28"/>
        </w:rPr>
        <w:t xml:space="preserve">ҚАБЫЛДАУ АКТІ </w:t>
      </w:r>
    </w:p>
    <w:p>
      <w:pPr>
        <w:spacing w:after="0"/>
        <w:ind w:left="0"/>
        <w:jc w:val="both"/>
      </w:pPr>
      <w:r>
        <w:rPr>
          <w:rFonts w:ascii="Times New Roman"/>
          <w:b w:val="false"/>
          <w:i w:val="false"/>
          <w:color w:val="000000"/>
          <w:sz w:val="28"/>
        </w:rPr>
        <w:t xml:space="preserve">______  _________200__ж.                    мына құрамда комиссия: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қамсыздандырылушы  азаматтың  қатысуымен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____________________________________________________________________(тегі,аты,әкесінің аты) </w:t>
      </w:r>
      <w:r>
        <w:br/>
      </w:r>
      <w:r>
        <w:rPr>
          <w:rFonts w:ascii="Times New Roman"/>
          <w:b w:val="false"/>
          <w:i w:val="false"/>
          <w:color w:val="000000"/>
          <w:sz w:val="28"/>
        </w:rPr>
        <w:t>
</w:t>
      </w:r>
      <w:r>
        <w:rPr>
          <w:rFonts w:ascii="Times New Roman"/>
          <w:b w:val="false"/>
          <w:i w:val="false"/>
          <w:color w:val="000000"/>
          <w:sz w:val="28"/>
        </w:rPr>
        <w:t xml:space="preserve">(арматуралық кәртішкенің нөмірі N№________) </w:t>
      </w:r>
      <w:r>
        <w:br/>
      </w:r>
      <w:r>
        <w:rPr>
          <w:rFonts w:ascii="Times New Roman"/>
          <w:b w:val="false"/>
          <w:i w:val="false"/>
          <w:color w:val="000000"/>
          <w:sz w:val="28"/>
        </w:rPr>
        <w:t>
</w:t>
      </w:r>
      <w:r>
        <w:rPr>
          <w:rFonts w:ascii="Times New Roman"/>
          <w:b w:val="false"/>
          <w:i w:val="false"/>
          <w:color w:val="000000"/>
          <w:sz w:val="28"/>
        </w:rPr>
        <w:t xml:space="preserve">және материалды жауапты адамның қатысуымен _________________________ </w:t>
      </w:r>
      <w:r>
        <w:br/>
      </w:r>
      <w:r>
        <w:rPr>
          <w:rFonts w:ascii="Times New Roman"/>
          <w:b w:val="false"/>
          <w:i w:val="false"/>
          <w:color w:val="000000"/>
          <w:sz w:val="28"/>
        </w:rPr>
        <w:t>
</w:t>
      </w:r>
      <w:r>
        <w:rPr>
          <w:rFonts w:ascii="Times New Roman"/>
          <w:b w:val="false"/>
          <w:i w:val="false"/>
          <w:color w:val="000000"/>
          <w:sz w:val="28"/>
        </w:rPr>
        <w:t xml:space="preserve">азамат _________________ мекемеге сақтауға тапсыратын заттарын, бағалы заттарын (керексізін сызып тастау керек) қарауды жүргізді. </w:t>
      </w:r>
      <w:r>
        <w:br/>
      </w:r>
      <w:r>
        <w:rPr>
          <w:rFonts w:ascii="Times New Roman"/>
          <w:b w:val="false"/>
          <w:i w:val="false"/>
          <w:color w:val="000000"/>
          <w:sz w:val="28"/>
        </w:rPr>
        <w:t>
</w:t>
      </w:r>
      <w:r>
        <w:rPr>
          <w:rFonts w:ascii="Times New Roman"/>
          <w:b w:val="false"/>
          <w:i w:val="false"/>
          <w:color w:val="000000"/>
          <w:sz w:val="28"/>
        </w:rPr>
        <w:t xml:space="preserve">Комиссия белгіледі: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193"/>
        <w:gridCol w:w="2233"/>
        <w:gridCol w:w="2213"/>
        <w:gridCol w:w="2213"/>
        <w:gridCol w:w="2053"/>
      </w:tblGrid>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Заттардың, бағалы  заттардың атауы </w:t>
            </w:r>
            <w:r>
              <w:br/>
            </w:r>
            <w:r>
              <w:rPr>
                <w:rFonts w:ascii="Times New Roman"/>
                <w:b w:val="false"/>
                <w:i w:val="false"/>
                <w:color w:val="000000"/>
                <w:sz w:val="20"/>
              </w:rPr>
              <w:t>
</w:t>
            </w:r>
            <w:r>
              <w:rPr>
                <w:rFonts w:ascii="Times New Roman"/>
                <w:b w:val="false"/>
                <w:i w:val="false"/>
                <w:color w:val="000000"/>
                <w:sz w:val="20"/>
              </w:rPr>
              <w:t xml:space="preserve">(керексізін сызуы) </w:t>
            </w:r>
            <w:r>
              <w:br/>
            </w:r>
            <w:r>
              <w:rPr>
                <w:rFonts w:ascii="Times New Roman"/>
                <w:b w:val="false"/>
                <w:i w:val="false"/>
                <w:color w:val="000000"/>
                <w:sz w:val="20"/>
              </w:rPr>
              <w:t>
</w:t>
            </w:r>
            <w:r>
              <w:rPr>
                <w:rFonts w:ascii="Times New Roman"/>
                <w:b w:val="false"/>
                <w:i w:val="false"/>
                <w:color w:val="000000"/>
                <w:sz w:val="20"/>
              </w:rPr>
              <w:t xml:space="preserve">және сипаты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Саны </w:t>
            </w:r>
          </w:p>
        </w:tc>
        <w:tc>
          <w:tcPr>
            <w:tcW w:w="2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Тозғаны және т.б. ақаулары туралы  белгі(%) </w:t>
            </w:r>
          </w:p>
        </w:tc>
      </w:tr>
      <w:tr>
        <w:trPr>
          <w:trHeight w:val="114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өлшеу бірлігі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цифрлар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жазумен </w:t>
            </w:r>
          </w:p>
        </w:tc>
        <w:tc>
          <w:tcPr>
            <w:tcW w:w="0" w:type="auto"/>
            <w:vMerge/>
            <w:tcBorders>
              <w:top w:val="nil"/>
              <w:left w:val="single" w:color="cfcfcf" w:sz="5"/>
              <w:bottom w:val="single" w:color="cfcfcf" w:sz="5"/>
              <w:right w:val="single" w:color="cfcfcf" w:sz="5"/>
            </w:tcBorders>
          </w:tcP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Барлығы </w:t>
      </w:r>
      <w:r>
        <w:br/>
      </w:r>
      <w:r>
        <w:rPr>
          <w:rFonts w:ascii="Times New Roman"/>
          <w:b w:val="false"/>
          <w:i w:val="false"/>
          <w:color w:val="000000"/>
          <w:sz w:val="28"/>
        </w:rPr>
        <w:t>
</w:t>
      </w:r>
      <w:r>
        <w:rPr>
          <w:rFonts w:ascii="Times New Roman"/>
          <w:b w:val="false"/>
          <w:i w:val="false"/>
          <w:color w:val="000000"/>
          <w:sz w:val="28"/>
        </w:rPr>
        <w:t xml:space="preserve">Заттардың жалпы саны ___________________________                                               (саны жазумен)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Комиссияның қолы </w:t>
      </w:r>
      <w:r>
        <w:br/>
      </w:r>
      <w:r>
        <w:rPr>
          <w:rFonts w:ascii="Times New Roman"/>
          <w:b w:val="false"/>
          <w:i w:val="false"/>
          <w:color w:val="000000"/>
          <w:sz w:val="28"/>
        </w:rPr>
        <w:t>
</w:t>
      </w:r>
      <w:r>
        <w:rPr>
          <w:rFonts w:ascii="Times New Roman"/>
          <w:b w:val="false"/>
          <w:i w:val="false"/>
          <w:color w:val="000000"/>
          <w:sz w:val="28"/>
        </w:rPr>
        <w:t xml:space="preserve">Тапсырды __________ </w:t>
      </w:r>
      <w:r>
        <w:br/>
      </w:r>
      <w:r>
        <w:rPr>
          <w:rFonts w:ascii="Times New Roman"/>
          <w:b w:val="false"/>
          <w:i w:val="false"/>
          <w:color w:val="000000"/>
          <w:sz w:val="28"/>
        </w:rPr>
        <w:t>
</w:t>
      </w:r>
      <w:r>
        <w:rPr>
          <w:rFonts w:ascii="Times New Roman"/>
          <w:b w:val="false"/>
          <w:i w:val="false"/>
          <w:color w:val="000000"/>
          <w:sz w:val="28"/>
        </w:rPr>
        <w:t xml:space="preserve">           (қолы)          Актіде  тізілген заттар, бағалы заттар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                    (материалды жауапты адамның қолы)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Актіде көрсетілген заттар бухгалтерияда есепке алынған </w:t>
      </w:r>
      <w:r>
        <w:br/>
      </w:r>
      <w:r>
        <w:rPr>
          <w:rFonts w:ascii="Times New Roman"/>
          <w:b w:val="false"/>
          <w:i w:val="false"/>
          <w:color w:val="000000"/>
          <w:sz w:val="28"/>
        </w:rPr>
        <w:t>
</w:t>
      </w:r>
      <w:r>
        <w:rPr>
          <w:rFonts w:ascii="Times New Roman"/>
          <w:b w:val="false"/>
          <w:i w:val="false"/>
          <w:color w:val="000000"/>
          <w:sz w:val="28"/>
        </w:rPr>
        <w:t xml:space="preserve">Бас (аға) бухгалтер  ____________________________________                                                  (қолы)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Облыс әкімдігінің  </w:t>
      </w:r>
      <w:r>
        <w:br/>
      </w:r>
      <w:r>
        <w:rPr>
          <w:rFonts w:ascii="Times New Roman"/>
          <w:b w:val="false"/>
          <w:i w:val="false"/>
          <w:color w:val="000000"/>
          <w:sz w:val="28"/>
        </w:rPr>
        <w:t>
</w:t>
      </w:r>
      <w:r>
        <w:rPr>
          <w:rFonts w:ascii="Times New Roman"/>
          <w:b w:val="false"/>
          <w:i w:val="false"/>
          <w:color w:val="000000"/>
          <w:sz w:val="28"/>
        </w:rPr>
        <w:t xml:space="preserve">31.10.2002 ж.    </w:t>
      </w:r>
      <w:r>
        <w:br/>
      </w:r>
      <w:r>
        <w:rPr>
          <w:rFonts w:ascii="Times New Roman"/>
          <w:b w:val="false"/>
          <w:i w:val="false"/>
          <w:color w:val="000000"/>
          <w:sz w:val="28"/>
        </w:rPr>
        <w:t>
</w:t>
      </w:r>
      <w:r>
        <w:rPr>
          <w:rFonts w:ascii="Times New Roman"/>
          <w:b w:val="false"/>
          <w:i w:val="false"/>
          <w:color w:val="000000"/>
          <w:sz w:val="28"/>
        </w:rPr>
        <w:t xml:space="preserve">N а-10/15 қаулысына </w:t>
      </w:r>
      <w:r>
        <w:br/>
      </w:r>
      <w:r>
        <w:rPr>
          <w:rFonts w:ascii="Times New Roman"/>
          <w:b w:val="false"/>
          <w:i w:val="false"/>
          <w:color w:val="000000"/>
          <w:sz w:val="28"/>
        </w:rPr>
        <w:t>
</w:t>
      </w:r>
      <w:r>
        <w:rPr>
          <w:rFonts w:ascii="Times New Roman"/>
          <w:b w:val="false"/>
          <w:i w:val="false"/>
          <w:color w:val="000000"/>
          <w:sz w:val="28"/>
        </w:rPr>
        <w:t xml:space="preserve">1 қосымша      </w:t>
      </w:r>
    </w:p>
    <w:p>
      <w:pPr>
        <w:spacing w:after="0"/>
        <w:ind w:left="0"/>
        <w:jc w:val="both"/>
      </w:pPr>
      <w:r>
        <w:rPr>
          <w:rFonts w:ascii="Times New Roman"/>
          <w:b/>
          <w:i w:val="false"/>
          <w:color w:val="000080"/>
          <w:sz w:val="28"/>
        </w:rPr>
        <w:t xml:space="preserve">Ақмола облысының жалпы типті интернат үйлерінде, жүйкеневролоргиялық интернат үйлерінде тұрып жатқан азаматтарға арналған  жұмсақ мүлікті, киімді, аяқ киімді қолдану мерзімдері мен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8026"/>
        <w:gridCol w:w="1675"/>
        <w:gridCol w:w="1297"/>
        <w:gridCol w:w="1361"/>
      </w:tblGrid>
      <w:tr>
        <w:trPr>
          <w:trHeight w:val="9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w:t>
            </w:r>
          </w:p>
        </w:tc>
        <w:tc>
          <w:tcPr>
            <w:tcW w:w="80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Атауы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Өлшеу бірлігі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Норма </w:t>
            </w:r>
          </w:p>
        </w:tc>
        <w:tc>
          <w:tcPr>
            <w:tcW w:w="1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Кию мерзімі, </w:t>
            </w:r>
            <w:r>
              <w:br/>
            </w:r>
            <w:r>
              <w:rPr>
                <w:rFonts w:ascii="Times New Roman"/>
                <w:b w:val="false"/>
                <w:i w:val="false"/>
                <w:color w:val="000000"/>
                <w:sz w:val="20"/>
              </w:rPr>
              <w:t>
</w:t>
            </w:r>
            <w:r>
              <w:rPr>
                <w:rFonts w:ascii="Times New Roman"/>
                <w:b/>
                <w:i w:val="false"/>
                <w:color w:val="000000"/>
                <w:sz w:val="20"/>
              </w:rPr>
              <w:t xml:space="preserve">жылы </w:t>
            </w:r>
          </w:p>
        </w:tc>
      </w:tr>
      <w:tr>
        <w:trPr>
          <w:trHeight w:val="9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80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1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Киім, ішкі киім және аяқ киім </w:t>
            </w:r>
          </w:p>
        </w:tc>
      </w:tr>
      <w:tr>
        <w:trPr>
          <w:trHeight w:val="9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4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5 </w:t>
            </w:r>
            <w:r>
              <w:br/>
            </w:r>
            <w:r>
              <w:rPr>
                <w:rFonts w:ascii="Times New Roman"/>
                <w:b w:val="false"/>
                <w:i w:val="false"/>
                <w:color w:val="000000"/>
                <w:sz w:val="20"/>
              </w:rPr>
              <w:t>
</w:t>
            </w:r>
            <w:r>
              <w:rPr>
                <w:rFonts w:ascii="Times New Roman"/>
                <w:b w:val="false"/>
                <w:i w:val="false"/>
                <w:color w:val="000000"/>
                <w:sz w:val="20"/>
              </w:rPr>
              <w:t xml:space="preserve">6 </w:t>
            </w:r>
            <w:r>
              <w:br/>
            </w:r>
            <w:r>
              <w:rPr>
                <w:rFonts w:ascii="Times New Roman"/>
                <w:b w:val="false"/>
                <w:i w:val="false"/>
                <w:color w:val="000000"/>
                <w:sz w:val="20"/>
              </w:rPr>
              <w:t>
</w:t>
            </w:r>
            <w:r>
              <w:rPr>
                <w:rFonts w:ascii="Times New Roman"/>
                <w:b w:val="false"/>
                <w:i w:val="false"/>
                <w:color w:val="000000"/>
                <w:sz w:val="20"/>
              </w:rPr>
              <w:t xml:space="preserve">7 </w:t>
            </w:r>
            <w:r>
              <w:br/>
            </w:r>
            <w:r>
              <w:rPr>
                <w:rFonts w:ascii="Times New Roman"/>
                <w:b w:val="false"/>
                <w:i w:val="false"/>
                <w:color w:val="000000"/>
                <w:sz w:val="20"/>
              </w:rPr>
              <w:t>
</w:t>
            </w:r>
            <w:r>
              <w:rPr>
                <w:rFonts w:ascii="Times New Roman"/>
                <w:b w:val="false"/>
                <w:i w:val="false"/>
                <w:color w:val="000000"/>
                <w:sz w:val="20"/>
              </w:rPr>
              <w:t xml:space="preserve">8 </w:t>
            </w:r>
            <w:r>
              <w:br/>
            </w:r>
            <w:r>
              <w:rPr>
                <w:rFonts w:ascii="Times New Roman"/>
                <w:b w:val="false"/>
                <w:i w:val="false"/>
                <w:color w:val="000000"/>
                <w:sz w:val="20"/>
              </w:rPr>
              <w:t>
</w:t>
            </w:r>
            <w:r>
              <w:rPr>
                <w:rFonts w:ascii="Times New Roman"/>
                <w:b w:val="false"/>
                <w:i w:val="false"/>
                <w:color w:val="000000"/>
                <w:sz w:val="20"/>
              </w:rPr>
              <w:t xml:space="preserve">9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10 </w:t>
            </w:r>
            <w:r>
              <w:br/>
            </w:r>
            <w:r>
              <w:rPr>
                <w:rFonts w:ascii="Times New Roman"/>
                <w:b w:val="false"/>
                <w:i w:val="false"/>
                <w:color w:val="000000"/>
                <w:sz w:val="20"/>
              </w:rPr>
              <w:t>
</w:t>
            </w:r>
            <w:r>
              <w:rPr>
                <w:rFonts w:ascii="Times New Roman"/>
                <w:b w:val="false"/>
                <w:i w:val="false"/>
                <w:color w:val="000000"/>
                <w:sz w:val="20"/>
              </w:rPr>
              <w:t xml:space="preserve">11 </w:t>
            </w:r>
            <w:r>
              <w:br/>
            </w:r>
            <w:r>
              <w:rPr>
                <w:rFonts w:ascii="Times New Roman"/>
                <w:b w:val="false"/>
                <w:i w:val="false"/>
                <w:color w:val="000000"/>
                <w:sz w:val="20"/>
              </w:rPr>
              <w:t>
</w:t>
            </w:r>
            <w:r>
              <w:rPr>
                <w:rFonts w:ascii="Times New Roman"/>
                <w:b w:val="false"/>
                <w:i w:val="false"/>
                <w:color w:val="000000"/>
                <w:sz w:val="20"/>
              </w:rPr>
              <w:t xml:space="preserve">12 </w:t>
            </w:r>
            <w:r>
              <w:br/>
            </w:r>
            <w:r>
              <w:rPr>
                <w:rFonts w:ascii="Times New Roman"/>
                <w:b w:val="false"/>
                <w:i w:val="false"/>
                <w:color w:val="000000"/>
                <w:sz w:val="20"/>
              </w:rPr>
              <w:t>
</w:t>
            </w:r>
            <w:r>
              <w:rPr>
                <w:rFonts w:ascii="Times New Roman"/>
                <w:b w:val="false"/>
                <w:i w:val="false"/>
                <w:color w:val="000000"/>
                <w:sz w:val="20"/>
              </w:rPr>
              <w:t xml:space="preserve">13 </w:t>
            </w:r>
            <w:r>
              <w:br/>
            </w:r>
            <w:r>
              <w:rPr>
                <w:rFonts w:ascii="Times New Roman"/>
                <w:b w:val="false"/>
                <w:i w:val="false"/>
                <w:color w:val="000000"/>
                <w:sz w:val="20"/>
              </w:rPr>
              <w:t>
</w:t>
            </w:r>
            <w:r>
              <w:rPr>
                <w:rFonts w:ascii="Times New Roman"/>
                <w:b w:val="false"/>
                <w:i w:val="false"/>
                <w:color w:val="000000"/>
                <w:sz w:val="20"/>
              </w:rPr>
              <w:t xml:space="preserve">14 </w:t>
            </w:r>
          </w:p>
        </w:tc>
        <w:tc>
          <w:tcPr>
            <w:tcW w:w="80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Жүн матадан тігілген пальто және қысқа пальто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плащтар </w:t>
            </w:r>
            <w:r>
              <w:br/>
            </w:r>
            <w:r>
              <w:rPr>
                <w:rFonts w:ascii="Times New Roman"/>
                <w:b w:val="false"/>
                <w:i w:val="false"/>
                <w:color w:val="000000"/>
                <w:sz w:val="20"/>
              </w:rPr>
              <w:t>
</w:t>
            </w:r>
            <w:r>
              <w:rPr>
                <w:rFonts w:ascii="Times New Roman"/>
                <w:b w:val="false"/>
                <w:i w:val="false"/>
                <w:color w:val="000000"/>
                <w:sz w:val="20"/>
              </w:rPr>
              <w:t xml:space="preserve">Жылы курткалар </w:t>
            </w:r>
            <w:r>
              <w:br/>
            </w:r>
            <w:r>
              <w:rPr>
                <w:rFonts w:ascii="Times New Roman"/>
                <w:b w:val="false"/>
                <w:i w:val="false"/>
                <w:color w:val="000000"/>
                <w:sz w:val="20"/>
              </w:rPr>
              <w:t>
</w:t>
            </w:r>
            <w:r>
              <w:rPr>
                <w:rFonts w:ascii="Times New Roman"/>
                <w:b w:val="false"/>
                <w:i w:val="false"/>
                <w:color w:val="000000"/>
                <w:sz w:val="20"/>
              </w:rPr>
              <w:t xml:space="preserve">Жасанды тері мен қаракөлден тігілген </w:t>
            </w:r>
            <w:r>
              <w:br/>
            </w:r>
            <w:r>
              <w:rPr>
                <w:rFonts w:ascii="Times New Roman"/>
                <w:b w:val="false"/>
                <w:i w:val="false"/>
                <w:color w:val="000000"/>
                <w:sz w:val="20"/>
              </w:rPr>
              <w:t>
</w:t>
            </w:r>
            <w:r>
              <w:rPr>
                <w:rFonts w:ascii="Times New Roman"/>
                <w:b w:val="false"/>
                <w:i w:val="false"/>
                <w:color w:val="000000"/>
                <w:sz w:val="20"/>
              </w:rPr>
              <w:t xml:space="preserve">курткалар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костюмдер </w:t>
            </w:r>
            <w:r>
              <w:br/>
            </w:r>
            <w:r>
              <w:rPr>
                <w:rFonts w:ascii="Times New Roman"/>
                <w:b w:val="false"/>
                <w:i w:val="false"/>
                <w:color w:val="000000"/>
                <w:sz w:val="20"/>
              </w:rPr>
              <w:t>
</w:t>
            </w:r>
            <w:r>
              <w:rPr>
                <w:rFonts w:ascii="Times New Roman"/>
                <w:b w:val="false"/>
                <w:i w:val="false"/>
                <w:color w:val="000000"/>
                <w:sz w:val="20"/>
              </w:rPr>
              <w:t xml:space="preserve">Жүн матадан  тігілген костюмдер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шалбарлар </w:t>
            </w:r>
            <w:r>
              <w:br/>
            </w:r>
            <w:r>
              <w:rPr>
                <w:rFonts w:ascii="Times New Roman"/>
                <w:b w:val="false"/>
                <w:i w:val="false"/>
                <w:color w:val="000000"/>
                <w:sz w:val="20"/>
              </w:rPr>
              <w:t>
</w:t>
            </w:r>
            <w:r>
              <w:rPr>
                <w:rFonts w:ascii="Times New Roman"/>
                <w:b w:val="false"/>
                <w:i w:val="false"/>
                <w:color w:val="000000"/>
                <w:sz w:val="20"/>
              </w:rPr>
              <w:t xml:space="preserve">Жүн матадан тігілген шалбарлар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көйлектер </w:t>
            </w:r>
            <w:r>
              <w:br/>
            </w:r>
            <w:r>
              <w:rPr>
                <w:rFonts w:ascii="Times New Roman"/>
                <w:b w:val="false"/>
                <w:i w:val="false"/>
                <w:color w:val="000000"/>
                <w:sz w:val="20"/>
              </w:rPr>
              <w:t>
</w:t>
            </w:r>
            <w:r>
              <w:rPr>
                <w:rFonts w:ascii="Times New Roman"/>
                <w:b w:val="false"/>
                <w:i w:val="false"/>
                <w:color w:val="000000"/>
                <w:sz w:val="20"/>
              </w:rPr>
              <w:t xml:space="preserve">(сарафан, халаттар)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юбкалар </w:t>
            </w:r>
            <w:r>
              <w:br/>
            </w:r>
            <w:r>
              <w:rPr>
                <w:rFonts w:ascii="Times New Roman"/>
                <w:b w:val="false"/>
                <w:i w:val="false"/>
                <w:color w:val="000000"/>
                <w:sz w:val="20"/>
              </w:rPr>
              <w:t>
</w:t>
            </w:r>
            <w:r>
              <w:rPr>
                <w:rFonts w:ascii="Times New Roman"/>
                <w:b w:val="false"/>
                <w:i w:val="false"/>
                <w:color w:val="000000"/>
                <w:sz w:val="20"/>
              </w:rPr>
              <w:t xml:space="preserve">Жүн матадан тігілген юбкалар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әйелдер жейделері </w:t>
            </w:r>
            <w:r>
              <w:br/>
            </w:r>
            <w:r>
              <w:rPr>
                <w:rFonts w:ascii="Times New Roman"/>
                <w:b w:val="false"/>
                <w:i w:val="false"/>
                <w:color w:val="000000"/>
                <w:sz w:val="20"/>
              </w:rPr>
              <w:t>
</w:t>
            </w:r>
            <w:r>
              <w:rPr>
                <w:rFonts w:ascii="Times New Roman"/>
                <w:b w:val="false"/>
                <w:i w:val="false"/>
                <w:color w:val="000000"/>
                <w:sz w:val="20"/>
              </w:rPr>
              <w:t xml:space="preserve">Тоқыма матадан тігілген жилеттер </w:t>
            </w:r>
            <w:r>
              <w:br/>
            </w:r>
            <w:r>
              <w:rPr>
                <w:rFonts w:ascii="Times New Roman"/>
                <w:b w:val="false"/>
                <w:i w:val="false"/>
                <w:color w:val="000000"/>
                <w:sz w:val="20"/>
              </w:rPr>
              <w:t>
</w:t>
            </w:r>
            <w:r>
              <w:rPr>
                <w:rFonts w:ascii="Times New Roman"/>
                <w:b w:val="false"/>
                <w:i w:val="false"/>
                <w:color w:val="000000"/>
                <w:sz w:val="20"/>
              </w:rPr>
              <w:t xml:space="preserve">Белдемшелер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шт.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3/4*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3/4*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p>
        </w:tc>
        <w:tc>
          <w:tcPr>
            <w:tcW w:w="1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1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Жеңіл киім-кешек </w:t>
            </w:r>
          </w:p>
        </w:tc>
      </w:tr>
      <w:tr>
        <w:trPr>
          <w:trHeight w:val="9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w:t>
            </w:r>
            <w:r>
              <w:rPr>
                <w:rFonts w:ascii="Times New Roman"/>
                <w:b w:val="false"/>
                <w:i w:val="false"/>
                <w:color w:val="000000"/>
                <w:sz w:val="20"/>
              </w:rPr>
              <w:t xml:space="preserve">16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17 </w:t>
            </w:r>
            <w:r>
              <w:br/>
            </w:r>
            <w:r>
              <w:rPr>
                <w:rFonts w:ascii="Times New Roman"/>
                <w:b w:val="false"/>
                <w:i w:val="false"/>
                <w:color w:val="000000"/>
                <w:sz w:val="20"/>
              </w:rPr>
              <w:t>
</w:t>
            </w:r>
            <w:r>
              <w:rPr>
                <w:rFonts w:ascii="Times New Roman"/>
                <w:b w:val="false"/>
                <w:i w:val="false"/>
                <w:color w:val="000000"/>
                <w:sz w:val="20"/>
              </w:rPr>
              <w:t xml:space="preserve">18 </w:t>
            </w:r>
            <w:r>
              <w:br/>
            </w:r>
            <w:r>
              <w:rPr>
                <w:rFonts w:ascii="Times New Roman"/>
                <w:b w:val="false"/>
                <w:i w:val="false"/>
                <w:color w:val="000000"/>
                <w:sz w:val="20"/>
              </w:rPr>
              <w:t>
</w:t>
            </w:r>
            <w:r>
              <w:rPr>
                <w:rFonts w:ascii="Times New Roman"/>
                <w:b w:val="false"/>
                <w:i w:val="false"/>
                <w:color w:val="000000"/>
                <w:sz w:val="20"/>
              </w:rPr>
              <w:t xml:space="preserve">19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20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21 </w:t>
            </w:r>
            <w:r>
              <w:br/>
            </w:r>
            <w:r>
              <w:rPr>
                <w:rFonts w:ascii="Times New Roman"/>
                <w:b w:val="false"/>
                <w:i w:val="false"/>
                <w:color w:val="000000"/>
                <w:sz w:val="20"/>
              </w:rPr>
              <w:t>
</w:t>
            </w:r>
            <w:r>
              <w:rPr>
                <w:rFonts w:ascii="Times New Roman"/>
                <w:b w:val="false"/>
                <w:i w:val="false"/>
                <w:color w:val="000000"/>
                <w:sz w:val="20"/>
              </w:rPr>
              <w:t xml:space="preserve">22 </w:t>
            </w:r>
            <w:r>
              <w:br/>
            </w:r>
            <w:r>
              <w:rPr>
                <w:rFonts w:ascii="Times New Roman"/>
                <w:b w:val="false"/>
                <w:i w:val="false"/>
                <w:color w:val="000000"/>
                <w:sz w:val="20"/>
              </w:rPr>
              <w:t>
</w:t>
            </w:r>
            <w:r>
              <w:rPr>
                <w:rFonts w:ascii="Times New Roman"/>
                <w:b w:val="false"/>
                <w:i w:val="false"/>
                <w:color w:val="000000"/>
                <w:sz w:val="20"/>
              </w:rPr>
              <w:t xml:space="preserve">23 </w:t>
            </w:r>
            <w:r>
              <w:br/>
            </w:r>
            <w:r>
              <w:rPr>
                <w:rFonts w:ascii="Times New Roman"/>
                <w:b w:val="false"/>
                <w:i w:val="false"/>
                <w:color w:val="000000"/>
                <w:sz w:val="20"/>
              </w:rPr>
              <w:t>
</w:t>
            </w:r>
            <w:r>
              <w:rPr>
                <w:rFonts w:ascii="Times New Roman"/>
                <w:b w:val="false"/>
                <w:i w:val="false"/>
                <w:color w:val="000000"/>
                <w:sz w:val="20"/>
              </w:rPr>
              <w:t xml:space="preserve">24 </w:t>
            </w:r>
          </w:p>
        </w:tc>
        <w:tc>
          <w:tcPr>
            <w:tcW w:w="80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Мақта матадан тігілген іш көйлектер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ересектерге </w:t>
            </w:r>
            <w:r>
              <w:br/>
            </w:r>
            <w:r>
              <w:rPr>
                <w:rFonts w:ascii="Times New Roman"/>
                <w:b w:val="false"/>
                <w:i w:val="false"/>
                <w:color w:val="000000"/>
                <w:sz w:val="20"/>
              </w:rPr>
              <w:t>
</w:t>
            </w:r>
            <w:r>
              <w:rPr>
                <w:rFonts w:ascii="Times New Roman"/>
                <w:b w:val="false"/>
                <w:i w:val="false"/>
                <w:color w:val="000000"/>
                <w:sz w:val="20"/>
              </w:rPr>
              <w:t xml:space="preserve">арналған ішкі киім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іш киім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пижамалар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дәрет құралдары </w:t>
            </w:r>
            <w:r>
              <w:br/>
            </w:r>
            <w:r>
              <w:rPr>
                <w:rFonts w:ascii="Times New Roman"/>
                <w:b w:val="false"/>
                <w:i w:val="false"/>
                <w:color w:val="000000"/>
                <w:sz w:val="20"/>
              </w:rPr>
              <w:t>
</w:t>
            </w:r>
            <w:r>
              <w:rPr>
                <w:rFonts w:ascii="Times New Roman"/>
                <w:b w:val="false"/>
                <w:i w:val="false"/>
                <w:color w:val="000000"/>
                <w:sz w:val="20"/>
              </w:rPr>
              <w:t xml:space="preserve">(бюстгалтер) </w:t>
            </w:r>
            <w:r>
              <w:br/>
            </w:r>
            <w:r>
              <w:rPr>
                <w:rFonts w:ascii="Times New Roman"/>
                <w:b w:val="false"/>
                <w:i w:val="false"/>
                <w:color w:val="000000"/>
                <w:sz w:val="20"/>
              </w:rPr>
              <w:t>
</w:t>
            </w:r>
            <w:r>
              <w:rPr>
                <w:rFonts w:ascii="Times New Roman"/>
                <w:b w:val="false"/>
                <w:i w:val="false"/>
                <w:color w:val="000000"/>
                <w:sz w:val="20"/>
              </w:rPr>
              <w:t xml:space="preserve">Эластикалық тоқыма матадан тігілген </w:t>
            </w:r>
            <w:r>
              <w:br/>
            </w:r>
            <w:r>
              <w:rPr>
                <w:rFonts w:ascii="Times New Roman"/>
                <w:b w:val="false"/>
                <w:i w:val="false"/>
                <w:color w:val="000000"/>
                <w:sz w:val="20"/>
              </w:rPr>
              <w:t>
</w:t>
            </w:r>
            <w:r>
              <w:rPr>
                <w:rFonts w:ascii="Times New Roman"/>
                <w:b w:val="false"/>
                <w:i w:val="false"/>
                <w:color w:val="000000"/>
                <w:sz w:val="20"/>
              </w:rPr>
              <w:t xml:space="preserve">дәрет құралдары (бюстгалтер) </w:t>
            </w:r>
            <w:r>
              <w:br/>
            </w:r>
            <w:r>
              <w:rPr>
                <w:rFonts w:ascii="Times New Roman"/>
                <w:b w:val="false"/>
                <w:i w:val="false"/>
                <w:color w:val="000000"/>
                <w:sz w:val="20"/>
              </w:rPr>
              <w:t>
</w:t>
            </w:r>
            <w:r>
              <w:rPr>
                <w:rFonts w:ascii="Times New Roman"/>
                <w:b w:val="false"/>
                <w:i w:val="false"/>
                <w:color w:val="000000"/>
                <w:sz w:val="20"/>
              </w:rPr>
              <w:t xml:space="preserve">Сулықтар </w:t>
            </w:r>
            <w:r>
              <w:br/>
            </w:r>
            <w:r>
              <w:rPr>
                <w:rFonts w:ascii="Times New Roman"/>
                <w:b w:val="false"/>
                <w:i w:val="false"/>
                <w:color w:val="000000"/>
                <w:sz w:val="20"/>
              </w:rPr>
              <w:t>
</w:t>
            </w:r>
            <w:r>
              <w:rPr>
                <w:rFonts w:ascii="Times New Roman"/>
                <w:b w:val="false"/>
                <w:i w:val="false"/>
                <w:color w:val="000000"/>
                <w:sz w:val="20"/>
              </w:rPr>
              <w:t xml:space="preserve">Дастархандар </w:t>
            </w:r>
            <w:r>
              <w:br/>
            </w:r>
            <w:r>
              <w:rPr>
                <w:rFonts w:ascii="Times New Roman"/>
                <w:b w:val="false"/>
                <w:i w:val="false"/>
                <w:color w:val="000000"/>
                <w:sz w:val="20"/>
              </w:rPr>
              <w:t>
</w:t>
            </w:r>
            <w:r>
              <w:rPr>
                <w:rFonts w:ascii="Times New Roman"/>
                <w:b w:val="false"/>
                <w:i w:val="false"/>
                <w:color w:val="000000"/>
                <w:sz w:val="20"/>
              </w:rPr>
              <w:t xml:space="preserve">Жұқа орамал </w:t>
            </w:r>
            <w:r>
              <w:br/>
            </w:r>
            <w:r>
              <w:rPr>
                <w:rFonts w:ascii="Times New Roman"/>
                <w:b w:val="false"/>
                <w:i w:val="false"/>
                <w:color w:val="000000"/>
                <w:sz w:val="20"/>
              </w:rPr>
              <w:t>
</w:t>
            </w:r>
            <w:r>
              <w:rPr>
                <w:rFonts w:ascii="Times New Roman"/>
                <w:b w:val="false"/>
                <w:i w:val="false"/>
                <w:color w:val="000000"/>
                <w:sz w:val="20"/>
              </w:rPr>
              <w:t xml:space="preserve">Түкті орамал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Төсек жабдықтары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w:t>
            </w:r>
            <w:r>
              <w:rPr>
                <w:rFonts w:ascii="Times New Roman"/>
                <w:b w:val="false"/>
                <w:i w:val="false"/>
                <w:color w:val="000000"/>
                <w:sz w:val="20"/>
              </w:rPr>
              <w:t xml:space="preserve">3/4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3/4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4 </w:t>
            </w:r>
            <w:r>
              <w:br/>
            </w:r>
            <w:r>
              <w:rPr>
                <w:rFonts w:ascii="Times New Roman"/>
                <w:b w:val="false"/>
                <w:i w:val="false"/>
                <w:color w:val="000000"/>
                <w:sz w:val="20"/>
              </w:rPr>
              <w:t>
</w:t>
            </w:r>
            <w:r>
              <w:rPr>
                <w:rFonts w:ascii="Times New Roman"/>
                <w:b w:val="false"/>
                <w:i w:val="false"/>
                <w:color w:val="000000"/>
                <w:sz w:val="20"/>
              </w:rPr>
              <w:t xml:space="preserve">2 </w:t>
            </w:r>
          </w:p>
        </w:tc>
        <w:tc>
          <w:tcPr>
            <w:tcW w:w="1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p>
        </w:tc>
      </w:tr>
      <w:tr>
        <w:trPr>
          <w:trHeight w:val="9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w:t>
            </w:r>
            <w:r>
              <w:rPr>
                <w:rFonts w:ascii="Times New Roman"/>
                <w:b w:val="false"/>
                <w:i w:val="false"/>
                <w:color w:val="000000"/>
                <w:sz w:val="20"/>
              </w:rPr>
              <w:t xml:space="preserve">26 </w:t>
            </w:r>
            <w:r>
              <w:br/>
            </w:r>
            <w:r>
              <w:rPr>
                <w:rFonts w:ascii="Times New Roman"/>
                <w:b w:val="false"/>
                <w:i w:val="false"/>
                <w:color w:val="000000"/>
                <w:sz w:val="20"/>
              </w:rPr>
              <w:t>
</w:t>
            </w:r>
            <w:r>
              <w:rPr>
                <w:rFonts w:ascii="Times New Roman"/>
                <w:b w:val="false"/>
                <w:i w:val="false"/>
                <w:color w:val="000000"/>
                <w:sz w:val="20"/>
              </w:rPr>
              <w:t xml:space="preserve">27 </w:t>
            </w:r>
            <w:r>
              <w:br/>
            </w:r>
            <w:r>
              <w:rPr>
                <w:rFonts w:ascii="Times New Roman"/>
                <w:b w:val="false"/>
                <w:i w:val="false"/>
                <w:color w:val="000000"/>
                <w:sz w:val="20"/>
              </w:rPr>
              <w:t>
</w:t>
            </w:r>
            <w:r>
              <w:rPr>
                <w:rFonts w:ascii="Times New Roman"/>
                <w:b w:val="false"/>
                <w:i w:val="false"/>
                <w:color w:val="000000"/>
                <w:sz w:val="20"/>
              </w:rPr>
              <w:t xml:space="preserve">28 </w:t>
            </w:r>
            <w:r>
              <w:br/>
            </w:r>
            <w:r>
              <w:rPr>
                <w:rFonts w:ascii="Times New Roman"/>
                <w:b w:val="false"/>
                <w:i w:val="false"/>
                <w:color w:val="000000"/>
                <w:sz w:val="20"/>
              </w:rPr>
              <w:t>
</w:t>
            </w:r>
            <w:r>
              <w:rPr>
                <w:rFonts w:ascii="Times New Roman"/>
                <w:b w:val="false"/>
                <w:i w:val="false"/>
                <w:color w:val="000000"/>
                <w:sz w:val="20"/>
              </w:rPr>
              <w:t xml:space="preserve">29 </w:t>
            </w:r>
            <w:r>
              <w:br/>
            </w:r>
            <w:r>
              <w:rPr>
                <w:rFonts w:ascii="Times New Roman"/>
                <w:b w:val="false"/>
                <w:i w:val="false"/>
                <w:color w:val="000000"/>
                <w:sz w:val="20"/>
              </w:rPr>
              <w:t>
</w:t>
            </w:r>
            <w:r>
              <w:rPr>
                <w:rFonts w:ascii="Times New Roman"/>
                <w:b w:val="false"/>
                <w:i w:val="false"/>
                <w:color w:val="000000"/>
                <w:sz w:val="20"/>
              </w:rPr>
              <w:t xml:space="preserve">30 </w:t>
            </w:r>
            <w:r>
              <w:br/>
            </w:r>
            <w:r>
              <w:rPr>
                <w:rFonts w:ascii="Times New Roman"/>
                <w:b w:val="false"/>
                <w:i w:val="false"/>
                <w:color w:val="000000"/>
                <w:sz w:val="20"/>
              </w:rPr>
              <w:t>
</w:t>
            </w:r>
            <w:r>
              <w:rPr>
                <w:rFonts w:ascii="Times New Roman"/>
                <w:b w:val="false"/>
                <w:i w:val="false"/>
                <w:color w:val="000000"/>
                <w:sz w:val="20"/>
              </w:rPr>
              <w:t xml:space="preserve">31 </w:t>
            </w:r>
            <w:r>
              <w:br/>
            </w:r>
            <w:r>
              <w:rPr>
                <w:rFonts w:ascii="Times New Roman"/>
                <w:b w:val="false"/>
                <w:i w:val="false"/>
                <w:color w:val="000000"/>
                <w:sz w:val="20"/>
              </w:rPr>
              <w:t>
</w:t>
            </w:r>
            <w:r>
              <w:rPr>
                <w:rFonts w:ascii="Times New Roman"/>
                <w:b w:val="false"/>
                <w:i w:val="false"/>
                <w:color w:val="000000"/>
                <w:sz w:val="20"/>
              </w:rPr>
              <w:t xml:space="preserve">32 </w:t>
            </w:r>
          </w:p>
        </w:tc>
        <w:tc>
          <w:tcPr>
            <w:tcW w:w="80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 төсеніштер </w:t>
            </w:r>
            <w:r>
              <w:br/>
            </w:r>
            <w:r>
              <w:rPr>
                <w:rFonts w:ascii="Times New Roman"/>
                <w:b w:val="false"/>
                <w:i w:val="false"/>
                <w:color w:val="000000"/>
                <w:sz w:val="20"/>
              </w:rPr>
              <w:t>
</w:t>
            </w:r>
            <w:r>
              <w:rPr>
                <w:rFonts w:ascii="Times New Roman"/>
                <w:b w:val="false"/>
                <w:i w:val="false"/>
                <w:color w:val="000000"/>
                <w:sz w:val="20"/>
              </w:rPr>
              <w:t xml:space="preserve">Көрпе тыстары </w:t>
            </w:r>
            <w:r>
              <w:br/>
            </w:r>
            <w:r>
              <w:rPr>
                <w:rFonts w:ascii="Times New Roman"/>
                <w:b w:val="false"/>
                <w:i w:val="false"/>
                <w:color w:val="000000"/>
                <w:sz w:val="20"/>
              </w:rPr>
              <w:t>
</w:t>
            </w:r>
            <w:r>
              <w:rPr>
                <w:rFonts w:ascii="Times New Roman"/>
                <w:b w:val="false"/>
                <w:i w:val="false"/>
                <w:color w:val="000000"/>
                <w:sz w:val="20"/>
              </w:rPr>
              <w:t xml:space="preserve">Жастық тыстары </w:t>
            </w:r>
            <w:r>
              <w:br/>
            </w:r>
            <w:r>
              <w:rPr>
                <w:rFonts w:ascii="Times New Roman"/>
                <w:b w:val="false"/>
                <w:i w:val="false"/>
                <w:color w:val="000000"/>
                <w:sz w:val="20"/>
              </w:rPr>
              <w:t>
</w:t>
            </w:r>
            <w:r>
              <w:rPr>
                <w:rFonts w:ascii="Times New Roman"/>
                <w:b w:val="false"/>
                <w:i w:val="false"/>
                <w:color w:val="000000"/>
                <w:sz w:val="20"/>
              </w:rPr>
              <w:t xml:space="preserve">Мақтадан жасалған сырма көрпелер </w:t>
            </w:r>
            <w:r>
              <w:br/>
            </w:r>
            <w:r>
              <w:rPr>
                <w:rFonts w:ascii="Times New Roman"/>
                <w:b w:val="false"/>
                <w:i w:val="false"/>
                <w:color w:val="000000"/>
                <w:sz w:val="20"/>
              </w:rPr>
              <w:t>
</w:t>
            </w:r>
            <w:r>
              <w:rPr>
                <w:rFonts w:ascii="Times New Roman"/>
                <w:b w:val="false"/>
                <w:i w:val="false"/>
                <w:color w:val="000000"/>
                <w:sz w:val="20"/>
              </w:rPr>
              <w:t xml:space="preserve">Жартылай жүн көрпелер </w:t>
            </w:r>
            <w:r>
              <w:br/>
            </w:r>
            <w:r>
              <w:rPr>
                <w:rFonts w:ascii="Times New Roman"/>
                <w:b w:val="false"/>
                <w:i w:val="false"/>
                <w:color w:val="000000"/>
                <w:sz w:val="20"/>
              </w:rPr>
              <w:t>
</w:t>
            </w:r>
            <w:r>
              <w:rPr>
                <w:rFonts w:ascii="Times New Roman"/>
                <w:b w:val="false"/>
                <w:i w:val="false"/>
                <w:color w:val="000000"/>
                <w:sz w:val="20"/>
              </w:rPr>
              <w:t xml:space="preserve">Матрацтар </w:t>
            </w:r>
            <w:r>
              <w:br/>
            </w:r>
            <w:r>
              <w:rPr>
                <w:rFonts w:ascii="Times New Roman"/>
                <w:b w:val="false"/>
                <w:i w:val="false"/>
                <w:color w:val="000000"/>
                <w:sz w:val="20"/>
              </w:rPr>
              <w:t>
</w:t>
            </w:r>
            <w:r>
              <w:rPr>
                <w:rFonts w:ascii="Times New Roman"/>
                <w:b w:val="false"/>
                <w:i w:val="false"/>
                <w:color w:val="000000"/>
                <w:sz w:val="20"/>
              </w:rPr>
              <w:t xml:space="preserve">Жастықтар </w:t>
            </w:r>
            <w:r>
              <w:br/>
            </w:r>
            <w:r>
              <w:rPr>
                <w:rFonts w:ascii="Times New Roman"/>
                <w:b w:val="false"/>
                <w:i w:val="false"/>
                <w:color w:val="000000"/>
                <w:sz w:val="20"/>
              </w:rPr>
              <w:t>
</w:t>
            </w:r>
            <w:r>
              <w:rPr>
                <w:rFonts w:ascii="Times New Roman"/>
                <w:b w:val="false"/>
                <w:i w:val="false"/>
                <w:color w:val="000000"/>
                <w:sz w:val="20"/>
              </w:rPr>
              <w:t xml:space="preserve">Төсек жапқыштар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4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4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p>
        </w:tc>
        <w:tc>
          <w:tcPr>
            <w:tcW w:w="1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3/2** </w:t>
            </w:r>
            <w:r>
              <w:br/>
            </w:r>
            <w:r>
              <w:rPr>
                <w:rFonts w:ascii="Times New Roman"/>
                <w:b w:val="false"/>
                <w:i w:val="false"/>
                <w:color w:val="000000"/>
                <w:sz w:val="20"/>
              </w:rPr>
              <w:t>
</w:t>
            </w:r>
            <w:r>
              <w:rPr>
                <w:rFonts w:ascii="Times New Roman"/>
                <w:b w:val="false"/>
                <w:i w:val="false"/>
                <w:color w:val="000000"/>
                <w:sz w:val="20"/>
              </w:rPr>
              <w:t xml:space="preserve">5 </w:t>
            </w:r>
            <w:r>
              <w:br/>
            </w:r>
            <w:r>
              <w:rPr>
                <w:rFonts w:ascii="Times New Roman"/>
                <w:b w:val="false"/>
                <w:i w:val="false"/>
                <w:color w:val="000000"/>
                <w:sz w:val="20"/>
              </w:rPr>
              <w:t>
</w:t>
            </w:r>
            <w:r>
              <w:rPr>
                <w:rFonts w:ascii="Times New Roman"/>
                <w:b w:val="false"/>
                <w:i w:val="false"/>
                <w:color w:val="000000"/>
                <w:sz w:val="20"/>
              </w:rPr>
              <w:t xml:space="preserve">4 </w:t>
            </w:r>
          </w:p>
        </w:tc>
      </w:tr>
      <w:tr>
        <w:trPr>
          <w:trHeight w:val="9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33 </w:t>
            </w:r>
            <w:r>
              <w:br/>
            </w:r>
            <w:r>
              <w:rPr>
                <w:rFonts w:ascii="Times New Roman"/>
                <w:b w:val="false"/>
                <w:i w:val="false"/>
                <w:color w:val="000000"/>
                <w:sz w:val="20"/>
              </w:rPr>
              <w:t>
</w:t>
            </w:r>
            <w:r>
              <w:rPr>
                <w:rFonts w:ascii="Times New Roman"/>
                <w:b w:val="false"/>
                <w:i w:val="false"/>
                <w:color w:val="000000"/>
                <w:sz w:val="20"/>
              </w:rPr>
              <w:t xml:space="preserve">34 </w:t>
            </w:r>
            <w:r>
              <w:br/>
            </w:r>
            <w:r>
              <w:rPr>
                <w:rFonts w:ascii="Times New Roman"/>
                <w:b w:val="false"/>
                <w:i w:val="false"/>
                <w:color w:val="000000"/>
                <w:sz w:val="20"/>
              </w:rPr>
              <w:t>
</w:t>
            </w:r>
            <w:r>
              <w:rPr>
                <w:rFonts w:ascii="Times New Roman"/>
                <w:b w:val="false"/>
                <w:i w:val="false"/>
                <w:color w:val="000000"/>
                <w:sz w:val="20"/>
              </w:rPr>
              <w:t xml:space="preserve">35 </w:t>
            </w:r>
            <w:r>
              <w:br/>
            </w:r>
            <w:r>
              <w:rPr>
                <w:rFonts w:ascii="Times New Roman"/>
                <w:b w:val="false"/>
                <w:i w:val="false"/>
                <w:color w:val="000000"/>
                <w:sz w:val="20"/>
              </w:rPr>
              <w:t>
</w:t>
            </w:r>
            <w:r>
              <w:rPr>
                <w:rFonts w:ascii="Times New Roman"/>
                <w:b w:val="false"/>
                <w:i w:val="false"/>
                <w:color w:val="000000"/>
                <w:sz w:val="20"/>
              </w:rPr>
              <w:t xml:space="preserve">36 </w:t>
            </w:r>
            <w:r>
              <w:br/>
            </w:r>
            <w:r>
              <w:rPr>
                <w:rFonts w:ascii="Times New Roman"/>
                <w:b w:val="false"/>
                <w:i w:val="false"/>
                <w:color w:val="000000"/>
                <w:sz w:val="20"/>
              </w:rPr>
              <w:t>
</w:t>
            </w:r>
            <w:r>
              <w:rPr>
                <w:rFonts w:ascii="Times New Roman"/>
                <w:b w:val="false"/>
                <w:i w:val="false"/>
                <w:color w:val="000000"/>
                <w:sz w:val="20"/>
              </w:rPr>
              <w:t xml:space="preserve">37 </w:t>
            </w:r>
            <w:r>
              <w:br/>
            </w:r>
            <w:r>
              <w:rPr>
                <w:rFonts w:ascii="Times New Roman"/>
                <w:b w:val="false"/>
                <w:i w:val="false"/>
                <w:color w:val="000000"/>
                <w:sz w:val="20"/>
              </w:rPr>
              <w:t>
</w:t>
            </w:r>
            <w:r>
              <w:rPr>
                <w:rFonts w:ascii="Times New Roman"/>
                <w:b w:val="false"/>
                <w:i w:val="false"/>
                <w:color w:val="000000"/>
                <w:sz w:val="20"/>
              </w:rPr>
              <w:t xml:space="preserve">38 </w:t>
            </w:r>
            <w:r>
              <w:br/>
            </w:r>
            <w:r>
              <w:rPr>
                <w:rFonts w:ascii="Times New Roman"/>
                <w:b w:val="false"/>
                <w:i w:val="false"/>
                <w:color w:val="000000"/>
                <w:sz w:val="20"/>
              </w:rPr>
              <w:t>
</w:t>
            </w:r>
            <w:r>
              <w:rPr>
                <w:rFonts w:ascii="Times New Roman"/>
                <w:b w:val="false"/>
                <w:i w:val="false"/>
                <w:color w:val="000000"/>
                <w:sz w:val="20"/>
              </w:rPr>
              <w:t xml:space="preserve">39 </w:t>
            </w:r>
            <w:r>
              <w:br/>
            </w:r>
            <w:r>
              <w:rPr>
                <w:rFonts w:ascii="Times New Roman"/>
                <w:b w:val="false"/>
                <w:i w:val="false"/>
                <w:color w:val="000000"/>
                <w:sz w:val="20"/>
              </w:rPr>
              <w:t>
</w:t>
            </w:r>
            <w:r>
              <w:rPr>
                <w:rFonts w:ascii="Times New Roman"/>
                <w:b w:val="false"/>
                <w:i w:val="false"/>
                <w:color w:val="000000"/>
                <w:sz w:val="20"/>
              </w:rPr>
              <w:t xml:space="preserve">40 </w:t>
            </w:r>
          </w:p>
        </w:tc>
        <w:tc>
          <w:tcPr>
            <w:tcW w:w="80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Аяқ киімдер </w:t>
            </w:r>
          </w:p>
          <w:p>
            <w:pPr>
              <w:spacing w:after="20"/>
              <w:ind w:left="20"/>
              <w:jc w:val="both"/>
            </w:pPr>
            <w:r>
              <w:rPr>
                <w:rFonts w:ascii="Times New Roman"/>
                <w:b w:val="false"/>
                <w:i w:val="false"/>
                <w:color w:val="000000"/>
                <w:sz w:val="20"/>
              </w:rPr>
              <w:t xml:space="preserve">Кигізден  жасалған аяқ киім </w:t>
            </w:r>
            <w:r>
              <w:br/>
            </w:r>
            <w:r>
              <w:rPr>
                <w:rFonts w:ascii="Times New Roman"/>
                <w:b w:val="false"/>
                <w:i w:val="false"/>
                <w:color w:val="000000"/>
                <w:sz w:val="20"/>
              </w:rPr>
              <w:t>
</w:t>
            </w:r>
            <w:r>
              <w:rPr>
                <w:rFonts w:ascii="Times New Roman"/>
                <w:b w:val="false"/>
                <w:i w:val="false"/>
                <w:color w:val="000000"/>
                <w:sz w:val="20"/>
              </w:rPr>
              <w:t xml:space="preserve">Сандалдар </w:t>
            </w:r>
            <w:r>
              <w:br/>
            </w:r>
            <w:r>
              <w:rPr>
                <w:rFonts w:ascii="Times New Roman"/>
                <w:b w:val="false"/>
                <w:i w:val="false"/>
                <w:color w:val="000000"/>
                <w:sz w:val="20"/>
              </w:rPr>
              <w:t>
</w:t>
            </w:r>
            <w:r>
              <w:rPr>
                <w:rFonts w:ascii="Times New Roman"/>
                <w:b w:val="false"/>
                <w:i w:val="false"/>
                <w:color w:val="000000"/>
                <w:sz w:val="20"/>
              </w:rPr>
              <w:t xml:space="preserve">Үйде киетін жеңіл аяқ киім </w:t>
            </w:r>
            <w:r>
              <w:br/>
            </w:r>
            <w:r>
              <w:rPr>
                <w:rFonts w:ascii="Times New Roman"/>
                <w:b w:val="false"/>
                <w:i w:val="false"/>
                <w:color w:val="000000"/>
                <w:sz w:val="20"/>
              </w:rPr>
              <w:t>
</w:t>
            </w:r>
            <w:r>
              <w:rPr>
                <w:rFonts w:ascii="Times New Roman"/>
                <w:b w:val="false"/>
                <w:i w:val="false"/>
                <w:color w:val="000000"/>
                <w:sz w:val="20"/>
              </w:rPr>
              <w:t xml:space="preserve">Етіктер </w:t>
            </w:r>
            <w:r>
              <w:br/>
            </w:r>
            <w:r>
              <w:rPr>
                <w:rFonts w:ascii="Times New Roman"/>
                <w:b w:val="false"/>
                <w:i w:val="false"/>
                <w:color w:val="000000"/>
                <w:sz w:val="20"/>
              </w:rPr>
              <w:t>
</w:t>
            </w:r>
            <w:r>
              <w:rPr>
                <w:rFonts w:ascii="Times New Roman"/>
                <w:b w:val="false"/>
                <w:i w:val="false"/>
                <w:color w:val="000000"/>
                <w:sz w:val="20"/>
              </w:rPr>
              <w:t xml:space="preserve">Қысқа  етік </w:t>
            </w:r>
            <w:r>
              <w:br/>
            </w:r>
            <w:r>
              <w:rPr>
                <w:rFonts w:ascii="Times New Roman"/>
                <w:b w:val="false"/>
                <w:i w:val="false"/>
                <w:color w:val="000000"/>
                <w:sz w:val="20"/>
              </w:rPr>
              <w:t>
</w:t>
            </w:r>
            <w:r>
              <w:rPr>
                <w:rFonts w:ascii="Times New Roman"/>
                <w:b w:val="false"/>
                <w:i w:val="false"/>
                <w:color w:val="000000"/>
                <w:sz w:val="20"/>
              </w:rPr>
              <w:t xml:space="preserve">Ботинкалар </w:t>
            </w:r>
            <w:r>
              <w:br/>
            </w:r>
            <w:r>
              <w:rPr>
                <w:rFonts w:ascii="Times New Roman"/>
                <w:b w:val="false"/>
                <w:i w:val="false"/>
                <w:color w:val="000000"/>
                <w:sz w:val="20"/>
              </w:rPr>
              <w:t>
</w:t>
            </w:r>
            <w:r>
              <w:rPr>
                <w:rFonts w:ascii="Times New Roman"/>
                <w:b w:val="false"/>
                <w:i w:val="false"/>
                <w:color w:val="000000"/>
                <w:sz w:val="20"/>
              </w:rPr>
              <w:t xml:space="preserve">Қысқа  ботинкалар </w:t>
            </w:r>
            <w:r>
              <w:br/>
            </w:r>
            <w:r>
              <w:rPr>
                <w:rFonts w:ascii="Times New Roman"/>
                <w:b w:val="false"/>
                <w:i w:val="false"/>
                <w:color w:val="000000"/>
                <w:sz w:val="20"/>
              </w:rPr>
              <w:t>
</w:t>
            </w:r>
            <w:r>
              <w:rPr>
                <w:rFonts w:ascii="Times New Roman"/>
                <w:b w:val="false"/>
                <w:i w:val="false"/>
                <w:color w:val="000000"/>
                <w:sz w:val="20"/>
              </w:rPr>
              <w:t xml:space="preserve">Туфли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3/4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p>
        </w:tc>
        <w:tc>
          <w:tcPr>
            <w:tcW w:w="1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p>
        </w:tc>
      </w:tr>
      <w:tr>
        <w:trPr>
          <w:trHeight w:val="9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41 </w:t>
            </w:r>
            <w:r>
              <w:br/>
            </w:r>
            <w:r>
              <w:rPr>
                <w:rFonts w:ascii="Times New Roman"/>
                <w:b w:val="false"/>
                <w:i w:val="false"/>
                <w:color w:val="000000"/>
                <w:sz w:val="20"/>
              </w:rPr>
              <w:t>
</w:t>
            </w:r>
            <w:r>
              <w:rPr>
                <w:rFonts w:ascii="Times New Roman"/>
                <w:b w:val="false"/>
                <w:i w:val="false"/>
                <w:color w:val="000000"/>
                <w:sz w:val="20"/>
              </w:rPr>
              <w:t xml:space="preserve">42 </w:t>
            </w:r>
            <w:r>
              <w:br/>
            </w:r>
            <w:r>
              <w:rPr>
                <w:rFonts w:ascii="Times New Roman"/>
                <w:b w:val="false"/>
                <w:i w:val="false"/>
                <w:color w:val="000000"/>
                <w:sz w:val="20"/>
              </w:rPr>
              <w:t>
</w:t>
            </w:r>
            <w:r>
              <w:rPr>
                <w:rFonts w:ascii="Times New Roman"/>
                <w:b w:val="false"/>
                <w:i w:val="false"/>
                <w:color w:val="000000"/>
                <w:sz w:val="20"/>
              </w:rPr>
              <w:t xml:space="preserve">43 </w:t>
            </w:r>
            <w:r>
              <w:br/>
            </w:r>
            <w:r>
              <w:rPr>
                <w:rFonts w:ascii="Times New Roman"/>
                <w:b w:val="false"/>
                <w:i w:val="false"/>
                <w:color w:val="000000"/>
                <w:sz w:val="20"/>
              </w:rPr>
              <w:t>
</w:t>
            </w:r>
            <w:r>
              <w:rPr>
                <w:rFonts w:ascii="Times New Roman"/>
                <w:b w:val="false"/>
                <w:i w:val="false"/>
                <w:color w:val="000000"/>
                <w:sz w:val="20"/>
              </w:rPr>
              <w:t xml:space="preserve">44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45 </w:t>
            </w:r>
            <w:r>
              <w:br/>
            </w:r>
            <w:r>
              <w:rPr>
                <w:rFonts w:ascii="Times New Roman"/>
                <w:b w:val="false"/>
                <w:i w:val="false"/>
                <w:color w:val="000000"/>
                <w:sz w:val="20"/>
              </w:rPr>
              <w:t>
</w:t>
            </w:r>
            <w:r>
              <w:rPr>
                <w:rFonts w:ascii="Times New Roman"/>
                <w:b w:val="false"/>
                <w:i w:val="false"/>
                <w:color w:val="000000"/>
                <w:sz w:val="20"/>
              </w:rPr>
              <w:t xml:space="preserve">46 </w:t>
            </w:r>
            <w:r>
              <w:br/>
            </w:r>
            <w:r>
              <w:rPr>
                <w:rFonts w:ascii="Times New Roman"/>
                <w:b w:val="false"/>
                <w:i w:val="false"/>
                <w:color w:val="000000"/>
                <w:sz w:val="20"/>
              </w:rPr>
              <w:t>
</w:t>
            </w:r>
            <w:r>
              <w:rPr>
                <w:rFonts w:ascii="Times New Roman"/>
                <w:b w:val="false"/>
                <w:i w:val="false"/>
                <w:color w:val="000000"/>
                <w:sz w:val="20"/>
              </w:rPr>
              <w:t xml:space="preserve">47 </w:t>
            </w:r>
          </w:p>
        </w:tc>
        <w:tc>
          <w:tcPr>
            <w:tcW w:w="80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киімдер, галантереялық </w:t>
            </w:r>
            <w:r>
              <w:rPr>
                <w:rFonts w:ascii="Times New Roman"/>
                <w:b/>
                <w:i w:val="false"/>
                <w:color w:val="000000"/>
                <w:sz w:val="20"/>
              </w:rPr>
              <w:t xml:space="preserve">және тоқыма  бұйымдар </w:t>
            </w:r>
          </w:p>
          <w:p>
            <w:pPr>
              <w:spacing w:after="20"/>
              <w:ind w:left="20"/>
              <w:jc w:val="both"/>
            </w:pPr>
            <w:r>
              <w:rPr>
                <w:rFonts w:ascii="Times New Roman"/>
                <w:b w:val="false"/>
                <w:i w:val="false"/>
                <w:color w:val="000000"/>
                <w:sz w:val="20"/>
              </w:rPr>
              <w:t xml:space="preserve">Бас орамалдар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қалпақтар </w:t>
            </w:r>
            <w:r>
              <w:br/>
            </w:r>
            <w:r>
              <w:rPr>
                <w:rFonts w:ascii="Times New Roman"/>
                <w:b w:val="false"/>
                <w:i w:val="false"/>
                <w:color w:val="000000"/>
                <w:sz w:val="20"/>
              </w:rPr>
              <w:t>
</w:t>
            </w:r>
            <w:r>
              <w:rPr>
                <w:rFonts w:ascii="Times New Roman"/>
                <w:b w:val="false"/>
                <w:i w:val="false"/>
                <w:color w:val="000000"/>
                <w:sz w:val="20"/>
              </w:rPr>
              <w:t xml:space="preserve">Қысқы бас киімдер (шапкалар)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шляпалар мен </w:t>
            </w:r>
            <w:r>
              <w:br/>
            </w:r>
            <w:r>
              <w:rPr>
                <w:rFonts w:ascii="Times New Roman"/>
                <w:b w:val="false"/>
                <w:i w:val="false"/>
                <w:color w:val="000000"/>
                <w:sz w:val="20"/>
              </w:rPr>
              <w:t>
</w:t>
            </w:r>
            <w:r>
              <w:rPr>
                <w:rFonts w:ascii="Times New Roman"/>
                <w:b w:val="false"/>
                <w:i w:val="false"/>
                <w:color w:val="000000"/>
                <w:sz w:val="20"/>
              </w:rPr>
              <w:t xml:space="preserve">панамалар </w:t>
            </w:r>
            <w:r>
              <w:br/>
            </w:r>
            <w:r>
              <w:rPr>
                <w:rFonts w:ascii="Times New Roman"/>
                <w:b w:val="false"/>
                <w:i w:val="false"/>
                <w:color w:val="000000"/>
                <w:sz w:val="20"/>
              </w:rPr>
              <w:t>
</w:t>
            </w:r>
            <w:r>
              <w:rPr>
                <w:rFonts w:ascii="Times New Roman"/>
                <w:b w:val="false"/>
                <w:i w:val="false"/>
                <w:color w:val="000000"/>
                <w:sz w:val="20"/>
              </w:rPr>
              <w:t xml:space="preserve">Береттер </w:t>
            </w:r>
            <w:r>
              <w:br/>
            </w:r>
            <w:r>
              <w:rPr>
                <w:rFonts w:ascii="Times New Roman"/>
                <w:b w:val="false"/>
                <w:i w:val="false"/>
                <w:color w:val="000000"/>
                <w:sz w:val="20"/>
              </w:rPr>
              <w:t>
</w:t>
            </w:r>
            <w:r>
              <w:rPr>
                <w:rFonts w:ascii="Times New Roman"/>
                <w:b w:val="false"/>
                <w:i w:val="false"/>
                <w:color w:val="000000"/>
                <w:sz w:val="20"/>
              </w:rPr>
              <w:t xml:space="preserve">Тебетейлер </w:t>
            </w:r>
            <w:r>
              <w:br/>
            </w:r>
            <w:r>
              <w:rPr>
                <w:rFonts w:ascii="Times New Roman"/>
                <w:b w:val="false"/>
                <w:i w:val="false"/>
                <w:color w:val="000000"/>
                <w:sz w:val="20"/>
              </w:rPr>
              <w:t>
</w:t>
            </w:r>
            <w:r>
              <w:rPr>
                <w:rFonts w:ascii="Times New Roman"/>
                <w:b w:val="false"/>
                <w:i w:val="false"/>
                <w:color w:val="000000"/>
                <w:sz w:val="20"/>
              </w:rPr>
              <w:t xml:space="preserve">Жүн матадан жасалған балалар бас киімдері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p>
        </w:tc>
        <w:tc>
          <w:tcPr>
            <w:tcW w:w="1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p>
        </w:tc>
      </w:tr>
      <w:tr>
        <w:trPr>
          <w:trHeight w:val="9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48 </w:t>
            </w:r>
            <w:r>
              <w:br/>
            </w:r>
            <w:r>
              <w:rPr>
                <w:rFonts w:ascii="Times New Roman"/>
                <w:b w:val="false"/>
                <w:i w:val="false"/>
                <w:color w:val="000000"/>
                <w:sz w:val="20"/>
              </w:rPr>
              <w:t>
</w:t>
            </w:r>
            <w:r>
              <w:rPr>
                <w:rFonts w:ascii="Times New Roman"/>
                <w:b w:val="false"/>
                <w:i w:val="false"/>
                <w:color w:val="000000"/>
                <w:sz w:val="20"/>
              </w:rPr>
              <w:t xml:space="preserve">49 </w:t>
            </w:r>
            <w:r>
              <w:br/>
            </w:r>
            <w:r>
              <w:rPr>
                <w:rFonts w:ascii="Times New Roman"/>
                <w:b w:val="false"/>
                <w:i w:val="false"/>
                <w:color w:val="000000"/>
                <w:sz w:val="20"/>
              </w:rPr>
              <w:t>
</w:t>
            </w:r>
            <w:r>
              <w:rPr>
                <w:rFonts w:ascii="Times New Roman"/>
                <w:b w:val="false"/>
                <w:i w:val="false"/>
                <w:color w:val="000000"/>
                <w:sz w:val="20"/>
              </w:rPr>
              <w:t xml:space="preserve">50 </w:t>
            </w:r>
            <w:r>
              <w:br/>
            </w:r>
            <w:r>
              <w:rPr>
                <w:rFonts w:ascii="Times New Roman"/>
                <w:b w:val="false"/>
                <w:i w:val="false"/>
                <w:color w:val="000000"/>
                <w:sz w:val="20"/>
              </w:rPr>
              <w:t>
</w:t>
            </w:r>
            <w:r>
              <w:rPr>
                <w:rFonts w:ascii="Times New Roman"/>
                <w:b w:val="false"/>
                <w:i w:val="false"/>
                <w:color w:val="000000"/>
                <w:sz w:val="20"/>
              </w:rPr>
              <w:t xml:space="preserve">51 </w:t>
            </w:r>
            <w:r>
              <w:br/>
            </w:r>
            <w:r>
              <w:rPr>
                <w:rFonts w:ascii="Times New Roman"/>
                <w:b w:val="false"/>
                <w:i w:val="false"/>
                <w:color w:val="000000"/>
                <w:sz w:val="20"/>
              </w:rPr>
              <w:t>
</w:t>
            </w:r>
            <w:r>
              <w:rPr>
                <w:rFonts w:ascii="Times New Roman"/>
                <w:b w:val="false"/>
                <w:i w:val="false"/>
                <w:color w:val="000000"/>
                <w:sz w:val="20"/>
              </w:rPr>
              <w:t xml:space="preserve">52 </w:t>
            </w:r>
            <w:r>
              <w:br/>
            </w:r>
            <w:r>
              <w:rPr>
                <w:rFonts w:ascii="Times New Roman"/>
                <w:b w:val="false"/>
                <w:i w:val="false"/>
                <w:color w:val="000000"/>
                <w:sz w:val="20"/>
              </w:rPr>
              <w:t>
</w:t>
            </w:r>
            <w:r>
              <w:rPr>
                <w:rFonts w:ascii="Times New Roman"/>
                <w:b w:val="false"/>
                <w:i w:val="false"/>
                <w:color w:val="000000"/>
                <w:sz w:val="20"/>
              </w:rPr>
              <w:t xml:space="preserve">53 </w:t>
            </w:r>
            <w:r>
              <w:br/>
            </w:r>
            <w:r>
              <w:rPr>
                <w:rFonts w:ascii="Times New Roman"/>
                <w:b w:val="false"/>
                <w:i w:val="false"/>
                <w:color w:val="000000"/>
                <w:sz w:val="20"/>
              </w:rPr>
              <w:t>
</w:t>
            </w:r>
            <w:r>
              <w:rPr>
                <w:rFonts w:ascii="Times New Roman"/>
                <w:b w:val="false"/>
                <w:i w:val="false"/>
                <w:color w:val="000000"/>
                <w:sz w:val="20"/>
              </w:rPr>
              <w:t xml:space="preserve">54 </w:t>
            </w:r>
            <w:r>
              <w:br/>
            </w:r>
            <w:r>
              <w:rPr>
                <w:rFonts w:ascii="Times New Roman"/>
                <w:b w:val="false"/>
                <w:i w:val="false"/>
                <w:color w:val="000000"/>
                <w:sz w:val="20"/>
              </w:rPr>
              <w:t>
</w:t>
            </w:r>
            <w:r>
              <w:rPr>
                <w:rFonts w:ascii="Times New Roman"/>
                <w:b w:val="false"/>
                <w:i w:val="false"/>
                <w:color w:val="000000"/>
                <w:sz w:val="20"/>
              </w:rPr>
              <w:t xml:space="preserve">55 </w:t>
            </w:r>
            <w:r>
              <w:br/>
            </w:r>
            <w:r>
              <w:rPr>
                <w:rFonts w:ascii="Times New Roman"/>
                <w:b w:val="false"/>
                <w:i w:val="false"/>
                <w:color w:val="000000"/>
                <w:sz w:val="20"/>
              </w:rPr>
              <w:t>
</w:t>
            </w:r>
            <w:r>
              <w:rPr>
                <w:rFonts w:ascii="Times New Roman"/>
                <w:b w:val="false"/>
                <w:i w:val="false"/>
                <w:color w:val="000000"/>
                <w:sz w:val="20"/>
              </w:rPr>
              <w:t xml:space="preserve">56 </w:t>
            </w:r>
            <w:r>
              <w:br/>
            </w:r>
            <w:r>
              <w:rPr>
                <w:rFonts w:ascii="Times New Roman"/>
                <w:b w:val="false"/>
                <w:i w:val="false"/>
                <w:color w:val="000000"/>
                <w:sz w:val="20"/>
              </w:rPr>
              <w:t>
</w:t>
            </w:r>
            <w:r>
              <w:rPr>
                <w:rFonts w:ascii="Times New Roman"/>
                <w:b w:val="false"/>
                <w:i w:val="false"/>
                <w:color w:val="000000"/>
                <w:sz w:val="20"/>
              </w:rPr>
              <w:t xml:space="preserve">57 </w:t>
            </w:r>
            <w:r>
              <w:br/>
            </w:r>
            <w:r>
              <w:rPr>
                <w:rFonts w:ascii="Times New Roman"/>
                <w:b w:val="false"/>
                <w:i w:val="false"/>
                <w:color w:val="000000"/>
                <w:sz w:val="20"/>
              </w:rPr>
              <w:t>
</w:t>
            </w:r>
            <w:r>
              <w:rPr>
                <w:rFonts w:ascii="Times New Roman"/>
                <w:b w:val="false"/>
                <w:i w:val="false"/>
                <w:color w:val="000000"/>
                <w:sz w:val="20"/>
              </w:rPr>
              <w:t xml:space="preserve">58 </w:t>
            </w:r>
            <w:r>
              <w:br/>
            </w:r>
            <w:r>
              <w:rPr>
                <w:rFonts w:ascii="Times New Roman"/>
                <w:b w:val="false"/>
                <w:i w:val="false"/>
                <w:color w:val="000000"/>
                <w:sz w:val="20"/>
              </w:rPr>
              <w:t>
</w:t>
            </w:r>
            <w:r>
              <w:rPr>
                <w:rFonts w:ascii="Times New Roman"/>
                <w:b w:val="false"/>
                <w:i w:val="false"/>
                <w:color w:val="000000"/>
                <w:sz w:val="20"/>
              </w:rPr>
              <w:t xml:space="preserve">59 </w:t>
            </w:r>
          </w:p>
        </w:tc>
        <w:tc>
          <w:tcPr>
            <w:tcW w:w="80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және сыртқы тоқыма бұйымдар </w:t>
            </w:r>
          </w:p>
          <w:p>
            <w:pPr>
              <w:spacing w:after="20"/>
              <w:ind w:left="20"/>
              <w:jc w:val="both"/>
            </w:pPr>
            <w:r>
              <w:rPr>
                <w:rFonts w:ascii="Times New Roman"/>
                <w:b w:val="false"/>
                <w:i w:val="false"/>
                <w:color w:val="000000"/>
                <w:sz w:val="20"/>
              </w:rPr>
              <w:t xml:space="preserve">-кальсондар </w:t>
            </w:r>
            <w:r>
              <w:br/>
            </w:r>
            <w:r>
              <w:rPr>
                <w:rFonts w:ascii="Times New Roman"/>
                <w:b w:val="false"/>
                <w:i w:val="false"/>
                <w:color w:val="000000"/>
                <w:sz w:val="20"/>
              </w:rPr>
              <w:t>
</w:t>
            </w:r>
            <w:r>
              <w:rPr>
                <w:rFonts w:ascii="Times New Roman"/>
                <w:b w:val="false"/>
                <w:i w:val="false"/>
                <w:color w:val="000000"/>
                <w:sz w:val="20"/>
              </w:rPr>
              <w:t xml:space="preserve">-трусы </w:t>
            </w:r>
            <w:r>
              <w:br/>
            </w:r>
            <w:r>
              <w:rPr>
                <w:rFonts w:ascii="Times New Roman"/>
                <w:b w:val="false"/>
                <w:i w:val="false"/>
                <w:color w:val="000000"/>
                <w:sz w:val="20"/>
              </w:rPr>
              <w:t>
</w:t>
            </w:r>
            <w:r>
              <w:rPr>
                <w:rFonts w:ascii="Times New Roman"/>
                <w:b w:val="false"/>
                <w:i w:val="false"/>
                <w:color w:val="000000"/>
                <w:sz w:val="20"/>
              </w:rPr>
              <w:t xml:space="preserve">-майкалар </w:t>
            </w:r>
            <w:r>
              <w:br/>
            </w:r>
            <w:r>
              <w:rPr>
                <w:rFonts w:ascii="Times New Roman"/>
                <w:b w:val="false"/>
                <w:i w:val="false"/>
                <w:color w:val="000000"/>
                <w:sz w:val="20"/>
              </w:rPr>
              <w:t>
</w:t>
            </w:r>
            <w:r>
              <w:rPr>
                <w:rFonts w:ascii="Times New Roman"/>
                <w:b w:val="false"/>
                <w:i w:val="false"/>
                <w:color w:val="000000"/>
                <w:sz w:val="20"/>
              </w:rPr>
              <w:t xml:space="preserve">-панталондар </w:t>
            </w:r>
            <w:r>
              <w:br/>
            </w:r>
            <w:r>
              <w:rPr>
                <w:rFonts w:ascii="Times New Roman"/>
                <w:b w:val="false"/>
                <w:i w:val="false"/>
                <w:color w:val="000000"/>
                <w:sz w:val="20"/>
              </w:rPr>
              <w:t>
</w:t>
            </w:r>
            <w:r>
              <w:rPr>
                <w:rFonts w:ascii="Times New Roman"/>
                <w:b w:val="false"/>
                <w:i w:val="false"/>
                <w:color w:val="000000"/>
                <w:sz w:val="20"/>
              </w:rPr>
              <w:t xml:space="preserve">-іш көйлектер </w:t>
            </w:r>
            <w:r>
              <w:br/>
            </w:r>
            <w:r>
              <w:rPr>
                <w:rFonts w:ascii="Times New Roman"/>
                <w:b w:val="false"/>
                <w:i w:val="false"/>
                <w:color w:val="000000"/>
                <w:sz w:val="20"/>
              </w:rPr>
              <w:t>
</w:t>
            </w:r>
            <w:r>
              <w:rPr>
                <w:rFonts w:ascii="Times New Roman"/>
                <w:b w:val="false"/>
                <w:i w:val="false"/>
                <w:color w:val="000000"/>
                <w:sz w:val="20"/>
              </w:rPr>
              <w:t xml:space="preserve">-пижамалар </w:t>
            </w:r>
            <w:r>
              <w:br/>
            </w:r>
            <w:r>
              <w:rPr>
                <w:rFonts w:ascii="Times New Roman"/>
                <w:b w:val="false"/>
                <w:i w:val="false"/>
                <w:color w:val="000000"/>
                <w:sz w:val="20"/>
              </w:rPr>
              <w:t>
</w:t>
            </w:r>
            <w:r>
              <w:rPr>
                <w:rFonts w:ascii="Times New Roman"/>
                <w:b w:val="false"/>
                <w:i w:val="false"/>
                <w:color w:val="000000"/>
                <w:sz w:val="20"/>
              </w:rPr>
              <w:t xml:space="preserve">-трико </w:t>
            </w:r>
            <w:r>
              <w:br/>
            </w:r>
            <w:r>
              <w:rPr>
                <w:rFonts w:ascii="Times New Roman"/>
                <w:b w:val="false"/>
                <w:i w:val="false"/>
                <w:color w:val="000000"/>
                <w:sz w:val="20"/>
              </w:rPr>
              <w:t>
</w:t>
            </w:r>
            <w:r>
              <w:rPr>
                <w:rFonts w:ascii="Times New Roman"/>
                <w:b w:val="false"/>
                <w:i w:val="false"/>
                <w:color w:val="000000"/>
                <w:sz w:val="20"/>
              </w:rPr>
              <w:t xml:space="preserve">-жакеттер </w:t>
            </w:r>
            <w:r>
              <w:br/>
            </w:r>
            <w:r>
              <w:rPr>
                <w:rFonts w:ascii="Times New Roman"/>
                <w:b w:val="false"/>
                <w:i w:val="false"/>
                <w:color w:val="000000"/>
                <w:sz w:val="20"/>
              </w:rPr>
              <w:t>
</w:t>
            </w:r>
            <w:r>
              <w:rPr>
                <w:rFonts w:ascii="Times New Roman"/>
                <w:b w:val="false"/>
                <w:i w:val="false"/>
                <w:color w:val="000000"/>
                <w:sz w:val="20"/>
              </w:rPr>
              <w:t xml:space="preserve">-джемпер </w:t>
            </w:r>
            <w:r>
              <w:br/>
            </w:r>
            <w:r>
              <w:rPr>
                <w:rFonts w:ascii="Times New Roman"/>
                <w:b w:val="false"/>
                <w:i w:val="false"/>
                <w:color w:val="000000"/>
                <w:sz w:val="20"/>
              </w:rPr>
              <w:t>
</w:t>
            </w:r>
            <w:r>
              <w:rPr>
                <w:rFonts w:ascii="Times New Roman"/>
                <w:b w:val="false"/>
                <w:i w:val="false"/>
                <w:color w:val="000000"/>
                <w:sz w:val="20"/>
              </w:rPr>
              <w:t xml:space="preserve">-жилеттер </w:t>
            </w:r>
            <w:r>
              <w:br/>
            </w:r>
            <w:r>
              <w:rPr>
                <w:rFonts w:ascii="Times New Roman"/>
                <w:b w:val="false"/>
                <w:i w:val="false"/>
                <w:color w:val="000000"/>
                <w:sz w:val="20"/>
              </w:rPr>
              <w:t>
</w:t>
            </w:r>
            <w:r>
              <w:rPr>
                <w:rFonts w:ascii="Times New Roman"/>
                <w:b w:val="false"/>
                <w:i w:val="false"/>
                <w:color w:val="000000"/>
                <w:sz w:val="20"/>
              </w:rPr>
              <w:t xml:space="preserve">-свитерлер </w:t>
            </w:r>
            <w:r>
              <w:br/>
            </w:r>
            <w:r>
              <w:rPr>
                <w:rFonts w:ascii="Times New Roman"/>
                <w:b w:val="false"/>
                <w:i w:val="false"/>
                <w:color w:val="000000"/>
                <w:sz w:val="20"/>
              </w:rPr>
              <w:t>
</w:t>
            </w:r>
            <w:r>
              <w:rPr>
                <w:rFonts w:ascii="Times New Roman"/>
                <w:b w:val="false"/>
                <w:i w:val="false"/>
                <w:color w:val="000000"/>
                <w:sz w:val="20"/>
              </w:rPr>
              <w:t xml:space="preserve">-фуфайкалар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4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p>
        </w:tc>
        <w:tc>
          <w:tcPr>
            <w:tcW w:w="1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p>
        </w:tc>
      </w:tr>
      <w:tr>
        <w:trPr>
          <w:trHeight w:val="9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Шұлық бұйымдары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w:t>
            </w:r>
            <w:r>
              <w:br/>
            </w:r>
            <w:r>
              <w:rPr>
                <w:rFonts w:ascii="Times New Roman"/>
                <w:b w:val="false"/>
                <w:i w:val="false"/>
                <w:color w:val="000000"/>
                <w:sz w:val="20"/>
              </w:rPr>
              <w:t>
</w:t>
            </w:r>
            <w:r>
              <w:rPr>
                <w:rFonts w:ascii="Times New Roman"/>
                <w:b w:val="false"/>
                <w:i w:val="false"/>
                <w:color w:val="000000"/>
                <w:sz w:val="20"/>
              </w:rPr>
              <w:t xml:space="preserve">61 </w:t>
            </w:r>
            <w:r>
              <w:br/>
            </w:r>
            <w:r>
              <w:rPr>
                <w:rFonts w:ascii="Times New Roman"/>
                <w:b w:val="false"/>
                <w:i w:val="false"/>
                <w:color w:val="000000"/>
                <w:sz w:val="20"/>
              </w:rPr>
              <w:t>
</w:t>
            </w:r>
            <w:r>
              <w:rPr>
                <w:rFonts w:ascii="Times New Roman"/>
                <w:b w:val="false"/>
                <w:i w:val="false"/>
                <w:color w:val="000000"/>
                <w:sz w:val="20"/>
              </w:rPr>
              <w:t xml:space="preserve">62 </w:t>
            </w:r>
            <w:r>
              <w:br/>
            </w:r>
            <w:r>
              <w:rPr>
                <w:rFonts w:ascii="Times New Roman"/>
                <w:b w:val="false"/>
                <w:i w:val="false"/>
                <w:color w:val="000000"/>
                <w:sz w:val="20"/>
              </w:rPr>
              <w:t>
</w:t>
            </w:r>
            <w:r>
              <w:rPr>
                <w:rFonts w:ascii="Times New Roman"/>
                <w:b w:val="false"/>
                <w:i w:val="false"/>
                <w:color w:val="000000"/>
                <w:sz w:val="20"/>
              </w:rPr>
              <w:t xml:space="preserve">63 </w:t>
            </w:r>
            <w:r>
              <w:br/>
            </w:r>
            <w:r>
              <w:rPr>
                <w:rFonts w:ascii="Times New Roman"/>
                <w:b w:val="false"/>
                <w:i w:val="false"/>
                <w:color w:val="000000"/>
                <w:sz w:val="20"/>
              </w:rPr>
              <w:t>
</w:t>
            </w:r>
            <w:r>
              <w:rPr>
                <w:rFonts w:ascii="Times New Roman"/>
                <w:b w:val="false"/>
                <w:i w:val="false"/>
                <w:color w:val="000000"/>
                <w:sz w:val="20"/>
              </w:rPr>
              <w:t xml:space="preserve">64 </w:t>
            </w:r>
          </w:p>
        </w:tc>
        <w:tc>
          <w:tcPr>
            <w:tcW w:w="80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-колготкилер </w:t>
            </w:r>
            <w:r>
              <w:br/>
            </w:r>
            <w:r>
              <w:rPr>
                <w:rFonts w:ascii="Times New Roman"/>
                <w:b w:val="false"/>
                <w:i w:val="false"/>
                <w:color w:val="000000"/>
                <w:sz w:val="20"/>
              </w:rPr>
              <w:t>
</w:t>
            </w:r>
            <w:r>
              <w:rPr>
                <w:rFonts w:ascii="Times New Roman"/>
                <w:b w:val="false"/>
                <w:i w:val="false"/>
                <w:color w:val="000000"/>
                <w:sz w:val="20"/>
              </w:rPr>
              <w:t xml:space="preserve">мақта/мата  шұлықтар </w:t>
            </w:r>
            <w:r>
              <w:br/>
            </w:r>
            <w:r>
              <w:rPr>
                <w:rFonts w:ascii="Times New Roman"/>
                <w:b w:val="false"/>
                <w:i w:val="false"/>
                <w:color w:val="000000"/>
                <w:sz w:val="20"/>
              </w:rPr>
              <w:t>
</w:t>
            </w:r>
            <w:r>
              <w:rPr>
                <w:rFonts w:ascii="Times New Roman"/>
                <w:b w:val="false"/>
                <w:i w:val="false"/>
                <w:color w:val="000000"/>
                <w:sz w:val="20"/>
              </w:rPr>
              <w:t xml:space="preserve">жартылай жүн шұлықтар </w:t>
            </w:r>
            <w:r>
              <w:br/>
            </w:r>
            <w:r>
              <w:rPr>
                <w:rFonts w:ascii="Times New Roman"/>
                <w:b w:val="false"/>
                <w:i w:val="false"/>
                <w:color w:val="000000"/>
                <w:sz w:val="20"/>
              </w:rPr>
              <w:t>
</w:t>
            </w:r>
            <w:r>
              <w:rPr>
                <w:rFonts w:ascii="Times New Roman"/>
                <w:b w:val="false"/>
                <w:i w:val="false"/>
                <w:color w:val="000000"/>
                <w:sz w:val="20"/>
              </w:rPr>
              <w:t xml:space="preserve">-чулкилер </w:t>
            </w:r>
            <w:r>
              <w:br/>
            </w:r>
            <w:r>
              <w:rPr>
                <w:rFonts w:ascii="Times New Roman"/>
                <w:b w:val="false"/>
                <w:i w:val="false"/>
                <w:color w:val="000000"/>
                <w:sz w:val="20"/>
              </w:rPr>
              <w:t>
</w:t>
            </w:r>
            <w:r>
              <w:rPr>
                <w:rFonts w:ascii="Times New Roman"/>
                <w:b w:val="false"/>
                <w:i w:val="false"/>
                <w:color w:val="000000"/>
                <w:sz w:val="20"/>
              </w:rPr>
              <w:t xml:space="preserve">рейтуздер (гамаш)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шт.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w:t>
            </w:r>
            <w:r>
              <w:rPr>
                <w:rFonts w:ascii="Times New Roman"/>
                <w:b w:val="false"/>
                <w:i w:val="false"/>
                <w:color w:val="000000"/>
                <w:sz w:val="20"/>
              </w:rPr>
              <w:t xml:space="preserve">6/12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6/12 </w:t>
            </w:r>
            <w:r>
              <w:br/>
            </w:r>
            <w:r>
              <w:rPr>
                <w:rFonts w:ascii="Times New Roman"/>
                <w:b w:val="false"/>
                <w:i w:val="false"/>
                <w:color w:val="000000"/>
                <w:sz w:val="20"/>
              </w:rPr>
              <w:t>
</w:t>
            </w:r>
            <w:r>
              <w:rPr>
                <w:rFonts w:ascii="Times New Roman"/>
                <w:b w:val="false"/>
                <w:i w:val="false"/>
                <w:color w:val="000000"/>
                <w:sz w:val="20"/>
              </w:rPr>
              <w:t xml:space="preserve">1 </w:t>
            </w:r>
          </w:p>
        </w:tc>
        <w:tc>
          <w:tcPr>
            <w:tcW w:w="1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p>
        </w:tc>
      </w:tr>
      <w:tr>
        <w:trPr>
          <w:trHeight w:val="9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65 </w:t>
            </w:r>
            <w:r>
              <w:br/>
            </w:r>
            <w:r>
              <w:rPr>
                <w:rFonts w:ascii="Times New Roman"/>
                <w:b w:val="false"/>
                <w:i w:val="false"/>
                <w:color w:val="000000"/>
                <w:sz w:val="20"/>
              </w:rPr>
              <w:t>
</w:t>
            </w:r>
            <w:r>
              <w:rPr>
                <w:rFonts w:ascii="Times New Roman"/>
                <w:b w:val="false"/>
                <w:i w:val="false"/>
                <w:color w:val="000000"/>
                <w:sz w:val="20"/>
              </w:rPr>
              <w:t xml:space="preserve">66 </w:t>
            </w:r>
            <w:r>
              <w:br/>
            </w:r>
            <w:r>
              <w:rPr>
                <w:rFonts w:ascii="Times New Roman"/>
                <w:b w:val="false"/>
                <w:i w:val="false"/>
                <w:color w:val="000000"/>
                <w:sz w:val="20"/>
              </w:rPr>
              <w:t>
</w:t>
            </w:r>
            <w:r>
              <w:rPr>
                <w:rFonts w:ascii="Times New Roman"/>
                <w:b w:val="false"/>
                <w:i w:val="false"/>
                <w:color w:val="000000"/>
                <w:sz w:val="20"/>
              </w:rPr>
              <w:t xml:space="preserve">67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68 </w:t>
            </w:r>
            <w:r>
              <w:br/>
            </w:r>
            <w:r>
              <w:rPr>
                <w:rFonts w:ascii="Times New Roman"/>
                <w:b w:val="false"/>
                <w:i w:val="false"/>
                <w:color w:val="000000"/>
                <w:sz w:val="20"/>
              </w:rPr>
              <w:t>
</w:t>
            </w:r>
            <w:r>
              <w:rPr>
                <w:rFonts w:ascii="Times New Roman"/>
                <w:b w:val="false"/>
                <w:i w:val="false"/>
                <w:color w:val="000000"/>
                <w:sz w:val="20"/>
              </w:rPr>
              <w:t xml:space="preserve">69 </w:t>
            </w:r>
            <w:r>
              <w:br/>
            </w:r>
            <w:r>
              <w:rPr>
                <w:rFonts w:ascii="Times New Roman"/>
                <w:b w:val="false"/>
                <w:i w:val="false"/>
                <w:color w:val="000000"/>
                <w:sz w:val="20"/>
              </w:rPr>
              <w:t>
</w:t>
            </w:r>
            <w:r>
              <w:rPr>
                <w:rFonts w:ascii="Times New Roman"/>
                <w:b w:val="false"/>
                <w:i w:val="false"/>
                <w:color w:val="000000"/>
                <w:sz w:val="20"/>
              </w:rPr>
              <w:t xml:space="preserve">70 </w:t>
            </w:r>
          </w:p>
        </w:tc>
        <w:tc>
          <w:tcPr>
            <w:tcW w:w="80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Тоқыма  қолғап бұйымдар </w:t>
            </w:r>
          </w:p>
          <w:p>
            <w:pPr>
              <w:spacing w:after="20"/>
              <w:ind w:left="20"/>
              <w:jc w:val="both"/>
            </w:pPr>
            <w:r>
              <w:rPr>
                <w:rFonts w:ascii="Times New Roman"/>
                <w:b w:val="false"/>
                <w:i w:val="false"/>
                <w:color w:val="000000"/>
                <w:sz w:val="20"/>
              </w:rPr>
              <w:t xml:space="preserve">Жалаң қабат тоқылған бессаусақтар </w:t>
            </w:r>
            <w:r>
              <w:br/>
            </w:r>
            <w:r>
              <w:rPr>
                <w:rFonts w:ascii="Times New Roman"/>
                <w:b w:val="false"/>
                <w:i w:val="false"/>
                <w:color w:val="000000"/>
                <w:sz w:val="20"/>
              </w:rPr>
              <w:t>
</w:t>
            </w:r>
            <w:r>
              <w:rPr>
                <w:rFonts w:ascii="Times New Roman"/>
                <w:b w:val="false"/>
                <w:i w:val="false"/>
                <w:color w:val="000000"/>
                <w:sz w:val="20"/>
              </w:rPr>
              <w:t xml:space="preserve">Жалаң қабат тоқылған қолғаптар </w:t>
            </w:r>
            <w:r>
              <w:br/>
            </w:r>
            <w:r>
              <w:rPr>
                <w:rFonts w:ascii="Times New Roman"/>
                <w:b w:val="false"/>
                <w:i w:val="false"/>
                <w:color w:val="000000"/>
                <w:sz w:val="20"/>
              </w:rPr>
              <w:t>
</w:t>
            </w:r>
            <w:r>
              <w:rPr>
                <w:rFonts w:ascii="Times New Roman"/>
                <w:b w:val="false"/>
                <w:i w:val="false"/>
                <w:color w:val="000000"/>
                <w:sz w:val="20"/>
              </w:rPr>
              <w:t xml:space="preserve">Екі қабат тоқылған қолғаптар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Шарф-орамал бұйымдар, </w:t>
            </w:r>
            <w:r>
              <w:br/>
            </w:r>
            <w:r>
              <w:rPr>
                <w:rFonts w:ascii="Times New Roman"/>
                <w:b w:val="false"/>
                <w:i w:val="false"/>
                <w:color w:val="000000"/>
                <w:sz w:val="20"/>
              </w:rPr>
              <w:t>
</w:t>
            </w:r>
            <w:r>
              <w:rPr>
                <w:rFonts w:ascii="Times New Roman"/>
                <w:b/>
                <w:i w:val="false"/>
                <w:color w:val="000000"/>
                <w:sz w:val="20"/>
              </w:rPr>
              <w:t xml:space="preserve">бас киімдер </w:t>
            </w:r>
          </w:p>
          <w:p>
            <w:pPr>
              <w:spacing w:after="20"/>
              <w:ind w:left="20"/>
              <w:jc w:val="both"/>
            </w:pPr>
            <w:r>
              <w:rPr>
                <w:rFonts w:ascii="Times New Roman"/>
                <w:b w:val="false"/>
                <w:i w:val="false"/>
                <w:color w:val="000000"/>
                <w:sz w:val="20"/>
              </w:rPr>
              <w:t xml:space="preserve">-шарфтар </w:t>
            </w:r>
            <w:r>
              <w:br/>
            </w:r>
            <w:r>
              <w:rPr>
                <w:rFonts w:ascii="Times New Roman"/>
                <w:b w:val="false"/>
                <w:i w:val="false"/>
                <w:color w:val="000000"/>
                <w:sz w:val="20"/>
              </w:rPr>
              <w:t>
</w:t>
            </w:r>
            <w:r>
              <w:rPr>
                <w:rFonts w:ascii="Times New Roman"/>
                <w:b w:val="false"/>
                <w:i w:val="false"/>
                <w:color w:val="000000"/>
                <w:sz w:val="20"/>
              </w:rPr>
              <w:t xml:space="preserve">-шапкалар </w:t>
            </w:r>
            <w:r>
              <w:br/>
            </w:r>
            <w:r>
              <w:rPr>
                <w:rFonts w:ascii="Times New Roman"/>
                <w:b w:val="false"/>
                <w:i w:val="false"/>
                <w:color w:val="000000"/>
                <w:sz w:val="20"/>
              </w:rPr>
              <w:t>
</w:t>
            </w:r>
            <w:r>
              <w:rPr>
                <w:rFonts w:ascii="Times New Roman"/>
                <w:b w:val="false"/>
                <w:i w:val="false"/>
                <w:color w:val="000000"/>
                <w:sz w:val="20"/>
              </w:rPr>
              <w:t xml:space="preserve">-береттер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p>
        </w:tc>
        <w:tc>
          <w:tcPr>
            <w:tcW w:w="1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p>
        </w:tc>
      </w:tr>
      <w:tr>
        <w:trPr>
          <w:trHeight w:val="90" w:hRule="atLeast"/>
        </w:trPr>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7172 </w:t>
            </w:r>
          </w:p>
        </w:tc>
        <w:tc>
          <w:tcPr>
            <w:tcW w:w="80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Санитарлық-гигиеналық  құралдар </w:t>
            </w:r>
          </w:p>
          <w:p>
            <w:pPr>
              <w:spacing w:after="20"/>
              <w:ind w:left="20"/>
              <w:jc w:val="both"/>
            </w:pPr>
            <w:r>
              <w:rPr>
                <w:rFonts w:ascii="Times New Roman"/>
                <w:b w:val="false"/>
                <w:i w:val="false"/>
                <w:color w:val="000000"/>
                <w:sz w:val="20"/>
              </w:rPr>
              <w:t xml:space="preserve">-резеңке қосылған клеенка </w:t>
            </w:r>
            <w:r>
              <w:br/>
            </w:r>
            <w:r>
              <w:rPr>
                <w:rFonts w:ascii="Times New Roman"/>
                <w:b w:val="false"/>
                <w:i w:val="false"/>
                <w:color w:val="000000"/>
                <w:sz w:val="20"/>
              </w:rPr>
              <w:t>
</w:t>
            </w:r>
            <w:r>
              <w:rPr>
                <w:rFonts w:ascii="Times New Roman"/>
                <w:b w:val="false"/>
                <w:i w:val="false"/>
                <w:color w:val="000000"/>
                <w:sz w:val="20"/>
              </w:rPr>
              <w:t xml:space="preserve">-памперстер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3 </w:t>
            </w:r>
          </w:p>
        </w:tc>
        <w:tc>
          <w:tcPr>
            <w:tcW w:w="13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күн сайын </w:t>
            </w:r>
          </w:p>
        </w:tc>
      </w:tr>
    </w:tbl>
    <w:p>
      <w:pPr>
        <w:spacing w:after="0"/>
        <w:ind w:left="0"/>
        <w:jc w:val="both"/>
      </w:pPr>
      <w:r>
        <w:rPr>
          <w:rFonts w:ascii="Times New Roman"/>
          <w:b w:val="false"/>
          <w:i w:val="false"/>
          <w:color w:val="000000"/>
          <w:sz w:val="28"/>
        </w:rPr>
        <w:t xml:space="preserve">* 3/4   3-жалпы бөлімше үшін          ** 3/2  3- жалпы бөлімше үшін         4-псих.бөлімше үшін                   2- ауыр сырқаттар үшін </w:t>
      </w:r>
      <w:r>
        <w:br/>
      </w:r>
      <w:r>
        <w:rPr>
          <w:rFonts w:ascii="Times New Roman"/>
          <w:b w:val="false"/>
          <w:i w:val="false"/>
          <w:color w:val="000000"/>
          <w:sz w:val="28"/>
        </w:rPr>
        <w:t>
</w:t>
      </w:r>
      <w:r>
        <w:rPr>
          <w:rFonts w:ascii="Times New Roman"/>
          <w:b w:val="false"/>
          <w:i w:val="false"/>
          <w:color w:val="000000"/>
          <w:sz w:val="28"/>
        </w:rPr>
        <w:t xml:space="preserve">1* -псих.бөлімше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Облыс әкімдігінің </w:t>
      </w:r>
      <w:r>
        <w:br/>
      </w:r>
      <w:r>
        <w:rPr>
          <w:rFonts w:ascii="Times New Roman"/>
          <w:b w:val="false"/>
          <w:i w:val="false"/>
          <w:color w:val="000000"/>
          <w:sz w:val="28"/>
        </w:rPr>
        <w:t>
</w:t>
      </w:r>
      <w:r>
        <w:rPr>
          <w:rFonts w:ascii="Times New Roman"/>
          <w:b w:val="false"/>
          <w:i w:val="false"/>
          <w:color w:val="000000"/>
          <w:sz w:val="28"/>
        </w:rPr>
        <w:t xml:space="preserve">31.10.2002 ж.  </w:t>
      </w:r>
      <w:r>
        <w:br/>
      </w:r>
      <w:r>
        <w:rPr>
          <w:rFonts w:ascii="Times New Roman"/>
          <w:b w:val="false"/>
          <w:i w:val="false"/>
          <w:color w:val="000000"/>
          <w:sz w:val="28"/>
        </w:rPr>
        <w:t>
</w:t>
      </w:r>
      <w:r>
        <w:rPr>
          <w:rFonts w:ascii="Times New Roman"/>
          <w:b w:val="false"/>
          <w:i w:val="false"/>
          <w:color w:val="000000"/>
          <w:sz w:val="28"/>
        </w:rPr>
        <w:t xml:space="preserve">N а-10/154 қаулысына </w:t>
      </w:r>
      <w:r>
        <w:br/>
      </w:r>
      <w:r>
        <w:rPr>
          <w:rFonts w:ascii="Times New Roman"/>
          <w:b w:val="false"/>
          <w:i w:val="false"/>
          <w:color w:val="000000"/>
          <w:sz w:val="28"/>
        </w:rPr>
        <w:t>
</w:t>
      </w:r>
      <w:r>
        <w:rPr>
          <w:rFonts w:ascii="Times New Roman"/>
          <w:b w:val="false"/>
          <w:i w:val="false"/>
          <w:color w:val="000000"/>
          <w:sz w:val="28"/>
        </w:rPr>
        <w:t xml:space="preserve">2 қосымша    </w:t>
      </w:r>
    </w:p>
    <w:p>
      <w:pPr>
        <w:spacing w:after="0"/>
        <w:ind w:left="0"/>
        <w:jc w:val="both"/>
      </w:pPr>
      <w:r>
        <w:rPr>
          <w:rFonts w:ascii="Times New Roman"/>
          <w:b/>
          <w:i w:val="false"/>
          <w:color w:val="000080"/>
          <w:sz w:val="28"/>
        </w:rPr>
        <w:t xml:space="preserve">Ақмола облысының ойлау қабілеті төмен балаларға арналған интернат үйлерінде тұрып жатқан балаларға арналған жұмсақ мүлікті, киімді, аяқ киімді қолдану мерзімдері мен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7224"/>
        <w:gridCol w:w="1576"/>
        <w:gridCol w:w="1252"/>
        <w:gridCol w:w="2040"/>
      </w:tblGrid>
      <w:tr>
        <w:trPr>
          <w:trHeight w:val="9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w:t>
            </w:r>
          </w:p>
        </w:tc>
        <w:tc>
          <w:tcPr>
            <w:tcW w:w="7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Атауы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Өлшеу бірлігі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Норма </w:t>
            </w:r>
          </w:p>
        </w:tc>
        <w:tc>
          <w:tcPr>
            <w:tcW w:w="2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Пайдалану мерзімі, </w:t>
            </w:r>
            <w:r>
              <w:br/>
            </w:r>
            <w:r>
              <w:rPr>
                <w:rFonts w:ascii="Times New Roman"/>
                <w:b w:val="false"/>
                <w:i w:val="false"/>
                <w:color w:val="000000"/>
                <w:sz w:val="20"/>
              </w:rPr>
              <w:t>
</w:t>
            </w:r>
            <w:r>
              <w:rPr>
                <w:rFonts w:ascii="Times New Roman"/>
                <w:b/>
                <w:i w:val="false"/>
                <w:color w:val="000000"/>
                <w:sz w:val="20"/>
              </w:rPr>
              <w:t xml:space="preserve">жылы </w:t>
            </w:r>
          </w:p>
        </w:tc>
      </w:tr>
      <w:tr>
        <w:trPr>
          <w:trHeight w:val="9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2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Киім, ішкі киім және аяқ киім </w:t>
            </w:r>
          </w:p>
        </w:tc>
      </w:tr>
      <w:tr>
        <w:trPr>
          <w:trHeight w:val="9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4 </w:t>
            </w:r>
            <w:r>
              <w:br/>
            </w:r>
            <w:r>
              <w:rPr>
                <w:rFonts w:ascii="Times New Roman"/>
                <w:b w:val="false"/>
                <w:i w:val="false"/>
                <w:color w:val="000000"/>
                <w:sz w:val="20"/>
              </w:rPr>
              <w:t>
</w:t>
            </w:r>
            <w:r>
              <w:rPr>
                <w:rFonts w:ascii="Times New Roman"/>
                <w:b w:val="false"/>
                <w:i w:val="false"/>
                <w:color w:val="000000"/>
                <w:sz w:val="20"/>
              </w:rPr>
              <w:t xml:space="preserve">5 </w:t>
            </w:r>
            <w:r>
              <w:br/>
            </w:r>
            <w:r>
              <w:rPr>
                <w:rFonts w:ascii="Times New Roman"/>
                <w:b w:val="false"/>
                <w:i w:val="false"/>
                <w:color w:val="000000"/>
                <w:sz w:val="20"/>
              </w:rPr>
              <w:t>
</w:t>
            </w:r>
            <w:r>
              <w:rPr>
                <w:rFonts w:ascii="Times New Roman"/>
                <w:b w:val="false"/>
                <w:i w:val="false"/>
                <w:color w:val="000000"/>
                <w:sz w:val="20"/>
              </w:rPr>
              <w:t xml:space="preserve">6 </w:t>
            </w:r>
            <w:r>
              <w:br/>
            </w:r>
            <w:r>
              <w:rPr>
                <w:rFonts w:ascii="Times New Roman"/>
                <w:b w:val="false"/>
                <w:i w:val="false"/>
                <w:color w:val="000000"/>
                <w:sz w:val="20"/>
              </w:rPr>
              <w:t>
</w:t>
            </w:r>
            <w:r>
              <w:rPr>
                <w:rFonts w:ascii="Times New Roman"/>
                <w:b w:val="false"/>
                <w:i w:val="false"/>
                <w:color w:val="000000"/>
                <w:sz w:val="20"/>
              </w:rPr>
              <w:t xml:space="preserve">7 </w:t>
            </w:r>
            <w:r>
              <w:br/>
            </w:r>
            <w:r>
              <w:rPr>
                <w:rFonts w:ascii="Times New Roman"/>
                <w:b w:val="false"/>
                <w:i w:val="false"/>
                <w:color w:val="000000"/>
                <w:sz w:val="20"/>
              </w:rPr>
              <w:t>
</w:t>
            </w:r>
            <w:r>
              <w:rPr>
                <w:rFonts w:ascii="Times New Roman"/>
                <w:b w:val="false"/>
                <w:i w:val="false"/>
                <w:color w:val="000000"/>
                <w:sz w:val="20"/>
              </w:rPr>
              <w:t xml:space="preserve">8 </w:t>
            </w:r>
            <w:r>
              <w:br/>
            </w:r>
            <w:r>
              <w:rPr>
                <w:rFonts w:ascii="Times New Roman"/>
                <w:b w:val="false"/>
                <w:i w:val="false"/>
                <w:color w:val="000000"/>
                <w:sz w:val="20"/>
              </w:rPr>
              <w:t>
</w:t>
            </w:r>
            <w:r>
              <w:rPr>
                <w:rFonts w:ascii="Times New Roman"/>
                <w:b w:val="false"/>
                <w:i w:val="false"/>
                <w:color w:val="000000"/>
                <w:sz w:val="20"/>
              </w:rPr>
              <w:t xml:space="preserve">9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10 </w:t>
            </w:r>
            <w:r>
              <w:br/>
            </w:r>
            <w:r>
              <w:rPr>
                <w:rFonts w:ascii="Times New Roman"/>
                <w:b w:val="false"/>
                <w:i w:val="false"/>
                <w:color w:val="000000"/>
                <w:sz w:val="20"/>
              </w:rPr>
              <w:t>
</w:t>
            </w:r>
            <w:r>
              <w:rPr>
                <w:rFonts w:ascii="Times New Roman"/>
                <w:b w:val="false"/>
                <w:i w:val="false"/>
                <w:color w:val="000000"/>
                <w:sz w:val="20"/>
              </w:rPr>
              <w:t xml:space="preserve">11 </w:t>
            </w:r>
            <w:r>
              <w:br/>
            </w:r>
            <w:r>
              <w:rPr>
                <w:rFonts w:ascii="Times New Roman"/>
                <w:b w:val="false"/>
                <w:i w:val="false"/>
                <w:color w:val="000000"/>
                <w:sz w:val="20"/>
              </w:rPr>
              <w:t>
</w:t>
            </w:r>
            <w:r>
              <w:rPr>
                <w:rFonts w:ascii="Times New Roman"/>
                <w:b w:val="false"/>
                <w:i w:val="false"/>
                <w:color w:val="000000"/>
                <w:sz w:val="20"/>
              </w:rPr>
              <w:t xml:space="preserve">12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13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14 </w:t>
            </w:r>
            <w:r>
              <w:br/>
            </w:r>
            <w:r>
              <w:rPr>
                <w:rFonts w:ascii="Times New Roman"/>
                <w:b w:val="false"/>
                <w:i w:val="false"/>
                <w:color w:val="000000"/>
                <w:sz w:val="20"/>
              </w:rPr>
              <w:t>
</w:t>
            </w:r>
            <w:r>
              <w:rPr>
                <w:rFonts w:ascii="Times New Roman"/>
                <w:b w:val="false"/>
                <w:i w:val="false"/>
                <w:color w:val="000000"/>
                <w:sz w:val="20"/>
              </w:rPr>
              <w:t xml:space="preserve">15 </w:t>
            </w:r>
          </w:p>
        </w:tc>
        <w:tc>
          <w:tcPr>
            <w:tcW w:w="7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Жүн матадан тігілген пальто және </w:t>
            </w:r>
            <w:r>
              <w:br/>
            </w:r>
            <w:r>
              <w:rPr>
                <w:rFonts w:ascii="Times New Roman"/>
                <w:b w:val="false"/>
                <w:i w:val="false"/>
                <w:color w:val="000000"/>
                <w:sz w:val="20"/>
              </w:rPr>
              <w:t>
</w:t>
            </w:r>
            <w:r>
              <w:rPr>
                <w:rFonts w:ascii="Times New Roman"/>
                <w:b w:val="false"/>
                <w:i w:val="false"/>
                <w:color w:val="000000"/>
                <w:sz w:val="20"/>
              </w:rPr>
              <w:t xml:space="preserve">қысқа пальто </w:t>
            </w:r>
            <w:r>
              <w:br/>
            </w:r>
            <w:r>
              <w:rPr>
                <w:rFonts w:ascii="Times New Roman"/>
                <w:b w:val="false"/>
                <w:i w:val="false"/>
                <w:color w:val="000000"/>
                <w:sz w:val="20"/>
              </w:rPr>
              <w:t>
</w:t>
            </w:r>
            <w:r>
              <w:rPr>
                <w:rFonts w:ascii="Times New Roman"/>
                <w:b w:val="false"/>
                <w:i w:val="false"/>
                <w:color w:val="000000"/>
                <w:sz w:val="20"/>
              </w:rPr>
              <w:t xml:space="preserve">Жылы курткалар </w:t>
            </w:r>
            <w:r>
              <w:br/>
            </w:r>
            <w:r>
              <w:rPr>
                <w:rFonts w:ascii="Times New Roman"/>
                <w:b w:val="false"/>
                <w:i w:val="false"/>
                <w:color w:val="000000"/>
                <w:sz w:val="20"/>
              </w:rPr>
              <w:t>
</w:t>
            </w:r>
            <w:r>
              <w:rPr>
                <w:rFonts w:ascii="Times New Roman"/>
                <w:b w:val="false"/>
                <w:i w:val="false"/>
                <w:color w:val="000000"/>
                <w:sz w:val="20"/>
              </w:rPr>
              <w:t xml:space="preserve">Жасанды  тері мен қаракөлден тігілген </w:t>
            </w:r>
            <w:r>
              <w:br/>
            </w:r>
            <w:r>
              <w:rPr>
                <w:rFonts w:ascii="Times New Roman"/>
                <w:b w:val="false"/>
                <w:i w:val="false"/>
                <w:color w:val="000000"/>
                <w:sz w:val="20"/>
              </w:rPr>
              <w:t>
</w:t>
            </w:r>
            <w:r>
              <w:rPr>
                <w:rFonts w:ascii="Times New Roman"/>
                <w:b w:val="false"/>
                <w:i w:val="false"/>
                <w:color w:val="000000"/>
                <w:sz w:val="20"/>
              </w:rPr>
              <w:t xml:space="preserve">курткалар </w:t>
            </w:r>
            <w:r>
              <w:br/>
            </w:r>
            <w:r>
              <w:rPr>
                <w:rFonts w:ascii="Times New Roman"/>
                <w:b w:val="false"/>
                <w:i w:val="false"/>
                <w:color w:val="000000"/>
                <w:sz w:val="20"/>
              </w:rPr>
              <w:t>
</w:t>
            </w:r>
            <w:r>
              <w:rPr>
                <w:rFonts w:ascii="Times New Roman"/>
                <w:b w:val="false"/>
                <w:i w:val="false"/>
                <w:color w:val="000000"/>
                <w:sz w:val="20"/>
              </w:rPr>
              <w:t xml:space="preserve">Қысқа шалбарлар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костюмдер </w:t>
            </w:r>
            <w:r>
              <w:br/>
            </w:r>
            <w:r>
              <w:rPr>
                <w:rFonts w:ascii="Times New Roman"/>
                <w:b w:val="false"/>
                <w:i w:val="false"/>
                <w:color w:val="000000"/>
                <w:sz w:val="20"/>
              </w:rPr>
              <w:t>
</w:t>
            </w:r>
            <w:r>
              <w:rPr>
                <w:rFonts w:ascii="Times New Roman"/>
                <w:b w:val="false"/>
                <w:i w:val="false"/>
                <w:color w:val="000000"/>
                <w:sz w:val="20"/>
              </w:rPr>
              <w:t xml:space="preserve">Жүн матадан  тігілген костюмдер </w:t>
            </w:r>
            <w:r>
              <w:br/>
            </w:r>
            <w:r>
              <w:rPr>
                <w:rFonts w:ascii="Times New Roman"/>
                <w:b w:val="false"/>
                <w:i w:val="false"/>
                <w:color w:val="000000"/>
                <w:sz w:val="20"/>
              </w:rPr>
              <w:t>
</w:t>
            </w:r>
            <w:r>
              <w:rPr>
                <w:rFonts w:ascii="Times New Roman"/>
                <w:b w:val="false"/>
                <w:i w:val="false"/>
                <w:color w:val="000000"/>
                <w:sz w:val="20"/>
              </w:rPr>
              <w:t xml:space="preserve">Жүн матадан тігілген шалбарлар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шалбарлар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көйлектер </w:t>
            </w:r>
            <w:r>
              <w:br/>
            </w:r>
            <w:r>
              <w:rPr>
                <w:rFonts w:ascii="Times New Roman"/>
                <w:b w:val="false"/>
                <w:i w:val="false"/>
                <w:color w:val="000000"/>
                <w:sz w:val="20"/>
              </w:rPr>
              <w:t>
</w:t>
            </w:r>
            <w:r>
              <w:rPr>
                <w:rFonts w:ascii="Times New Roman"/>
                <w:b w:val="false"/>
                <w:i w:val="false"/>
                <w:color w:val="000000"/>
                <w:sz w:val="20"/>
              </w:rPr>
              <w:t xml:space="preserve">(сарафан,халаттар)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юбкалар </w:t>
            </w:r>
            <w:r>
              <w:br/>
            </w:r>
            <w:r>
              <w:rPr>
                <w:rFonts w:ascii="Times New Roman"/>
                <w:b w:val="false"/>
                <w:i w:val="false"/>
                <w:color w:val="000000"/>
                <w:sz w:val="20"/>
              </w:rPr>
              <w:t>
</w:t>
            </w:r>
            <w:r>
              <w:rPr>
                <w:rFonts w:ascii="Times New Roman"/>
                <w:b w:val="false"/>
                <w:i w:val="false"/>
                <w:color w:val="000000"/>
                <w:sz w:val="20"/>
              </w:rPr>
              <w:t xml:space="preserve">Жүн матадан тігілген юбкалар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қыздар </w:t>
            </w:r>
            <w:r>
              <w:br/>
            </w:r>
            <w:r>
              <w:rPr>
                <w:rFonts w:ascii="Times New Roman"/>
                <w:b w:val="false"/>
                <w:i w:val="false"/>
                <w:color w:val="000000"/>
                <w:sz w:val="20"/>
              </w:rPr>
              <w:t>
</w:t>
            </w:r>
            <w:r>
              <w:rPr>
                <w:rFonts w:ascii="Times New Roman"/>
                <w:b w:val="false"/>
                <w:i w:val="false"/>
                <w:color w:val="000000"/>
                <w:sz w:val="20"/>
              </w:rPr>
              <w:t xml:space="preserve">жейделері </w:t>
            </w:r>
            <w:r>
              <w:br/>
            </w:r>
            <w:r>
              <w:rPr>
                <w:rFonts w:ascii="Times New Roman"/>
                <w:b w:val="false"/>
                <w:i w:val="false"/>
                <w:color w:val="000000"/>
                <w:sz w:val="20"/>
              </w:rPr>
              <w:t>
</w:t>
            </w:r>
            <w:r>
              <w:rPr>
                <w:rFonts w:ascii="Times New Roman"/>
                <w:b w:val="false"/>
                <w:i w:val="false"/>
                <w:color w:val="000000"/>
                <w:sz w:val="20"/>
              </w:rPr>
              <w:t xml:space="preserve">Жібек матадан тігілген қыздар </w:t>
            </w:r>
            <w:r>
              <w:br/>
            </w:r>
            <w:r>
              <w:rPr>
                <w:rFonts w:ascii="Times New Roman"/>
                <w:b w:val="false"/>
                <w:i w:val="false"/>
                <w:color w:val="000000"/>
                <w:sz w:val="20"/>
              </w:rPr>
              <w:t>
</w:t>
            </w:r>
            <w:r>
              <w:rPr>
                <w:rFonts w:ascii="Times New Roman"/>
                <w:b w:val="false"/>
                <w:i w:val="false"/>
                <w:color w:val="000000"/>
                <w:sz w:val="20"/>
              </w:rPr>
              <w:t xml:space="preserve">жейделері </w:t>
            </w:r>
            <w:r>
              <w:br/>
            </w:r>
            <w:r>
              <w:rPr>
                <w:rFonts w:ascii="Times New Roman"/>
                <w:b w:val="false"/>
                <w:i w:val="false"/>
                <w:color w:val="000000"/>
                <w:sz w:val="20"/>
              </w:rPr>
              <w:t>
</w:t>
            </w:r>
            <w:r>
              <w:rPr>
                <w:rFonts w:ascii="Times New Roman"/>
                <w:b w:val="false"/>
                <w:i w:val="false"/>
                <w:color w:val="000000"/>
                <w:sz w:val="20"/>
              </w:rPr>
              <w:t xml:space="preserve">Тоқыма  матадан тігілген жилеттер </w:t>
            </w:r>
            <w:r>
              <w:br/>
            </w:r>
            <w:r>
              <w:rPr>
                <w:rFonts w:ascii="Times New Roman"/>
                <w:b w:val="false"/>
                <w:i w:val="false"/>
                <w:color w:val="000000"/>
                <w:sz w:val="20"/>
              </w:rPr>
              <w:t>
</w:t>
            </w:r>
            <w:r>
              <w:rPr>
                <w:rFonts w:ascii="Times New Roman"/>
                <w:b w:val="false"/>
                <w:i w:val="false"/>
                <w:color w:val="000000"/>
                <w:sz w:val="20"/>
              </w:rPr>
              <w:t xml:space="preserve">Белдемшелер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шт.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p>
        </w:tc>
        <w:tc>
          <w:tcPr>
            <w:tcW w:w="2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Жеңіл киім-кешек </w:t>
            </w:r>
          </w:p>
        </w:tc>
      </w:tr>
      <w:tr>
        <w:trPr>
          <w:trHeight w:val="9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r>
              <w:br/>
            </w:r>
            <w:r>
              <w:rPr>
                <w:rFonts w:ascii="Times New Roman"/>
                <w:b w:val="false"/>
                <w:i w:val="false"/>
                <w:color w:val="000000"/>
                <w:sz w:val="20"/>
              </w:rPr>
              <w:t>
</w:t>
            </w:r>
            <w:r>
              <w:rPr>
                <w:rFonts w:ascii="Times New Roman"/>
                <w:b w:val="false"/>
                <w:i w:val="false"/>
                <w:color w:val="000000"/>
                <w:sz w:val="20"/>
              </w:rPr>
              <w:t xml:space="preserve">17 </w:t>
            </w:r>
            <w:r>
              <w:br/>
            </w:r>
            <w:r>
              <w:rPr>
                <w:rFonts w:ascii="Times New Roman"/>
                <w:b w:val="false"/>
                <w:i w:val="false"/>
                <w:color w:val="000000"/>
                <w:sz w:val="20"/>
              </w:rPr>
              <w:t>
</w:t>
            </w:r>
            <w:r>
              <w:rPr>
                <w:rFonts w:ascii="Times New Roman"/>
                <w:b w:val="false"/>
                <w:i w:val="false"/>
                <w:color w:val="000000"/>
                <w:sz w:val="20"/>
              </w:rPr>
              <w:t xml:space="preserve">18 </w:t>
            </w:r>
            <w:r>
              <w:br/>
            </w:r>
            <w:r>
              <w:rPr>
                <w:rFonts w:ascii="Times New Roman"/>
                <w:b w:val="false"/>
                <w:i w:val="false"/>
                <w:color w:val="000000"/>
                <w:sz w:val="20"/>
              </w:rPr>
              <w:t>
</w:t>
            </w:r>
            <w:r>
              <w:rPr>
                <w:rFonts w:ascii="Times New Roman"/>
                <w:b w:val="false"/>
                <w:i w:val="false"/>
                <w:color w:val="000000"/>
                <w:sz w:val="20"/>
              </w:rPr>
              <w:t xml:space="preserve">19 </w:t>
            </w:r>
            <w:r>
              <w:br/>
            </w:r>
            <w:r>
              <w:rPr>
                <w:rFonts w:ascii="Times New Roman"/>
                <w:b w:val="false"/>
                <w:i w:val="false"/>
                <w:color w:val="000000"/>
                <w:sz w:val="20"/>
              </w:rPr>
              <w:t>
</w:t>
            </w:r>
            <w:r>
              <w:rPr>
                <w:rFonts w:ascii="Times New Roman"/>
                <w:b w:val="false"/>
                <w:i w:val="false"/>
                <w:color w:val="000000"/>
                <w:sz w:val="20"/>
              </w:rPr>
              <w:t xml:space="preserve">20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22 </w:t>
            </w:r>
            <w:r>
              <w:br/>
            </w:r>
            <w:r>
              <w:rPr>
                <w:rFonts w:ascii="Times New Roman"/>
                <w:b w:val="false"/>
                <w:i w:val="false"/>
                <w:color w:val="000000"/>
                <w:sz w:val="20"/>
              </w:rPr>
              <w:t>
</w:t>
            </w:r>
            <w:r>
              <w:rPr>
                <w:rFonts w:ascii="Times New Roman"/>
                <w:b w:val="false"/>
                <w:i w:val="false"/>
                <w:color w:val="000000"/>
                <w:sz w:val="20"/>
              </w:rPr>
              <w:t xml:space="preserve">23 </w:t>
            </w:r>
            <w:r>
              <w:br/>
            </w:r>
            <w:r>
              <w:rPr>
                <w:rFonts w:ascii="Times New Roman"/>
                <w:b w:val="false"/>
                <w:i w:val="false"/>
                <w:color w:val="000000"/>
                <w:sz w:val="20"/>
              </w:rPr>
              <w:t>
</w:t>
            </w:r>
            <w:r>
              <w:rPr>
                <w:rFonts w:ascii="Times New Roman"/>
                <w:b w:val="false"/>
                <w:i w:val="false"/>
                <w:color w:val="000000"/>
                <w:sz w:val="20"/>
              </w:rPr>
              <w:t xml:space="preserve">24 </w:t>
            </w:r>
          </w:p>
        </w:tc>
        <w:tc>
          <w:tcPr>
            <w:tcW w:w="7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Мақта матадан тігілген іш көйлектер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ішкі киім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іш киім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пижамалар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дәрет </w:t>
            </w:r>
            <w:r>
              <w:br/>
            </w:r>
            <w:r>
              <w:rPr>
                <w:rFonts w:ascii="Times New Roman"/>
                <w:b w:val="false"/>
                <w:i w:val="false"/>
                <w:color w:val="000000"/>
                <w:sz w:val="20"/>
              </w:rPr>
              <w:t>
</w:t>
            </w:r>
            <w:r>
              <w:rPr>
                <w:rFonts w:ascii="Times New Roman"/>
                <w:b w:val="false"/>
                <w:i w:val="false"/>
                <w:color w:val="000000"/>
                <w:sz w:val="20"/>
              </w:rPr>
              <w:t xml:space="preserve">құралдары (бюстгалтер) </w:t>
            </w:r>
            <w:r>
              <w:br/>
            </w:r>
            <w:r>
              <w:rPr>
                <w:rFonts w:ascii="Times New Roman"/>
                <w:b w:val="false"/>
                <w:i w:val="false"/>
                <w:color w:val="000000"/>
                <w:sz w:val="20"/>
              </w:rPr>
              <w:t>
</w:t>
            </w:r>
            <w:r>
              <w:rPr>
                <w:rFonts w:ascii="Times New Roman"/>
                <w:b w:val="false"/>
                <w:i w:val="false"/>
                <w:color w:val="000000"/>
                <w:sz w:val="20"/>
              </w:rPr>
              <w:t xml:space="preserve">Эластикалық тоқыма матадан тігілген </w:t>
            </w:r>
            <w:r>
              <w:br/>
            </w:r>
            <w:r>
              <w:rPr>
                <w:rFonts w:ascii="Times New Roman"/>
                <w:b w:val="false"/>
                <w:i w:val="false"/>
                <w:color w:val="000000"/>
                <w:sz w:val="20"/>
              </w:rPr>
              <w:t>
</w:t>
            </w:r>
            <w:r>
              <w:rPr>
                <w:rFonts w:ascii="Times New Roman"/>
                <w:b w:val="false"/>
                <w:i w:val="false"/>
                <w:color w:val="000000"/>
                <w:sz w:val="20"/>
              </w:rPr>
              <w:t xml:space="preserve">дәрет құралдары (бюстгалтер) </w:t>
            </w:r>
            <w:r>
              <w:br/>
            </w:r>
            <w:r>
              <w:rPr>
                <w:rFonts w:ascii="Times New Roman"/>
                <w:b w:val="false"/>
                <w:i w:val="false"/>
                <w:color w:val="000000"/>
                <w:sz w:val="20"/>
              </w:rPr>
              <w:t>
</w:t>
            </w:r>
            <w:r>
              <w:rPr>
                <w:rFonts w:ascii="Times New Roman"/>
                <w:b w:val="false"/>
                <w:i w:val="false"/>
                <w:color w:val="000000"/>
                <w:sz w:val="20"/>
              </w:rPr>
              <w:t xml:space="preserve">Сулықтар </w:t>
            </w:r>
            <w:r>
              <w:br/>
            </w:r>
            <w:r>
              <w:rPr>
                <w:rFonts w:ascii="Times New Roman"/>
                <w:b w:val="false"/>
                <w:i w:val="false"/>
                <w:color w:val="000000"/>
                <w:sz w:val="20"/>
              </w:rPr>
              <w:t>
</w:t>
            </w:r>
            <w:r>
              <w:rPr>
                <w:rFonts w:ascii="Times New Roman"/>
                <w:b w:val="false"/>
                <w:i w:val="false"/>
                <w:color w:val="000000"/>
                <w:sz w:val="20"/>
              </w:rPr>
              <w:t xml:space="preserve">Жұқа орамал </w:t>
            </w:r>
            <w:r>
              <w:br/>
            </w:r>
            <w:r>
              <w:rPr>
                <w:rFonts w:ascii="Times New Roman"/>
                <w:b w:val="false"/>
                <w:i w:val="false"/>
                <w:color w:val="000000"/>
                <w:sz w:val="20"/>
              </w:rPr>
              <w:t>
</w:t>
            </w:r>
            <w:r>
              <w:rPr>
                <w:rFonts w:ascii="Times New Roman"/>
                <w:b w:val="false"/>
                <w:i w:val="false"/>
                <w:color w:val="000000"/>
                <w:sz w:val="20"/>
              </w:rPr>
              <w:t xml:space="preserve">Түкті орамал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Төсек жабдықтары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4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4 </w:t>
            </w:r>
            <w:r>
              <w:br/>
            </w:r>
            <w:r>
              <w:rPr>
                <w:rFonts w:ascii="Times New Roman"/>
                <w:b w:val="false"/>
                <w:i w:val="false"/>
                <w:color w:val="000000"/>
                <w:sz w:val="20"/>
              </w:rPr>
              <w:t>
</w:t>
            </w:r>
            <w:r>
              <w:rPr>
                <w:rFonts w:ascii="Times New Roman"/>
                <w:b w:val="false"/>
                <w:i w:val="false"/>
                <w:color w:val="000000"/>
                <w:sz w:val="20"/>
              </w:rPr>
              <w:t xml:space="preserve">2 </w:t>
            </w:r>
          </w:p>
        </w:tc>
        <w:tc>
          <w:tcPr>
            <w:tcW w:w="2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p>
        </w:tc>
      </w:tr>
      <w:tr>
        <w:trPr>
          <w:trHeight w:val="9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w:t>
            </w:r>
            <w:r>
              <w:rPr>
                <w:rFonts w:ascii="Times New Roman"/>
                <w:b w:val="false"/>
                <w:i w:val="false"/>
                <w:color w:val="000000"/>
                <w:sz w:val="20"/>
              </w:rPr>
              <w:t xml:space="preserve">26 </w:t>
            </w:r>
            <w:r>
              <w:br/>
            </w:r>
            <w:r>
              <w:rPr>
                <w:rFonts w:ascii="Times New Roman"/>
                <w:b w:val="false"/>
                <w:i w:val="false"/>
                <w:color w:val="000000"/>
                <w:sz w:val="20"/>
              </w:rPr>
              <w:t>
</w:t>
            </w:r>
            <w:r>
              <w:rPr>
                <w:rFonts w:ascii="Times New Roman"/>
                <w:b w:val="false"/>
                <w:i w:val="false"/>
                <w:color w:val="000000"/>
                <w:sz w:val="20"/>
              </w:rPr>
              <w:t xml:space="preserve">27 </w:t>
            </w:r>
            <w:r>
              <w:br/>
            </w:r>
            <w:r>
              <w:rPr>
                <w:rFonts w:ascii="Times New Roman"/>
                <w:b w:val="false"/>
                <w:i w:val="false"/>
                <w:color w:val="000000"/>
                <w:sz w:val="20"/>
              </w:rPr>
              <w:t>
</w:t>
            </w:r>
            <w:r>
              <w:rPr>
                <w:rFonts w:ascii="Times New Roman"/>
                <w:b w:val="false"/>
                <w:i w:val="false"/>
                <w:color w:val="000000"/>
                <w:sz w:val="20"/>
              </w:rPr>
              <w:t xml:space="preserve">28 </w:t>
            </w:r>
            <w:r>
              <w:br/>
            </w:r>
            <w:r>
              <w:rPr>
                <w:rFonts w:ascii="Times New Roman"/>
                <w:b w:val="false"/>
                <w:i w:val="false"/>
                <w:color w:val="000000"/>
                <w:sz w:val="20"/>
              </w:rPr>
              <w:t>
</w:t>
            </w:r>
            <w:r>
              <w:rPr>
                <w:rFonts w:ascii="Times New Roman"/>
                <w:b w:val="false"/>
                <w:i w:val="false"/>
                <w:color w:val="000000"/>
                <w:sz w:val="20"/>
              </w:rPr>
              <w:t xml:space="preserve">29 </w:t>
            </w:r>
            <w:r>
              <w:br/>
            </w:r>
            <w:r>
              <w:rPr>
                <w:rFonts w:ascii="Times New Roman"/>
                <w:b w:val="false"/>
                <w:i w:val="false"/>
                <w:color w:val="000000"/>
                <w:sz w:val="20"/>
              </w:rPr>
              <w:t>
</w:t>
            </w:r>
            <w:r>
              <w:rPr>
                <w:rFonts w:ascii="Times New Roman"/>
                <w:b w:val="false"/>
                <w:i w:val="false"/>
                <w:color w:val="000000"/>
                <w:sz w:val="20"/>
              </w:rPr>
              <w:t xml:space="preserve">30 </w:t>
            </w:r>
            <w:r>
              <w:br/>
            </w:r>
            <w:r>
              <w:rPr>
                <w:rFonts w:ascii="Times New Roman"/>
                <w:b w:val="false"/>
                <w:i w:val="false"/>
                <w:color w:val="000000"/>
                <w:sz w:val="20"/>
              </w:rPr>
              <w:t>
</w:t>
            </w:r>
            <w:r>
              <w:rPr>
                <w:rFonts w:ascii="Times New Roman"/>
                <w:b w:val="false"/>
                <w:i w:val="false"/>
                <w:color w:val="000000"/>
                <w:sz w:val="20"/>
              </w:rPr>
              <w:t xml:space="preserve">31 </w:t>
            </w:r>
            <w:r>
              <w:br/>
            </w:r>
            <w:r>
              <w:rPr>
                <w:rFonts w:ascii="Times New Roman"/>
                <w:b w:val="false"/>
                <w:i w:val="false"/>
                <w:color w:val="000000"/>
                <w:sz w:val="20"/>
              </w:rPr>
              <w:t>
</w:t>
            </w:r>
            <w:r>
              <w:rPr>
                <w:rFonts w:ascii="Times New Roman"/>
                <w:b w:val="false"/>
                <w:i w:val="false"/>
                <w:color w:val="000000"/>
                <w:sz w:val="20"/>
              </w:rPr>
              <w:t xml:space="preserve">32 </w:t>
            </w:r>
            <w:r>
              <w:br/>
            </w:r>
            <w:r>
              <w:rPr>
                <w:rFonts w:ascii="Times New Roman"/>
                <w:b w:val="false"/>
                <w:i w:val="false"/>
                <w:color w:val="000000"/>
                <w:sz w:val="20"/>
              </w:rPr>
              <w:t>
</w:t>
            </w:r>
            <w:r>
              <w:rPr>
                <w:rFonts w:ascii="Times New Roman"/>
                <w:b w:val="false"/>
                <w:i w:val="false"/>
                <w:color w:val="000000"/>
                <w:sz w:val="20"/>
              </w:rPr>
              <w:t xml:space="preserve">33 </w:t>
            </w:r>
          </w:p>
        </w:tc>
        <w:tc>
          <w:tcPr>
            <w:tcW w:w="7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 төсеніштер </w:t>
            </w:r>
            <w:r>
              <w:br/>
            </w:r>
            <w:r>
              <w:rPr>
                <w:rFonts w:ascii="Times New Roman"/>
                <w:b w:val="false"/>
                <w:i w:val="false"/>
                <w:color w:val="000000"/>
                <w:sz w:val="20"/>
              </w:rPr>
              <w:t>
</w:t>
            </w:r>
            <w:r>
              <w:rPr>
                <w:rFonts w:ascii="Times New Roman"/>
                <w:b w:val="false"/>
                <w:i w:val="false"/>
                <w:color w:val="000000"/>
                <w:sz w:val="20"/>
              </w:rPr>
              <w:t xml:space="preserve">Көрпе тыстары </w:t>
            </w:r>
            <w:r>
              <w:br/>
            </w:r>
            <w:r>
              <w:rPr>
                <w:rFonts w:ascii="Times New Roman"/>
                <w:b w:val="false"/>
                <w:i w:val="false"/>
                <w:color w:val="000000"/>
                <w:sz w:val="20"/>
              </w:rPr>
              <w:t>
</w:t>
            </w:r>
            <w:r>
              <w:rPr>
                <w:rFonts w:ascii="Times New Roman"/>
                <w:b w:val="false"/>
                <w:i w:val="false"/>
                <w:color w:val="000000"/>
                <w:sz w:val="20"/>
              </w:rPr>
              <w:t xml:space="preserve">Жастық тыстары </w:t>
            </w:r>
            <w:r>
              <w:br/>
            </w:r>
            <w:r>
              <w:rPr>
                <w:rFonts w:ascii="Times New Roman"/>
                <w:b w:val="false"/>
                <w:i w:val="false"/>
                <w:color w:val="000000"/>
                <w:sz w:val="20"/>
              </w:rPr>
              <w:t>
</w:t>
            </w:r>
            <w:r>
              <w:rPr>
                <w:rFonts w:ascii="Times New Roman"/>
                <w:b w:val="false"/>
                <w:i w:val="false"/>
                <w:color w:val="000000"/>
                <w:sz w:val="20"/>
              </w:rPr>
              <w:t xml:space="preserve">Мақтадан жасалған сырма көрпелер </w:t>
            </w:r>
            <w:r>
              <w:br/>
            </w:r>
            <w:r>
              <w:rPr>
                <w:rFonts w:ascii="Times New Roman"/>
                <w:b w:val="false"/>
                <w:i w:val="false"/>
                <w:color w:val="000000"/>
                <w:sz w:val="20"/>
              </w:rPr>
              <w:t>
</w:t>
            </w:r>
            <w:r>
              <w:rPr>
                <w:rFonts w:ascii="Times New Roman"/>
                <w:b w:val="false"/>
                <w:i w:val="false"/>
                <w:color w:val="000000"/>
                <w:sz w:val="20"/>
              </w:rPr>
              <w:t xml:space="preserve">Жартылай жүн көрпелер </w:t>
            </w:r>
            <w:r>
              <w:br/>
            </w:r>
            <w:r>
              <w:rPr>
                <w:rFonts w:ascii="Times New Roman"/>
                <w:b w:val="false"/>
                <w:i w:val="false"/>
                <w:color w:val="000000"/>
                <w:sz w:val="20"/>
              </w:rPr>
              <w:t>
</w:t>
            </w:r>
            <w:r>
              <w:rPr>
                <w:rFonts w:ascii="Times New Roman"/>
                <w:b w:val="false"/>
                <w:i w:val="false"/>
                <w:color w:val="000000"/>
                <w:sz w:val="20"/>
              </w:rPr>
              <w:t xml:space="preserve">Жұмсақ және көрпе </w:t>
            </w:r>
            <w:r>
              <w:br/>
            </w:r>
            <w:r>
              <w:rPr>
                <w:rFonts w:ascii="Times New Roman"/>
                <w:b w:val="false"/>
                <w:i w:val="false"/>
                <w:color w:val="000000"/>
                <w:sz w:val="20"/>
              </w:rPr>
              <w:t>
</w:t>
            </w:r>
            <w:r>
              <w:rPr>
                <w:rFonts w:ascii="Times New Roman"/>
                <w:b w:val="false"/>
                <w:i w:val="false"/>
                <w:color w:val="000000"/>
                <w:sz w:val="20"/>
              </w:rPr>
              <w:t xml:space="preserve">Матрацтар </w:t>
            </w:r>
            <w:r>
              <w:br/>
            </w:r>
            <w:r>
              <w:rPr>
                <w:rFonts w:ascii="Times New Roman"/>
                <w:b w:val="false"/>
                <w:i w:val="false"/>
                <w:color w:val="000000"/>
                <w:sz w:val="20"/>
              </w:rPr>
              <w:t>
</w:t>
            </w:r>
            <w:r>
              <w:rPr>
                <w:rFonts w:ascii="Times New Roman"/>
                <w:b w:val="false"/>
                <w:i w:val="false"/>
                <w:color w:val="000000"/>
                <w:sz w:val="20"/>
              </w:rPr>
              <w:t xml:space="preserve">Жастықтар </w:t>
            </w:r>
            <w:r>
              <w:br/>
            </w:r>
            <w:r>
              <w:rPr>
                <w:rFonts w:ascii="Times New Roman"/>
                <w:b w:val="false"/>
                <w:i w:val="false"/>
                <w:color w:val="000000"/>
                <w:sz w:val="20"/>
              </w:rPr>
              <w:t>
</w:t>
            </w:r>
            <w:r>
              <w:rPr>
                <w:rFonts w:ascii="Times New Roman"/>
                <w:b w:val="false"/>
                <w:i w:val="false"/>
                <w:color w:val="000000"/>
                <w:sz w:val="20"/>
              </w:rPr>
              <w:t xml:space="preserve">Төсек жапқыштар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4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p>
        </w:tc>
        <w:tc>
          <w:tcPr>
            <w:tcW w:w="2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4 </w:t>
            </w:r>
            <w:r>
              <w:br/>
            </w:r>
            <w:r>
              <w:rPr>
                <w:rFonts w:ascii="Times New Roman"/>
                <w:b w:val="false"/>
                <w:i w:val="false"/>
                <w:color w:val="000000"/>
                <w:sz w:val="20"/>
              </w:rPr>
              <w:t>
</w:t>
            </w:r>
            <w:r>
              <w:rPr>
                <w:rFonts w:ascii="Times New Roman"/>
                <w:b w:val="false"/>
                <w:i w:val="false"/>
                <w:color w:val="000000"/>
                <w:sz w:val="20"/>
              </w:rPr>
              <w:t xml:space="preserve">4 </w:t>
            </w:r>
          </w:p>
        </w:tc>
      </w:tr>
      <w:tr>
        <w:trPr>
          <w:trHeight w:val="9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34 </w:t>
            </w:r>
            <w:r>
              <w:br/>
            </w:r>
            <w:r>
              <w:rPr>
                <w:rFonts w:ascii="Times New Roman"/>
                <w:b w:val="false"/>
                <w:i w:val="false"/>
                <w:color w:val="000000"/>
                <w:sz w:val="20"/>
              </w:rPr>
              <w:t>
</w:t>
            </w:r>
            <w:r>
              <w:rPr>
                <w:rFonts w:ascii="Times New Roman"/>
                <w:b w:val="false"/>
                <w:i w:val="false"/>
                <w:color w:val="000000"/>
                <w:sz w:val="20"/>
              </w:rPr>
              <w:t xml:space="preserve">35 </w:t>
            </w:r>
            <w:r>
              <w:br/>
            </w:r>
            <w:r>
              <w:rPr>
                <w:rFonts w:ascii="Times New Roman"/>
                <w:b w:val="false"/>
                <w:i w:val="false"/>
                <w:color w:val="000000"/>
                <w:sz w:val="20"/>
              </w:rPr>
              <w:t>
</w:t>
            </w:r>
            <w:r>
              <w:rPr>
                <w:rFonts w:ascii="Times New Roman"/>
                <w:b w:val="false"/>
                <w:i w:val="false"/>
                <w:color w:val="000000"/>
                <w:sz w:val="20"/>
              </w:rPr>
              <w:t xml:space="preserve">36 </w:t>
            </w:r>
            <w:r>
              <w:br/>
            </w:r>
            <w:r>
              <w:rPr>
                <w:rFonts w:ascii="Times New Roman"/>
                <w:b w:val="false"/>
                <w:i w:val="false"/>
                <w:color w:val="000000"/>
                <w:sz w:val="20"/>
              </w:rPr>
              <w:t>
</w:t>
            </w:r>
            <w:r>
              <w:rPr>
                <w:rFonts w:ascii="Times New Roman"/>
                <w:b w:val="false"/>
                <w:i w:val="false"/>
                <w:color w:val="000000"/>
                <w:sz w:val="20"/>
              </w:rPr>
              <w:t xml:space="preserve">37 </w:t>
            </w:r>
            <w:r>
              <w:br/>
            </w:r>
            <w:r>
              <w:rPr>
                <w:rFonts w:ascii="Times New Roman"/>
                <w:b w:val="false"/>
                <w:i w:val="false"/>
                <w:color w:val="000000"/>
                <w:sz w:val="20"/>
              </w:rPr>
              <w:t>
</w:t>
            </w:r>
            <w:r>
              <w:rPr>
                <w:rFonts w:ascii="Times New Roman"/>
                <w:b w:val="false"/>
                <w:i w:val="false"/>
                <w:color w:val="000000"/>
                <w:sz w:val="20"/>
              </w:rPr>
              <w:t xml:space="preserve">38 </w:t>
            </w:r>
            <w:r>
              <w:br/>
            </w:r>
            <w:r>
              <w:rPr>
                <w:rFonts w:ascii="Times New Roman"/>
                <w:b w:val="false"/>
                <w:i w:val="false"/>
                <w:color w:val="000000"/>
                <w:sz w:val="20"/>
              </w:rPr>
              <w:t>
</w:t>
            </w:r>
            <w:r>
              <w:rPr>
                <w:rFonts w:ascii="Times New Roman"/>
                <w:b w:val="false"/>
                <w:i w:val="false"/>
                <w:color w:val="000000"/>
                <w:sz w:val="20"/>
              </w:rPr>
              <w:t xml:space="preserve">39 </w:t>
            </w:r>
            <w:r>
              <w:br/>
            </w:r>
            <w:r>
              <w:rPr>
                <w:rFonts w:ascii="Times New Roman"/>
                <w:b w:val="false"/>
                <w:i w:val="false"/>
                <w:color w:val="000000"/>
                <w:sz w:val="20"/>
              </w:rPr>
              <w:t>
</w:t>
            </w:r>
            <w:r>
              <w:rPr>
                <w:rFonts w:ascii="Times New Roman"/>
                <w:b w:val="false"/>
                <w:i w:val="false"/>
                <w:color w:val="000000"/>
                <w:sz w:val="20"/>
              </w:rPr>
              <w:t xml:space="preserve">40 </w:t>
            </w:r>
            <w:r>
              <w:br/>
            </w:r>
            <w:r>
              <w:rPr>
                <w:rFonts w:ascii="Times New Roman"/>
                <w:b w:val="false"/>
                <w:i w:val="false"/>
                <w:color w:val="000000"/>
                <w:sz w:val="20"/>
              </w:rPr>
              <w:t>
</w:t>
            </w:r>
            <w:r>
              <w:rPr>
                <w:rFonts w:ascii="Times New Roman"/>
                <w:b w:val="false"/>
                <w:i w:val="false"/>
                <w:color w:val="000000"/>
                <w:sz w:val="20"/>
              </w:rPr>
              <w:t xml:space="preserve">41 </w:t>
            </w:r>
            <w:r>
              <w:br/>
            </w:r>
            <w:r>
              <w:rPr>
                <w:rFonts w:ascii="Times New Roman"/>
                <w:b w:val="false"/>
                <w:i w:val="false"/>
                <w:color w:val="000000"/>
                <w:sz w:val="20"/>
              </w:rPr>
              <w:t>
</w:t>
            </w:r>
            <w:r>
              <w:rPr>
                <w:rFonts w:ascii="Times New Roman"/>
                <w:b w:val="false"/>
                <w:i w:val="false"/>
                <w:color w:val="000000"/>
                <w:sz w:val="20"/>
              </w:rPr>
              <w:t xml:space="preserve">42 </w:t>
            </w:r>
          </w:p>
        </w:tc>
        <w:tc>
          <w:tcPr>
            <w:tcW w:w="7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Аяқ  киімдер </w:t>
            </w:r>
            <w:r>
              <w:br/>
            </w:r>
            <w:r>
              <w:rPr>
                <w:rFonts w:ascii="Times New Roman"/>
                <w:b w:val="false"/>
                <w:i w:val="false"/>
                <w:color w:val="000000"/>
                <w:sz w:val="20"/>
              </w:rPr>
              <w:t>
</w:t>
            </w:r>
            <w:r>
              <w:rPr>
                <w:rFonts w:ascii="Times New Roman"/>
                <w:b w:val="false"/>
                <w:i w:val="false"/>
                <w:color w:val="000000"/>
                <w:sz w:val="20"/>
              </w:rPr>
              <w:t xml:space="preserve">Спорттық аяқ киім </w:t>
            </w:r>
            <w:r>
              <w:br/>
            </w:r>
            <w:r>
              <w:rPr>
                <w:rFonts w:ascii="Times New Roman"/>
                <w:b w:val="false"/>
                <w:i w:val="false"/>
                <w:color w:val="000000"/>
                <w:sz w:val="20"/>
              </w:rPr>
              <w:t>
</w:t>
            </w:r>
            <w:r>
              <w:rPr>
                <w:rFonts w:ascii="Times New Roman"/>
                <w:b w:val="false"/>
                <w:i w:val="false"/>
                <w:color w:val="000000"/>
                <w:sz w:val="20"/>
              </w:rPr>
              <w:t xml:space="preserve">Кигізден  жасалған аяқ киім </w:t>
            </w:r>
            <w:r>
              <w:br/>
            </w:r>
            <w:r>
              <w:rPr>
                <w:rFonts w:ascii="Times New Roman"/>
                <w:b w:val="false"/>
                <w:i w:val="false"/>
                <w:color w:val="000000"/>
                <w:sz w:val="20"/>
              </w:rPr>
              <w:t>
</w:t>
            </w:r>
            <w:r>
              <w:rPr>
                <w:rFonts w:ascii="Times New Roman"/>
                <w:b w:val="false"/>
                <w:i w:val="false"/>
                <w:color w:val="000000"/>
                <w:sz w:val="20"/>
              </w:rPr>
              <w:t xml:space="preserve">Сандалдар </w:t>
            </w:r>
            <w:r>
              <w:br/>
            </w:r>
            <w:r>
              <w:rPr>
                <w:rFonts w:ascii="Times New Roman"/>
                <w:b w:val="false"/>
                <w:i w:val="false"/>
                <w:color w:val="000000"/>
                <w:sz w:val="20"/>
              </w:rPr>
              <w:t>
</w:t>
            </w:r>
            <w:r>
              <w:rPr>
                <w:rFonts w:ascii="Times New Roman"/>
                <w:b w:val="false"/>
                <w:i w:val="false"/>
                <w:color w:val="000000"/>
                <w:sz w:val="20"/>
              </w:rPr>
              <w:t xml:space="preserve">Үйде киетін  жеңіл аяқ киім </w:t>
            </w:r>
            <w:r>
              <w:br/>
            </w:r>
            <w:r>
              <w:rPr>
                <w:rFonts w:ascii="Times New Roman"/>
                <w:b w:val="false"/>
                <w:i w:val="false"/>
                <w:color w:val="000000"/>
                <w:sz w:val="20"/>
              </w:rPr>
              <w:t>
</w:t>
            </w:r>
            <w:r>
              <w:rPr>
                <w:rFonts w:ascii="Times New Roman"/>
                <w:b w:val="false"/>
                <w:i w:val="false"/>
                <w:color w:val="000000"/>
                <w:sz w:val="20"/>
              </w:rPr>
              <w:t xml:space="preserve">Етіктер </w:t>
            </w:r>
            <w:r>
              <w:br/>
            </w:r>
            <w:r>
              <w:rPr>
                <w:rFonts w:ascii="Times New Roman"/>
                <w:b w:val="false"/>
                <w:i w:val="false"/>
                <w:color w:val="000000"/>
                <w:sz w:val="20"/>
              </w:rPr>
              <w:t>
</w:t>
            </w:r>
            <w:r>
              <w:rPr>
                <w:rFonts w:ascii="Times New Roman"/>
                <w:b w:val="false"/>
                <w:i w:val="false"/>
                <w:color w:val="000000"/>
                <w:sz w:val="20"/>
              </w:rPr>
              <w:t xml:space="preserve">Қысқа  етік </w:t>
            </w:r>
            <w:r>
              <w:br/>
            </w:r>
            <w:r>
              <w:rPr>
                <w:rFonts w:ascii="Times New Roman"/>
                <w:b w:val="false"/>
                <w:i w:val="false"/>
                <w:color w:val="000000"/>
                <w:sz w:val="20"/>
              </w:rPr>
              <w:t>
</w:t>
            </w:r>
            <w:r>
              <w:rPr>
                <w:rFonts w:ascii="Times New Roman"/>
                <w:b w:val="false"/>
                <w:i w:val="false"/>
                <w:color w:val="000000"/>
                <w:sz w:val="20"/>
              </w:rPr>
              <w:t xml:space="preserve">Ботинкалар </w:t>
            </w:r>
            <w:r>
              <w:br/>
            </w:r>
            <w:r>
              <w:rPr>
                <w:rFonts w:ascii="Times New Roman"/>
                <w:b w:val="false"/>
                <w:i w:val="false"/>
                <w:color w:val="000000"/>
                <w:sz w:val="20"/>
              </w:rPr>
              <w:t>
</w:t>
            </w:r>
            <w:r>
              <w:rPr>
                <w:rFonts w:ascii="Times New Roman"/>
                <w:b w:val="false"/>
                <w:i w:val="false"/>
                <w:color w:val="000000"/>
                <w:sz w:val="20"/>
              </w:rPr>
              <w:t xml:space="preserve">Қысқа  ботинкалар </w:t>
            </w:r>
            <w:r>
              <w:br/>
            </w:r>
            <w:r>
              <w:rPr>
                <w:rFonts w:ascii="Times New Roman"/>
                <w:b w:val="false"/>
                <w:i w:val="false"/>
                <w:color w:val="000000"/>
                <w:sz w:val="20"/>
              </w:rPr>
              <w:t>
</w:t>
            </w:r>
            <w:r>
              <w:rPr>
                <w:rFonts w:ascii="Times New Roman"/>
                <w:b w:val="false"/>
                <w:i w:val="false"/>
                <w:color w:val="000000"/>
                <w:sz w:val="20"/>
              </w:rPr>
              <w:t xml:space="preserve">Туфли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пар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4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p>
        </w:tc>
        <w:tc>
          <w:tcPr>
            <w:tcW w:w="2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p>
        </w:tc>
      </w:tr>
      <w:tr>
        <w:trPr>
          <w:trHeight w:val="9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43 </w:t>
            </w:r>
            <w:r>
              <w:br/>
            </w:r>
            <w:r>
              <w:rPr>
                <w:rFonts w:ascii="Times New Roman"/>
                <w:b w:val="false"/>
                <w:i w:val="false"/>
                <w:color w:val="000000"/>
                <w:sz w:val="20"/>
              </w:rPr>
              <w:t>
</w:t>
            </w:r>
            <w:r>
              <w:rPr>
                <w:rFonts w:ascii="Times New Roman"/>
                <w:b w:val="false"/>
                <w:i w:val="false"/>
                <w:color w:val="000000"/>
                <w:sz w:val="20"/>
              </w:rPr>
              <w:t xml:space="preserve">44 </w:t>
            </w:r>
            <w:r>
              <w:br/>
            </w:r>
            <w:r>
              <w:rPr>
                <w:rFonts w:ascii="Times New Roman"/>
                <w:b w:val="false"/>
                <w:i w:val="false"/>
                <w:color w:val="000000"/>
                <w:sz w:val="20"/>
              </w:rPr>
              <w:t>
</w:t>
            </w:r>
            <w:r>
              <w:rPr>
                <w:rFonts w:ascii="Times New Roman"/>
                <w:b w:val="false"/>
                <w:i w:val="false"/>
                <w:color w:val="000000"/>
                <w:sz w:val="20"/>
              </w:rPr>
              <w:t xml:space="preserve">45 </w:t>
            </w:r>
            <w:r>
              <w:br/>
            </w:r>
            <w:r>
              <w:rPr>
                <w:rFonts w:ascii="Times New Roman"/>
                <w:b w:val="false"/>
                <w:i w:val="false"/>
                <w:color w:val="000000"/>
                <w:sz w:val="20"/>
              </w:rPr>
              <w:t>
</w:t>
            </w:r>
            <w:r>
              <w:rPr>
                <w:rFonts w:ascii="Times New Roman"/>
                <w:b w:val="false"/>
                <w:i w:val="false"/>
                <w:color w:val="000000"/>
                <w:sz w:val="20"/>
              </w:rPr>
              <w:t xml:space="preserve">46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47 </w:t>
            </w:r>
            <w:r>
              <w:br/>
            </w:r>
            <w:r>
              <w:rPr>
                <w:rFonts w:ascii="Times New Roman"/>
                <w:b w:val="false"/>
                <w:i w:val="false"/>
                <w:color w:val="000000"/>
                <w:sz w:val="20"/>
              </w:rPr>
              <w:t>
</w:t>
            </w:r>
            <w:r>
              <w:rPr>
                <w:rFonts w:ascii="Times New Roman"/>
                <w:b w:val="false"/>
                <w:i w:val="false"/>
                <w:color w:val="000000"/>
                <w:sz w:val="20"/>
              </w:rPr>
              <w:t xml:space="preserve">48 </w:t>
            </w:r>
            <w:r>
              <w:br/>
            </w:r>
            <w:r>
              <w:rPr>
                <w:rFonts w:ascii="Times New Roman"/>
                <w:b w:val="false"/>
                <w:i w:val="false"/>
                <w:color w:val="000000"/>
                <w:sz w:val="20"/>
              </w:rPr>
              <w:t>
</w:t>
            </w:r>
            <w:r>
              <w:rPr>
                <w:rFonts w:ascii="Times New Roman"/>
                <w:b w:val="false"/>
                <w:i w:val="false"/>
                <w:color w:val="000000"/>
                <w:sz w:val="20"/>
              </w:rPr>
              <w:t xml:space="preserve">49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50 </w:t>
            </w:r>
            <w:r>
              <w:br/>
            </w:r>
            <w:r>
              <w:rPr>
                <w:rFonts w:ascii="Times New Roman"/>
                <w:b w:val="false"/>
                <w:i w:val="false"/>
                <w:color w:val="000000"/>
                <w:sz w:val="20"/>
              </w:rPr>
              <w:t>
</w:t>
            </w:r>
            <w:r>
              <w:rPr>
                <w:rFonts w:ascii="Times New Roman"/>
                <w:b w:val="false"/>
                <w:i w:val="false"/>
                <w:color w:val="000000"/>
                <w:sz w:val="20"/>
              </w:rPr>
              <w:t xml:space="preserve">51 </w:t>
            </w:r>
            <w:r>
              <w:br/>
            </w:r>
            <w:r>
              <w:rPr>
                <w:rFonts w:ascii="Times New Roman"/>
                <w:b w:val="false"/>
                <w:i w:val="false"/>
                <w:color w:val="000000"/>
                <w:sz w:val="20"/>
              </w:rPr>
              <w:t>
</w:t>
            </w:r>
            <w:r>
              <w:rPr>
                <w:rFonts w:ascii="Times New Roman"/>
                <w:b w:val="false"/>
                <w:i w:val="false"/>
                <w:color w:val="000000"/>
                <w:sz w:val="20"/>
              </w:rPr>
              <w:t xml:space="preserve">52 </w:t>
            </w:r>
          </w:p>
        </w:tc>
        <w:tc>
          <w:tcPr>
            <w:tcW w:w="7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киімдер, галантереялық </w:t>
            </w:r>
            <w:r>
              <w:rPr>
                <w:rFonts w:ascii="Times New Roman"/>
                <w:b/>
                <w:i w:val="false"/>
                <w:color w:val="000000"/>
                <w:sz w:val="20"/>
              </w:rPr>
              <w:t xml:space="preserve">және </w:t>
            </w:r>
            <w:r>
              <w:br/>
            </w:r>
            <w:r>
              <w:rPr>
                <w:rFonts w:ascii="Times New Roman"/>
                <w:b w:val="false"/>
                <w:i w:val="false"/>
                <w:color w:val="000000"/>
                <w:sz w:val="20"/>
              </w:rPr>
              <w:t>
</w:t>
            </w:r>
            <w:r>
              <w:rPr>
                <w:rFonts w:ascii="Times New Roman"/>
                <w:b/>
                <w:i w:val="false"/>
                <w:color w:val="000000"/>
                <w:sz w:val="20"/>
              </w:rPr>
              <w:t xml:space="preserve">тоқыма  бұйымдар </w:t>
            </w:r>
            <w:r>
              <w:br/>
            </w:r>
            <w:r>
              <w:rPr>
                <w:rFonts w:ascii="Times New Roman"/>
                <w:b w:val="false"/>
                <w:i w:val="false"/>
                <w:color w:val="000000"/>
                <w:sz w:val="20"/>
              </w:rPr>
              <w:t>
</w:t>
            </w:r>
            <w:r>
              <w:rPr>
                <w:rFonts w:ascii="Times New Roman"/>
                <w:b w:val="false"/>
                <w:i w:val="false"/>
                <w:color w:val="000000"/>
                <w:sz w:val="20"/>
              </w:rPr>
              <w:t xml:space="preserve">шарфтар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қалпақтар </w:t>
            </w:r>
            <w:r>
              <w:br/>
            </w:r>
            <w:r>
              <w:rPr>
                <w:rFonts w:ascii="Times New Roman"/>
                <w:b w:val="false"/>
                <w:i w:val="false"/>
                <w:color w:val="000000"/>
                <w:sz w:val="20"/>
              </w:rPr>
              <w:t>
</w:t>
            </w:r>
            <w:r>
              <w:rPr>
                <w:rFonts w:ascii="Times New Roman"/>
                <w:b w:val="false"/>
                <w:i w:val="false"/>
                <w:color w:val="000000"/>
                <w:sz w:val="20"/>
              </w:rPr>
              <w:t xml:space="preserve">Қысқы бас киімдер (шапкалар) </w:t>
            </w:r>
            <w:r>
              <w:br/>
            </w:r>
            <w:r>
              <w:rPr>
                <w:rFonts w:ascii="Times New Roman"/>
                <w:b w:val="false"/>
                <w:i w:val="false"/>
                <w:color w:val="000000"/>
                <w:sz w:val="20"/>
              </w:rPr>
              <w:t>
</w:t>
            </w:r>
            <w:r>
              <w:rPr>
                <w:rFonts w:ascii="Times New Roman"/>
                <w:b w:val="false"/>
                <w:i w:val="false"/>
                <w:color w:val="000000"/>
                <w:sz w:val="20"/>
              </w:rPr>
              <w:t xml:space="preserve">Мақта матадан тігілген шляпалар мен </w:t>
            </w:r>
            <w:r>
              <w:br/>
            </w:r>
            <w:r>
              <w:rPr>
                <w:rFonts w:ascii="Times New Roman"/>
                <w:b w:val="false"/>
                <w:i w:val="false"/>
                <w:color w:val="000000"/>
                <w:sz w:val="20"/>
              </w:rPr>
              <w:t>
</w:t>
            </w:r>
            <w:r>
              <w:rPr>
                <w:rFonts w:ascii="Times New Roman"/>
                <w:b w:val="false"/>
                <w:i w:val="false"/>
                <w:color w:val="000000"/>
                <w:sz w:val="20"/>
              </w:rPr>
              <w:t xml:space="preserve">панамалар </w:t>
            </w:r>
            <w:r>
              <w:br/>
            </w:r>
            <w:r>
              <w:rPr>
                <w:rFonts w:ascii="Times New Roman"/>
                <w:b w:val="false"/>
                <w:i w:val="false"/>
                <w:color w:val="000000"/>
                <w:sz w:val="20"/>
              </w:rPr>
              <w:t>
</w:t>
            </w:r>
            <w:r>
              <w:rPr>
                <w:rFonts w:ascii="Times New Roman"/>
                <w:b w:val="false"/>
                <w:i w:val="false"/>
                <w:color w:val="000000"/>
                <w:sz w:val="20"/>
              </w:rPr>
              <w:t xml:space="preserve">Береттер </w:t>
            </w:r>
            <w:r>
              <w:br/>
            </w:r>
            <w:r>
              <w:rPr>
                <w:rFonts w:ascii="Times New Roman"/>
                <w:b w:val="false"/>
                <w:i w:val="false"/>
                <w:color w:val="000000"/>
                <w:sz w:val="20"/>
              </w:rPr>
              <w:t>
</w:t>
            </w:r>
            <w:r>
              <w:rPr>
                <w:rFonts w:ascii="Times New Roman"/>
                <w:b w:val="false"/>
                <w:i w:val="false"/>
                <w:color w:val="000000"/>
                <w:sz w:val="20"/>
              </w:rPr>
              <w:t xml:space="preserve">Тебетейлер </w:t>
            </w:r>
            <w:r>
              <w:br/>
            </w:r>
            <w:r>
              <w:rPr>
                <w:rFonts w:ascii="Times New Roman"/>
                <w:b w:val="false"/>
                <w:i w:val="false"/>
                <w:color w:val="000000"/>
                <w:sz w:val="20"/>
              </w:rPr>
              <w:t>
</w:t>
            </w:r>
            <w:r>
              <w:rPr>
                <w:rFonts w:ascii="Times New Roman"/>
                <w:b w:val="false"/>
                <w:i w:val="false"/>
                <w:color w:val="000000"/>
                <w:sz w:val="20"/>
              </w:rPr>
              <w:t xml:space="preserve">Жүн матадан жасалған балалар бас </w:t>
            </w:r>
            <w:r>
              <w:br/>
            </w:r>
            <w:r>
              <w:rPr>
                <w:rFonts w:ascii="Times New Roman"/>
                <w:b w:val="false"/>
                <w:i w:val="false"/>
                <w:color w:val="000000"/>
                <w:sz w:val="20"/>
              </w:rPr>
              <w:t>
</w:t>
            </w:r>
            <w:r>
              <w:rPr>
                <w:rFonts w:ascii="Times New Roman"/>
                <w:b w:val="false"/>
                <w:i w:val="false"/>
                <w:color w:val="000000"/>
                <w:sz w:val="20"/>
              </w:rPr>
              <w:t xml:space="preserve">киімдері </w:t>
            </w:r>
            <w:r>
              <w:br/>
            </w:r>
            <w:r>
              <w:rPr>
                <w:rFonts w:ascii="Times New Roman"/>
                <w:b w:val="false"/>
                <w:i w:val="false"/>
                <w:color w:val="000000"/>
                <w:sz w:val="20"/>
              </w:rPr>
              <w:t>
</w:t>
            </w:r>
            <w:r>
              <w:rPr>
                <w:rFonts w:ascii="Times New Roman"/>
                <w:b w:val="false"/>
                <w:i w:val="false"/>
                <w:color w:val="000000"/>
                <w:sz w:val="20"/>
              </w:rPr>
              <w:t xml:space="preserve">Жалаң тоқылған бессаусақтар </w:t>
            </w:r>
            <w:r>
              <w:br/>
            </w:r>
            <w:r>
              <w:rPr>
                <w:rFonts w:ascii="Times New Roman"/>
                <w:b w:val="false"/>
                <w:i w:val="false"/>
                <w:color w:val="000000"/>
                <w:sz w:val="20"/>
              </w:rPr>
              <w:t>
</w:t>
            </w:r>
            <w:r>
              <w:rPr>
                <w:rFonts w:ascii="Times New Roman"/>
                <w:b w:val="false"/>
                <w:i w:val="false"/>
                <w:color w:val="000000"/>
                <w:sz w:val="20"/>
              </w:rPr>
              <w:t xml:space="preserve">Жалаң тоқылған қолғаптар </w:t>
            </w:r>
            <w:r>
              <w:br/>
            </w:r>
            <w:r>
              <w:rPr>
                <w:rFonts w:ascii="Times New Roman"/>
                <w:b w:val="false"/>
                <w:i w:val="false"/>
                <w:color w:val="000000"/>
                <w:sz w:val="20"/>
              </w:rPr>
              <w:t>
</w:t>
            </w:r>
            <w:r>
              <w:rPr>
                <w:rFonts w:ascii="Times New Roman"/>
                <w:b w:val="false"/>
                <w:i w:val="false"/>
                <w:color w:val="000000"/>
                <w:sz w:val="20"/>
              </w:rPr>
              <w:t xml:space="preserve">Екі қабат тоқылған қолғаптар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p>
        </w:tc>
        <w:tc>
          <w:tcPr>
            <w:tcW w:w="2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p>
        </w:tc>
      </w:tr>
      <w:tr>
        <w:trPr>
          <w:trHeight w:val="9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53 </w:t>
            </w:r>
            <w:r>
              <w:br/>
            </w:r>
            <w:r>
              <w:rPr>
                <w:rFonts w:ascii="Times New Roman"/>
                <w:b w:val="false"/>
                <w:i w:val="false"/>
                <w:color w:val="000000"/>
                <w:sz w:val="20"/>
              </w:rPr>
              <w:t>
</w:t>
            </w:r>
            <w:r>
              <w:rPr>
                <w:rFonts w:ascii="Times New Roman"/>
                <w:b w:val="false"/>
                <w:i w:val="false"/>
                <w:color w:val="000000"/>
                <w:sz w:val="20"/>
              </w:rPr>
              <w:t xml:space="preserve">54 </w:t>
            </w:r>
            <w:r>
              <w:br/>
            </w:r>
            <w:r>
              <w:rPr>
                <w:rFonts w:ascii="Times New Roman"/>
                <w:b w:val="false"/>
                <w:i w:val="false"/>
                <w:color w:val="000000"/>
                <w:sz w:val="20"/>
              </w:rPr>
              <w:t>
</w:t>
            </w:r>
            <w:r>
              <w:rPr>
                <w:rFonts w:ascii="Times New Roman"/>
                <w:b w:val="false"/>
                <w:i w:val="false"/>
                <w:color w:val="000000"/>
                <w:sz w:val="20"/>
              </w:rPr>
              <w:t xml:space="preserve">55 </w:t>
            </w:r>
            <w:r>
              <w:br/>
            </w:r>
            <w:r>
              <w:rPr>
                <w:rFonts w:ascii="Times New Roman"/>
                <w:b w:val="false"/>
                <w:i w:val="false"/>
                <w:color w:val="000000"/>
                <w:sz w:val="20"/>
              </w:rPr>
              <w:t>
</w:t>
            </w:r>
            <w:r>
              <w:rPr>
                <w:rFonts w:ascii="Times New Roman"/>
                <w:b w:val="false"/>
                <w:i w:val="false"/>
                <w:color w:val="000000"/>
                <w:sz w:val="20"/>
              </w:rPr>
              <w:t xml:space="preserve">56 </w:t>
            </w:r>
            <w:r>
              <w:br/>
            </w:r>
            <w:r>
              <w:rPr>
                <w:rFonts w:ascii="Times New Roman"/>
                <w:b w:val="false"/>
                <w:i w:val="false"/>
                <w:color w:val="000000"/>
                <w:sz w:val="20"/>
              </w:rPr>
              <w:t>
</w:t>
            </w:r>
            <w:r>
              <w:rPr>
                <w:rFonts w:ascii="Times New Roman"/>
                <w:b w:val="false"/>
                <w:i w:val="false"/>
                <w:color w:val="000000"/>
                <w:sz w:val="20"/>
              </w:rPr>
              <w:t xml:space="preserve">57 </w:t>
            </w:r>
            <w:r>
              <w:br/>
            </w:r>
            <w:r>
              <w:rPr>
                <w:rFonts w:ascii="Times New Roman"/>
                <w:b w:val="false"/>
                <w:i w:val="false"/>
                <w:color w:val="000000"/>
                <w:sz w:val="20"/>
              </w:rPr>
              <w:t>
</w:t>
            </w:r>
            <w:r>
              <w:rPr>
                <w:rFonts w:ascii="Times New Roman"/>
                <w:b w:val="false"/>
                <w:i w:val="false"/>
                <w:color w:val="000000"/>
                <w:sz w:val="20"/>
              </w:rPr>
              <w:t xml:space="preserve">58 </w:t>
            </w:r>
            <w:r>
              <w:br/>
            </w:r>
            <w:r>
              <w:rPr>
                <w:rFonts w:ascii="Times New Roman"/>
                <w:b w:val="false"/>
                <w:i w:val="false"/>
                <w:color w:val="000000"/>
                <w:sz w:val="20"/>
              </w:rPr>
              <w:t>
</w:t>
            </w:r>
            <w:r>
              <w:rPr>
                <w:rFonts w:ascii="Times New Roman"/>
                <w:b w:val="false"/>
                <w:i w:val="false"/>
                <w:color w:val="000000"/>
                <w:sz w:val="20"/>
              </w:rPr>
              <w:t xml:space="preserve">59 </w:t>
            </w:r>
            <w:r>
              <w:br/>
            </w:r>
            <w:r>
              <w:rPr>
                <w:rFonts w:ascii="Times New Roman"/>
                <w:b w:val="false"/>
                <w:i w:val="false"/>
                <w:color w:val="000000"/>
                <w:sz w:val="20"/>
              </w:rPr>
              <w:t>
</w:t>
            </w:r>
            <w:r>
              <w:rPr>
                <w:rFonts w:ascii="Times New Roman"/>
                <w:b w:val="false"/>
                <w:i w:val="false"/>
                <w:color w:val="000000"/>
                <w:sz w:val="20"/>
              </w:rPr>
              <w:t xml:space="preserve">60 </w:t>
            </w:r>
            <w:r>
              <w:br/>
            </w:r>
            <w:r>
              <w:rPr>
                <w:rFonts w:ascii="Times New Roman"/>
                <w:b w:val="false"/>
                <w:i w:val="false"/>
                <w:color w:val="000000"/>
                <w:sz w:val="20"/>
              </w:rPr>
              <w:t>
</w:t>
            </w:r>
            <w:r>
              <w:rPr>
                <w:rFonts w:ascii="Times New Roman"/>
                <w:b w:val="false"/>
                <w:i w:val="false"/>
                <w:color w:val="000000"/>
                <w:sz w:val="20"/>
              </w:rPr>
              <w:t xml:space="preserve">61 </w:t>
            </w:r>
            <w:r>
              <w:br/>
            </w:r>
            <w:r>
              <w:rPr>
                <w:rFonts w:ascii="Times New Roman"/>
                <w:b w:val="false"/>
                <w:i w:val="false"/>
                <w:color w:val="000000"/>
                <w:sz w:val="20"/>
              </w:rPr>
              <w:t>
</w:t>
            </w:r>
            <w:r>
              <w:rPr>
                <w:rFonts w:ascii="Times New Roman"/>
                <w:b w:val="false"/>
                <w:i w:val="false"/>
                <w:color w:val="000000"/>
                <w:sz w:val="20"/>
              </w:rPr>
              <w:t xml:space="preserve">62 </w:t>
            </w:r>
          </w:p>
        </w:tc>
        <w:tc>
          <w:tcPr>
            <w:tcW w:w="7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және сыртқы  тоқыма бұйымдар </w:t>
            </w:r>
            <w:r>
              <w:br/>
            </w:r>
            <w:r>
              <w:rPr>
                <w:rFonts w:ascii="Times New Roman"/>
                <w:b w:val="false"/>
                <w:i w:val="false"/>
                <w:color w:val="000000"/>
                <w:sz w:val="20"/>
              </w:rPr>
              <w:t>
</w:t>
            </w:r>
            <w:r>
              <w:rPr>
                <w:rFonts w:ascii="Times New Roman"/>
                <w:b w:val="false"/>
                <w:i w:val="false"/>
                <w:color w:val="000000"/>
                <w:sz w:val="20"/>
              </w:rPr>
              <w:t xml:space="preserve">-майкалар </w:t>
            </w:r>
            <w:r>
              <w:br/>
            </w:r>
            <w:r>
              <w:rPr>
                <w:rFonts w:ascii="Times New Roman"/>
                <w:b w:val="false"/>
                <w:i w:val="false"/>
                <w:color w:val="000000"/>
                <w:sz w:val="20"/>
              </w:rPr>
              <w:t>
</w:t>
            </w:r>
            <w:r>
              <w:rPr>
                <w:rFonts w:ascii="Times New Roman"/>
                <w:b w:val="false"/>
                <w:i w:val="false"/>
                <w:color w:val="000000"/>
                <w:sz w:val="20"/>
              </w:rPr>
              <w:t xml:space="preserve">-іш киімдер </w:t>
            </w:r>
            <w:r>
              <w:br/>
            </w:r>
            <w:r>
              <w:rPr>
                <w:rFonts w:ascii="Times New Roman"/>
                <w:b w:val="false"/>
                <w:i w:val="false"/>
                <w:color w:val="000000"/>
                <w:sz w:val="20"/>
              </w:rPr>
              <w:t>
</w:t>
            </w:r>
            <w:r>
              <w:rPr>
                <w:rFonts w:ascii="Times New Roman"/>
                <w:b w:val="false"/>
                <w:i w:val="false"/>
                <w:color w:val="000000"/>
                <w:sz w:val="20"/>
              </w:rPr>
              <w:t xml:space="preserve">-спорттық костюмдер </w:t>
            </w:r>
            <w:r>
              <w:br/>
            </w:r>
            <w:r>
              <w:rPr>
                <w:rFonts w:ascii="Times New Roman"/>
                <w:b w:val="false"/>
                <w:i w:val="false"/>
                <w:color w:val="000000"/>
                <w:sz w:val="20"/>
              </w:rPr>
              <w:t>
</w:t>
            </w:r>
            <w:r>
              <w:rPr>
                <w:rFonts w:ascii="Times New Roman"/>
                <w:b w:val="false"/>
                <w:i w:val="false"/>
                <w:color w:val="000000"/>
                <w:sz w:val="20"/>
              </w:rPr>
              <w:t xml:space="preserve">-іш көйлектер </w:t>
            </w:r>
            <w:r>
              <w:br/>
            </w:r>
            <w:r>
              <w:rPr>
                <w:rFonts w:ascii="Times New Roman"/>
                <w:b w:val="false"/>
                <w:i w:val="false"/>
                <w:color w:val="000000"/>
                <w:sz w:val="20"/>
              </w:rPr>
              <w:t>
</w:t>
            </w:r>
            <w:r>
              <w:rPr>
                <w:rFonts w:ascii="Times New Roman"/>
                <w:b w:val="false"/>
                <w:i w:val="false"/>
                <w:color w:val="000000"/>
                <w:sz w:val="20"/>
              </w:rPr>
              <w:t xml:space="preserve">-трико </w:t>
            </w:r>
            <w:r>
              <w:br/>
            </w:r>
            <w:r>
              <w:rPr>
                <w:rFonts w:ascii="Times New Roman"/>
                <w:b w:val="false"/>
                <w:i w:val="false"/>
                <w:color w:val="000000"/>
                <w:sz w:val="20"/>
              </w:rPr>
              <w:t>
</w:t>
            </w:r>
            <w:r>
              <w:rPr>
                <w:rFonts w:ascii="Times New Roman"/>
                <w:b w:val="false"/>
                <w:i w:val="false"/>
                <w:color w:val="000000"/>
                <w:sz w:val="20"/>
              </w:rPr>
              <w:t xml:space="preserve">-жакеттер </w:t>
            </w:r>
            <w:r>
              <w:br/>
            </w:r>
            <w:r>
              <w:rPr>
                <w:rFonts w:ascii="Times New Roman"/>
                <w:b w:val="false"/>
                <w:i w:val="false"/>
                <w:color w:val="000000"/>
                <w:sz w:val="20"/>
              </w:rPr>
              <w:t>
</w:t>
            </w:r>
            <w:r>
              <w:rPr>
                <w:rFonts w:ascii="Times New Roman"/>
                <w:b w:val="false"/>
                <w:i w:val="false"/>
                <w:color w:val="000000"/>
                <w:sz w:val="20"/>
              </w:rPr>
              <w:t xml:space="preserve">-джемперлер </w:t>
            </w:r>
            <w:r>
              <w:br/>
            </w:r>
            <w:r>
              <w:rPr>
                <w:rFonts w:ascii="Times New Roman"/>
                <w:b w:val="false"/>
                <w:i w:val="false"/>
                <w:color w:val="000000"/>
                <w:sz w:val="20"/>
              </w:rPr>
              <w:t>
</w:t>
            </w:r>
            <w:r>
              <w:rPr>
                <w:rFonts w:ascii="Times New Roman"/>
                <w:b w:val="false"/>
                <w:i w:val="false"/>
                <w:color w:val="000000"/>
                <w:sz w:val="20"/>
              </w:rPr>
              <w:t xml:space="preserve">-жилеттер </w:t>
            </w:r>
            <w:r>
              <w:br/>
            </w:r>
            <w:r>
              <w:rPr>
                <w:rFonts w:ascii="Times New Roman"/>
                <w:b w:val="false"/>
                <w:i w:val="false"/>
                <w:color w:val="000000"/>
                <w:sz w:val="20"/>
              </w:rPr>
              <w:t>
</w:t>
            </w:r>
            <w:r>
              <w:rPr>
                <w:rFonts w:ascii="Times New Roman"/>
                <w:b w:val="false"/>
                <w:i w:val="false"/>
                <w:color w:val="000000"/>
                <w:sz w:val="20"/>
              </w:rPr>
              <w:t xml:space="preserve">-свитерлер </w:t>
            </w:r>
            <w:r>
              <w:br/>
            </w:r>
            <w:r>
              <w:rPr>
                <w:rFonts w:ascii="Times New Roman"/>
                <w:b w:val="false"/>
                <w:i w:val="false"/>
                <w:color w:val="000000"/>
                <w:sz w:val="20"/>
              </w:rPr>
              <w:t>
</w:t>
            </w:r>
            <w:r>
              <w:rPr>
                <w:rFonts w:ascii="Times New Roman"/>
                <w:b w:val="false"/>
                <w:i w:val="false"/>
                <w:color w:val="000000"/>
                <w:sz w:val="20"/>
              </w:rPr>
              <w:t xml:space="preserve">-шалбарлар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4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3 </w:t>
            </w:r>
          </w:p>
        </w:tc>
        <w:tc>
          <w:tcPr>
            <w:tcW w:w="2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1 </w:t>
            </w:r>
          </w:p>
        </w:tc>
      </w:tr>
      <w:tr>
        <w:trPr>
          <w:trHeight w:val="9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Шұлық  бұйымдары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636465 </w:t>
            </w:r>
          </w:p>
        </w:tc>
        <w:tc>
          <w:tcPr>
            <w:tcW w:w="7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-колготкилер </w:t>
            </w:r>
            <w:r>
              <w:br/>
            </w:r>
            <w:r>
              <w:rPr>
                <w:rFonts w:ascii="Times New Roman"/>
                <w:b w:val="false"/>
                <w:i w:val="false"/>
                <w:color w:val="000000"/>
                <w:sz w:val="20"/>
              </w:rPr>
              <w:t>
</w:t>
            </w:r>
            <w:r>
              <w:rPr>
                <w:rFonts w:ascii="Times New Roman"/>
                <w:b w:val="false"/>
                <w:i w:val="false"/>
                <w:color w:val="000000"/>
                <w:sz w:val="20"/>
              </w:rPr>
              <w:t xml:space="preserve">- шұлықтар </w:t>
            </w:r>
            <w:r>
              <w:br/>
            </w:r>
            <w:r>
              <w:rPr>
                <w:rFonts w:ascii="Times New Roman"/>
                <w:b w:val="false"/>
                <w:i w:val="false"/>
                <w:color w:val="000000"/>
                <w:sz w:val="20"/>
              </w:rPr>
              <w:t>
</w:t>
            </w:r>
            <w:r>
              <w:rPr>
                <w:rFonts w:ascii="Times New Roman"/>
                <w:b w:val="false"/>
                <w:i w:val="false"/>
                <w:color w:val="000000"/>
                <w:sz w:val="20"/>
              </w:rPr>
              <w:t xml:space="preserve">рейтуздер (гамаш)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пар </w:t>
            </w:r>
            <w:r>
              <w:br/>
            </w:r>
            <w:r>
              <w:rPr>
                <w:rFonts w:ascii="Times New Roman"/>
                <w:b w:val="false"/>
                <w:i w:val="false"/>
                <w:color w:val="000000"/>
                <w:sz w:val="20"/>
              </w:rPr>
              <w:t>
</w:t>
            </w:r>
            <w:r>
              <w:rPr>
                <w:rFonts w:ascii="Times New Roman"/>
                <w:b w:val="false"/>
                <w:i w:val="false"/>
                <w:color w:val="000000"/>
                <w:sz w:val="20"/>
              </w:rPr>
              <w:t xml:space="preserve">шт.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w:t>
            </w:r>
            <w:r>
              <w:rPr>
                <w:rFonts w:ascii="Times New Roman"/>
                <w:b w:val="false"/>
                <w:i w:val="false"/>
                <w:color w:val="000000"/>
                <w:sz w:val="20"/>
              </w:rPr>
              <w:t xml:space="preserve">12 </w:t>
            </w:r>
            <w:r>
              <w:br/>
            </w:r>
            <w:r>
              <w:rPr>
                <w:rFonts w:ascii="Times New Roman"/>
                <w:b w:val="false"/>
                <w:i w:val="false"/>
                <w:color w:val="000000"/>
                <w:sz w:val="20"/>
              </w:rPr>
              <w:t>
</w:t>
            </w:r>
            <w:r>
              <w:rPr>
                <w:rFonts w:ascii="Times New Roman"/>
                <w:b w:val="false"/>
                <w:i w:val="false"/>
                <w:color w:val="000000"/>
                <w:sz w:val="20"/>
              </w:rPr>
              <w:t xml:space="preserve">1 </w:t>
            </w:r>
          </w:p>
        </w:tc>
        <w:tc>
          <w:tcPr>
            <w:tcW w:w="2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1 </w:t>
            </w:r>
          </w:p>
        </w:tc>
      </w:tr>
      <w:tr>
        <w:trPr>
          <w:trHeight w:val="90" w:hRule="atLeast"/>
        </w:trPr>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6667 </w:t>
            </w:r>
          </w:p>
        </w:tc>
        <w:tc>
          <w:tcPr>
            <w:tcW w:w="7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Санитарлық-гигиеналық  құралдар </w:t>
            </w:r>
            <w:r>
              <w:br/>
            </w:r>
            <w:r>
              <w:rPr>
                <w:rFonts w:ascii="Times New Roman"/>
                <w:b w:val="false"/>
                <w:i w:val="false"/>
                <w:color w:val="000000"/>
                <w:sz w:val="20"/>
              </w:rPr>
              <w:t>
</w:t>
            </w:r>
            <w:r>
              <w:rPr>
                <w:rFonts w:ascii="Times New Roman"/>
                <w:b w:val="false"/>
                <w:i w:val="false"/>
                <w:color w:val="000000"/>
                <w:sz w:val="20"/>
              </w:rPr>
              <w:t xml:space="preserve">-резеңке қосылған клеенка </w:t>
            </w:r>
            <w:r>
              <w:br/>
            </w:r>
            <w:r>
              <w:rPr>
                <w:rFonts w:ascii="Times New Roman"/>
                <w:b w:val="false"/>
                <w:i w:val="false"/>
                <w:color w:val="000000"/>
                <w:sz w:val="20"/>
              </w:rPr>
              <w:t>
</w:t>
            </w:r>
            <w:r>
              <w:rPr>
                <w:rFonts w:ascii="Times New Roman"/>
                <w:b w:val="false"/>
                <w:i w:val="false"/>
                <w:color w:val="000000"/>
                <w:sz w:val="20"/>
              </w:rPr>
              <w:t xml:space="preserve">-памперстер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шт. </w:t>
            </w:r>
            <w:r>
              <w:br/>
            </w:r>
            <w:r>
              <w:rPr>
                <w:rFonts w:ascii="Times New Roman"/>
                <w:b w:val="false"/>
                <w:i w:val="false"/>
                <w:color w:val="000000"/>
                <w:sz w:val="20"/>
              </w:rPr>
              <w:t>
</w:t>
            </w:r>
            <w:r>
              <w:rPr>
                <w:rFonts w:ascii="Times New Roman"/>
                <w:b w:val="false"/>
                <w:i w:val="false"/>
                <w:color w:val="000000"/>
                <w:sz w:val="20"/>
              </w:rPr>
              <w:t xml:space="preserve">шт. </w:t>
            </w:r>
          </w:p>
        </w:tc>
        <w:tc>
          <w:tcPr>
            <w:tcW w:w="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3 </w:t>
            </w:r>
          </w:p>
        </w:tc>
        <w:tc>
          <w:tcPr>
            <w:tcW w:w="2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күн сайын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