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8676" w14:textId="95b8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селолық округтердің шекараларын өзгерту және Ұрымқай селолық округін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әкімшілігінің бірлескен шешімі. 2002 жылы 19 желтоқсандағы N С-22-9. Ақмола облысының Әділет басқармасында 2003 жылы 14 қаңтарда N 1490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әкімшілік-аумақтық құрылысы туралы"»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бабына сәйкес, облыстық әкімшілік-аумақтық құрылысын жетілдіру мақсатында және Щучье ауданы әкімі мен аудандық мәслихатының бірлескен өтініштері негізінде облыстық мәслихат пен облыс әкімдігі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әкімшілік-аумақтық құрылымына төмендегідей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Веденовка және Успеноюрьевка селолық округтерінің шекаралары Николаевка, Райгородок селоларын Веденовка селолық округінің қарамағынан Успеноюрьевка селолық округінің әкімшілік қарамағына беру арқылы өзгертілсін, орталығы Успеноюрьевка селосы;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Ұрымқай, Дмитриевка, Ынталы, Кіндікқарағай, Күлстан, Қарашілік, Красный Кордан, Көрнекті селоларының шекарасында Ұрымқай селолық округі құрылсын, орталығы Ұрымқай селосы;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Успеноюрьевка селолық округінің шекарасы Ұрымқай, Дмитриевка, Ынталы, Кіндікқарағай, Күлстан селоларын Успеноюрьевка селолық округінің қарамағынан Ұрымқай  селолық округінің әкімшілік қарамағына беру арқылы өзгертілсін, орталығы Ұрымқай селосы.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Климовка селолық округінің шекарасы Қарашілік, Красный Кордан, Көрнекті селоларын Климовка селолық округінің қарамағынан Ұрымқай селолық округінің әкімшілік қарамағына беру арқылы өзгертілсін, орталығы Ұрымқай селосы.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Шешім Ақмола облыстық әділет басқармасында тіркелгеннен соң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сессиясының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хатшысының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