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da59" w14:textId="c2ed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Адамның қорғаныш тапшылығының қоздырғышы және жұқтырылған қорғаныш тапшылығының белгісін (АҚТҚ/ЖҚТБ) алдын алу жөніндегі аудандық үйлестіру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әкімиятының 2002 жылғы 9 желтоқсандағы N 10-32 қаулысы. Алматы облыстық Әділет басқармасында 2003 жылы 15 қаңтарда N 981 тіркелді. Күші жойылды - Алматы облысы Көксу аудандық әкімиятының 2006 жылғы 16 маусымдағы N 145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әкімиятының 2006.06.16 N 145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"Қазақстан Республикасындағы жергілікті мемлекеттік басқару туралы" Қазақстан Республикасы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17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адамның қорғаныш тапшылығының қоздырғышы және жұқтырылған қорғаныш тапшылығының белгісін (АҚТҚ/ЖҚТБ) індетін тоқтату жөніндегі аудандық іс-шараларды орындауға қатыстырылған мекемелердің жұмысын үйлестіруді қамтамасыз ету мақсатында Көксу ауданының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Адамның қорғаныш тапшылығының қоздырғышы және жұқтырылған қорғаныш тапшылығының белгісін (одан әрі - АҚТҚ/ЖҚТБ) алдын алу жөніндегі аудандық Үйлестіру Кеңесі </w:t>
      </w:r>
      <w:r>
        <w:rPr>
          <w:rFonts w:ascii="Times New Roman"/>
          <w:b w:val="false"/>
          <w:i w:val="false"/>
          <w:color w:val="000000"/>
          <w:sz w:val="28"/>
        </w:rPr>
        <w:t>N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 және оның дербес құрамы аудандық мәслихаттың кезекті сессиясына бекітілуге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аудандық Үйлестіру Кеңесі жөніндегі Ережесі </w:t>
      </w:r>
      <w:r>
        <w:rPr>
          <w:rFonts w:ascii="Times New Roman"/>
          <w:b w:val="false"/>
          <w:i w:val="false"/>
          <w:color w:val="000000"/>
          <w:sz w:val="28"/>
        </w:rPr>
        <w:t>N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Кенттік, ауылдық округтерінің әкімдері АҚТҚ/ ЖҚТБ алдын алу жөніндегі техникалық топтарын құратын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орындалуына бақылау жасау аудан әкімінің орынбасары С. Бәзіловке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ж. 9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10-32 қаулысының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 &lt;*&gt;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қосымшаға өзгерту енгізілді - Алматы облысы Көксу аудандық әкімиятының 2003 жылғы 03 шілдедегі </w:t>
      </w:r>
      <w:r>
        <w:rPr>
          <w:rFonts w:ascii="Times New Roman"/>
          <w:b w:val="false"/>
          <w:i w:val="false"/>
          <w:color w:val="ff0000"/>
          <w:sz w:val="28"/>
        </w:rPr>
        <w:t>N 8-33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АҚТҚ/ЖҚТБ алдын алу жөніндегі аудандық Үйлестіру Кеңесінің дербес құрамы</w:t>
      </w:r>
      <w:r>
        <w:br/>
      </w:r>
      <w:r>
        <w:rPr>
          <w:rFonts w:ascii="Times New Roman"/>
          <w:b/>
          <w:i w:val="false"/>
          <w:color w:val="000000"/>
        </w:rPr>
        <w:t>
(одан әрі - Кеңес)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Қайнарбеков Т.Қ. - аудан әкімінің орынбасары, Кеңестің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Балбаева М. Е. - аудандық еңбек, жұмыспен қамту және халықты әлеуметтік қорғау бөлімінің бастығы.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Кеңестің құрамы: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Ешкенов Е.О. - ауданның бас санитар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Исабеков Е.К. - аудандық ішкі істер бөлімінің бастығы, полиция майоры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Мұқанов Б.М. - аудандық қаржы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Сексенбаева К.О. - ішкі саясат және әлеуметтік сала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Хасанаев М.Ж. - аудандық білім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Бабашева Қ.Қ. - аудандық еңбек, жұмыспен қамту және халықты әлеуметтік қорғау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Тәнеке С.Б. - "Көксу таңы" газетінің редакторы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ж. 9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10-32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АҚТҚ / ЖҚТБ алдын алу жөніндегі аудандық Үйлестіру Кеңесінің дербес құрамы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бөлім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Мақсаты: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ЖҚТБ қарсы күрес жөніндегі нормативтік құқықтық актілерді орындау үшін қатыстырылған бөлімдер мен мекемелер өзара тиімді іс-әрекеттерін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Кеңес өз қызметінде Қазақстан Республикасының АҚТҚ / ЖҚТБ жөніндегі Заңдарын, үкімет қаулыларын, облыс әкімінің шешімдерін және басқа да нормативтік құқықтық актілерді, сондай-ақ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ЖҚТБ алдын алу мен оған қарсы күрес жұмыстарын әзірлеу және өткізу.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АҚТҚ / ЖҚТБ алдын алу және эпидемияға қарсы шараларды нәтижелі және жоғары сапада жүргізіп, АҚТҚ / ЖҚТБ індетін тұрақтандыру.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Қатыстырылған бөлімдер мен мекемелер, үкіметтік емес және қоғамдық ұйымдардың АҚТҚ / ЖҚТБ алдын алуға бағытталған жұмыстарын үйлестіру.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Халық арасында, оның ішінде нашақорларға, коммерциялық негізде жыныстық қатынасқа түсушілерге, жастарға арналған мақсатты түрде оқу-ағарту бағдарламасын енгізу және оның орындалуын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АҚТҚ / ЖҚТБ індетіне қарсы іс-әрекеттер жөніндегі 2002-2005 жылдарға арналған аудандық іс-шараларды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Емдік-диагностикалық және алдын алу шараларына қажетті қаржы көздерін іздестіру және оның бөлінуіне ықпал ету.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Кеңес қызметі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АҚТҚ / ЖҚТБ індетін тоқтату жөніндегі аудандық іс-шараларды орындауға қатыстырылған мекемелердің жұмысын үйлестіруді қамтамасыз етеді, оны іске асыру жолдарын және қаржы көздерін анықтайды, қоғамдық үкіметтік емес және халықаралық ұйымдармен бірлесе жұмыс істей отырып, АҚТҚ / ЖҚТБ алдын алу және қоғамдық күреске бағытталған мәселелері жөніндегі өзара іскер байланысты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Аудан көлемінде ЖҚТБ індетіне қарсы іс-әрекет жөніндегі іс-шараларының орындалуын бақылап, орындаушылардың жұмысын тыңдап, керекті жағдайда аудан әкімдігінің мәжілісінде мәселе көтереді.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АҚТҚ / ЖҚТБ төтенше індет орын алған жағдайда, шаралар төтенше індетке қарсы комиссияның жұмысына сәйкес жүргізіледі.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Басшылық және құрылым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Кеңесті аудан әкімінің орынбасары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Ұйымдастыру-әдістемелік, кеңес және іс жүзінде көмек көрсету жұмыстарын Республикалық ЖҚТБ алдын алу және онымен күрес орталығы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Кеңестің отырысы тоқсан сайын, ал індет жағдайының асқынуы кезінде жоспардан тыс, шұғыл түрде өткізіледі.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Кеңестің құқықтары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Мекемелерден, ұйымдардан ЖҚТБ індетіне қарсы іс-әрекеттер жөніндегі аудандық іс-шараларын орындалу барысы туралы ақпараттар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Іс-шараларының орындалу барысы аудан әкімдігінің мәжілісіне қаралуына ұсыну.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Хаттама - қаулыларды дайындап, толықтай немесе қысқартылған түрде орындаушыларға жеткізу.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