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49527" w14:textId="c3495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Приозерск қаласының әкiмдiк резервiсiнiң қаражатын 
пайдаланудың Қағидасын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Приозерск қаласы әкімдігінің 2002 жылғы 26 қарашадағы N 14/6 қаулысы. Қарағанды облысының Әділет басқармасында 2002 жылғы 23 желтоқсанда N 1037 тіркелді. Күші жойылды - Қарағанды облысы Приозерск қаласы әкімдігінің 2014 жылғы 26 маусымдағы N 25/11 қаулысымен</w:t>
      </w:r>
    </w:p>
    <w:p>
      <w:pPr>
        <w:spacing w:after="0"/>
        <w:ind w:left="0"/>
        <w:jc w:val="both"/>
      </w:pPr>
      <w:r>
        <w:rPr>
          <w:rFonts w:ascii="Times New Roman"/>
          <w:b w:val="false"/>
          <w:i w:val="false"/>
          <w:color w:val="ff0000"/>
          <w:sz w:val="28"/>
        </w:rPr>
        <w:t>      Ескерту. Күші жойылды - Қарағанды облысы Приозерск қаласы әкімдігінің 26.06.2014 N 25/11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1999 жылғы 1 сәуiрдегi "Бюджет жүйесi туралы" N 357-1 Қазақстан Республикасының </w:t>
      </w:r>
      <w:r>
        <w:rPr>
          <w:rFonts w:ascii="Times New Roman"/>
          <w:b w:val="false"/>
          <w:i w:val="false"/>
          <w:color w:val="000000"/>
          <w:sz w:val="28"/>
        </w:rPr>
        <w:t>Заңы</w:t>
      </w:r>
      <w:r>
        <w:rPr>
          <w:rFonts w:ascii="Times New Roman"/>
          <w:b w:val="false"/>
          <w:i w:val="false"/>
          <w:color w:val="000000"/>
          <w:sz w:val="28"/>
        </w:rPr>
        <w:t>, 2001 жылдың 23 қаңтарындағы "Қазақстан Республикасындағы жергiлiктi мемлекеттiк басқару туралы" N 148-II Қазақстан Республикасының </w:t>
      </w:r>
      <w:r>
        <w:rPr>
          <w:rFonts w:ascii="Times New Roman"/>
          <w:b w:val="false"/>
          <w:i w:val="false"/>
          <w:color w:val="000000"/>
          <w:sz w:val="28"/>
        </w:rPr>
        <w:t>Заңы</w:t>
      </w:r>
      <w:r>
        <w:rPr>
          <w:rFonts w:ascii="Times New Roman"/>
          <w:b w:val="false"/>
          <w:i w:val="false"/>
          <w:color w:val="000000"/>
          <w:sz w:val="28"/>
        </w:rPr>
        <w:t>, Қазақстан Республикасы Үкiметiнiң 1999 жылғы 18 қыркүйектегi "Қазақстан Республикасының Үкiметi резервiнiң қаражатын пайдаланудың тәртiбiн бекiту туралы" N 1408 </w:t>
      </w:r>
      <w:r>
        <w:rPr>
          <w:rFonts w:ascii="Times New Roman"/>
          <w:b w:val="false"/>
          <w:i w:val="false"/>
          <w:color w:val="000000"/>
          <w:sz w:val="28"/>
        </w:rPr>
        <w:t>қаулысын</w:t>
      </w:r>
      <w:r>
        <w:rPr>
          <w:rFonts w:ascii="Times New Roman"/>
          <w:b w:val="false"/>
          <w:i w:val="false"/>
          <w:color w:val="000000"/>
          <w:sz w:val="28"/>
        </w:rPr>
        <w:t xml:space="preserve"> iске асыру мақсатында және "Қарағанды облысы әкiмияты резервiнiң қаражатын пайдаланудың Қағидасын бекiту туралы" N 07/03 2002 жылғы 2 тамыздағы Қарағанды облысы әкiмдiгiнiң қаулысы негiзiнде Қарағанды облысы Приозерск қаласының әкiмдiгi қаулы етедi:</w:t>
      </w:r>
      <w:r>
        <w:br/>
      </w:r>
      <w:r>
        <w:rPr>
          <w:rFonts w:ascii="Times New Roman"/>
          <w:b w:val="false"/>
          <w:i w:val="false"/>
          <w:color w:val="000000"/>
          <w:sz w:val="28"/>
        </w:rPr>
        <w:t>
</w:t>
      </w:r>
      <w:r>
        <w:rPr>
          <w:rFonts w:ascii="Times New Roman"/>
          <w:b w:val="false"/>
          <w:i w:val="false"/>
          <w:color w:val="000000"/>
          <w:sz w:val="28"/>
        </w:rPr>
        <w:t>
      1. Приозерск қаласының әкiмдiк резервiсiнiң қаражатын пайдаланудың Қағидасы бекiтiлсiн (</w:t>
      </w:r>
      <w:r>
        <w:rPr>
          <w:rFonts w:ascii="Times New Roman"/>
          <w:b w:val="false"/>
          <w:i w:val="false"/>
          <w:color w:val="000000"/>
          <w:sz w:val="28"/>
        </w:rPr>
        <w:t>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 2002 жылдың 1 қаңтарынан бастап қолданысқа енедi.</w:t>
      </w:r>
      <w:r>
        <w:br/>
      </w:r>
      <w:r>
        <w:rPr>
          <w:rFonts w:ascii="Times New Roman"/>
          <w:b w:val="false"/>
          <w:i w:val="false"/>
          <w:color w:val="000000"/>
          <w:sz w:val="28"/>
        </w:rPr>
        <w:t>
</w:t>
      </w:r>
      <w:r>
        <w:rPr>
          <w:rFonts w:ascii="Times New Roman"/>
          <w:b w:val="false"/>
          <w:i w:val="false"/>
          <w:color w:val="000000"/>
          <w:sz w:val="28"/>
        </w:rPr>
        <w:t>
      3. 2002 жылғы 22 қазандағы N 12/4 "Қарағанды облысы Приозерск қаласының әкiмдiк резервiсiнiң қаражатын пайдаланудың Қағидасын бекiту туралы" Приозерск қаласы әкiмдiгiнiң қаулысының күшi жойылсын.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әкiм орынбасары Н.Н. Бiкiровке жүктелсiн.</w:t>
      </w:r>
    </w:p>
    <w:bookmarkEnd w:id="0"/>
    <w:p>
      <w:pPr>
        <w:spacing w:after="0"/>
        <w:ind w:left="0"/>
        <w:jc w:val="both"/>
      </w:pPr>
      <w:r>
        <w:rPr>
          <w:rFonts w:ascii="Times New Roman"/>
          <w:b w:val="false"/>
          <w:i/>
          <w:color w:val="000000"/>
          <w:sz w:val="28"/>
        </w:rPr>
        <w:t>      Қала әкімі                                 С. Медеубаев</w:t>
      </w:r>
    </w:p>
    <w:bookmarkStart w:name="z6" w:id="1"/>
    <w:p>
      <w:pPr>
        <w:spacing w:after="0"/>
        <w:ind w:left="0"/>
        <w:jc w:val="both"/>
      </w:pPr>
      <w:r>
        <w:rPr>
          <w:rFonts w:ascii="Times New Roman"/>
          <w:b w:val="false"/>
          <w:i w:val="false"/>
          <w:color w:val="000000"/>
          <w:sz w:val="28"/>
        </w:rPr>
        <w:t>
Қарағанды облысы</w:t>
      </w:r>
      <w:r>
        <w:br/>
      </w:r>
      <w:r>
        <w:rPr>
          <w:rFonts w:ascii="Times New Roman"/>
          <w:b w:val="false"/>
          <w:i w:val="false"/>
          <w:color w:val="000000"/>
          <w:sz w:val="28"/>
        </w:rPr>
        <w:t>
Приозерск қала әкiмдiгiнiң</w:t>
      </w:r>
      <w:r>
        <w:br/>
      </w:r>
      <w:r>
        <w:rPr>
          <w:rFonts w:ascii="Times New Roman"/>
          <w:b w:val="false"/>
          <w:i w:val="false"/>
          <w:color w:val="000000"/>
          <w:sz w:val="28"/>
        </w:rPr>
        <w:t>
2002 жылғы 26 қарашадағы</w:t>
      </w:r>
      <w:r>
        <w:br/>
      </w:r>
      <w:r>
        <w:rPr>
          <w:rFonts w:ascii="Times New Roman"/>
          <w:b w:val="false"/>
          <w:i w:val="false"/>
          <w:color w:val="000000"/>
          <w:sz w:val="28"/>
        </w:rPr>
        <w:t>
N 14/6 қаулысына</w:t>
      </w:r>
      <w:r>
        <w:br/>
      </w:r>
      <w:r>
        <w:rPr>
          <w:rFonts w:ascii="Times New Roman"/>
          <w:b w:val="false"/>
          <w:i w:val="false"/>
          <w:color w:val="000000"/>
          <w:sz w:val="28"/>
        </w:rPr>
        <w:t>
1 қосымша</w:t>
      </w:r>
    </w:p>
    <w:bookmarkEnd w:id="1"/>
    <w:bookmarkStart w:name="z7" w:id="2"/>
    <w:p>
      <w:pPr>
        <w:spacing w:after="0"/>
        <w:ind w:left="0"/>
        <w:jc w:val="left"/>
      </w:pPr>
      <w:r>
        <w:rPr>
          <w:rFonts w:ascii="Times New Roman"/>
          <w:b/>
          <w:i w:val="false"/>
          <w:color w:val="000000"/>
        </w:rPr>
        <w:t xml:space="preserve"> 
Қарағанды облысы Приозерск қаласының әкiмдiк резервiсiнiң қаражатын пайдаланудың</w:t>
      </w:r>
      <w:r>
        <w:br/>
      </w:r>
      <w:r>
        <w:rPr>
          <w:rFonts w:ascii="Times New Roman"/>
          <w:b/>
          <w:i w:val="false"/>
          <w:color w:val="000000"/>
        </w:rPr>
        <w:t>
Қағидасы</w:t>
      </w:r>
    </w:p>
    <w:bookmarkEnd w:id="2"/>
    <w:bookmarkStart w:name="z8" w:id="3"/>
    <w:p>
      <w:pPr>
        <w:spacing w:after="0"/>
        <w:ind w:left="0"/>
        <w:jc w:val="both"/>
      </w:pPr>
      <w:r>
        <w:rPr>
          <w:rFonts w:ascii="Times New Roman"/>
          <w:b w:val="false"/>
          <w:i w:val="false"/>
          <w:color w:val="000000"/>
          <w:sz w:val="28"/>
        </w:rPr>
        <w:t>
      Осы қағида Қарағанды облысы Приозерск қала әкiмдiгiнiң резервiсiнiң қаражатын бөлудiң және пайдаланудың ретiн белгiлейдi.</w:t>
      </w:r>
    </w:p>
    <w:bookmarkEnd w:id="3"/>
    <w:bookmarkStart w:name="z9" w:id="4"/>
    <w:p>
      <w:pPr>
        <w:spacing w:after="0"/>
        <w:ind w:left="0"/>
        <w:jc w:val="left"/>
      </w:pPr>
      <w:r>
        <w:rPr>
          <w:rFonts w:ascii="Times New Roman"/>
          <w:b/>
          <w:i w:val="false"/>
          <w:color w:val="000000"/>
        </w:rPr>
        <w:t xml:space="preserve"> 
1. Жалпы ережелер</w:t>
      </w:r>
    </w:p>
    <w:bookmarkEnd w:id="4"/>
    <w:bookmarkStart w:name="z10" w:id="5"/>
    <w:p>
      <w:pPr>
        <w:spacing w:after="0"/>
        <w:ind w:left="0"/>
        <w:jc w:val="both"/>
      </w:pPr>
      <w:r>
        <w:rPr>
          <w:rFonts w:ascii="Times New Roman"/>
          <w:b w:val="false"/>
          <w:i w:val="false"/>
          <w:color w:val="000000"/>
          <w:sz w:val="28"/>
        </w:rPr>
        <w:t>
      1. Осы қағида мынадай ұғымдар пайдаланылады:</w:t>
      </w:r>
      <w:r>
        <w:br/>
      </w:r>
      <w:r>
        <w:rPr>
          <w:rFonts w:ascii="Times New Roman"/>
          <w:b w:val="false"/>
          <w:i w:val="false"/>
          <w:color w:val="000000"/>
          <w:sz w:val="28"/>
        </w:rPr>
        <w:t>
      қала әкiмдiгiнiң резервiсi - тиiстi қаржы жылына арналған жергiлiктi бюджетте көзделген және бiр жолғы сипаттағы көлденең шығыстарды қаржыландыру үшiн қалалық әкiмдiк қаулысы бойынша бөлiнетiн қаражат;</w:t>
      </w:r>
      <w:r>
        <w:br/>
      </w:r>
      <w:r>
        <w:rPr>
          <w:rFonts w:ascii="Times New Roman"/>
          <w:b w:val="false"/>
          <w:i w:val="false"/>
          <w:color w:val="000000"/>
          <w:sz w:val="28"/>
        </w:rPr>
        <w:t>
      көлденең шығыстар - ағымдағы қаржы жылына арналған жергiлiктi бюджеттi қалыптастыру кезiнде күнi бұрын жоспарлау мүмкiн емес және ағымдағы қаржы жылында кейiнге қалдырмай қаржыландыруды талап ететiн шығыстар; қалалық бюджеттен қаржыландыратын қала әкiмдiгi мен атқарушы органдардың мiндеттерiн өтеу үшiн қала әкiмдiк резервiсiнiң құрамындағы көзделген және сот шешiмдерi бойынше, атқарушы органдардың мiндеттерiн өтеу үшiн;</w:t>
      </w:r>
      <w:r>
        <w:br/>
      </w:r>
      <w:r>
        <w:rPr>
          <w:rFonts w:ascii="Times New Roman"/>
          <w:b w:val="false"/>
          <w:i w:val="false"/>
          <w:color w:val="000000"/>
          <w:sz w:val="28"/>
        </w:rPr>
        <w:t>
      қала әкiмдiгiнiң резервiсiнiң қаражатын алушы - жергiлiктi бюджеттiк бағдарламалардың әкiмшiсi немесе қала әкiмi.</w:t>
      </w:r>
      <w:r>
        <w:br/>
      </w:r>
      <w:r>
        <w:rPr>
          <w:rFonts w:ascii="Times New Roman"/>
          <w:b w:val="false"/>
          <w:i w:val="false"/>
          <w:color w:val="000000"/>
          <w:sz w:val="28"/>
        </w:rPr>
        <w:t>
</w:t>
      </w:r>
      <w:r>
        <w:rPr>
          <w:rFonts w:ascii="Times New Roman"/>
          <w:b w:val="false"/>
          <w:i w:val="false"/>
          <w:color w:val="000000"/>
          <w:sz w:val="28"/>
        </w:rPr>
        <w:t>
      2. Қала әкiмдiгiнiң резервiсiнiң қаражаты есебiнен қаржыландыратын бiр жолғы сипаттағы көлденең шығыстарға келесi шаралар:</w:t>
      </w:r>
      <w:r>
        <w:br/>
      </w:r>
      <w:r>
        <w:rPr>
          <w:rFonts w:ascii="Times New Roman"/>
          <w:b w:val="false"/>
          <w:i w:val="false"/>
          <w:color w:val="000000"/>
          <w:sz w:val="28"/>
        </w:rPr>
        <w:t>
</w:t>
      </w:r>
      <w:r>
        <w:rPr>
          <w:rFonts w:ascii="Times New Roman"/>
          <w:b w:val="false"/>
          <w:i w:val="false"/>
          <w:color w:val="000000"/>
          <w:sz w:val="28"/>
        </w:rPr>
        <w:t>
      1) табиғи және техногендiк сипаттағы төтенше жағдайларды жаю, бұған кiретiндер:</w:t>
      </w:r>
      <w:r>
        <w:br/>
      </w:r>
      <w:r>
        <w:rPr>
          <w:rFonts w:ascii="Times New Roman"/>
          <w:b w:val="false"/>
          <w:i w:val="false"/>
          <w:color w:val="000000"/>
          <w:sz w:val="28"/>
        </w:rPr>
        <w:t>
      төтенше жағдайлардың пайда болу нәтижесiнде зардап шекендерге материалдық көмек көрсету;</w:t>
      </w:r>
      <w:r>
        <w:br/>
      </w:r>
      <w:r>
        <w:rPr>
          <w:rFonts w:ascii="Times New Roman"/>
          <w:b w:val="false"/>
          <w:i w:val="false"/>
          <w:color w:val="000000"/>
          <w:sz w:val="28"/>
        </w:rPr>
        <w:t>
      зардап шеккендер үшiн уақытша тұруға және тамақтануға орындар дайындау және ұстау;</w:t>
      </w:r>
      <w:r>
        <w:br/>
      </w:r>
      <w:r>
        <w:rPr>
          <w:rFonts w:ascii="Times New Roman"/>
          <w:b w:val="false"/>
          <w:i w:val="false"/>
          <w:color w:val="000000"/>
          <w:sz w:val="28"/>
        </w:rPr>
        <w:t>
      шұғыл қимыл жасайтын авариялық-құтқару және авариялық-қалпына келтiру бөлiмшелерiн техникалық құтқару құралдарымен, жабдықтарымен және жарақтарымен қосымша жарақтандыру;</w:t>
      </w:r>
      <w:r>
        <w:br/>
      </w:r>
      <w:r>
        <w:rPr>
          <w:rFonts w:ascii="Times New Roman"/>
          <w:b w:val="false"/>
          <w:i w:val="false"/>
          <w:color w:val="000000"/>
          <w:sz w:val="28"/>
        </w:rPr>
        <w:t>
      төтенше жағдайлар аймағына күштер мен құралдардың тасымалдануын қамтамасыз ету;</w:t>
      </w:r>
      <w:r>
        <w:br/>
      </w:r>
      <w:r>
        <w:rPr>
          <w:rFonts w:ascii="Times New Roman"/>
          <w:b w:val="false"/>
          <w:i w:val="false"/>
          <w:color w:val="000000"/>
          <w:sz w:val="28"/>
        </w:rPr>
        <w:t>
</w:t>
      </w:r>
      <w:r>
        <w:rPr>
          <w:rFonts w:ascii="Times New Roman"/>
          <w:b w:val="false"/>
          <w:i w:val="false"/>
          <w:color w:val="000000"/>
          <w:sz w:val="28"/>
        </w:rPr>
        <w:t>
      2) сот шешiмдерi бойынша қала әкiмдiгiнiң жергiлiктi бюджеттен қаржыландыратын атқарушы органдардың мiндеттемелерiн өтеу;</w:t>
      </w:r>
      <w:r>
        <w:br/>
      </w:r>
      <w:r>
        <w:rPr>
          <w:rFonts w:ascii="Times New Roman"/>
          <w:b w:val="false"/>
          <w:i w:val="false"/>
          <w:color w:val="000000"/>
          <w:sz w:val="28"/>
        </w:rPr>
        <w:t>
</w:t>
      </w:r>
      <w:r>
        <w:rPr>
          <w:rFonts w:ascii="Times New Roman"/>
          <w:b w:val="false"/>
          <w:i w:val="false"/>
          <w:color w:val="000000"/>
          <w:sz w:val="28"/>
        </w:rPr>
        <w:t>
      3) қала әкiмдiгiнiң қаулысымен айқындалатын өзге де күтiлмеген шығыстар жатады.</w:t>
      </w:r>
    </w:p>
    <w:bookmarkEnd w:id="5"/>
    <w:bookmarkStart w:name="z15" w:id="6"/>
    <w:p>
      <w:pPr>
        <w:spacing w:after="0"/>
        <w:ind w:left="0"/>
        <w:jc w:val="left"/>
      </w:pPr>
      <w:r>
        <w:rPr>
          <w:rFonts w:ascii="Times New Roman"/>
          <w:b/>
          <w:i w:val="false"/>
          <w:color w:val="000000"/>
        </w:rPr>
        <w:t xml:space="preserve"> 
2. Қала әкiмдiгiнiң резервiсiнiң қаражатын бөлудiң және пайдаланудың тәртiбi</w:t>
      </w:r>
    </w:p>
    <w:bookmarkEnd w:id="6"/>
    <w:bookmarkStart w:name="z16" w:id="7"/>
    <w:p>
      <w:pPr>
        <w:spacing w:after="0"/>
        <w:ind w:left="0"/>
        <w:jc w:val="both"/>
      </w:pPr>
      <w:r>
        <w:rPr>
          <w:rFonts w:ascii="Times New Roman"/>
          <w:b w:val="false"/>
          <w:i w:val="false"/>
          <w:color w:val="000000"/>
          <w:sz w:val="28"/>
        </w:rPr>
        <w:t>
      3. Қала әкiмдiгiнiң резервiсiнен қаражат бөлудi, қала әкiмдiгiнiң қаулысы негiзiнде, заңдармен белгiленген тәртiппен жүргiзiлетiн қаржыландыруды ашу арқылы, тиiстi қаржы жылына арналған жергiлiктi бюджеттiң шығыстарының құрамында осы мақсаттарға бекiтiлген мөлшерлер шегiнде Қаржы бөлiмi жүзеге асырады, онда алушы, бөлiнетiн қаражаттың көлемi мен оларды берудiң шарттары мен қайтарудың мерзiмдерi көрсетiледi.</w:t>
      </w:r>
      <w:r>
        <w:br/>
      </w:r>
      <w:r>
        <w:rPr>
          <w:rFonts w:ascii="Times New Roman"/>
          <w:b w:val="false"/>
          <w:i w:val="false"/>
          <w:color w:val="000000"/>
          <w:sz w:val="28"/>
        </w:rPr>
        <w:t>
</w:t>
      </w:r>
      <w:r>
        <w:rPr>
          <w:rFonts w:ascii="Times New Roman"/>
          <w:b w:val="false"/>
          <w:i w:val="false"/>
          <w:color w:val="000000"/>
          <w:sz w:val="28"/>
        </w:rPr>
        <w:t>
      4. Қала әкiмдiгiнiң резервiсiнiң қаражатының қатаң арнаулы мақсаты болады және осы Қағида мен қала әкiмдiк резервтен қаражат бөлу туралы қаулысында көзделмеген мұқтаждарға пайдалануға болмайды.</w:t>
      </w:r>
      <w:r>
        <w:br/>
      </w:r>
      <w:r>
        <w:rPr>
          <w:rFonts w:ascii="Times New Roman"/>
          <w:b w:val="false"/>
          <w:i w:val="false"/>
          <w:color w:val="000000"/>
          <w:sz w:val="28"/>
        </w:rPr>
        <w:t>
</w:t>
      </w:r>
      <w:r>
        <w:rPr>
          <w:rFonts w:ascii="Times New Roman"/>
          <w:b w:val="false"/>
          <w:i w:val="false"/>
          <w:color w:val="000000"/>
          <w:sz w:val="28"/>
        </w:rPr>
        <w:t>
      5. Қала әкiмдiгiнiң резервiсiнен қаражат бөлу туралы қала әкiмдiгiнiң қаулысын дайындаған кезде мынадай шарттар:</w:t>
      </w:r>
      <w:r>
        <w:br/>
      </w:r>
      <w:r>
        <w:rPr>
          <w:rFonts w:ascii="Times New Roman"/>
          <w:b w:val="false"/>
          <w:i w:val="false"/>
          <w:color w:val="000000"/>
          <w:sz w:val="28"/>
        </w:rPr>
        <w:t>
</w:t>
      </w:r>
      <w:r>
        <w:rPr>
          <w:rFonts w:ascii="Times New Roman"/>
          <w:b w:val="false"/>
          <w:i w:val="false"/>
          <w:color w:val="000000"/>
          <w:sz w:val="28"/>
        </w:rPr>
        <w:t>
      1) жергiлiктi бюджетте ағымдағы қаржы жылына арналған бөлiнетiн ақшаның болмауы;</w:t>
      </w:r>
      <w:r>
        <w:br/>
      </w:r>
      <w:r>
        <w:rPr>
          <w:rFonts w:ascii="Times New Roman"/>
          <w:b w:val="false"/>
          <w:i w:val="false"/>
          <w:color w:val="000000"/>
          <w:sz w:val="28"/>
        </w:rPr>
        <w:t>
</w:t>
      </w:r>
      <w:r>
        <w:rPr>
          <w:rFonts w:ascii="Times New Roman"/>
          <w:b w:val="false"/>
          <w:i w:val="false"/>
          <w:color w:val="000000"/>
          <w:sz w:val="28"/>
        </w:rPr>
        <w:t>
      2) сот шешiмдерi бойынша қала әкiмдiгi мен атқарушы органдарының мiндеттемелерiн өтеу жағдайларын қоспағанда, қала әкiмдiгiнiң резервiсi қаражатына қажеттiлiк ағымдағы қаржы жылында пайда болуы және олардың қажеттiлiгi алушының мiндеттемелерiмен байланысты болмауы ескерiледi.</w:t>
      </w:r>
      <w:r>
        <w:br/>
      </w:r>
      <w:r>
        <w:rPr>
          <w:rFonts w:ascii="Times New Roman"/>
          <w:b w:val="false"/>
          <w:i w:val="false"/>
          <w:color w:val="000000"/>
          <w:sz w:val="28"/>
        </w:rPr>
        <w:t>
</w:t>
      </w:r>
      <w:r>
        <w:rPr>
          <w:rFonts w:ascii="Times New Roman"/>
          <w:b w:val="false"/>
          <w:i w:val="false"/>
          <w:color w:val="000000"/>
          <w:sz w:val="28"/>
        </w:rPr>
        <w:t>
      6. Резервтен қаражат бөлу туралы қала әкiмдiгiнiң қаулысы, қала әкiмдiгiнiң тиiстi қаулысы негiзiнде жыл аяқталғанға дейiн күшiн жояды.</w:t>
      </w:r>
    </w:p>
    <w:bookmarkEnd w:id="7"/>
    <w:bookmarkStart w:name="z22" w:id="8"/>
    <w:p>
      <w:pPr>
        <w:spacing w:after="0"/>
        <w:ind w:left="0"/>
        <w:jc w:val="left"/>
      </w:pPr>
      <w:r>
        <w:rPr>
          <w:rFonts w:ascii="Times New Roman"/>
          <w:b/>
          <w:i w:val="false"/>
          <w:color w:val="000000"/>
        </w:rPr>
        <w:t xml:space="preserve"> 
3. Табиғи және техногендiк сипаттағы төтенше жағдайларды жоюға қаражат бөлу</w:t>
      </w:r>
    </w:p>
    <w:bookmarkEnd w:id="8"/>
    <w:bookmarkStart w:name="z23" w:id="9"/>
    <w:p>
      <w:pPr>
        <w:spacing w:after="0"/>
        <w:ind w:left="0"/>
        <w:jc w:val="both"/>
      </w:pPr>
      <w:r>
        <w:rPr>
          <w:rFonts w:ascii="Times New Roman"/>
          <w:b w:val="false"/>
          <w:i w:val="false"/>
          <w:color w:val="000000"/>
          <w:sz w:val="28"/>
        </w:rPr>
        <w:t>
      7. Жергiлiктi ауқымдағы табиғи және техногендiк сипаттағы төтенше жағдайларды жою қала әкiмдiгiнiң резерв қаражаты есебiнен қаржыландыруға тиiстi.</w:t>
      </w:r>
      <w:r>
        <w:br/>
      </w:r>
      <w:r>
        <w:rPr>
          <w:rFonts w:ascii="Times New Roman"/>
          <w:b w:val="false"/>
          <w:i w:val="false"/>
          <w:color w:val="000000"/>
          <w:sz w:val="28"/>
        </w:rPr>
        <w:t>
</w:t>
      </w:r>
      <w:r>
        <w:rPr>
          <w:rFonts w:ascii="Times New Roman"/>
          <w:b w:val="false"/>
          <w:i w:val="false"/>
          <w:color w:val="000000"/>
          <w:sz w:val="28"/>
        </w:rPr>
        <w:t>
      8. Төтенше жағдайлардың салдарынан, оның ауқымы мен таралу аймағын жою үшiн, қала әкiмдiгiнiң резервiсiнен табиғи және техногендiк сипаттағы төтенше жағдайларды жою бойынша шараларды қаржыландыру жергiлiктi атқарушы органдарда қаражаттар мен ресурстар жетiспеген жағдайда жүзеге асады.</w:t>
      </w:r>
      <w:r>
        <w:br/>
      </w:r>
      <w:r>
        <w:rPr>
          <w:rFonts w:ascii="Times New Roman"/>
          <w:b w:val="false"/>
          <w:i w:val="false"/>
          <w:color w:val="000000"/>
          <w:sz w:val="28"/>
        </w:rPr>
        <w:t>
</w:t>
      </w:r>
      <w:r>
        <w:rPr>
          <w:rFonts w:ascii="Times New Roman"/>
          <w:b w:val="false"/>
          <w:i w:val="false"/>
          <w:color w:val="000000"/>
          <w:sz w:val="28"/>
        </w:rPr>
        <w:t>
      9. Табиғи және техногендiк сипаттағы төтенше жағдайлар туындағанда, резервтен қаражат бөлу туралы айқындалған тәртiппен берiлетiн негiзделген материалдар мен олардың тiзiмдемелерiн Қаржы бөлiмi қарайды және табиғи және техногендiк сипаттағы төтенше жағдайларды жою қажет кезде Қаржы бөлiмiнiң келiсiмi бойынша төтенше жағдайларды жоюға арналған қаражат мәжiлiсiне тапсырады.</w:t>
      </w:r>
    </w:p>
    <w:bookmarkEnd w:id="9"/>
    <w:bookmarkStart w:name="z26" w:id="10"/>
    <w:p>
      <w:pPr>
        <w:spacing w:after="0"/>
        <w:ind w:left="0"/>
        <w:jc w:val="left"/>
      </w:pPr>
      <w:r>
        <w:rPr>
          <w:rFonts w:ascii="Times New Roman"/>
          <w:b/>
          <w:i w:val="false"/>
          <w:color w:val="000000"/>
        </w:rPr>
        <w:t xml:space="preserve"> 
4. Сот шешiмдерi бойынша қала әкiмдiгi мен атқарушы органдарының мiндеттемелерiн өтеуге қаражат бөлу</w:t>
      </w:r>
    </w:p>
    <w:bookmarkEnd w:id="10"/>
    <w:bookmarkStart w:name="z27" w:id="11"/>
    <w:p>
      <w:pPr>
        <w:spacing w:after="0"/>
        <w:ind w:left="0"/>
        <w:jc w:val="both"/>
      </w:pPr>
      <w:r>
        <w:rPr>
          <w:rFonts w:ascii="Times New Roman"/>
          <w:b w:val="false"/>
          <w:i w:val="false"/>
          <w:color w:val="000000"/>
          <w:sz w:val="28"/>
        </w:rPr>
        <w:t>
      10. Сот шешiмдерi бойынша қала әкiмдiгiнiң, атқарушы органдарының мiндеттемелерiн өтеу, соттың атқарушы құжаттары болған жағдайда қала әкiмдiгiнiң қаражаты есебiнен қамтамасыз етiледi. Қолданыстағы заңдардағы көзделген негiздемелер болған жағдайда сот шешiмдерi бойынша төлемдер жүргiзуге мiндеттi жергiлiктi бюджеттен қаржыландыратын атқарушы органдар аталған шешiмдерге барлық сот сатыларында шағым беруге тиiс.</w:t>
      </w:r>
      <w:r>
        <w:br/>
      </w:r>
      <w:r>
        <w:rPr>
          <w:rFonts w:ascii="Times New Roman"/>
          <w:b w:val="false"/>
          <w:i w:val="false"/>
          <w:color w:val="000000"/>
          <w:sz w:val="28"/>
        </w:rPr>
        <w:t>
      Атқарушы органдар шағым берiлген сот келiсiмдерiнiң көшiрмелерiн жергiлiктi бюджеттiк бағдарламаның әкiмшiсiне беруi тиiс.</w:t>
      </w:r>
      <w:r>
        <w:br/>
      </w:r>
      <w:r>
        <w:rPr>
          <w:rFonts w:ascii="Times New Roman"/>
          <w:b w:val="false"/>
          <w:i w:val="false"/>
          <w:color w:val="000000"/>
          <w:sz w:val="28"/>
        </w:rPr>
        <w:t>
      Атқарушы органдар өздерiнiң заңсыз iс әрекеттерi үшiн оларға "Әкiмшiлiк шығыстар" бағдарламасы бойынша бөлiнген ақшамен жауап бередi.</w:t>
      </w:r>
      <w:r>
        <w:br/>
      </w:r>
      <w:r>
        <w:rPr>
          <w:rFonts w:ascii="Times New Roman"/>
          <w:b w:val="false"/>
          <w:i w:val="false"/>
          <w:color w:val="000000"/>
          <w:sz w:val="28"/>
        </w:rPr>
        <w:t>
</w:t>
      </w:r>
      <w:r>
        <w:rPr>
          <w:rFonts w:ascii="Times New Roman"/>
          <w:b w:val="false"/>
          <w:i w:val="false"/>
          <w:color w:val="000000"/>
          <w:sz w:val="28"/>
        </w:rPr>
        <w:t>
      11. Қала әкiмдiгiнiң мiндеттемелерiн өтеуге қала әкiмдiгiнiң резервiсiнен қаражат бөлу туралы қала әкiмдiгi қаулысының жобасын белгiленген заңдылықтар тәртiбiмен Қаржы бөлiмi дайындайды.</w:t>
      </w:r>
      <w:r>
        <w:br/>
      </w:r>
      <w:r>
        <w:rPr>
          <w:rFonts w:ascii="Times New Roman"/>
          <w:b w:val="false"/>
          <w:i w:val="false"/>
          <w:color w:val="000000"/>
          <w:sz w:val="28"/>
        </w:rPr>
        <w:t>
</w:t>
      </w:r>
      <w:r>
        <w:rPr>
          <w:rFonts w:ascii="Times New Roman"/>
          <w:b w:val="false"/>
          <w:i w:val="false"/>
          <w:color w:val="000000"/>
          <w:sz w:val="28"/>
        </w:rPr>
        <w:t>
      12. Атқарушы органдардың мiндеттемелерiн өтеуге қала әкiмдiгiнiң резервiсiнен қаражат бөлу туралы қала әкiмдiгiнiң қаулысының жобасын белгiленген заңдылықтар тәртiбiмен Қаржы бөлiмiмен келiсiп дайындайды және қала әкiмдiгiнiң аппаратына тапсырады.</w:t>
      </w:r>
    </w:p>
    <w:bookmarkEnd w:id="11"/>
    <w:bookmarkStart w:name="z30" w:id="12"/>
    <w:p>
      <w:pPr>
        <w:spacing w:after="0"/>
        <w:ind w:left="0"/>
        <w:jc w:val="left"/>
      </w:pPr>
      <w:r>
        <w:rPr>
          <w:rFonts w:ascii="Times New Roman"/>
          <w:b/>
          <w:i w:val="false"/>
          <w:color w:val="000000"/>
        </w:rPr>
        <w:t xml:space="preserve"> 
5. Өзге де күтiлмеген шығыстарға қаражат бөлу</w:t>
      </w:r>
    </w:p>
    <w:bookmarkEnd w:id="12"/>
    <w:bookmarkStart w:name="z31" w:id="13"/>
    <w:p>
      <w:pPr>
        <w:spacing w:after="0"/>
        <w:ind w:left="0"/>
        <w:jc w:val="both"/>
      </w:pPr>
      <w:r>
        <w:rPr>
          <w:rFonts w:ascii="Times New Roman"/>
          <w:b w:val="false"/>
          <w:i w:val="false"/>
          <w:color w:val="000000"/>
          <w:sz w:val="28"/>
        </w:rPr>
        <w:t>
      13. Қала әкiмдiгiнiң резервiсiнен өзге де күтiлмеген шығыстарға қаражат бөлу үшiн Қаржы бөлiмiне тиiстi негiздемелерiмен және есептеулерiмен бiрге қаражат бөлу туралы өтiнiш тапсырады.</w:t>
      </w:r>
      <w:r>
        <w:br/>
      </w:r>
      <w:r>
        <w:rPr>
          <w:rFonts w:ascii="Times New Roman"/>
          <w:b w:val="false"/>
          <w:i w:val="false"/>
          <w:color w:val="000000"/>
          <w:sz w:val="28"/>
        </w:rPr>
        <w:t>
</w:t>
      </w:r>
      <w:r>
        <w:rPr>
          <w:rFonts w:ascii="Times New Roman"/>
          <w:b w:val="false"/>
          <w:i w:val="false"/>
          <w:color w:val="000000"/>
          <w:sz w:val="28"/>
        </w:rPr>
        <w:t>
      14. Қаржы бөлiмi берiлген өтiнiштiң негiзiнде әкiмдiгiнiң резервiсiнен қаражат бөлудiң мүкiндiгi, не болмаса мүмкiн еместiгi туралы қорытынды бередi.</w:t>
      </w:r>
      <w:r>
        <w:br/>
      </w:r>
      <w:r>
        <w:rPr>
          <w:rFonts w:ascii="Times New Roman"/>
          <w:b w:val="false"/>
          <w:i w:val="false"/>
          <w:color w:val="000000"/>
          <w:sz w:val="28"/>
        </w:rPr>
        <w:t>
      Қаржы жылының iшiнде қаражатты табиғи және техногендiк сипаттағы төтенше жағдайларды жоюға және өзге де күтiлмеген шығыстарға тиiмдi бөлу мақсатында өтiнiштi қарау кезiнде, қала әкiмдiгiнiң резервiсiнен өзге де күтiлмеген шығыстарға бөлiнетiн қаражаттың сомасы, әрбiр ағымдағы тоқсанда жергiлiктi бюджетте табиғи және техногендiк сипаттағы төтенше жағдайларды жоюға және өзге де күтiлмеген шығыстарға көзделген жылдық соманың 25%-тен аспауы тиiс. Бұл ретте қала әкiмдiгiнiң резервiсiнен табиғи және техногендiк сипаттағы төтенше жағдайларды жоюға және өзге де күтiлмеген шығыстарға қаражат бөлу туралы қала әкiмдiгiнiң бұрын қабылдаған қаулылары есепке алынады.</w:t>
      </w:r>
      <w:r>
        <w:br/>
      </w:r>
      <w:r>
        <w:rPr>
          <w:rFonts w:ascii="Times New Roman"/>
          <w:b w:val="false"/>
          <w:i w:val="false"/>
          <w:color w:val="000000"/>
          <w:sz w:val="28"/>
        </w:rPr>
        <w:t>
</w:t>
      </w:r>
      <w:r>
        <w:rPr>
          <w:rFonts w:ascii="Times New Roman"/>
          <w:b w:val="false"/>
          <w:i w:val="false"/>
          <w:color w:val="000000"/>
          <w:sz w:val="28"/>
        </w:rPr>
        <w:t>
      15. Қалалық бюджеттiк бағдарлама әкiмшiсiнiң өтiнiшi бойынша оң қорытынды болған жағдайда қала әкiмдiгiнiң резервiсiнен өзге де күтiлмеген шығыстарға қаражат бөлу туралы қала әкiмдiгi қаулысының жобасын белгiленген заңдылықтар тәртiбiмен Қаржы бөлiмiмен келiсiп, осы қалалық бюджеттiк бағдарламаның әкiмшiсi дайындайды.</w:t>
      </w:r>
      <w:r>
        <w:br/>
      </w:r>
      <w:r>
        <w:rPr>
          <w:rFonts w:ascii="Times New Roman"/>
          <w:b w:val="false"/>
          <w:i w:val="false"/>
          <w:color w:val="000000"/>
          <w:sz w:val="28"/>
        </w:rPr>
        <w:t>
</w:t>
      </w:r>
      <w:r>
        <w:rPr>
          <w:rFonts w:ascii="Times New Roman"/>
          <w:b w:val="false"/>
          <w:i w:val="false"/>
          <w:color w:val="000000"/>
          <w:sz w:val="28"/>
        </w:rPr>
        <w:t>
      16. Қала әкiмдiгiнiң өтiнiшi бойынша оң қорытынды болған жағдайда қала әкiмдiгiнiң өзге де күтiлмеген шығыстарға қаражат бөлу туралы қала өкiмдiк қаулысының жобасын белгiленген заңдылықтар тәртiбiмен қалалық Қаржы бөлiмi дайындайды.</w:t>
      </w:r>
    </w:p>
    <w:bookmarkEnd w:id="13"/>
    <w:bookmarkStart w:name="z35" w:id="14"/>
    <w:p>
      <w:pPr>
        <w:spacing w:after="0"/>
        <w:ind w:left="0"/>
        <w:jc w:val="left"/>
      </w:pPr>
      <w:r>
        <w:rPr>
          <w:rFonts w:ascii="Times New Roman"/>
          <w:b/>
          <w:i w:val="false"/>
          <w:color w:val="000000"/>
        </w:rPr>
        <w:t xml:space="preserve"> 
6. Бақылау және есептiлiк</w:t>
      </w:r>
    </w:p>
    <w:bookmarkEnd w:id="14"/>
    <w:bookmarkStart w:name="z36" w:id="15"/>
    <w:p>
      <w:pPr>
        <w:spacing w:after="0"/>
        <w:ind w:left="0"/>
        <w:jc w:val="both"/>
      </w:pPr>
      <w:r>
        <w:rPr>
          <w:rFonts w:ascii="Times New Roman"/>
          <w:b w:val="false"/>
          <w:i w:val="false"/>
          <w:color w:val="000000"/>
          <w:sz w:val="28"/>
        </w:rPr>
        <w:t>
      17. Қала әкiмдiгiнiң резрвiсiнен бөлiнген қаражатты алушылар Қаржы бөлiмi белгiленген тәртiппен және уақытша олардың пайдаланылуы, орындалған жұмыстардың көлемi мен құны туралы есеп беруi тиiс.</w:t>
      </w:r>
      <w:r>
        <w:br/>
      </w:r>
      <w:r>
        <w:rPr>
          <w:rFonts w:ascii="Times New Roman"/>
          <w:b w:val="false"/>
          <w:i w:val="false"/>
          <w:color w:val="000000"/>
          <w:sz w:val="28"/>
        </w:rPr>
        <w:t>
</w:t>
      </w:r>
      <w:r>
        <w:rPr>
          <w:rFonts w:ascii="Times New Roman"/>
          <w:b w:val="false"/>
          <w:i w:val="false"/>
          <w:color w:val="000000"/>
          <w:sz w:val="28"/>
        </w:rPr>
        <w:t>
      18. Қаржы бөлiмi қала әкiмдiгiнiң резервiсi қаражатын пайдалану және тиiстi кезеңге оның қалдықтары туралы қала әкiмдiгiне ай сайын ақпарат тапсырады.</w:t>
      </w:r>
      <w:r>
        <w:br/>
      </w:r>
      <w:r>
        <w:rPr>
          <w:rFonts w:ascii="Times New Roman"/>
          <w:b w:val="false"/>
          <w:i w:val="false"/>
          <w:color w:val="000000"/>
          <w:sz w:val="28"/>
        </w:rPr>
        <w:t>
</w:t>
      </w:r>
      <w:r>
        <w:rPr>
          <w:rFonts w:ascii="Times New Roman"/>
          <w:b w:val="false"/>
          <w:i w:val="false"/>
          <w:color w:val="000000"/>
          <w:sz w:val="28"/>
        </w:rPr>
        <w:t>
      19. Қала әкiмдiгiнiң резервiсiнен бөлiнетiн қаражатты мақсатсыз пайдаланғаны үшiн алушы Қазақстан Республикасының заңдарында қарастырылған тәртiппен жауап бередi.</w:t>
      </w:r>
      <w:r>
        <w:br/>
      </w:r>
      <w:r>
        <w:rPr>
          <w:rFonts w:ascii="Times New Roman"/>
          <w:b w:val="false"/>
          <w:i w:val="false"/>
          <w:color w:val="000000"/>
          <w:sz w:val="28"/>
        </w:rPr>
        <w:t>
</w:t>
      </w:r>
      <w:r>
        <w:rPr>
          <w:rFonts w:ascii="Times New Roman"/>
          <w:b w:val="false"/>
          <w:i w:val="false"/>
          <w:color w:val="000000"/>
          <w:sz w:val="28"/>
        </w:rPr>
        <w:t>
      20. Қала әкiмдiгiнiң резервiсiнен қаражатты мақсатқа пайдалануға бақылау жасауды Қаржы бөлiмi жүзеге асырады.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