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6870" w14:textId="f4a6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"Оралмандардың 2002 жылға арналған көшіп келу квотасы туралы" Қазақстан Республикасы Президентінің Жарлығын іске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әкімиятының 2002 жылғы 04 желтоқсандағы N 154 қаулысы. Қызылорда облыстық Әдiлет басқармасында 2002 жылғы 20 желтоқсанда N 2790 тiркелдi. Күші жойылды - Қызылорда облысы Сырдария ауданы әкімдігінің 2011 жылғы 25 шілдедегі N 310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ауданы әкімдігінің 2011.07.25 N 310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 N 148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"Оралмандардың 2002 жылға арналған көшіп келу квотасы туралы" Қазақстан Республикасы Президентінің 2002 жылғы 16 қыркүйектегі N 945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 әкімиятының 2002 жылғы 18 қазандағы N 335 қаулысын іске асыру мақсатында аудан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"Оралмандардың 2002 жылға арналған көшіп келу квотасы туралы" Қазақстан Республикасы Президентінің 2002 жылғы 16 қыркүйектегі N 945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2002 жыл 19 қыркүйектегі N И-787, ССІ-109 тапсырмасы басшылыққа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"Оралмандардың 2002 жылға арналған көшіп келу квотасы туралы" Қазақстан Республикасы Президентінің 2002 жылғы 16 қыркүйектегі N 945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облысы, Сырдария ауданы аумағына Өзбекстан Республикасынан келген оралман отбасыларын қабылдау мен орналастыру жөніндегі тапсырманың орындалуы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Ауылдар мен Тереңөзек кентінің әкімдері оралмандарға жеке тұрғын-үй құрылысын салу үшін жер телімдерін беруде "Оралмандарға жеке тұрғын-үй салу үшін жер телімдерін беру ережесін бекіту туралы" Қазақстан Республикасы Үкіметінің 2002 жылғы 9 шілдедегі N 748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Ауылдар мен Тереңөзек кентінің әкімдері, аудандық еңбек және халықты әлеуметтік қорғау бөлімі: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1/ зейнетақылар мен жәрдемақыларды уақытылы тағайындау мен төленуін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2/ еңбекке қабілетті оралман отбасы мүшелерін жұмыспен, сондай-ақ, қажет болған жағдайда мамандығы бойынша даярлау және қайта даярлауды қамтамасыз ету шараларын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Ауылдар мен Тереңөзек кентінің әкімдері, аудандық құрылыс және тұрғын-үй коммуналдық шаруашылығы бөлімі оралмандарға бос тұрған ғимараттар есебінен тұрғын үй бөлудің мүмкіндігін және жөндеу жұмыстарына кететін шығындарын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экономика және кіші кәсіпкерлікті қолдау бөлімі оралмандардың отбасыларына шаруа қожалықтарын құруға, шағын және орта бизнесті дамытуға қайтарымды негізде қаражат бөлінуіне ықпал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ішкі істер бөлімі оралмандардың Қазақстан республикасының азаматтығын алуы үшін қажетті құжаттардың берілуін қамтамасыз ету үшін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білім бөлімі оралмандардың мектеп жасындағы балаларын білім беру мекемелеріне тартуды, сондай-ақ, қажет болған жағдайда қазақ тілін оқыту мен жазу үшін дайындық курстар ашуды ұйымдастырсын. Оралмандардың мектеп жасындағы балаларына жалпыға бірдей міндетті орта білім қорының қаражаты есебінен материалдық жәрдем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Аудандық денсаулық сақтау бөлімі аудан аумағына көшіп келген оралмандардың дәрігерлік тексеруден өту және дәрігерлік көмектің берілуін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Ауылдар мен Тереңөзек кентінің әкімдері, жергілікті бюджеттен қаржыландырылатын атқарушы органдардың басшылары 2002 жылдың 15 желтоқсанына осы әкімият қаулысының орындалу барысы туралы аудан әкімиятына ақпарат беретін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қаулының орындалуына бақылау жасау аудан әкімінің орынбасары Ж.Тағыбаевқа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