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ebb4" w14:textId="0dce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2003-2005 жылдарға арналған "Маңғыстау жастары" Аймақтық бағдарламасы туралы</w:t>
      </w:r>
    </w:p>
    <w:p>
      <w:pPr>
        <w:spacing w:after="0"/>
        <w:ind w:left="0"/>
        <w:jc w:val="both"/>
      </w:pPr>
      <w:r>
        <w:rPr>
          <w:rFonts w:ascii="Times New Roman"/>
          <w:b w:val="false"/>
          <w:i w:val="false"/>
          <w:color w:val="000000"/>
          <w:sz w:val="28"/>
        </w:rPr>
        <w:t>Маңғыстау облысы мәлихатының шешімі. 2002 жылғы 20 желтоқсандағы N 23/242. Маңғыстау облыстық Әділет басқармасында 2003 жылғы 21 қаңтарда N 1309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6-бабы 1-тармағы 1) тармақшасына сәйкес облыстық мәслихат шешім етті: </w:t>
      </w:r>
      <w:r>
        <w:br/>
      </w:r>
      <w:r>
        <w:rPr>
          <w:rFonts w:ascii="Times New Roman"/>
          <w:b w:val="false"/>
          <w:i w:val="false"/>
          <w:color w:val="000000"/>
          <w:sz w:val="28"/>
        </w:rPr>
        <w:t xml:space="preserve">
      1. 2003-2005 жылдарға арналған "Маңғыстау жастары" Аймақтық бағдарламасы  бекітілсін (қоса беріліп отыр). </w:t>
      </w:r>
      <w:r>
        <w:br/>
      </w:r>
      <w:r>
        <w:rPr>
          <w:rFonts w:ascii="Times New Roman"/>
          <w:b w:val="false"/>
          <w:i w:val="false"/>
          <w:color w:val="000000"/>
          <w:sz w:val="28"/>
        </w:rPr>
        <w:t xml:space="preserve">
      2. Осы шешім жарияланған күнінен күшіне енеді. </w:t>
      </w:r>
    </w:p>
    <w:bookmarkEnd w:id="0"/>
    <w:p>
      <w:pPr>
        <w:spacing w:after="0"/>
        <w:ind w:left="0"/>
        <w:jc w:val="both"/>
      </w:pPr>
      <w:r>
        <w:rPr>
          <w:rFonts w:ascii="Times New Roman"/>
          <w:b w:val="false"/>
          <w:i/>
          <w:color w:val="000000"/>
          <w:sz w:val="28"/>
        </w:rPr>
        <w:t xml:space="preserve">      Сессия төрағасы          Облыстың мәслихаттың </w:t>
      </w:r>
      <w:r>
        <w:br/>
      </w:r>
      <w:r>
        <w:rPr>
          <w:rFonts w:ascii="Times New Roman"/>
          <w:b w:val="false"/>
          <w:i w:val="false"/>
          <w:color w:val="000000"/>
          <w:sz w:val="28"/>
        </w:rPr>
        <w:t>
</w:t>
      </w:r>
      <w:r>
        <w:rPr>
          <w:rFonts w:ascii="Times New Roman"/>
          <w:b w:val="false"/>
          <w:i/>
          <w:color w:val="000000"/>
          <w:sz w:val="28"/>
        </w:rPr>
        <w:t xml:space="preserve">                                      хатшысы </w:t>
      </w:r>
    </w:p>
    <w:bookmarkStart w:name="z2" w:id="1"/>
    <w:p>
      <w:pPr>
        <w:spacing w:after="0"/>
        <w:ind w:left="0"/>
        <w:jc w:val="both"/>
      </w:pP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"Маңғыстау жастары" Аймақтық </w:t>
      </w:r>
      <w:r>
        <w:br/>
      </w:r>
      <w:r>
        <w:rPr>
          <w:rFonts w:ascii="Times New Roman"/>
          <w:b w:val="false"/>
          <w:i w:val="false"/>
          <w:color w:val="000000"/>
          <w:sz w:val="28"/>
        </w:rPr>
        <w:t xml:space="preserve">
бағдарламасы туралы" облыстық </w:t>
      </w:r>
      <w:r>
        <w:br/>
      </w:r>
      <w:r>
        <w:rPr>
          <w:rFonts w:ascii="Times New Roman"/>
          <w:b w:val="false"/>
          <w:i w:val="false"/>
          <w:color w:val="000000"/>
          <w:sz w:val="28"/>
        </w:rPr>
        <w:t xml:space="preserve">
мәслихаттың 2002 жылғы 20   </w:t>
      </w:r>
      <w:r>
        <w:br/>
      </w:r>
      <w:r>
        <w:rPr>
          <w:rFonts w:ascii="Times New Roman"/>
          <w:b w:val="false"/>
          <w:i w:val="false"/>
          <w:color w:val="000000"/>
          <w:sz w:val="28"/>
        </w:rPr>
        <w:t xml:space="preserve">
желтоқсандағы N№23/242    </w:t>
      </w:r>
      <w:r>
        <w:br/>
      </w:r>
      <w:r>
        <w:rPr>
          <w:rFonts w:ascii="Times New Roman"/>
          <w:b w:val="false"/>
          <w:i w:val="false"/>
          <w:color w:val="000000"/>
          <w:sz w:val="28"/>
        </w:rPr>
        <w:t xml:space="preserve">
шешіміне қосымша       </w:t>
      </w:r>
    </w:p>
    <w:bookmarkEnd w:id="1"/>
    <w:p>
      <w:pPr>
        <w:spacing w:after="0"/>
        <w:ind w:left="0"/>
        <w:jc w:val="left"/>
      </w:pPr>
      <w:r>
        <w:rPr>
          <w:rFonts w:ascii="Times New Roman"/>
          <w:b/>
          <w:i w:val="false"/>
          <w:color w:val="000000"/>
        </w:rPr>
        <w:t xml:space="preserve"> 2003-2005 жылдарға арналған "Маңғыстау жастары" </w:t>
      </w:r>
      <w:r>
        <w:br/>
      </w:r>
      <w:r>
        <w:rPr>
          <w:rFonts w:ascii="Times New Roman"/>
          <w:b/>
          <w:i w:val="false"/>
          <w:color w:val="000000"/>
        </w:rPr>
        <w:t xml:space="preserve">
Аймақтық бағдарламасы </w:t>
      </w:r>
    </w:p>
    <w:bookmarkStart w:name="z3" w:id="2"/>
    <w:p>
      <w:pPr>
        <w:spacing w:after="0"/>
        <w:ind w:left="0"/>
        <w:jc w:val="left"/>
      </w:pPr>
      <w:r>
        <w:rPr>
          <w:rFonts w:ascii="Times New Roman"/>
          <w:b/>
          <w:i w:val="false"/>
          <w:color w:val="000000"/>
        </w:rPr>
        <w:t xml:space="preserve"> 
1. Паспорт </w:t>
      </w:r>
    </w:p>
    <w:bookmarkEnd w:id="2"/>
    <w:p>
      <w:pPr>
        <w:spacing w:after="0"/>
        <w:ind w:left="0"/>
        <w:jc w:val="both"/>
      </w:pPr>
      <w:r>
        <w:rPr>
          <w:rFonts w:ascii="Times New Roman"/>
          <w:b w:val="false"/>
          <w:i w:val="false"/>
          <w:color w:val="000000"/>
          <w:sz w:val="28"/>
        </w:rPr>
        <w:t xml:space="preserve">Бағдарламаның          2003-2005 жылдар кезеңіне "Маңғыстау   </w:t>
      </w:r>
      <w:r>
        <w:br/>
      </w:r>
      <w:r>
        <w:rPr>
          <w:rFonts w:ascii="Times New Roman"/>
          <w:b w:val="false"/>
          <w:i w:val="false"/>
          <w:color w:val="000000"/>
          <w:sz w:val="28"/>
        </w:rPr>
        <w:t xml:space="preserve">
атауы:                 жастары"  Аймақтық  бағдарламасы </w:t>
      </w:r>
    </w:p>
    <w:p>
      <w:pPr>
        <w:spacing w:after="0"/>
        <w:ind w:left="0"/>
        <w:jc w:val="both"/>
      </w:pPr>
      <w:r>
        <w:rPr>
          <w:rFonts w:ascii="Times New Roman"/>
          <w:b w:val="false"/>
          <w:i w:val="false"/>
          <w:color w:val="000000"/>
          <w:sz w:val="28"/>
        </w:rPr>
        <w:t xml:space="preserve">Әзірлеу үшін           Қазақстан Республикасы Президентінің </w:t>
      </w:r>
      <w:r>
        <w:br/>
      </w:r>
      <w:r>
        <w:rPr>
          <w:rFonts w:ascii="Times New Roman"/>
          <w:b w:val="false"/>
          <w:i w:val="false"/>
          <w:color w:val="000000"/>
          <w:sz w:val="28"/>
        </w:rPr>
        <w:t xml:space="preserve">
негіздеме:             "Қазақстан Республикасының мемлекеттік </w:t>
      </w:r>
      <w:r>
        <w:br/>
      </w:r>
      <w:r>
        <w:rPr>
          <w:rFonts w:ascii="Times New Roman"/>
          <w:b w:val="false"/>
          <w:i w:val="false"/>
          <w:color w:val="000000"/>
          <w:sz w:val="28"/>
        </w:rPr>
        <w:t xml:space="preserve">
                       жастар саясатының тұжырымдамасы туралы" </w:t>
      </w:r>
      <w:r>
        <w:br/>
      </w:r>
      <w:r>
        <w:rPr>
          <w:rFonts w:ascii="Times New Roman"/>
          <w:b w:val="false"/>
          <w:i w:val="false"/>
          <w:color w:val="000000"/>
          <w:sz w:val="28"/>
        </w:rPr>
        <w:t>
                       1999 жылғы 29 тамыздағы N№73 </w:t>
      </w:r>
      <w:r>
        <w:rPr>
          <w:rFonts w:ascii="Times New Roman"/>
          <w:b w:val="false"/>
          <w:i w:val="false"/>
          <w:color w:val="000000"/>
          <w:sz w:val="28"/>
        </w:rPr>
        <w:t xml:space="preserve">өкімі </w:t>
      </w:r>
    </w:p>
    <w:p>
      <w:pPr>
        <w:spacing w:after="0"/>
        <w:ind w:left="0"/>
        <w:jc w:val="both"/>
      </w:pPr>
      <w:r>
        <w:rPr>
          <w:rFonts w:ascii="Times New Roman"/>
          <w:b w:val="false"/>
          <w:i w:val="false"/>
          <w:color w:val="000000"/>
          <w:sz w:val="28"/>
        </w:rPr>
        <w:t xml:space="preserve">Бағдарламаны әзірлеуші "Облыстық жастар бастамашылығын қолдау </w:t>
      </w:r>
      <w:r>
        <w:br/>
      </w:r>
      <w:r>
        <w:rPr>
          <w:rFonts w:ascii="Times New Roman"/>
          <w:b w:val="false"/>
          <w:i w:val="false"/>
          <w:color w:val="000000"/>
          <w:sz w:val="28"/>
        </w:rPr>
        <w:t xml:space="preserve">
және түзіп жасаушы:    орталығы" МКҚК </w:t>
      </w:r>
    </w:p>
    <w:p>
      <w:pPr>
        <w:spacing w:after="0"/>
        <w:ind w:left="0"/>
        <w:jc w:val="both"/>
      </w:pPr>
      <w:r>
        <w:rPr>
          <w:rFonts w:ascii="Times New Roman"/>
          <w:b w:val="false"/>
          <w:i w:val="false"/>
          <w:color w:val="000000"/>
          <w:sz w:val="28"/>
        </w:rPr>
        <w:t xml:space="preserve">Бағдарламаның мақсаты: Жас азаматтың әлеуметтік қалыптасуы </w:t>
      </w:r>
      <w:r>
        <w:br/>
      </w:r>
      <w:r>
        <w:rPr>
          <w:rFonts w:ascii="Times New Roman"/>
          <w:b w:val="false"/>
          <w:i w:val="false"/>
          <w:color w:val="000000"/>
          <w:sz w:val="28"/>
        </w:rPr>
        <w:t xml:space="preserve">
                       мен дамуына және оның қоғам мүддесіне </w:t>
      </w:r>
      <w:r>
        <w:br/>
      </w:r>
      <w:r>
        <w:rPr>
          <w:rFonts w:ascii="Times New Roman"/>
          <w:b w:val="false"/>
          <w:i w:val="false"/>
          <w:color w:val="000000"/>
          <w:sz w:val="28"/>
        </w:rPr>
        <w:t xml:space="preserve">
                       сай шығармашылық мүмкіндігін неғұрлым </w:t>
      </w:r>
      <w:r>
        <w:br/>
      </w:r>
      <w:r>
        <w:rPr>
          <w:rFonts w:ascii="Times New Roman"/>
          <w:b w:val="false"/>
          <w:i w:val="false"/>
          <w:color w:val="000000"/>
          <w:sz w:val="28"/>
        </w:rPr>
        <w:t xml:space="preserve">
                       толық жүзеге асыру үшін саяси- </w:t>
      </w:r>
      <w:r>
        <w:br/>
      </w:r>
      <w:r>
        <w:rPr>
          <w:rFonts w:ascii="Times New Roman"/>
          <w:b w:val="false"/>
          <w:i w:val="false"/>
          <w:color w:val="000000"/>
          <w:sz w:val="28"/>
        </w:rPr>
        <w:t xml:space="preserve">
                       құқықтық, әлеуметтік-экономикалық, </w:t>
      </w:r>
      <w:r>
        <w:br/>
      </w:r>
      <w:r>
        <w:rPr>
          <w:rFonts w:ascii="Times New Roman"/>
          <w:b w:val="false"/>
          <w:i w:val="false"/>
          <w:color w:val="000000"/>
          <w:sz w:val="28"/>
        </w:rPr>
        <w:t xml:space="preserve">
                      ±ұйымдастырушылық жағдайлары мен </w:t>
      </w:r>
      <w:r>
        <w:br/>
      </w:r>
      <w:r>
        <w:rPr>
          <w:rFonts w:ascii="Times New Roman"/>
          <w:b w:val="false"/>
          <w:i w:val="false"/>
          <w:color w:val="000000"/>
          <w:sz w:val="28"/>
        </w:rPr>
        <w:t xml:space="preserve">
                       кепілдіктерді жергілікті деңгейде </w:t>
      </w:r>
      <w:r>
        <w:br/>
      </w:r>
      <w:r>
        <w:rPr>
          <w:rFonts w:ascii="Times New Roman"/>
          <w:b w:val="false"/>
          <w:i w:val="false"/>
          <w:color w:val="000000"/>
          <w:sz w:val="28"/>
        </w:rPr>
        <w:t xml:space="preserve">
                       құру және нығайту </w:t>
      </w:r>
    </w:p>
    <w:p>
      <w:pPr>
        <w:spacing w:after="0"/>
        <w:ind w:left="0"/>
        <w:jc w:val="both"/>
      </w:pPr>
      <w:r>
        <w:rPr>
          <w:rFonts w:ascii="Times New Roman"/>
          <w:b w:val="false"/>
          <w:i w:val="false"/>
          <w:color w:val="000000"/>
          <w:sz w:val="28"/>
        </w:rPr>
        <w:t xml:space="preserve">Бағдарламаның          Маңғыстау облысы әкімінің аппараты </w:t>
      </w:r>
      <w:r>
        <w:br/>
      </w:r>
      <w:r>
        <w:rPr>
          <w:rFonts w:ascii="Times New Roman"/>
          <w:b w:val="false"/>
          <w:i w:val="false"/>
          <w:color w:val="000000"/>
          <w:sz w:val="28"/>
        </w:rPr>
        <w:t xml:space="preserve">
әкімшісі:              </w:t>
      </w:r>
    </w:p>
    <w:p>
      <w:pPr>
        <w:spacing w:after="0"/>
        <w:ind w:left="0"/>
        <w:jc w:val="both"/>
      </w:pPr>
      <w:r>
        <w:rPr>
          <w:rFonts w:ascii="Times New Roman"/>
          <w:b w:val="false"/>
          <w:i w:val="false"/>
          <w:color w:val="000000"/>
          <w:sz w:val="28"/>
        </w:rPr>
        <w:t xml:space="preserve">Бағдарламаны           "Облыстық жастар бастамашылығын қолдау </w:t>
      </w:r>
      <w:r>
        <w:br/>
      </w:r>
      <w:r>
        <w:rPr>
          <w:rFonts w:ascii="Times New Roman"/>
          <w:b w:val="false"/>
          <w:i w:val="false"/>
          <w:color w:val="000000"/>
          <w:sz w:val="28"/>
        </w:rPr>
        <w:t xml:space="preserve">
үйлестіруші:           орталығы" МКҚК </w:t>
      </w:r>
    </w:p>
    <w:p>
      <w:pPr>
        <w:spacing w:after="0"/>
        <w:ind w:left="0"/>
        <w:jc w:val="both"/>
      </w:pPr>
      <w:r>
        <w:rPr>
          <w:rFonts w:ascii="Times New Roman"/>
          <w:b w:val="false"/>
          <w:i w:val="false"/>
          <w:color w:val="000000"/>
          <w:sz w:val="28"/>
        </w:rPr>
        <w:t xml:space="preserve">Бағдарламаның негізгі  "Облыстық жастар бастамашылығын қолдау </w:t>
      </w:r>
      <w:r>
        <w:br/>
      </w:r>
      <w:r>
        <w:rPr>
          <w:rFonts w:ascii="Times New Roman"/>
          <w:b w:val="false"/>
          <w:i w:val="false"/>
          <w:color w:val="000000"/>
          <w:sz w:val="28"/>
        </w:rPr>
        <w:t xml:space="preserve">
іс-шараларын           орталығы" МКҚК </w:t>
      </w:r>
      <w:r>
        <w:br/>
      </w:r>
      <w:r>
        <w:rPr>
          <w:rFonts w:ascii="Times New Roman"/>
          <w:b w:val="false"/>
          <w:i w:val="false"/>
          <w:color w:val="000000"/>
          <w:sz w:val="28"/>
        </w:rPr>
        <w:t xml:space="preserve">
орындаушылар:          Облыстық еңбек, халықты жұмыспен қамту </w:t>
      </w:r>
      <w:r>
        <w:br/>
      </w:r>
      <w:r>
        <w:rPr>
          <w:rFonts w:ascii="Times New Roman"/>
          <w:b w:val="false"/>
          <w:i w:val="false"/>
          <w:color w:val="000000"/>
          <w:sz w:val="28"/>
        </w:rPr>
        <w:t xml:space="preserve">
                       және әлеуметтік қорғау басқармасы </w:t>
      </w:r>
      <w:r>
        <w:br/>
      </w:r>
      <w:r>
        <w:rPr>
          <w:rFonts w:ascii="Times New Roman"/>
          <w:b w:val="false"/>
          <w:i w:val="false"/>
          <w:color w:val="000000"/>
          <w:sz w:val="28"/>
        </w:rPr>
        <w:t xml:space="preserve">
                       Облыстық білім басқармасы </w:t>
      </w:r>
      <w:r>
        <w:br/>
      </w:r>
      <w:r>
        <w:rPr>
          <w:rFonts w:ascii="Times New Roman"/>
          <w:b w:val="false"/>
          <w:i w:val="false"/>
          <w:color w:val="000000"/>
          <w:sz w:val="28"/>
        </w:rPr>
        <w:t xml:space="preserve">
                       Облыстық мәдениет басқармасы </w:t>
      </w:r>
      <w:r>
        <w:br/>
      </w:r>
      <w:r>
        <w:rPr>
          <w:rFonts w:ascii="Times New Roman"/>
          <w:b w:val="false"/>
          <w:i w:val="false"/>
          <w:color w:val="000000"/>
          <w:sz w:val="28"/>
        </w:rPr>
        <w:t xml:space="preserve">
                       Облыстық дене мәдениеті және спорт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Облыстық денсаулық сақтау басқармасы </w:t>
      </w:r>
      <w:r>
        <w:br/>
      </w:r>
      <w:r>
        <w:rPr>
          <w:rFonts w:ascii="Times New Roman"/>
          <w:b w:val="false"/>
          <w:i w:val="false"/>
          <w:color w:val="000000"/>
          <w:sz w:val="28"/>
        </w:rPr>
        <w:t xml:space="preserve">
                       Облыстық ішкі істер басқармасы </w:t>
      </w:r>
      <w:r>
        <w:br/>
      </w:r>
      <w:r>
        <w:rPr>
          <w:rFonts w:ascii="Times New Roman"/>
          <w:b w:val="false"/>
          <w:i w:val="false"/>
          <w:color w:val="000000"/>
          <w:sz w:val="28"/>
        </w:rPr>
        <w:t xml:space="preserve">
                       Бағдарламаның іс-шаралар жоспарына сәйкес, </w:t>
      </w:r>
      <w:r>
        <w:br/>
      </w:r>
      <w:r>
        <w:rPr>
          <w:rFonts w:ascii="Times New Roman"/>
          <w:b w:val="false"/>
          <w:i w:val="false"/>
          <w:color w:val="000000"/>
          <w:sz w:val="28"/>
        </w:rPr>
        <w:t xml:space="preserve">
                       келісім-шарт жағдайында мемлекеттік, </w:t>
      </w:r>
      <w:r>
        <w:br/>
      </w:r>
      <w:r>
        <w:rPr>
          <w:rFonts w:ascii="Times New Roman"/>
          <w:b w:val="false"/>
          <w:i w:val="false"/>
          <w:color w:val="000000"/>
          <w:sz w:val="28"/>
        </w:rPr>
        <w:t xml:space="preserve">
                       коммерциялық болып табылмайтын қоғамдық </w:t>
      </w:r>
      <w:r>
        <w:br/>
      </w:r>
      <w:r>
        <w:rPr>
          <w:rFonts w:ascii="Times New Roman"/>
          <w:b w:val="false"/>
          <w:i w:val="false"/>
          <w:color w:val="000000"/>
          <w:sz w:val="28"/>
        </w:rPr>
        <w:t xml:space="preserve">
                       жастар ұйымдары </w:t>
      </w:r>
    </w:p>
    <w:p>
      <w:pPr>
        <w:spacing w:after="0"/>
        <w:ind w:left="0"/>
        <w:jc w:val="both"/>
      </w:pPr>
      <w:r>
        <w:rPr>
          <w:rFonts w:ascii="Times New Roman"/>
          <w:b w:val="false"/>
          <w:i w:val="false"/>
          <w:color w:val="000000"/>
          <w:sz w:val="28"/>
        </w:rPr>
        <w:t xml:space="preserve">Бағдарламаны жүзеге </w:t>
      </w:r>
      <w:r>
        <w:br/>
      </w:r>
      <w:r>
        <w:rPr>
          <w:rFonts w:ascii="Times New Roman"/>
          <w:b w:val="false"/>
          <w:i w:val="false"/>
          <w:color w:val="000000"/>
          <w:sz w:val="28"/>
        </w:rPr>
        <w:t xml:space="preserve">
асыру мерзімі:         2003-2005 жылдар </w:t>
      </w:r>
    </w:p>
    <w:p>
      <w:pPr>
        <w:spacing w:after="0"/>
        <w:ind w:left="0"/>
        <w:jc w:val="both"/>
      </w:pPr>
      <w:r>
        <w:rPr>
          <w:rFonts w:ascii="Times New Roman"/>
          <w:b w:val="false"/>
          <w:i w:val="false"/>
          <w:color w:val="000000"/>
          <w:sz w:val="28"/>
        </w:rPr>
        <w:t xml:space="preserve">Бағдарламаны </w:t>
      </w:r>
      <w:r>
        <w:br/>
      </w:r>
      <w:r>
        <w:rPr>
          <w:rFonts w:ascii="Times New Roman"/>
          <w:b w:val="false"/>
          <w:i w:val="false"/>
          <w:color w:val="000000"/>
          <w:sz w:val="28"/>
        </w:rPr>
        <w:t xml:space="preserve">
қаржыландыру көзі:     Облыстық бюджет </w:t>
      </w:r>
    </w:p>
    <w:p>
      <w:pPr>
        <w:spacing w:after="0"/>
        <w:ind w:left="0"/>
        <w:jc w:val="both"/>
      </w:pPr>
      <w:r>
        <w:rPr>
          <w:rFonts w:ascii="Times New Roman"/>
          <w:b w:val="false"/>
          <w:i w:val="false"/>
          <w:color w:val="000000"/>
          <w:sz w:val="28"/>
        </w:rPr>
        <w:t xml:space="preserve">Бағдарламаны жүзеге    Жергілікті  деңгейде  мемлекеттік  жастар </w:t>
      </w:r>
      <w:r>
        <w:br/>
      </w:r>
      <w:r>
        <w:rPr>
          <w:rFonts w:ascii="Times New Roman"/>
          <w:b w:val="false"/>
          <w:i w:val="false"/>
          <w:color w:val="000000"/>
          <w:sz w:val="28"/>
        </w:rPr>
        <w:t xml:space="preserve">
асырудан күтілетін     саясаты аясында жастар бастамаларын </w:t>
      </w:r>
      <w:r>
        <w:br/>
      </w:r>
      <w:r>
        <w:rPr>
          <w:rFonts w:ascii="Times New Roman"/>
          <w:b w:val="false"/>
          <w:i w:val="false"/>
          <w:color w:val="000000"/>
          <w:sz w:val="28"/>
        </w:rPr>
        <w:t xml:space="preserve">
және түпкі нәтижелер:  нақты жүзеге асыру </w:t>
      </w:r>
      <w:r>
        <w:br/>
      </w:r>
      <w:r>
        <w:rPr>
          <w:rFonts w:ascii="Times New Roman"/>
          <w:b w:val="false"/>
          <w:i w:val="false"/>
          <w:color w:val="000000"/>
          <w:sz w:val="28"/>
        </w:rPr>
        <w:t xml:space="preserve">
                       Балалар мен жастар ұйымдарының дамуы үшін </w:t>
      </w:r>
      <w:r>
        <w:br/>
      </w:r>
      <w:r>
        <w:rPr>
          <w:rFonts w:ascii="Times New Roman"/>
          <w:b w:val="false"/>
          <w:i w:val="false"/>
          <w:color w:val="000000"/>
          <w:sz w:val="28"/>
        </w:rPr>
        <w:t xml:space="preserve">
                       нақты жағдайлар жасау және оны қолдау </w:t>
      </w:r>
      <w:r>
        <w:br/>
      </w:r>
      <w:r>
        <w:rPr>
          <w:rFonts w:ascii="Times New Roman"/>
          <w:b w:val="false"/>
          <w:i w:val="false"/>
          <w:color w:val="000000"/>
          <w:sz w:val="28"/>
        </w:rPr>
        <w:t xml:space="preserve">
                       Мүдделі ортаны құруға көмек көрсету және </w:t>
      </w:r>
      <w:r>
        <w:br/>
      </w:r>
      <w:r>
        <w:rPr>
          <w:rFonts w:ascii="Times New Roman"/>
          <w:b w:val="false"/>
          <w:i w:val="false"/>
          <w:color w:val="000000"/>
          <w:sz w:val="28"/>
        </w:rPr>
        <w:t xml:space="preserve">
                       жастарды Маңғыстау облысының проблемаларын </w:t>
      </w:r>
      <w:r>
        <w:br/>
      </w:r>
      <w:r>
        <w:rPr>
          <w:rFonts w:ascii="Times New Roman"/>
          <w:b w:val="false"/>
          <w:i w:val="false"/>
          <w:color w:val="000000"/>
          <w:sz w:val="28"/>
        </w:rPr>
        <w:t xml:space="preserve">
                       шешу процесіне тарту </w:t>
      </w:r>
      <w:r>
        <w:br/>
      </w:r>
      <w:r>
        <w:rPr>
          <w:rFonts w:ascii="Times New Roman"/>
          <w:b w:val="false"/>
          <w:i w:val="false"/>
          <w:color w:val="000000"/>
          <w:sz w:val="28"/>
        </w:rPr>
        <w:t xml:space="preserve">
                       Әлеуметтік мәні даусыз, балалар мен жастар </w:t>
      </w:r>
      <w:r>
        <w:br/>
      </w:r>
      <w:r>
        <w:rPr>
          <w:rFonts w:ascii="Times New Roman"/>
          <w:b w:val="false"/>
          <w:i w:val="false"/>
          <w:color w:val="000000"/>
          <w:sz w:val="28"/>
        </w:rPr>
        <w:t xml:space="preserve">
                       проблемаларын шешуге бағытталған жергілікті </w:t>
      </w:r>
      <w:r>
        <w:br/>
      </w:r>
      <w:r>
        <w:rPr>
          <w:rFonts w:ascii="Times New Roman"/>
          <w:b w:val="false"/>
          <w:i w:val="false"/>
          <w:color w:val="000000"/>
          <w:sz w:val="28"/>
        </w:rPr>
        <w:t xml:space="preserve">
                       мемлекеттік органдардың,ә?р түрлі балалар </w:t>
      </w:r>
      <w:r>
        <w:br/>
      </w:r>
      <w:r>
        <w:rPr>
          <w:rFonts w:ascii="Times New Roman"/>
          <w:b w:val="false"/>
          <w:i w:val="false"/>
          <w:color w:val="000000"/>
          <w:sz w:val="28"/>
        </w:rPr>
        <w:t xml:space="preserve">
                       мен жастар ұйымдарының, олар арқылы қала </w:t>
      </w:r>
      <w:r>
        <w:br/>
      </w:r>
      <w:r>
        <w:rPr>
          <w:rFonts w:ascii="Times New Roman"/>
          <w:b w:val="false"/>
          <w:i w:val="false"/>
          <w:color w:val="000000"/>
          <w:sz w:val="28"/>
        </w:rPr>
        <w:t xml:space="preserve">
                       балалары мен жастарының күш-жігерін </w:t>
      </w:r>
      <w:r>
        <w:br/>
      </w:r>
      <w:r>
        <w:rPr>
          <w:rFonts w:ascii="Times New Roman"/>
          <w:b w:val="false"/>
          <w:i w:val="false"/>
          <w:color w:val="000000"/>
          <w:sz w:val="28"/>
        </w:rPr>
        <w:t xml:space="preserve">
                       топтастыру </w:t>
      </w:r>
      <w:r>
        <w:br/>
      </w:r>
      <w:r>
        <w:rPr>
          <w:rFonts w:ascii="Times New Roman"/>
          <w:b w:val="false"/>
          <w:i w:val="false"/>
          <w:color w:val="000000"/>
          <w:sz w:val="28"/>
        </w:rPr>
        <w:t xml:space="preserve">
                       Жас ұрпақтың рухани-өнегелік, зиялы және </w:t>
      </w:r>
      <w:r>
        <w:br/>
      </w:r>
      <w:r>
        <w:rPr>
          <w:rFonts w:ascii="Times New Roman"/>
          <w:b w:val="false"/>
          <w:i w:val="false"/>
          <w:color w:val="000000"/>
          <w:sz w:val="28"/>
        </w:rPr>
        <w:t xml:space="preserve">
                       шығармашылық мүмкіндігін арттыру. </w:t>
      </w:r>
      <w:r>
        <w:br/>
      </w:r>
      <w:r>
        <w:rPr>
          <w:rFonts w:ascii="Times New Roman"/>
          <w:b w:val="false"/>
          <w:i w:val="false"/>
          <w:color w:val="000000"/>
          <w:sz w:val="28"/>
        </w:rPr>
        <w:t xml:space="preserve">
                       Жастардың әлеуметтік-тұрмыстық және тұрғын </w:t>
      </w:r>
      <w:r>
        <w:br/>
      </w:r>
      <w:r>
        <w:rPr>
          <w:rFonts w:ascii="Times New Roman"/>
          <w:b w:val="false"/>
          <w:i w:val="false"/>
          <w:color w:val="000000"/>
          <w:sz w:val="28"/>
        </w:rPr>
        <w:t xml:space="preserve">
                       үй жағдайларын жақсарту </w:t>
      </w:r>
    </w:p>
    <w:p>
      <w:pPr>
        <w:spacing w:after="0"/>
        <w:ind w:left="0"/>
        <w:jc w:val="both"/>
      </w:pPr>
      <w:r>
        <w:rPr>
          <w:rFonts w:ascii="Times New Roman"/>
          <w:b w:val="false"/>
          <w:i w:val="false"/>
          <w:color w:val="000000"/>
          <w:sz w:val="28"/>
        </w:rPr>
        <w:t xml:space="preserve">Бағдарламаның орындалысын </w:t>
      </w:r>
      <w:r>
        <w:br/>
      </w:r>
      <w:r>
        <w:rPr>
          <w:rFonts w:ascii="Times New Roman"/>
          <w:b w:val="false"/>
          <w:i w:val="false"/>
          <w:color w:val="000000"/>
          <w:sz w:val="28"/>
        </w:rPr>
        <w:t xml:space="preserve">
бақылауды ұйымдастыру: Маңғыстау облыстық мәслихаты </w:t>
      </w:r>
    </w:p>
    <w:bookmarkStart w:name="z4" w:id="3"/>
    <w:p>
      <w:pPr>
        <w:spacing w:after="0"/>
        <w:ind w:left="0"/>
        <w:jc w:val="left"/>
      </w:pPr>
      <w:r>
        <w:rPr>
          <w:rFonts w:ascii="Times New Roman"/>
          <w:b/>
          <w:i w:val="false"/>
          <w:color w:val="000000"/>
        </w:rPr>
        <w:t xml:space="preserve"> 
2. Кіріспе </w:t>
      </w:r>
    </w:p>
    <w:bookmarkEnd w:id="3"/>
    <w:p>
      <w:pPr>
        <w:spacing w:after="0"/>
        <w:ind w:left="0"/>
        <w:jc w:val="both"/>
      </w:pPr>
      <w:r>
        <w:rPr>
          <w:rFonts w:ascii="Times New Roman"/>
          <w:b w:val="false"/>
          <w:i w:val="false"/>
          <w:color w:val="000000"/>
          <w:sz w:val="28"/>
        </w:rPr>
        <w:t xml:space="preserve">      Бүгіндегі, ХХІ ғасырдың басындағы жастар саясаты бұл аймақтық адам ресурстарын, "болашақтың кадрлары саясатын" дамытуға қаражат салу. </w:t>
      </w:r>
      <w:r>
        <w:br/>
      </w:r>
      <w:r>
        <w:rPr>
          <w:rFonts w:ascii="Times New Roman"/>
          <w:b w:val="false"/>
          <w:i w:val="false"/>
          <w:color w:val="000000"/>
          <w:sz w:val="28"/>
        </w:rPr>
        <w:t xml:space="preserve">
      Соңғы он жылдықта қоғамдық-саяси жағдайлардың өзгеруіне </w:t>
      </w:r>
      <w:r>
        <w:br/>
      </w:r>
      <w:r>
        <w:rPr>
          <w:rFonts w:ascii="Times New Roman"/>
          <w:b w:val="false"/>
          <w:i w:val="false"/>
          <w:color w:val="000000"/>
          <w:sz w:val="28"/>
        </w:rPr>
        <w:t xml:space="preserve">
байланысты, кәмелетке толмаған және жастармен іс жүзінде жүргізілген барлық жұмыс тиісті дәрежеде болмады. Бұл - жастар арасында рухани құндылықтарды ішінара жоғалтуға әкеліп соқты. Оған мынадай кейбір мәліметтерді ғана келтіре кетсек жеткілікті болмақ: </w:t>
      </w:r>
      <w:r>
        <w:br/>
      </w:r>
      <w:r>
        <w:rPr>
          <w:rFonts w:ascii="Times New Roman"/>
          <w:b w:val="false"/>
          <w:i w:val="false"/>
          <w:color w:val="000000"/>
          <w:sz w:val="28"/>
        </w:rPr>
        <w:t xml:space="preserve">
      жас азаматтардың, ең алдымен жас отбасылардың ата-аналарының көмегіне (ата-аналарынан ақшалай жәрдем алу) тәуелді болуы, мұның өзі жауапты тұлғаның дербес қалыптасу процесін едәуір тежейді; </w:t>
      </w:r>
      <w:r>
        <w:br/>
      </w:r>
      <w:r>
        <w:rPr>
          <w:rFonts w:ascii="Times New Roman"/>
          <w:b w:val="false"/>
          <w:i w:val="false"/>
          <w:color w:val="000000"/>
          <w:sz w:val="28"/>
        </w:rPr>
        <w:t xml:space="preserve">
      жастардың кейбір санаттарының әлеуметтік қорғалуының төмен деңгейі (мүгедектер, жетімдер, студенттер және т.б.); </w:t>
      </w:r>
      <w:r>
        <w:br/>
      </w:r>
      <w:r>
        <w:rPr>
          <w:rFonts w:ascii="Times New Roman"/>
          <w:b w:val="false"/>
          <w:i w:val="false"/>
          <w:color w:val="000000"/>
          <w:sz w:val="28"/>
        </w:rPr>
        <w:t xml:space="preserve">
       жастар, оның ішінде орта арнайы және жоғары оқу орындарын аяқтағандардың арасында жұмыссыздықтың өсу қаупі, сондай-ақ жас адамды өз жұмыс орнының қанағаттандырмауы; </w:t>
      </w:r>
      <w:r>
        <w:br/>
      </w:r>
      <w:r>
        <w:rPr>
          <w:rFonts w:ascii="Times New Roman"/>
          <w:b w:val="false"/>
          <w:i w:val="false"/>
          <w:color w:val="000000"/>
          <w:sz w:val="28"/>
        </w:rPr>
        <w:t xml:space="preserve">
      жастардың белгілі бір бөлігінің мәдениеттен, қоғамнан оқшаулану сипатының бой алуы  және осыған байланысты нашақорлық, улану, ішімдік деңгейінің өсуі; </w:t>
      </w:r>
      <w:r>
        <w:br/>
      </w:r>
      <w:r>
        <w:rPr>
          <w:rFonts w:ascii="Times New Roman"/>
          <w:b w:val="false"/>
          <w:i w:val="false"/>
          <w:color w:val="000000"/>
          <w:sz w:val="28"/>
        </w:rPr>
        <w:t xml:space="preserve">
      жастардың еңбек, демалыс және дене шынықтырумен айналысуын ұйымдастыруы үшін материалдық базаның қысқаруы; </w:t>
      </w:r>
      <w:r>
        <w:br/>
      </w:r>
      <w:r>
        <w:rPr>
          <w:rFonts w:ascii="Times New Roman"/>
          <w:b w:val="false"/>
          <w:i w:val="false"/>
          <w:color w:val="000000"/>
          <w:sz w:val="28"/>
        </w:rPr>
        <w:t xml:space="preserve">
      жас адамдардың оң өзгерістер мүмкіндігіне сенімсіздігі (сайлауларда, депутаттар мен сайлаушылардың кездесуінде селқостық танытуы). </w:t>
      </w:r>
      <w:r>
        <w:br/>
      </w:r>
      <w:r>
        <w:rPr>
          <w:rFonts w:ascii="Times New Roman"/>
          <w:b w:val="false"/>
          <w:i w:val="false"/>
          <w:color w:val="000000"/>
          <w:sz w:val="28"/>
        </w:rPr>
        <w:t xml:space="preserve">
      Қазіргі таңда бұрынғы тарихи тамырға негізделген жаңа дүниетанымды құру қажеттілігін бәрі де түсінеді. 1998 жылдан бастап ескі идеяның күйреу дәуірінде Қазақстан Республикасының Үкіметі Қазақстан Республикасы Президентінің  "Қазақстан  2030: барлық қазақстандықтардың гүлденуі, қауіпсіздігі және әл-ауқатының жақсаруы" ұзақ мерзімдік Стратегиясын жүзеге асыруға кірісті. </w:t>
      </w:r>
      <w:r>
        <w:br/>
      </w:r>
      <w:r>
        <w:rPr>
          <w:rFonts w:ascii="Times New Roman"/>
          <w:b w:val="false"/>
          <w:i w:val="false"/>
          <w:color w:val="000000"/>
          <w:sz w:val="28"/>
        </w:rPr>
        <w:t xml:space="preserve">
      Онда негізгі принциптер, сондай-ақ жастар саясаты мен жастар ұйымдарының қызметін жүзеге асыруға экономикалық және әлеуметтік кепілдіктер, сондай-ақ жас азаматтардың құқықтары мен міндеттері анықталған 1999 жылдың 28 тамызындағы №73 Қазақстан Республикасы мемлекеттік жастар саясатының тұжырымдамасы қабылдағаннан кейін ұсынылған қайта құруды іске асыру үшін барлық мүмкіндіктер пайда болды. </w:t>
      </w:r>
      <w:r>
        <w:br/>
      </w:r>
      <w:r>
        <w:rPr>
          <w:rFonts w:ascii="Times New Roman"/>
          <w:b w:val="false"/>
          <w:i w:val="false"/>
          <w:color w:val="000000"/>
          <w:sz w:val="28"/>
        </w:rPr>
        <w:t xml:space="preserve">
      2003-2005 жылдар кезеңіне "Маңғыстау жастары" аймақтық </w:t>
      </w:r>
      <w:r>
        <w:br/>
      </w:r>
      <w:r>
        <w:rPr>
          <w:rFonts w:ascii="Times New Roman"/>
          <w:b w:val="false"/>
          <w:i w:val="false"/>
          <w:color w:val="000000"/>
          <w:sz w:val="28"/>
        </w:rPr>
        <w:t xml:space="preserve">
бағдарламасы Қазақстан Республикасы мемлекеттік жастар саясаты тұжырымдамасының табиғи жалғасы болып табылады. </w:t>
      </w:r>
      <w:r>
        <w:br/>
      </w:r>
      <w:r>
        <w:rPr>
          <w:rFonts w:ascii="Times New Roman"/>
          <w:b w:val="false"/>
          <w:i w:val="false"/>
          <w:color w:val="000000"/>
          <w:sz w:val="28"/>
        </w:rPr>
        <w:t xml:space="preserve">
      2003-2005 кезеңіне "Маңғыстау жастары" аймақтық бағдарламасы мынадай негізгі принциптерден құрылады: </w:t>
      </w:r>
      <w:r>
        <w:br/>
      </w:r>
      <w:r>
        <w:rPr>
          <w:rFonts w:ascii="Times New Roman"/>
          <w:b w:val="false"/>
          <w:i w:val="false"/>
          <w:color w:val="000000"/>
          <w:sz w:val="28"/>
        </w:rPr>
        <w:t xml:space="preserve">
      жастарға демократиялық тұрғыдан қарау, жас азаматтардың құқықтары мен бостандықтарын сақтау; </w:t>
      </w:r>
      <w:r>
        <w:br/>
      </w:r>
      <w:r>
        <w:rPr>
          <w:rFonts w:ascii="Times New Roman"/>
          <w:b w:val="false"/>
          <w:i w:val="false"/>
          <w:color w:val="000000"/>
          <w:sz w:val="28"/>
        </w:rPr>
        <w:t xml:space="preserve">
      прогрессивтік пен жаңашылдық; </w:t>
      </w:r>
      <w:r>
        <w:br/>
      </w:r>
      <w:r>
        <w:rPr>
          <w:rFonts w:ascii="Times New Roman"/>
          <w:b w:val="false"/>
          <w:i w:val="false"/>
          <w:color w:val="000000"/>
          <w:sz w:val="28"/>
        </w:rPr>
        <w:t xml:space="preserve">
      іс-әрекеттерінің мақсаттылығы; </w:t>
      </w:r>
      <w:r>
        <w:br/>
      </w:r>
      <w:r>
        <w:rPr>
          <w:rFonts w:ascii="Times New Roman"/>
          <w:b w:val="false"/>
          <w:i w:val="false"/>
          <w:color w:val="000000"/>
          <w:sz w:val="28"/>
        </w:rPr>
        <w:t xml:space="preserve">
      жалпылығы жастарды жынысына, ұлтына, әлеуметтік жағдайына </w:t>
      </w:r>
      <w:r>
        <w:br/>
      </w:r>
      <w:r>
        <w:rPr>
          <w:rFonts w:ascii="Times New Roman"/>
          <w:b w:val="false"/>
          <w:i w:val="false"/>
          <w:color w:val="000000"/>
          <w:sz w:val="28"/>
        </w:rPr>
        <w:t xml:space="preserve">
және діни тәнділігіне қарамастан қамту; </w:t>
      </w:r>
      <w:r>
        <w:br/>
      </w:r>
      <w:r>
        <w:rPr>
          <w:rFonts w:ascii="Times New Roman"/>
          <w:b w:val="false"/>
          <w:i w:val="false"/>
          <w:color w:val="000000"/>
          <w:sz w:val="28"/>
        </w:rPr>
        <w:t xml:space="preserve">
      әлеуметтік жіктелуі мен жас деңгейі проблемаларын есепке ала отырып саралап қарау; </w:t>
      </w:r>
      <w:r>
        <w:br/>
      </w:r>
      <w:r>
        <w:rPr>
          <w:rFonts w:ascii="Times New Roman"/>
          <w:b w:val="false"/>
          <w:i w:val="false"/>
          <w:color w:val="000000"/>
          <w:sz w:val="28"/>
        </w:rPr>
        <w:t xml:space="preserve">
      жастардың құқықтары пен мүмкіндіктерінің халықтық өзге де топтарымен тең болуы, жеке тұлғаның тәуелсіздігін мойындау және сақтау; </w:t>
      </w:r>
      <w:r>
        <w:br/>
      </w:r>
      <w:r>
        <w:rPr>
          <w:rFonts w:ascii="Times New Roman"/>
          <w:b w:val="false"/>
          <w:i w:val="false"/>
          <w:color w:val="000000"/>
          <w:sz w:val="28"/>
        </w:rPr>
        <w:t xml:space="preserve">
      жастардың аймақта жастар саясатын қалыптастыру мен жүзеге асыруға тікелей қатысуы; </w:t>
      </w:r>
      <w:r>
        <w:br/>
      </w:r>
      <w:r>
        <w:rPr>
          <w:rFonts w:ascii="Times New Roman"/>
          <w:b w:val="false"/>
          <w:i w:val="false"/>
          <w:color w:val="000000"/>
          <w:sz w:val="28"/>
        </w:rPr>
        <w:t xml:space="preserve">
      жастар ортасында әлеуметтік әділдікті сақтау; </w:t>
      </w:r>
      <w:r>
        <w:br/>
      </w:r>
      <w:r>
        <w:rPr>
          <w:rFonts w:ascii="Times New Roman"/>
          <w:b w:val="false"/>
          <w:i w:val="false"/>
          <w:color w:val="000000"/>
          <w:sz w:val="28"/>
        </w:rPr>
        <w:t xml:space="preserve">
      жастар бастамаларын қолдау. </w:t>
      </w:r>
    </w:p>
    <w:bookmarkStart w:name="z5" w:id="4"/>
    <w:p>
      <w:pPr>
        <w:spacing w:after="0"/>
        <w:ind w:left="0"/>
        <w:jc w:val="left"/>
      </w:pPr>
      <w:r>
        <w:rPr>
          <w:rFonts w:ascii="Times New Roman"/>
          <w:b/>
          <w:i w:val="false"/>
          <w:color w:val="000000"/>
        </w:rPr>
        <w:t xml:space="preserve"> 
3. Проблемалардың қазіргі жағдайын талдау </w:t>
      </w:r>
    </w:p>
    <w:bookmarkEnd w:id="4"/>
    <w:p>
      <w:pPr>
        <w:spacing w:after="0"/>
        <w:ind w:left="0"/>
        <w:jc w:val="both"/>
      </w:pPr>
      <w:r>
        <w:rPr>
          <w:rFonts w:ascii="Times New Roman"/>
          <w:b w:val="false"/>
          <w:i w:val="false"/>
          <w:color w:val="000000"/>
          <w:sz w:val="28"/>
        </w:rPr>
        <w:t xml:space="preserve">      Қазіргі әлеуметтік-саяси жағдай жастардың қоғамдық дамудағы рөліне дәстүрлі көзқарасты түбірлі түрде қайта қарауды қажет етеді. </w:t>
      </w:r>
    </w:p>
    <w:p>
      <w:pPr>
        <w:spacing w:after="0"/>
        <w:ind w:left="0"/>
        <w:jc w:val="both"/>
      </w:pPr>
      <w:r>
        <w:rPr>
          <w:rFonts w:ascii="Times New Roman"/>
          <w:b w:val="false"/>
          <w:i w:val="false"/>
          <w:color w:val="000000"/>
          <w:sz w:val="28"/>
        </w:rPr>
        <w:t xml:space="preserve">      Соңғы жылдары елімізде қабылданған реформалар нәтижесінде, жастар аға буын тәжірибесінен қабылдаған әлеуметтік санаттан қоғамдық дамуға елеулі ықпал ету мүмкіндігі бола алатын күшке айналып келеді. Жастар демократиялық институттар мен нарықтық экономиканың орнығуы жағдайына өте қажетті жедел күшке, өзгеріс жағдайында бағдарлай қабілеттігін білу, жаңа идеяларды ұғынушылық қабілеттеріне ие болып отыр. Қазіргі заманғы жастар алдында қоғамдағы ғаламдасу өзгерістерін жүзеге асыру, сондай-ақ қала, облыс, ел деңгейінде әлеуметтік маңызды міндеттерді шешу міндеті тұр. </w:t>
      </w:r>
      <w:r>
        <w:br/>
      </w:r>
      <w:r>
        <w:rPr>
          <w:rFonts w:ascii="Times New Roman"/>
          <w:b w:val="false"/>
          <w:i w:val="false"/>
          <w:color w:val="000000"/>
          <w:sz w:val="28"/>
        </w:rPr>
        <w:t xml:space="preserve">
      Мемлекеттік жастар саясаты балалар, әйелдер, мүгедектер мен халықтың басқа да әлеуметтік жіктеріне қатысты саясаттан негізгі ерекшелігі, оның өтем тетігімен (көмек, қолдау т.б.) ғана шектелмейді, жастардың қоғам өміріне белсенді инновациялық қатысуын көздейді, жас ұрпақтың еңбек және шығармашылық әлеуетіне сүйенеді. Бұл жастар саясатын бүкіл қоғамның стратегиялық даму, оның шығармашылық әлеуеті мен инновациялық ресурстарын үдету мәселелері деңгейінде қарауға мәжбүр етуде. </w:t>
      </w:r>
    </w:p>
    <w:p>
      <w:pPr>
        <w:spacing w:after="0"/>
        <w:ind w:left="0"/>
        <w:jc w:val="both"/>
      </w:pPr>
      <w:r>
        <w:rPr>
          <w:rFonts w:ascii="Times New Roman"/>
          <w:b w:val="false"/>
          <w:i w:val="false"/>
          <w:color w:val="000000"/>
          <w:sz w:val="28"/>
        </w:rPr>
        <w:t xml:space="preserve">      2003-2005 жылдар кезеңіндегі "Маңғыстау жастары" аймақтық бағдарламасы Маңғыстау облысындағы барлық мемлекеттік, шаруашылық және қоғамдық органдарының жас азаматтардың қалыптасуы мен дамуы үшін әлеуметтік-экономикалық, құқықтық және ұйымдастырушылық жағдайын қамтамасыз етуде күш-жігерін топтастыруды көздейді. Қоғамдық қайта құру күрделілігі жас азаматтардың әлеуметтендіру үрдісіне, жас ұрпақ өмірінің барлық жағынан әсер етті. Жаңа тарихи жағдайларда дәстүрлі жастар проблемаларын шешудің мазмұны мен тәсілдері принципті түрде өзгерді. Әлеуметтік бағдарланған экономикалы демократиялық қоғамды жастардың адамгершілік және рухани дамуынсыз, қазақстандық жас ұрпақтың бойында отаншылдық, кәсіби біліктілік, жауаптылық, аға ұрпақтың әлеуметтік мәдени тәжірибесін меңгеру, әлемдік өркениетке қол жеткізу сияқты қабілеттерсіз қалыптастыру мүмкін емес. </w:t>
      </w:r>
    </w:p>
    <w:p>
      <w:pPr>
        <w:spacing w:after="0"/>
        <w:ind w:left="0"/>
        <w:jc w:val="both"/>
      </w:pPr>
      <w:r>
        <w:rPr>
          <w:rFonts w:ascii="Times New Roman"/>
          <w:b w:val="false"/>
          <w:i w:val="false"/>
          <w:color w:val="000000"/>
          <w:sz w:val="28"/>
        </w:rPr>
        <w:t xml:space="preserve">      Бұл мақсаттарды жүзеге асыру жастардың қоғамға қатысты саясатты жүзеге асыруда тікелей белсенді түрде қатысуын қарастырады. Мемлекет (Маңғыстау облысының барлық мемлекеттік, шаруашылық және қоғамдық органдардың атынан) жас азаматтың тұрмыс деңгейі мен әлеуметтік жағдайына қарамастан жеке өмірлік жолын талдау, жеке жетістікке жету мүмкіндігін кеңейту үшін жағдай жасауға тиіс. Осындай жағдайда ғана жастар саясатының негізгі міндеті жастардың өз қабілетін жүзеге асыруы қамтамасыз етіледі. </w:t>
      </w:r>
    </w:p>
    <w:p>
      <w:pPr>
        <w:spacing w:after="0"/>
        <w:ind w:left="0"/>
        <w:jc w:val="both"/>
      </w:pPr>
      <w:r>
        <w:rPr>
          <w:rFonts w:ascii="Times New Roman"/>
          <w:b w:val="false"/>
          <w:i w:val="false"/>
          <w:color w:val="000000"/>
          <w:sz w:val="28"/>
        </w:rPr>
        <w:t xml:space="preserve">      Жас азаматтардың әлеуметтік жайластырылуының төмен қамтамасыз етілуін, жастардың нарық жағдайына нашар бейімделуін ескере келіп, бағдарламада жастарды әлеуметтік қорғау жөнінде шаралар кешені қарастырылған. Облыстық жастар бағдарламасы кешенді сипатқа ие, оны түзіп жасау кезінде жастардың айрықша әлеуметтік топ ретіндегі ерекшелігі ескерілген. Оның алдына қойған міндеті жастар саясаты мен негізгі принциптері бойынша бірыңғай ұстанымды жасау. </w:t>
      </w:r>
    </w:p>
    <w:p>
      <w:pPr>
        <w:spacing w:after="0"/>
        <w:ind w:left="0"/>
        <w:jc w:val="both"/>
      </w:pPr>
      <w:r>
        <w:rPr>
          <w:rFonts w:ascii="Times New Roman"/>
          <w:b w:val="false"/>
          <w:i w:val="false"/>
          <w:color w:val="000000"/>
          <w:sz w:val="28"/>
        </w:rPr>
        <w:t xml:space="preserve">      Осы мәселелердің барлығы пысықталып тиянақталуға және жастардың үш санатына (жас шамасы топтары) қатысты </w:t>
      </w:r>
      <w:r>
        <w:br/>
      </w:r>
      <w:r>
        <w:rPr>
          <w:rFonts w:ascii="Times New Roman"/>
          <w:b w:val="false"/>
          <w:i w:val="false"/>
          <w:color w:val="000000"/>
          <w:sz w:val="28"/>
        </w:rPr>
        <w:t xml:space="preserve">
      14-17 жас; </w:t>
      </w:r>
      <w:r>
        <w:br/>
      </w:r>
      <w:r>
        <w:rPr>
          <w:rFonts w:ascii="Times New Roman"/>
          <w:b w:val="false"/>
          <w:i w:val="false"/>
          <w:color w:val="000000"/>
          <w:sz w:val="28"/>
        </w:rPr>
        <w:t xml:space="preserve">
      18 жас  24 жас; </w:t>
      </w:r>
      <w:r>
        <w:br/>
      </w:r>
      <w:r>
        <w:rPr>
          <w:rFonts w:ascii="Times New Roman"/>
          <w:b w:val="false"/>
          <w:i w:val="false"/>
          <w:color w:val="000000"/>
          <w:sz w:val="28"/>
        </w:rPr>
        <w:t xml:space="preserve">
      25  29 жас (кейбір реттерде 30 жасқа дейін) шешілуі тиіс. </w:t>
      </w:r>
      <w:r>
        <w:br/>
      </w:r>
      <w:r>
        <w:rPr>
          <w:rFonts w:ascii="Times New Roman"/>
          <w:b w:val="false"/>
          <w:i w:val="false"/>
          <w:color w:val="000000"/>
          <w:sz w:val="28"/>
        </w:rPr>
        <w:t xml:space="preserve">
      Мысалы, бірінші жас шамасы тобы үшін басымдық болып мыналар табылады: </w:t>
      </w:r>
      <w:r>
        <w:br/>
      </w:r>
      <w:r>
        <w:rPr>
          <w:rFonts w:ascii="Times New Roman"/>
          <w:b w:val="false"/>
          <w:i w:val="false"/>
          <w:color w:val="000000"/>
          <w:sz w:val="28"/>
        </w:rPr>
        <w:t xml:space="preserve">
      1) толыққанды негізгі орта және қосымша білім алу; </w:t>
      </w:r>
      <w:r>
        <w:br/>
      </w:r>
      <w:r>
        <w:rPr>
          <w:rFonts w:ascii="Times New Roman"/>
          <w:b w:val="false"/>
          <w:i w:val="false"/>
          <w:color w:val="000000"/>
          <w:sz w:val="28"/>
        </w:rPr>
        <w:t xml:space="preserve">
      2) әлеуметтену, "ересек" өмірге, мамандық таңдауға дайындықты </w:t>
      </w:r>
      <w:r>
        <w:br/>
      </w:r>
      <w:r>
        <w:rPr>
          <w:rFonts w:ascii="Times New Roman"/>
          <w:b w:val="false"/>
          <w:i w:val="false"/>
          <w:color w:val="000000"/>
          <w:sz w:val="28"/>
        </w:rPr>
        <w:t xml:space="preserve">
қамтамасыз ету, қажет жағдайда жұмыспен қамтамасыз ету; </w:t>
      </w:r>
      <w:r>
        <w:br/>
      </w:r>
      <w:r>
        <w:rPr>
          <w:rFonts w:ascii="Times New Roman"/>
          <w:b w:val="false"/>
          <w:i w:val="false"/>
          <w:color w:val="000000"/>
          <w:sz w:val="28"/>
        </w:rPr>
        <w:t xml:space="preserve">
      3) патриоттық және адамгершілік сананы қалыптастыру; </w:t>
      </w:r>
      <w:r>
        <w:br/>
      </w:r>
      <w:r>
        <w:rPr>
          <w:rFonts w:ascii="Times New Roman"/>
          <w:b w:val="false"/>
          <w:i w:val="false"/>
          <w:color w:val="000000"/>
          <w:sz w:val="28"/>
        </w:rPr>
        <w:t xml:space="preserve">
      4) шағын орта және тұрғылықты орын деңгейінде толыққанды, </w:t>
      </w:r>
      <w:r>
        <w:br/>
      </w:r>
      <w:r>
        <w:rPr>
          <w:rFonts w:ascii="Times New Roman"/>
          <w:b w:val="false"/>
          <w:i w:val="false"/>
          <w:color w:val="000000"/>
          <w:sz w:val="28"/>
        </w:rPr>
        <w:t xml:space="preserve">
салауатты бос уақытпен қамтамасыз ету; </w:t>
      </w:r>
      <w:r>
        <w:br/>
      </w:r>
      <w:r>
        <w:rPr>
          <w:rFonts w:ascii="Times New Roman"/>
          <w:b w:val="false"/>
          <w:i w:val="false"/>
          <w:color w:val="000000"/>
          <w:sz w:val="28"/>
        </w:rPr>
        <w:t xml:space="preserve">
      5) мәдени қажеттіліктерді дамыту; </w:t>
      </w:r>
      <w:r>
        <w:br/>
      </w:r>
      <w:r>
        <w:rPr>
          <w:rFonts w:ascii="Times New Roman"/>
          <w:b w:val="false"/>
          <w:i w:val="false"/>
          <w:color w:val="000000"/>
          <w:sz w:val="28"/>
        </w:rPr>
        <w:t xml:space="preserve">
      6) денсаулық сақтау үшін қажетті жағдайлармен қамтамасыз ету; </w:t>
      </w:r>
      <w:r>
        <w:br/>
      </w:r>
      <w:r>
        <w:rPr>
          <w:rFonts w:ascii="Times New Roman"/>
          <w:b w:val="false"/>
          <w:i w:val="false"/>
          <w:color w:val="000000"/>
          <w:sz w:val="28"/>
        </w:rPr>
        <w:t xml:space="preserve">
      7) нашақорлық пен алкоголизмнің алдын алу; </w:t>
      </w:r>
      <w:r>
        <w:br/>
      </w:r>
      <w:r>
        <w:rPr>
          <w:rFonts w:ascii="Times New Roman"/>
          <w:b w:val="false"/>
          <w:i w:val="false"/>
          <w:color w:val="000000"/>
          <w:sz w:val="28"/>
        </w:rPr>
        <w:t xml:space="preserve">
      8) бейресми қатынас түрін және жастар қызметін реттеу. </w:t>
      </w:r>
    </w:p>
    <w:p>
      <w:pPr>
        <w:spacing w:after="0"/>
        <w:ind w:left="0"/>
        <w:jc w:val="both"/>
      </w:pPr>
      <w:r>
        <w:rPr>
          <w:rFonts w:ascii="Times New Roman"/>
          <w:b w:val="false"/>
          <w:i w:val="false"/>
          <w:color w:val="000000"/>
          <w:sz w:val="28"/>
        </w:rPr>
        <w:t xml:space="preserve">      Екінші жас шамасы тобын мыналармен қамтамасыз ету қажет: </w:t>
      </w:r>
      <w:r>
        <w:br/>
      </w:r>
      <w:r>
        <w:rPr>
          <w:rFonts w:ascii="Times New Roman"/>
          <w:b w:val="false"/>
          <w:i w:val="false"/>
          <w:color w:val="000000"/>
          <w:sz w:val="28"/>
        </w:rPr>
        <w:t xml:space="preserve">
      1) орта және жоғары оқу орындарында оқумен; </w:t>
      </w:r>
      <w:r>
        <w:br/>
      </w:r>
      <w:r>
        <w:rPr>
          <w:rFonts w:ascii="Times New Roman"/>
          <w:b w:val="false"/>
          <w:i w:val="false"/>
          <w:color w:val="000000"/>
          <w:sz w:val="28"/>
        </w:rPr>
        <w:t xml:space="preserve">
      2) жұмыс орындарымен; </w:t>
      </w:r>
      <w:r>
        <w:br/>
      </w:r>
      <w:r>
        <w:rPr>
          <w:rFonts w:ascii="Times New Roman"/>
          <w:b w:val="false"/>
          <w:i w:val="false"/>
          <w:color w:val="000000"/>
          <w:sz w:val="28"/>
        </w:rPr>
        <w:t xml:space="preserve">
      3) қатынастың ұқсас ортасымен; </w:t>
      </w:r>
      <w:r>
        <w:br/>
      </w:r>
      <w:r>
        <w:rPr>
          <w:rFonts w:ascii="Times New Roman"/>
          <w:b w:val="false"/>
          <w:i w:val="false"/>
          <w:color w:val="000000"/>
          <w:sz w:val="28"/>
        </w:rPr>
        <w:t xml:space="preserve">
      4) патриоттық және адамгершілік сананы қалыптастыру; </w:t>
      </w:r>
      <w:r>
        <w:br/>
      </w:r>
      <w:r>
        <w:rPr>
          <w:rFonts w:ascii="Times New Roman"/>
          <w:b w:val="false"/>
          <w:i w:val="false"/>
          <w:color w:val="000000"/>
          <w:sz w:val="28"/>
        </w:rPr>
        <w:t xml:space="preserve">
      5) мәдени қажеттіліктерді дамытумен; </w:t>
      </w:r>
      <w:r>
        <w:br/>
      </w:r>
      <w:r>
        <w:rPr>
          <w:rFonts w:ascii="Times New Roman"/>
          <w:b w:val="false"/>
          <w:i w:val="false"/>
          <w:color w:val="000000"/>
          <w:sz w:val="28"/>
        </w:rPr>
        <w:t xml:space="preserve">
      6) денсаулық сақтау үшін қажетті жағдайлармен қамтамасыз </w:t>
      </w:r>
      <w:r>
        <w:br/>
      </w:r>
      <w:r>
        <w:rPr>
          <w:rFonts w:ascii="Times New Roman"/>
          <w:b w:val="false"/>
          <w:i w:val="false"/>
          <w:color w:val="000000"/>
          <w:sz w:val="28"/>
        </w:rPr>
        <w:t xml:space="preserve">
етумен; </w:t>
      </w:r>
      <w:r>
        <w:br/>
      </w:r>
      <w:r>
        <w:rPr>
          <w:rFonts w:ascii="Times New Roman"/>
          <w:b w:val="false"/>
          <w:i w:val="false"/>
          <w:color w:val="000000"/>
          <w:sz w:val="28"/>
        </w:rPr>
        <w:t xml:space="preserve">
      7) нашақорлық пен алкоголизмнің алдын алумен; </w:t>
      </w:r>
      <w:r>
        <w:br/>
      </w:r>
      <w:r>
        <w:rPr>
          <w:rFonts w:ascii="Times New Roman"/>
          <w:b w:val="false"/>
          <w:i w:val="false"/>
          <w:color w:val="000000"/>
          <w:sz w:val="28"/>
        </w:rPr>
        <w:t xml:space="preserve">
      8) бейресми қатынас түрін және жастар қызметін реттеумен; </w:t>
      </w:r>
    </w:p>
    <w:p>
      <w:pPr>
        <w:spacing w:after="0"/>
        <w:ind w:left="0"/>
        <w:jc w:val="both"/>
      </w:pPr>
      <w:r>
        <w:rPr>
          <w:rFonts w:ascii="Times New Roman"/>
          <w:b w:val="false"/>
          <w:i w:val="false"/>
          <w:color w:val="000000"/>
          <w:sz w:val="28"/>
        </w:rPr>
        <w:t xml:space="preserve">      Үшінші жас шамасы тобын мыналармен қамтамасыз ету қажет: </w:t>
      </w:r>
      <w:r>
        <w:br/>
      </w:r>
      <w:r>
        <w:rPr>
          <w:rFonts w:ascii="Times New Roman"/>
          <w:b w:val="false"/>
          <w:i w:val="false"/>
          <w:color w:val="000000"/>
          <w:sz w:val="28"/>
        </w:rPr>
        <w:t xml:space="preserve">
      1) жұмыс орындарымен; </w:t>
      </w:r>
      <w:r>
        <w:br/>
      </w:r>
      <w:r>
        <w:rPr>
          <w:rFonts w:ascii="Times New Roman"/>
          <w:b w:val="false"/>
          <w:i w:val="false"/>
          <w:color w:val="000000"/>
          <w:sz w:val="28"/>
        </w:rPr>
        <w:t xml:space="preserve">
      2) кәсіби қалыптасуы және өсуімен; </w:t>
      </w:r>
      <w:r>
        <w:br/>
      </w:r>
      <w:r>
        <w:rPr>
          <w:rFonts w:ascii="Times New Roman"/>
          <w:b w:val="false"/>
          <w:i w:val="false"/>
          <w:color w:val="000000"/>
          <w:sz w:val="28"/>
        </w:rPr>
        <w:t xml:space="preserve">
      3) демалыстың мәдени түрлеріне, оның ішінде жас отбасылар </w:t>
      </w:r>
      <w:r>
        <w:br/>
      </w:r>
      <w:r>
        <w:rPr>
          <w:rFonts w:ascii="Times New Roman"/>
          <w:b w:val="false"/>
          <w:i w:val="false"/>
          <w:color w:val="000000"/>
          <w:sz w:val="28"/>
        </w:rPr>
        <w:t xml:space="preserve">
аясына тартумен; </w:t>
      </w:r>
      <w:r>
        <w:br/>
      </w:r>
      <w:r>
        <w:rPr>
          <w:rFonts w:ascii="Times New Roman"/>
          <w:b w:val="false"/>
          <w:i w:val="false"/>
          <w:color w:val="000000"/>
          <w:sz w:val="28"/>
        </w:rPr>
        <w:t xml:space="preserve">
      4) отбасын жоспарлауда көмек берумен; </w:t>
      </w:r>
      <w:r>
        <w:br/>
      </w:r>
      <w:r>
        <w:rPr>
          <w:rFonts w:ascii="Times New Roman"/>
          <w:b w:val="false"/>
          <w:i w:val="false"/>
          <w:color w:val="000000"/>
          <w:sz w:val="28"/>
        </w:rPr>
        <w:t xml:space="preserve">
      5) салауатты өмір салтын ұйымдастыру және бала тәрбиесімен; </w:t>
      </w:r>
      <w:r>
        <w:br/>
      </w:r>
      <w:r>
        <w:rPr>
          <w:rFonts w:ascii="Times New Roman"/>
          <w:b w:val="false"/>
          <w:i w:val="false"/>
          <w:color w:val="000000"/>
          <w:sz w:val="28"/>
        </w:rPr>
        <w:t xml:space="preserve">
      6) қазіргі жағдайды талдау, алдын-ала мәселелерді зерттеу </w:t>
      </w:r>
      <w:r>
        <w:br/>
      </w:r>
      <w:r>
        <w:rPr>
          <w:rFonts w:ascii="Times New Roman"/>
          <w:b w:val="false"/>
          <w:i w:val="false"/>
          <w:color w:val="000000"/>
          <w:sz w:val="28"/>
        </w:rPr>
        <w:t xml:space="preserve">
нәтижелерін басқа да бар мәліметтер тұрғысынан, тұрғын үй және қаржы проблемаларын шешуге жәрдем берумен. </w:t>
      </w:r>
    </w:p>
    <w:bookmarkStart w:name="z6" w:id="5"/>
    <w:p>
      <w:pPr>
        <w:spacing w:after="0"/>
        <w:ind w:left="0"/>
        <w:jc w:val="left"/>
      </w:pPr>
      <w:r>
        <w:rPr>
          <w:rFonts w:ascii="Times New Roman"/>
          <w:b/>
          <w:i w:val="false"/>
          <w:color w:val="000000"/>
        </w:rPr>
        <w:t xml:space="preserve"> 
4. Бағдарламаның мақсаты мен міндеттері </w:t>
      </w:r>
    </w:p>
    <w:bookmarkEnd w:id="5"/>
    <w:p>
      <w:pPr>
        <w:spacing w:after="0"/>
        <w:ind w:left="0"/>
        <w:jc w:val="both"/>
      </w:pPr>
      <w:r>
        <w:rPr>
          <w:rFonts w:ascii="Times New Roman"/>
          <w:b w:val="false"/>
          <w:i w:val="false"/>
          <w:color w:val="000000"/>
          <w:sz w:val="28"/>
        </w:rPr>
        <w:t xml:space="preserve">      2003-2005 жылдар кезеңіне "Маңғыстау жастары" аймақтық бағдарламасын іске асыру жас азаматтардың еркін таңдауы, қабылданған шешімдерге жеке жауапкершілігі негізінде мәселелерді өзіндік шешу жағдайын және мүмкіндігін құрып, мемлекеттік органдар тарапынан түрлі себептерге байланысты өз проблемаларын өзбетінше шешу қабілеті жоқ жастар санаты үшін әлеуметтік кепілдік береді. </w:t>
      </w:r>
      <w:r>
        <w:br/>
      </w:r>
      <w:r>
        <w:rPr>
          <w:rFonts w:ascii="Times New Roman"/>
          <w:b w:val="false"/>
          <w:i w:val="false"/>
          <w:color w:val="000000"/>
          <w:sz w:val="28"/>
        </w:rPr>
        <w:t xml:space="preserve">
      Бағдарламаның мақсаты: </w:t>
      </w:r>
      <w:r>
        <w:br/>
      </w:r>
      <w:r>
        <w:rPr>
          <w:rFonts w:ascii="Times New Roman"/>
          <w:b w:val="false"/>
          <w:i w:val="false"/>
          <w:color w:val="000000"/>
          <w:sz w:val="28"/>
        </w:rPr>
        <w:t xml:space="preserve">
      жергілікті деңгейде саяси-құқықтық, әлеуметтік-экономикалық, ұйымдастырушылық жағдайларын жасау мен нығайту және жас азаматтың әлеуметтік орнығуы мен дамуына және оның қоғам мүдделеріне сай шығармашылық мүмкіндігін толық жүзеге асыруына кепілдік беру болып табылады. </w:t>
      </w:r>
      <w:r>
        <w:br/>
      </w:r>
      <w:r>
        <w:rPr>
          <w:rFonts w:ascii="Times New Roman"/>
          <w:b w:val="false"/>
          <w:i w:val="false"/>
          <w:color w:val="000000"/>
          <w:sz w:val="28"/>
        </w:rPr>
        <w:t xml:space="preserve">
      Бағдарламаның міндеттері: </w:t>
      </w:r>
      <w:r>
        <w:br/>
      </w:r>
      <w:r>
        <w:rPr>
          <w:rFonts w:ascii="Times New Roman"/>
          <w:b w:val="false"/>
          <w:i w:val="false"/>
          <w:color w:val="000000"/>
          <w:sz w:val="28"/>
        </w:rPr>
        <w:t xml:space="preserve">
      жастардың  патриоттық және азаматтық орнығуы үшін жағдай </w:t>
      </w:r>
      <w:r>
        <w:br/>
      </w:r>
      <w:r>
        <w:rPr>
          <w:rFonts w:ascii="Times New Roman"/>
          <w:b w:val="false"/>
          <w:i w:val="false"/>
          <w:color w:val="000000"/>
          <w:sz w:val="28"/>
        </w:rPr>
        <w:t xml:space="preserve">
жасауды қамтамасыз ету; </w:t>
      </w:r>
      <w:r>
        <w:br/>
      </w:r>
      <w:r>
        <w:rPr>
          <w:rFonts w:ascii="Times New Roman"/>
          <w:b w:val="false"/>
          <w:i w:val="false"/>
          <w:color w:val="000000"/>
          <w:sz w:val="28"/>
        </w:rPr>
        <w:t xml:space="preserve">
      оңды қоғамдық жастар бастамаларын қолдау және ынталандыру; </w:t>
      </w:r>
      <w:r>
        <w:br/>
      </w:r>
      <w:r>
        <w:rPr>
          <w:rFonts w:ascii="Times New Roman"/>
          <w:b w:val="false"/>
          <w:i w:val="false"/>
          <w:color w:val="000000"/>
          <w:sz w:val="28"/>
        </w:rPr>
        <w:t xml:space="preserve">
      жастардың құқықтары мен бостандықтарының сақталуын қамтамасыз ету; </w:t>
      </w:r>
      <w:r>
        <w:br/>
      </w:r>
      <w:r>
        <w:rPr>
          <w:rFonts w:ascii="Times New Roman"/>
          <w:b w:val="false"/>
          <w:i w:val="false"/>
          <w:color w:val="000000"/>
          <w:sz w:val="28"/>
        </w:rPr>
        <w:t xml:space="preserve">
      аға ұрпақты құрметтеу, қамқорлық пен мейірімділік таныту </w:t>
      </w:r>
      <w:r>
        <w:br/>
      </w:r>
      <w:r>
        <w:rPr>
          <w:rFonts w:ascii="Times New Roman"/>
          <w:b w:val="false"/>
          <w:i w:val="false"/>
          <w:color w:val="000000"/>
          <w:sz w:val="28"/>
        </w:rPr>
        <w:t xml:space="preserve">
рухында тәрбиелеу; </w:t>
      </w:r>
      <w:r>
        <w:br/>
      </w:r>
      <w:r>
        <w:rPr>
          <w:rFonts w:ascii="Times New Roman"/>
          <w:b w:val="false"/>
          <w:i w:val="false"/>
          <w:color w:val="000000"/>
          <w:sz w:val="28"/>
        </w:rPr>
        <w:t xml:space="preserve">
      жастарды ұлттық мәдениет пен тілді дамыту жағдайларымен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жастардың әлеуметтік-экономикалық қажеттіліктерін өзбетінше </w:t>
      </w:r>
      <w:r>
        <w:br/>
      </w:r>
      <w:r>
        <w:rPr>
          <w:rFonts w:ascii="Times New Roman"/>
          <w:b w:val="false"/>
          <w:i w:val="false"/>
          <w:color w:val="000000"/>
          <w:sz w:val="28"/>
        </w:rPr>
        <w:t xml:space="preserve">
жүзеге асыруы үшін жағдайлармен қамтамасыз ету; </w:t>
      </w:r>
      <w:r>
        <w:br/>
      </w:r>
      <w:r>
        <w:rPr>
          <w:rFonts w:ascii="Times New Roman"/>
          <w:b w:val="false"/>
          <w:i w:val="false"/>
          <w:color w:val="000000"/>
          <w:sz w:val="28"/>
        </w:rPr>
        <w:t xml:space="preserve">
      жастарды еңбекпен және жұмыспен қамту саласында кепілдікпен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жастарды әлеуметтік қызмет көрсетумен қамтамасыз ету; </w:t>
      </w:r>
      <w:r>
        <w:br/>
      </w:r>
      <w:r>
        <w:rPr>
          <w:rFonts w:ascii="Times New Roman"/>
          <w:b w:val="false"/>
          <w:i w:val="false"/>
          <w:color w:val="000000"/>
          <w:sz w:val="28"/>
        </w:rPr>
        <w:t xml:space="preserve">
      жастар саясатын іске асыру жөніндегі мемлекеттік органдардың </w:t>
      </w:r>
      <w:r>
        <w:br/>
      </w:r>
      <w:r>
        <w:rPr>
          <w:rFonts w:ascii="Times New Roman"/>
          <w:b w:val="false"/>
          <w:i w:val="false"/>
          <w:color w:val="000000"/>
          <w:sz w:val="28"/>
        </w:rPr>
        <w:t xml:space="preserve">
балалар мен жастардың коммерциялық емес ұйымдарымен ынтымақтастығы; </w:t>
      </w:r>
      <w:r>
        <w:br/>
      </w:r>
      <w:r>
        <w:rPr>
          <w:rFonts w:ascii="Times New Roman"/>
          <w:b w:val="false"/>
          <w:i w:val="false"/>
          <w:color w:val="000000"/>
          <w:sz w:val="28"/>
        </w:rPr>
        <w:t xml:space="preserve">
      жастарды тәрбиелеу мен оқыту үшін жағдайлармен қамтамасыз ету; </w:t>
      </w:r>
      <w:r>
        <w:br/>
      </w:r>
      <w:r>
        <w:rPr>
          <w:rFonts w:ascii="Times New Roman"/>
          <w:b w:val="false"/>
          <w:i w:val="false"/>
          <w:color w:val="000000"/>
          <w:sz w:val="28"/>
        </w:rPr>
        <w:t xml:space="preserve">
      дарынды жастарды мемлекеттік қолдау; </w:t>
      </w:r>
      <w:r>
        <w:br/>
      </w:r>
      <w:r>
        <w:rPr>
          <w:rFonts w:ascii="Times New Roman"/>
          <w:b w:val="false"/>
          <w:i w:val="false"/>
          <w:color w:val="000000"/>
          <w:sz w:val="28"/>
        </w:rPr>
        <w:t xml:space="preserve">
      жастардың зиялы және дене жағынан өсіп-жетілуі үшін </w:t>
      </w:r>
      <w:r>
        <w:br/>
      </w:r>
      <w:r>
        <w:rPr>
          <w:rFonts w:ascii="Times New Roman"/>
          <w:b w:val="false"/>
          <w:i w:val="false"/>
          <w:color w:val="000000"/>
          <w:sz w:val="28"/>
        </w:rPr>
        <w:t xml:space="preserve">
жағдайлармен қамтамасыз ету; </w:t>
      </w:r>
      <w:r>
        <w:br/>
      </w:r>
      <w:r>
        <w:rPr>
          <w:rFonts w:ascii="Times New Roman"/>
          <w:b w:val="false"/>
          <w:i w:val="false"/>
          <w:color w:val="000000"/>
          <w:sz w:val="28"/>
        </w:rPr>
        <w:t xml:space="preserve">
      жастардың денсаулығын сақтаумен қамтамасыз ету, олардың </w:t>
      </w:r>
      <w:r>
        <w:br/>
      </w:r>
      <w:r>
        <w:rPr>
          <w:rFonts w:ascii="Times New Roman"/>
          <w:b w:val="false"/>
          <w:i w:val="false"/>
          <w:color w:val="000000"/>
          <w:sz w:val="28"/>
        </w:rPr>
        <w:t xml:space="preserve">
салауатты өмір салтын қалыптастыру; </w:t>
      </w:r>
      <w:r>
        <w:br/>
      </w:r>
      <w:r>
        <w:rPr>
          <w:rFonts w:ascii="Times New Roman"/>
          <w:b w:val="false"/>
          <w:i w:val="false"/>
          <w:color w:val="000000"/>
          <w:sz w:val="28"/>
        </w:rPr>
        <w:t xml:space="preserve">
      жас азаматтардың мәдени бос уақытын өткізуі мен демалысы үшін жағдайлармен қамтамасыз ету; </w:t>
      </w:r>
      <w:r>
        <w:br/>
      </w:r>
      <w:r>
        <w:rPr>
          <w:rFonts w:ascii="Times New Roman"/>
          <w:b w:val="false"/>
          <w:i w:val="false"/>
          <w:color w:val="000000"/>
          <w:sz w:val="28"/>
        </w:rPr>
        <w:t xml:space="preserve">
      жас отбасыларын мемлекеттік қолдау; </w:t>
      </w:r>
      <w:r>
        <w:br/>
      </w:r>
      <w:r>
        <w:rPr>
          <w:rFonts w:ascii="Times New Roman"/>
          <w:b w:val="false"/>
          <w:i w:val="false"/>
          <w:color w:val="000000"/>
          <w:sz w:val="28"/>
        </w:rPr>
        <w:t xml:space="preserve">
      жастардың әлеуметтік әлсіз бөлігін, оның ішінде мүгедектерді, денсаулығында мүмкіндігі шектелген жас азаматтарды, жетімдерді, көпбалалы және әл-ауқаты төмен отбасыларын атаулы қорғау және қолдау; </w:t>
      </w:r>
      <w:r>
        <w:br/>
      </w:r>
      <w:r>
        <w:rPr>
          <w:rFonts w:ascii="Times New Roman"/>
          <w:b w:val="false"/>
          <w:i w:val="false"/>
          <w:color w:val="000000"/>
          <w:sz w:val="28"/>
        </w:rPr>
        <w:t xml:space="preserve">
      коммерциялық емес жастар ұйымдарының қоғамдық маңызды </w:t>
      </w:r>
      <w:r>
        <w:br/>
      </w:r>
      <w:r>
        <w:rPr>
          <w:rFonts w:ascii="Times New Roman"/>
          <w:b w:val="false"/>
          <w:i w:val="false"/>
          <w:color w:val="000000"/>
          <w:sz w:val="28"/>
        </w:rPr>
        <w:t xml:space="preserve">
бастамаларын белсенді түрде қолдау, олардың тиімді өмірлік қызметі үшін жағдайлар жасау. </w:t>
      </w:r>
    </w:p>
    <w:bookmarkStart w:name="z7" w:id="6"/>
    <w:p>
      <w:pPr>
        <w:spacing w:after="0"/>
        <w:ind w:left="0"/>
        <w:jc w:val="left"/>
      </w:pPr>
      <w:r>
        <w:rPr>
          <w:rFonts w:ascii="Times New Roman"/>
          <w:b/>
          <w:i w:val="false"/>
          <w:color w:val="000000"/>
        </w:rPr>
        <w:t xml:space="preserve"> 
5. Бағдарламаның басты мақсаттары </w:t>
      </w:r>
      <w:r>
        <w:br/>
      </w:r>
      <w:r>
        <w:rPr>
          <w:rFonts w:ascii="Times New Roman"/>
          <w:b/>
          <w:i w:val="false"/>
          <w:color w:val="000000"/>
        </w:rPr>
        <w:t xml:space="preserve">
мен жүзеге асыру тетігі </w:t>
      </w:r>
    </w:p>
    <w:bookmarkEnd w:id="6"/>
    <w:p>
      <w:pPr>
        <w:spacing w:after="0"/>
        <w:ind w:left="0"/>
        <w:jc w:val="both"/>
      </w:pPr>
      <w:r>
        <w:rPr>
          <w:rFonts w:ascii="Times New Roman"/>
          <w:b w:val="false"/>
          <w:i w:val="false"/>
          <w:color w:val="000000"/>
          <w:sz w:val="28"/>
        </w:rPr>
        <w:t xml:space="preserve">      Бағдарламаны жүзеге асыру келесі негізгі бағыттар бойынша </w:t>
      </w:r>
      <w:r>
        <w:br/>
      </w:r>
      <w:r>
        <w:rPr>
          <w:rFonts w:ascii="Times New Roman"/>
          <w:b w:val="false"/>
          <w:i w:val="false"/>
          <w:color w:val="000000"/>
          <w:sz w:val="28"/>
        </w:rPr>
        <w:t xml:space="preserve">
кезеңдік және үйлестірілген іс-қимылдарды көздейді: </w:t>
      </w:r>
      <w:r>
        <w:br/>
      </w:r>
      <w:r>
        <w:rPr>
          <w:rFonts w:ascii="Times New Roman"/>
          <w:b w:val="false"/>
          <w:i w:val="false"/>
          <w:color w:val="000000"/>
          <w:sz w:val="28"/>
        </w:rPr>
        <w:t xml:space="preserve">
      1) Қазақ жастарының азаматтығы мен патриотизмін дамыту; </w:t>
      </w:r>
      <w:r>
        <w:br/>
      </w:r>
      <w:r>
        <w:rPr>
          <w:rFonts w:ascii="Times New Roman"/>
          <w:b w:val="false"/>
          <w:i w:val="false"/>
          <w:color w:val="000000"/>
          <w:sz w:val="28"/>
        </w:rPr>
        <w:t xml:space="preserve">
      2) жастарды ақпаратпен қамтамасыз ету; </w:t>
      </w:r>
      <w:r>
        <w:br/>
      </w:r>
      <w:r>
        <w:rPr>
          <w:rFonts w:ascii="Times New Roman"/>
          <w:b w:val="false"/>
          <w:i w:val="false"/>
          <w:color w:val="000000"/>
          <w:sz w:val="28"/>
        </w:rPr>
        <w:t xml:space="preserve">
      3) жастардың зиялы, рухани және дене жағынан өсіп-жетілуі үшін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4) еңбекпен және жұмыспен қамту саласында жағдайлар жасау; </w:t>
      </w:r>
      <w:r>
        <w:br/>
      </w:r>
      <w:r>
        <w:rPr>
          <w:rFonts w:ascii="Times New Roman"/>
          <w:b w:val="false"/>
          <w:i w:val="false"/>
          <w:color w:val="000000"/>
          <w:sz w:val="28"/>
        </w:rPr>
        <w:t xml:space="preserve">
      5) жастармен әлеуметтік жұмыс жасау: </w:t>
      </w:r>
      <w:r>
        <w:br/>
      </w:r>
      <w:r>
        <w:rPr>
          <w:rFonts w:ascii="Times New Roman"/>
          <w:b w:val="false"/>
          <w:i w:val="false"/>
          <w:color w:val="000000"/>
          <w:sz w:val="28"/>
        </w:rPr>
        <w:t xml:space="preserve">
      жасөспірімдер мен жастар арасында құқық бұзушылықтың алдын </w:t>
      </w:r>
      <w:r>
        <w:br/>
      </w:r>
      <w:r>
        <w:rPr>
          <w:rFonts w:ascii="Times New Roman"/>
          <w:b w:val="false"/>
          <w:i w:val="false"/>
          <w:color w:val="000000"/>
          <w:sz w:val="28"/>
        </w:rPr>
        <w:t xml:space="preserve">
алу; </w:t>
      </w:r>
      <w:r>
        <w:br/>
      </w:r>
      <w:r>
        <w:rPr>
          <w:rFonts w:ascii="Times New Roman"/>
          <w:b w:val="false"/>
          <w:i w:val="false"/>
          <w:color w:val="000000"/>
          <w:sz w:val="28"/>
        </w:rPr>
        <w:t xml:space="preserve">
      жастар арасында нашақорлықтың және басқа да әлеуметтік зиянды </w:t>
      </w:r>
      <w:r>
        <w:br/>
      </w:r>
      <w:r>
        <w:rPr>
          <w:rFonts w:ascii="Times New Roman"/>
          <w:b w:val="false"/>
          <w:i w:val="false"/>
          <w:color w:val="000000"/>
          <w:sz w:val="28"/>
        </w:rPr>
        <w:t xml:space="preserve">
құбылыстардың таралуының алдын алу және жолын кесу; </w:t>
      </w:r>
      <w:r>
        <w:br/>
      </w:r>
      <w:r>
        <w:rPr>
          <w:rFonts w:ascii="Times New Roman"/>
          <w:b w:val="false"/>
          <w:i w:val="false"/>
          <w:color w:val="000000"/>
          <w:sz w:val="28"/>
        </w:rPr>
        <w:t xml:space="preserve">
      жастар үшін әлеуметтік қызмет жүйесін дамыту. </w:t>
      </w:r>
      <w:r>
        <w:br/>
      </w:r>
      <w:r>
        <w:rPr>
          <w:rFonts w:ascii="Times New Roman"/>
          <w:b w:val="false"/>
          <w:i w:val="false"/>
          <w:color w:val="000000"/>
          <w:sz w:val="28"/>
        </w:rPr>
        <w:t xml:space="preserve">
      6) жас дарындарды дамыту, қолдау және жастар    </w:t>
      </w:r>
      <w:r>
        <w:br/>
      </w:r>
      <w:r>
        <w:rPr>
          <w:rFonts w:ascii="Times New Roman"/>
          <w:b w:val="false"/>
          <w:i w:val="false"/>
          <w:color w:val="000000"/>
          <w:sz w:val="28"/>
        </w:rPr>
        <w:t xml:space="preserve">
бірлестіктерінің қызметі үшін жағдайлар жасау. </w:t>
      </w:r>
      <w:r>
        <w:br/>
      </w:r>
      <w:r>
        <w:rPr>
          <w:rFonts w:ascii="Times New Roman"/>
          <w:b w:val="false"/>
          <w:i w:val="false"/>
          <w:color w:val="000000"/>
          <w:sz w:val="28"/>
        </w:rPr>
        <w:t xml:space="preserve">
      Алға қойылған міндеттерді орындау үшін Бағдарламада келесі іс-шаралар жоспарланған. Бұл іс-шараларды жүргізу, жас отбасыларды рухани-байлыққа, өзара қарым-қатынастыққа тәрбиелеуге, балалар мен жасөспірімдердің демалысын қамтамасыз етуге, салауатты өмір салтын қалыптастыру үшін жағдай жасауға, патриоттық, әлеуметтік тәрбиелеуге бағытталған. </w:t>
      </w:r>
    </w:p>
    <w:p>
      <w:pPr>
        <w:spacing w:after="0"/>
        <w:ind w:left="0"/>
        <w:jc w:val="left"/>
      </w:pPr>
      <w:r>
        <w:rPr>
          <w:rFonts w:ascii="Times New Roman"/>
          <w:b/>
          <w:i w:val="false"/>
          <w:color w:val="000000"/>
        </w:rPr>
        <w:t xml:space="preserve"> 1) Қазақстан жастарының азаматтығы </w:t>
      </w:r>
      <w:r>
        <w:br/>
      </w:r>
      <w:r>
        <w:rPr>
          <w:rFonts w:ascii="Times New Roman"/>
          <w:b/>
          <w:i w:val="false"/>
          <w:color w:val="000000"/>
        </w:rPr>
        <w:t xml:space="preserve">
мен патриоттығын дамыту </w:t>
      </w:r>
    </w:p>
    <w:p>
      <w:pPr>
        <w:spacing w:after="0"/>
        <w:ind w:left="0"/>
        <w:jc w:val="both"/>
      </w:pPr>
      <w:r>
        <w:rPr>
          <w:rFonts w:ascii="Times New Roman"/>
          <w:b w:val="false"/>
          <w:i w:val="false"/>
          <w:color w:val="000000"/>
          <w:sz w:val="28"/>
        </w:rPr>
        <w:t xml:space="preserve">      Облыстағы ЖОО-ры, ООО-ры арасында "Студент көктемі 200..." облыстық жыл сайынғы жастар фестивалін ұйымдастыру және өткізу. </w:t>
      </w:r>
      <w:r>
        <w:br/>
      </w:r>
      <w:r>
        <w:rPr>
          <w:rFonts w:ascii="Times New Roman"/>
          <w:b w:val="false"/>
          <w:i w:val="false"/>
          <w:color w:val="000000"/>
          <w:sz w:val="28"/>
        </w:rPr>
        <w:t xml:space="preserve">
      Ауыл жылына орай Маңғыстау өлкесінің тарихи орындарында болумен бірге "Рухани жаңғырту" тарихи-өлкетану жастар экспедициясын ұйымдастыру және өткізу. </w:t>
      </w:r>
      <w:r>
        <w:br/>
      </w:r>
      <w:r>
        <w:rPr>
          <w:rFonts w:ascii="Times New Roman"/>
          <w:b w:val="false"/>
          <w:i w:val="false"/>
          <w:color w:val="000000"/>
          <w:sz w:val="28"/>
        </w:rPr>
        <w:t xml:space="preserve">
      Маңғыстау жастарының ІІ Форумын өткізу. </w:t>
      </w:r>
      <w:r>
        <w:br/>
      </w:r>
      <w:r>
        <w:rPr>
          <w:rFonts w:ascii="Times New Roman"/>
          <w:b w:val="false"/>
          <w:i w:val="false"/>
          <w:color w:val="000000"/>
          <w:sz w:val="28"/>
        </w:rPr>
        <w:t xml:space="preserve">
      "Қазақстан-2030" даму стратегиясын, насихаттау мақсатында </w:t>
      </w:r>
      <w:r>
        <w:br/>
      </w:r>
      <w:r>
        <w:rPr>
          <w:rFonts w:ascii="Times New Roman"/>
          <w:b w:val="false"/>
          <w:i w:val="false"/>
          <w:color w:val="000000"/>
          <w:sz w:val="28"/>
        </w:rPr>
        <w:t xml:space="preserve">
оқытушылар мен студенттер қатарынан құралған үгіт-насихат  топтарымен облыс аудандарына шығу. </w:t>
      </w:r>
      <w:r>
        <w:br/>
      </w:r>
      <w:r>
        <w:rPr>
          <w:rFonts w:ascii="Times New Roman"/>
          <w:b w:val="false"/>
          <w:i w:val="false"/>
          <w:color w:val="000000"/>
          <w:sz w:val="28"/>
        </w:rPr>
        <w:t xml:space="preserve">
      Республикалық акция шеңберінде "Патриот" облыстық акциясын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Әскер қатарына дейінгі және әскердегі жастарды патриоттық </w:t>
      </w:r>
      <w:r>
        <w:br/>
      </w:r>
      <w:r>
        <w:rPr>
          <w:rFonts w:ascii="Times New Roman"/>
          <w:b w:val="false"/>
          <w:i w:val="false"/>
          <w:color w:val="000000"/>
          <w:sz w:val="28"/>
        </w:rPr>
        <w:t xml:space="preserve">
сезімге тәрбиелеудің түрлері мен тәсілдерін жетілдіру. </w:t>
      </w:r>
      <w:r>
        <w:br/>
      </w:r>
      <w:r>
        <w:rPr>
          <w:rFonts w:ascii="Times New Roman"/>
          <w:b w:val="false"/>
          <w:i w:val="false"/>
          <w:color w:val="000000"/>
          <w:sz w:val="28"/>
        </w:rPr>
        <w:t xml:space="preserve">
      Облыстық оқу орындарында қайсарлық сабағын өткізу. </w:t>
      </w:r>
      <w:r>
        <w:br/>
      </w:r>
      <w:r>
        <w:rPr>
          <w:rFonts w:ascii="Times New Roman"/>
          <w:b w:val="false"/>
          <w:i w:val="false"/>
          <w:color w:val="000000"/>
          <w:sz w:val="28"/>
        </w:rPr>
        <w:t xml:space="preserve">
      "Қамқорлық" облыстық жастар қайырымдылық акциясы. </w:t>
      </w:r>
      <w:r>
        <w:br/>
      </w:r>
      <w:r>
        <w:rPr>
          <w:rFonts w:ascii="Times New Roman"/>
          <w:b w:val="false"/>
          <w:i w:val="false"/>
          <w:color w:val="000000"/>
          <w:sz w:val="28"/>
        </w:rPr>
        <w:t xml:space="preserve">
      "Жастар мерекесін" ұйымдастыру және өткізу. </w:t>
      </w:r>
      <w:r>
        <w:br/>
      </w:r>
      <w:r>
        <w:rPr>
          <w:rFonts w:ascii="Times New Roman"/>
          <w:b w:val="false"/>
          <w:i w:val="false"/>
          <w:color w:val="000000"/>
          <w:sz w:val="28"/>
        </w:rPr>
        <w:t xml:space="preserve">
      Жастардың, түрлі ұлт өкілдерінің және ұлттық мәдени </w:t>
      </w:r>
      <w:r>
        <w:br/>
      </w:r>
      <w:r>
        <w:rPr>
          <w:rFonts w:ascii="Times New Roman"/>
          <w:b w:val="false"/>
          <w:i w:val="false"/>
          <w:color w:val="000000"/>
          <w:sz w:val="28"/>
        </w:rPr>
        <w:t xml:space="preserve">
орталықтарының қатысуымен Қазақстан халықтарының Бірлік күніне орай "Менің Қазақстаным" мәдени акциясын өткізу. </w:t>
      </w:r>
      <w:r>
        <w:br/>
      </w:r>
      <w:r>
        <w:rPr>
          <w:rFonts w:ascii="Times New Roman"/>
          <w:b w:val="false"/>
          <w:i w:val="false"/>
          <w:color w:val="000000"/>
          <w:sz w:val="28"/>
        </w:rPr>
        <w:t xml:space="preserve">
      Қазақстан Республикасы Қарулы Күштерінің бөлімдерімен шефтік байланысты дамыту. </w:t>
      </w:r>
      <w:r>
        <w:br/>
      </w:r>
      <w:r>
        <w:rPr>
          <w:rFonts w:ascii="Times New Roman"/>
          <w:b w:val="false"/>
          <w:i w:val="false"/>
          <w:color w:val="000000"/>
          <w:sz w:val="28"/>
        </w:rPr>
        <w:t xml:space="preserve">
      Облыстың жастар ұйымдары лидерлері үшін оқыту семинарлары. </w:t>
      </w:r>
      <w:r>
        <w:br/>
      </w:r>
      <w:r>
        <w:rPr>
          <w:rFonts w:ascii="Times New Roman"/>
          <w:b w:val="false"/>
          <w:i w:val="false"/>
          <w:color w:val="000000"/>
          <w:sz w:val="28"/>
        </w:rPr>
        <w:t xml:space="preserve">
      Соғыс және еңбек ардагерлері кеңесімен қарым-қатынас жасау. </w:t>
      </w:r>
      <w:r>
        <w:br/>
      </w:r>
      <w:r>
        <w:rPr>
          <w:rFonts w:ascii="Times New Roman"/>
          <w:b w:val="false"/>
          <w:i w:val="false"/>
          <w:color w:val="000000"/>
          <w:sz w:val="28"/>
        </w:rPr>
        <w:t xml:space="preserve">
      Жастар арасында І облыстық "Барлық стильдегі шығыс жекпе-жегі" фестивалін өткізу. </w:t>
      </w:r>
    </w:p>
    <w:p>
      <w:pPr>
        <w:spacing w:after="0"/>
        <w:ind w:left="0"/>
        <w:jc w:val="left"/>
      </w:pPr>
      <w:r>
        <w:rPr>
          <w:rFonts w:ascii="Times New Roman"/>
          <w:b/>
          <w:i w:val="false"/>
          <w:color w:val="000000"/>
        </w:rPr>
        <w:t xml:space="preserve"> 2) Жастарды ақпаратпен қамтамасыз ету </w:t>
      </w:r>
    </w:p>
    <w:p>
      <w:pPr>
        <w:spacing w:after="0"/>
        <w:ind w:left="0"/>
        <w:jc w:val="both"/>
      </w:pPr>
      <w:r>
        <w:rPr>
          <w:rFonts w:ascii="Times New Roman"/>
          <w:b w:val="false"/>
          <w:i w:val="false"/>
          <w:color w:val="000000"/>
          <w:sz w:val="28"/>
        </w:rPr>
        <w:t xml:space="preserve">      "WWW-ИНТЕРНЕТ" жүйесіне шығуға мүмкіндік алу, Облыстық жастар бастамашылығын қолдау орталығының </w:t>
      </w:r>
      <w:r>
        <w:rPr>
          <w:rFonts w:ascii="Times New Roman"/>
          <w:b/>
          <w:i w:val="false"/>
          <w:color w:val="000000"/>
          <w:sz w:val="28"/>
        </w:rPr>
        <w:t xml:space="preserve">"WWW.ZHASTAR.KZ" </w:t>
      </w:r>
      <w:r>
        <w:rPr>
          <w:rFonts w:ascii="Times New Roman"/>
          <w:b w:val="false"/>
          <w:i w:val="false"/>
          <w:color w:val="000000"/>
          <w:sz w:val="28"/>
        </w:rPr>
        <w:t xml:space="preserve">веб-сайтын ұстау. </w:t>
      </w:r>
      <w:r>
        <w:br/>
      </w:r>
      <w:r>
        <w:rPr>
          <w:rFonts w:ascii="Times New Roman"/>
          <w:b w:val="false"/>
          <w:i w:val="false"/>
          <w:color w:val="000000"/>
          <w:sz w:val="28"/>
        </w:rPr>
        <w:t xml:space="preserve">
      Бейне түсірілімдер жүргізу, бағдарламалар, жаңалықтар және шығармашылық кештерді, сондай-ақ, әлеуметтік және басқа да жастар проблемалары бойынша бағдарламалар дайындап, кейіннен оны облыстық телерадиокомпанияның эфирі арқылы көрсету. </w:t>
      </w:r>
      <w:r>
        <w:br/>
      </w:r>
      <w:r>
        <w:rPr>
          <w:rFonts w:ascii="Times New Roman"/>
          <w:b w:val="false"/>
          <w:i w:val="false"/>
          <w:color w:val="000000"/>
          <w:sz w:val="28"/>
        </w:rPr>
        <w:t xml:space="preserve">
      Жастарға арналған облыстық "Жастар" газетін шығару. </w:t>
      </w:r>
      <w:r>
        <w:br/>
      </w:r>
      <w:r>
        <w:rPr>
          <w:rFonts w:ascii="Times New Roman"/>
          <w:b w:val="false"/>
          <w:i w:val="false"/>
          <w:color w:val="000000"/>
          <w:sz w:val="28"/>
        </w:rPr>
        <w:t xml:space="preserve">
      Жастарға арналған "Радио Жастар" апталық жаңалықтар топтамасын ашу және шығару. </w:t>
      </w:r>
      <w:r>
        <w:br/>
      </w:r>
      <w:r>
        <w:rPr>
          <w:rFonts w:ascii="Times New Roman"/>
          <w:b w:val="false"/>
          <w:i w:val="false"/>
          <w:color w:val="000000"/>
          <w:sz w:val="28"/>
        </w:rPr>
        <w:t xml:space="preserve">
      Қаланың демалыс орталықтары, мекемелер мен ұйымдары туралы деректеме банкін толықтыру. </w:t>
      </w:r>
      <w:r>
        <w:br/>
      </w:r>
      <w:r>
        <w:rPr>
          <w:rFonts w:ascii="Times New Roman"/>
          <w:b w:val="false"/>
          <w:i w:val="false"/>
          <w:color w:val="000000"/>
          <w:sz w:val="28"/>
        </w:rPr>
        <w:t xml:space="preserve">
      "Менің ауылым", "Жас талап", "Молодежь за молодежь", "Дебаты молодых" теледидарламалық жастар бағдарламаларын шығару. </w:t>
      </w:r>
      <w:r>
        <w:br/>
      </w:r>
      <w:r>
        <w:rPr>
          <w:rFonts w:ascii="Times New Roman"/>
          <w:b w:val="false"/>
          <w:i w:val="false"/>
          <w:color w:val="000000"/>
          <w:sz w:val="28"/>
        </w:rPr>
        <w:t xml:space="preserve">
      Ақтау қаласының 40 жылдығына арналған "Ақтау - жастық қаласы" кітабын шығару. </w:t>
      </w:r>
    </w:p>
    <w:p>
      <w:pPr>
        <w:spacing w:after="0"/>
        <w:ind w:left="0"/>
        <w:jc w:val="left"/>
      </w:pPr>
      <w:r>
        <w:rPr>
          <w:rFonts w:ascii="Times New Roman"/>
          <w:b/>
          <w:i w:val="false"/>
          <w:color w:val="000000"/>
        </w:rPr>
        <w:t xml:space="preserve"> 3) Жастардың зиялы, рухани және дене </w:t>
      </w:r>
      <w:r>
        <w:br/>
      </w:r>
      <w:r>
        <w:rPr>
          <w:rFonts w:ascii="Times New Roman"/>
          <w:b/>
          <w:i w:val="false"/>
          <w:color w:val="000000"/>
        </w:rPr>
        <w:t xml:space="preserve">
жағынан өсіп-жетілуі үшін жағдайлар жасау </w:t>
      </w:r>
    </w:p>
    <w:p>
      <w:pPr>
        <w:spacing w:after="0"/>
        <w:ind w:left="0"/>
        <w:jc w:val="both"/>
      </w:pPr>
      <w:r>
        <w:rPr>
          <w:rFonts w:ascii="Times New Roman"/>
          <w:b w:val="false"/>
          <w:i w:val="false"/>
          <w:color w:val="000000"/>
          <w:sz w:val="28"/>
        </w:rPr>
        <w:t xml:space="preserve">      Ақтау қаласындағы жоғары оқу орындары арасында "Әділ білім үшін" акциясын өткізу. </w:t>
      </w:r>
      <w:r>
        <w:br/>
      </w:r>
      <w:r>
        <w:rPr>
          <w:rFonts w:ascii="Times New Roman"/>
          <w:b w:val="false"/>
          <w:i w:val="false"/>
          <w:color w:val="000000"/>
          <w:sz w:val="28"/>
        </w:rPr>
        <w:t xml:space="preserve">
      Облыс студенттері арасында "Тәуелсіз Қазақстан: тәжірибесі мен болашағы" тақырыбына пікірталас-ойындарын өткізу. </w:t>
      </w:r>
      <w:r>
        <w:br/>
      </w:r>
      <w:r>
        <w:rPr>
          <w:rFonts w:ascii="Times New Roman"/>
          <w:b w:val="false"/>
          <w:i w:val="false"/>
          <w:color w:val="000000"/>
          <w:sz w:val="28"/>
        </w:rPr>
        <w:t xml:space="preserve">
      "ХХІ ғасырдағы елді реформалау барысындағы жастардың рөлі" тақырыбына облыстық ғылыми-практикалық конференция өткізу. </w:t>
      </w:r>
      <w:r>
        <w:br/>
      </w:r>
      <w:r>
        <w:rPr>
          <w:rFonts w:ascii="Times New Roman"/>
          <w:b w:val="false"/>
          <w:i w:val="false"/>
          <w:color w:val="000000"/>
          <w:sz w:val="28"/>
        </w:rPr>
        <w:t xml:space="preserve">
      "Жастар және дін" тақырыбына облыстағы алдыңғы қатарлы діни конфессиялары жетекшілерінің қатысуымен конференция өткізу. </w:t>
      </w:r>
      <w:r>
        <w:br/>
      </w:r>
      <w:r>
        <w:rPr>
          <w:rFonts w:ascii="Times New Roman"/>
          <w:b w:val="false"/>
          <w:i w:val="false"/>
          <w:color w:val="000000"/>
          <w:sz w:val="28"/>
        </w:rPr>
        <w:t xml:space="preserve">
      Ақтауда Жастар Арбатын (аллеясын) құру. </w:t>
      </w:r>
      <w:r>
        <w:br/>
      </w:r>
      <w:r>
        <w:rPr>
          <w:rFonts w:ascii="Times New Roman"/>
          <w:b w:val="false"/>
          <w:i w:val="false"/>
          <w:color w:val="000000"/>
          <w:sz w:val="28"/>
        </w:rPr>
        <w:t xml:space="preserve">
      Орта білім мекемелеріне денсаулықты нығайту және салауатты </w:t>
      </w:r>
      <w:r>
        <w:br/>
      </w:r>
      <w:r>
        <w:rPr>
          <w:rFonts w:ascii="Times New Roman"/>
          <w:b w:val="false"/>
          <w:i w:val="false"/>
          <w:color w:val="000000"/>
          <w:sz w:val="28"/>
        </w:rPr>
        <w:t xml:space="preserve">
өмір салтын қалыптастыру бағдарламасын әзірлеу және енгізу. </w:t>
      </w:r>
      <w:r>
        <w:br/>
      </w:r>
      <w:r>
        <w:rPr>
          <w:rFonts w:ascii="Times New Roman"/>
          <w:b w:val="false"/>
          <w:i w:val="false"/>
          <w:color w:val="000000"/>
          <w:sz w:val="28"/>
        </w:rPr>
        <w:t xml:space="preserve">
      "АҚТҚ-ЖҚТБ-ның алдын-алу күнін" өткізу. </w:t>
      </w:r>
      <w:r>
        <w:br/>
      </w:r>
      <w:r>
        <w:rPr>
          <w:rFonts w:ascii="Times New Roman"/>
          <w:b w:val="false"/>
          <w:i w:val="false"/>
          <w:color w:val="000000"/>
          <w:sz w:val="28"/>
        </w:rPr>
        <w:t xml:space="preserve">
      Қаланың жоғарғы және төменгі бөліктерінде әлеуметтік, </w:t>
      </w:r>
      <w:r>
        <w:br/>
      </w:r>
      <w:r>
        <w:rPr>
          <w:rFonts w:ascii="Times New Roman"/>
          <w:b w:val="false"/>
          <w:i w:val="false"/>
          <w:color w:val="000000"/>
          <w:sz w:val="28"/>
        </w:rPr>
        <w:t xml:space="preserve">
патриоттық  жастар тақырыбына екі билборд дайындау, орналастыру және ұстау. </w:t>
      </w:r>
      <w:r>
        <w:br/>
      </w:r>
      <w:r>
        <w:rPr>
          <w:rFonts w:ascii="Times New Roman"/>
          <w:b w:val="false"/>
          <w:i w:val="false"/>
          <w:color w:val="000000"/>
          <w:sz w:val="28"/>
        </w:rPr>
        <w:t xml:space="preserve">
      Жастар сарайының құрылысы. </w:t>
      </w:r>
      <w:r>
        <w:br/>
      </w:r>
      <w:r>
        <w:rPr>
          <w:rFonts w:ascii="Times New Roman"/>
          <w:b w:val="false"/>
          <w:i w:val="false"/>
          <w:color w:val="000000"/>
          <w:sz w:val="28"/>
        </w:rPr>
        <w:t xml:space="preserve">
      Облыстық жас суретшілер көрмесін өткізу. </w:t>
      </w:r>
      <w:r>
        <w:br/>
      </w:r>
      <w:r>
        <w:rPr>
          <w:rFonts w:ascii="Times New Roman"/>
          <w:b w:val="false"/>
          <w:i w:val="false"/>
          <w:color w:val="000000"/>
          <w:sz w:val="28"/>
        </w:rPr>
        <w:t xml:space="preserve">
      "Жастар таза жағажайды қалайды" кең көлемді акциясы. </w:t>
      </w:r>
      <w:r>
        <w:br/>
      </w:r>
      <w:r>
        <w:rPr>
          <w:rFonts w:ascii="Times New Roman"/>
          <w:b w:val="false"/>
          <w:i w:val="false"/>
          <w:color w:val="000000"/>
          <w:sz w:val="28"/>
        </w:rPr>
        <w:t xml:space="preserve">
      Жастар арасында қалалық брейк-данс конкурсын өткізу. </w:t>
      </w:r>
      <w:r>
        <w:br/>
      </w:r>
      <w:r>
        <w:rPr>
          <w:rFonts w:ascii="Times New Roman"/>
          <w:b w:val="false"/>
          <w:i w:val="false"/>
          <w:color w:val="000000"/>
          <w:sz w:val="28"/>
        </w:rPr>
        <w:t xml:space="preserve">
      Жастар РЭП фестивалін өткізу. </w:t>
      </w:r>
      <w:r>
        <w:br/>
      </w:r>
      <w:r>
        <w:rPr>
          <w:rFonts w:ascii="Times New Roman"/>
          <w:b w:val="false"/>
          <w:i w:val="false"/>
          <w:color w:val="000000"/>
          <w:sz w:val="28"/>
        </w:rPr>
        <w:t xml:space="preserve">
      Халықаралық жастар және студенттердің пікір алмасу жөнінде </w:t>
      </w:r>
      <w:r>
        <w:br/>
      </w:r>
      <w:r>
        <w:rPr>
          <w:rFonts w:ascii="Times New Roman"/>
          <w:b w:val="false"/>
          <w:i w:val="false"/>
          <w:color w:val="000000"/>
          <w:sz w:val="28"/>
        </w:rPr>
        <w:t xml:space="preserve">
Маңғыстау бюросын құру және оның қызметін ұйымдастыру. </w:t>
      </w:r>
      <w:r>
        <w:br/>
      </w:r>
      <w:r>
        <w:rPr>
          <w:rFonts w:ascii="Times New Roman"/>
          <w:b w:val="false"/>
          <w:i w:val="false"/>
          <w:color w:val="000000"/>
          <w:sz w:val="28"/>
        </w:rPr>
        <w:t xml:space="preserve">
      Тұрғылықты орын бойынша эксперименталдық жастар аула клубын </w:t>
      </w:r>
      <w:r>
        <w:br/>
      </w:r>
      <w:r>
        <w:rPr>
          <w:rFonts w:ascii="Times New Roman"/>
          <w:b w:val="false"/>
          <w:i w:val="false"/>
          <w:color w:val="000000"/>
          <w:sz w:val="28"/>
        </w:rPr>
        <w:t xml:space="preserve">
құру (қаланың үш шағын аудандарында). </w:t>
      </w:r>
      <w:r>
        <w:br/>
      </w:r>
      <w:r>
        <w:rPr>
          <w:rFonts w:ascii="Times New Roman"/>
          <w:b w:val="false"/>
          <w:i w:val="false"/>
          <w:color w:val="000000"/>
          <w:sz w:val="28"/>
        </w:rPr>
        <w:t xml:space="preserve">
      Бірінші "Ғылым" облыстық жастар фестивалін өткізу. </w:t>
      </w:r>
      <w:r>
        <w:br/>
      </w:r>
      <w:r>
        <w:rPr>
          <w:rFonts w:ascii="Times New Roman"/>
          <w:b w:val="false"/>
          <w:i w:val="false"/>
          <w:color w:val="000000"/>
          <w:sz w:val="28"/>
        </w:rPr>
        <w:t xml:space="preserve">
      Жас ғалымдар, аспиранттар, студенттер, ғылыми жұмыстармен </w:t>
      </w:r>
      <w:r>
        <w:br/>
      </w:r>
      <w:r>
        <w:rPr>
          <w:rFonts w:ascii="Times New Roman"/>
          <w:b w:val="false"/>
          <w:i w:val="false"/>
          <w:color w:val="000000"/>
          <w:sz w:val="28"/>
        </w:rPr>
        <w:t xml:space="preserve">
айналысып жүрген оқушы жастар жөнінде деректеме банкін қалыптастыру және қолдау. </w:t>
      </w:r>
      <w:r>
        <w:br/>
      </w:r>
      <w:r>
        <w:rPr>
          <w:rFonts w:ascii="Times New Roman"/>
          <w:b w:val="false"/>
          <w:i w:val="false"/>
          <w:color w:val="000000"/>
          <w:sz w:val="28"/>
        </w:rPr>
        <w:t xml:space="preserve">
      Ауыл жастарымен жұмыс жасау үшін аудандық жастар орталықтарын құру және қызметін үйлестіру. </w:t>
      </w:r>
    </w:p>
    <w:p>
      <w:pPr>
        <w:spacing w:after="0"/>
        <w:ind w:left="0"/>
        <w:jc w:val="left"/>
      </w:pPr>
      <w:r>
        <w:rPr>
          <w:rFonts w:ascii="Times New Roman"/>
          <w:b/>
          <w:i w:val="false"/>
          <w:color w:val="000000"/>
        </w:rPr>
        <w:t xml:space="preserve">       4) Еңбек және жұмыспен қамту </w:t>
      </w:r>
      <w:r>
        <w:br/>
      </w:r>
      <w:r>
        <w:rPr>
          <w:rFonts w:ascii="Times New Roman"/>
          <w:b/>
          <w:i w:val="false"/>
          <w:color w:val="000000"/>
        </w:rPr>
        <w:t xml:space="preserve">
саласында жағдайлар жасау </w:t>
      </w:r>
    </w:p>
    <w:p>
      <w:pPr>
        <w:spacing w:after="0"/>
        <w:ind w:left="0"/>
        <w:jc w:val="both"/>
      </w:pPr>
      <w:r>
        <w:rPr>
          <w:rFonts w:ascii="Times New Roman"/>
          <w:b w:val="false"/>
          <w:i w:val="false"/>
          <w:color w:val="000000"/>
          <w:sz w:val="28"/>
        </w:rPr>
        <w:t xml:space="preserve">      Кәсіпорындарда, оқу орындарында жастар ісі жөнінде комитеттер мен кеңестер құру. </w:t>
      </w:r>
      <w:r>
        <w:br/>
      </w:r>
      <w:r>
        <w:rPr>
          <w:rFonts w:ascii="Times New Roman"/>
          <w:b w:val="false"/>
          <w:i w:val="false"/>
          <w:color w:val="000000"/>
          <w:sz w:val="28"/>
        </w:rPr>
        <w:t xml:space="preserve">
      "Жас кәсіпкерлер қауымдастығын" құру және оның қызметі, </w:t>
      </w:r>
      <w:r>
        <w:br/>
      </w:r>
      <w:r>
        <w:rPr>
          <w:rFonts w:ascii="Times New Roman"/>
          <w:b w:val="false"/>
          <w:i w:val="false"/>
          <w:color w:val="000000"/>
          <w:sz w:val="28"/>
        </w:rPr>
        <w:t xml:space="preserve">
сондай-ақ шетел инвесторлары мен халықаралық қорлардың қаражаттарын тарту арқылы шағын бизнеспен және кәсіпкерлік қызметпен айналысуға тілек білдірушілер үшін тұрақты түрде қызмет ететін дайындау және қайта дайындау курстарын ұйымдастыру. </w:t>
      </w:r>
      <w:r>
        <w:br/>
      </w:r>
      <w:r>
        <w:rPr>
          <w:rFonts w:ascii="Times New Roman"/>
          <w:b w:val="false"/>
          <w:i w:val="false"/>
          <w:color w:val="000000"/>
          <w:sz w:val="28"/>
        </w:rPr>
        <w:t xml:space="preserve">
      Жұмыссыздар арасынан жастардың, оның ішінде халықтық </w:t>
      </w:r>
      <w:r>
        <w:br/>
      </w:r>
      <w:r>
        <w:rPr>
          <w:rFonts w:ascii="Times New Roman"/>
          <w:b w:val="false"/>
          <w:i w:val="false"/>
          <w:color w:val="000000"/>
          <w:sz w:val="28"/>
        </w:rPr>
        <w:t xml:space="preserve">
әлеуметтік қорғалмаған бөлігі үшін квота есебінен еңбекке орналасуын талдау. </w:t>
      </w:r>
      <w:r>
        <w:br/>
      </w:r>
      <w:r>
        <w:rPr>
          <w:rFonts w:ascii="Times New Roman"/>
          <w:b w:val="false"/>
          <w:i w:val="false"/>
          <w:color w:val="000000"/>
          <w:sz w:val="28"/>
        </w:rPr>
        <w:t xml:space="preserve">
     Жұмыссыздар арасынан жастарды қоғамдық жұмыстарға қатысуға </w:t>
      </w:r>
      <w:r>
        <w:br/>
      </w:r>
      <w:r>
        <w:rPr>
          <w:rFonts w:ascii="Times New Roman"/>
          <w:b w:val="false"/>
          <w:i w:val="false"/>
          <w:color w:val="000000"/>
          <w:sz w:val="28"/>
        </w:rPr>
        <w:t xml:space="preserve">
тарту ұйымдастыру. </w:t>
      </w:r>
      <w:r>
        <w:br/>
      </w:r>
      <w:r>
        <w:rPr>
          <w:rFonts w:ascii="Times New Roman"/>
          <w:b w:val="false"/>
          <w:i w:val="false"/>
          <w:color w:val="000000"/>
          <w:sz w:val="28"/>
        </w:rPr>
        <w:t xml:space="preserve">
      Соңғы курстың студенттері арасынан кейін жұмыс берушілер үшін </w:t>
      </w:r>
      <w:r>
        <w:br/>
      </w:r>
      <w:r>
        <w:rPr>
          <w:rFonts w:ascii="Times New Roman"/>
          <w:b w:val="false"/>
          <w:i w:val="false"/>
          <w:color w:val="000000"/>
          <w:sz w:val="28"/>
        </w:rPr>
        <w:t xml:space="preserve">
жас мамандардың деректемелер банкін құру. </w:t>
      </w:r>
      <w:r>
        <w:br/>
      </w:r>
      <w:r>
        <w:rPr>
          <w:rFonts w:ascii="Times New Roman"/>
          <w:b w:val="false"/>
          <w:i w:val="false"/>
          <w:color w:val="000000"/>
          <w:sz w:val="28"/>
        </w:rPr>
        <w:t xml:space="preserve">
      Шағын және орта бизнес құрылымдарымен кәсіби мектептер мен </w:t>
      </w:r>
      <w:r>
        <w:br/>
      </w:r>
      <w:r>
        <w:rPr>
          <w:rFonts w:ascii="Times New Roman"/>
          <w:b w:val="false"/>
          <w:i w:val="false"/>
          <w:color w:val="000000"/>
          <w:sz w:val="28"/>
        </w:rPr>
        <w:t xml:space="preserve">
колледждер байланысын дамыту және тереңдету. </w:t>
      </w:r>
      <w:r>
        <w:br/>
      </w:r>
      <w:r>
        <w:rPr>
          <w:rFonts w:ascii="Times New Roman"/>
          <w:b w:val="false"/>
          <w:i w:val="false"/>
          <w:color w:val="000000"/>
          <w:sz w:val="28"/>
        </w:rPr>
        <w:t xml:space="preserve">
      Жұмыспен қамту, кәсіпкерлік, шағын және орта бизнес саласында жастар бастамаларына ықпалды жәрдем көрсету. </w:t>
      </w:r>
      <w:r>
        <w:br/>
      </w:r>
      <w:r>
        <w:rPr>
          <w:rFonts w:ascii="Times New Roman"/>
          <w:b w:val="false"/>
          <w:i w:val="false"/>
          <w:color w:val="000000"/>
          <w:sz w:val="28"/>
        </w:rPr>
        <w:t xml:space="preserve">
      Жастар мен жасөспірімдерді жастардың еңбек отрядтарында жаз мезгілінде еңбекпен қамтумен қамтамасыз ету. </w:t>
      </w:r>
      <w:r>
        <w:br/>
      </w:r>
      <w:r>
        <w:rPr>
          <w:rFonts w:ascii="Times New Roman"/>
          <w:b w:val="false"/>
          <w:i w:val="false"/>
          <w:color w:val="000000"/>
          <w:sz w:val="28"/>
        </w:rPr>
        <w:t xml:space="preserve">
      Жастар арасында шағын және орта бизнес пен кәсіпкерлік </w:t>
      </w:r>
      <w:r>
        <w:br/>
      </w:r>
      <w:r>
        <w:rPr>
          <w:rFonts w:ascii="Times New Roman"/>
          <w:b w:val="false"/>
          <w:i w:val="false"/>
          <w:color w:val="000000"/>
          <w:sz w:val="28"/>
        </w:rPr>
        <w:t xml:space="preserve">
саласында инновациялық жобаларға облыстық конкурс өткізу. </w:t>
      </w:r>
      <w:r>
        <w:br/>
      </w:r>
      <w:r>
        <w:rPr>
          <w:rFonts w:ascii="Times New Roman"/>
          <w:b w:val="false"/>
          <w:i w:val="false"/>
          <w:color w:val="000000"/>
          <w:sz w:val="28"/>
        </w:rPr>
        <w:t xml:space="preserve">
      Жастарға арналған еңбек биржасы қызметі. </w:t>
      </w:r>
      <w:r>
        <w:br/>
      </w:r>
      <w:r>
        <w:rPr>
          <w:rFonts w:ascii="Times New Roman"/>
          <w:b w:val="false"/>
          <w:i w:val="false"/>
          <w:color w:val="000000"/>
          <w:sz w:val="28"/>
        </w:rPr>
        <w:t xml:space="preserve">
      Облыстық студенттік еңбек отряды Штабының қызметі. </w:t>
      </w:r>
    </w:p>
    <w:p>
      <w:pPr>
        <w:spacing w:after="0"/>
        <w:ind w:left="0"/>
        <w:jc w:val="left"/>
      </w:pPr>
      <w:r>
        <w:rPr>
          <w:rFonts w:ascii="Times New Roman"/>
          <w:b/>
          <w:i w:val="false"/>
          <w:color w:val="000000"/>
        </w:rPr>
        <w:t xml:space="preserve"> 5) Жастармен әлеуметтік жұмыс жасау </w:t>
      </w:r>
    </w:p>
    <w:p>
      <w:pPr>
        <w:spacing w:after="0"/>
        <w:ind w:left="0"/>
        <w:jc w:val="both"/>
      </w:pPr>
      <w:r>
        <w:rPr>
          <w:rFonts w:ascii="Times New Roman"/>
          <w:b w:val="false"/>
          <w:i w:val="false"/>
          <w:color w:val="000000"/>
          <w:sz w:val="28"/>
        </w:rPr>
        <w:t xml:space="preserve">      Осы бағытты жүзеге асыру келесі іс-қимылды көздестіреді: </w:t>
      </w:r>
      <w:r>
        <w:br/>
      </w:r>
      <w:r>
        <w:rPr>
          <w:rFonts w:ascii="Times New Roman"/>
          <w:b w:val="false"/>
          <w:i w:val="false"/>
          <w:color w:val="000000"/>
          <w:sz w:val="28"/>
        </w:rPr>
        <w:t xml:space="preserve">
      жасөспірімдер мен жастар арасында құқық бұзушылықтың алдын </w:t>
      </w:r>
      <w:r>
        <w:br/>
      </w:r>
      <w:r>
        <w:rPr>
          <w:rFonts w:ascii="Times New Roman"/>
          <w:b w:val="false"/>
          <w:i w:val="false"/>
          <w:color w:val="000000"/>
          <w:sz w:val="28"/>
        </w:rPr>
        <w:t xml:space="preserve">
алу; </w:t>
      </w:r>
      <w:r>
        <w:br/>
      </w:r>
      <w:r>
        <w:rPr>
          <w:rFonts w:ascii="Times New Roman"/>
          <w:b w:val="false"/>
          <w:i w:val="false"/>
          <w:color w:val="000000"/>
          <w:sz w:val="28"/>
        </w:rPr>
        <w:t xml:space="preserve">
      жастар арасында нашақорлық пен өзге де әлеуметтік зиянды </w:t>
      </w:r>
      <w:r>
        <w:br/>
      </w:r>
      <w:r>
        <w:rPr>
          <w:rFonts w:ascii="Times New Roman"/>
          <w:b w:val="false"/>
          <w:i w:val="false"/>
          <w:color w:val="000000"/>
          <w:sz w:val="28"/>
        </w:rPr>
        <w:t xml:space="preserve">
құбылыстардың таралуының алдын алу және жолын кесу; </w:t>
      </w:r>
      <w:r>
        <w:br/>
      </w:r>
      <w:r>
        <w:rPr>
          <w:rFonts w:ascii="Times New Roman"/>
          <w:b w:val="false"/>
          <w:i w:val="false"/>
          <w:color w:val="000000"/>
          <w:sz w:val="28"/>
        </w:rPr>
        <w:t xml:space="preserve">
      жастарға арналған әлеуметтік қызмет жүйесін дамыту. </w:t>
      </w:r>
      <w:r>
        <w:br/>
      </w:r>
      <w:r>
        <w:rPr>
          <w:rFonts w:ascii="Times New Roman"/>
          <w:b w:val="false"/>
          <w:i w:val="false"/>
          <w:color w:val="000000"/>
          <w:sz w:val="28"/>
        </w:rPr>
        <w:t xml:space="preserve">
      Жасөспірімдер мен жастар арасында құқық бұзушылықтың алдын </w:t>
      </w:r>
      <w:r>
        <w:br/>
      </w:r>
      <w:r>
        <w:rPr>
          <w:rFonts w:ascii="Times New Roman"/>
          <w:b w:val="false"/>
          <w:i w:val="false"/>
          <w:color w:val="000000"/>
          <w:sz w:val="28"/>
        </w:rPr>
        <w:t xml:space="preserve">
алу. </w:t>
      </w:r>
      <w:r>
        <w:br/>
      </w:r>
      <w:r>
        <w:rPr>
          <w:rFonts w:ascii="Times New Roman"/>
          <w:b w:val="false"/>
          <w:i w:val="false"/>
          <w:color w:val="000000"/>
          <w:sz w:val="28"/>
        </w:rPr>
        <w:t xml:space="preserve">
      Осы бағытты орындау үшін мыналар көздестіріледі: </w:t>
      </w:r>
      <w:r>
        <w:br/>
      </w:r>
      <w:r>
        <w:rPr>
          <w:rFonts w:ascii="Times New Roman"/>
          <w:b w:val="false"/>
          <w:i w:val="false"/>
          <w:color w:val="000000"/>
          <w:sz w:val="28"/>
        </w:rPr>
        <w:t xml:space="preserve">
      Жасөспірімдердің құқық бұзушылығының алдын алу мақсатында </w:t>
      </w:r>
      <w:r>
        <w:br/>
      </w:r>
      <w:r>
        <w:rPr>
          <w:rFonts w:ascii="Times New Roman"/>
          <w:b w:val="false"/>
          <w:i w:val="false"/>
          <w:color w:val="000000"/>
          <w:sz w:val="28"/>
        </w:rPr>
        <w:t xml:space="preserve">
"Жасөспірім" операциясын жүргізу. </w:t>
      </w:r>
      <w:r>
        <w:br/>
      </w:r>
      <w:r>
        <w:rPr>
          <w:rFonts w:ascii="Times New Roman"/>
          <w:b w:val="false"/>
          <w:i w:val="false"/>
          <w:color w:val="000000"/>
          <w:sz w:val="28"/>
        </w:rPr>
        <w:t xml:space="preserve">
      Жастар мен кәмелетке толмағандар арасында құқық бұзушылық пен қылмыстық алдын алу жөнінде оқу-құқтық кеңес орталығының қызметі. </w:t>
      </w:r>
      <w:r>
        <w:br/>
      </w:r>
      <w:r>
        <w:rPr>
          <w:rFonts w:ascii="Times New Roman"/>
          <w:b w:val="false"/>
          <w:i w:val="false"/>
          <w:color w:val="000000"/>
          <w:sz w:val="28"/>
        </w:rPr>
        <w:t xml:space="preserve">
      Жастарға қажетті заң кеңестерінен көмек беру. </w:t>
      </w:r>
      <w:r>
        <w:br/>
      </w:r>
      <w:r>
        <w:rPr>
          <w:rFonts w:ascii="Times New Roman"/>
          <w:b w:val="false"/>
          <w:i w:val="false"/>
          <w:color w:val="000000"/>
          <w:sz w:val="28"/>
        </w:rPr>
        <w:t xml:space="preserve">
      Студент жастарды тарту арқылы қоғамдық тәртіпті сақтау жөнінде жедел отрядтар құру. </w:t>
      </w:r>
      <w:r>
        <w:br/>
      </w:r>
      <w:r>
        <w:rPr>
          <w:rFonts w:ascii="Times New Roman"/>
          <w:b w:val="false"/>
          <w:i w:val="false"/>
          <w:color w:val="000000"/>
          <w:sz w:val="28"/>
        </w:rPr>
        <w:t xml:space="preserve">
      Жастар арасында нашақорлық пен өзге де әлеуметтік зиянды </w:t>
      </w:r>
      <w:r>
        <w:br/>
      </w:r>
      <w:r>
        <w:rPr>
          <w:rFonts w:ascii="Times New Roman"/>
          <w:b w:val="false"/>
          <w:i w:val="false"/>
          <w:color w:val="000000"/>
          <w:sz w:val="28"/>
        </w:rPr>
        <w:t xml:space="preserve">
құбылыстардың таралуының  алдын алу және  жолын кесу. </w:t>
      </w:r>
      <w:r>
        <w:br/>
      </w:r>
      <w:r>
        <w:rPr>
          <w:rFonts w:ascii="Times New Roman"/>
          <w:b w:val="false"/>
          <w:i w:val="false"/>
          <w:color w:val="000000"/>
          <w:sz w:val="28"/>
        </w:rPr>
        <w:t xml:space="preserve">
      Ішімдік пен шылымға қарсы "Біз зиянды әдеттерге қарсымыз" </w:t>
      </w:r>
      <w:r>
        <w:br/>
      </w:r>
      <w:r>
        <w:rPr>
          <w:rFonts w:ascii="Times New Roman"/>
          <w:b w:val="false"/>
          <w:i w:val="false"/>
          <w:color w:val="000000"/>
          <w:sz w:val="28"/>
        </w:rPr>
        <w:t xml:space="preserve">
облыстық кең көлемді жастар акциясын ұйымдастыру және өткізу. </w:t>
      </w:r>
      <w:r>
        <w:br/>
      </w:r>
      <w:r>
        <w:rPr>
          <w:rFonts w:ascii="Times New Roman"/>
          <w:b w:val="false"/>
          <w:i w:val="false"/>
          <w:color w:val="000000"/>
          <w:sz w:val="28"/>
        </w:rPr>
        <w:t xml:space="preserve">
      "ХХІ ғасырдың жастары есірткіге қарсы" облыстық кең көлемді </w:t>
      </w:r>
      <w:r>
        <w:br/>
      </w:r>
      <w:r>
        <w:rPr>
          <w:rFonts w:ascii="Times New Roman"/>
          <w:b w:val="false"/>
          <w:i w:val="false"/>
          <w:color w:val="000000"/>
          <w:sz w:val="28"/>
        </w:rPr>
        <w:t xml:space="preserve">
акциясын өткізу. </w:t>
      </w:r>
      <w:r>
        <w:br/>
      </w:r>
      <w:r>
        <w:rPr>
          <w:rFonts w:ascii="Times New Roman"/>
          <w:b w:val="false"/>
          <w:i w:val="false"/>
          <w:color w:val="000000"/>
          <w:sz w:val="28"/>
        </w:rPr>
        <w:t xml:space="preserve">
      Жасөспірімдер мен жастар арасында нашақорлықтың алдын алу мен емдеу мәселелері бойынша семинарлар өткізу. </w:t>
      </w:r>
      <w:r>
        <w:br/>
      </w:r>
      <w:r>
        <w:rPr>
          <w:rFonts w:ascii="Times New Roman"/>
          <w:b w:val="false"/>
          <w:i w:val="false"/>
          <w:color w:val="000000"/>
          <w:sz w:val="28"/>
        </w:rPr>
        <w:t xml:space="preserve">
      Жастарға арналған әлеуметтік қызмет жүйесін дамыту. </w:t>
      </w:r>
      <w:r>
        <w:br/>
      </w:r>
      <w:r>
        <w:rPr>
          <w:rFonts w:ascii="Times New Roman"/>
          <w:b w:val="false"/>
          <w:i w:val="false"/>
          <w:color w:val="000000"/>
          <w:sz w:val="28"/>
        </w:rPr>
        <w:t xml:space="preserve">
      "ХХІ ғасырда жастар белсенділігінің рөлі мен болашағы" </w:t>
      </w:r>
      <w:r>
        <w:br/>
      </w:r>
      <w:r>
        <w:rPr>
          <w:rFonts w:ascii="Times New Roman"/>
          <w:b w:val="false"/>
          <w:i w:val="false"/>
          <w:color w:val="000000"/>
          <w:sz w:val="28"/>
        </w:rPr>
        <w:t xml:space="preserve">
тақырыбына Маңғыстау облысы жастарының жағдайы туралы әлеуметтік зерттеу ұйымдастыру және өткізу. </w:t>
      </w:r>
      <w:r>
        <w:br/>
      </w:r>
      <w:r>
        <w:rPr>
          <w:rFonts w:ascii="Times New Roman"/>
          <w:b w:val="false"/>
          <w:i w:val="false"/>
          <w:color w:val="000000"/>
          <w:sz w:val="28"/>
        </w:rPr>
        <w:t xml:space="preserve">
      ОЖБҚО базасында мамандардың қатысуымен жастарға әлеуметтік және психологиялық кеңес беру  үшін  "Сенім телефонының" қызметі. </w:t>
      </w:r>
      <w:r>
        <w:br/>
      </w:r>
      <w:r>
        <w:rPr>
          <w:rFonts w:ascii="Times New Roman"/>
          <w:b w:val="false"/>
          <w:i w:val="false"/>
          <w:color w:val="000000"/>
          <w:sz w:val="28"/>
        </w:rPr>
        <w:t xml:space="preserve">
      Балалар мен жасөспірімдердің жазғы демалысын, сауықтыру және олардың жұмыспен қамтылуын, ұйымдастыру. </w:t>
      </w:r>
    </w:p>
    <w:p>
      <w:pPr>
        <w:spacing w:after="0"/>
        <w:ind w:left="0"/>
        <w:jc w:val="left"/>
      </w:pPr>
      <w:r>
        <w:rPr>
          <w:rFonts w:ascii="Times New Roman"/>
          <w:b/>
          <w:i w:val="false"/>
          <w:color w:val="000000"/>
        </w:rPr>
        <w:t xml:space="preserve"> 6) Жас дарындарды дамыту және қолдау мен </w:t>
      </w:r>
      <w:r>
        <w:br/>
      </w:r>
      <w:r>
        <w:rPr>
          <w:rFonts w:ascii="Times New Roman"/>
          <w:b/>
          <w:i w:val="false"/>
          <w:color w:val="000000"/>
        </w:rPr>
        <w:t xml:space="preserve">
балалар және жастар бірлестіктерінің </w:t>
      </w:r>
      <w:r>
        <w:br/>
      </w:r>
      <w:r>
        <w:rPr>
          <w:rFonts w:ascii="Times New Roman"/>
          <w:b/>
          <w:i w:val="false"/>
          <w:color w:val="000000"/>
        </w:rPr>
        <w:t xml:space="preserve">
қызметіне жағдайлар жасау </w:t>
      </w:r>
    </w:p>
    <w:p>
      <w:pPr>
        <w:spacing w:after="0"/>
        <w:ind w:left="0"/>
        <w:jc w:val="both"/>
      </w:pPr>
      <w:r>
        <w:rPr>
          <w:rFonts w:ascii="Times New Roman"/>
          <w:b w:val="false"/>
          <w:i w:val="false"/>
          <w:color w:val="000000"/>
          <w:sz w:val="28"/>
        </w:rPr>
        <w:t xml:space="preserve">      Облыстың КТК (КВН) командаларынан облыстық турнирлер өткізу. </w:t>
      </w:r>
      <w:r>
        <w:br/>
      </w:r>
      <w:r>
        <w:rPr>
          <w:rFonts w:ascii="Times New Roman"/>
          <w:b w:val="false"/>
          <w:i w:val="false"/>
          <w:color w:val="000000"/>
          <w:sz w:val="28"/>
        </w:rPr>
        <w:t xml:space="preserve">
      Жастар арасында Қазақстан Республикасының Тәуелсіздік күніне </w:t>
      </w:r>
      <w:r>
        <w:br/>
      </w:r>
      <w:r>
        <w:rPr>
          <w:rFonts w:ascii="Times New Roman"/>
          <w:b w:val="false"/>
          <w:i w:val="false"/>
          <w:color w:val="000000"/>
          <w:sz w:val="28"/>
        </w:rPr>
        <w:t xml:space="preserve">
арналған "... саласындағы қосқан үлесі мен жетістігі" номинациясы бойынша жыл сайынғы облыстық жастар сыйлығын беру. </w:t>
      </w:r>
      <w:r>
        <w:br/>
      </w:r>
      <w:r>
        <w:rPr>
          <w:rFonts w:ascii="Times New Roman"/>
          <w:b w:val="false"/>
          <w:i w:val="false"/>
          <w:color w:val="000000"/>
          <w:sz w:val="28"/>
        </w:rPr>
        <w:t xml:space="preserve">
      Қоғамдық жастар бірлестіктері арасында әлеуметтік маңызды </w:t>
      </w:r>
      <w:r>
        <w:br/>
      </w:r>
      <w:r>
        <w:rPr>
          <w:rFonts w:ascii="Times New Roman"/>
          <w:b w:val="false"/>
          <w:i w:val="false"/>
          <w:color w:val="000000"/>
          <w:sz w:val="28"/>
        </w:rPr>
        <w:t xml:space="preserve">
жастар жобалары мен бағдарламаларына конкурс өткізу. </w:t>
      </w:r>
      <w:r>
        <w:br/>
      </w:r>
      <w:r>
        <w:rPr>
          <w:rFonts w:ascii="Times New Roman"/>
          <w:b w:val="false"/>
          <w:i w:val="false"/>
          <w:color w:val="000000"/>
          <w:sz w:val="28"/>
        </w:rPr>
        <w:t xml:space="preserve">
      Жас отбасыларының "Ақ босаға" клубын құру. </w:t>
      </w:r>
      <w:r>
        <w:br/>
      </w:r>
      <w:r>
        <w:rPr>
          <w:rFonts w:ascii="Times New Roman"/>
          <w:b w:val="false"/>
          <w:i w:val="false"/>
          <w:color w:val="000000"/>
          <w:sz w:val="28"/>
        </w:rPr>
        <w:t xml:space="preserve">
      Жастар парламенті қызметін құру және ұйымдастыру. </w:t>
      </w:r>
      <w:r>
        <w:br/>
      </w:r>
      <w:r>
        <w:rPr>
          <w:rFonts w:ascii="Times New Roman"/>
          <w:b w:val="false"/>
          <w:i w:val="false"/>
          <w:color w:val="000000"/>
          <w:sz w:val="28"/>
        </w:rPr>
        <w:t xml:space="preserve">
      Осы жұмыстардың барлығы облыс әкімі жанындағы жастар ісі </w:t>
      </w:r>
      <w:r>
        <w:br/>
      </w:r>
      <w:r>
        <w:rPr>
          <w:rFonts w:ascii="Times New Roman"/>
          <w:b w:val="false"/>
          <w:i w:val="false"/>
          <w:color w:val="000000"/>
          <w:sz w:val="28"/>
        </w:rPr>
        <w:t xml:space="preserve">
жөніндегі үйлестіру Кеңесі (ОЖБҚО) көмегімен жүзеге асады. </w:t>
      </w:r>
      <w:r>
        <w:br/>
      </w:r>
      <w:r>
        <w:rPr>
          <w:rFonts w:ascii="Times New Roman"/>
          <w:b w:val="false"/>
          <w:i w:val="false"/>
          <w:color w:val="000000"/>
          <w:sz w:val="28"/>
        </w:rPr>
        <w:t xml:space="preserve">
      Бағдарламаны жүзеге асыру тетігі жарғылық мақсаттар мен </w:t>
      </w:r>
      <w:r>
        <w:br/>
      </w:r>
      <w:r>
        <w:rPr>
          <w:rFonts w:ascii="Times New Roman"/>
          <w:b w:val="false"/>
          <w:i w:val="false"/>
          <w:color w:val="000000"/>
          <w:sz w:val="28"/>
        </w:rPr>
        <w:t xml:space="preserve">
міндеттер тұрғысынан, мемлекеттік органдар және балалар мен жастардың коммерциялық емес ұйымдарының үйлестірілген іс-қимылын көздестіреді. </w:t>
      </w:r>
      <w:r>
        <w:br/>
      </w:r>
      <w:r>
        <w:rPr>
          <w:rFonts w:ascii="Times New Roman"/>
          <w:b w:val="false"/>
          <w:i w:val="false"/>
          <w:color w:val="000000"/>
          <w:sz w:val="28"/>
        </w:rPr>
        <w:t xml:space="preserve">
      2003-2005 жылдар кезеңіне "Маңғыстау жастары" аймақтық </w:t>
      </w:r>
      <w:r>
        <w:br/>
      </w:r>
      <w:r>
        <w:rPr>
          <w:rFonts w:ascii="Times New Roman"/>
          <w:b w:val="false"/>
          <w:i w:val="false"/>
          <w:color w:val="000000"/>
          <w:sz w:val="28"/>
        </w:rPr>
        <w:t xml:space="preserve">
бағдарламаны жүзеге асыруда сәтті де өнімді жұмыстар үшін ұйымдастырушылық құрылымына мыналар енеді: </w:t>
      </w:r>
      <w:r>
        <w:br/>
      </w:r>
      <w:r>
        <w:rPr>
          <w:rFonts w:ascii="Times New Roman"/>
          <w:b w:val="false"/>
          <w:i w:val="false"/>
          <w:color w:val="000000"/>
          <w:sz w:val="28"/>
        </w:rPr>
        <w:t xml:space="preserve">
       "Облыстық жастар бастамашылығын қолдау орталығы" МКҚК; </w:t>
      </w:r>
      <w:r>
        <w:br/>
      </w:r>
      <w:r>
        <w:rPr>
          <w:rFonts w:ascii="Times New Roman"/>
          <w:b w:val="false"/>
          <w:i w:val="false"/>
          <w:color w:val="000000"/>
          <w:sz w:val="28"/>
        </w:rPr>
        <w:t xml:space="preserve">
      Маңғыстау облысындағы жастар ісі жөніндегі комитеттер, олардың ұсынымдары бойынша жастар ұйымдары жастар бағдарламаларының іс-шараларын жүзеге асыруға қатысатын болады. </w:t>
      </w:r>
      <w:r>
        <w:br/>
      </w:r>
      <w:r>
        <w:rPr>
          <w:rFonts w:ascii="Times New Roman"/>
          <w:b w:val="false"/>
          <w:i w:val="false"/>
          <w:color w:val="000000"/>
          <w:sz w:val="28"/>
        </w:rPr>
        <w:t xml:space="preserve">
      Өз кезегінде 2003-2005 жылдарға "Маңғыстау жастары" қалалық кешенді бағдарламаны жүзеге асыру бойынша жастармен жұмыс жасау жөнінде бөлімнің жұмысты жариялық пен ақпараттық ашықтығымен қамтамасыз ететін көрерменге, оқырманға және радио тыңдарманға тұрақты түрде шықпай жастар саясаты саласын құру мүмкін емес. </w:t>
      </w:r>
      <w:r>
        <w:br/>
      </w:r>
      <w:r>
        <w:rPr>
          <w:rFonts w:ascii="Times New Roman"/>
          <w:b w:val="false"/>
          <w:i w:val="false"/>
          <w:color w:val="000000"/>
          <w:sz w:val="28"/>
        </w:rPr>
        <w:t xml:space="preserve">
      Осы бағдарламаға қатысты жастармен жұмыс жасау орталығына, облыстық басқармаларға Ақтау қаласы мен Маңғыстау облысы аумағында жастар саясатын жүзеге асыру бойынша ақпаратты жариялау үшін теледидар мен радиодан тұрақты эфир уақытымен қамтамасыз етуі, мерзімдік басылымдар осыған сәйкес айдарлар ұйымдастыруы тиіс. </w:t>
      </w:r>
      <w:r>
        <w:br/>
      </w:r>
      <w:r>
        <w:rPr>
          <w:rFonts w:ascii="Times New Roman"/>
          <w:b w:val="false"/>
          <w:i w:val="false"/>
          <w:color w:val="000000"/>
          <w:sz w:val="28"/>
        </w:rPr>
        <w:t xml:space="preserve">
      Жастар саясатын жүргізу үшін қажетті бағытта қоғамдық пікір қалыптастыруға талпыну ғана емес,  сондай-ақ көрермендер, тыңдармандар, оқырмандар тарапынан пікірлер алу да маңызды. Кері байланыс тетігін анықтау және жүзеге асыру. </w:t>
      </w:r>
    </w:p>
    <w:p>
      <w:pPr>
        <w:spacing w:after="0"/>
        <w:ind w:left="0"/>
        <w:jc w:val="left"/>
      </w:pPr>
      <w:r>
        <w:rPr>
          <w:rFonts w:ascii="Times New Roman"/>
          <w:b/>
          <w:i w:val="false"/>
          <w:color w:val="000000"/>
        </w:rPr>
        <w:t xml:space="preserve"> 7) Қажетті ресурстар мен оларды қаржыландыру көздері </w:t>
      </w:r>
    </w:p>
    <w:p>
      <w:pPr>
        <w:spacing w:after="0"/>
        <w:ind w:left="0"/>
        <w:jc w:val="both"/>
      </w:pPr>
      <w:r>
        <w:rPr>
          <w:rFonts w:ascii="Times New Roman"/>
          <w:b w:val="false"/>
          <w:i w:val="false"/>
          <w:color w:val="000000"/>
          <w:sz w:val="28"/>
        </w:rPr>
        <w:t xml:space="preserve">    "2003-2005 жылдар кезеңіне Маңғыстау жастары" аймақтық бағдарламасын жүзеге асырудың басты құралдардың бірі бюджеттік қаржыландыру болып табылады. Негізгі қаржыландыру көзі - облыстық бюджет. </w:t>
      </w:r>
      <w:r>
        <w:br/>
      </w:r>
      <w:r>
        <w:rPr>
          <w:rFonts w:ascii="Times New Roman"/>
          <w:b w:val="false"/>
          <w:i w:val="false"/>
          <w:color w:val="000000"/>
          <w:sz w:val="28"/>
        </w:rPr>
        <w:t xml:space="preserve">
      Осы бағдарламаны қаржыландыру, бағдарлама әкімшісінің 2003-2005 жылдарға қалалық пен облыстық бюджеттен өткізілетін іс-шараларға көзделген ақша-қаражатынан жүргізіледі. </w:t>
      </w:r>
    </w:p>
    <w:p>
      <w:pPr>
        <w:spacing w:after="0"/>
        <w:ind w:left="0"/>
        <w:jc w:val="left"/>
      </w:pPr>
      <w:r>
        <w:rPr>
          <w:rFonts w:ascii="Times New Roman"/>
          <w:b/>
          <w:i w:val="false"/>
          <w:color w:val="000000"/>
        </w:rPr>
        <w:t xml:space="preserve"> 8) Бағдарламаны жүзеге асырудан күтілетін нәтиже </w:t>
      </w:r>
      <w:r>
        <w:br/>
      </w:r>
      <w:r>
        <w:rPr>
          <w:rFonts w:ascii="Times New Roman"/>
          <w:b/>
          <w:i w:val="false"/>
          <w:color w:val="000000"/>
        </w:rPr>
        <w:t>
 </w:t>
      </w:r>
    </w:p>
    <w:p>
      <w:pPr>
        <w:spacing w:after="0"/>
        <w:ind w:left="0"/>
        <w:jc w:val="both"/>
      </w:pPr>
      <w:r>
        <w:rPr>
          <w:rFonts w:ascii="Times New Roman"/>
          <w:b/>
          <w:i w:val="false"/>
          <w:color w:val="000000"/>
          <w:sz w:val="28"/>
        </w:rPr>
        <w:t xml:space="preserve">            2003-2005 жылдар кезеңіне "Маңғыстау жастары" </w:t>
      </w:r>
      <w:r>
        <w:rPr>
          <w:rFonts w:ascii="Times New Roman"/>
          <w:b w:val="false"/>
          <w:i w:val="false"/>
          <w:color w:val="000000"/>
          <w:sz w:val="28"/>
        </w:rPr>
        <w:t xml:space="preserve">аймақтық бағдарламасы іс-шараларын жүзеге асыру келесі </w:t>
      </w:r>
      <w:r>
        <w:rPr>
          <w:rFonts w:ascii="Times New Roman"/>
          <w:b/>
          <w:i w:val="false"/>
          <w:color w:val="000000"/>
          <w:sz w:val="28"/>
        </w:rPr>
        <w:t xml:space="preserve">проблемаларды </w:t>
      </w:r>
      <w:r>
        <w:rPr>
          <w:rFonts w:ascii="Times New Roman"/>
          <w:b w:val="false"/>
          <w:i w:val="false"/>
          <w:color w:val="000000"/>
          <w:sz w:val="28"/>
        </w:rPr>
        <w:t xml:space="preserve">кезеңді түрде </w:t>
      </w:r>
      <w:r>
        <w:rPr>
          <w:rFonts w:ascii="Times New Roman"/>
          <w:b/>
          <w:i w:val="false"/>
          <w:color w:val="000000"/>
          <w:sz w:val="28"/>
        </w:rPr>
        <w:t xml:space="preserve">шешуді қамтамасыз етеді: </w:t>
      </w:r>
      <w:r>
        <w:br/>
      </w:r>
      <w:r>
        <w:rPr>
          <w:rFonts w:ascii="Times New Roman"/>
          <w:b w:val="false"/>
          <w:i w:val="false"/>
          <w:color w:val="000000"/>
          <w:sz w:val="28"/>
        </w:rPr>
        <w:t xml:space="preserve">
      жастар арасында Отанға Қазақстан Республикасына азаматтық-патриоттық, оның тарихы, мәдениетін, дәстүрлерін құрметтеу көзқарасын қалыптастыру; </w:t>
      </w:r>
      <w:r>
        <w:br/>
      </w:r>
      <w:r>
        <w:rPr>
          <w:rFonts w:ascii="Times New Roman"/>
          <w:b w:val="false"/>
          <w:i w:val="false"/>
          <w:color w:val="000000"/>
          <w:sz w:val="28"/>
        </w:rPr>
        <w:t xml:space="preserve">
      жастар мен жас отбасылардың табыс деңгейін көтеру, әлеуметтік-тұрмыстық және тұрғын-үй жағдайының жақсаруы; </w:t>
      </w:r>
      <w:r>
        <w:br/>
      </w:r>
      <w:r>
        <w:rPr>
          <w:rFonts w:ascii="Times New Roman"/>
          <w:b w:val="false"/>
          <w:i w:val="false"/>
          <w:color w:val="000000"/>
          <w:sz w:val="28"/>
        </w:rPr>
        <w:t xml:space="preserve">
      жұмыссыздық деңгейін төмендеуі; </w:t>
      </w:r>
      <w:r>
        <w:br/>
      </w:r>
      <w:r>
        <w:rPr>
          <w:rFonts w:ascii="Times New Roman"/>
          <w:b w:val="false"/>
          <w:i w:val="false"/>
          <w:color w:val="000000"/>
          <w:sz w:val="28"/>
        </w:rPr>
        <w:t xml:space="preserve">
      нарық талаптарына сай өзінің кәсіптік деңгейін көтеру және қабілет сипаты бойынша сәйкес келетін еңбек ресурстарының қалыптасуы; </w:t>
      </w:r>
      <w:r>
        <w:br/>
      </w:r>
      <w:r>
        <w:rPr>
          <w:rFonts w:ascii="Times New Roman"/>
          <w:b w:val="false"/>
          <w:i w:val="false"/>
          <w:color w:val="000000"/>
          <w:sz w:val="28"/>
        </w:rPr>
        <w:t xml:space="preserve">
      жастардың іскерлік белсенділігі мен өзіндік қабілетін жүзеге асыруы; </w:t>
      </w:r>
      <w:r>
        <w:br/>
      </w:r>
      <w:r>
        <w:rPr>
          <w:rFonts w:ascii="Times New Roman"/>
          <w:b w:val="false"/>
          <w:i w:val="false"/>
          <w:color w:val="000000"/>
          <w:sz w:val="28"/>
        </w:rPr>
        <w:t xml:space="preserve">
      жас ұрпақ денсаулығын жақсарту және өлімінің төмендеуі; </w:t>
      </w:r>
      <w:r>
        <w:br/>
      </w:r>
      <w:r>
        <w:rPr>
          <w:rFonts w:ascii="Times New Roman"/>
          <w:b w:val="false"/>
          <w:i w:val="false"/>
          <w:color w:val="000000"/>
          <w:sz w:val="28"/>
        </w:rPr>
        <w:t xml:space="preserve">
      жастар арасында қылмыс, нашақорлық пен алкоголизм деңгейінің төмендеуі; </w:t>
      </w:r>
      <w:r>
        <w:br/>
      </w:r>
      <w:r>
        <w:rPr>
          <w:rFonts w:ascii="Times New Roman"/>
          <w:b w:val="false"/>
          <w:i w:val="false"/>
          <w:color w:val="000000"/>
          <w:sz w:val="28"/>
        </w:rPr>
        <w:t xml:space="preserve">
      жас ұрпақтық рухани-өнегелілік, зиялы және шығармашылық әлеуетінің артуы.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