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9be80" w14:textId="a09be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облысының 2003-2005 жылдарға арналған Аграрлық азық-түлік бағдарламасы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мәлихатының 2002 жылғы 20 желтоқсандағы N 23/238 шешімі. Маңғыстау облыстық Әділет басқармасында 2003 жылғы 22 қаңтарда N 1320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басқару" Қазақстан Республикасы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Заңының </w:t>
      </w:r>
      <w:r>
        <w:rPr>
          <w:rFonts w:ascii="Times New Roman"/>
          <w:b w:val="false"/>
          <w:i w:val="false"/>
          <w:color w:val="000000"/>
          <w:sz w:val="28"/>
        </w:rPr>
        <w:t>
 6-бабы 1-тармағы 1) тармақшасына және "Қазақстан Республикасының 2003-2005 жылдарға арналған Мемлекеттік аграрлық азық-түлік бағдарламасын іске асыру шараларының жоспары туралы" Қазақстан Республикасы Үкіметінің 2002 жылғы 2 тамыздағы N 864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сәйкес облыстық мәслихат шешім етті: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Маңғыстау облысының 2003-2005 жылдарға арналған Аграрлық азық-түлік бағдарламасы бекітілсін.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Облыстың, қалалар мен аудандардың әкімдеріне осы Аграрлық бағдарламаны жүзеге асыру жөнінде тиісті шаралар алу ұсынылсын.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жарияланған күнінен бастап күшіне енеді.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Сессия төрағасы                          Облыстық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                                       мәслихат хатшысы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РҚАО-ның ескертуі: бұл бағдарламаның қосымшасы жергілікті Республикалық құқықтық ақпарат орталығына келіп түспегендіктен базаға енгізілмей отыр.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