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383eee" w14:textId="6383ee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Облыстық мәслихаттың "2002 жылға арналған облыстық бюджет туралы" 2001 жылғы 25 желтоқсандағы N 16/147 шешiмiне өзгерiстер мен толықтырулар енгiзу туралы</w:t>
      </w:r>
    </w:p>
    <w:p>
      <w:pPr>
        <w:spacing w:after="0"/>
        <w:ind w:left="0"/>
        <w:jc w:val="both"/>
      </w:pPr>
      <w:r>
        <w:rPr>
          <w:rFonts w:ascii="Times New Roman"/>
          <w:b w:val="false"/>
          <w:i w:val="false"/>
          <w:color w:val="000000"/>
          <w:sz w:val="28"/>
        </w:rPr>
        <w:t>Маңғыстау облыстық мәслихатының шешiмi 2002 жылғы 7 ақпандағы N 17/163. Маңғыстау облыстық әділет басқармасында 2002 жылғы 12 ақпанда N 706 тіркелді.</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Республикасындағы жергiлiктi мемлекеттiк басқару туралы"  
</w:t>
      </w:r>
      <w:r>
        <w:rPr>
          <w:rFonts w:ascii="Times New Roman"/>
          <w:b w:val="false"/>
          <w:i w:val="false"/>
          <w:color w:val="000000"/>
          <w:sz w:val="28"/>
        </w:rPr>
        <w:t xml:space="preserve"> Z010148_ </w:t>
      </w:r>
      <w:r>
        <w:rPr>
          <w:rFonts w:ascii="Times New Roman"/>
          <w:b w:val="false"/>
          <w:i w:val="false"/>
          <w:color w:val="000000"/>
          <w:sz w:val="28"/>
        </w:rPr>
        <w:t>
  , "Бюджет жүйесi туралы"  
</w:t>
      </w:r>
      <w:r>
        <w:rPr>
          <w:rFonts w:ascii="Times New Roman"/>
          <w:b w:val="false"/>
          <w:i w:val="false"/>
          <w:color w:val="000000"/>
          <w:sz w:val="28"/>
        </w:rPr>
        <w:t xml:space="preserve"> Z990357_ </w:t>
      </w:r>
      <w:r>
        <w:rPr>
          <w:rFonts w:ascii="Times New Roman"/>
          <w:b w:val="false"/>
          <w:i w:val="false"/>
          <w:color w:val="000000"/>
          <w:sz w:val="28"/>
        </w:rPr>
        <w:t>
  , "2002 жылға арналған республикалық бюджет туралы"  
</w:t>
      </w:r>
      <w:r>
        <w:rPr>
          <w:rFonts w:ascii="Times New Roman"/>
          <w:b w:val="false"/>
          <w:i w:val="false"/>
          <w:color w:val="000000"/>
          <w:sz w:val="28"/>
        </w:rPr>
        <w:t xml:space="preserve"> Z010273_ </w:t>
      </w:r>
      <w:r>
        <w:rPr>
          <w:rFonts w:ascii="Times New Roman"/>
          <w:b w:val="false"/>
          <w:i w:val="false"/>
          <w:color w:val="000000"/>
          <w:sz w:val="28"/>
        </w:rPr>
        <w:t>
  Қазақстан Республикасының заңдарына сәйкес, облыстық мәслихат шешiм еттi:
</w:t>
      </w:r>
    </w:p>
    <w:p>
      <w:pPr>
        <w:spacing w:after="0"/>
        <w:ind w:left="0"/>
        <w:jc w:val="both"/>
      </w:pPr>
      <w:r>
        <w:rPr>
          <w:rFonts w:ascii="Times New Roman"/>
          <w:b w:val="false"/>
          <w:i w:val="false"/>
          <w:color w:val="000000"/>
          <w:sz w:val="28"/>
        </w:rPr>
        <w:t>
     Облыстық мәслихатының "2002 жылға арналған облыстық бюджет туралы" 2001 жылғы 25 желтоқсандағы N 16/147 шешiмiне мынадай өзгерiстер мен толықтырулар енгiзiлсiн:
</w:t>
      </w:r>
    </w:p>
    <w:p>
      <w:pPr>
        <w:spacing w:after="0"/>
        <w:ind w:left="0"/>
        <w:jc w:val="both"/>
      </w:pPr>
      <w:r>
        <w:rPr>
          <w:rFonts w:ascii="Times New Roman"/>
          <w:b w:val="false"/>
          <w:i w:val="false"/>
          <w:color w:val="000000"/>
          <w:sz w:val="28"/>
        </w:rPr>
        <w:t>
     1. 1 тармақ мынадай редакцияда жазылсын:
</w:t>
      </w:r>
    </w:p>
    <w:p>
      <w:pPr>
        <w:spacing w:after="0"/>
        <w:ind w:left="0"/>
        <w:jc w:val="both"/>
      </w:pPr>
      <w:r>
        <w:rPr>
          <w:rFonts w:ascii="Times New Roman"/>
          <w:b w:val="false"/>
          <w:i w:val="false"/>
          <w:color w:val="000000"/>
          <w:sz w:val="28"/>
        </w:rPr>
        <w:t>
     "2002 жылға арналған облыстық бюджет, N 1 қосымшаға сәйкес, мынадай көлемде бекiтiлсiн:
</w:t>
      </w:r>
    </w:p>
    <w:p>
      <w:pPr>
        <w:spacing w:after="0"/>
        <w:ind w:left="0"/>
        <w:jc w:val="both"/>
      </w:pPr>
      <w:r>
        <w:rPr>
          <w:rFonts w:ascii="Times New Roman"/>
          <w:b w:val="false"/>
          <w:i w:val="false"/>
          <w:color w:val="000000"/>
          <w:sz w:val="28"/>
        </w:rPr>
        <w:t>
     кiрiстерi - 12703762 мың теңге;
</w:t>
      </w:r>
    </w:p>
    <w:p>
      <w:pPr>
        <w:spacing w:after="0"/>
        <w:ind w:left="0"/>
        <w:jc w:val="both"/>
      </w:pPr>
      <w:r>
        <w:rPr>
          <w:rFonts w:ascii="Times New Roman"/>
          <w:b w:val="false"/>
          <w:i w:val="false"/>
          <w:color w:val="000000"/>
          <w:sz w:val="28"/>
        </w:rPr>
        <w:t>
     несиелердi қайтару - 120211 мың теңге;
</w:t>
      </w:r>
    </w:p>
    <w:p>
      <w:pPr>
        <w:spacing w:after="0"/>
        <w:ind w:left="0"/>
        <w:jc w:val="both"/>
      </w:pPr>
      <w:r>
        <w:rPr>
          <w:rFonts w:ascii="Times New Roman"/>
          <w:b w:val="false"/>
          <w:i w:val="false"/>
          <w:color w:val="000000"/>
          <w:sz w:val="28"/>
        </w:rPr>
        <w:t>
     шығындар - 14294504 мың теңге;
</w:t>
      </w:r>
    </w:p>
    <w:p>
      <w:pPr>
        <w:spacing w:after="0"/>
        <w:ind w:left="0"/>
        <w:jc w:val="both"/>
      </w:pPr>
      <w:r>
        <w:rPr>
          <w:rFonts w:ascii="Times New Roman"/>
          <w:b w:val="false"/>
          <w:i w:val="false"/>
          <w:color w:val="000000"/>
          <w:sz w:val="28"/>
        </w:rPr>
        <w:t>
     несиелеу - 120000 мың теңге;
</w:t>
      </w:r>
    </w:p>
    <w:p>
      <w:pPr>
        <w:spacing w:after="0"/>
        <w:ind w:left="0"/>
        <w:jc w:val="both"/>
      </w:pPr>
      <w:r>
        <w:rPr>
          <w:rFonts w:ascii="Times New Roman"/>
          <w:b w:val="false"/>
          <w:i w:val="false"/>
          <w:color w:val="000000"/>
          <w:sz w:val="28"/>
        </w:rPr>
        <w:t>
     тапшылық - 1590531 мың теңге.
</w:t>
      </w:r>
      <w:r>
        <w:br/>
      </w:r>
      <w:r>
        <w:rPr>
          <w:rFonts w:ascii="Times New Roman"/>
          <w:b w:val="false"/>
          <w:i w:val="false"/>
          <w:color w:val="000000"/>
          <w:sz w:val="28"/>
        </w:rPr>
        <w:t>
      Облыстық бюджет тапшылығының орнын жабу кiрiстердi қаржы жылының басына 1590531 мың теңге мөлшерiндегi бос қалдық қаржы сомасына ұлғайту есебiнен жүргiзiлсiн.". 
</w:t>
      </w:r>
      <w:r>
        <w:br/>
      </w:r>
      <w:r>
        <w:rPr>
          <w:rFonts w:ascii="Times New Roman"/>
          <w:b w:val="false"/>
          <w:i w:val="false"/>
          <w:color w:val="000000"/>
          <w:sz w:val="28"/>
        </w:rPr>
        <w:t>
      2. 3 тармақ мынадай редакцияда жазылсын: 
</w:t>
      </w:r>
      <w:r>
        <w:br/>
      </w:r>
      <w:r>
        <w:rPr>
          <w:rFonts w:ascii="Times New Roman"/>
          <w:b w:val="false"/>
          <w:i w:val="false"/>
          <w:color w:val="000000"/>
          <w:sz w:val="28"/>
        </w:rPr>
        <w:t>
      "Бюджетке төленетiн мiндеттi төлемдер мен алымдар, салықтық емес және басқа да түсiмдер, сондай-ақ капиталмен жасалған операциялар түсiрiлiмдерi бойынша табыстардан барлық деңгейдегi бюджетке түсiрiлетiн салық түсiрiлiмдерiнiң жалпы сомасынан, қайтарылмайтын негiзде, облыстық бюджетке 2002 жылдың 1 қаңтарынан бастап аударылым нормативi мынадай мөлшерлерде белгiленсiн: 
</w:t>
      </w:r>
      <w:r>
        <w:br/>
      </w:r>
      <w:r>
        <w:rPr>
          <w:rFonts w:ascii="Times New Roman"/>
          <w:b w:val="false"/>
          <w:i w:val="false"/>
          <w:color w:val="000000"/>
          <w:sz w:val="28"/>
        </w:rPr>
        <w:t>
      Қарақия ауданы - 52,2 пайыз 
</w:t>
      </w:r>
      <w:r>
        <w:br/>
      </w:r>
      <w:r>
        <w:rPr>
          <w:rFonts w:ascii="Times New Roman"/>
          <w:b w:val="false"/>
          <w:i w:val="false"/>
          <w:color w:val="000000"/>
          <w:sz w:val="28"/>
        </w:rPr>
        <w:t>
      Түпқараған ауданы - 74,5 пайыз 
</w:t>
      </w:r>
      <w:r>
        <w:br/>
      </w:r>
      <w:r>
        <w:rPr>
          <w:rFonts w:ascii="Times New Roman"/>
          <w:b w:val="false"/>
          <w:i w:val="false"/>
          <w:color w:val="000000"/>
          <w:sz w:val="28"/>
        </w:rPr>
        <w:t>
      Ақтау қаласы - 78,8 пайыз 
</w:t>
      </w:r>
      <w:r>
        <w:br/>
      </w:r>
      <w:r>
        <w:rPr>
          <w:rFonts w:ascii="Times New Roman"/>
          <w:b w:val="false"/>
          <w:i w:val="false"/>
          <w:color w:val="000000"/>
          <w:sz w:val="28"/>
        </w:rPr>
        <w:t>
      Жаңаөзен қаласы - 80,6 пайыз. 
</w:t>
      </w:r>
      <w:r>
        <w:br/>
      </w:r>
      <w:r>
        <w:rPr>
          <w:rFonts w:ascii="Times New Roman"/>
          <w:b w:val="false"/>
          <w:i w:val="false"/>
          <w:color w:val="000000"/>
          <w:sz w:val="28"/>
        </w:rPr>
        <w:t>
      Облыстық бюджетке қалалар мен аудандар бюджетiнен 100 пайыз нормативпен кiрiстердiң мынадай түрлерi бойынша жасалсын: акциздер (республикалық бюджетке түсетiндерiнен басқа: импортталған тауарларға, шикi мұнайға, газ конденсатын қоса алғанда),қоршаған ортаны ластағаны үшiн төленетiн төлем, түзету жұмыстарына сотталғандардың жалақысынан ұсталатын түсiмдер, медициналық айықтырғыштарда орналастырылған адамдардан түсетiн түсiмдер, қоршаған ортаны қорғау туралы заңдарды бұзғаны үшiн төленетiн айыппұлдар. 
</w:t>
      </w:r>
      <w:r>
        <w:br/>
      </w:r>
      <w:r>
        <w:rPr>
          <w:rFonts w:ascii="Times New Roman"/>
          <w:b w:val="false"/>
          <w:i w:val="false"/>
          <w:color w:val="000000"/>
          <w:sz w:val="28"/>
        </w:rPr>
        <w:t>
      Облыстық, қалалық және аудандық бюджеттер арасына салықтық, салықтық емес түсiмдер және капиталмен жасалған операциялар бойынша табыстарды бөлу схемасы 2 қосымшаға сәйкес белгiленсiн.". 
</w:t>
      </w:r>
      <w:r>
        <w:br/>
      </w:r>
      <w:r>
        <w:rPr>
          <w:rFonts w:ascii="Times New Roman"/>
          <w:b w:val="false"/>
          <w:i w:val="false"/>
          <w:color w:val="000000"/>
          <w:sz w:val="28"/>
        </w:rPr>
        <w:t>
      3. 5-тармақ мынадай редакцияда жазылсын: 
</w:t>
      </w:r>
      <w:r>
        <w:br/>
      </w:r>
      <w:r>
        <w:rPr>
          <w:rFonts w:ascii="Times New Roman"/>
          <w:b w:val="false"/>
          <w:i w:val="false"/>
          <w:color w:val="000000"/>
          <w:sz w:val="28"/>
        </w:rPr>
        <w:t>
      "Облыстық бюджеттен аударылатын 2002 жылға арналған субвенциялар көлемi Бейнеу аудандық бюджетiне 111983 мың теңге сомасында, Маңғыстау аудандық бюджетiне 111884 мың теңге сомасында белгiленсiн.". 
</w:t>
      </w:r>
      <w:r>
        <w:br/>
      </w:r>
      <w:r>
        <w:rPr>
          <w:rFonts w:ascii="Times New Roman"/>
          <w:b w:val="false"/>
          <w:i w:val="false"/>
          <w:color w:val="000000"/>
          <w:sz w:val="28"/>
        </w:rPr>
        <w:t>
      4. 7-тармақ 2, 3, 4 азат жолдармен толықтырылсын: 
</w:t>
      </w:r>
      <w:r>
        <w:br/>
      </w:r>
      <w:r>
        <w:rPr>
          <w:rFonts w:ascii="Times New Roman"/>
          <w:b w:val="false"/>
          <w:i w:val="false"/>
          <w:color w:val="000000"/>
          <w:sz w:val="28"/>
        </w:rPr>
        <w:t>
      "2002 жылдың 1 қаңтарынан бастап облыстық бюджеттен республикалық бюджетке: 
</w:t>
      </w:r>
      <w:r>
        <w:br/>
      </w:r>
      <w:r>
        <w:rPr>
          <w:rFonts w:ascii="Times New Roman"/>
          <w:b w:val="false"/>
          <w:i w:val="false"/>
          <w:color w:val="000000"/>
          <w:sz w:val="28"/>
        </w:rPr>
        <w:t>
      Қазақстан Республикасы Үкiметiнiң 2001 жылғы 27 желтоқсандағы N 1715  
</w:t>
      </w:r>
      <w:r>
        <w:rPr>
          <w:rFonts w:ascii="Times New Roman"/>
          <w:b w:val="false"/>
          <w:i w:val="false"/>
          <w:color w:val="000000"/>
          <w:sz w:val="28"/>
        </w:rPr>
        <w:t xml:space="preserve"> P011715_ </w:t>
      </w:r>
      <w:r>
        <w:rPr>
          <w:rFonts w:ascii="Times New Roman"/>
          <w:b w:val="false"/>
          <w:i w:val="false"/>
          <w:color w:val="000000"/>
          <w:sz w:val="28"/>
        </w:rPr>
        <w:t>
  қаулысына сәйкес, қылмыстық атқару инспекциясын ұстау;
</w:t>
      </w:r>
    </w:p>
    <w:p>
      <w:pPr>
        <w:spacing w:after="0"/>
        <w:ind w:left="0"/>
        <w:jc w:val="both"/>
      </w:pPr>
      <w:r>
        <w:rPr>
          <w:rFonts w:ascii="Times New Roman"/>
          <w:b w:val="false"/>
          <w:i w:val="false"/>
          <w:color w:val="000000"/>
          <w:sz w:val="28"/>
        </w:rPr>
        <w:t>
     Қазақстан Республикасы Үкiметiнiң 2001 жылғы 21 желтоқсандағы N 1668  
</w:t>
      </w:r>
      <w:r>
        <w:rPr>
          <w:rFonts w:ascii="Times New Roman"/>
          <w:b w:val="false"/>
          <w:i w:val="false"/>
          <w:color w:val="000000"/>
          <w:sz w:val="28"/>
        </w:rPr>
        <w:t xml:space="preserve"> P011668_ </w:t>
      </w:r>
      <w:r>
        <w:rPr>
          <w:rFonts w:ascii="Times New Roman"/>
          <w:b w:val="false"/>
          <w:i w:val="false"/>
          <w:color w:val="000000"/>
          <w:sz w:val="28"/>
        </w:rPr>
        <w:t>
  қаулысына сәйкес, медициналық-әлеуметтiк сараптау комиссиясын ұстау шығыстарын қаржыландыру берiлгенi ескерiлсiн.".
</w:t>
      </w:r>
    </w:p>
    <w:p>
      <w:pPr>
        <w:spacing w:after="0"/>
        <w:ind w:left="0"/>
        <w:jc w:val="both"/>
      </w:pPr>
      <w:r>
        <w:rPr>
          <w:rFonts w:ascii="Times New Roman"/>
          <w:b w:val="false"/>
          <w:i w:val="false"/>
          <w:color w:val="000000"/>
          <w:sz w:val="28"/>
        </w:rPr>
        <w:t>
     5. 8-тармақтың 7 азат жолы жойылсын;
</w:t>
      </w:r>
    </w:p>
    <w:p>
      <w:pPr>
        <w:spacing w:after="0"/>
        <w:ind w:left="0"/>
        <w:jc w:val="both"/>
      </w:pPr>
      <w:r>
        <w:rPr>
          <w:rFonts w:ascii="Times New Roman"/>
          <w:b w:val="false"/>
          <w:i w:val="false"/>
          <w:color w:val="000000"/>
          <w:sz w:val="28"/>
        </w:rPr>
        <w:t>
     мынадай мазмұнды 8 азат жол қосылсын:
</w:t>
      </w:r>
    </w:p>
    <w:p>
      <w:pPr>
        <w:spacing w:after="0"/>
        <w:ind w:left="0"/>
        <w:jc w:val="both"/>
      </w:pPr>
      <w:r>
        <w:rPr>
          <w:rFonts w:ascii="Times New Roman"/>
          <w:b w:val="false"/>
          <w:i w:val="false"/>
          <w:color w:val="000000"/>
          <w:sz w:val="28"/>
        </w:rPr>
        <w:t>
     "Мүгедектердiң әлеуметтiк қорғалуы туралы" Қазақстан Республикасының Заңына сәйкес үйден оқытылатын мүгедек балаларға жәрдемақы төлеу.".
</w:t>
      </w:r>
    </w:p>
    <w:p>
      <w:pPr>
        <w:spacing w:after="0"/>
        <w:ind w:left="0"/>
        <w:jc w:val="both"/>
      </w:pPr>
      <w:r>
        <w:rPr>
          <w:rFonts w:ascii="Times New Roman"/>
          <w:b w:val="false"/>
          <w:i w:val="false"/>
          <w:color w:val="000000"/>
          <w:sz w:val="28"/>
        </w:rPr>
        <w:t>
     6. 11-тармақ жаңа редакцияда жазылсын:
</w:t>
      </w:r>
    </w:p>
    <w:p>
      <w:pPr>
        <w:spacing w:after="0"/>
        <w:ind w:left="0"/>
        <w:jc w:val="both"/>
      </w:pPr>
      <w:r>
        <w:rPr>
          <w:rFonts w:ascii="Times New Roman"/>
          <w:b w:val="false"/>
          <w:i w:val="false"/>
          <w:color w:val="000000"/>
          <w:sz w:val="28"/>
        </w:rPr>
        <w:t>
     "Қоршаған ортаны қорғауға арналған шығыстар 142768 мың теңге 
</w:t>
      </w:r>
    </w:p>
    <w:p>
      <w:pPr>
        <w:spacing w:after="0"/>
        <w:ind w:left="0"/>
        <w:jc w:val="both"/>
      </w:pPr>
      <w:r>
        <w:rPr>
          <w:rFonts w:ascii="Times New Roman"/>
          <w:b w:val="false"/>
          <w:i w:val="false"/>
          <w:color w:val="000000"/>
          <w:sz w:val="28"/>
        </w:rPr>
        <w:t>
сомасында қарастырылсын.".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Сессия төрағасы                            Облыстық
</w:t>
      </w:r>
    </w:p>
    <w:p>
      <w:pPr>
        <w:spacing w:after="0"/>
        <w:ind w:left="0"/>
        <w:jc w:val="both"/>
      </w:pPr>
      <w:r>
        <w:rPr>
          <w:rFonts w:ascii="Times New Roman"/>
          <w:b w:val="false"/>
          <w:i w:val="false"/>
          <w:color w:val="000000"/>
          <w:sz w:val="28"/>
        </w:rPr>
        <w:t>
                                                мәслихаттың хатшысы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Облыстық Мәслихаттың
</w:t>
      </w:r>
    </w:p>
    <w:p>
      <w:pPr>
        <w:spacing w:after="0"/>
        <w:ind w:left="0"/>
        <w:jc w:val="both"/>
      </w:pPr>
      <w:r>
        <w:rPr>
          <w:rFonts w:ascii="Times New Roman"/>
          <w:b w:val="false"/>
          <w:i w:val="false"/>
          <w:color w:val="000000"/>
          <w:sz w:val="28"/>
        </w:rPr>
        <w:t>
                                           07.02.2002 ж. N 17/163 шешiмiне
</w:t>
      </w:r>
    </w:p>
    <w:p>
      <w:pPr>
        <w:spacing w:after="0"/>
        <w:ind w:left="0"/>
        <w:jc w:val="both"/>
      </w:pPr>
      <w:r>
        <w:rPr>
          <w:rFonts w:ascii="Times New Roman"/>
          <w:b w:val="false"/>
          <w:i w:val="false"/>
          <w:color w:val="000000"/>
          <w:sz w:val="28"/>
        </w:rPr>
        <w:t>
                                                     N 1 қосымша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мың теңге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Кл!Пкл!Кат!СП!                                 !Бекiтiлг.!Нақтылан-!Ауытқу
</w:t>
      </w:r>
    </w:p>
    <w:p>
      <w:pPr>
        <w:spacing w:after="0"/>
        <w:ind w:left="0"/>
        <w:jc w:val="both"/>
      </w:pPr>
      <w:r>
        <w:rPr>
          <w:rFonts w:ascii="Times New Roman"/>
          <w:b w:val="false"/>
          <w:i w:val="false"/>
          <w:color w:val="000000"/>
          <w:sz w:val="28"/>
        </w:rPr>
        <w:t>
  !   !   !  !                                 ! бюджет  !   ған   !  +,-
</w:t>
      </w:r>
    </w:p>
    <w:p>
      <w:pPr>
        <w:spacing w:after="0"/>
        <w:ind w:left="0"/>
        <w:jc w:val="both"/>
      </w:pPr>
      <w:r>
        <w:rPr>
          <w:rFonts w:ascii="Times New Roman"/>
          <w:b w:val="false"/>
          <w:i w:val="false"/>
          <w:color w:val="000000"/>
          <w:sz w:val="28"/>
        </w:rPr>
        <w:t>
  !   !   !  !                                 !         ! бюджет  !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I. КIРIСТЕР                    12743125   12703762  -39363
</w:t>
      </w:r>
    </w:p>
    <w:p>
      <w:pPr>
        <w:spacing w:after="0"/>
        <w:ind w:left="0"/>
        <w:jc w:val="both"/>
      </w:pPr>
      <w:r>
        <w:rPr>
          <w:rFonts w:ascii="Times New Roman"/>
          <w:b w:val="false"/>
          <w:i w:val="false"/>
          <w:color w:val="000000"/>
          <w:sz w:val="28"/>
        </w:rPr>
        <w:t>
1            Салық түсiмдерi                    12675407   12639286  -36121
</w:t>
      </w:r>
    </w:p>
    <w:p>
      <w:pPr>
        <w:spacing w:after="0"/>
        <w:ind w:left="0"/>
        <w:jc w:val="both"/>
      </w:pPr>
      <w:r>
        <w:rPr>
          <w:rFonts w:ascii="Times New Roman"/>
          <w:b w:val="false"/>
          <w:i w:val="false"/>
          <w:color w:val="000000"/>
          <w:sz w:val="28"/>
        </w:rPr>
        <w:t>
   1         Кiрiстерге салынатын табыс салығы   4235475    4316648   81173
</w:t>
      </w:r>
    </w:p>
    <w:p>
      <w:pPr>
        <w:spacing w:after="0"/>
        <w:ind w:left="0"/>
        <w:jc w:val="both"/>
      </w:pPr>
      <w:r>
        <w:rPr>
          <w:rFonts w:ascii="Times New Roman"/>
          <w:b w:val="false"/>
          <w:i w:val="false"/>
          <w:color w:val="000000"/>
          <w:sz w:val="28"/>
        </w:rPr>
        <w:t>
        2    Жеке тұлғалардан алынатын табыс 
</w:t>
      </w:r>
    </w:p>
    <w:p>
      <w:pPr>
        <w:spacing w:after="0"/>
        <w:ind w:left="0"/>
        <w:jc w:val="both"/>
      </w:pPr>
      <w:r>
        <w:rPr>
          <w:rFonts w:ascii="Times New Roman"/>
          <w:b w:val="false"/>
          <w:i w:val="false"/>
          <w:color w:val="000000"/>
          <w:sz w:val="28"/>
        </w:rPr>
        <w:t>
             салығы                              4235475    4316648   81173
</w:t>
      </w:r>
    </w:p>
    <w:p>
      <w:pPr>
        <w:spacing w:after="0"/>
        <w:ind w:left="0"/>
        <w:jc w:val="both"/>
      </w:pPr>
      <w:r>
        <w:rPr>
          <w:rFonts w:ascii="Times New Roman"/>
          <w:b w:val="false"/>
          <w:i w:val="false"/>
          <w:color w:val="000000"/>
          <w:sz w:val="28"/>
        </w:rPr>
        <w:t>
           1 Жеке тұлғалардан алынатын төлем 
</w:t>
      </w:r>
    </w:p>
    <w:p>
      <w:pPr>
        <w:spacing w:after="0"/>
        <w:ind w:left="0"/>
        <w:jc w:val="both"/>
      </w:pPr>
      <w:r>
        <w:rPr>
          <w:rFonts w:ascii="Times New Roman"/>
          <w:b w:val="false"/>
          <w:i w:val="false"/>
          <w:color w:val="000000"/>
          <w:sz w:val="28"/>
        </w:rPr>
        <w:t>
             көзiнен ұсталатын табыс салығы      3660372    3703013   42641
</w:t>
      </w:r>
    </w:p>
    <w:p>
      <w:pPr>
        <w:spacing w:after="0"/>
        <w:ind w:left="0"/>
        <w:jc w:val="both"/>
      </w:pPr>
      <w:r>
        <w:rPr>
          <w:rFonts w:ascii="Times New Roman"/>
          <w:b w:val="false"/>
          <w:i w:val="false"/>
          <w:color w:val="000000"/>
          <w:sz w:val="28"/>
        </w:rPr>
        <w:t>
           2 Кәсiпкерлiк қызметпен шұғылданатын 
</w:t>
      </w:r>
    </w:p>
    <w:p>
      <w:pPr>
        <w:spacing w:after="0"/>
        <w:ind w:left="0"/>
        <w:jc w:val="both"/>
      </w:pPr>
      <w:r>
        <w:rPr>
          <w:rFonts w:ascii="Times New Roman"/>
          <w:b w:val="false"/>
          <w:i w:val="false"/>
          <w:color w:val="000000"/>
          <w:sz w:val="28"/>
        </w:rPr>
        <w:t>
             жеке тұлғалардан алынатын табыс 
</w:t>
      </w:r>
    </w:p>
    <w:p>
      <w:pPr>
        <w:spacing w:after="0"/>
        <w:ind w:left="0"/>
        <w:jc w:val="both"/>
      </w:pPr>
      <w:r>
        <w:rPr>
          <w:rFonts w:ascii="Times New Roman"/>
          <w:b w:val="false"/>
          <w:i w:val="false"/>
          <w:color w:val="000000"/>
          <w:sz w:val="28"/>
        </w:rPr>
        <w:t>
             салығы                               575103     543588  -31515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3         Әлеуметтiк салық                    6257339    6403464  146125
</w:t>
      </w:r>
    </w:p>
    <w:p>
      <w:pPr>
        <w:spacing w:after="0"/>
        <w:ind w:left="0"/>
        <w:jc w:val="both"/>
      </w:pPr>
      <w:r>
        <w:rPr>
          <w:rFonts w:ascii="Times New Roman"/>
          <w:b w:val="false"/>
          <w:i w:val="false"/>
          <w:color w:val="000000"/>
          <w:sz w:val="28"/>
        </w:rPr>
        <w:t>
        1    Әлеуметтiк салық                    6257339    6403464  146125
</w:t>
      </w:r>
    </w:p>
    <w:p>
      <w:pPr>
        <w:spacing w:after="0"/>
        <w:ind w:left="0"/>
        <w:jc w:val="both"/>
      </w:pPr>
      <w:r>
        <w:rPr>
          <w:rFonts w:ascii="Times New Roman"/>
          <w:b w:val="false"/>
          <w:i w:val="false"/>
          <w:color w:val="000000"/>
          <w:sz w:val="28"/>
        </w:rPr>
        <w:t>
           1 Әлеуметтiк салық                    6257339    6403464  146125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4         Меншiкке салынатын салықтар         1700116    1453578 -246538
</w:t>
      </w:r>
    </w:p>
    <w:p>
      <w:pPr>
        <w:spacing w:after="0"/>
        <w:ind w:left="0"/>
        <w:jc w:val="both"/>
      </w:pPr>
      <w:r>
        <w:rPr>
          <w:rFonts w:ascii="Times New Roman"/>
          <w:b w:val="false"/>
          <w:i w:val="false"/>
          <w:color w:val="000000"/>
          <w:sz w:val="28"/>
        </w:rPr>
        <w:t>
        1    Мүлiкке салынатын салықтар          1200679    998451  -202228
</w:t>
      </w:r>
    </w:p>
    <w:p>
      <w:pPr>
        <w:spacing w:after="0"/>
        <w:ind w:left="0"/>
        <w:jc w:val="both"/>
      </w:pPr>
      <w:r>
        <w:rPr>
          <w:rFonts w:ascii="Times New Roman"/>
          <w:b w:val="false"/>
          <w:i w:val="false"/>
          <w:color w:val="000000"/>
          <w:sz w:val="28"/>
        </w:rPr>
        <w:t>
           1 Заңды тұлғалардың мүлкiне 
</w:t>
      </w:r>
    </w:p>
    <w:p>
      <w:pPr>
        <w:spacing w:after="0"/>
        <w:ind w:left="0"/>
        <w:jc w:val="both"/>
      </w:pPr>
      <w:r>
        <w:rPr>
          <w:rFonts w:ascii="Times New Roman"/>
          <w:b w:val="false"/>
          <w:i w:val="false"/>
          <w:color w:val="000000"/>
          <w:sz w:val="28"/>
        </w:rPr>
        <w:t>
             салынатын салық                     1180271     979649 -200622
</w:t>
      </w:r>
    </w:p>
    <w:p>
      <w:pPr>
        <w:spacing w:after="0"/>
        <w:ind w:left="0"/>
        <w:jc w:val="both"/>
      </w:pPr>
      <w:r>
        <w:rPr>
          <w:rFonts w:ascii="Times New Roman"/>
          <w:b w:val="false"/>
          <w:i w:val="false"/>
          <w:color w:val="000000"/>
          <w:sz w:val="28"/>
        </w:rPr>
        <w:t>
           2 Жеке тұлғалардың мүлкiне 
</w:t>
      </w:r>
    </w:p>
    <w:p>
      <w:pPr>
        <w:spacing w:after="0"/>
        <w:ind w:left="0"/>
        <w:jc w:val="both"/>
      </w:pPr>
      <w:r>
        <w:rPr>
          <w:rFonts w:ascii="Times New Roman"/>
          <w:b w:val="false"/>
          <w:i w:val="false"/>
          <w:color w:val="000000"/>
          <w:sz w:val="28"/>
        </w:rPr>
        <w:t>
             салынатын салық                       20408      18802  -1606
</w:t>
      </w:r>
    </w:p>
    <w:p>
      <w:pPr>
        <w:spacing w:after="0"/>
        <w:ind w:left="0"/>
        <w:jc w:val="both"/>
      </w:pPr>
      <w:r>
        <w:rPr>
          <w:rFonts w:ascii="Times New Roman"/>
          <w:b w:val="false"/>
          <w:i w:val="false"/>
          <w:color w:val="000000"/>
          <w:sz w:val="28"/>
        </w:rPr>
        <w:t>
        3    Жер салығы                           406149     369491 -36658 
</w:t>
      </w:r>
    </w:p>
    <w:p>
      <w:pPr>
        <w:spacing w:after="0"/>
        <w:ind w:left="0"/>
        <w:jc w:val="both"/>
      </w:pPr>
      <w:r>
        <w:rPr>
          <w:rFonts w:ascii="Times New Roman"/>
          <w:b w:val="false"/>
          <w:i w:val="false"/>
          <w:color w:val="000000"/>
          <w:sz w:val="28"/>
        </w:rPr>
        <w:t>
           1 Ауыл шаруашылық мақсатындағы 
</w:t>
      </w:r>
    </w:p>
    <w:p>
      <w:pPr>
        <w:spacing w:after="0"/>
        <w:ind w:left="0"/>
        <w:jc w:val="both"/>
      </w:pPr>
      <w:r>
        <w:rPr>
          <w:rFonts w:ascii="Times New Roman"/>
          <w:b w:val="false"/>
          <w:i w:val="false"/>
          <w:color w:val="000000"/>
          <w:sz w:val="28"/>
        </w:rPr>
        <w:t>
             жерлерге салынатын жер салығы           571       520     -51
</w:t>
      </w:r>
    </w:p>
    <w:p>
      <w:pPr>
        <w:spacing w:after="0"/>
        <w:ind w:left="0"/>
        <w:jc w:val="both"/>
      </w:pPr>
      <w:r>
        <w:rPr>
          <w:rFonts w:ascii="Times New Roman"/>
          <w:b w:val="false"/>
          <w:i w:val="false"/>
          <w:color w:val="000000"/>
          <w:sz w:val="28"/>
        </w:rPr>
        <w:t>
           2 Елдi мекендердiң жерлерiне 
</w:t>
      </w:r>
    </w:p>
    <w:p>
      <w:pPr>
        <w:spacing w:after="0"/>
        <w:ind w:left="0"/>
        <w:jc w:val="both"/>
      </w:pPr>
      <w:r>
        <w:rPr>
          <w:rFonts w:ascii="Times New Roman"/>
          <w:b w:val="false"/>
          <w:i w:val="false"/>
          <w:color w:val="000000"/>
          <w:sz w:val="28"/>
        </w:rPr>
        <w:t>
             салынатын жер салығы                  96292     88896   -7396
</w:t>
      </w:r>
    </w:p>
    <w:p>
      <w:pPr>
        <w:spacing w:after="0"/>
        <w:ind w:left="0"/>
        <w:jc w:val="both"/>
      </w:pPr>
      <w:r>
        <w:rPr>
          <w:rFonts w:ascii="Times New Roman"/>
          <w:b w:val="false"/>
          <w:i w:val="false"/>
          <w:color w:val="000000"/>
          <w:sz w:val="28"/>
        </w:rPr>
        <w:t>
           3 Өнеркәсiптiк, байланыстық, көлiктiк
</w:t>
      </w:r>
    </w:p>
    <w:p>
      <w:pPr>
        <w:spacing w:after="0"/>
        <w:ind w:left="0"/>
        <w:jc w:val="both"/>
      </w:pPr>
      <w:r>
        <w:rPr>
          <w:rFonts w:ascii="Times New Roman"/>
          <w:b w:val="false"/>
          <w:i w:val="false"/>
          <w:color w:val="000000"/>
          <w:sz w:val="28"/>
        </w:rPr>
        <w:t>
             және басқа да ауыл шаруашылық емес 
</w:t>
      </w:r>
    </w:p>
    <w:p>
      <w:pPr>
        <w:spacing w:after="0"/>
        <w:ind w:left="0"/>
        <w:jc w:val="both"/>
      </w:pPr>
      <w:r>
        <w:rPr>
          <w:rFonts w:ascii="Times New Roman"/>
          <w:b w:val="false"/>
          <w:i w:val="false"/>
          <w:color w:val="000000"/>
          <w:sz w:val="28"/>
        </w:rPr>
        <w:t>
             мақсаттағы жерлерге салынатын жер 
</w:t>
      </w:r>
    </w:p>
    <w:p>
      <w:pPr>
        <w:spacing w:after="0"/>
        <w:ind w:left="0"/>
        <w:jc w:val="both"/>
      </w:pPr>
      <w:r>
        <w:rPr>
          <w:rFonts w:ascii="Times New Roman"/>
          <w:b w:val="false"/>
          <w:i w:val="false"/>
          <w:color w:val="000000"/>
          <w:sz w:val="28"/>
        </w:rPr>
        <w:t>
             салығы                               309286    280075  -29211
</w:t>
      </w:r>
    </w:p>
    <w:p>
      <w:pPr>
        <w:spacing w:after="0"/>
        <w:ind w:left="0"/>
        <w:jc w:val="both"/>
      </w:pPr>
      <w:r>
        <w:rPr>
          <w:rFonts w:ascii="Times New Roman"/>
          <w:b w:val="false"/>
          <w:i w:val="false"/>
          <w:color w:val="000000"/>
          <w:sz w:val="28"/>
        </w:rPr>
        <w:t>
        4    Көлiк құралдарына салынатын салық     93170     85526  -7644
</w:t>
      </w:r>
    </w:p>
    <w:p>
      <w:pPr>
        <w:spacing w:after="0"/>
        <w:ind w:left="0"/>
        <w:jc w:val="both"/>
      </w:pPr>
      <w:r>
        <w:rPr>
          <w:rFonts w:ascii="Times New Roman"/>
          <w:b w:val="false"/>
          <w:i w:val="false"/>
          <w:color w:val="000000"/>
          <w:sz w:val="28"/>
        </w:rPr>
        <w:t>
           1 Заңды тұлғалардың көлiк құралдарына 
</w:t>
      </w:r>
    </w:p>
    <w:p>
      <w:pPr>
        <w:spacing w:after="0"/>
        <w:ind w:left="0"/>
        <w:jc w:val="both"/>
      </w:pPr>
      <w:r>
        <w:rPr>
          <w:rFonts w:ascii="Times New Roman"/>
          <w:b w:val="false"/>
          <w:i w:val="false"/>
          <w:color w:val="000000"/>
          <w:sz w:val="28"/>
        </w:rPr>
        <w:t>
             салынатын салық                       46873     43119  -3754
</w:t>
      </w:r>
    </w:p>
    <w:p>
      <w:pPr>
        <w:spacing w:after="0"/>
        <w:ind w:left="0"/>
        <w:jc w:val="both"/>
      </w:pPr>
      <w:r>
        <w:rPr>
          <w:rFonts w:ascii="Times New Roman"/>
          <w:b w:val="false"/>
          <w:i w:val="false"/>
          <w:color w:val="000000"/>
          <w:sz w:val="28"/>
        </w:rPr>
        <w:t>
           2 Жеке тұлғалардың көлiк құралдарына 
</w:t>
      </w:r>
    </w:p>
    <w:p>
      <w:pPr>
        <w:spacing w:after="0"/>
        <w:ind w:left="0"/>
        <w:jc w:val="both"/>
      </w:pPr>
      <w:r>
        <w:rPr>
          <w:rFonts w:ascii="Times New Roman"/>
          <w:b w:val="false"/>
          <w:i w:val="false"/>
          <w:color w:val="000000"/>
          <w:sz w:val="28"/>
        </w:rPr>
        <w:t>
             салынатын салық                       46297     42407  -3890
</w:t>
      </w:r>
    </w:p>
    <w:p>
      <w:pPr>
        <w:spacing w:after="0"/>
        <w:ind w:left="0"/>
        <w:jc w:val="both"/>
      </w:pPr>
      <w:r>
        <w:rPr>
          <w:rFonts w:ascii="Times New Roman"/>
          <w:b w:val="false"/>
          <w:i w:val="false"/>
          <w:color w:val="000000"/>
          <w:sz w:val="28"/>
        </w:rPr>
        <w:t>
        5    Бiрыңғай жер салығы                     118      110     -8
</w:t>
      </w:r>
    </w:p>
    <w:p>
      <w:pPr>
        <w:spacing w:after="0"/>
        <w:ind w:left="0"/>
        <w:jc w:val="both"/>
      </w:pPr>
      <w:r>
        <w:rPr>
          <w:rFonts w:ascii="Times New Roman"/>
          <w:b w:val="false"/>
          <w:i w:val="false"/>
          <w:color w:val="000000"/>
          <w:sz w:val="28"/>
        </w:rPr>
        <w:t>
           1 Бiрыңғай жер салығы                     118      110     -8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5         Тауарларға, жұмыстарға және қызмет 
</w:t>
      </w:r>
    </w:p>
    <w:p>
      <w:pPr>
        <w:spacing w:after="0"/>
        <w:ind w:left="0"/>
        <w:jc w:val="both"/>
      </w:pPr>
      <w:r>
        <w:rPr>
          <w:rFonts w:ascii="Times New Roman"/>
          <w:b w:val="false"/>
          <w:i w:val="false"/>
          <w:color w:val="000000"/>
          <w:sz w:val="28"/>
        </w:rPr>
        <w:t>
             көрсетулерге салынатын iшкi салықтар 376519    367802  -8717
</w:t>
      </w:r>
    </w:p>
    <w:p>
      <w:pPr>
        <w:spacing w:after="0"/>
        <w:ind w:left="0"/>
        <w:jc w:val="both"/>
      </w:pPr>
      <w:r>
        <w:rPr>
          <w:rFonts w:ascii="Times New Roman"/>
          <w:b w:val="false"/>
          <w:i w:val="false"/>
          <w:color w:val="000000"/>
          <w:sz w:val="28"/>
        </w:rPr>
        <w:t>
        2    Акциздер                              32800     32800    0
</w:t>
      </w:r>
    </w:p>
    <w:p>
      <w:pPr>
        <w:spacing w:after="0"/>
        <w:ind w:left="0"/>
        <w:jc w:val="both"/>
      </w:pPr>
      <w:r>
        <w:rPr>
          <w:rFonts w:ascii="Times New Roman"/>
          <w:b w:val="false"/>
          <w:i w:val="false"/>
          <w:color w:val="000000"/>
          <w:sz w:val="28"/>
        </w:rPr>
        <w:t>
           2 Қазақстан Республикасының аумағында 
</w:t>
      </w:r>
    </w:p>
    <w:p>
      <w:pPr>
        <w:spacing w:after="0"/>
        <w:ind w:left="0"/>
        <w:jc w:val="both"/>
      </w:pPr>
      <w:r>
        <w:rPr>
          <w:rFonts w:ascii="Times New Roman"/>
          <w:b w:val="false"/>
          <w:i w:val="false"/>
          <w:color w:val="000000"/>
          <w:sz w:val="28"/>
        </w:rPr>
        <w:t>
             өндiрiлген арақ                        6000      6000    0
</w:t>
      </w:r>
    </w:p>
    <w:p>
      <w:pPr>
        <w:spacing w:after="0"/>
        <w:ind w:left="0"/>
        <w:jc w:val="both"/>
      </w:pPr>
      <w:r>
        <w:rPr>
          <w:rFonts w:ascii="Times New Roman"/>
          <w:b w:val="false"/>
          <w:i w:val="false"/>
          <w:color w:val="000000"/>
          <w:sz w:val="28"/>
        </w:rPr>
        <w:t>
           7 Қазақстан Республикасының аумағында 
</w:t>
      </w:r>
    </w:p>
    <w:p>
      <w:pPr>
        <w:spacing w:after="0"/>
        <w:ind w:left="0"/>
        <w:jc w:val="both"/>
      </w:pPr>
      <w:r>
        <w:rPr>
          <w:rFonts w:ascii="Times New Roman"/>
          <w:b w:val="false"/>
          <w:i w:val="false"/>
          <w:color w:val="000000"/>
          <w:sz w:val="28"/>
        </w:rPr>
        <w:t>
             өндiрiлген сыра                        6500      6500    0
</w:t>
      </w:r>
    </w:p>
    <w:p>
      <w:pPr>
        <w:spacing w:after="0"/>
        <w:ind w:left="0"/>
        <w:jc w:val="both"/>
      </w:pPr>
      <w:r>
        <w:rPr>
          <w:rFonts w:ascii="Times New Roman"/>
          <w:b w:val="false"/>
          <w:i w:val="false"/>
          <w:color w:val="000000"/>
          <w:sz w:val="28"/>
        </w:rPr>
        <w:t>
          23 Құмар ойын бизнесi, лотерея 
</w:t>
      </w:r>
    </w:p>
    <w:p>
      <w:pPr>
        <w:spacing w:after="0"/>
        <w:ind w:left="0"/>
        <w:jc w:val="both"/>
      </w:pPr>
      <w:r>
        <w:rPr>
          <w:rFonts w:ascii="Times New Roman"/>
          <w:b w:val="false"/>
          <w:i w:val="false"/>
          <w:color w:val="000000"/>
          <w:sz w:val="28"/>
        </w:rPr>
        <w:t>
             өткiзуден басқа                        300        300    0
</w:t>
      </w:r>
    </w:p>
    <w:p>
      <w:pPr>
        <w:spacing w:after="0"/>
        <w:ind w:left="0"/>
        <w:jc w:val="both"/>
      </w:pPr>
      <w:r>
        <w:rPr>
          <w:rFonts w:ascii="Times New Roman"/>
          <w:b w:val="false"/>
          <w:i w:val="false"/>
          <w:color w:val="000000"/>
          <w:sz w:val="28"/>
        </w:rPr>
        <w:t>
          31 Арнайы жабдықталған стационарлық 
</w:t>
      </w:r>
    </w:p>
    <w:p>
      <w:pPr>
        <w:spacing w:after="0"/>
        <w:ind w:left="0"/>
        <w:jc w:val="both"/>
      </w:pPr>
      <w:r>
        <w:rPr>
          <w:rFonts w:ascii="Times New Roman"/>
          <w:b w:val="false"/>
          <w:i w:val="false"/>
          <w:color w:val="000000"/>
          <w:sz w:val="28"/>
        </w:rPr>
        <w:t>
             бекеттерден ақырғы тұтынушыға сатып 
</w:t>
      </w:r>
    </w:p>
    <w:p>
      <w:pPr>
        <w:spacing w:after="0"/>
        <w:ind w:left="0"/>
        <w:jc w:val="both"/>
      </w:pPr>
      <w:r>
        <w:rPr>
          <w:rFonts w:ascii="Times New Roman"/>
          <w:b w:val="false"/>
          <w:i w:val="false"/>
          <w:color w:val="000000"/>
          <w:sz w:val="28"/>
        </w:rPr>
        <w:t>
             өткiзiлетiн Қазақстан Республикасының 
</w:t>
      </w:r>
    </w:p>
    <w:p>
      <w:pPr>
        <w:spacing w:after="0"/>
        <w:ind w:left="0"/>
        <w:jc w:val="both"/>
      </w:pPr>
      <w:r>
        <w:rPr>
          <w:rFonts w:ascii="Times New Roman"/>
          <w:b w:val="false"/>
          <w:i w:val="false"/>
          <w:color w:val="000000"/>
          <w:sz w:val="28"/>
        </w:rPr>
        <w:t>
             аумағында өндiрiлген бензин
</w:t>
      </w:r>
    </w:p>
    <w:p>
      <w:pPr>
        <w:spacing w:after="0"/>
        <w:ind w:left="0"/>
        <w:jc w:val="both"/>
      </w:pPr>
      <w:r>
        <w:rPr>
          <w:rFonts w:ascii="Times New Roman"/>
          <w:b w:val="false"/>
          <w:i w:val="false"/>
          <w:color w:val="000000"/>
          <w:sz w:val="28"/>
        </w:rPr>
        <w:t>
             (авиациялықты қоспағанда)             15000     15000    0
</w:t>
      </w:r>
    </w:p>
    <w:p>
      <w:pPr>
        <w:spacing w:after="0"/>
        <w:ind w:left="0"/>
        <w:jc w:val="both"/>
      </w:pPr>
      <w:r>
        <w:rPr>
          <w:rFonts w:ascii="Times New Roman"/>
          <w:b w:val="false"/>
          <w:i w:val="false"/>
          <w:color w:val="000000"/>
          <w:sz w:val="28"/>
        </w:rPr>
        <w:t>
          33 Арнайы жабдықталған стационарлық 
</w:t>
      </w:r>
    </w:p>
    <w:p>
      <w:pPr>
        <w:spacing w:after="0"/>
        <w:ind w:left="0"/>
        <w:jc w:val="both"/>
      </w:pPr>
      <w:r>
        <w:rPr>
          <w:rFonts w:ascii="Times New Roman"/>
          <w:b w:val="false"/>
          <w:i w:val="false"/>
          <w:color w:val="000000"/>
          <w:sz w:val="28"/>
        </w:rPr>
        <w:t>
             бекеттерден ақырғы тұтынушыға сатып 
</w:t>
      </w:r>
    </w:p>
    <w:p>
      <w:pPr>
        <w:spacing w:after="0"/>
        <w:ind w:left="0"/>
        <w:jc w:val="both"/>
      </w:pPr>
      <w:r>
        <w:rPr>
          <w:rFonts w:ascii="Times New Roman"/>
          <w:b w:val="false"/>
          <w:i w:val="false"/>
          <w:color w:val="000000"/>
          <w:sz w:val="28"/>
        </w:rPr>
        <w:t>
             өткiзiлетiн Қазақстан Республикасының 
</w:t>
      </w:r>
    </w:p>
    <w:p>
      <w:pPr>
        <w:spacing w:after="0"/>
        <w:ind w:left="0"/>
        <w:jc w:val="both"/>
      </w:pPr>
      <w:r>
        <w:rPr>
          <w:rFonts w:ascii="Times New Roman"/>
          <w:b w:val="false"/>
          <w:i w:val="false"/>
          <w:color w:val="000000"/>
          <w:sz w:val="28"/>
        </w:rPr>
        <w:t>
             аумағында өндiрiлген дизель отыны      5000      5000    0
</w:t>
      </w:r>
    </w:p>
    <w:p>
      <w:pPr>
        <w:spacing w:after="0"/>
        <w:ind w:left="0"/>
        <w:jc w:val="both"/>
      </w:pPr>
      <w:r>
        <w:rPr>
          <w:rFonts w:ascii="Times New Roman"/>
          <w:b w:val="false"/>
          <w:i w:val="false"/>
          <w:color w:val="000000"/>
          <w:sz w:val="28"/>
        </w:rPr>
        <w:t>
        3    Табиғи және басқа ресурстарды 
</w:t>
      </w:r>
    </w:p>
    <w:p>
      <w:pPr>
        <w:spacing w:after="0"/>
        <w:ind w:left="0"/>
        <w:jc w:val="both"/>
      </w:pPr>
      <w:r>
        <w:rPr>
          <w:rFonts w:ascii="Times New Roman"/>
          <w:b w:val="false"/>
          <w:i w:val="false"/>
          <w:color w:val="000000"/>
          <w:sz w:val="28"/>
        </w:rPr>
        <w:t>
             пайдаланғаны үшiн түсетiн түсiмдер   309615    303579  -6036
</w:t>
      </w:r>
    </w:p>
    <w:p>
      <w:pPr>
        <w:spacing w:after="0"/>
        <w:ind w:left="0"/>
        <w:jc w:val="both"/>
      </w:pPr>
      <w:r>
        <w:rPr>
          <w:rFonts w:ascii="Times New Roman"/>
          <w:b w:val="false"/>
          <w:i w:val="false"/>
          <w:color w:val="000000"/>
          <w:sz w:val="28"/>
        </w:rPr>
        <w:t>
           3 Жер бетiне жақын көздердегi су
</w:t>
      </w:r>
    </w:p>
    <w:p>
      <w:pPr>
        <w:spacing w:after="0"/>
        <w:ind w:left="0"/>
        <w:jc w:val="both"/>
      </w:pPr>
      <w:r>
        <w:rPr>
          <w:rFonts w:ascii="Times New Roman"/>
          <w:b w:val="false"/>
          <w:i w:val="false"/>
          <w:color w:val="000000"/>
          <w:sz w:val="28"/>
        </w:rPr>
        <w:t>
             ресурстарын пайдаланғаны үшiн төлем    617       574    -43
</w:t>
      </w:r>
    </w:p>
    <w:p>
      <w:pPr>
        <w:spacing w:after="0"/>
        <w:ind w:left="0"/>
        <w:jc w:val="both"/>
      </w:pPr>
      <w:r>
        <w:rPr>
          <w:rFonts w:ascii="Times New Roman"/>
          <w:b w:val="false"/>
          <w:i w:val="false"/>
          <w:color w:val="000000"/>
          <w:sz w:val="28"/>
        </w:rPr>
        <w:t>
          15 Жер участкелерiн пайдаланғаны
</w:t>
      </w:r>
    </w:p>
    <w:p>
      <w:pPr>
        <w:spacing w:after="0"/>
        <w:ind w:left="0"/>
        <w:jc w:val="both"/>
      </w:pPr>
      <w:r>
        <w:rPr>
          <w:rFonts w:ascii="Times New Roman"/>
          <w:b w:val="false"/>
          <w:i w:val="false"/>
          <w:color w:val="000000"/>
          <w:sz w:val="28"/>
        </w:rPr>
        <w:t>
             үшiн төлем                            78998     73005  -5993
</w:t>
      </w:r>
    </w:p>
    <w:p>
      <w:pPr>
        <w:spacing w:after="0"/>
        <w:ind w:left="0"/>
        <w:jc w:val="both"/>
      </w:pPr>
      <w:r>
        <w:rPr>
          <w:rFonts w:ascii="Times New Roman"/>
          <w:b w:val="false"/>
          <w:i w:val="false"/>
          <w:color w:val="000000"/>
          <w:sz w:val="28"/>
        </w:rPr>
        <w:t>
          16 Қоршаған ортаны ластағаны үшiн
</w:t>
      </w:r>
    </w:p>
    <w:p>
      <w:pPr>
        <w:spacing w:after="0"/>
        <w:ind w:left="0"/>
        <w:jc w:val="both"/>
      </w:pPr>
      <w:r>
        <w:rPr>
          <w:rFonts w:ascii="Times New Roman"/>
          <w:b w:val="false"/>
          <w:i w:val="false"/>
          <w:color w:val="000000"/>
          <w:sz w:val="28"/>
        </w:rPr>
        <w:t>
             төленетiн төлем                      230000    230000    0 
</w:t>
      </w:r>
    </w:p>
    <w:p>
      <w:pPr>
        <w:spacing w:after="0"/>
        <w:ind w:left="0"/>
        <w:jc w:val="both"/>
      </w:pPr>
      <w:r>
        <w:rPr>
          <w:rFonts w:ascii="Times New Roman"/>
          <w:b w:val="false"/>
          <w:i w:val="false"/>
          <w:color w:val="000000"/>
          <w:sz w:val="28"/>
        </w:rPr>
        <w:t>
        4    Кәсiпкерлiк және кәсiби қызметтi 
</w:t>
      </w:r>
    </w:p>
    <w:p>
      <w:pPr>
        <w:spacing w:after="0"/>
        <w:ind w:left="0"/>
        <w:jc w:val="both"/>
      </w:pPr>
      <w:r>
        <w:rPr>
          <w:rFonts w:ascii="Times New Roman"/>
          <w:b w:val="false"/>
          <w:i w:val="false"/>
          <w:color w:val="000000"/>
          <w:sz w:val="28"/>
        </w:rPr>
        <w:t>
             жүргiзгенi үшiн алынатын алым         34104    31423   -2681
</w:t>
      </w:r>
    </w:p>
    <w:p>
      <w:pPr>
        <w:spacing w:after="0"/>
        <w:ind w:left="0"/>
        <w:jc w:val="both"/>
      </w:pPr>
      <w:r>
        <w:rPr>
          <w:rFonts w:ascii="Times New Roman"/>
          <w:b w:val="false"/>
          <w:i w:val="false"/>
          <w:color w:val="000000"/>
          <w:sz w:val="28"/>
        </w:rPr>
        <w:t>
           1 Кәсiпкерлiк қызметпен шұғылданатын 
</w:t>
      </w:r>
    </w:p>
    <w:p>
      <w:pPr>
        <w:spacing w:after="0"/>
        <w:ind w:left="0"/>
        <w:jc w:val="both"/>
      </w:pPr>
      <w:r>
        <w:rPr>
          <w:rFonts w:ascii="Times New Roman"/>
          <w:b w:val="false"/>
          <w:i w:val="false"/>
          <w:color w:val="000000"/>
          <w:sz w:val="28"/>
        </w:rPr>
        <w:t>
             жеке тұлғаларды тiркегенi үшiн алым    4981     4558   -423
</w:t>
      </w:r>
    </w:p>
    <w:p>
      <w:pPr>
        <w:spacing w:after="0"/>
        <w:ind w:left="0"/>
        <w:jc w:val="both"/>
      </w:pPr>
      <w:r>
        <w:rPr>
          <w:rFonts w:ascii="Times New Roman"/>
          <w:b w:val="false"/>
          <w:i w:val="false"/>
          <w:color w:val="000000"/>
          <w:sz w:val="28"/>
        </w:rPr>
        <w:t>
           2 Жекелеген қызмет түрлерiмен айналысу
</w:t>
      </w:r>
    </w:p>
    <w:p>
      <w:pPr>
        <w:spacing w:after="0"/>
        <w:ind w:left="0"/>
        <w:jc w:val="both"/>
      </w:pPr>
      <w:r>
        <w:rPr>
          <w:rFonts w:ascii="Times New Roman"/>
          <w:b w:val="false"/>
          <w:i w:val="false"/>
          <w:color w:val="000000"/>
          <w:sz w:val="28"/>
        </w:rPr>
        <w:t>
             құқығы үшiн лицензиялық алым           8442     7765   -677
</w:t>
      </w:r>
    </w:p>
    <w:p>
      <w:pPr>
        <w:spacing w:after="0"/>
        <w:ind w:left="0"/>
        <w:jc w:val="both"/>
      </w:pPr>
      <w:r>
        <w:rPr>
          <w:rFonts w:ascii="Times New Roman"/>
          <w:b w:val="false"/>
          <w:i w:val="false"/>
          <w:color w:val="000000"/>
          <w:sz w:val="28"/>
        </w:rPr>
        <w:t>
           3 Заңды тұлғаларды мемлекеттiк 
</w:t>
      </w:r>
    </w:p>
    <w:p>
      <w:pPr>
        <w:spacing w:after="0"/>
        <w:ind w:left="0"/>
        <w:jc w:val="both"/>
      </w:pPr>
      <w:r>
        <w:rPr>
          <w:rFonts w:ascii="Times New Roman"/>
          <w:b w:val="false"/>
          <w:i w:val="false"/>
          <w:color w:val="000000"/>
          <w:sz w:val="28"/>
        </w:rPr>
        <w:t>
             тiркегенi үшiн алым                    3447     3183   -264
</w:t>
      </w:r>
    </w:p>
    <w:p>
      <w:pPr>
        <w:spacing w:after="0"/>
        <w:ind w:left="0"/>
        <w:jc w:val="both"/>
      </w:pPr>
      <w:r>
        <w:rPr>
          <w:rFonts w:ascii="Times New Roman"/>
          <w:b w:val="false"/>
          <w:i w:val="false"/>
          <w:color w:val="000000"/>
          <w:sz w:val="28"/>
        </w:rPr>
        <w:t>
           4 Аукциондық сатудан алынатын алым       8592     7931   -661
</w:t>
      </w:r>
    </w:p>
    <w:p>
      <w:pPr>
        <w:spacing w:after="0"/>
        <w:ind w:left="0"/>
        <w:jc w:val="both"/>
      </w:pPr>
      <w:r>
        <w:rPr>
          <w:rFonts w:ascii="Times New Roman"/>
          <w:b w:val="false"/>
          <w:i w:val="false"/>
          <w:color w:val="000000"/>
          <w:sz w:val="28"/>
        </w:rPr>
        <w:t>
          18 Жылжымайтын мүлiкке және олармен
</w:t>
      </w:r>
    </w:p>
    <w:p>
      <w:pPr>
        <w:spacing w:after="0"/>
        <w:ind w:left="0"/>
        <w:jc w:val="both"/>
      </w:pPr>
      <w:r>
        <w:rPr>
          <w:rFonts w:ascii="Times New Roman"/>
          <w:b w:val="false"/>
          <w:i w:val="false"/>
          <w:color w:val="000000"/>
          <w:sz w:val="28"/>
        </w:rPr>
        <w:t>
             мәміле жасау құқығын мемлекеттiк
</w:t>
      </w:r>
    </w:p>
    <w:p>
      <w:pPr>
        <w:spacing w:after="0"/>
        <w:ind w:left="0"/>
        <w:jc w:val="both"/>
      </w:pPr>
      <w:r>
        <w:rPr>
          <w:rFonts w:ascii="Times New Roman"/>
          <w:b w:val="false"/>
          <w:i w:val="false"/>
          <w:color w:val="000000"/>
          <w:sz w:val="28"/>
        </w:rPr>
        <w:t>
             тiркегенi үшiн алым                    8642     7986   -656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8        Заңдық мәндi iс-әрекеттердi жасаған
</w:t>
      </w:r>
    </w:p>
    <w:p>
      <w:pPr>
        <w:spacing w:after="0"/>
        <w:ind w:left="0"/>
        <w:jc w:val="both"/>
      </w:pPr>
      <w:r>
        <w:rPr>
          <w:rFonts w:ascii="Times New Roman"/>
          <w:b w:val="false"/>
          <w:i w:val="false"/>
          <w:color w:val="000000"/>
          <w:sz w:val="28"/>
        </w:rPr>
        <w:t>
             үшiн (немесе) оған уәкiлеттi бар
</w:t>
      </w:r>
    </w:p>
    <w:p>
      <w:pPr>
        <w:spacing w:after="0"/>
        <w:ind w:left="0"/>
        <w:jc w:val="both"/>
      </w:pPr>
      <w:r>
        <w:rPr>
          <w:rFonts w:ascii="Times New Roman"/>
          <w:b w:val="false"/>
          <w:i w:val="false"/>
          <w:color w:val="000000"/>
          <w:sz w:val="28"/>
        </w:rPr>
        <w:t>
             мемлекеттiк органдардың немесе
</w:t>
      </w:r>
    </w:p>
    <w:p>
      <w:pPr>
        <w:spacing w:after="0"/>
        <w:ind w:left="0"/>
        <w:jc w:val="both"/>
      </w:pPr>
      <w:r>
        <w:rPr>
          <w:rFonts w:ascii="Times New Roman"/>
          <w:b w:val="false"/>
          <w:i w:val="false"/>
          <w:color w:val="000000"/>
          <w:sz w:val="28"/>
        </w:rPr>
        <w:t>
             лауазымды тұлғалардың құжаттар
</w:t>
      </w:r>
    </w:p>
    <w:p>
      <w:pPr>
        <w:spacing w:after="0"/>
        <w:ind w:left="0"/>
        <w:jc w:val="both"/>
      </w:pPr>
      <w:r>
        <w:rPr>
          <w:rFonts w:ascii="Times New Roman"/>
          <w:b w:val="false"/>
          <w:i w:val="false"/>
          <w:color w:val="000000"/>
          <w:sz w:val="28"/>
        </w:rPr>
        <w:t>
             бергенi үшiн алынатын мiндеттi
</w:t>
      </w:r>
    </w:p>
    <w:p>
      <w:pPr>
        <w:spacing w:after="0"/>
        <w:ind w:left="0"/>
        <w:jc w:val="both"/>
      </w:pPr>
      <w:r>
        <w:rPr>
          <w:rFonts w:ascii="Times New Roman"/>
          <w:b w:val="false"/>
          <w:i w:val="false"/>
          <w:color w:val="000000"/>
          <w:sz w:val="28"/>
        </w:rPr>
        <w:t>
             төлемдер                              105958     97794  -8164
</w:t>
      </w:r>
    </w:p>
    <w:p>
      <w:pPr>
        <w:spacing w:after="0"/>
        <w:ind w:left="0"/>
        <w:jc w:val="both"/>
      </w:pPr>
      <w:r>
        <w:rPr>
          <w:rFonts w:ascii="Times New Roman"/>
          <w:b w:val="false"/>
          <w:i w:val="false"/>
          <w:color w:val="000000"/>
          <w:sz w:val="28"/>
        </w:rPr>
        <w:t>
        1    Мемлекеттiк баж                       105958     97794  -8164 
</w:t>
      </w:r>
    </w:p>
    <w:p>
      <w:pPr>
        <w:spacing w:after="0"/>
        <w:ind w:left="0"/>
        <w:jc w:val="both"/>
      </w:pPr>
      <w:r>
        <w:rPr>
          <w:rFonts w:ascii="Times New Roman"/>
          <w:b w:val="false"/>
          <w:i w:val="false"/>
          <w:color w:val="000000"/>
          <w:sz w:val="28"/>
        </w:rPr>
        <w:t>
           2 Сотка берiлген қуыну өтiнiштерiнен, 
</w:t>
      </w:r>
    </w:p>
    <w:p>
      <w:pPr>
        <w:spacing w:after="0"/>
        <w:ind w:left="0"/>
        <w:jc w:val="both"/>
      </w:pPr>
      <w:r>
        <w:rPr>
          <w:rFonts w:ascii="Times New Roman"/>
          <w:b w:val="false"/>
          <w:i w:val="false"/>
          <w:color w:val="000000"/>
          <w:sz w:val="28"/>
        </w:rPr>
        <w:t>
             ерекше iс жүргiзу iстерi бойынша 
</w:t>
      </w:r>
    </w:p>
    <w:p>
      <w:pPr>
        <w:spacing w:after="0"/>
        <w:ind w:left="0"/>
        <w:jc w:val="both"/>
      </w:pPr>
      <w:r>
        <w:rPr>
          <w:rFonts w:ascii="Times New Roman"/>
          <w:b w:val="false"/>
          <w:i w:val="false"/>
          <w:color w:val="000000"/>
          <w:sz w:val="28"/>
        </w:rPr>
        <w:t>
             арыздардан, кассациялық шағымдардан 
</w:t>
      </w:r>
    </w:p>
    <w:p>
      <w:pPr>
        <w:spacing w:after="0"/>
        <w:ind w:left="0"/>
        <w:jc w:val="both"/>
      </w:pPr>
      <w:r>
        <w:rPr>
          <w:rFonts w:ascii="Times New Roman"/>
          <w:b w:val="false"/>
          <w:i w:val="false"/>
          <w:color w:val="000000"/>
          <w:sz w:val="28"/>
        </w:rPr>
        <w:t>
             алынатын, сондай-ақ соттың 
</w:t>
      </w:r>
    </w:p>
    <w:p>
      <w:pPr>
        <w:spacing w:after="0"/>
        <w:ind w:left="0"/>
        <w:jc w:val="both"/>
      </w:pPr>
      <w:r>
        <w:rPr>
          <w:rFonts w:ascii="Times New Roman"/>
          <w:b w:val="false"/>
          <w:i w:val="false"/>
          <w:color w:val="000000"/>
          <w:sz w:val="28"/>
        </w:rPr>
        <w:t>
             құжаттардың көшiрмесiн бергенi үшiн 
</w:t>
      </w:r>
    </w:p>
    <w:p>
      <w:pPr>
        <w:spacing w:after="0"/>
        <w:ind w:left="0"/>
        <w:jc w:val="both"/>
      </w:pPr>
      <w:r>
        <w:rPr>
          <w:rFonts w:ascii="Times New Roman"/>
          <w:b w:val="false"/>
          <w:i w:val="false"/>
          <w:color w:val="000000"/>
          <w:sz w:val="28"/>
        </w:rPr>
        <w:t>
             алынатын мемлекеттiк баж               73830     68234  -5596 
</w:t>
      </w:r>
    </w:p>
    <w:p>
      <w:pPr>
        <w:spacing w:after="0"/>
        <w:ind w:left="0"/>
        <w:jc w:val="both"/>
      </w:pPr>
      <w:r>
        <w:rPr>
          <w:rFonts w:ascii="Times New Roman"/>
          <w:b w:val="false"/>
          <w:i w:val="false"/>
          <w:color w:val="000000"/>
          <w:sz w:val="28"/>
        </w:rPr>
        <w:t>
           3 Нотариалдық әрекет жасағаны, 
</w:t>
      </w:r>
    </w:p>
    <w:p>
      <w:pPr>
        <w:spacing w:after="0"/>
        <w:ind w:left="0"/>
        <w:jc w:val="both"/>
      </w:pPr>
      <w:r>
        <w:rPr>
          <w:rFonts w:ascii="Times New Roman"/>
          <w:b w:val="false"/>
          <w:i w:val="false"/>
          <w:color w:val="000000"/>
          <w:sz w:val="28"/>
        </w:rPr>
        <w:t>
             сондай-ақ нотариалдық куәландырылған 
</w:t>
      </w:r>
    </w:p>
    <w:p>
      <w:pPr>
        <w:spacing w:after="0"/>
        <w:ind w:left="0"/>
        <w:jc w:val="both"/>
      </w:pPr>
      <w:r>
        <w:rPr>
          <w:rFonts w:ascii="Times New Roman"/>
          <w:b w:val="false"/>
          <w:i w:val="false"/>
          <w:color w:val="000000"/>
          <w:sz w:val="28"/>
        </w:rPr>
        <w:t>
             құжаттардың көшiрмелерiн бергенi 
</w:t>
      </w:r>
    </w:p>
    <w:p>
      <w:pPr>
        <w:spacing w:after="0"/>
        <w:ind w:left="0"/>
        <w:jc w:val="both"/>
      </w:pPr>
      <w:r>
        <w:rPr>
          <w:rFonts w:ascii="Times New Roman"/>
          <w:b w:val="false"/>
          <w:i w:val="false"/>
          <w:color w:val="000000"/>
          <w:sz w:val="28"/>
        </w:rPr>
        <w:t>
             үшiн алынатын мемлекеттiк баж алымы      1780     1577   -203 
</w:t>
      </w:r>
    </w:p>
    <w:p>
      <w:pPr>
        <w:spacing w:after="0"/>
        <w:ind w:left="0"/>
        <w:jc w:val="both"/>
      </w:pPr>
      <w:r>
        <w:rPr>
          <w:rFonts w:ascii="Times New Roman"/>
          <w:b w:val="false"/>
          <w:i w:val="false"/>
          <w:color w:val="000000"/>
          <w:sz w:val="28"/>
        </w:rPr>
        <w:t>
           4 Азаматтық хал кесiмдерiн тiркегенi 
</w:t>
      </w:r>
    </w:p>
    <w:p>
      <w:pPr>
        <w:spacing w:after="0"/>
        <w:ind w:left="0"/>
        <w:jc w:val="both"/>
      </w:pPr>
      <w:r>
        <w:rPr>
          <w:rFonts w:ascii="Times New Roman"/>
          <w:b w:val="false"/>
          <w:i w:val="false"/>
          <w:color w:val="000000"/>
          <w:sz w:val="28"/>
        </w:rPr>
        <w:t>
             үшiн, сондай-ақ өзгертiлуiне байланысты 
</w:t>
      </w:r>
    </w:p>
    <w:p>
      <w:pPr>
        <w:spacing w:after="0"/>
        <w:ind w:left="0"/>
        <w:jc w:val="both"/>
      </w:pPr>
      <w:r>
        <w:rPr>
          <w:rFonts w:ascii="Times New Roman"/>
          <w:b w:val="false"/>
          <w:i w:val="false"/>
          <w:color w:val="000000"/>
          <w:sz w:val="28"/>
        </w:rPr>
        <w:t>
             азаматтық хал кесiмдерi мен
</w:t>
      </w:r>
    </w:p>
    <w:p>
      <w:pPr>
        <w:spacing w:after="0"/>
        <w:ind w:left="0"/>
        <w:jc w:val="both"/>
      </w:pPr>
      <w:r>
        <w:rPr>
          <w:rFonts w:ascii="Times New Roman"/>
          <w:b w:val="false"/>
          <w:i w:val="false"/>
          <w:color w:val="000000"/>
          <w:sz w:val="28"/>
        </w:rPr>
        <w:t>
             куәлiктердi тiркеу туралы қайтар 
</w:t>
      </w:r>
    </w:p>
    <w:p>
      <w:pPr>
        <w:spacing w:after="0"/>
        <w:ind w:left="0"/>
        <w:jc w:val="both"/>
      </w:pPr>
      <w:r>
        <w:rPr>
          <w:rFonts w:ascii="Times New Roman"/>
          <w:b w:val="false"/>
          <w:i w:val="false"/>
          <w:color w:val="000000"/>
          <w:sz w:val="28"/>
        </w:rPr>
        <w:t>
             куәлiктер бергенi үшiн алынатын 
</w:t>
      </w:r>
    </w:p>
    <w:p>
      <w:pPr>
        <w:spacing w:after="0"/>
        <w:ind w:left="0"/>
        <w:jc w:val="both"/>
      </w:pPr>
      <w:r>
        <w:rPr>
          <w:rFonts w:ascii="Times New Roman"/>
          <w:b w:val="false"/>
          <w:i w:val="false"/>
          <w:color w:val="000000"/>
          <w:sz w:val="28"/>
        </w:rPr>
        <w:t>
             мемлекеттiк баж алымы                 1198     1108    -90    
</w:t>
      </w:r>
    </w:p>
    <w:p>
      <w:pPr>
        <w:spacing w:after="0"/>
        <w:ind w:left="0"/>
        <w:jc w:val="both"/>
      </w:pPr>
      <w:r>
        <w:rPr>
          <w:rFonts w:ascii="Times New Roman"/>
          <w:b w:val="false"/>
          <w:i w:val="false"/>
          <w:color w:val="000000"/>
          <w:sz w:val="28"/>
        </w:rPr>
        <w:t>
           5 Шет елге шығуға және Қазақстан 
</w:t>
      </w:r>
    </w:p>
    <w:p>
      <w:pPr>
        <w:spacing w:after="0"/>
        <w:ind w:left="0"/>
        <w:jc w:val="both"/>
      </w:pPr>
      <w:r>
        <w:rPr>
          <w:rFonts w:ascii="Times New Roman"/>
          <w:b w:val="false"/>
          <w:i w:val="false"/>
          <w:color w:val="000000"/>
          <w:sz w:val="28"/>
        </w:rPr>
        <w:t>
             Республикасына басқа мемлекеттен 
</w:t>
      </w:r>
    </w:p>
    <w:p>
      <w:pPr>
        <w:spacing w:after="0"/>
        <w:ind w:left="0"/>
        <w:jc w:val="both"/>
      </w:pPr>
      <w:r>
        <w:rPr>
          <w:rFonts w:ascii="Times New Roman"/>
          <w:b w:val="false"/>
          <w:i w:val="false"/>
          <w:color w:val="000000"/>
          <w:sz w:val="28"/>
        </w:rPr>
        <w:t>
             адамдар шақыруға құқық беретiн 
</w:t>
      </w:r>
    </w:p>
    <w:p>
      <w:pPr>
        <w:spacing w:after="0"/>
        <w:ind w:left="0"/>
        <w:jc w:val="both"/>
      </w:pPr>
      <w:r>
        <w:rPr>
          <w:rFonts w:ascii="Times New Roman"/>
          <w:b w:val="false"/>
          <w:i w:val="false"/>
          <w:color w:val="000000"/>
          <w:sz w:val="28"/>
        </w:rPr>
        <w:t>
             құжаттарды ресiмдегенi үшiн, 
</w:t>
      </w:r>
    </w:p>
    <w:p>
      <w:pPr>
        <w:spacing w:after="0"/>
        <w:ind w:left="0"/>
        <w:jc w:val="both"/>
      </w:pPr>
      <w:r>
        <w:rPr>
          <w:rFonts w:ascii="Times New Roman"/>
          <w:b w:val="false"/>
          <w:i w:val="false"/>
          <w:color w:val="000000"/>
          <w:sz w:val="28"/>
        </w:rPr>
        <w:t>
             сондай-ақ осы құжаттарға өзгерiс
</w:t>
      </w:r>
    </w:p>
    <w:p>
      <w:pPr>
        <w:spacing w:after="0"/>
        <w:ind w:left="0"/>
        <w:jc w:val="both"/>
      </w:pPr>
      <w:r>
        <w:rPr>
          <w:rFonts w:ascii="Times New Roman"/>
          <w:b w:val="false"/>
          <w:i w:val="false"/>
          <w:color w:val="000000"/>
          <w:sz w:val="28"/>
        </w:rPr>
        <w:t>
             енгiзгенi үшiн алынатын мемлекеттiк 
</w:t>
      </w:r>
    </w:p>
    <w:p>
      <w:pPr>
        <w:spacing w:after="0"/>
        <w:ind w:left="0"/>
        <w:jc w:val="both"/>
      </w:pPr>
      <w:r>
        <w:rPr>
          <w:rFonts w:ascii="Times New Roman"/>
          <w:b w:val="false"/>
          <w:i w:val="false"/>
          <w:color w:val="000000"/>
          <w:sz w:val="28"/>
        </w:rPr>
        <w:t>
             баж алымы құқығын беретiн құжаттарды 
</w:t>
      </w:r>
    </w:p>
    <w:p>
      <w:pPr>
        <w:spacing w:after="0"/>
        <w:ind w:left="0"/>
        <w:jc w:val="both"/>
      </w:pPr>
      <w:r>
        <w:rPr>
          <w:rFonts w:ascii="Times New Roman"/>
          <w:b w:val="false"/>
          <w:i w:val="false"/>
          <w:color w:val="000000"/>
          <w:sz w:val="28"/>
        </w:rPr>
        <w:t>
             ресiмдегенi үшiн мемлекеттiк баж 
</w:t>
      </w:r>
    </w:p>
    <w:p>
      <w:pPr>
        <w:spacing w:after="0"/>
        <w:ind w:left="0"/>
        <w:jc w:val="both"/>
      </w:pPr>
      <w:r>
        <w:rPr>
          <w:rFonts w:ascii="Times New Roman"/>
          <w:b w:val="false"/>
          <w:i w:val="false"/>
          <w:color w:val="000000"/>
          <w:sz w:val="28"/>
        </w:rPr>
        <w:t>
             алымы                                  1789    1654   -135    
</w:t>
      </w:r>
    </w:p>
    <w:p>
      <w:pPr>
        <w:spacing w:after="0"/>
        <w:ind w:left="0"/>
        <w:jc w:val="both"/>
      </w:pPr>
      <w:r>
        <w:rPr>
          <w:rFonts w:ascii="Times New Roman"/>
          <w:b w:val="false"/>
          <w:i w:val="false"/>
          <w:color w:val="000000"/>
          <w:sz w:val="28"/>
        </w:rPr>
        <w:t>
           6 Шетелдiктердiң паспортына не оларды 
</w:t>
      </w:r>
    </w:p>
    <w:p>
      <w:pPr>
        <w:spacing w:after="0"/>
        <w:ind w:left="0"/>
        <w:jc w:val="both"/>
      </w:pPr>
      <w:r>
        <w:rPr>
          <w:rFonts w:ascii="Times New Roman"/>
          <w:b w:val="false"/>
          <w:i w:val="false"/>
          <w:color w:val="000000"/>
          <w:sz w:val="28"/>
        </w:rPr>
        <w:t>
             ауыстыратын құжаттарына Қазақстан 
</w:t>
      </w:r>
    </w:p>
    <w:p>
      <w:pPr>
        <w:spacing w:after="0"/>
        <w:ind w:left="0"/>
        <w:jc w:val="both"/>
      </w:pPr>
      <w:r>
        <w:rPr>
          <w:rFonts w:ascii="Times New Roman"/>
          <w:b w:val="false"/>
          <w:i w:val="false"/>
          <w:color w:val="000000"/>
          <w:sz w:val="28"/>
        </w:rPr>
        <w:t>
             Республикасынан шығуға және Қазақстан 
</w:t>
      </w:r>
    </w:p>
    <w:p>
      <w:pPr>
        <w:spacing w:after="0"/>
        <w:ind w:left="0"/>
        <w:jc w:val="both"/>
      </w:pPr>
      <w:r>
        <w:rPr>
          <w:rFonts w:ascii="Times New Roman"/>
          <w:b w:val="false"/>
          <w:i w:val="false"/>
          <w:color w:val="000000"/>
          <w:sz w:val="28"/>
        </w:rPr>
        <w:t>
             Республикасына кiруге құқық беретiн 
</w:t>
      </w:r>
    </w:p>
    <w:p>
      <w:pPr>
        <w:spacing w:after="0"/>
        <w:ind w:left="0"/>
        <w:jc w:val="both"/>
      </w:pPr>
      <w:r>
        <w:rPr>
          <w:rFonts w:ascii="Times New Roman"/>
          <w:b w:val="false"/>
          <w:i w:val="false"/>
          <w:color w:val="000000"/>
          <w:sz w:val="28"/>
        </w:rPr>
        <w:t>
             рұқсатты ресiмдегенi үшiн алынатын 
</w:t>
      </w:r>
    </w:p>
    <w:p>
      <w:pPr>
        <w:spacing w:after="0"/>
        <w:ind w:left="0"/>
        <w:jc w:val="both"/>
      </w:pPr>
      <w:r>
        <w:rPr>
          <w:rFonts w:ascii="Times New Roman"/>
          <w:b w:val="false"/>
          <w:i w:val="false"/>
          <w:color w:val="000000"/>
          <w:sz w:val="28"/>
        </w:rPr>
        <w:t>
             мемлекеттiк баж алымы                   895    826     -69    
</w:t>
      </w:r>
    </w:p>
    <w:p>
      <w:pPr>
        <w:spacing w:after="0"/>
        <w:ind w:left="0"/>
        <w:jc w:val="both"/>
      </w:pPr>
      <w:r>
        <w:rPr>
          <w:rFonts w:ascii="Times New Roman"/>
          <w:b w:val="false"/>
          <w:i w:val="false"/>
          <w:color w:val="000000"/>
          <w:sz w:val="28"/>
        </w:rPr>
        <w:t>
           7 Қазақстан Республикасынан азаматтығын 
</w:t>
      </w:r>
    </w:p>
    <w:p>
      <w:pPr>
        <w:spacing w:after="0"/>
        <w:ind w:left="0"/>
        <w:jc w:val="both"/>
      </w:pPr>
      <w:r>
        <w:rPr>
          <w:rFonts w:ascii="Times New Roman"/>
          <w:b w:val="false"/>
          <w:i w:val="false"/>
          <w:color w:val="000000"/>
          <w:sz w:val="28"/>
        </w:rPr>
        <w:t>
             алғандығы және Қазақстан Республикасының 
</w:t>
      </w:r>
    </w:p>
    <w:p>
      <w:pPr>
        <w:spacing w:after="0"/>
        <w:ind w:left="0"/>
        <w:jc w:val="both"/>
      </w:pPr>
      <w:r>
        <w:rPr>
          <w:rFonts w:ascii="Times New Roman"/>
          <w:b w:val="false"/>
          <w:i w:val="false"/>
          <w:color w:val="000000"/>
          <w:sz w:val="28"/>
        </w:rPr>
        <w:t>
             азаматтығын тоқтатқандығы туралы 
</w:t>
      </w:r>
    </w:p>
    <w:p>
      <w:pPr>
        <w:spacing w:after="0"/>
        <w:ind w:left="0"/>
        <w:jc w:val="both"/>
      </w:pPr>
      <w:r>
        <w:rPr>
          <w:rFonts w:ascii="Times New Roman"/>
          <w:b w:val="false"/>
          <w:i w:val="false"/>
          <w:color w:val="000000"/>
          <w:sz w:val="28"/>
        </w:rPr>
        <w:t>
             құжаттарды ресiмдегенi үшiн алынатын 
</w:t>
      </w:r>
    </w:p>
    <w:p>
      <w:pPr>
        <w:spacing w:after="0"/>
        <w:ind w:left="0"/>
        <w:jc w:val="both"/>
      </w:pPr>
      <w:r>
        <w:rPr>
          <w:rFonts w:ascii="Times New Roman"/>
          <w:b w:val="false"/>
          <w:i w:val="false"/>
          <w:color w:val="000000"/>
          <w:sz w:val="28"/>
        </w:rPr>
        <w:t>
             мемлекеттiк баж алымы                   441    432      -9    
</w:t>
      </w:r>
    </w:p>
    <w:p>
      <w:pPr>
        <w:spacing w:after="0"/>
        <w:ind w:left="0"/>
        <w:jc w:val="both"/>
      </w:pPr>
      <w:r>
        <w:rPr>
          <w:rFonts w:ascii="Times New Roman"/>
          <w:b w:val="false"/>
          <w:i w:val="false"/>
          <w:color w:val="000000"/>
          <w:sz w:val="28"/>
        </w:rPr>
        <w:t>
           8 Тұрақты жерiн тiркегенi үшiн 
</w:t>
      </w:r>
    </w:p>
    <w:p>
      <w:pPr>
        <w:spacing w:after="0"/>
        <w:ind w:left="0"/>
        <w:jc w:val="both"/>
      </w:pPr>
      <w:r>
        <w:rPr>
          <w:rFonts w:ascii="Times New Roman"/>
          <w:b w:val="false"/>
          <w:i w:val="false"/>
          <w:color w:val="000000"/>
          <w:sz w:val="28"/>
        </w:rPr>
        <w:t>
             алынатын мемлекеттiк баж алымы         2385    2190   -195    
</w:t>
      </w:r>
    </w:p>
    <w:p>
      <w:pPr>
        <w:spacing w:after="0"/>
        <w:ind w:left="0"/>
        <w:jc w:val="both"/>
      </w:pPr>
      <w:r>
        <w:rPr>
          <w:rFonts w:ascii="Times New Roman"/>
          <w:b w:val="false"/>
          <w:i w:val="false"/>
          <w:color w:val="000000"/>
          <w:sz w:val="28"/>
        </w:rPr>
        <w:t>
           9 Аңшылыққа рұқсат құқын бергенi үшiн 
</w:t>
      </w:r>
    </w:p>
    <w:p>
      <w:pPr>
        <w:spacing w:after="0"/>
        <w:ind w:left="0"/>
        <w:jc w:val="both"/>
      </w:pPr>
      <w:r>
        <w:rPr>
          <w:rFonts w:ascii="Times New Roman"/>
          <w:b w:val="false"/>
          <w:i w:val="false"/>
          <w:color w:val="000000"/>
          <w:sz w:val="28"/>
        </w:rPr>
        <w:t>
             мемлекеттiк баж алымы                    56     52     -4
</w:t>
      </w:r>
    </w:p>
    <w:p>
      <w:pPr>
        <w:spacing w:after="0"/>
        <w:ind w:left="0"/>
        <w:jc w:val="both"/>
      </w:pPr>
      <w:r>
        <w:rPr>
          <w:rFonts w:ascii="Times New Roman"/>
          <w:b w:val="false"/>
          <w:i w:val="false"/>
          <w:color w:val="000000"/>
          <w:sz w:val="28"/>
        </w:rPr>
        <w:t>
          10 Азаматтық қаруларды (аңшылық, 
</w:t>
      </w:r>
    </w:p>
    <w:p>
      <w:pPr>
        <w:spacing w:after="0"/>
        <w:ind w:left="0"/>
        <w:jc w:val="both"/>
      </w:pPr>
      <w:r>
        <w:rPr>
          <w:rFonts w:ascii="Times New Roman"/>
          <w:b w:val="false"/>
          <w:i w:val="false"/>
          <w:color w:val="000000"/>
          <w:sz w:val="28"/>
        </w:rPr>
        <w:t>
             пневматикалық және газ аэрозольды 
</w:t>
      </w:r>
    </w:p>
    <w:p>
      <w:pPr>
        <w:spacing w:after="0"/>
        <w:ind w:left="0"/>
        <w:jc w:val="both"/>
      </w:pPr>
      <w:r>
        <w:rPr>
          <w:rFonts w:ascii="Times New Roman"/>
          <w:b w:val="false"/>
          <w:i w:val="false"/>
          <w:color w:val="000000"/>
          <w:sz w:val="28"/>
        </w:rPr>
        <w:t>
             құрылғылы суық қарулардан басқа) 
</w:t>
      </w:r>
    </w:p>
    <w:p>
      <w:pPr>
        <w:spacing w:after="0"/>
        <w:ind w:left="0"/>
        <w:jc w:val="both"/>
      </w:pPr>
      <w:r>
        <w:rPr>
          <w:rFonts w:ascii="Times New Roman"/>
          <w:b w:val="false"/>
          <w:i w:val="false"/>
          <w:color w:val="000000"/>
          <w:sz w:val="28"/>
        </w:rPr>
        <w:t>
             тiркегенi және қайта тiркегенi үшiн
</w:t>
      </w:r>
    </w:p>
    <w:p>
      <w:pPr>
        <w:spacing w:after="0"/>
        <w:ind w:left="0"/>
        <w:jc w:val="both"/>
      </w:pPr>
      <w:r>
        <w:rPr>
          <w:rFonts w:ascii="Times New Roman"/>
          <w:b w:val="false"/>
          <w:i w:val="false"/>
          <w:color w:val="000000"/>
          <w:sz w:val="28"/>
        </w:rPr>
        <w:t>
             алынатын мемлекеттiк баж алымы          337    312    -25     
</w:t>
      </w:r>
    </w:p>
    <w:p>
      <w:pPr>
        <w:spacing w:after="0"/>
        <w:ind w:left="0"/>
        <w:jc w:val="both"/>
      </w:pPr>
      <w:r>
        <w:rPr>
          <w:rFonts w:ascii="Times New Roman"/>
          <w:b w:val="false"/>
          <w:i w:val="false"/>
          <w:color w:val="000000"/>
          <w:sz w:val="28"/>
        </w:rPr>
        <w:t>
          11 Паспорттар мен жеке куәлiктер үшiн 
</w:t>
      </w:r>
    </w:p>
    <w:p>
      <w:pPr>
        <w:spacing w:after="0"/>
        <w:ind w:left="0"/>
        <w:jc w:val="both"/>
      </w:pPr>
      <w:r>
        <w:rPr>
          <w:rFonts w:ascii="Times New Roman"/>
          <w:b w:val="false"/>
          <w:i w:val="false"/>
          <w:color w:val="000000"/>
          <w:sz w:val="28"/>
        </w:rPr>
        <w:t>
             алынатын мемлекеттiк баж алымы        23247   21409  -1838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2            Салыққа жатпайтын түсiмдер            67718   64476  -3242
</w:t>
      </w:r>
    </w:p>
    <w:p>
      <w:pPr>
        <w:spacing w:after="0"/>
        <w:ind w:left="0"/>
        <w:jc w:val="both"/>
      </w:pPr>
      <w:r>
        <w:rPr>
          <w:rFonts w:ascii="Times New Roman"/>
          <w:b w:val="false"/>
          <w:i w:val="false"/>
          <w:color w:val="000000"/>
          <w:sz w:val="28"/>
        </w:rPr>
        <w:t>
   1         Кәсiпкерлiк қызмет пен меншiктен 
</w:t>
      </w:r>
    </w:p>
    <w:p>
      <w:pPr>
        <w:spacing w:after="0"/>
        <w:ind w:left="0"/>
        <w:jc w:val="both"/>
      </w:pPr>
      <w:r>
        <w:rPr>
          <w:rFonts w:ascii="Times New Roman"/>
          <w:b w:val="false"/>
          <w:i w:val="false"/>
          <w:color w:val="000000"/>
          <w:sz w:val="28"/>
        </w:rPr>
        <w:t>
             түсетiн кiрiстер                      10008    9248  -760
</w:t>
      </w:r>
    </w:p>
    <w:p>
      <w:pPr>
        <w:spacing w:after="0"/>
        <w:ind w:left="0"/>
        <w:jc w:val="both"/>
      </w:pPr>
      <w:r>
        <w:rPr>
          <w:rFonts w:ascii="Times New Roman"/>
          <w:b w:val="false"/>
          <w:i w:val="false"/>
          <w:color w:val="000000"/>
          <w:sz w:val="28"/>
        </w:rPr>
        <w:t>
        2    Заңды тұлғалардан және қаржы 
</w:t>
      </w:r>
    </w:p>
    <w:p>
      <w:pPr>
        <w:spacing w:after="0"/>
        <w:ind w:left="0"/>
        <w:jc w:val="both"/>
      </w:pPr>
      <w:r>
        <w:rPr>
          <w:rFonts w:ascii="Times New Roman"/>
          <w:b w:val="false"/>
          <w:i w:val="false"/>
          <w:color w:val="000000"/>
          <w:sz w:val="28"/>
        </w:rPr>
        <w:t>
             мекемелерiнен түсетiн салыққа 
</w:t>
      </w:r>
    </w:p>
    <w:p>
      <w:pPr>
        <w:spacing w:after="0"/>
        <w:ind w:left="0"/>
        <w:jc w:val="both"/>
      </w:pPr>
      <w:r>
        <w:rPr>
          <w:rFonts w:ascii="Times New Roman"/>
          <w:b w:val="false"/>
          <w:i w:val="false"/>
          <w:color w:val="000000"/>
          <w:sz w:val="28"/>
        </w:rPr>
        <w:t>
             жатпайтын түсiмдер                    10008    9248  -760
</w:t>
      </w:r>
    </w:p>
    <w:p>
      <w:pPr>
        <w:spacing w:after="0"/>
        <w:ind w:left="0"/>
        <w:jc w:val="both"/>
      </w:pPr>
      <w:r>
        <w:rPr>
          <w:rFonts w:ascii="Times New Roman"/>
          <w:b w:val="false"/>
          <w:i w:val="false"/>
          <w:color w:val="000000"/>
          <w:sz w:val="28"/>
        </w:rPr>
        <w:t>
          29 Коммуналдық меншiк мүлкiн жалдаудан 
</w:t>
      </w:r>
    </w:p>
    <w:p>
      <w:pPr>
        <w:spacing w:after="0"/>
        <w:ind w:left="0"/>
        <w:jc w:val="both"/>
      </w:pPr>
      <w:r>
        <w:rPr>
          <w:rFonts w:ascii="Times New Roman"/>
          <w:b w:val="false"/>
          <w:i w:val="false"/>
          <w:color w:val="000000"/>
          <w:sz w:val="28"/>
        </w:rPr>
        <w:t>
             түскен түсiмдер                       10008    9248  -760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2         Әкiмшiлiк алымдар мен төлемдер, 
</w:t>
      </w:r>
    </w:p>
    <w:p>
      <w:pPr>
        <w:spacing w:after="0"/>
        <w:ind w:left="0"/>
        <w:jc w:val="both"/>
      </w:pPr>
      <w:r>
        <w:rPr>
          <w:rFonts w:ascii="Times New Roman"/>
          <w:b w:val="false"/>
          <w:i w:val="false"/>
          <w:color w:val="000000"/>
          <w:sz w:val="28"/>
        </w:rPr>
        <w:t>
             коммерциялық емес және орайластырылған 
</w:t>
      </w:r>
    </w:p>
    <w:p>
      <w:pPr>
        <w:spacing w:after="0"/>
        <w:ind w:left="0"/>
        <w:jc w:val="both"/>
      </w:pPr>
      <w:r>
        <w:rPr>
          <w:rFonts w:ascii="Times New Roman"/>
          <w:b w:val="false"/>
          <w:i w:val="false"/>
          <w:color w:val="000000"/>
          <w:sz w:val="28"/>
        </w:rPr>
        <w:t>
             саудадан алынатын кiрiстер             1139    1088  -51
</w:t>
      </w:r>
    </w:p>
    <w:p>
      <w:pPr>
        <w:spacing w:after="0"/>
        <w:ind w:left="0"/>
        <w:jc w:val="both"/>
      </w:pPr>
      <w:r>
        <w:rPr>
          <w:rFonts w:ascii="Times New Roman"/>
          <w:b w:val="false"/>
          <w:i w:val="false"/>
          <w:color w:val="000000"/>
          <w:sz w:val="28"/>
        </w:rPr>
        <w:t>
        1    Әкiмшiлiк алымдар                      1139    1088  -51
</w:t>
      </w:r>
    </w:p>
    <w:p>
      <w:pPr>
        <w:spacing w:after="0"/>
        <w:ind w:left="0"/>
        <w:jc w:val="both"/>
      </w:pPr>
      <w:r>
        <w:rPr>
          <w:rFonts w:ascii="Times New Roman"/>
          <w:b w:val="false"/>
          <w:i w:val="false"/>
          <w:color w:val="000000"/>
          <w:sz w:val="28"/>
        </w:rPr>
        <w:t>
           3 Әкiмшiлiк қамауға алынған адамдар 
</w:t>
      </w:r>
    </w:p>
    <w:p>
      <w:pPr>
        <w:spacing w:after="0"/>
        <w:ind w:left="0"/>
        <w:jc w:val="both"/>
      </w:pPr>
      <w:r>
        <w:rPr>
          <w:rFonts w:ascii="Times New Roman"/>
          <w:b w:val="false"/>
          <w:i w:val="false"/>
          <w:color w:val="000000"/>
          <w:sz w:val="28"/>
        </w:rPr>
        <w:t>
             орындаған жұмыстар, көрсеткен 
</w:t>
      </w:r>
    </w:p>
    <w:p>
      <w:pPr>
        <w:spacing w:after="0"/>
        <w:ind w:left="0"/>
        <w:jc w:val="both"/>
      </w:pPr>
      <w:r>
        <w:rPr>
          <w:rFonts w:ascii="Times New Roman"/>
          <w:b w:val="false"/>
          <w:i w:val="false"/>
          <w:color w:val="000000"/>
          <w:sz w:val="28"/>
        </w:rPr>
        <w:t>
             қызметтерi үшiн                         534    499   -35
</w:t>
      </w:r>
    </w:p>
    <w:p>
      <w:pPr>
        <w:spacing w:after="0"/>
        <w:ind w:left="0"/>
        <w:jc w:val="both"/>
      </w:pPr>
      <w:r>
        <w:rPr>
          <w:rFonts w:ascii="Times New Roman"/>
          <w:b w:val="false"/>
          <w:i w:val="false"/>
          <w:color w:val="000000"/>
          <w:sz w:val="28"/>
        </w:rPr>
        <w:t>
             ұйымдардан түсетiн түсiмдер
</w:t>
      </w:r>
    </w:p>
    <w:p>
      <w:pPr>
        <w:spacing w:after="0"/>
        <w:ind w:left="0"/>
        <w:jc w:val="both"/>
      </w:pPr>
      <w:r>
        <w:rPr>
          <w:rFonts w:ascii="Times New Roman"/>
          <w:b w:val="false"/>
          <w:i w:val="false"/>
          <w:color w:val="000000"/>
          <w:sz w:val="28"/>
        </w:rPr>
        <w:t>
           9 Түзету жұмыстарына сотталғандардың 
</w:t>
      </w:r>
    </w:p>
    <w:p>
      <w:pPr>
        <w:spacing w:after="0"/>
        <w:ind w:left="0"/>
        <w:jc w:val="both"/>
      </w:pPr>
      <w:r>
        <w:rPr>
          <w:rFonts w:ascii="Times New Roman"/>
          <w:b w:val="false"/>
          <w:i w:val="false"/>
          <w:color w:val="000000"/>
          <w:sz w:val="28"/>
        </w:rPr>
        <w:t>
             жалақысынан ұсталатын түсiмдер          400    400    0 
</w:t>
      </w:r>
    </w:p>
    <w:p>
      <w:pPr>
        <w:spacing w:after="0"/>
        <w:ind w:left="0"/>
        <w:jc w:val="both"/>
      </w:pPr>
      <w:r>
        <w:rPr>
          <w:rFonts w:ascii="Times New Roman"/>
          <w:b w:val="false"/>
          <w:i w:val="false"/>
          <w:color w:val="000000"/>
          <w:sz w:val="28"/>
        </w:rPr>
        <w:t>
          13 Жылжитын мүлiк кепiлдiгiн
</w:t>
      </w:r>
    </w:p>
    <w:p>
      <w:pPr>
        <w:spacing w:after="0"/>
        <w:ind w:left="0"/>
        <w:jc w:val="both"/>
      </w:pPr>
      <w:r>
        <w:rPr>
          <w:rFonts w:ascii="Times New Roman"/>
          <w:b w:val="false"/>
          <w:i w:val="false"/>
          <w:color w:val="000000"/>
          <w:sz w:val="28"/>
        </w:rPr>
        <w:t>
             тiркегенi үшiн төлем                    205    189   -16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3        Айыппұлдар мен санкциялар бойынша 
</w:t>
      </w:r>
    </w:p>
    <w:p>
      <w:pPr>
        <w:spacing w:after="0"/>
        <w:ind w:left="0"/>
        <w:jc w:val="both"/>
      </w:pPr>
      <w:r>
        <w:rPr>
          <w:rFonts w:ascii="Times New Roman"/>
          <w:b w:val="false"/>
          <w:i w:val="false"/>
          <w:color w:val="000000"/>
          <w:sz w:val="28"/>
        </w:rPr>
        <w:t>
             түсiмдер                              56016  53629  -2387
</w:t>
      </w:r>
    </w:p>
    <w:p>
      <w:pPr>
        <w:spacing w:after="0"/>
        <w:ind w:left="0"/>
        <w:jc w:val="both"/>
      </w:pPr>
      <w:r>
        <w:rPr>
          <w:rFonts w:ascii="Times New Roman"/>
          <w:b w:val="false"/>
          <w:i w:val="false"/>
          <w:color w:val="000000"/>
          <w:sz w:val="28"/>
        </w:rPr>
        <w:t>
       1     Айыппұлдар мен санкциялар бойынша 
</w:t>
      </w:r>
    </w:p>
    <w:p>
      <w:pPr>
        <w:spacing w:after="0"/>
        <w:ind w:left="0"/>
        <w:jc w:val="both"/>
      </w:pPr>
      <w:r>
        <w:rPr>
          <w:rFonts w:ascii="Times New Roman"/>
          <w:b w:val="false"/>
          <w:i w:val="false"/>
          <w:color w:val="000000"/>
          <w:sz w:val="28"/>
        </w:rPr>
        <w:t>
             түсiмдер                              56016  53629  -2387
</w:t>
      </w:r>
    </w:p>
    <w:p>
      <w:pPr>
        <w:spacing w:after="0"/>
        <w:ind w:left="0"/>
        <w:jc w:val="both"/>
      </w:pPr>
      <w:r>
        <w:rPr>
          <w:rFonts w:ascii="Times New Roman"/>
          <w:b w:val="false"/>
          <w:i w:val="false"/>
          <w:color w:val="000000"/>
          <w:sz w:val="28"/>
        </w:rPr>
        <w:t>
           2 Медициналық айықтырғыштарда 
</w:t>
      </w:r>
    </w:p>
    <w:p>
      <w:pPr>
        <w:spacing w:after="0"/>
        <w:ind w:left="0"/>
        <w:jc w:val="both"/>
      </w:pPr>
      <w:r>
        <w:rPr>
          <w:rFonts w:ascii="Times New Roman"/>
          <w:b w:val="false"/>
          <w:i w:val="false"/>
          <w:color w:val="000000"/>
          <w:sz w:val="28"/>
        </w:rPr>
        <w:t>
             орналастырылған 
</w:t>
      </w:r>
    </w:p>
    <w:p>
      <w:pPr>
        <w:spacing w:after="0"/>
        <w:ind w:left="0"/>
        <w:jc w:val="both"/>
      </w:pPr>
      <w:r>
        <w:rPr>
          <w:rFonts w:ascii="Times New Roman"/>
          <w:b w:val="false"/>
          <w:i w:val="false"/>
          <w:color w:val="000000"/>
          <w:sz w:val="28"/>
        </w:rPr>
        <w:t>
             адамдардан түсетiн төлемдер            5800  5800     0
</w:t>
      </w:r>
    </w:p>
    <w:p>
      <w:pPr>
        <w:spacing w:after="0"/>
        <w:ind w:left="0"/>
        <w:jc w:val="both"/>
      </w:pPr>
      <w:r>
        <w:rPr>
          <w:rFonts w:ascii="Times New Roman"/>
          <w:b w:val="false"/>
          <w:i w:val="false"/>
          <w:color w:val="000000"/>
          <w:sz w:val="28"/>
        </w:rPr>
        <w:t>
          10 Қоршаған ортаны қорғау туралы 
</w:t>
      </w:r>
    </w:p>
    <w:p>
      <w:pPr>
        <w:spacing w:after="0"/>
        <w:ind w:left="0"/>
        <w:jc w:val="both"/>
      </w:pPr>
      <w:r>
        <w:rPr>
          <w:rFonts w:ascii="Times New Roman"/>
          <w:b w:val="false"/>
          <w:i w:val="false"/>
          <w:color w:val="000000"/>
          <w:sz w:val="28"/>
        </w:rPr>
        <w:t>
             заңдарды бұзғаны үшiн
</w:t>
      </w:r>
    </w:p>
    <w:p>
      <w:pPr>
        <w:spacing w:after="0"/>
        <w:ind w:left="0"/>
        <w:jc w:val="both"/>
      </w:pPr>
      <w:r>
        <w:rPr>
          <w:rFonts w:ascii="Times New Roman"/>
          <w:b w:val="false"/>
          <w:i w:val="false"/>
          <w:color w:val="000000"/>
          <w:sz w:val="28"/>
        </w:rPr>
        <w:t>
             төленетiн айыппұлдар                  21000  21000    0
</w:t>
      </w:r>
    </w:p>
    <w:p>
      <w:pPr>
        <w:spacing w:after="0"/>
        <w:ind w:left="0"/>
        <w:jc w:val="both"/>
      </w:pPr>
      <w:r>
        <w:rPr>
          <w:rFonts w:ascii="Times New Roman"/>
          <w:b w:val="false"/>
          <w:i w:val="false"/>
          <w:color w:val="000000"/>
          <w:sz w:val="28"/>
        </w:rPr>
        <w:t>
          11 Жергiлiктi мемлекеттiк органдар 
</w:t>
      </w:r>
    </w:p>
    <w:p>
      <w:pPr>
        <w:spacing w:after="0"/>
        <w:ind w:left="0"/>
        <w:jc w:val="both"/>
      </w:pPr>
      <w:r>
        <w:rPr>
          <w:rFonts w:ascii="Times New Roman"/>
          <w:b w:val="false"/>
          <w:i w:val="false"/>
          <w:color w:val="000000"/>
          <w:sz w:val="28"/>
        </w:rPr>
        <w:t>
             өндiрiп алған әкiмшiлiк айыппұлдар 
</w:t>
      </w:r>
    </w:p>
    <w:p>
      <w:pPr>
        <w:spacing w:after="0"/>
        <w:ind w:left="0"/>
        <w:jc w:val="both"/>
      </w:pPr>
      <w:r>
        <w:rPr>
          <w:rFonts w:ascii="Times New Roman"/>
          <w:b w:val="false"/>
          <w:i w:val="false"/>
          <w:color w:val="000000"/>
          <w:sz w:val="28"/>
        </w:rPr>
        <w:t>
             мен санкциялар                        29216  26829  -2387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5        Басқа да салық емес түсiрiлiмдер        555    511   -44
</w:t>
      </w:r>
    </w:p>
    <w:p>
      <w:pPr>
        <w:spacing w:after="0"/>
        <w:ind w:left="0"/>
        <w:jc w:val="both"/>
      </w:pPr>
      <w:r>
        <w:rPr>
          <w:rFonts w:ascii="Times New Roman"/>
          <w:b w:val="false"/>
          <w:i w:val="false"/>
          <w:color w:val="000000"/>
          <w:sz w:val="28"/>
        </w:rPr>
        <w:t>
       1     Басқа да салық емес түсiрiлiмдер        555    511   -44 
</w:t>
      </w:r>
    </w:p>
    <w:p>
      <w:pPr>
        <w:spacing w:after="0"/>
        <w:ind w:left="0"/>
        <w:jc w:val="both"/>
      </w:pPr>
      <w:r>
        <w:rPr>
          <w:rFonts w:ascii="Times New Roman"/>
          <w:b w:val="false"/>
          <w:i w:val="false"/>
          <w:color w:val="000000"/>
          <w:sz w:val="28"/>
        </w:rPr>
        <w:t>
          10 Жергiлiктi бюджетке басқа да салық
</w:t>
      </w:r>
    </w:p>
    <w:p>
      <w:pPr>
        <w:spacing w:after="0"/>
        <w:ind w:left="0"/>
        <w:jc w:val="both"/>
      </w:pPr>
      <w:r>
        <w:rPr>
          <w:rFonts w:ascii="Times New Roman"/>
          <w:b w:val="false"/>
          <w:i w:val="false"/>
          <w:color w:val="000000"/>
          <w:sz w:val="28"/>
        </w:rPr>
        <w:t>
             емес түсiрiлiмдер                       555    511   -44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III. Несиелердi қайтару              107080  100211  13131
</w:t>
      </w:r>
    </w:p>
    <w:p>
      <w:pPr>
        <w:spacing w:after="0"/>
        <w:ind w:left="0"/>
        <w:jc w:val="both"/>
      </w:pPr>
      <w:r>
        <w:rPr>
          <w:rFonts w:ascii="Times New Roman"/>
          <w:b w:val="false"/>
          <w:i w:val="false"/>
          <w:color w:val="000000"/>
          <w:sz w:val="28"/>
        </w:rPr>
        <w:t>
5            Несиелердi қайтару                   107080  100211  13131
</w:t>
      </w:r>
    </w:p>
    <w:p>
      <w:pPr>
        <w:spacing w:after="0"/>
        <w:ind w:left="0"/>
        <w:jc w:val="both"/>
      </w:pPr>
      <w:r>
        <w:rPr>
          <w:rFonts w:ascii="Times New Roman"/>
          <w:b w:val="false"/>
          <w:i w:val="false"/>
          <w:color w:val="000000"/>
          <w:sz w:val="28"/>
        </w:rPr>
        <w:t>
    1        Iшкi несиелердi қайтару              107080  100211  13131
</w:t>
      </w:r>
    </w:p>
    <w:p>
      <w:pPr>
        <w:spacing w:after="0"/>
        <w:ind w:left="0"/>
        <w:jc w:val="both"/>
      </w:pPr>
      <w:r>
        <w:rPr>
          <w:rFonts w:ascii="Times New Roman"/>
          <w:b w:val="false"/>
          <w:i w:val="false"/>
          <w:color w:val="000000"/>
          <w:sz w:val="28"/>
        </w:rPr>
        <w:t>
       6     Заңды тұлғаларға жергiлiктi    
</w:t>
      </w:r>
    </w:p>
    <w:p>
      <w:pPr>
        <w:spacing w:after="0"/>
        <w:ind w:left="0"/>
        <w:jc w:val="both"/>
      </w:pPr>
      <w:r>
        <w:rPr>
          <w:rFonts w:ascii="Times New Roman"/>
          <w:b w:val="false"/>
          <w:i w:val="false"/>
          <w:color w:val="000000"/>
          <w:sz w:val="28"/>
        </w:rPr>
        <w:t>
             бюджеттен берiлген несиелердi    
</w:t>
      </w:r>
    </w:p>
    <w:p>
      <w:pPr>
        <w:spacing w:after="0"/>
        <w:ind w:left="0"/>
        <w:jc w:val="both"/>
      </w:pPr>
      <w:r>
        <w:rPr>
          <w:rFonts w:ascii="Times New Roman"/>
          <w:b w:val="false"/>
          <w:i w:val="false"/>
          <w:color w:val="000000"/>
          <w:sz w:val="28"/>
        </w:rPr>
        <w:t>
             қайтару                              107080  100211  13131
</w:t>
      </w:r>
    </w:p>
    <w:p>
      <w:pPr>
        <w:spacing w:after="0"/>
        <w:ind w:left="0"/>
        <w:jc w:val="both"/>
      </w:pPr>
      <w:r>
        <w:rPr>
          <w:rFonts w:ascii="Times New Roman"/>
          <w:b w:val="false"/>
          <w:i w:val="false"/>
          <w:color w:val="000000"/>
          <w:sz w:val="28"/>
        </w:rPr>
        <w:t>
           1 Директивалық несиелер бойынша 
</w:t>
      </w:r>
    </w:p>
    <w:p>
      <w:pPr>
        <w:spacing w:after="0"/>
        <w:ind w:left="0"/>
        <w:jc w:val="both"/>
      </w:pPr>
      <w:r>
        <w:rPr>
          <w:rFonts w:ascii="Times New Roman"/>
          <w:b w:val="false"/>
          <w:i w:val="false"/>
          <w:color w:val="000000"/>
          <w:sz w:val="28"/>
        </w:rPr>
        <w:t>
             мерзiмi өткен берешектердi қайтару    87080   87080    0
</w:t>
      </w:r>
    </w:p>
    <w:p>
      <w:pPr>
        <w:spacing w:after="0"/>
        <w:ind w:left="0"/>
        <w:jc w:val="both"/>
      </w:pPr>
      <w:r>
        <w:rPr>
          <w:rFonts w:ascii="Times New Roman"/>
          <w:b w:val="false"/>
          <w:i w:val="false"/>
          <w:color w:val="000000"/>
          <w:sz w:val="28"/>
        </w:rPr>
        <w:t>
           2 Шағын кәсiпкерлiктi дамыту үшiн
</w:t>
      </w:r>
    </w:p>
    <w:p>
      <w:pPr>
        <w:spacing w:after="0"/>
        <w:ind w:left="0"/>
        <w:jc w:val="both"/>
      </w:pPr>
      <w:r>
        <w:rPr>
          <w:rFonts w:ascii="Times New Roman"/>
          <w:b w:val="false"/>
          <w:i w:val="false"/>
          <w:color w:val="000000"/>
          <w:sz w:val="28"/>
        </w:rPr>
        <w:t>
             берiлген несиелердi қайтару           20000   33131  13131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(мың теңге)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Фт!Әкi!Бағ!Кiш!            Атауы               !Бекiтiлг.!Нақтылан-!Ауытқу 
</w:t>
      </w:r>
    </w:p>
    <w:p>
      <w:pPr>
        <w:spacing w:after="0"/>
        <w:ind w:left="0"/>
        <w:jc w:val="both"/>
      </w:pPr>
      <w:r>
        <w:rPr>
          <w:rFonts w:ascii="Times New Roman"/>
          <w:b w:val="false"/>
          <w:i w:val="false"/>
          <w:color w:val="000000"/>
          <w:sz w:val="28"/>
        </w:rPr>
        <w:t>
  !мшi!   ! i !                                ! бюджет  !   ған   !  +,-
</w:t>
      </w:r>
    </w:p>
    <w:p>
      <w:pPr>
        <w:spacing w:after="0"/>
        <w:ind w:left="0"/>
        <w:jc w:val="both"/>
      </w:pPr>
      <w:r>
        <w:rPr>
          <w:rFonts w:ascii="Times New Roman"/>
          <w:b w:val="false"/>
          <w:i w:val="false"/>
          <w:color w:val="000000"/>
          <w:sz w:val="28"/>
        </w:rPr>
        <w:t>
  !   !   !бағ!                                !         ! бюджет  !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IV. ШЫҒЫНДАР                    12730205  14294504  1564299
</w:t>
      </w:r>
    </w:p>
    <w:p>
      <w:pPr>
        <w:spacing w:after="0"/>
        <w:ind w:left="0"/>
        <w:jc w:val="both"/>
      </w:pPr>
      <w:r>
        <w:rPr>
          <w:rFonts w:ascii="Times New Roman"/>
          <w:b w:val="false"/>
          <w:i w:val="false"/>
          <w:color w:val="000000"/>
          <w:sz w:val="28"/>
        </w:rPr>
        <w:t>
1              Жалпы сипаттағы мемлекеттiк 
</w:t>
      </w:r>
    </w:p>
    <w:p>
      <w:pPr>
        <w:spacing w:after="0"/>
        <w:ind w:left="0"/>
        <w:jc w:val="both"/>
      </w:pPr>
      <w:r>
        <w:rPr>
          <w:rFonts w:ascii="Times New Roman"/>
          <w:b w:val="false"/>
          <w:i w:val="false"/>
          <w:color w:val="000000"/>
          <w:sz w:val="28"/>
        </w:rPr>
        <w:t>
               көрсетiлген қызмет                 187425    191543   4118
</w:t>
      </w:r>
    </w:p>
    <w:p>
      <w:pPr>
        <w:spacing w:after="0"/>
        <w:ind w:left="0"/>
        <w:jc w:val="both"/>
      </w:pPr>
      <w:r>
        <w:rPr>
          <w:rFonts w:ascii="Times New Roman"/>
          <w:b w:val="false"/>
          <w:i w:val="false"/>
          <w:color w:val="000000"/>
          <w:sz w:val="28"/>
        </w:rPr>
        <w:t>
   103         Облыстық мәслихат                   7773      8273     500
</w:t>
      </w:r>
    </w:p>
    <w:p>
      <w:pPr>
        <w:spacing w:after="0"/>
        <w:ind w:left="0"/>
        <w:jc w:val="both"/>
      </w:pPr>
      <w:r>
        <w:rPr>
          <w:rFonts w:ascii="Times New Roman"/>
          <w:b w:val="false"/>
          <w:i w:val="false"/>
          <w:color w:val="000000"/>
          <w:sz w:val="28"/>
        </w:rPr>
        <w:t>
        2      Жергiлiктi деңгейдегi әкiмшiлiк 
</w:t>
      </w:r>
    </w:p>
    <w:p>
      <w:pPr>
        <w:spacing w:after="0"/>
        <w:ind w:left="0"/>
        <w:jc w:val="both"/>
      </w:pPr>
      <w:r>
        <w:rPr>
          <w:rFonts w:ascii="Times New Roman"/>
          <w:b w:val="false"/>
          <w:i w:val="false"/>
          <w:color w:val="000000"/>
          <w:sz w:val="28"/>
        </w:rPr>
        <w:t>
               шығыстар                            7773      7773      0
</w:t>
      </w:r>
    </w:p>
    <w:p>
      <w:pPr>
        <w:spacing w:after="0"/>
        <w:ind w:left="0"/>
        <w:jc w:val="both"/>
      </w:pPr>
      <w:r>
        <w:rPr>
          <w:rFonts w:ascii="Times New Roman"/>
          <w:b w:val="false"/>
          <w:i w:val="false"/>
          <w:color w:val="000000"/>
          <w:sz w:val="28"/>
        </w:rPr>
        <w:t>
       31      Мәслихат аппаратының материалды-
</w:t>
      </w:r>
    </w:p>
    <w:p>
      <w:pPr>
        <w:spacing w:after="0"/>
        <w:ind w:left="0"/>
        <w:jc w:val="both"/>
      </w:pPr>
      <w:r>
        <w:rPr>
          <w:rFonts w:ascii="Times New Roman"/>
          <w:b w:val="false"/>
          <w:i w:val="false"/>
          <w:color w:val="000000"/>
          <w:sz w:val="28"/>
        </w:rPr>
        <w:t>
               техникалық базасын нығайту           0        500      500
</w:t>
      </w:r>
    </w:p>
    <w:p>
      <w:pPr>
        <w:spacing w:after="0"/>
        <w:ind w:left="0"/>
        <w:jc w:val="both"/>
      </w:pPr>
      <w:r>
        <w:rPr>
          <w:rFonts w:ascii="Times New Roman"/>
          <w:b w:val="false"/>
          <w:i w:val="false"/>
          <w:color w:val="000000"/>
          <w:sz w:val="28"/>
        </w:rPr>
        <w:t>
   105         Әкiм аппараты                      147232   147232      0
</w:t>
      </w:r>
    </w:p>
    <w:p>
      <w:pPr>
        <w:spacing w:after="0"/>
        <w:ind w:left="0"/>
        <w:jc w:val="both"/>
      </w:pPr>
      <w:r>
        <w:rPr>
          <w:rFonts w:ascii="Times New Roman"/>
          <w:b w:val="false"/>
          <w:i w:val="false"/>
          <w:color w:val="000000"/>
          <w:sz w:val="28"/>
        </w:rPr>
        <w:t>
        2      Жергiлiктi деңгейдегi әкiмшiлiк 
</w:t>
      </w:r>
    </w:p>
    <w:p>
      <w:pPr>
        <w:spacing w:after="0"/>
        <w:ind w:left="0"/>
        <w:jc w:val="both"/>
      </w:pPr>
      <w:r>
        <w:rPr>
          <w:rFonts w:ascii="Times New Roman"/>
          <w:b w:val="false"/>
          <w:i w:val="false"/>
          <w:color w:val="000000"/>
          <w:sz w:val="28"/>
        </w:rPr>
        <w:t>
               шығыстар                           147232    95465   -51767
</w:t>
      </w:r>
    </w:p>
    <w:p>
      <w:pPr>
        <w:spacing w:after="0"/>
        <w:ind w:left="0"/>
        <w:jc w:val="both"/>
      </w:pPr>
      <w:r>
        <w:rPr>
          <w:rFonts w:ascii="Times New Roman"/>
          <w:b w:val="false"/>
          <w:i w:val="false"/>
          <w:color w:val="000000"/>
          <w:sz w:val="28"/>
        </w:rPr>
        <w:t>
       50      Әкiм аппаратының әкiмшiлiк 
</w:t>
      </w:r>
    </w:p>
    <w:p>
      <w:pPr>
        <w:spacing w:after="0"/>
        <w:ind w:left="0"/>
        <w:jc w:val="both"/>
      </w:pPr>
      <w:r>
        <w:rPr>
          <w:rFonts w:ascii="Times New Roman"/>
          <w:b w:val="false"/>
          <w:i w:val="false"/>
          <w:color w:val="000000"/>
          <w:sz w:val="28"/>
        </w:rPr>
        <w:t>
               ғимаратын күрделi жөндеу             0      41767     41767
</w:t>
      </w:r>
    </w:p>
    <w:p>
      <w:pPr>
        <w:spacing w:after="0"/>
        <w:ind w:left="0"/>
        <w:jc w:val="both"/>
      </w:pPr>
      <w:r>
        <w:rPr>
          <w:rFonts w:ascii="Times New Roman"/>
          <w:b w:val="false"/>
          <w:i w:val="false"/>
          <w:color w:val="000000"/>
          <w:sz w:val="28"/>
        </w:rPr>
        <w:t>
       74      Әкiмшiлiк аппаратының материалды-
</w:t>
      </w:r>
    </w:p>
    <w:p>
      <w:pPr>
        <w:spacing w:after="0"/>
        <w:ind w:left="0"/>
        <w:jc w:val="both"/>
      </w:pPr>
      <w:r>
        <w:rPr>
          <w:rFonts w:ascii="Times New Roman"/>
          <w:b w:val="false"/>
          <w:i w:val="false"/>
          <w:color w:val="000000"/>
          <w:sz w:val="28"/>
        </w:rPr>
        <w:t>
               техникалық базасын нығайту           0      100       10000
</w:t>
      </w:r>
    </w:p>
    <w:p>
      <w:pPr>
        <w:spacing w:after="0"/>
        <w:ind w:left="0"/>
        <w:jc w:val="both"/>
      </w:pPr>
      <w:r>
        <w:rPr>
          <w:rFonts w:ascii="Times New Roman"/>
          <w:b w:val="false"/>
          <w:i w:val="false"/>
          <w:color w:val="000000"/>
          <w:sz w:val="28"/>
        </w:rPr>
        <w:t>
   259         Коммуналдық меншiктi басқару 
</w:t>
      </w:r>
    </w:p>
    <w:p>
      <w:pPr>
        <w:spacing w:after="0"/>
        <w:ind w:left="0"/>
        <w:jc w:val="both"/>
      </w:pPr>
      <w:r>
        <w:rPr>
          <w:rFonts w:ascii="Times New Roman"/>
          <w:b w:val="false"/>
          <w:i w:val="false"/>
          <w:color w:val="000000"/>
          <w:sz w:val="28"/>
        </w:rPr>
        <w:t>
               жөнiндегi Департамент               9880    13498     3618
</w:t>
      </w:r>
    </w:p>
    <w:p>
      <w:pPr>
        <w:spacing w:after="0"/>
        <w:ind w:left="0"/>
        <w:jc w:val="both"/>
      </w:pPr>
      <w:r>
        <w:rPr>
          <w:rFonts w:ascii="Times New Roman"/>
          <w:b w:val="false"/>
          <w:i w:val="false"/>
          <w:color w:val="000000"/>
          <w:sz w:val="28"/>
        </w:rPr>
        <w:t>
        2      Жергiлiктi деңгейдегi әкiмшiлiк
</w:t>
      </w:r>
    </w:p>
    <w:p>
      <w:pPr>
        <w:spacing w:after="0"/>
        <w:ind w:left="0"/>
        <w:jc w:val="both"/>
      </w:pPr>
      <w:r>
        <w:rPr>
          <w:rFonts w:ascii="Times New Roman"/>
          <w:b w:val="false"/>
          <w:i w:val="false"/>
          <w:color w:val="000000"/>
          <w:sz w:val="28"/>
        </w:rPr>
        <w:t>
               шығыстар                            8280     9500     1220
</w:t>
      </w:r>
    </w:p>
    <w:p>
      <w:pPr>
        <w:spacing w:after="0"/>
        <w:ind w:left="0"/>
        <w:jc w:val="both"/>
      </w:pPr>
      <w:r>
        <w:rPr>
          <w:rFonts w:ascii="Times New Roman"/>
          <w:b w:val="false"/>
          <w:i w:val="false"/>
          <w:color w:val="000000"/>
          <w:sz w:val="28"/>
        </w:rPr>
        <w:t>
       30      Коммуналдық меншiктi
</w:t>
      </w:r>
    </w:p>
    <w:p>
      <w:pPr>
        <w:spacing w:after="0"/>
        <w:ind w:left="0"/>
        <w:jc w:val="both"/>
      </w:pPr>
      <w:r>
        <w:rPr>
          <w:rFonts w:ascii="Times New Roman"/>
          <w:b w:val="false"/>
          <w:i w:val="false"/>
          <w:color w:val="000000"/>
          <w:sz w:val="28"/>
        </w:rPr>
        <w:t>
               жекешелендiрудi ұйымдастыру         1600     3998     2398
</w:t>
      </w:r>
    </w:p>
    <w:p>
      <w:pPr>
        <w:spacing w:after="0"/>
        <w:ind w:left="0"/>
        <w:jc w:val="both"/>
      </w:pPr>
      <w:r>
        <w:rPr>
          <w:rFonts w:ascii="Times New Roman"/>
          <w:b w:val="false"/>
          <w:i w:val="false"/>
          <w:color w:val="000000"/>
          <w:sz w:val="28"/>
        </w:rPr>
        <w:t>
   260         Облыстық қаржы басқармасы           22540    22540     0
</w:t>
      </w:r>
    </w:p>
    <w:p>
      <w:pPr>
        <w:spacing w:after="0"/>
        <w:ind w:left="0"/>
        <w:jc w:val="both"/>
      </w:pPr>
      <w:r>
        <w:rPr>
          <w:rFonts w:ascii="Times New Roman"/>
          <w:b w:val="false"/>
          <w:i w:val="false"/>
          <w:color w:val="000000"/>
          <w:sz w:val="28"/>
        </w:rPr>
        <w:t>
        2      Жергiлiктi деңгейдегi әкiмшiлiк 
</w:t>
      </w:r>
    </w:p>
    <w:p>
      <w:pPr>
        <w:spacing w:after="0"/>
        <w:ind w:left="0"/>
        <w:jc w:val="both"/>
      </w:pPr>
      <w:r>
        <w:rPr>
          <w:rFonts w:ascii="Times New Roman"/>
          <w:b w:val="false"/>
          <w:i w:val="false"/>
          <w:color w:val="000000"/>
          <w:sz w:val="28"/>
        </w:rPr>
        <w:t>
               шығыстар                            22540    22540     0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2              Қорғаныс                           155555    224517  68962
</w:t>
      </w:r>
    </w:p>
    <w:p>
      <w:pPr>
        <w:spacing w:after="0"/>
        <w:ind w:left="0"/>
        <w:jc w:val="both"/>
      </w:pPr>
      <w:r>
        <w:rPr>
          <w:rFonts w:ascii="Times New Roman"/>
          <w:b w:val="false"/>
          <w:i w:val="false"/>
          <w:color w:val="000000"/>
          <w:sz w:val="28"/>
        </w:rPr>
        <w:t>
   105         Облыстық әскери комиссариат         10993     16993  6000 
</w:t>
      </w:r>
    </w:p>
    <w:p>
      <w:pPr>
        <w:spacing w:after="0"/>
        <w:ind w:left="0"/>
        <w:jc w:val="both"/>
      </w:pPr>
      <w:r>
        <w:rPr>
          <w:rFonts w:ascii="Times New Roman"/>
          <w:b w:val="false"/>
          <w:i w:val="false"/>
          <w:color w:val="000000"/>
          <w:sz w:val="28"/>
        </w:rPr>
        <w:t>
       63      Жалпы әскери мiндеттi атқаруды 
</w:t>
      </w:r>
    </w:p>
    <w:p>
      <w:pPr>
        <w:spacing w:after="0"/>
        <w:ind w:left="0"/>
        <w:jc w:val="both"/>
      </w:pPr>
      <w:r>
        <w:rPr>
          <w:rFonts w:ascii="Times New Roman"/>
          <w:b w:val="false"/>
          <w:i w:val="false"/>
          <w:color w:val="000000"/>
          <w:sz w:val="28"/>
        </w:rPr>
        <w:t>
               қамтамасыз ету                      10993     16993  6000   
</w:t>
      </w:r>
    </w:p>
    <w:p>
      <w:pPr>
        <w:spacing w:after="0"/>
        <w:ind w:left="0"/>
        <w:jc w:val="both"/>
      </w:pPr>
      <w:r>
        <w:rPr>
          <w:rFonts w:ascii="Times New Roman"/>
          <w:b w:val="false"/>
          <w:i w:val="false"/>
          <w:color w:val="000000"/>
          <w:sz w:val="28"/>
        </w:rPr>
        <w:t>
   105         Облыстық төтенше жағдайлар 
</w:t>
      </w:r>
    </w:p>
    <w:p>
      <w:pPr>
        <w:spacing w:after="0"/>
        <w:ind w:left="0"/>
        <w:jc w:val="both"/>
      </w:pPr>
      <w:r>
        <w:rPr>
          <w:rFonts w:ascii="Times New Roman"/>
          <w:b w:val="false"/>
          <w:i w:val="false"/>
          <w:color w:val="000000"/>
          <w:sz w:val="28"/>
        </w:rPr>
        <w:t>
               жөнiндегi басқарма                   3658     3658    0
</w:t>
      </w:r>
    </w:p>
    <w:p>
      <w:pPr>
        <w:spacing w:after="0"/>
        <w:ind w:left="0"/>
        <w:jc w:val="both"/>
      </w:pPr>
      <w:r>
        <w:rPr>
          <w:rFonts w:ascii="Times New Roman"/>
          <w:b w:val="false"/>
          <w:i w:val="false"/>
          <w:color w:val="000000"/>
          <w:sz w:val="28"/>
        </w:rPr>
        <w:t>
       31      Жергiлiктi деңгейдегi жұмылдыру
</w:t>
      </w:r>
    </w:p>
    <w:p>
      <w:pPr>
        <w:spacing w:after="0"/>
        <w:ind w:left="0"/>
        <w:jc w:val="both"/>
      </w:pPr>
      <w:r>
        <w:rPr>
          <w:rFonts w:ascii="Times New Roman"/>
          <w:b w:val="false"/>
          <w:i w:val="false"/>
          <w:color w:val="000000"/>
          <w:sz w:val="28"/>
        </w:rPr>
        <w:t>
               дайындығы бойынша iс-шаралар         3658     3658    0
</w:t>
      </w:r>
    </w:p>
    <w:p>
      <w:pPr>
        <w:spacing w:after="0"/>
        <w:ind w:left="0"/>
        <w:jc w:val="both"/>
      </w:pPr>
      <w:r>
        <w:rPr>
          <w:rFonts w:ascii="Times New Roman"/>
          <w:b w:val="false"/>
          <w:i w:val="false"/>
          <w:color w:val="000000"/>
          <w:sz w:val="28"/>
        </w:rPr>
        <w:t>
   105         Облыстық мемлекеттiк өртке қарсы
</w:t>
      </w:r>
    </w:p>
    <w:p>
      <w:pPr>
        <w:spacing w:after="0"/>
        <w:ind w:left="0"/>
        <w:jc w:val="both"/>
      </w:pPr>
      <w:r>
        <w:rPr>
          <w:rFonts w:ascii="Times New Roman"/>
          <w:b w:val="false"/>
          <w:i w:val="false"/>
          <w:color w:val="000000"/>
          <w:sz w:val="28"/>
        </w:rPr>
        <w:t>
               қызмет басқармасы                  132164    190040  57876
</w:t>
      </w:r>
    </w:p>
    <w:p>
      <w:pPr>
        <w:spacing w:after="0"/>
        <w:ind w:left="0"/>
        <w:jc w:val="both"/>
      </w:pPr>
      <w:r>
        <w:rPr>
          <w:rFonts w:ascii="Times New Roman"/>
          <w:b w:val="false"/>
          <w:i w:val="false"/>
          <w:color w:val="000000"/>
          <w:sz w:val="28"/>
        </w:rPr>
        <w:t>
       32      Жергiлiктi деңгейдегi төтенше 
</w:t>
      </w:r>
    </w:p>
    <w:p>
      <w:pPr>
        <w:spacing w:after="0"/>
        <w:ind w:left="0"/>
        <w:jc w:val="both"/>
      </w:pPr>
      <w:r>
        <w:rPr>
          <w:rFonts w:ascii="Times New Roman"/>
          <w:b w:val="false"/>
          <w:i w:val="false"/>
          <w:color w:val="000000"/>
          <w:sz w:val="28"/>
        </w:rPr>
        <w:t>
               жағдайларды жою                    132164    150444  18280
</w:t>
      </w:r>
    </w:p>
    <w:p>
      <w:pPr>
        <w:spacing w:after="0"/>
        <w:ind w:left="0"/>
        <w:jc w:val="both"/>
      </w:pPr>
      <w:r>
        <w:rPr>
          <w:rFonts w:ascii="Times New Roman"/>
          <w:b w:val="false"/>
          <w:i w:val="false"/>
          <w:color w:val="000000"/>
          <w:sz w:val="28"/>
        </w:rPr>
        <w:t>
       62      Төтенше жағдайлар бойынша 
</w:t>
      </w:r>
    </w:p>
    <w:p>
      <w:pPr>
        <w:spacing w:after="0"/>
        <w:ind w:left="0"/>
        <w:jc w:val="both"/>
      </w:pPr>
      <w:r>
        <w:rPr>
          <w:rFonts w:ascii="Times New Roman"/>
          <w:b w:val="false"/>
          <w:i w:val="false"/>
          <w:color w:val="000000"/>
          <w:sz w:val="28"/>
        </w:rPr>
        <w:t>
               ұйымдардың материалды-
</w:t>
      </w:r>
    </w:p>
    <w:p>
      <w:pPr>
        <w:spacing w:after="0"/>
        <w:ind w:left="0"/>
        <w:jc w:val="both"/>
      </w:pPr>
      <w:r>
        <w:rPr>
          <w:rFonts w:ascii="Times New Roman"/>
          <w:b w:val="false"/>
          <w:i w:val="false"/>
          <w:color w:val="000000"/>
          <w:sz w:val="28"/>
        </w:rPr>
        <w:t>
               техникалық базасын нығайту            0       39596  39596
</w:t>
      </w:r>
    </w:p>
    <w:p>
      <w:pPr>
        <w:spacing w:after="0"/>
        <w:ind w:left="0"/>
        <w:jc w:val="both"/>
      </w:pPr>
      <w:r>
        <w:rPr>
          <w:rFonts w:ascii="Times New Roman"/>
          <w:b w:val="false"/>
          <w:i w:val="false"/>
          <w:color w:val="000000"/>
          <w:sz w:val="28"/>
        </w:rPr>
        <w:t>
   105         Облыстық суда құтқару қызметi       8740      13826  5086
</w:t>
      </w:r>
    </w:p>
    <w:p>
      <w:pPr>
        <w:spacing w:after="0"/>
        <w:ind w:left="0"/>
        <w:jc w:val="both"/>
      </w:pPr>
      <w:r>
        <w:rPr>
          <w:rFonts w:ascii="Times New Roman"/>
          <w:b w:val="false"/>
          <w:i w:val="false"/>
          <w:color w:val="000000"/>
          <w:sz w:val="28"/>
        </w:rPr>
        <w:t>
       32      Жергiлiктi деңгейдегi төтенше 
</w:t>
      </w:r>
    </w:p>
    <w:p>
      <w:pPr>
        <w:spacing w:after="0"/>
        <w:ind w:left="0"/>
        <w:jc w:val="both"/>
      </w:pPr>
      <w:r>
        <w:rPr>
          <w:rFonts w:ascii="Times New Roman"/>
          <w:b w:val="false"/>
          <w:i w:val="false"/>
          <w:color w:val="000000"/>
          <w:sz w:val="28"/>
        </w:rPr>
        <w:t>
               жағдайларды жою                     8740      10331  1591 
</w:t>
      </w:r>
    </w:p>
    <w:p>
      <w:pPr>
        <w:spacing w:after="0"/>
        <w:ind w:left="0"/>
        <w:jc w:val="both"/>
      </w:pPr>
      <w:r>
        <w:rPr>
          <w:rFonts w:ascii="Times New Roman"/>
          <w:b w:val="false"/>
          <w:i w:val="false"/>
          <w:color w:val="000000"/>
          <w:sz w:val="28"/>
        </w:rPr>
        <w:t>
       62      Төтенше жағдайлар бойынша 
</w:t>
      </w:r>
    </w:p>
    <w:p>
      <w:pPr>
        <w:spacing w:after="0"/>
        <w:ind w:left="0"/>
        <w:jc w:val="both"/>
      </w:pPr>
      <w:r>
        <w:rPr>
          <w:rFonts w:ascii="Times New Roman"/>
          <w:b w:val="false"/>
          <w:i w:val="false"/>
          <w:color w:val="000000"/>
          <w:sz w:val="28"/>
        </w:rPr>
        <w:t>
               ұйымдардың материалды-
</w:t>
      </w:r>
    </w:p>
    <w:p>
      <w:pPr>
        <w:spacing w:after="0"/>
        <w:ind w:left="0"/>
        <w:jc w:val="both"/>
      </w:pPr>
      <w:r>
        <w:rPr>
          <w:rFonts w:ascii="Times New Roman"/>
          <w:b w:val="false"/>
          <w:i w:val="false"/>
          <w:color w:val="000000"/>
          <w:sz w:val="28"/>
        </w:rPr>
        <w:t>
               техникалық базасын нығайту            0       3495   3495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3              Қоғамдық тәртiп және қауiпсiздiк  523208    605966  82758
</w:t>
      </w:r>
    </w:p>
    <w:p>
      <w:pPr>
        <w:spacing w:after="0"/>
        <w:ind w:left="0"/>
        <w:jc w:val="both"/>
      </w:pPr>
      <w:r>
        <w:rPr>
          <w:rFonts w:ascii="Times New Roman"/>
          <w:b w:val="false"/>
          <w:i w:val="false"/>
          <w:color w:val="000000"/>
          <w:sz w:val="28"/>
        </w:rPr>
        <w:t>
   251         Маңғыстау облысының iшкi 
</w:t>
      </w:r>
    </w:p>
    <w:p>
      <w:pPr>
        <w:spacing w:after="0"/>
        <w:ind w:left="0"/>
        <w:jc w:val="both"/>
      </w:pPr>
      <w:r>
        <w:rPr>
          <w:rFonts w:ascii="Times New Roman"/>
          <w:b w:val="false"/>
          <w:i w:val="false"/>
          <w:color w:val="000000"/>
          <w:sz w:val="28"/>
        </w:rPr>
        <w:t>
               iстер басқармасы                  523208    605966  82758
</w:t>
      </w:r>
    </w:p>
    <w:p>
      <w:pPr>
        <w:spacing w:after="0"/>
        <w:ind w:left="0"/>
        <w:jc w:val="both"/>
      </w:pPr>
      <w:r>
        <w:rPr>
          <w:rFonts w:ascii="Times New Roman"/>
          <w:b w:val="false"/>
          <w:i w:val="false"/>
          <w:color w:val="000000"/>
          <w:sz w:val="28"/>
        </w:rPr>
        <w:t>
        2      Жергiлiктi деңгейдегi 
</w:t>
      </w:r>
    </w:p>
    <w:p>
      <w:pPr>
        <w:spacing w:after="0"/>
        <w:ind w:left="0"/>
        <w:jc w:val="both"/>
      </w:pPr>
      <w:r>
        <w:rPr>
          <w:rFonts w:ascii="Times New Roman"/>
          <w:b w:val="false"/>
          <w:i w:val="false"/>
          <w:color w:val="000000"/>
          <w:sz w:val="28"/>
        </w:rPr>
        <w:t>
               әкiмшiлiк шығыстар                496343    518601  22258
</w:t>
      </w:r>
    </w:p>
    <w:p>
      <w:pPr>
        <w:spacing w:after="0"/>
        <w:ind w:left="0"/>
        <w:jc w:val="both"/>
      </w:pPr>
      <w:r>
        <w:rPr>
          <w:rFonts w:ascii="Times New Roman"/>
          <w:b w:val="false"/>
          <w:i w:val="false"/>
          <w:color w:val="000000"/>
          <w:sz w:val="28"/>
        </w:rPr>
        <w:t>
       30      Жергiлiктi деңгейдегi қоғамдық 
</w:t>
      </w:r>
    </w:p>
    <w:p>
      <w:pPr>
        <w:spacing w:after="0"/>
        <w:ind w:left="0"/>
        <w:jc w:val="both"/>
      </w:pPr>
      <w:r>
        <w:rPr>
          <w:rFonts w:ascii="Times New Roman"/>
          <w:b w:val="false"/>
          <w:i w:val="false"/>
          <w:color w:val="000000"/>
          <w:sz w:val="28"/>
        </w:rPr>
        <w:t>
               тәртiптi күзету және қоғамдық 
</w:t>
      </w:r>
    </w:p>
    <w:p>
      <w:pPr>
        <w:spacing w:after="0"/>
        <w:ind w:left="0"/>
        <w:jc w:val="both"/>
      </w:pPr>
      <w:r>
        <w:rPr>
          <w:rFonts w:ascii="Times New Roman"/>
          <w:b w:val="false"/>
          <w:i w:val="false"/>
          <w:color w:val="000000"/>
          <w:sz w:val="28"/>
        </w:rPr>
        <w:t>
               қауiпсiздiк қамтамасыз ету         26865     26865    0
</w:t>
      </w:r>
    </w:p>
    <w:p>
      <w:pPr>
        <w:spacing w:after="0"/>
        <w:ind w:left="0"/>
        <w:jc w:val="both"/>
      </w:pPr>
      <w:r>
        <w:rPr>
          <w:rFonts w:ascii="Times New Roman"/>
          <w:b w:val="false"/>
          <w:i w:val="false"/>
          <w:color w:val="000000"/>
          <w:sz w:val="28"/>
        </w:rPr>
        <w:t>
       40      Iшкi iстер органдары объектiлерiн 
</w:t>
      </w:r>
    </w:p>
    <w:p>
      <w:pPr>
        <w:spacing w:after="0"/>
        <w:ind w:left="0"/>
        <w:jc w:val="both"/>
      </w:pPr>
      <w:r>
        <w:rPr>
          <w:rFonts w:ascii="Times New Roman"/>
          <w:b w:val="false"/>
          <w:i w:val="false"/>
          <w:color w:val="000000"/>
          <w:sz w:val="28"/>
        </w:rPr>
        <w:t>
               күрделi жөндеу                       0       34000  34000
</w:t>
      </w:r>
    </w:p>
    <w:p>
      <w:pPr>
        <w:spacing w:after="0"/>
        <w:ind w:left="0"/>
        <w:jc w:val="both"/>
      </w:pPr>
      <w:r>
        <w:rPr>
          <w:rFonts w:ascii="Times New Roman"/>
          <w:b w:val="false"/>
          <w:i w:val="false"/>
          <w:color w:val="000000"/>
          <w:sz w:val="28"/>
        </w:rPr>
        <w:t>
       70      Iшкi iстер органдарының материалды-
</w:t>
      </w:r>
    </w:p>
    <w:p>
      <w:pPr>
        <w:spacing w:after="0"/>
        <w:ind w:left="0"/>
        <w:jc w:val="both"/>
      </w:pPr>
      <w:r>
        <w:rPr>
          <w:rFonts w:ascii="Times New Roman"/>
          <w:b w:val="false"/>
          <w:i w:val="false"/>
          <w:color w:val="000000"/>
          <w:sz w:val="28"/>
        </w:rPr>
        <w:t>
               техникалық базасын нығайту           0       26500  26500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4              Бiлiм беру                       1644640   285330  120690
</w:t>
      </w:r>
    </w:p>
    <w:p>
      <w:pPr>
        <w:spacing w:after="0"/>
        <w:ind w:left="0"/>
        <w:jc w:val="both"/>
      </w:pPr>
      <w:r>
        <w:rPr>
          <w:rFonts w:ascii="Times New Roman"/>
          <w:b w:val="false"/>
          <w:i w:val="false"/>
          <w:color w:val="000000"/>
          <w:sz w:val="28"/>
        </w:rPr>
        <w:t>
   263         Облыстық бiлiм басқармасы        139464    249101  109637
</w:t>
      </w:r>
    </w:p>
    <w:p>
      <w:pPr>
        <w:spacing w:after="0"/>
        <w:ind w:left="0"/>
        <w:jc w:val="both"/>
      </w:pPr>
      <w:r>
        <w:rPr>
          <w:rFonts w:ascii="Times New Roman"/>
          <w:b w:val="false"/>
          <w:i w:val="false"/>
          <w:color w:val="000000"/>
          <w:sz w:val="28"/>
        </w:rPr>
        <w:t>
       20      Жергiлiктi деңгейде жалпы бiлiм 
</w:t>
      </w:r>
    </w:p>
    <w:p>
      <w:pPr>
        <w:spacing w:after="0"/>
        <w:ind w:left="0"/>
        <w:jc w:val="both"/>
      </w:pPr>
      <w:r>
        <w:rPr>
          <w:rFonts w:ascii="Times New Roman"/>
          <w:b w:val="false"/>
          <w:i w:val="false"/>
          <w:color w:val="000000"/>
          <w:sz w:val="28"/>
        </w:rPr>
        <w:t>
               беруге оқыту                      32859     37209   4350
</w:t>
      </w:r>
    </w:p>
    <w:p>
      <w:pPr>
        <w:spacing w:after="0"/>
        <w:ind w:left="0"/>
        <w:jc w:val="both"/>
      </w:pPr>
      <w:r>
        <w:rPr>
          <w:rFonts w:ascii="Times New Roman"/>
          <w:b w:val="false"/>
          <w:i w:val="false"/>
          <w:color w:val="000000"/>
          <w:sz w:val="28"/>
        </w:rPr>
        <w:t>
       32      Жергiлiктi деңгейде орта бiлiм 
</w:t>
      </w:r>
    </w:p>
    <w:p>
      <w:pPr>
        <w:spacing w:after="0"/>
        <w:ind w:left="0"/>
        <w:jc w:val="both"/>
      </w:pPr>
      <w:r>
        <w:rPr>
          <w:rFonts w:ascii="Times New Roman"/>
          <w:b w:val="false"/>
          <w:i w:val="false"/>
          <w:color w:val="000000"/>
          <w:sz w:val="28"/>
        </w:rPr>
        <w:t>
               жүйесiн ақпараттау                 2499      2499     0
</w:t>
      </w:r>
    </w:p>
    <w:p>
      <w:pPr>
        <w:spacing w:after="0"/>
        <w:ind w:left="0"/>
        <w:jc w:val="both"/>
      </w:pPr>
      <w:r>
        <w:rPr>
          <w:rFonts w:ascii="Times New Roman"/>
          <w:b w:val="false"/>
          <w:i w:val="false"/>
          <w:color w:val="000000"/>
          <w:sz w:val="28"/>
        </w:rPr>
        <w:t>
       61      Жергiлiктi деңгейде балалар мен 
</w:t>
      </w:r>
    </w:p>
    <w:p>
      <w:pPr>
        <w:spacing w:after="0"/>
        <w:ind w:left="0"/>
        <w:jc w:val="both"/>
      </w:pPr>
      <w:r>
        <w:rPr>
          <w:rFonts w:ascii="Times New Roman"/>
          <w:b w:val="false"/>
          <w:i w:val="false"/>
          <w:color w:val="000000"/>
          <w:sz w:val="28"/>
        </w:rPr>
        <w:t>
               жасөспiрiмдердi қосымша бiлiм
</w:t>
      </w:r>
    </w:p>
    <w:p>
      <w:pPr>
        <w:spacing w:after="0"/>
        <w:ind w:left="0"/>
        <w:jc w:val="both"/>
      </w:pPr>
      <w:r>
        <w:rPr>
          <w:rFonts w:ascii="Times New Roman"/>
          <w:b w:val="false"/>
          <w:i w:val="false"/>
          <w:color w:val="000000"/>
          <w:sz w:val="28"/>
        </w:rPr>
        <w:t>
               беру бағдарламасын iске асыру      5015      5815    800    
</w:t>
      </w:r>
    </w:p>
    <w:p>
      <w:pPr>
        <w:spacing w:after="0"/>
        <w:ind w:left="0"/>
        <w:jc w:val="both"/>
      </w:pPr>
      <w:r>
        <w:rPr>
          <w:rFonts w:ascii="Times New Roman"/>
          <w:b w:val="false"/>
          <w:i w:val="false"/>
          <w:color w:val="000000"/>
          <w:sz w:val="28"/>
        </w:rPr>
        <w:t>
       62      Жергiлiктi деңгейде мектеп 
</w:t>
      </w:r>
    </w:p>
    <w:p>
      <w:pPr>
        <w:spacing w:after="0"/>
        <w:ind w:left="0"/>
        <w:jc w:val="both"/>
      </w:pPr>
      <w:r>
        <w:rPr>
          <w:rFonts w:ascii="Times New Roman"/>
          <w:b w:val="false"/>
          <w:i w:val="false"/>
          <w:color w:val="000000"/>
          <w:sz w:val="28"/>
        </w:rPr>
        <w:t>
               олимпиадаларын өткiзу              9415     14415   5000 
</w:t>
      </w:r>
    </w:p>
    <w:p>
      <w:pPr>
        <w:spacing w:after="0"/>
        <w:ind w:left="0"/>
        <w:jc w:val="both"/>
      </w:pPr>
      <w:r>
        <w:rPr>
          <w:rFonts w:ascii="Times New Roman"/>
          <w:b w:val="false"/>
          <w:i w:val="false"/>
          <w:color w:val="000000"/>
          <w:sz w:val="28"/>
        </w:rPr>
        <w:t>
       31      Жергiлiктi деңгейде кәсiптiк-
</w:t>
      </w:r>
    </w:p>
    <w:p>
      <w:pPr>
        <w:spacing w:after="0"/>
        <w:ind w:left="0"/>
        <w:jc w:val="both"/>
      </w:pPr>
      <w:r>
        <w:rPr>
          <w:rFonts w:ascii="Times New Roman"/>
          <w:b w:val="false"/>
          <w:i w:val="false"/>
          <w:color w:val="000000"/>
          <w:sz w:val="28"/>
        </w:rPr>
        <w:t>
               техникалық 6iлiм                  20416     24216   3800
</w:t>
      </w:r>
    </w:p>
    <w:p>
      <w:pPr>
        <w:spacing w:after="0"/>
        <w:ind w:left="0"/>
        <w:jc w:val="both"/>
      </w:pPr>
      <w:r>
        <w:rPr>
          <w:rFonts w:ascii="Times New Roman"/>
          <w:b w:val="false"/>
          <w:i w:val="false"/>
          <w:color w:val="000000"/>
          <w:sz w:val="28"/>
        </w:rPr>
        <w:t>
        8      Жергiлiктi деңгейде орта арнайы 
</w:t>
      </w:r>
    </w:p>
    <w:p>
      <w:pPr>
        <w:spacing w:after="0"/>
        <w:ind w:left="0"/>
        <w:jc w:val="both"/>
      </w:pPr>
      <w:r>
        <w:rPr>
          <w:rFonts w:ascii="Times New Roman"/>
          <w:b w:val="false"/>
          <w:i w:val="false"/>
          <w:color w:val="000000"/>
          <w:sz w:val="28"/>
        </w:rPr>
        <w:t>
               оқу орындарында кадрлар даярлау   69260     83227  13967
</w:t>
      </w:r>
    </w:p>
    <w:p>
      <w:pPr>
        <w:spacing w:after="0"/>
        <w:ind w:left="0"/>
        <w:jc w:val="both"/>
      </w:pPr>
      <w:r>
        <w:rPr>
          <w:rFonts w:ascii="Times New Roman"/>
          <w:b w:val="false"/>
          <w:i w:val="false"/>
          <w:color w:val="000000"/>
          <w:sz w:val="28"/>
        </w:rPr>
        <w:t>
   251         Маңғыстау облысының iшкi iстер 
</w:t>
      </w:r>
    </w:p>
    <w:p>
      <w:pPr>
        <w:spacing w:after="0"/>
        <w:ind w:left="0"/>
        <w:jc w:val="both"/>
      </w:pPr>
      <w:r>
        <w:rPr>
          <w:rFonts w:ascii="Times New Roman"/>
          <w:b w:val="false"/>
          <w:i w:val="false"/>
          <w:color w:val="000000"/>
          <w:sz w:val="28"/>
        </w:rPr>
        <w:t>
               басқармасы                        14630     17830   3200
</w:t>
      </w:r>
    </w:p>
    <w:p>
      <w:pPr>
        <w:spacing w:after="0"/>
        <w:ind w:left="0"/>
        <w:jc w:val="both"/>
      </w:pPr>
      <w:r>
        <w:rPr>
          <w:rFonts w:ascii="Times New Roman"/>
          <w:b w:val="false"/>
          <w:i w:val="false"/>
          <w:color w:val="000000"/>
          <w:sz w:val="28"/>
        </w:rPr>
        <w:t>
       11      Жергiлiктi деңгейдегi кадрлардың 
</w:t>
      </w:r>
    </w:p>
    <w:p>
      <w:pPr>
        <w:spacing w:after="0"/>
        <w:ind w:left="0"/>
        <w:jc w:val="both"/>
      </w:pPr>
      <w:r>
        <w:rPr>
          <w:rFonts w:ascii="Times New Roman"/>
          <w:b w:val="false"/>
          <w:i w:val="false"/>
          <w:color w:val="000000"/>
          <w:sz w:val="28"/>
        </w:rPr>
        <w:t>
               бiлiктiлiгiн көтеру және қайта 
</w:t>
      </w:r>
    </w:p>
    <w:p>
      <w:pPr>
        <w:spacing w:after="0"/>
        <w:ind w:left="0"/>
        <w:jc w:val="both"/>
      </w:pPr>
      <w:r>
        <w:rPr>
          <w:rFonts w:ascii="Times New Roman"/>
          <w:b w:val="false"/>
          <w:i w:val="false"/>
          <w:color w:val="000000"/>
          <w:sz w:val="28"/>
        </w:rPr>
        <w:t>
               даярлау                           14630     17830   3200
</w:t>
      </w:r>
    </w:p>
    <w:p>
      <w:pPr>
        <w:spacing w:after="0"/>
        <w:ind w:left="0"/>
        <w:jc w:val="both"/>
      </w:pPr>
      <w:r>
        <w:rPr>
          <w:rFonts w:ascii="Times New Roman"/>
          <w:b w:val="false"/>
          <w:i w:val="false"/>
          <w:color w:val="000000"/>
          <w:sz w:val="28"/>
        </w:rPr>
        <w:t>
   254         Облыстық денсаулық сақтау 
</w:t>
      </w:r>
    </w:p>
    <w:p>
      <w:pPr>
        <w:spacing w:after="0"/>
        <w:ind w:left="0"/>
        <w:jc w:val="both"/>
      </w:pPr>
      <w:r>
        <w:rPr>
          <w:rFonts w:ascii="Times New Roman"/>
          <w:b w:val="false"/>
          <w:i w:val="false"/>
          <w:color w:val="000000"/>
          <w:sz w:val="28"/>
        </w:rPr>
        <w:t>
               басқармасы                         2000      2000     0
</w:t>
      </w:r>
    </w:p>
    <w:p>
      <w:pPr>
        <w:spacing w:after="0"/>
        <w:ind w:left="0"/>
        <w:jc w:val="both"/>
      </w:pPr>
      <w:r>
        <w:rPr>
          <w:rFonts w:ascii="Times New Roman"/>
          <w:b w:val="false"/>
          <w:i w:val="false"/>
          <w:color w:val="000000"/>
          <w:sz w:val="28"/>
        </w:rPr>
        <w:t>
       11      Жергiлiктi деңгейде кадрларды 
</w:t>
      </w:r>
    </w:p>
    <w:p>
      <w:pPr>
        <w:spacing w:after="0"/>
        <w:ind w:left="0"/>
        <w:jc w:val="both"/>
      </w:pPr>
      <w:r>
        <w:rPr>
          <w:rFonts w:ascii="Times New Roman"/>
          <w:b w:val="false"/>
          <w:i w:val="false"/>
          <w:color w:val="000000"/>
          <w:sz w:val="28"/>
        </w:rPr>
        <w:t>
               қайта даярлау                      2000      2000     0
</w:t>
      </w:r>
    </w:p>
    <w:p>
      <w:pPr>
        <w:spacing w:after="0"/>
        <w:ind w:left="0"/>
        <w:jc w:val="both"/>
      </w:pPr>
      <w:r>
        <w:rPr>
          <w:rFonts w:ascii="Times New Roman"/>
          <w:b w:val="false"/>
          <w:i w:val="false"/>
          <w:color w:val="000000"/>
          <w:sz w:val="28"/>
        </w:rPr>
        <w:t>
   263         Облыстық бiлiм басқармасы          8546     16399   7853
</w:t>
      </w:r>
    </w:p>
    <w:p>
      <w:pPr>
        <w:spacing w:after="0"/>
        <w:ind w:left="0"/>
        <w:jc w:val="both"/>
      </w:pPr>
      <w:r>
        <w:rPr>
          <w:rFonts w:ascii="Times New Roman"/>
          <w:b w:val="false"/>
          <w:i w:val="false"/>
          <w:color w:val="000000"/>
          <w:sz w:val="28"/>
        </w:rPr>
        <w:t>
       11      Жергiлiктi деңгейде кадрларды 
</w:t>
      </w:r>
    </w:p>
    <w:p>
      <w:pPr>
        <w:spacing w:after="0"/>
        <w:ind w:left="0"/>
        <w:jc w:val="both"/>
      </w:pPr>
      <w:r>
        <w:rPr>
          <w:rFonts w:ascii="Times New Roman"/>
          <w:b w:val="false"/>
          <w:i w:val="false"/>
          <w:color w:val="000000"/>
          <w:sz w:val="28"/>
        </w:rPr>
        <w:t>
               қайта даярлау                      6126     10378   4252 
</w:t>
      </w:r>
    </w:p>
    <w:p>
      <w:pPr>
        <w:spacing w:after="0"/>
        <w:ind w:left="0"/>
        <w:jc w:val="both"/>
      </w:pPr>
      <w:r>
        <w:rPr>
          <w:rFonts w:ascii="Times New Roman"/>
          <w:b w:val="false"/>
          <w:i w:val="false"/>
          <w:color w:val="000000"/>
          <w:sz w:val="28"/>
        </w:rPr>
        <w:t>
       38      Балалар мен жасөспiрiмдердiң
</w:t>
      </w:r>
    </w:p>
    <w:p>
      <w:pPr>
        <w:spacing w:after="0"/>
        <w:ind w:left="0"/>
        <w:jc w:val="both"/>
      </w:pPr>
      <w:r>
        <w:rPr>
          <w:rFonts w:ascii="Times New Roman"/>
          <w:b w:val="false"/>
          <w:i w:val="false"/>
          <w:color w:val="000000"/>
          <w:sz w:val="28"/>
        </w:rPr>
        <w:t>
               психикалық денсаулығын тексерiп 
</w:t>
      </w:r>
    </w:p>
    <w:p>
      <w:pPr>
        <w:spacing w:after="0"/>
        <w:ind w:left="0"/>
        <w:jc w:val="both"/>
      </w:pPr>
      <w:r>
        <w:rPr>
          <w:rFonts w:ascii="Times New Roman"/>
          <w:b w:val="false"/>
          <w:i w:val="false"/>
          <w:color w:val="000000"/>
          <w:sz w:val="28"/>
        </w:rPr>
        <w:t>
               байқау жөнiнде халыққа                                      
</w:t>
      </w:r>
    </w:p>
    <w:p>
      <w:pPr>
        <w:spacing w:after="0"/>
        <w:ind w:left="0"/>
        <w:jc w:val="both"/>
      </w:pPr>
      <w:r>
        <w:rPr>
          <w:rFonts w:ascii="Times New Roman"/>
          <w:b w:val="false"/>
          <w:i w:val="false"/>
          <w:color w:val="000000"/>
          <w:sz w:val="28"/>
        </w:rPr>
        <w:t>
               психологиялық-медициналық-
</w:t>
      </w:r>
    </w:p>
    <w:p>
      <w:pPr>
        <w:spacing w:after="0"/>
        <w:ind w:left="0"/>
        <w:jc w:val="both"/>
      </w:pPr>
      <w:r>
        <w:rPr>
          <w:rFonts w:ascii="Times New Roman"/>
          <w:b w:val="false"/>
          <w:i w:val="false"/>
          <w:color w:val="000000"/>
          <w:sz w:val="28"/>
        </w:rPr>
        <w:t>
               педагогикалық кеңестер беру 
</w:t>
      </w:r>
    </w:p>
    <w:p>
      <w:pPr>
        <w:spacing w:after="0"/>
        <w:ind w:left="0"/>
        <w:jc w:val="both"/>
      </w:pPr>
      <w:r>
        <w:rPr>
          <w:rFonts w:ascii="Times New Roman"/>
          <w:b w:val="false"/>
          <w:i w:val="false"/>
          <w:color w:val="000000"/>
          <w:sz w:val="28"/>
        </w:rPr>
        <w:t>
               көмегiн көрсету                    2420     2420      0
</w:t>
      </w:r>
    </w:p>
    <w:p>
      <w:pPr>
        <w:spacing w:after="0"/>
        <w:ind w:left="0"/>
        <w:jc w:val="both"/>
      </w:pPr>
      <w:r>
        <w:rPr>
          <w:rFonts w:ascii="Times New Roman"/>
          <w:b w:val="false"/>
          <w:i w:val="false"/>
          <w:color w:val="000000"/>
          <w:sz w:val="28"/>
        </w:rPr>
        <w:t>
       64      Басқа да бiлiм беру ұйымдарының
</w:t>
      </w:r>
    </w:p>
    <w:p>
      <w:pPr>
        <w:spacing w:after="0"/>
        <w:ind w:left="0"/>
        <w:jc w:val="both"/>
      </w:pPr>
      <w:r>
        <w:rPr>
          <w:rFonts w:ascii="Times New Roman"/>
          <w:b w:val="false"/>
          <w:i w:val="false"/>
          <w:color w:val="000000"/>
          <w:sz w:val="28"/>
        </w:rPr>
        <w:t>
               материалды-техникалық базасын
</w:t>
      </w:r>
    </w:p>
    <w:p>
      <w:pPr>
        <w:spacing w:after="0"/>
        <w:ind w:left="0"/>
        <w:jc w:val="both"/>
      </w:pPr>
      <w:r>
        <w:rPr>
          <w:rFonts w:ascii="Times New Roman"/>
          <w:b w:val="false"/>
          <w:i w:val="false"/>
          <w:color w:val="000000"/>
          <w:sz w:val="28"/>
        </w:rPr>
        <w:t>
               нығайту                             0       800      800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5              Денсаулық сақтау                1513327  2214296  700969
</w:t>
      </w:r>
    </w:p>
    <w:p>
      <w:pPr>
        <w:spacing w:after="0"/>
        <w:ind w:left="0"/>
        <w:jc w:val="both"/>
      </w:pPr>
      <w:r>
        <w:rPr>
          <w:rFonts w:ascii="Times New Roman"/>
          <w:b w:val="false"/>
          <w:i w:val="false"/>
          <w:color w:val="000000"/>
          <w:sz w:val="28"/>
        </w:rPr>
        <w:t>
   254         Облыстық денсаулық сақтау 
</w:t>
      </w:r>
    </w:p>
    <w:p>
      <w:pPr>
        <w:spacing w:after="0"/>
        <w:ind w:left="0"/>
        <w:jc w:val="both"/>
      </w:pPr>
      <w:r>
        <w:rPr>
          <w:rFonts w:ascii="Times New Roman"/>
          <w:b w:val="false"/>
          <w:i w:val="false"/>
          <w:color w:val="000000"/>
          <w:sz w:val="28"/>
        </w:rPr>
        <w:t>
               басқармасы                       610960   777108  166148  
</w:t>
      </w:r>
    </w:p>
    <w:p>
      <w:pPr>
        <w:spacing w:after="0"/>
        <w:ind w:left="0"/>
        <w:jc w:val="both"/>
      </w:pPr>
      <w:r>
        <w:rPr>
          <w:rFonts w:ascii="Times New Roman"/>
          <w:b w:val="false"/>
          <w:i w:val="false"/>
          <w:color w:val="000000"/>
          <w:sz w:val="28"/>
        </w:rPr>
        <w:t>
       36      Жергiлiктi деңгейде халыққа 
</w:t>
      </w:r>
    </w:p>
    <w:p>
      <w:pPr>
        <w:spacing w:after="0"/>
        <w:ind w:left="0"/>
        <w:jc w:val="both"/>
      </w:pPr>
      <w:r>
        <w:rPr>
          <w:rFonts w:ascii="Times New Roman"/>
          <w:b w:val="false"/>
          <w:i w:val="false"/>
          <w:color w:val="000000"/>
          <w:sz w:val="28"/>
        </w:rPr>
        <w:t>
               тұрақты медициналық көмек 
</w:t>
      </w:r>
    </w:p>
    <w:p>
      <w:pPr>
        <w:spacing w:after="0"/>
        <w:ind w:left="0"/>
        <w:jc w:val="both"/>
      </w:pPr>
      <w:r>
        <w:rPr>
          <w:rFonts w:ascii="Times New Roman"/>
          <w:b w:val="false"/>
          <w:i w:val="false"/>
          <w:color w:val="000000"/>
          <w:sz w:val="28"/>
        </w:rPr>
        <w:t>
               көрсету                          376800   482567  105767
</w:t>
      </w:r>
    </w:p>
    <w:p>
      <w:pPr>
        <w:spacing w:after="0"/>
        <w:ind w:left="0"/>
        <w:jc w:val="both"/>
      </w:pPr>
      <w:r>
        <w:rPr>
          <w:rFonts w:ascii="Times New Roman"/>
          <w:b w:val="false"/>
          <w:i w:val="false"/>
          <w:color w:val="000000"/>
          <w:sz w:val="28"/>
        </w:rPr>
        <w:t>
       31      ВИЧ ауруын жұқтырған адамдарға
</w:t>
      </w:r>
    </w:p>
    <w:p>
      <w:pPr>
        <w:spacing w:after="0"/>
        <w:ind w:left="0"/>
        <w:jc w:val="both"/>
      </w:pPr>
      <w:r>
        <w:rPr>
          <w:rFonts w:ascii="Times New Roman"/>
          <w:b w:val="false"/>
          <w:i w:val="false"/>
          <w:color w:val="000000"/>
          <w:sz w:val="28"/>
        </w:rPr>
        <w:t>
               медициналық көмек көрсету         22500    26070   3570
</w:t>
      </w:r>
    </w:p>
    <w:p>
      <w:pPr>
        <w:spacing w:after="0"/>
        <w:ind w:left="0"/>
        <w:jc w:val="both"/>
      </w:pPr>
      <w:r>
        <w:rPr>
          <w:rFonts w:ascii="Times New Roman"/>
          <w:b w:val="false"/>
          <w:i w:val="false"/>
          <w:color w:val="000000"/>
          <w:sz w:val="28"/>
        </w:rPr>
        <w:t>
       33      Жергiлiктi деңгейде эпидемияға 
</w:t>
      </w:r>
    </w:p>
    <w:p>
      <w:pPr>
        <w:spacing w:after="0"/>
        <w:ind w:left="0"/>
        <w:jc w:val="both"/>
      </w:pPr>
      <w:r>
        <w:rPr>
          <w:rFonts w:ascii="Times New Roman"/>
          <w:b w:val="false"/>
          <w:i w:val="false"/>
          <w:color w:val="000000"/>
          <w:sz w:val="28"/>
        </w:rPr>
        <w:t>
               қарсы күрес                       2600     2600      0
</w:t>
      </w:r>
    </w:p>
    <w:p>
      <w:pPr>
        <w:spacing w:after="0"/>
        <w:ind w:left="0"/>
        <w:jc w:val="both"/>
      </w:pPr>
      <w:r>
        <w:rPr>
          <w:rFonts w:ascii="Times New Roman"/>
          <w:b w:val="false"/>
          <w:i w:val="false"/>
          <w:color w:val="000000"/>
          <w:sz w:val="28"/>
        </w:rPr>
        <w:t>
       34      Жергiлiктi деңгейде қан 
</w:t>
      </w:r>
    </w:p>
    <w:p>
      <w:pPr>
        <w:spacing w:after="0"/>
        <w:ind w:left="0"/>
        <w:jc w:val="both"/>
      </w:pPr>
      <w:r>
        <w:rPr>
          <w:rFonts w:ascii="Times New Roman"/>
          <w:b w:val="false"/>
          <w:i w:val="false"/>
          <w:color w:val="000000"/>
          <w:sz w:val="28"/>
        </w:rPr>
        <w:t>
               (ауыстырғыш) өндiру               21000    21000     0
</w:t>
      </w:r>
    </w:p>
    <w:p>
      <w:pPr>
        <w:spacing w:after="0"/>
        <w:ind w:left="0"/>
        <w:jc w:val="both"/>
      </w:pPr>
      <w:r>
        <w:rPr>
          <w:rFonts w:ascii="Times New Roman"/>
          <w:b w:val="false"/>
          <w:i w:val="false"/>
          <w:color w:val="000000"/>
          <w:sz w:val="28"/>
        </w:rPr>
        <w:t>
       41      Жергiлiктi деңгейде салауатты 
</w:t>
      </w:r>
    </w:p>
    <w:p>
      <w:pPr>
        <w:spacing w:after="0"/>
        <w:ind w:left="0"/>
        <w:jc w:val="both"/>
      </w:pPr>
      <w:r>
        <w:rPr>
          <w:rFonts w:ascii="Times New Roman"/>
          <w:b w:val="false"/>
          <w:i w:val="false"/>
          <w:color w:val="000000"/>
          <w:sz w:val="28"/>
        </w:rPr>
        <w:t>
               өмiр салтын насихаттау            6060     6571     511
</w:t>
      </w:r>
    </w:p>
    <w:p>
      <w:pPr>
        <w:spacing w:after="0"/>
        <w:ind w:left="0"/>
        <w:jc w:val="both"/>
      </w:pPr>
      <w:r>
        <w:rPr>
          <w:rFonts w:ascii="Times New Roman"/>
          <w:b w:val="false"/>
          <w:i w:val="false"/>
          <w:color w:val="000000"/>
          <w:sz w:val="28"/>
        </w:rPr>
        <w:t>
       45      Ана мен баланы қорғау            182000   238300   56300 
</w:t>
      </w:r>
    </w:p>
    <w:p>
      <w:pPr>
        <w:spacing w:after="0"/>
        <w:ind w:left="0"/>
        <w:jc w:val="both"/>
      </w:pPr>
      <w:r>
        <w:rPr>
          <w:rFonts w:ascii="Times New Roman"/>
          <w:b w:val="false"/>
          <w:i w:val="false"/>
          <w:color w:val="000000"/>
          <w:sz w:val="28"/>
        </w:rPr>
        <w:t>
   254         Облыстық санитарлық-
</w:t>
      </w:r>
    </w:p>
    <w:p>
      <w:pPr>
        <w:spacing w:after="0"/>
        <w:ind w:left="0"/>
        <w:jc w:val="both"/>
      </w:pPr>
      <w:r>
        <w:rPr>
          <w:rFonts w:ascii="Times New Roman"/>
          <w:b w:val="false"/>
          <w:i w:val="false"/>
          <w:color w:val="000000"/>
          <w:sz w:val="28"/>
        </w:rPr>
        <w:t>
               эпидемиологиялық станциясы       69472     93393   23921
</w:t>
      </w:r>
    </w:p>
    <w:p>
      <w:pPr>
        <w:spacing w:after="0"/>
        <w:ind w:left="0"/>
        <w:jc w:val="both"/>
      </w:pPr>
      <w:r>
        <w:rPr>
          <w:rFonts w:ascii="Times New Roman"/>
          <w:b w:val="false"/>
          <w:i w:val="false"/>
          <w:color w:val="000000"/>
          <w:sz w:val="28"/>
        </w:rPr>
        <w:t>
       39      Санитарлық-эпидемиологиялық 
</w:t>
      </w:r>
    </w:p>
    <w:p>
      <w:pPr>
        <w:spacing w:after="0"/>
        <w:ind w:left="0"/>
        <w:jc w:val="both"/>
      </w:pPr>
      <w:r>
        <w:rPr>
          <w:rFonts w:ascii="Times New Roman"/>
          <w:b w:val="false"/>
          <w:i w:val="false"/>
          <w:color w:val="000000"/>
          <w:sz w:val="28"/>
        </w:rPr>
        <w:t>
               қолайлы жағдайды қамтамасыз ету  69472     69511    39
</w:t>
      </w:r>
    </w:p>
    <w:p>
      <w:pPr>
        <w:spacing w:after="0"/>
        <w:ind w:left="0"/>
        <w:jc w:val="both"/>
      </w:pPr>
      <w:r>
        <w:rPr>
          <w:rFonts w:ascii="Times New Roman"/>
          <w:b w:val="false"/>
          <w:i w:val="false"/>
          <w:color w:val="000000"/>
          <w:sz w:val="28"/>
        </w:rPr>
        <w:t>
   254         Облыстық денсаулық сақтау 
</w:t>
      </w:r>
    </w:p>
    <w:p>
      <w:pPr>
        <w:spacing w:after="0"/>
        <w:ind w:left="0"/>
        <w:jc w:val="both"/>
      </w:pPr>
      <w:r>
        <w:rPr>
          <w:rFonts w:ascii="Times New Roman"/>
          <w:b w:val="false"/>
          <w:i w:val="false"/>
          <w:color w:val="000000"/>
          <w:sz w:val="28"/>
        </w:rPr>
        <w:t>
               басқармасы                      691248    802408  111160
</w:t>
      </w:r>
    </w:p>
    <w:p>
      <w:pPr>
        <w:spacing w:after="0"/>
        <w:ind w:left="0"/>
        <w:jc w:val="both"/>
      </w:pPr>
      <w:r>
        <w:rPr>
          <w:rFonts w:ascii="Times New Roman"/>
          <w:b w:val="false"/>
          <w:i w:val="false"/>
          <w:color w:val="000000"/>
          <w:sz w:val="28"/>
        </w:rPr>
        <w:t>
       30      Психикалық ауруларға
</w:t>
      </w:r>
    </w:p>
    <w:p>
      <w:pPr>
        <w:spacing w:after="0"/>
        <w:ind w:left="0"/>
        <w:jc w:val="both"/>
      </w:pPr>
      <w:r>
        <w:rPr>
          <w:rFonts w:ascii="Times New Roman"/>
          <w:b w:val="false"/>
          <w:i w:val="false"/>
          <w:color w:val="000000"/>
          <w:sz w:val="28"/>
        </w:rPr>
        <w:t>
               мамандандырылған медициналық 
</w:t>
      </w:r>
    </w:p>
    <w:p>
      <w:pPr>
        <w:spacing w:after="0"/>
        <w:ind w:left="0"/>
        <w:jc w:val="both"/>
      </w:pPr>
      <w:r>
        <w:rPr>
          <w:rFonts w:ascii="Times New Roman"/>
          <w:b w:val="false"/>
          <w:i w:val="false"/>
          <w:color w:val="000000"/>
          <w:sz w:val="28"/>
        </w:rPr>
        <w:t>
               көмек көрсету                    48500     59376   10876
</w:t>
      </w:r>
    </w:p>
    <w:p>
      <w:pPr>
        <w:spacing w:after="0"/>
        <w:ind w:left="0"/>
        <w:jc w:val="both"/>
      </w:pPr>
      <w:r>
        <w:rPr>
          <w:rFonts w:ascii="Times New Roman"/>
          <w:b w:val="false"/>
          <w:i w:val="false"/>
          <w:color w:val="000000"/>
          <w:sz w:val="28"/>
        </w:rPr>
        <w:t>
       32      Туберкулез ауруларына 
</w:t>
      </w:r>
    </w:p>
    <w:p>
      <w:pPr>
        <w:spacing w:after="0"/>
        <w:ind w:left="0"/>
        <w:jc w:val="both"/>
      </w:pPr>
      <w:r>
        <w:rPr>
          <w:rFonts w:ascii="Times New Roman"/>
          <w:b w:val="false"/>
          <w:i w:val="false"/>
          <w:color w:val="000000"/>
          <w:sz w:val="28"/>
        </w:rPr>
        <w:t>
               мамандандырылған медициналық
</w:t>
      </w:r>
    </w:p>
    <w:p>
      <w:pPr>
        <w:spacing w:after="0"/>
        <w:ind w:left="0"/>
        <w:jc w:val="both"/>
      </w:pPr>
      <w:r>
        <w:rPr>
          <w:rFonts w:ascii="Times New Roman"/>
          <w:b w:val="false"/>
          <w:i w:val="false"/>
          <w:color w:val="000000"/>
          <w:sz w:val="28"/>
        </w:rPr>
        <w:t>
               көмек көрсету                    69000     76032  7032
</w:t>
      </w:r>
    </w:p>
    <w:p>
      <w:pPr>
        <w:spacing w:after="0"/>
        <w:ind w:left="0"/>
        <w:jc w:val="both"/>
      </w:pPr>
      <w:r>
        <w:rPr>
          <w:rFonts w:ascii="Times New Roman"/>
          <w:b w:val="false"/>
          <w:i w:val="false"/>
          <w:color w:val="000000"/>
          <w:sz w:val="28"/>
        </w:rPr>
        <w:t>
       47      Онкологиялық ауруларға 
</w:t>
      </w:r>
    </w:p>
    <w:p>
      <w:pPr>
        <w:spacing w:after="0"/>
        <w:ind w:left="0"/>
        <w:jc w:val="both"/>
      </w:pPr>
      <w:r>
        <w:rPr>
          <w:rFonts w:ascii="Times New Roman"/>
          <w:b w:val="false"/>
          <w:i w:val="false"/>
          <w:color w:val="000000"/>
          <w:sz w:val="28"/>
        </w:rPr>
        <w:t>
               мамандандырылған  медициналық 
</w:t>
      </w:r>
    </w:p>
    <w:p>
      <w:pPr>
        <w:spacing w:after="0"/>
        <w:ind w:left="0"/>
        <w:jc w:val="both"/>
      </w:pPr>
      <w:r>
        <w:rPr>
          <w:rFonts w:ascii="Times New Roman"/>
          <w:b w:val="false"/>
          <w:i w:val="false"/>
          <w:color w:val="000000"/>
          <w:sz w:val="28"/>
        </w:rPr>
        <w:t>
               көмек көрсету                    18000     19000  1000
</w:t>
      </w:r>
    </w:p>
    <w:p>
      <w:pPr>
        <w:spacing w:after="0"/>
        <w:ind w:left="0"/>
        <w:jc w:val="both"/>
      </w:pPr>
      <w:r>
        <w:rPr>
          <w:rFonts w:ascii="Times New Roman"/>
          <w:b w:val="false"/>
          <w:i w:val="false"/>
          <w:color w:val="000000"/>
          <w:sz w:val="28"/>
        </w:rPr>
        <w:t>
       48      Алкогольдiк, нашақорлық және 
</w:t>
      </w:r>
    </w:p>
    <w:p>
      <w:pPr>
        <w:spacing w:after="0"/>
        <w:ind w:left="0"/>
        <w:jc w:val="both"/>
      </w:pPr>
      <w:r>
        <w:rPr>
          <w:rFonts w:ascii="Times New Roman"/>
          <w:b w:val="false"/>
          <w:i w:val="false"/>
          <w:color w:val="000000"/>
          <w:sz w:val="28"/>
        </w:rPr>
        <w:t>
               токсикологиялық тәуелдi ауруларға 
</w:t>
      </w:r>
    </w:p>
    <w:p>
      <w:pPr>
        <w:spacing w:after="0"/>
        <w:ind w:left="0"/>
        <w:jc w:val="both"/>
      </w:pPr>
      <w:r>
        <w:rPr>
          <w:rFonts w:ascii="Times New Roman"/>
          <w:b w:val="false"/>
          <w:i w:val="false"/>
          <w:color w:val="000000"/>
          <w:sz w:val="28"/>
        </w:rPr>
        <w:t>
               мамандандырылған медициналық 
</w:t>
      </w:r>
    </w:p>
    <w:p>
      <w:pPr>
        <w:spacing w:after="0"/>
        <w:ind w:left="0"/>
        <w:jc w:val="both"/>
      </w:pPr>
      <w:r>
        <w:rPr>
          <w:rFonts w:ascii="Times New Roman"/>
          <w:b w:val="false"/>
          <w:i w:val="false"/>
          <w:color w:val="000000"/>
          <w:sz w:val="28"/>
        </w:rPr>
        <w:t>
               көмек көрсету                    25700     29597   3897
</w:t>
      </w:r>
    </w:p>
    <w:p>
      <w:pPr>
        <w:spacing w:after="0"/>
        <w:ind w:left="0"/>
        <w:jc w:val="both"/>
      </w:pPr>
      <w:r>
        <w:rPr>
          <w:rFonts w:ascii="Times New Roman"/>
          <w:b w:val="false"/>
          <w:i w:val="false"/>
          <w:color w:val="000000"/>
          <w:sz w:val="28"/>
        </w:rPr>
        <w:t>
       49      Терi-венерологиялық ауруларға 
</w:t>
      </w:r>
    </w:p>
    <w:p>
      <w:pPr>
        <w:spacing w:after="0"/>
        <w:ind w:left="0"/>
        <w:jc w:val="both"/>
      </w:pPr>
      <w:r>
        <w:rPr>
          <w:rFonts w:ascii="Times New Roman"/>
          <w:b w:val="false"/>
          <w:i w:val="false"/>
          <w:color w:val="000000"/>
          <w:sz w:val="28"/>
        </w:rPr>
        <w:t>
               мамандандырылған медициналық 
</w:t>
      </w:r>
    </w:p>
    <w:p>
      <w:pPr>
        <w:spacing w:after="0"/>
        <w:ind w:left="0"/>
        <w:jc w:val="both"/>
      </w:pPr>
      <w:r>
        <w:rPr>
          <w:rFonts w:ascii="Times New Roman"/>
          <w:b w:val="false"/>
          <w:i w:val="false"/>
          <w:color w:val="000000"/>
          <w:sz w:val="28"/>
        </w:rPr>
        <w:t>
               көмек көрсету                    16300     21010   4710
</w:t>
      </w:r>
    </w:p>
    <w:p>
      <w:pPr>
        <w:spacing w:after="0"/>
        <w:ind w:left="0"/>
        <w:jc w:val="both"/>
      </w:pPr>
      <w:r>
        <w:rPr>
          <w:rFonts w:ascii="Times New Roman"/>
          <w:b w:val="false"/>
          <w:i w:val="false"/>
          <w:color w:val="000000"/>
          <w:sz w:val="28"/>
        </w:rPr>
        <w:t>
       50      Жұқпалы ауруларға 
</w:t>
      </w:r>
    </w:p>
    <w:p>
      <w:pPr>
        <w:spacing w:after="0"/>
        <w:ind w:left="0"/>
        <w:jc w:val="both"/>
      </w:pPr>
      <w:r>
        <w:rPr>
          <w:rFonts w:ascii="Times New Roman"/>
          <w:b w:val="false"/>
          <w:i w:val="false"/>
          <w:color w:val="000000"/>
          <w:sz w:val="28"/>
        </w:rPr>
        <w:t>
               мамандандырылған медициналық 
</w:t>
      </w:r>
    </w:p>
    <w:p>
      <w:pPr>
        <w:spacing w:after="0"/>
        <w:ind w:left="0"/>
        <w:jc w:val="both"/>
      </w:pPr>
      <w:r>
        <w:rPr>
          <w:rFonts w:ascii="Times New Roman"/>
          <w:b w:val="false"/>
          <w:i w:val="false"/>
          <w:color w:val="000000"/>
          <w:sz w:val="28"/>
        </w:rPr>
        <w:t>
               көмек көрсету                    46600     61970  15370
</w:t>
      </w:r>
    </w:p>
    <w:p>
      <w:pPr>
        <w:spacing w:after="0"/>
        <w:ind w:left="0"/>
        <w:jc w:val="both"/>
      </w:pPr>
      <w:r>
        <w:rPr>
          <w:rFonts w:ascii="Times New Roman"/>
          <w:b w:val="false"/>
          <w:i w:val="false"/>
          <w:color w:val="000000"/>
          <w:sz w:val="28"/>
        </w:rPr>
        <w:t>
       54      Бастапқы дәрiгерлiк-санитарлық 
</w:t>
      </w:r>
    </w:p>
    <w:p>
      <w:pPr>
        <w:spacing w:after="0"/>
        <w:ind w:left="0"/>
        <w:jc w:val="both"/>
      </w:pPr>
      <w:r>
        <w:rPr>
          <w:rFonts w:ascii="Times New Roman"/>
          <w:b w:val="false"/>
          <w:i w:val="false"/>
          <w:color w:val="000000"/>
          <w:sz w:val="28"/>
        </w:rPr>
        <w:t>
               көмек және мамандандырылған 
</w:t>
      </w:r>
    </w:p>
    <w:p>
      <w:pPr>
        <w:spacing w:after="0"/>
        <w:ind w:left="0"/>
        <w:jc w:val="both"/>
      </w:pPr>
      <w:r>
        <w:rPr>
          <w:rFonts w:ascii="Times New Roman"/>
          <w:b w:val="false"/>
          <w:i w:val="false"/>
          <w:color w:val="000000"/>
          <w:sz w:val="28"/>
        </w:rPr>
        <w:t>
               амбулаториялық-емханалық көмек 
</w:t>
      </w:r>
    </w:p>
    <w:p>
      <w:pPr>
        <w:spacing w:after="0"/>
        <w:ind w:left="0"/>
        <w:jc w:val="both"/>
      </w:pPr>
      <w:r>
        <w:rPr>
          <w:rFonts w:ascii="Times New Roman"/>
          <w:b w:val="false"/>
          <w:i w:val="false"/>
          <w:color w:val="000000"/>
          <w:sz w:val="28"/>
        </w:rPr>
        <w:t>
               көрсету                         467148    535423  68275
</w:t>
      </w:r>
    </w:p>
    <w:p>
      <w:pPr>
        <w:spacing w:after="0"/>
        <w:ind w:left="0"/>
        <w:jc w:val="both"/>
      </w:pPr>
      <w:r>
        <w:rPr>
          <w:rFonts w:ascii="Times New Roman"/>
          <w:b w:val="false"/>
          <w:i w:val="false"/>
          <w:color w:val="000000"/>
          <w:sz w:val="28"/>
        </w:rPr>
        <w:t>
   251         Маңғыстау облысының iшкi iстер 
</w:t>
      </w:r>
    </w:p>
    <w:p>
      <w:pPr>
        <w:spacing w:after="0"/>
        <w:ind w:left="0"/>
        <w:jc w:val="both"/>
      </w:pPr>
      <w:r>
        <w:rPr>
          <w:rFonts w:ascii="Times New Roman"/>
          <w:b w:val="false"/>
          <w:i w:val="false"/>
          <w:color w:val="000000"/>
          <w:sz w:val="28"/>
        </w:rPr>
        <w:t>
               басқармасы                       12255     14225   2000
</w:t>
      </w:r>
    </w:p>
    <w:p>
      <w:pPr>
        <w:spacing w:after="0"/>
        <w:ind w:left="0"/>
        <w:jc w:val="both"/>
      </w:pPr>
      <w:r>
        <w:rPr>
          <w:rFonts w:ascii="Times New Roman"/>
          <w:b w:val="false"/>
          <w:i w:val="false"/>
          <w:color w:val="000000"/>
          <w:sz w:val="28"/>
        </w:rPr>
        <w:t>
       31      IIБ медициналық қызметi          12255     14225   2000
</w:t>
      </w:r>
    </w:p>
    <w:p>
      <w:pPr>
        <w:spacing w:after="0"/>
        <w:ind w:left="0"/>
        <w:jc w:val="both"/>
      </w:pPr>
      <w:r>
        <w:rPr>
          <w:rFonts w:ascii="Times New Roman"/>
          <w:b w:val="false"/>
          <w:i w:val="false"/>
          <w:color w:val="000000"/>
          <w:sz w:val="28"/>
        </w:rPr>
        <w:t>
   254         Облыстық денсаулық сақтау 
</w:t>
      </w:r>
    </w:p>
    <w:p>
      <w:pPr>
        <w:spacing w:after="0"/>
        <w:ind w:left="0"/>
        <w:jc w:val="both"/>
      </w:pPr>
      <w:r>
        <w:rPr>
          <w:rFonts w:ascii="Times New Roman"/>
          <w:b w:val="false"/>
          <w:i w:val="false"/>
          <w:color w:val="000000"/>
          <w:sz w:val="28"/>
        </w:rPr>
        <w:t>
               басқармасы                      129392    527132  397740
</w:t>
      </w:r>
    </w:p>
    <w:p>
      <w:pPr>
        <w:spacing w:after="0"/>
        <w:ind w:left="0"/>
        <w:jc w:val="both"/>
      </w:pPr>
      <w:r>
        <w:rPr>
          <w:rFonts w:ascii="Times New Roman"/>
          <w:b w:val="false"/>
          <w:i w:val="false"/>
          <w:color w:val="000000"/>
          <w:sz w:val="28"/>
        </w:rPr>
        <w:t>
       37      Жедел медициналық жәрдем 
</w:t>
      </w:r>
    </w:p>
    <w:p>
      <w:pPr>
        <w:spacing w:after="0"/>
        <w:ind w:left="0"/>
        <w:jc w:val="both"/>
      </w:pPr>
      <w:r>
        <w:rPr>
          <w:rFonts w:ascii="Times New Roman"/>
          <w:b w:val="false"/>
          <w:i w:val="false"/>
          <w:color w:val="000000"/>
          <w:sz w:val="28"/>
        </w:rPr>
        <w:t>
               көрсету                          69500     83640  14140 
</w:t>
      </w:r>
    </w:p>
    <w:p>
      <w:pPr>
        <w:spacing w:after="0"/>
        <w:ind w:left="0"/>
        <w:jc w:val="both"/>
      </w:pPr>
      <w:r>
        <w:rPr>
          <w:rFonts w:ascii="Times New Roman"/>
          <w:b w:val="false"/>
          <w:i w:val="false"/>
          <w:color w:val="000000"/>
          <w:sz w:val="28"/>
        </w:rPr>
        <w:t>
       43      Төтенше жағдайларда халыққа 
</w:t>
      </w:r>
    </w:p>
    <w:p>
      <w:pPr>
        <w:spacing w:after="0"/>
        <w:ind w:left="0"/>
        <w:jc w:val="both"/>
      </w:pPr>
      <w:r>
        <w:rPr>
          <w:rFonts w:ascii="Times New Roman"/>
          <w:b w:val="false"/>
          <w:i w:val="false"/>
          <w:color w:val="000000"/>
          <w:sz w:val="28"/>
        </w:rPr>
        <w:t>
               медициналық көмек көрсету        14600     14600    0
</w:t>
      </w:r>
    </w:p>
    <w:p>
      <w:pPr>
        <w:spacing w:after="0"/>
        <w:ind w:left="0"/>
        <w:jc w:val="both"/>
      </w:pPr>
      <w:r>
        <w:rPr>
          <w:rFonts w:ascii="Times New Roman"/>
          <w:b w:val="false"/>
          <w:i w:val="false"/>
          <w:color w:val="000000"/>
          <w:sz w:val="28"/>
        </w:rPr>
        <w:t>
        2      Жергiлiктi деңгейдегi әкiмшiлiк 
</w:t>
      </w:r>
    </w:p>
    <w:p>
      <w:pPr>
        <w:spacing w:after="0"/>
        <w:ind w:left="0"/>
        <w:jc w:val="both"/>
      </w:pPr>
      <w:r>
        <w:rPr>
          <w:rFonts w:ascii="Times New Roman"/>
          <w:b w:val="false"/>
          <w:i w:val="false"/>
          <w:color w:val="000000"/>
          <w:sz w:val="28"/>
        </w:rPr>
        <w:t>
               шығыстар                          7992     10080   2088
</w:t>
      </w:r>
    </w:p>
    <w:p>
      <w:pPr>
        <w:spacing w:after="0"/>
        <w:ind w:left="0"/>
        <w:jc w:val="both"/>
      </w:pPr>
      <w:r>
        <w:rPr>
          <w:rFonts w:ascii="Times New Roman"/>
          <w:b w:val="false"/>
          <w:i w:val="false"/>
          <w:color w:val="000000"/>
          <w:sz w:val="28"/>
        </w:rPr>
        <w:t>
       38      Облыста халықтың денсаулығын 
</w:t>
      </w:r>
    </w:p>
    <w:p>
      <w:pPr>
        <w:spacing w:after="0"/>
        <w:ind w:left="0"/>
        <w:jc w:val="both"/>
      </w:pPr>
      <w:r>
        <w:rPr>
          <w:rFonts w:ascii="Times New Roman"/>
          <w:b w:val="false"/>
          <w:i w:val="false"/>
          <w:color w:val="000000"/>
          <w:sz w:val="28"/>
        </w:rPr>
        <w:t>
               қорғау жөнiндегi өзге де 
</w:t>
      </w:r>
    </w:p>
    <w:p>
      <w:pPr>
        <w:spacing w:after="0"/>
        <w:ind w:left="0"/>
        <w:jc w:val="both"/>
      </w:pPr>
      <w:r>
        <w:rPr>
          <w:rFonts w:ascii="Times New Roman"/>
          <w:b w:val="false"/>
          <w:i w:val="false"/>
          <w:color w:val="000000"/>
          <w:sz w:val="28"/>
        </w:rPr>
        <w:t>
               қызметтер                        27000     27000    0
</w:t>
      </w:r>
    </w:p>
    <w:p>
      <w:pPr>
        <w:spacing w:after="0"/>
        <w:ind w:left="0"/>
        <w:jc w:val="both"/>
      </w:pPr>
      <w:r>
        <w:rPr>
          <w:rFonts w:ascii="Times New Roman"/>
          <w:b w:val="false"/>
          <w:i w:val="false"/>
          <w:color w:val="000000"/>
          <w:sz w:val="28"/>
        </w:rPr>
        <w:t>
       42      Жергiлiктi деңгейдегі денсаулық 
</w:t>
      </w:r>
    </w:p>
    <w:p>
      <w:pPr>
        <w:spacing w:after="0"/>
        <w:ind w:left="0"/>
        <w:jc w:val="both"/>
      </w:pPr>
      <w:r>
        <w:rPr>
          <w:rFonts w:ascii="Times New Roman"/>
          <w:b w:val="false"/>
          <w:i w:val="false"/>
          <w:color w:val="000000"/>
          <w:sz w:val="28"/>
        </w:rPr>
        <w:t>
               сақтау ұйымдарының есепке алу 
</w:t>
      </w:r>
    </w:p>
    <w:p>
      <w:pPr>
        <w:spacing w:after="0"/>
        <w:ind w:left="0"/>
        <w:jc w:val="both"/>
      </w:pPr>
      <w:r>
        <w:rPr>
          <w:rFonts w:ascii="Times New Roman"/>
          <w:b w:val="false"/>
          <w:i w:val="false"/>
          <w:color w:val="000000"/>
          <w:sz w:val="28"/>
        </w:rPr>
        <w:t>
               қызмет көрсетумен қамтамасыз ету  5300     5300     0
</w:t>
      </w:r>
    </w:p>
    <w:p>
      <w:pPr>
        <w:spacing w:after="0"/>
        <w:ind w:left="0"/>
        <w:jc w:val="both"/>
      </w:pPr>
      <w:r>
        <w:rPr>
          <w:rFonts w:ascii="Times New Roman"/>
          <w:b w:val="false"/>
          <w:i w:val="false"/>
          <w:color w:val="000000"/>
          <w:sz w:val="28"/>
        </w:rPr>
        <w:t>
       44      Дәрi-дәрмектердi медициналық 
</w:t>
      </w:r>
    </w:p>
    <w:p>
      <w:pPr>
        <w:spacing w:after="0"/>
        <w:ind w:left="0"/>
        <w:jc w:val="both"/>
      </w:pPr>
      <w:r>
        <w:rPr>
          <w:rFonts w:ascii="Times New Roman"/>
          <w:b w:val="false"/>
          <w:i w:val="false"/>
          <w:color w:val="000000"/>
          <w:sz w:val="28"/>
        </w:rPr>
        <w:t>
               жабдықтарды орталықтандыра 
</w:t>
      </w:r>
    </w:p>
    <w:p>
      <w:pPr>
        <w:spacing w:after="0"/>
        <w:ind w:left="0"/>
        <w:jc w:val="both"/>
      </w:pPr>
      <w:r>
        <w:rPr>
          <w:rFonts w:ascii="Times New Roman"/>
          <w:b w:val="false"/>
          <w:i w:val="false"/>
          <w:color w:val="000000"/>
          <w:sz w:val="28"/>
        </w:rPr>
        <w:t>
               сатып алу                         5000     14000   9000
</w:t>
      </w:r>
    </w:p>
    <w:p>
      <w:pPr>
        <w:spacing w:after="0"/>
        <w:ind w:left="0"/>
        <w:jc w:val="both"/>
      </w:pPr>
      <w:r>
        <w:rPr>
          <w:rFonts w:ascii="Times New Roman"/>
          <w:b w:val="false"/>
          <w:i w:val="false"/>
          <w:color w:val="000000"/>
          <w:sz w:val="28"/>
        </w:rPr>
        <w:t>
       55      Коммуналдық меншiктегi денсаулық
</w:t>
      </w:r>
    </w:p>
    <w:p>
      <w:pPr>
        <w:spacing w:after="0"/>
        <w:ind w:left="0"/>
        <w:jc w:val="both"/>
      </w:pPr>
      <w:r>
        <w:rPr>
          <w:rFonts w:ascii="Times New Roman"/>
          <w:b w:val="false"/>
          <w:i w:val="false"/>
          <w:color w:val="000000"/>
          <w:sz w:val="28"/>
        </w:rPr>
        <w:t>
               сақтау объектiлерiн күрделi 
</w:t>
      </w:r>
    </w:p>
    <w:p>
      <w:pPr>
        <w:spacing w:after="0"/>
        <w:ind w:left="0"/>
        <w:jc w:val="both"/>
      </w:pPr>
      <w:r>
        <w:rPr>
          <w:rFonts w:ascii="Times New Roman"/>
          <w:b w:val="false"/>
          <w:i w:val="false"/>
          <w:color w:val="000000"/>
          <w:sz w:val="28"/>
        </w:rPr>
        <w:t>
               жөндеу                            0       141000  141000  
</w:t>
      </w:r>
    </w:p>
    <w:p>
      <w:pPr>
        <w:spacing w:after="0"/>
        <w:ind w:left="0"/>
        <w:jc w:val="both"/>
      </w:pPr>
      <w:r>
        <w:rPr>
          <w:rFonts w:ascii="Times New Roman"/>
          <w:b w:val="false"/>
          <w:i w:val="false"/>
          <w:color w:val="000000"/>
          <w:sz w:val="28"/>
        </w:rPr>
        <w:t>
       57      Медициналық жабдықтарды және 
</w:t>
      </w:r>
    </w:p>
    <w:p>
      <w:pPr>
        <w:spacing w:after="0"/>
        <w:ind w:left="0"/>
        <w:jc w:val="both"/>
      </w:pPr>
      <w:r>
        <w:rPr>
          <w:rFonts w:ascii="Times New Roman"/>
          <w:b w:val="false"/>
          <w:i w:val="false"/>
          <w:color w:val="000000"/>
          <w:sz w:val="28"/>
        </w:rPr>
        <w:t>
               санитарлық көлiктi 
</w:t>
      </w:r>
    </w:p>
    <w:p>
      <w:pPr>
        <w:spacing w:after="0"/>
        <w:ind w:left="0"/>
        <w:jc w:val="both"/>
      </w:pPr>
      <w:r>
        <w:rPr>
          <w:rFonts w:ascii="Times New Roman"/>
          <w:b w:val="false"/>
          <w:i w:val="false"/>
          <w:color w:val="000000"/>
          <w:sz w:val="28"/>
        </w:rPr>
        <w:t>
               орталықтандырылған сатып алу      0       231512  231512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6              Әлеуметтiк қамсыздандыру және 
</w:t>
      </w:r>
    </w:p>
    <w:p>
      <w:pPr>
        <w:spacing w:after="0"/>
        <w:ind w:left="0"/>
        <w:jc w:val="both"/>
      </w:pPr>
      <w:r>
        <w:rPr>
          <w:rFonts w:ascii="Times New Roman"/>
          <w:b w:val="false"/>
          <w:i w:val="false"/>
          <w:color w:val="000000"/>
          <w:sz w:val="28"/>
        </w:rPr>
        <w:t>
               әлеуметтiк көмек                476608    481175   4567
</w:t>
      </w:r>
    </w:p>
    <w:p>
      <w:pPr>
        <w:spacing w:after="0"/>
        <w:ind w:left="0"/>
        <w:jc w:val="both"/>
      </w:pPr>
      <w:r>
        <w:rPr>
          <w:rFonts w:ascii="Times New Roman"/>
          <w:b w:val="false"/>
          <w:i w:val="false"/>
          <w:color w:val="000000"/>
          <w:sz w:val="28"/>
        </w:rPr>
        <w:t>
   258         Облыстық еңбек, халықты жұмыспен 
</w:t>
      </w:r>
    </w:p>
    <w:p>
      <w:pPr>
        <w:spacing w:after="0"/>
        <w:ind w:left="0"/>
        <w:jc w:val="both"/>
      </w:pPr>
      <w:r>
        <w:rPr>
          <w:rFonts w:ascii="Times New Roman"/>
          <w:b w:val="false"/>
          <w:i w:val="false"/>
          <w:color w:val="000000"/>
          <w:sz w:val="28"/>
        </w:rPr>
        <w:t>
               қамту және әлеуметтiк қорғау 
</w:t>
      </w:r>
    </w:p>
    <w:p>
      <w:pPr>
        <w:spacing w:after="0"/>
        <w:ind w:left="0"/>
        <w:jc w:val="both"/>
      </w:pPr>
      <w:r>
        <w:rPr>
          <w:rFonts w:ascii="Times New Roman"/>
          <w:b w:val="false"/>
          <w:i w:val="false"/>
          <w:color w:val="000000"/>
          <w:sz w:val="28"/>
        </w:rPr>
        <w:t>
               басқармасы                      352082    408702   56620
</w:t>
      </w:r>
    </w:p>
    <w:p>
      <w:pPr>
        <w:spacing w:after="0"/>
        <w:ind w:left="0"/>
        <w:jc w:val="both"/>
      </w:pPr>
      <w:r>
        <w:rPr>
          <w:rFonts w:ascii="Times New Roman"/>
          <w:b w:val="false"/>
          <w:i w:val="false"/>
          <w:color w:val="000000"/>
          <w:sz w:val="28"/>
        </w:rPr>
        <w:t>
       31      Арнайы мемлекеттiк жәрдемақылар 352082    352082    0
</w:t>
      </w:r>
    </w:p>
    <w:p>
      <w:pPr>
        <w:spacing w:after="0"/>
        <w:ind w:left="0"/>
        <w:jc w:val="both"/>
      </w:pPr>
      <w:r>
        <w:rPr>
          <w:rFonts w:ascii="Times New Roman"/>
          <w:b w:val="false"/>
          <w:i w:val="false"/>
          <w:color w:val="000000"/>
          <w:sz w:val="28"/>
        </w:rPr>
        <w:t>
       32      Жергiлiктi деңгейдегi 
</w:t>
      </w:r>
    </w:p>
    <w:p>
      <w:pPr>
        <w:spacing w:after="0"/>
        <w:ind w:left="0"/>
        <w:jc w:val="both"/>
      </w:pPr>
      <w:r>
        <w:rPr>
          <w:rFonts w:ascii="Times New Roman"/>
          <w:b w:val="false"/>
          <w:i w:val="false"/>
          <w:color w:val="000000"/>
          <w:sz w:val="28"/>
        </w:rPr>
        <w:t>
               интернаттық тұрпатты мекемелер
</w:t>
      </w:r>
    </w:p>
    <w:p>
      <w:pPr>
        <w:spacing w:after="0"/>
        <w:ind w:left="0"/>
        <w:jc w:val="both"/>
      </w:pPr>
      <w:r>
        <w:rPr>
          <w:rFonts w:ascii="Times New Roman"/>
          <w:b w:val="false"/>
          <w:i w:val="false"/>
          <w:color w:val="000000"/>
          <w:sz w:val="28"/>
        </w:rPr>
        <w:t>
               арқылы көрсетiлетiн әлеуметтiк
</w:t>
      </w:r>
    </w:p>
    <w:p>
      <w:pPr>
        <w:spacing w:after="0"/>
        <w:ind w:left="0"/>
        <w:jc w:val="both"/>
      </w:pPr>
      <w:r>
        <w:rPr>
          <w:rFonts w:ascii="Times New Roman"/>
          <w:b w:val="false"/>
          <w:i w:val="false"/>
          <w:color w:val="000000"/>
          <w:sz w:val="28"/>
        </w:rPr>
        <w:t>
               қамтамасыз ету                     0      56620   56620    
</w:t>
      </w:r>
    </w:p>
    <w:p>
      <w:pPr>
        <w:spacing w:after="0"/>
        <w:ind w:left="0"/>
        <w:jc w:val="both"/>
      </w:pPr>
      <w:r>
        <w:rPr>
          <w:rFonts w:ascii="Times New Roman"/>
          <w:b w:val="false"/>
          <w:i w:val="false"/>
          <w:color w:val="000000"/>
          <w:sz w:val="28"/>
        </w:rPr>
        <w:t>
   105         Облыстық еңбек, халықты
</w:t>
      </w:r>
    </w:p>
    <w:p>
      <w:pPr>
        <w:spacing w:after="0"/>
        <w:ind w:left="0"/>
        <w:jc w:val="both"/>
      </w:pPr>
      <w:r>
        <w:rPr>
          <w:rFonts w:ascii="Times New Roman"/>
          <w:b w:val="false"/>
          <w:i w:val="false"/>
          <w:color w:val="000000"/>
          <w:sz w:val="28"/>
        </w:rPr>
        <w:t>
               жұмыспен қамту және әлеуметтiк 
</w:t>
      </w:r>
    </w:p>
    <w:p>
      <w:pPr>
        <w:spacing w:after="0"/>
        <w:ind w:left="0"/>
        <w:jc w:val="both"/>
      </w:pPr>
      <w:r>
        <w:rPr>
          <w:rFonts w:ascii="Times New Roman"/>
          <w:b w:val="false"/>
          <w:i w:val="false"/>
          <w:color w:val="000000"/>
          <w:sz w:val="28"/>
        </w:rPr>
        <w:t>
               қорғау басқармасы               29750     34216   4466
</w:t>
      </w:r>
    </w:p>
    <w:p>
      <w:pPr>
        <w:spacing w:after="0"/>
        <w:ind w:left="0"/>
        <w:jc w:val="both"/>
      </w:pPr>
      <w:r>
        <w:rPr>
          <w:rFonts w:ascii="Times New Roman"/>
          <w:b w:val="false"/>
          <w:i w:val="false"/>
          <w:color w:val="000000"/>
          <w:sz w:val="28"/>
        </w:rPr>
        <w:t>
       60      Жергiлiктi өкiлдi органдардың 
</w:t>
      </w:r>
    </w:p>
    <w:p>
      <w:pPr>
        <w:spacing w:after="0"/>
        <w:ind w:left="0"/>
        <w:jc w:val="both"/>
      </w:pPr>
      <w:r>
        <w:rPr>
          <w:rFonts w:ascii="Times New Roman"/>
          <w:b w:val="false"/>
          <w:i w:val="false"/>
          <w:color w:val="000000"/>
          <w:sz w:val="28"/>
        </w:rPr>
        <w:t>
               шешiмi бойынша азаматтардың 
</w:t>
      </w:r>
    </w:p>
    <w:p>
      <w:pPr>
        <w:spacing w:after="0"/>
        <w:ind w:left="0"/>
        <w:jc w:val="both"/>
      </w:pPr>
      <w:r>
        <w:rPr>
          <w:rFonts w:ascii="Times New Roman"/>
          <w:b w:val="false"/>
          <w:i w:val="false"/>
          <w:color w:val="000000"/>
          <w:sz w:val="28"/>
        </w:rPr>
        <w:t>
               жекелеген санаттарына
</w:t>
      </w:r>
    </w:p>
    <w:p>
      <w:pPr>
        <w:spacing w:after="0"/>
        <w:ind w:left="0"/>
        <w:jc w:val="both"/>
      </w:pPr>
      <w:r>
        <w:rPr>
          <w:rFonts w:ascii="Times New Roman"/>
          <w:b w:val="false"/>
          <w:i w:val="false"/>
          <w:color w:val="000000"/>
          <w:sz w:val="28"/>
        </w:rPr>
        <w:t>
               әлеуметтiк төлемдер             29750     34216   4466
</w:t>
      </w:r>
    </w:p>
    <w:p>
      <w:pPr>
        <w:spacing w:after="0"/>
        <w:ind w:left="0"/>
        <w:jc w:val="both"/>
      </w:pPr>
      <w:r>
        <w:rPr>
          <w:rFonts w:ascii="Times New Roman"/>
          <w:b w:val="false"/>
          <w:i w:val="false"/>
          <w:color w:val="000000"/>
          <w:sz w:val="28"/>
        </w:rPr>
        <w:t>
   105         Облыстық денсаулық сақтау
</w:t>
      </w:r>
    </w:p>
    <w:p>
      <w:pPr>
        <w:spacing w:after="0"/>
        <w:ind w:left="0"/>
        <w:jc w:val="both"/>
      </w:pPr>
      <w:r>
        <w:rPr>
          <w:rFonts w:ascii="Times New Roman"/>
          <w:b w:val="false"/>
          <w:i w:val="false"/>
          <w:color w:val="000000"/>
          <w:sz w:val="28"/>
        </w:rPr>
        <w:t>
               басқармасы                       5400      5400     0
</w:t>
      </w:r>
    </w:p>
    <w:p>
      <w:pPr>
        <w:spacing w:after="0"/>
        <w:ind w:left="0"/>
        <w:jc w:val="both"/>
      </w:pPr>
      <w:r>
        <w:rPr>
          <w:rFonts w:ascii="Times New Roman"/>
          <w:b w:val="false"/>
          <w:i w:val="false"/>
          <w:color w:val="000000"/>
          <w:sz w:val="28"/>
        </w:rPr>
        <w:t>
       60      Жергiлiктi өкiлдi органдардың 
</w:t>
      </w:r>
    </w:p>
    <w:p>
      <w:pPr>
        <w:spacing w:after="0"/>
        <w:ind w:left="0"/>
        <w:jc w:val="both"/>
      </w:pPr>
      <w:r>
        <w:rPr>
          <w:rFonts w:ascii="Times New Roman"/>
          <w:b w:val="false"/>
          <w:i w:val="false"/>
          <w:color w:val="000000"/>
          <w:sz w:val="28"/>
        </w:rPr>
        <w:t>
               шешiмi бойынша азаматтардың 
</w:t>
      </w:r>
    </w:p>
    <w:p>
      <w:pPr>
        <w:spacing w:after="0"/>
        <w:ind w:left="0"/>
        <w:jc w:val="both"/>
      </w:pPr>
      <w:r>
        <w:rPr>
          <w:rFonts w:ascii="Times New Roman"/>
          <w:b w:val="false"/>
          <w:i w:val="false"/>
          <w:color w:val="000000"/>
          <w:sz w:val="28"/>
        </w:rPr>
        <w:t>
               жекелеген санаттарына
</w:t>
      </w:r>
    </w:p>
    <w:p>
      <w:pPr>
        <w:spacing w:after="0"/>
        <w:ind w:left="0"/>
        <w:jc w:val="both"/>
      </w:pPr>
      <w:r>
        <w:rPr>
          <w:rFonts w:ascii="Times New Roman"/>
          <w:b w:val="false"/>
          <w:i w:val="false"/>
          <w:color w:val="000000"/>
          <w:sz w:val="28"/>
        </w:rPr>
        <w:t>
               әлеуметтiк төлемдер              5400      5400     0
</w:t>
      </w:r>
    </w:p>
    <w:p>
      <w:pPr>
        <w:spacing w:after="0"/>
        <w:ind w:left="0"/>
        <w:jc w:val="both"/>
      </w:pPr>
      <w:r>
        <w:rPr>
          <w:rFonts w:ascii="Times New Roman"/>
          <w:b w:val="false"/>
          <w:i w:val="false"/>
          <w:color w:val="000000"/>
          <w:sz w:val="28"/>
        </w:rPr>
        <w:t>
   258         Облыстық еңбек, халықты жұмыспен 
</w:t>
      </w:r>
    </w:p>
    <w:p>
      <w:pPr>
        <w:spacing w:after="0"/>
        <w:ind w:left="0"/>
        <w:jc w:val="both"/>
      </w:pPr>
      <w:r>
        <w:rPr>
          <w:rFonts w:ascii="Times New Roman"/>
          <w:b w:val="false"/>
          <w:i w:val="false"/>
          <w:color w:val="000000"/>
          <w:sz w:val="28"/>
        </w:rPr>
        <w:t>
               қамту және әлеуметтiк қорғау 
</w:t>
      </w:r>
    </w:p>
    <w:p>
      <w:pPr>
        <w:spacing w:after="0"/>
        <w:ind w:left="0"/>
        <w:jc w:val="both"/>
      </w:pPr>
      <w:r>
        <w:rPr>
          <w:rFonts w:ascii="Times New Roman"/>
          <w:b w:val="false"/>
          <w:i w:val="false"/>
          <w:color w:val="000000"/>
          <w:sz w:val="28"/>
        </w:rPr>
        <w:t>
               басқармасы                      32756      32857   101
</w:t>
      </w:r>
    </w:p>
    <w:p>
      <w:pPr>
        <w:spacing w:after="0"/>
        <w:ind w:left="0"/>
        <w:jc w:val="both"/>
      </w:pPr>
      <w:r>
        <w:rPr>
          <w:rFonts w:ascii="Times New Roman"/>
          <w:b w:val="false"/>
          <w:i w:val="false"/>
          <w:color w:val="000000"/>
          <w:sz w:val="28"/>
        </w:rPr>
        <w:t>
       57      Жергiлiктi деңгейдегi 
</w:t>
      </w:r>
    </w:p>
    <w:p>
      <w:pPr>
        <w:spacing w:after="0"/>
        <w:ind w:left="0"/>
        <w:jc w:val="both"/>
      </w:pPr>
      <w:r>
        <w:rPr>
          <w:rFonts w:ascii="Times New Roman"/>
          <w:b w:val="false"/>
          <w:i w:val="false"/>
          <w:color w:val="000000"/>
          <w:sz w:val="28"/>
        </w:rPr>
        <w:t>
               мүгедектердi әлеуметтiк қолдау   1330      1330     0
</w:t>
      </w:r>
    </w:p>
    <w:p>
      <w:pPr>
        <w:spacing w:after="0"/>
        <w:ind w:left="0"/>
        <w:jc w:val="both"/>
      </w:pPr>
      <w:r>
        <w:rPr>
          <w:rFonts w:ascii="Times New Roman"/>
          <w:b w:val="false"/>
          <w:i w:val="false"/>
          <w:color w:val="000000"/>
          <w:sz w:val="28"/>
        </w:rPr>
        <w:t>
        2      Жергiлiктi деңгейдегi әкiмшiлiк 
</w:t>
      </w:r>
    </w:p>
    <w:p>
      <w:pPr>
        <w:spacing w:after="0"/>
        <w:ind w:left="0"/>
        <w:jc w:val="both"/>
      </w:pPr>
      <w:r>
        <w:rPr>
          <w:rFonts w:ascii="Times New Roman"/>
          <w:b w:val="false"/>
          <w:i w:val="false"/>
          <w:color w:val="000000"/>
          <w:sz w:val="28"/>
        </w:rPr>
        <w:t>
               шығыстар                        22264      25394   3130
</w:t>
      </w:r>
    </w:p>
    <w:p>
      <w:pPr>
        <w:spacing w:after="0"/>
        <w:ind w:left="0"/>
        <w:jc w:val="both"/>
      </w:pPr>
      <w:r>
        <w:rPr>
          <w:rFonts w:ascii="Times New Roman"/>
          <w:b w:val="false"/>
          <w:i w:val="false"/>
          <w:color w:val="000000"/>
          <w:sz w:val="28"/>
        </w:rPr>
        <w:t>
       33      Жергiлiктi деңгейдегi 
</w:t>
      </w:r>
    </w:p>
    <w:p>
      <w:pPr>
        <w:spacing w:after="0"/>
        <w:ind w:left="0"/>
        <w:jc w:val="both"/>
      </w:pPr>
      <w:r>
        <w:rPr>
          <w:rFonts w:ascii="Times New Roman"/>
          <w:b w:val="false"/>
          <w:i w:val="false"/>
          <w:color w:val="000000"/>
          <w:sz w:val="28"/>
        </w:rPr>
        <w:t>
               медициналық әлеуметтiк сараптау 7000        0     -7000
</w:t>
      </w:r>
    </w:p>
    <w:p>
      <w:pPr>
        <w:spacing w:after="0"/>
        <w:ind w:left="0"/>
        <w:jc w:val="both"/>
      </w:pPr>
      <w:r>
        <w:rPr>
          <w:rFonts w:ascii="Times New Roman"/>
          <w:b w:val="false"/>
          <w:i w:val="false"/>
          <w:color w:val="000000"/>
          <w:sz w:val="28"/>
        </w:rPr>
        <w:t>
       35      Жәрдемақыларды және басқа да 
</w:t>
      </w:r>
    </w:p>
    <w:p>
      <w:pPr>
        <w:spacing w:after="0"/>
        <w:ind w:left="0"/>
        <w:jc w:val="both"/>
      </w:pPr>
      <w:r>
        <w:rPr>
          <w:rFonts w:ascii="Times New Roman"/>
          <w:b w:val="false"/>
          <w:i w:val="false"/>
          <w:color w:val="000000"/>
          <w:sz w:val="28"/>
        </w:rPr>
        <w:t>
               әлеуметтiк төлемдердi есептеу, 
</w:t>
      </w:r>
    </w:p>
    <w:p>
      <w:pPr>
        <w:spacing w:after="0"/>
        <w:ind w:left="0"/>
        <w:jc w:val="both"/>
      </w:pPr>
      <w:r>
        <w:rPr>
          <w:rFonts w:ascii="Times New Roman"/>
          <w:b w:val="false"/>
          <w:i w:val="false"/>
          <w:color w:val="000000"/>
          <w:sz w:val="28"/>
        </w:rPr>
        <w:t>
               төлеу және беру бойынша қызмет 
</w:t>
      </w:r>
    </w:p>
    <w:p>
      <w:pPr>
        <w:spacing w:after="0"/>
        <w:ind w:left="0"/>
        <w:jc w:val="both"/>
      </w:pPr>
      <w:r>
        <w:rPr>
          <w:rFonts w:ascii="Times New Roman"/>
          <w:b w:val="false"/>
          <w:i w:val="false"/>
          <w:color w:val="000000"/>
          <w:sz w:val="28"/>
        </w:rPr>
        <w:t>
               көрсетуге ақы төлеу             2162       2162     0
</w:t>
      </w:r>
    </w:p>
    <w:p>
      <w:pPr>
        <w:spacing w:after="0"/>
        <w:ind w:left="0"/>
        <w:jc w:val="both"/>
      </w:pPr>
      <w:r>
        <w:rPr>
          <w:rFonts w:ascii="Times New Roman"/>
          <w:b w:val="false"/>
          <w:i w:val="false"/>
          <w:color w:val="000000"/>
          <w:sz w:val="28"/>
        </w:rPr>
        <w:t>
       45      Еңбек және халықты әлеуметтiк
</w:t>
      </w:r>
    </w:p>
    <w:p>
      <w:pPr>
        <w:spacing w:after="0"/>
        <w:ind w:left="0"/>
        <w:jc w:val="both"/>
      </w:pPr>
      <w:r>
        <w:rPr>
          <w:rFonts w:ascii="Times New Roman"/>
          <w:b w:val="false"/>
          <w:i w:val="false"/>
          <w:color w:val="000000"/>
          <w:sz w:val="28"/>
        </w:rPr>
        <w:t>
               қорғау атқарушы органдардың
</w:t>
      </w:r>
    </w:p>
    <w:p>
      <w:pPr>
        <w:spacing w:after="0"/>
        <w:ind w:left="0"/>
        <w:jc w:val="both"/>
      </w:pPr>
      <w:r>
        <w:rPr>
          <w:rFonts w:ascii="Times New Roman"/>
          <w:b w:val="false"/>
          <w:i w:val="false"/>
          <w:color w:val="000000"/>
          <w:sz w:val="28"/>
        </w:rPr>
        <w:t>
               әкiмшiлiк ғимаратын күрделi
</w:t>
      </w:r>
    </w:p>
    <w:p>
      <w:pPr>
        <w:spacing w:after="0"/>
        <w:ind w:left="0"/>
        <w:jc w:val="both"/>
      </w:pPr>
      <w:r>
        <w:rPr>
          <w:rFonts w:ascii="Times New Roman"/>
          <w:b w:val="false"/>
          <w:i w:val="false"/>
          <w:color w:val="000000"/>
          <w:sz w:val="28"/>
        </w:rPr>
        <w:t>
               жөндеу                            0        1971    1971
</w:t>
      </w:r>
    </w:p>
    <w:p>
      <w:pPr>
        <w:spacing w:after="0"/>
        <w:ind w:left="0"/>
        <w:jc w:val="both"/>
      </w:pPr>
      <w:r>
        <w:rPr>
          <w:rFonts w:ascii="Times New Roman"/>
          <w:b w:val="false"/>
          <w:i w:val="false"/>
          <w:color w:val="000000"/>
          <w:sz w:val="28"/>
        </w:rPr>
        <w:t>
       70      Еңбек және халықты әлеуметтiк
</w:t>
      </w:r>
    </w:p>
    <w:p>
      <w:pPr>
        <w:spacing w:after="0"/>
        <w:ind w:left="0"/>
        <w:jc w:val="both"/>
      </w:pPr>
      <w:r>
        <w:rPr>
          <w:rFonts w:ascii="Times New Roman"/>
          <w:b w:val="false"/>
          <w:i w:val="false"/>
          <w:color w:val="000000"/>
          <w:sz w:val="28"/>
        </w:rPr>
        <w:t>
               қорғау атқарушы органдардың
</w:t>
      </w:r>
    </w:p>
    <w:p>
      <w:pPr>
        <w:spacing w:after="0"/>
        <w:ind w:left="0"/>
        <w:jc w:val="both"/>
      </w:pPr>
      <w:r>
        <w:rPr>
          <w:rFonts w:ascii="Times New Roman"/>
          <w:b w:val="false"/>
          <w:i w:val="false"/>
          <w:color w:val="000000"/>
          <w:sz w:val="28"/>
        </w:rPr>
        <w:t>
               материалды-техникалық базасын
</w:t>
      </w:r>
    </w:p>
    <w:p>
      <w:pPr>
        <w:spacing w:after="0"/>
        <w:ind w:left="0"/>
        <w:jc w:val="both"/>
      </w:pPr>
      <w:r>
        <w:rPr>
          <w:rFonts w:ascii="Times New Roman"/>
          <w:b w:val="false"/>
          <w:i w:val="false"/>
          <w:color w:val="000000"/>
          <w:sz w:val="28"/>
        </w:rPr>
        <w:t>
               нығайту                           0        2000    2000 
</w:t>
      </w:r>
    </w:p>
    <w:p>
      <w:pPr>
        <w:spacing w:after="0"/>
        <w:ind w:left="0"/>
        <w:jc w:val="both"/>
      </w:pPr>
      <w:r>
        <w:rPr>
          <w:rFonts w:ascii="Times New Roman"/>
          <w:b w:val="false"/>
          <w:i w:val="false"/>
          <w:color w:val="000000"/>
          <w:sz w:val="28"/>
        </w:rPr>
        <w:t>
   258         Мүгедектердi оңалту 
</w:t>
      </w:r>
    </w:p>
    <w:p>
      <w:pPr>
        <w:spacing w:after="0"/>
        <w:ind w:left="0"/>
        <w:jc w:val="both"/>
      </w:pPr>
      <w:r>
        <w:rPr>
          <w:rFonts w:ascii="Times New Roman"/>
          <w:b w:val="false"/>
          <w:i w:val="false"/>
          <w:color w:val="000000"/>
          <w:sz w:val="28"/>
        </w:rPr>
        <w:t>
               бағдарламасы                   56620       0      -56620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8              Мәдениет, спорт және 
</w:t>
      </w:r>
    </w:p>
    <w:p>
      <w:pPr>
        <w:spacing w:after="0"/>
        <w:ind w:left="0"/>
        <w:jc w:val="both"/>
      </w:pPr>
      <w:r>
        <w:rPr>
          <w:rFonts w:ascii="Times New Roman"/>
          <w:b w:val="false"/>
          <w:i w:val="false"/>
          <w:color w:val="000000"/>
          <w:sz w:val="28"/>
        </w:rPr>
        <w:t>
               ақпараттық кеңiстiк           145752      304254   158502
</w:t>
      </w:r>
    </w:p>
    <w:p>
      <w:pPr>
        <w:spacing w:after="0"/>
        <w:ind w:left="0"/>
        <w:jc w:val="both"/>
      </w:pPr>
      <w:r>
        <w:rPr>
          <w:rFonts w:ascii="Times New Roman"/>
          <w:b w:val="false"/>
          <w:i w:val="false"/>
          <w:color w:val="000000"/>
          <w:sz w:val="28"/>
        </w:rPr>
        <w:t>
   263         Облыстық мәдениет басқармасы   49340       81123   31783
</w:t>
      </w:r>
    </w:p>
    <w:p>
      <w:pPr>
        <w:spacing w:after="0"/>
        <w:ind w:left="0"/>
        <w:jc w:val="both"/>
      </w:pPr>
      <w:r>
        <w:rPr>
          <w:rFonts w:ascii="Times New Roman"/>
          <w:b w:val="false"/>
          <w:i w:val="false"/>
          <w:color w:val="000000"/>
          <w:sz w:val="28"/>
        </w:rPr>
        <w:t>
       41      Жергiлiктi деңгейде халықтың 
</w:t>
      </w:r>
    </w:p>
    <w:p>
      <w:pPr>
        <w:spacing w:after="0"/>
        <w:ind w:left="0"/>
        <w:jc w:val="both"/>
      </w:pPr>
      <w:r>
        <w:rPr>
          <w:rFonts w:ascii="Times New Roman"/>
          <w:b w:val="false"/>
          <w:i w:val="false"/>
          <w:color w:val="000000"/>
          <w:sz w:val="28"/>
        </w:rPr>
        <w:t>
               мәдени бос уақытын қамтамасыз 
</w:t>
      </w:r>
    </w:p>
    <w:p>
      <w:pPr>
        <w:spacing w:after="0"/>
        <w:ind w:left="0"/>
        <w:jc w:val="both"/>
      </w:pPr>
      <w:r>
        <w:rPr>
          <w:rFonts w:ascii="Times New Roman"/>
          <w:b w:val="false"/>
          <w:i w:val="false"/>
          <w:color w:val="000000"/>
          <w:sz w:val="28"/>
        </w:rPr>
        <w:t>
               ету                            31415      34009    2594 
</w:t>
      </w:r>
    </w:p>
    <w:p>
      <w:pPr>
        <w:spacing w:after="0"/>
        <w:ind w:left="0"/>
        <w:jc w:val="both"/>
      </w:pPr>
      <w:r>
        <w:rPr>
          <w:rFonts w:ascii="Times New Roman"/>
          <w:b w:val="false"/>
          <w:i w:val="false"/>
          <w:color w:val="000000"/>
          <w:sz w:val="28"/>
        </w:rPr>
        <w:t>
       43      Жергiлiктi деңгейде көрiнiстi 
</w:t>
      </w:r>
    </w:p>
    <w:p>
      <w:pPr>
        <w:spacing w:after="0"/>
        <w:ind w:left="0"/>
        <w:jc w:val="both"/>
      </w:pPr>
      <w:r>
        <w:rPr>
          <w:rFonts w:ascii="Times New Roman"/>
          <w:b w:val="false"/>
          <w:i w:val="false"/>
          <w:color w:val="000000"/>
          <w:sz w:val="28"/>
        </w:rPr>
        <w:t>
               iс-шараларын өткiзу             1400       4900    3500 
</w:t>
      </w:r>
    </w:p>
    <w:p>
      <w:pPr>
        <w:spacing w:after="0"/>
        <w:ind w:left="0"/>
        <w:jc w:val="both"/>
      </w:pPr>
      <w:r>
        <w:rPr>
          <w:rFonts w:ascii="Times New Roman"/>
          <w:b w:val="false"/>
          <w:i w:val="false"/>
          <w:color w:val="000000"/>
          <w:sz w:val="28"/>
        </w:rPr>
        <w:t>
       44      Жергiлiктi деңгейде тарихи-
</w:t>
      </w:r>
    </w:p>
    <w:p>
      <w:pPr>
        <w:spacing w:after="0"/>
        <w:ind w:left="0"/>
        <w:jc w:val="both"/>
      </w:pPr>
      <w:r>
        <w:rPr>
          <w:rFonts w:ascii="Times New Roman"/>
          <w:b w:val="false"/>
          <w:i w:val="false"/>
          <w:color w:val="000000"/>
          <w:sz w:val="28"/>
        </w:rPr>
        <w:t>
               мәдени құндылықтарды сақтау    12125       7820   -4305 
</w:t>
      </w:r>
    </w:p>
    <w:p>
      <w:pPr>
        <w:spacing w:after="0"/>
        <w:ind w:left="0"/>
        <w:jc w:val="both"/>
      </w:pPr>
      <w:r>
        <w:rPr>
          <w:rFonts w:ascii="Times New Roman"/>
          <w:b w:val="false"/>
          <w:i w:val="false"/>
          <w:color w:val="000000"/>
          <w:sz w:val="28"/>
        </w:rPr>
        <w:t>
       47      Жергiлiктi маңызға тарих және
</w:t>
      </w:r>
    </w:p>
    <w:p>
      <w:pPr>
        <w:spacing w:after="0"/>
        <w:ind w:left="0"/>
        <w:jc w:val="both"/>
      </w:pPr>
      <w:r>
        <w:rPr>
          <w:rFonts w:ascii="Times New Roman"/>
          <w:b w:val="false"/>
          <w:i w:val="false"/>
          <w:color w:val="000000"/>
          <w:sz w:val="28"/>
        </w:rPr>
        <w:t>
               мәдениет ескерткiштерiн жөндеу-
</w:t>
      </w:r>
    </w:p>
    <w:p>
      <w:pPr>
        <w:spacing w:after="0"/>
        <w:ind w:left="0"/>
        <w:jc w:val="both"/>
      </w:pPr>
      <w:r>
        <w:rPr>
          <w:rFonts w:ascii="Times New Roman"/>
          <w:b w:val="false"/>
          <w:i w:val="false"/>
          <w:color w:val="000000"/>
          <w:sz w:val="28"/>
        </w:rPr>
        <w:t>
               қайта жаңарту жұмыстарын 
</w:t>
      </w:r>
    </w:p>
    <w:p>
      <w:pPr>
        <w:spacing w:after="0"/>
        <w:ind w:left="0"/>
        <w:jc w:val="both"/>
      </w:pPr>
      <w:r>
        <w:rPr>
          <w:rFonts w:ascii="Times New Roman"/>
          <w:b w:val="false"/>
          <w:i w:val="false"/>
          <w:color w:val="000000"/>
          <w:sz w:val="28"/>
        </w:rPr>
        <w:t>
               жүргiзу және аумағын 
</w:t>
      </w:r>
    </w:p>
    <w:p>
      <w:pPr>
        <w:spacing w:after="0"/>
        <w:ind w:left="0"/>
        <w:jc w:val="both"/>
      </w:pPr>
      <w:r>
        <w:rPr>
          <w:rFonts w:ascii="Times New Roman"/>
          <w:b w:val="false"/>
          <w:i w:val="false"/>
          <w:color w:val="000000"/>
          <w:sz w:val="28"/>
        </w:rPr>
        <w:t>
               абаттандыру                    4400       16323   11923
</w:t>
      </w:r>
    </w:p>
    <w:p>
      <w:pPr>
        <w:spacing w:after="0"/>
        <w:ind w:left="0"/>
        <w:jc w:val="both"/>
      </w:pPr>
      <w:r>
        <w:rPr>
          <w:rFonts w:ascii="Times New Roman"/>
          <w:b w:val="false"/>
          <w:i w:val="false"/>
          <w:color w:val="000000"/>
          <w:sz w:val="28"/>
        </w:rPr>
        <w:t>
       51      Мәдениет ұйымдарының материалды-
</w:t>
      </w:r>
    </w:p>
    <w:p>
      <w:pPr>
        <w:spacing w:after="0"/>
        <w:ind w:left="0"/>
        <w:jc w:val="both"/>
      </w:pPr>
      <w:r>
        <w:rPr>
          <w:rFonts w:ascii="Times New Roman"/>
          <w:b w:val="false"/>
          <w:i w:val="false"/>
          <w:color w:val="000000"/>
          <w:sz w:val="28"/>
        </w:rPr>
        <w:t>
               техникалық базасын нығайту       0        9701     9701
</w:t>
      </w:r>
    </w:p>
    <w:p>
      <w:pPr>
        <w:spacing w:after="0"/>
        <w:ind w:left="0"/>
        <w:jc w:val="both"/>
      </w:pPr>
      <w:r>
        <w:rPr>
          <w:rFonts w:ascii="Times New Roman"/>
          <w:b w:val="false"/>
          <w:i w:val="false"/>
          <w:color w:val="000000"/>
          <w:sz w:val="28"/>
        </w:rPr>
        <w:t>
       65      Жергiлiктi деңгейде тарихи-
</w:t>
      </w:r>
    </w:p>
    <w:p>
      <w:pPr>
        <w:spacing w:after="0"/>
        <w:ind w:left="0"/>
        <w:jc w:val="both"/>
      </w:pPr>
      <w:r>
        <w:rPr>
          <w:rFonts w:ascii="Times New Roman"/>
          <w:b w:val="false"/>
          <w:i w:val="false"/>
          <w:color w:val="000000"/>
          <w:sz w:val="28"/>
        </w:rPr>
        <w:t>
               мәдени қорықтар мен
</w:t>
      </w:r>
    </w:p>
    <w:p>
      <w:pPr>
        <w:spacing w:after="0"/>
        <w:ind w:left="0"/>
        <w:jc w:val="both"/>
      </w:pPr>
      <w:r>
        <w:rPr>
          <w:rFonts w:ascii="Times New Roman"/>
          <w:b w:val="false"/>
          <w:i w:val="false"/>
          <w:color w:val="000000"/>
          <w:sz w:val="28"/>
        </w:rPr>
        <w:t>
               мұражайларды ұстау               0        8370     8370
</w:t>
      </w:r>
    </w:p>
    <w:p>
      <w:pPr>
        <w:spacing w:after="0"/>
        <w:ind w:left="0"/>
        <w:jc w:val="both"/>
      </w:pPr>
      <w:r>
        <w:rPr>
          <w:rFonts w:ascii="Times New Roman"/>
          <w:b w:val="false"/>
          <w:i w:val="false"/>
          <w:color w:val="000000"/>
          <w:sz w:val="28"/>
        </w:rPr>
        <w:t>
   263         Облыстық спорт және дене 
</w:t>
      </w:r>
    </w:p>
    <w:p>
      <w:pPr>
        <w:spacing w:after="0"/>
        <w:ind w:left="0"/>
        <w:jc w:val="both"/>
      </w:pPr>
      <w:r>
        <w:rPr>
          <w:rFonts w:ascii="Times New Roman"/>
          <w:b w:val="false"/>
          <w:i w:val="false"/>
          <w:color w:val="000000"/>
          <w:sz w:val="28"/>
        </w:rPr>
        <w:t>
               тәрбиесi басқармасы           50000      158382  108382
</w:t>
      </w:r>
    </w:p>
    <w:p>
      <w:pPr>
        <w:spacing w:after="0"/>
        <w:ind w:left="0"/>
        <w:jc w:val="both"/>
      </w:pPr>
      <w:r>
        <w:rPr>
          <w:rFonts w:ascii="Times New Roman"/>
          <w:b w:val="false"/>
          <w:i w:val="false"/>
          <w:color w:val="000000"/>
          <w:sz w:val="28"/>
        </w:rPr>
        <w:t>
       39      Жергiлiктi деңгейде спорт 
</w:t>
      </w:r>
    </w:p>
    <w:p>
      <w:pPr>
        <w:spacing w:after="0"/>
        <w:ind w:left="0"/>
        <w:jc w:val="both"/>
      </w:pPr>
      <w:r>
        <w:rPr>
          <w:rFonts w:ascii="Times New Roman"/>
          <w:b w:val="false"/>
          <w:i w:val="false"/>
          <w:color w:val="000000"/>
          <w:sz w:val="28"/>
        </w:rPr>
        <w:t>
               шараларын өткiзу              50000      154014  104014
</w:t>
      </w:r>
    </w:p>
    <w:p>
      <w:pPr>
        <w:spacing w:after="0"/>
        <w:ind w:left="0"/>
        <w:jc w:val="both"/>
      </w:pPr>
      <w:r>
        <w:rPr>
          <w:rFonts w:ascii="Times New Roman"/>
          <w:b w:val="false"/>
          <w:i w:val="false"/>
          <w:color w:val="000000"/>
          <w:sz w:val="28"/>
        </w:rPr>
        <w:t>
       57      Жергiлiктi деңгейдегi туристiк
</w:t>
      </w:r>
    </w:p>
    <w:p>
      <w:pPr>
        <w:spacing w:after="0"/>
        <w:ind w:left="0"/>
        <w:jc w:val="both"/>
      </w:pPr>
      <w:r>
        <w:rPr>
          <w:rFonts w:ascii="Times New Roman"/>
          <w:b w:val="false"/>
          <w:i w:val="false"/>
          <w:color w:val="000000"/>
          <w:sz w:val="28"/>
        </w:rPr>
        <w:t>
               қызмет көрсету жөнiндегi
</w:t>
      </w:r>
    </w:p>
    <w:p>
      <w:pPr>
        <w:spacing w:after="0"/>
        <w:ind w:left="0"/>
        <w:jc w:val="both"/>
      </w:pPr>
      <w:r>
        <w:rPr>
          <w:rFonts w:ascii="Times New Roman"/>
          <w:b w:val="false"/>
          <w:i w:val="false"/>
          <w:color w:val="000000"/>
          <w:sz w:val="28"/>
        </w:rPr>
        <w:t>
               iс-шаралар                      0         4368     4368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105         Әкiм аппараты                 18000      18000      0
</w:t>
      </w:r>
    </w:p>
    <w:p>
      <w:pPr>
        <w:spacing w:after="0"/>
        <w:ind w:left="0"/>
        <w:jc w:val="both"/>
      </w:pPr>
      <w:r>
        <w:rPr>
          <w:rFonts w:ascii="Times New Roman"/>
          <w:b w:val="false"/>
          <w:i w:val="false"/>
          <w:color w:val="000000"/>
          <w:sz w:val="28"/>
        </w:rPr>
        <w:t>
       46      Жергiлiктi деңгейде газеттер 
</w:t>
      </w:r>
    </w:p>
    <w:p>
      <w:pPr>
        <w:spacing w:after="0"/>
        <w:ind w:left="0"/>
        <w:jc w:val="both"/>
      </w:pPr>
      <w:r>
        <w:rPr>
          <w:rFonts w:ascii="Times New Roman"/>
          <w:b w:val="false"/>
          <w:i w:val="false"/>
          <w:color w:val="000000"/>
          <w:sz w:val="28"/>
        </w:rPr>
        <w:t>
               мен журналдар арқылы 
</w:t>
      </w:r>
    </w:p>
    <w:p>
      <w:pPr>
        <w:spacing w:after="0"/>
        <w:ind w:left="0"/>
        <w:jc w:val="both"/>
      </w:pPr>
      <w:r>
        <w:rPr>
          <w:rFonts w:ascii="Times New Roman"/>
          <w:b w:val="false"/>
          <w:i w:val="false"/>
          <w:color w:val="000000"/>
          <w:sz w:val="28"/>
        </w:rPr>
        <w:t>
               мемлекеттiк ақпарат саясатын 
</w:t>
      </w:r>
    </w:p>
    <w:p>
      <w:pPr>
        <w:spacing w:after="0"/>
        <w:ind w:left="0"/>
        <w:jc w:val="both"/>
      </w:pPr>
      <w:r>
        <w:rPr>
          <w:rFonts w:ascii="Times New Roman"/>
          <w:b w:val="false"/>
          <w:i w:val="false"/>
          <w:color w:val="000000"/>
          <w:sz w:val="28"/>
        </w:rPr>
        <w:t>
               жүргiзу                       13000      13000      0
</w:t>
      </w:r>
    </w:p>
    <w:p>
      <w:pPr>
        <w:spacing w:after="0"/>
        <w:ind w:left="0"/>
        <w:jc w:val="both"/>
      </w:pPr>
      <w:r>
        <w:rPr>
          <w:rFonts w:ascii="Times New Roman"/>
          <w:b w:val="false"/>
          <w:i w:val="false"/>
          <w:color w:val="000000"/>
          <w:sz w:val="28"/>
        </w:rPr>
        <w:t>
       47      Жергiлiктi деңгейде телерадио 
</w:t>
      </w:r>
    </w:p>
    <w:p>
      <w:pPr>
        <w:spacing w:after="0"/>
        <w:ind w:left="0"/>
        <w:jc w:val="both"/>
      </w:pPr>
      <w:r>
        <w:rPr>
          <w:rFonts w:ascii="Times New Roman"/>
          <w:b w:val="false"/>
          <w:i w:val="false"/>
          <w:color w:val="000000"/>
          <w:sz w:val="28"/>
        </w:rPr>
        <w:t>
               хабарларын тарату арқылы 
</w:t>
      </w:r>
    </w:p>
    <w:p>
      <w:pPr>
        <w:spacing w:after="0"/>
        <w:ind w:left="0"/>
        <w:jc w:val="both"/>
      </w:pPr>
      <w:r>
        <w:rPr>
          <w:rFonts w:ascii="Times New Roman"/>
          <w:b w:val="false"/>
          <w:i w:val="false"/>
          <w:color w:val="000000"/>
          <w:sz w:val="28"/>
        </w:rPr>
        <w:t>
               мемлекеттiк ақпарат саясатын 
</w:t>
      </w:r>
    </w:p>
    <w:p>
      <w:pPr>
        <w:spacing w:after="0"/>
        <w:ind w:left="0"/>
        <w:jc w:val="both"/>
      </w:pPr>
      <w:r>
        <w:rPr>
          <w:rFonts w:ascii="Times New Roman"/>
          <w:b w:val="false"/>
          <w:i w:val="false"/>
          <w:color w:val="000000"/>
          <w:sz w:val="28"/>
        </w:rPr>
        <w:t>
               жүргiзу                        5000      5000       0
</w:t>
      </w:r>
    </w:p>
    <w:p>
      <w:pPr>
        <w:spacing w:after="0"/>
        <w:ind w:left="0"/>
        <w:jc w:val="both"/>
      </w:pPr>
      <w:r>
        <w:rPr>
          <w:rFonts w:ascii="Times New Roman"/>
          <w:b w:val="false"/>
          <w:i w:val="false"/>
          <w:color w:val="000000"/>
          <w:sz w:val="28"/>
        </w:rPr>
        <w:t>
   261         Маңғыстау облысының 
</w:t>
      </w:r>
    </w:p>
    <w:p>
      <w:pPr>
        <w:spacing w:after="0"/>
        <w:ind w:left="0"/>
        <w:jc w:val="both"/>
      </w:pPr>
      <w:r>
        <w:rPr>
          <w:rFonts w:ascii="Times New Roman"/>
          <w:b w:val="false"/>
          <w:i w:val="false"/>
          <w:color w:val="000000"/>
          <w:sz w:val="28"/>
        </w:rPr>
        <w:t>
               мемлекеттiк мұрағаты           9816      18943     9127
</w:t>
      </w:r>
    </w:p>
    <w:p>
      <w:pPr>
        <w:spacing w:after="0"/>
        <w:ind w:left="0"/>
        <w:jc w:val="both"/>
      </w:pPr>
      <w:r>
        <w:rPr>
          <w:rFonts w:ascii="Times New Roman"/>
          <w:b w:val="false"/>
          <w:i w:val="false"/>
          <w:color w:val="000000"/>
          <w:sz w:val="28"/>
        </w:rPr>
        <w:t>
        2      Жергiлiктi деңгейдегi 
</w:t>
      </w:r>
    </w:p>
    <w:p>
      <w:pPr>
        <w:spacing w:after="0"/>
        <w:ind w:left="0"/>
        <w:jc w:val="both"/>
      </w:pPr>
      <w:r>
        <w:rPr>
          <w:rFonts w:ascii="Times New Roman"/>
          <w:b w:val="false"/>
          <w:i w:val="false"/>
          <w:color w:val="000000"/>
          <w:sz w:val="28"/>
        </w:rPr>
        <w:t>
               әкiмшiлiк шығыстар             2209       2664     455
</w:t>
      </w:r>
    </w:p>
    <w:p>
      <w:pPr>
        <w:spacing w:after="0"/>
        <w:ind w:left="0"/>
        <w:jc w:val="both"/>
      </w:pPr>
      <w:r>
        <w:rPr>
          <w:rFonts w:ascii="Times New Roman"/>
          <w:b w:val="false"/>
          <w:i w:val="false"/>
          <w:color w:val="000000"/>
          <w:sz w:val="28"/>
        </w:rPr>
        <w:t>
       30      Мұрағат қорының, баспа 
</w:t>
      </w:r>
    </w:p>
    <w:p>
      <w:pPr>
        <w:spacing w:after="0"/>
        <w:ind w:left="0"/>
        <w:jc w:val="both"/>
      </w:pPr>
      <w:r>
        <w:rPr>
          <w:rFonts w:ascii="Times New Roman"/>
          <w:b w:val="false"/>
          <w:i w:val="false"/>
          <w:color w:val="000000"/>
          <w:sz w:val="28"/>
        </w:rPr>
        <w:t>
               басылымдарының сақталуы мен 
</w:t>
      </w:r>
    </w:p>
    <w:p>
      <w:pPr>
        <w:spacing w:after="0"/>
        <w:ind w:left="0"/>
        <w:jc w:val="both"/>
      </w:pPr>
      <w:r>
        <w:rPr>
          <w:rFonts w:ascii="Times New Roman"/>
          <w:b w:val="false"/>
          <w:i w:val="false"/>
          <w:color w:val="000000"/>
          <w:sz w:val="28"/>
        </w:rPr>
        <w:t>
               олардың жергiлiктi деңгейде 
</w:t>
      </w:r>
    </w:p>
    <w:p>
      <w:pPr>
        <w:spacing w:after="0"/>
        <w:ind w:left="0"/>
        <w:jc w:val="both"/>
      </w:pPr>
      <w:r>
        <w:rPr>
          <w:rFonts w:ascii="Times New Roman"/>
          <w:b w:val="false"/>
          <w:i w:val="false"/>
          <w:color w:val="000000"/>
          <w:sz w:val="28"/>
        </w:rPr>
        <w:t>
               арнайы пайдаланылуын
</w:t>
      </w:r>
    </w:p>
    <w:p>
      <w:pPr>
        <w:spacing w:after="0"/>
        <w:ind w:left="0"/>
        <w:jc w:val="both"/>
      </w:pPr>
      <w:r>
        <w:rPr>
          <w:rFonts w:ascii="Times New Roman"/>
          <w:b w:val="false"/>
          <w:i w:val="false"/>
          <w:color w:val="000000"/>
          <w:sz w:val="28"/>
        </w:rPr>
        <w:t>
               қамтамасыз ету                 7607      16079     8472
</w:t>
      </w:r>
    </w:p>
    <w:p>
      <w:pPr>
        <w:spacing w:after="0"/>
        <w:ind w:left="0"/>
        <w:jc w:val="both"/>
      </w:pPr>
      <w:r>
        <w:rPr>
          <w:rFonts w:ascii="Times New Roman"/>
          <w:b w:val="false"/>
          <w:i w:val="false"/>
          <w:color w:val="000000"/>
          <w:sz w:val="28"/>
        </w:rPr>
        <w:t>
       70      Мұрағат басқармасы атқарушы
</w:t>
      </w:r>
    </w:p>
    <w:p>
      <w:pPr>
        <w:spacing w:after="0"/>
        <w:ind w:left="0"/>
        <w:jc w:val="both"/>
      </w:pPr>
      <w:r>
        <w:rPr>
          <w:rFonts w:ascii="Times New Roman"/>
          <w:b w:val="false"/>
          <w:i w:val="false"/>
          <w:color w:val="000000"/>
          <w:sz w:val="28"/>
        </w:rPr>
        <w:t>
               органдардың материалды-
</w:t>
      </w:r>
    </w:p>
    <w:p>
      <w:pPr>
        <w:spacing w:after="0"/>
        <w:ind w:left="0"/>
        <w:jc w:val="both"/>
      </w:pPr>
      <w:r>
        <w:rPr>
          <w:rFonts w:ascii="Times New Roman"/>
          <w:b w:val="false"/>
          <w:i w:val="false"/>
          <w:color w:val="000000"/>
          <w:sz w:val="28"/>
        </w:rPr>
        <w:t>
               техникалық базасын нығайту      0         200      200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263         Облыстық мәдениет басқармасы  13596      17971    4375
</w:t>
      </w:r>
    </w:p>
    <w:p>
      <w:pPr>
        <w:spacing w:after="0"/>
        <w:ind w:left="0"/>
        <w:jc w:val="both"/>
      </w:pPr>
      <w:r>
        <w:rPr>
          <w:rFonts w:ascii="Times New Roman"/>
          <w:b w:val="false"/>
          <w:i w:val="false"/>
          <w:color w:val="000000"/>
          <w:sz w:val="28"/>
        </w:rPr>
        <w:t>
       45      Жергiлiктi деңгейде ақпараттың
</w:t>
      </w:r>
    </w:p>
    <w:p>
      <w:pPr>
        <w:spacing w:after="0"/>
        <w:ind w:left="0"/>
        <w:jc w:val="both"/>
      </w:pPr>
      <w:r>
        <w:rPr>
          <w:rFonts w:ascii="Times New Roman"/>
          <w:b w:val="false"/>
          <w:i w:val="false"/>
          <w:color w:val="000000"/>
          <w:sz w:val="28"/>
        </w:rPr>
        <w:t>
               жалпыға жетiмдiлiгiн 
</w:t>
      </w:r>
    </w:p>
    <w:p>
      <w:pPr>
        <w:spacing w:after="0"/>
        <w:ind w:left="0"/>
        <w:jc w:val="both"/>
      </w:pPr>
      <w:r>
        <w:rPr>
          <w:rFonts w:ascii="Times New Roman"/>
          <w:b w:val="false"/>
          <w:i w:val="false"/>
          <w:color w:val="000000"/>
          <w:sz w:val="28"/>
        </w:rPr>
        <w:t>
               қамтамасыз ету                13596      17971    4375 
</w:t>
      </w:r>
    </w:p>
    <w:p>
      <w:pPr>
        <w:spacing w:after="0"/>
        <w:ind w:left="0"/>
        <w:jc w:val="both"/>
      </w:pPr>
      <w:r>
        <w:rPr>
          <w:rFonts w:ascii="Times New Roman"/>
          <w:b w:val="false"/>
          <w:i w:val="false"/>
          <w:color w:val="000000"/>
          <w:sz w:val="28"/>
        </w:rPr>
        <w:t>
   263         Әкiм аппараты                  5000      9835     4835
</w:t>
      </w:r>
    </w:p>
    <w:p>
      <w:pPr>
        <w:spacing w:after="0"/>
        <w:ind w:left="0"/>
        <w:jc w:val="both"/>
      </w:pPr>
      <w:r>
        <w:rPr>
          <w:rFonts w:ascii="Times New Roman"/>
          <w:b w:val="false"/>
          <w:i w:val="false"/>
          <w:color w:val="000000"/>
          <w:sz w:val="28"/>
        </w:rPr>
        <w:t>
       56      Аймақтық жастар саясатын 
</w:t>
      </w:r>
    </w:p>
    <w:p>
      <w:pPr>
        <w:spacing w:after="0"/>
        <w:ind w:left="0"/>
        <w:jc w:val="both"/>
      </w:pPr>
      <w:r>
        <w:rPr>
          <w:rFonts w:ascii="Times New Roman"/>
          <w:b w:val="false"/>
          <w:i w:val="false"/>
          <w:color w:val="000000"/>
          <w:sz w:val="28"/>
        </w:rPr>
        <w:t>
               жүргiзу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10             Ауыл, су, орман, балық 
</w:t>
      </w:r>
    </w:p>
    <w:p>
      <w:pPr>
        <w:spacing w:after="0"/>
        <w:ind w:left="0"/>
        <w:jc w:val="both"/>
      </w:pPr>
      <w:r>
        <w:rPr>
          <w:rFonts w:ascii="Times New Roman"/>
          <w:b w:val="false"/>
          <w:i w:val="false"/>
          <w:color w:val="000000"/>
          <w:sz w:val="28"/>
        </w:rPr>
        <w:t>
               шаруашылығы және 
</w:t>
      </w:r>
    </w:p>
    <w:p>
      <w:pPr>
        <w:spacing w:after="0"/>
        <w:ind w:left="0"/>
        <w:jc w:val="both"/>
      </w:pPr>
      <w:r>
        <w:rPr>
          <w:rFonts w:ascii="Times New Roman"/>
          <w:b w:val="false"/>
          <w:i w:val="false"/>
          <w:color w:val="000000"/>
          <w:sz w:val="28"/>
        </w:rPr>
        <w:t>
               қоршаған ортаны қорғау       128072      149968  21896
</w:t>
      </w:r>
    </w:p>
    <w:p>
      <w:pPr>
        <w:spacing w:after="0"/>
        <w:ind w:left="0"/>
        <w:jc w:val="both"/>
      </w:pPr>
      <w:r>
        <w:rPr>
          <w:rFonts w:ascii="Times New Roman"/>
          <w:b w:val="false"/>
          <w:i w:val="false"/>
          <w:color w:val="000000"/>
          <w:sz w:val="28"/>
        </w:rPr>
        <w:t>
   105         Облыстық қоршаған ортаны
</w:t>
      </w:r>
    </w:p>
    <w:p>
      <w:pPr>
        <w:spacing w:after="0"/>
        <w:ind w:left="0"/>
        <w:jc w:val="both"/>
      </w:pPr>
      <w:r>
        <w:rPr>
          <w:rFonts w:ascii="Times New Roman"/>
          <w:b w:val="false"/>
          <w:i w:val="false"/>
          <w:color w:val="000000"/>
          <w:sz w:val="28"/>
        </w:rPr>
        <w:t>
               қорғау қоры                  121125      142768  21643 
</w:t>
      </w:r>
    </w:p>
    <w:p>
      <w:pPr>
        <w:spacing w:after="0"/>
        <w:ind w:left="0"/>
        <w:jc w:val="both"/>
      </w:pPr>
      <w:r>
        <w:rPr>
          <w:rFonts w:ascii="Times New Roman"/>
          <w:b w:val="false"/>
          <w:i w:val="false"/>
          <w:color w:val="000000"/>
          <w:sz w:val="28"/>
        </w:rPr>
        <w:t>
       34      Жергiлiктi деңгейде қоршаған 
</w:t>
      </w:r>
    </w:p>
    <w:p>
      <w:pPr>
        <w:spacing w:after="0"/>
        <w:ind w:left="0"/>
        <w:jc w:val="both"/>
      </w:pPr>
      <w:r>
        <w:rPr>
          <w:rFonts w:ascii="Times New Roman"/>
          <w:b w:val="false"/>
          <w:i w:val="false"/>
          <w:color w:val="000000"/>
          <w:sz w:val="28"/>
        </w:rPr>
        <w:t>
               ортаны қорғауды ұйымдастыру  121125      142768  21643 
</w:t>
      </w:r>
    </w:p>
    <w:p>
      <w:pPr>
        <w:spacing w:after="0"/>
        <w:ind w:left="0"/>
        <w:jc w:val="both"/>
      </w:pPr>
      <w:r>
        <w:rPr>
          <w:rFonts w:ascii="Times New Roman"/>
          <w:b w:val="false"/>
          <w:i w:val="false"/>
          <w:color w:val="000000"/>
          <w:sz w:val="28"/>
        </w:rPr>
        <w:t>
   257         Облыстық ауыл шаруашылығы 
</w:t>
      </w:r>
    </w:p>
    <w:p>
      <w:pPr>
        <w:spacing w:after="0"/>
        <w:ind w:left="0"/>
        <w:jc w:val="both"/>
      </w:pPr>
      <w:r>
        <w:rPr>
          <w:rFonts w:ascii="Times New Roman"/>
          <w:b w:val="false"/>
          <w:i w:val="false"/>
          <w:color w:val="000000"/>
          <w:sz w:val="28"/>
        </w:rPr>
        <w:t>
               басқармасы                    6947        7200    253
</w:t>
      </w:r>
    </w:p>
    <w:p>
      <w:pPr>
        <w:spacing w:after="0"/>
        <w:ind w:left="0"/>
        <w:jc w:val="both"/>
      </w:pPr>
      <w:r>
        <w:rPr>
          <w:rFonts w:ascii="Times New Roman"/>
          <w:b w:val="false"/>
          <w:i w:val="false"/>
          <w:color w:val="000000"/>
          <w:sz w:val="28"/>
        </w:rPr>
        <w:t>
        2      Жергiлiктi деңгейдегi 
</w:t>
      </w:r>
    </w:p>
    <w:p>
      <w:pPr>
        <w:spacing w:after="0"/>
        <w:ind w:left="0"/>
        <w:jc w:val="both"/>
      </w:pPr>
      <w:r>
        <w:rPr>
          <w:rFonts w:ascii="Times New Roman"/>
          <w:b w:val="false"/>
          <w:i w:val="false"/>
          <w:color w:val="000000"/>
          <w:sz w:val="28"/>
        </w:rPr>
        <w:t>
               әкiмшiлiк шығыстар            6947        7200    253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11             Өнеркәсiп және құрылыс        1000       10429   9429  
</w:t>
      </w:r>
    </w:p>
    <w:p>
      <w:pPr>
        <w:spacing w:after="0"/>
        <w:ind w:left="0"/>
        <w:jc w:val="both"/>
      </w:pPr>
      <w:r>
        <w:rPr>
          <w:rFonts w:ascii="Times New Roman"/>
          <w:b w:val="false"/>
          <w:i w:val="false"/>
          <w:color w:val="000000"/>
          <w:sz w:val="28"/>
        </w:rPr>
        <w:t>
   273         Облыстық тұрғын-үй құрылысы, 
</w:t>
      </w:r>
    </w:p>
    <w:p>
      <w:pPr>
        <w:spacing w:after="0"/>
        <w:ind w:left="0"/>
        <w:jc w:val="both"/>
      </w:pPr>
      <w:r>
        <w:rPr>
          <w:rFonts w:ascii="Times New Roman"/>
          <w:b w:val="false"/>
          <w:i w:val="false"/>
          <w:color w:val="000000"/>
          <w:sz w:val="28"/>
        </w:rPr>
        <w:t>
               сәулет және аумақтарда 
</w:t>
      </w:r>
    </w:p>
    <w:p>
      <w:pPr>
        <w:spacing w:after="0"/>
        <w:ind w:left="0"/>
        <w:jc w:val="both"/>
      </w:pPr>
      <w:r>
        <w:rPr>
          <w:rFonts w:ascii="Times New Roman"/>
          <w:b w:val="false"/>
          <w:i w:val="false"/>
          <w:color w:val="000000"/>
          <w:sz w:val="28"/>
        </w:rPr>
        <w:t>
               құрылыс салу                  1000        429    -571
</w:t>
      </w:r>
    </w:p>
    <w:p>
      <w:pPr>
        <w:spacing w:after="0"/>
        <w:ind w:left="0"/>
        <w:jc w:val="both"/>
      </w:pPr>
      <w:r>
        <w:rPr>
          <w:rFonts w:ascii="Times New Roman"/>
          <w:b w:val="false"/>
          <w:i w:val="false"/>
          <w:color w:val="000000"/>
          <w:sz w:val="28"/>
        </w:rPr>
        <w:t>
       48      Жергiлiктi деңгейде жобалау-
</w:t>
      </w:r>
    </w:p>
    <w:p>
      <w:pPr>
        <w:spacing w:after="0"/>
        <w:ind w:left="0"/>
        <w:jc w:val="both"/>
      </w:pPr>
      <w:r>
        <w:rPr>
          <w:rFonts w:ascii="Times New Roman"/>
          <w:b w:val="false"/>
          <w:i w:val="false"/>
          <w:color w:val="000000"/>
          <w:sz w:val="28"/>
        </w:rPr>
        <w:t>
               iздестiру, конструкторлық 
</w:t>
      </w:r>
    </w:p>
    <w:p>
      <w:pPr>
        <w:spacing w:after="0"/>
        <w:ind w:left="0"/>
        <w:jc w:val="both"/>
      </w:pPr>
      <w:r>
        <w:rPr>
          <w:rFonts w:ascii="Times New Roman"/>
          <w:b w:val="false"/>
          <w:i w:val="false"/>
          <w:color w:val="000000"/>
          <w:sz w:val="28"/>
        </w:rPr>
        <w:t>
               және технологиялық 
</w:t>
      </w:r>
    </w:p>
    <w:p>
      <w:pPr>
        <w:spacing w:after="0"/>
        <w:ind w:left="0"/>
        <w:jc w:val="both"/>
      </w:pPr>
      <w:r>
        <w:rPr>
          <w:rFonts w:ascii="Times New Roman"/>
          <w:b w:val="false"/>
          <w:i w:val="false"/>
          <w:color w:val="000000"/>
          <w:sz w:val="28"/>
        </w:rPr>
        <w:t>
               жұмыстар                      1000        429    -571
</w:t>
      </w:r>
    </w:p>
    <w:p>
      <w:pPr>
        <w:spacing w:after="0"/>
        <w:ind w:left="0"/>
        <w:jc w:val="both"/>
      </w:pPr>
      <w:r>
        <w:rPr>
          <w:rFonts w:ascii="Times New Roman"/>
          <w:b w:val="false"/>
          <w:i w:val="false"/>
          <w:color w:val="000000"/>
          <w:sz w:val="28"/>
        </w:rPr>
        <w:t>
   273         Әкiм аппараты                   0        10000  10000
</w:t>
      </w:r>
    </w:p>
    <w:p>
      <w:pPr>
        <w:spacing w:after="0"/>
        <w:ind w:left="0"/>
        <w:jc w:val="both"/>
      </w:pPr>
      <w:r>
        <w:rPr>
          <w:rFonts w:ascii="Times New Roman"/>
          <w:b w:val="false"/>
          <w:i w:val="false"/>
          <w:color w:val="000000"/>
          <w:sz w:val="28"/>
        </w:rPr>
        <w:t>
       48      Жергiлiктi деңгейде жобалау-
</w:t>
      </w:r>
    </w:p>
    <w:p>
      <w:pPr>
        <w:spacing w:after="0"/>
        <w:ind w:left="0"/>
        <w:jc w:val="both"/>
      </w:pPr>
      <w:r>
        <w:rPr>
          <w:rFonts w:ascii="Times New Roman"/>
          <w:b w:val="false"/>
          <w:i w:val="false"/>
          <w:color w:val="000000"/>
          <w:sz w:val="28"/>
        </w:rPr>
        <w:t>
               iздестiру, конструкторлық 
</w:t>
      </w:r>
    </w:p>
    <w:p>
      <w:pPr>
        <w:spacing w:after="0"/>
        <w:ind w:left="0"/>
        <w:jc w:val="both"/>
      </w:pPr>
      <w:r>
        <w:rPr>
          <w:rFonts w:ascii="Times New Roman"/>
          <w:b w:val="false"/>
          <w:i w:val="false"/>
          <w:color w:val="000000"/>
          <w:sz w:val="28"/>
        </w:rPr>
        <w:t>
               және технологиялық 
</w:t>
      </w:r>
    </w:p>
    <w:p>
      <w:pPr>
        <w:spacing w:after="0"/>
        <w:ind w:left="0"/>
        <w:jc w:val="both"/>
      </w:pPr>
      <w:r>
        <w:rPr>
          <w:rFonts w:ascii="Times New Roman"/>
          <w:b w:val="false"/>
          <w:i w:val="false"/>
          <w:color w:val="000000"/>
          <w:sz w:val="28"/>
        </w:rPr>
        <w:t>
               жұмыстар                         0        10000  10000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12             Көлiк және байланыс            100000      182209  82209 
</w:t>
      </w:r>
    </w:p>
    <w:p>
      <w:pPr>
        <w:spacing w:after="0"/>
        <w:ind w:left="0"/>
        <w:jc w:val="both"/>
      </w:pPr>
      <w:r>
        <w:rPr>
          <w:rFonts w:ascii="Times New Roman"/>
          <w:b w:val="false"/>
          <w:i w:val="false"/>
          <w:color w:val="000000"/>
          <w:sz w:val="28"/>
        </w:rPr>
        <w:t>
   274         Әкiм аппараты                  100000      182209  82209
</w:t>
      </w:r>
    </w:p>
    <w:p>
      <w:pPr>
        <w:spacing w:after="0"/>
        <w:ind w:left="0"/>
        <w:jc w:val="both"/>
      </w:pPr>
      <w:r>
        <w:rPr>
          <w:rFonts w:ascii="Times New Roman"/>
          <w:b w:val="false"/>
          <w:i w:val="false"/>
          <w:color w:val="000000"/>
          <w:sz w:val="28"/>
        </w:rPr>
        <w:t>
       49      Жергiлiктi деңгейде 
</w:t>
      </w:r>
    </w:p>
    <w:p>
      <w:pPr>
        <w:spacing w:after="0"/>
        <w:ind w:left="0"/>
        <w:jc w:val="both"/>
      </w:pPr>
      <w:r>
        <w:rPr>
          <w:rFonts w:ascii="Times New Roman"/>
          <w:b w:val="false"/>
          <w:i w:val="false"/>
          <w:color w:val="000000"/>
          <w:sz w:val="28"/>
        </w:rPr>
        <w:t>
               автомобиль жолдарын 
</w:t>
      </w:r>
    </w:p>
    <w:p>
      <w:pPr>
        <w:spacing w:after="0"/>
        <w:ind w:left="0"/>
        <w:jc w:val="both"/>
      </w:pPr>
      <w:r>
        <w:rPr>
          <w:rFonts w:ascii="Times New Roman"/>
          <w:b w:val="false"/>
          <w:i w:val="false"/>
          <w:color w:val="000000"/>
          <w:sz w:val="28"/>
        </w:rPr>
        <w:t>
               салу және қайта жаңарту         100000      150000  50000
</w:t>
      </w:r>
    </w:p>
    <w:p>
      <w:pPr>
        <w:spacing w:after="0"/>
        <w:ind w:left="0"/>
        <w:jc w:val="both"/>
      </w:pPr>
      <w:r>
        <w:rPr>
          <w:rFonts w:ascii="Times New Roman"/>
          <w:b w:val="false"/>
          <w:i w:val="false"/>
          <w:color w:val="000000"/>
          <w:sz w:val="28"/>
        </w:rPr>
        <w:t>
       60      Жергiлiктi атқарушы органдар 
</w:t>
      </w:r>
    </w:p>
    <w:p>
      <w:pPr>
        <w:spacing w:after="0"/>
        <w:ind w:left="0"/>
        <w:jc w:val="both"/>
      </w:pPr>
      <w:r>
        <w:rPr>
          <w:rFonts w:ascii="Times New Roman"/>
          <w:b w:val="false"/>
          <w:i w:val="false"/>
          <w:color w:val="000000"/>
          <w:sz w:val="28"/>
        </w:rPr>
        <w:t>
               шешiмiмен жүйелi iшкi 
</w:t>
      </w:r>
    </w:p>
    <w:p>
      <w:pPr>
        <w:spacing w:after="0"/>
        <w:ind w:left="0"/>
        <w:jc w:val="both"/>
      </w:pPr>
      <w:r>
        <w:rPr>
          <w:rFonts w:ascii="Times New Roman"/>
          <w:b w:val="false"/>
          <w:i w:val="false"/>
          <w:color w:val="000000"/>
          <w:sz w:val="28"/>
        </w:rPr>
        <w:t>
               авиатасымалды субсидиялау         0       32209   32209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13             Өзгелерi                       303668     420508  116840
</w:t>
      </w:r>
    </w:p>
    <w:p>
      <w:pPr>
        <w:spacing w:after="0"/>
        <w:ind w:left="0"/>
        <w:jc w:val="both"/>
      </w:pPr>
      <w:r>
        <w:rPr>
          <w:rFonts w:ascii="Times New Roman"/>
          <w:b w:val="false"/>
          <w:i w:val="false"/>
          <w:color w:val="000000"/>
          <w:sz w:val="28"/>
        </w:rPr>
        <w:t>
   272         Жергiліктi бюджеттен
</w:t>
      </w:r>
    </w:p>
    <w:p>
      <w:pPr>
        <w:spacing w:after="0"/>
        <w:ind w:left="0"/>
        <w:jc w:val="both"/>
      </w:pPr>
      <w:r>
        <w:rPr>
          <w:rFonts w:ascii="Times New Roman"/>
          <w:b w:val="false"/>
          <w:i w:val="false"/>
          <w:color w:val="000000"/>
          <w:sz w:val="28"/>
        </w:rPr>
        <w:t>
               қаржыландырылатын, 
</w:t>
      </w:r>
    </w:p>
    <w:p>
      <w:pPr>
        <w:spacing w:after="0"/>
        <w:ind w:left="0"/>
        <w:jc w:val="both"/>
      </w:pPr>
      <w:r>
        <w:rPr>
          <w:rFonts w:ascii="Times New Roman"/>
          <w:b w:val="false"/>
          <w:i w:val="false"/>
          <w:color w:val="000000"/>
          <w:sz w:val="28"/>
        </w:rPr>
        <w:t>
               экономика, шағын және 
</w:t>
      </w:r>
    </w:p>
    <w:p>
      <w:pPr>
        <w:spacing w:after="0"/>
        <w:ind w:left="0"/>
        <w:jc w:val="both"/>
      </w:pPr>
      <w:r>
        <w:rPr>
          <w:rFonts w:ascii="Times New Roman"/>
          <w:b w:val="false"/>
          <w:i w:val="false"/>
          <w:color w:val="000000"/>
          <w:sz w:val="28"/>
        </w:rPr>
        <w:t>
               орта бизнестi қолдау 
</w:t>
      </w:r>
    </w:p>
    <w:p>
      <w:pPr>
        <w:spacing w:after="0"/>
        <w:ind w:left="0"/>
        <w:jc w:val="both"/>
      </w:pPr>
      <w:r>
        <w:rPr>
          <w:rFonts w:ascii="Times New Roman"/>
          <w:b w:val="false"/>
          <w:i w:val="false"/>
          <w:color w:val="000000"/>
          <w:sz w:val="28"/>
        </w:rPr>
        <w:t>
               атқарушы органдары             2500      3791      1291
</w:t>
      </w:r>
    </w:p>
    <w:p>
      <w:pPr>
        <w:spacing w:after="0"/>
        <w:ind w:left="0"/>
        <w:jc w:val="both"/>
      </w:pPr>
      <w:r>
        <w:rPr>
          <w:rFonts w:ascii="Times New Roman"/>
          <w:b w:val="false"/>
          <w:i w:val="false"/>
          <w:color w:val="000000"/>
          <w:sz w:val="28"/>
        </w:rPr>
        <w:t>
       31      Жергiлiктi деңгейдегi жеке
</w:t>
      </w:r>
    </w:p>
    <w:p>
      <w:pPr>
        <w:spacing w:after="0"/>
        <w:ind w:left="0"/>
        <w:jc w:val="both"/>
      </w:pPr>
      <w:r>
        <w:rPr>
          <w:rFonts w:ascii="Times New Roman"/>
          <w:b w:val="false"/>
          <w:i w:val="false"/>
          <w:color w:val="000000"/>
          <w:sz w:val="28"/>
        </w:rPr>
        <w:t>
               кәсiпкерлiктi қолдауды 
</w:t>
      </w:r>
    </w:p>
    <w:p>
      <w:pPr>
        <w:spacing w:after="0"/>
        <w:ind w:left="0"/>
        <w:jc w:val="both"/>
      </w:pPr>
      <w:r>
        <w:rPr>
          <w:rFonts w:ascii="Times New Roman"/>
          <w:b w:val="false"/>
          <w:i w:val="false"/>
          <w:color w:val="000000"/>
          <w:sz w:val="28"/>
        </w:rPr>
        <w:t>
               ұйымдастыру                     2500      3791      1291 
</w:t>
      </w:r>
    </w:p>
    <w:p>
      <w:pPr>
        <w:spacing w:after="0"/>
        <w:ind w:left="0"/>
        <w:jc w:val="both"/>
      </w:pPr>
      <w:r>
        <w:rPr>
          <w:rFonts w:ascii="Times New Roman"/>
          <w:b w:val="false"/>
          <w:i w:val="false"/>
          <w:color w:val="000000"/>
          <w:sz w:val="28"/>
        </w:rPr>
        <w:t>
   105         Әкiм аппараты                  244748     234748      0
</w:t>
      </w:r>
    </w:p>
    <w:p>
      <w:pPr>
        <w:spacing w:after="0"/>
        <w:ind w:left="0"/>
        <w:jc w:val="both"/>
      </w:pPr>
      <w:r>
        <w:rPr>
          <w:rFonts w:ascii="Times New Roman"/>
          <w:b w:val="false"/>
          <w:i w:val="false"/>
          <w:color w:val="000000"/>
          <w:sz w:val="28"/>
        </w:rPr>
        <w:t>
       44      Соттардың шешiмдерi 
</w:t>
      </w:r>
    </w:p>
    <w:p>
      <w:pPr>
        <w:spacing w:after="0"/>
        <w:ind w:left="0"/>
        <w:jc w:val="both"/>
      </w:pPr>
      <w:r>
        <w:rPr>
          <w:rFonts w:ascii="Times New Roman"/>
          <w:b w:val="false"/>
          <w:i w:val="false"/>
          <w:color w:val="000000"/>
          <w:sz w:val="28"/>
        </w:rPr>
        <w:t>
               бойынша жергiлiктi
</w:t>
      </w:r>
    </w:p>
    <w:p>
      <w:pPr>
        <w:spacing w:after="0"/>
        <w:ind w:left="0"/>
        <w:jc w:val="both"/>
      </w:pPr>
      <w:r>
        <w:rPr>
          <w:rFonts w:ascii="Times New Roman"/>
          <w:b w:val="false"/>
          <w:i w:val="false"/>
          <w:color w:val="000000"/>
          <w:sz w:val="28"/>
        </w:rPr>
        <w:t>
               атқарушы органдарының 
</w:t>
      </w:r>
    </w:p>
    <w:p>
      <w:pPr>
        <w:spacing w:after="0"/>
        <w:ind w:left="0"/>
        <w:jc w:val="both"/>
      </w:pPr>
      <w:r>
        <w:rPr>
          <w:rFonts w:ascii="Times New Roman"/>
          <w:b w:val="false"/>
          <w:i w:val="false"/>
          <w:color w:val="000000"/>
          <w:sz w:val="28"/>
        </w:rPr>
        <w:t>
               мiндеттемелерiн орындау
</w:t>
      </w:r>
    </w:p>
    <w:p>
      <w:pPr>
        <w:spacing w:after="0"/>
        <w:ind w:left="0"/>
        <w:jc w:val="both"/>
      </w:pPr>
      <w:r>
        <w:rPr>
          <w:rFonts w:ascii="Times New Roman"/>
          <w:b w:val="false"/>
          <w:i w:val="false"/>
          <w:color w:val="000000"/>
          <w:sz w:val="28"/>
        </w:rPr>
        <w:t>
               жөнiндегi облыс жергiлiктi 
</w:t>
      </w:r>
    </w:p>
    <w:p>
      <w:pPr>
        <w:spacing w:after="0"/>
        <w:ind w:left="0"/>
        <w:jc w:val="both"/>
      </w:pPr>
      <w:r>
        <w:rPr>
          <w:rFonts w:ascii="Times New Roman"/>
          <w:b w:val="false"/>
          <w:i w:val="false"/>
          <w:color w:val="000000"/>
          <w:sz w:val="28"/>
        </w:rPr>
        <w:t>
               атқарушы органының резервi       10000      10000      0 
</w:t>
      </w:r>
    </w:p>
    <w:p>
      <w:pPr>
        <w:spacing w:after="0"/>
        <w:ind w:left="0"/>
        <w:jc w:val="both"/>
      </w:pPr>
      <w:r>
        <w:rPr>
          <w:rFonts w:ascii="Times New Roman"/>
          <w:b w:val="false"/>
          <w:i w:val="false"/>
          <w:color w:val="000000"/>
          <w:sz w:val="28"/>
        </w:rPr>
        <w:t>
       52      Табиғи және техногендiк 
</w:t>
      </w:r>
    </w:p>
    <w:p>
      <w:pPr>
        <w:spacing w:after="0"/>
        <w:ind w:left="0"/>
        <w:jc w:val="both"/>
      </w:pPr>
      <w:r>
        <w:rPr>
          <w:rFonts w:ascii="Times New Roman"/>
          <w:b w:val="false"/>
          <w:i w:val="false"/>
          <w:color w:val="000000"/>
          <w:sz w:val="28"/>
        </w:rPr>
        <w:t>
               сипаттағы төтенше жағдайларды 
</w:t>
      </w:r>
    </w:p>
    <w:p>
      <w:pPr>
        <w:spacing w:after="0"/>
        <w:ind w:left="0"/>
        <w:jc w:val="both"/>
      </w:pPr>
      <w:r>
        <w:rPr>
          <w:rFonts w:ascii="Times New Roman"/>
          <w:b w:val="false"/>
          <w:i w:val="false"/>
          <w:color w:val="000000"/>
          <w:sz w:val="28"/>
        </w:rPr>
        <w:t>
               жоюға арналған облыстың          
</w:t>
      </w:r>
    </w:p>
    <w:p>
      <w:pPr>
        <w:spacing w:after="0"/>
        <w:ind w:left="0"/>
        <w:jc w:val="both"/>
      </w:pPr>
      <w:r>
        <w:rPr>
          <w:rFonts w:ascii="Times New Roman"/>
          <w:b w:val="false"/>
          <w:i w:val="false"/>
          <w:color w:val="000000"/>
          <w:sz w:val="28"/>
        </w:rPr>
        <w:t>
               жергiлiктi атқарушы органының 
</w:t>
      </w:r>
    </w:p>
    <w:p>
      <w:pPr>
        <w:spacing w:after="0"/>
        <w:ind w:left="0"/>
        <w:jc w:val="both"/>
      </w:pPr>
      <w:r>
        <w:rPr>
          <w:rFonts w:ascii="Times New Roman"/>
          <w:b w:val="false"/>
          <w:i w:val="false"/>
          <w:color w:val="000000"/>
          <w:sz w:val="28"/>
        </w:rPr>
        <w:t>
               резервi                           224748    224748     0
</w:t>
      </w:r>
    </w:p>
    <w:p>
      <w:pPr>
        <w:spacing w:after="0"/>
        <w:ind w:left="0"/>
        <w:jc w:val="both"/>
      </w:pPr>
      <w:r>
        <w:rPr>
          <w:rFonts w:ascii="Times New Roman"/>
          <w:b w:val="false"/>
          <w:i w:val="false"/>
          <w:color w:val="000000"/>
          <w:sz w:val="28"/>
        </w:rPr>
        <w:t>
   105         Әкiм аппараты                     8000     8000       0
</w:t>
      </w:r>
    </w:p>
    <w:p>
      <w:pPr>
        <w:spacing w:after="0"/>
        <w:ind w:left="0"/>
        <w:jc w:val="both"/>
      </w:pPr>
      <w:r>
        <w:rPr>
          <w:rFonts w:ascii="Times New Roman"/>
          <w:b w:val="false"/>
          <w:i w:val="false"/>
          <w:color w:val="000000"/>
          <w:sz w:val="28"/>
        </w:rPr>
        <w:t>
       71      Республикалық маңызы бар 
</w:t>
      </w:r>
    </w:p>
    <w:p>
      <w:pPr>
        <w:spacing w:after="0"/>
        <w:ind w:left="0"/>
        <w:jc w:val="both"/>
      </w:pPr>
      <w:r>
        <w:rPr>
          <w:rFonts w:ascii="Times New Roman"/>
          <w:b w:val="false"/>
          <w:i w:val="false"/>
          <w:color w:val="000000"/>
          <w:sz w:val="28"/>
        </w:rPr>
        <w:t>
               шараларға қатысуы                 8000     8000       0
</w:t>
      </w:r>
    </w:p>
    <w:p>
      <w:pPr>
        <w:spacing w:after="0"/>
        <w:ind w:left="0"/>
        <w:jc w:val="both"/>
      </w:pPr>
      <w:r>
        <w:rPr>
          <w:rFonts w:ascii="Times New Roman"/>
          <w:b w:val="false"/>
          <w:i w:val="false"/>
          <w:color w:val="000000"/>
          <w:sz w:val="28"/>
        </w:rPr>
        <w:t>
   105         Облыстық мәдениет басқармасы      2000     2000       0
</w:t>
      </w:r>
    </w:p>
    <w:p>
      <w:pPr>
        <w:spacing w:after="0"/>
        <w:ind w:left="0"/>
        <w:jc w:val="both"/>
      </w:pPr>
      <w:r>
        <w:rPr>
          <w:rFonts w:ascii="Times New Roman"/>
          <w:b w:val="false"/>
          <w:i w:val="false"/>
          <w:color w:val="000000"/>
          <w:sz w:val="28"/>
        </w:rPr>
        <w:t>
       71      Республикалық маңызы бар 
</w:t>
      </w:r>
    </w:p>
    <w:p>
      <w:pPr>
        <w:spacing w:after="0"/>
        <w:ind w:left="0"/>
        <w:jc w:val="both"/>
      </w:pPr>
      <w:r>
        <w:rPr>
          <w:rFonts w:ascii="Times New Roman"/>
          <w:b w:val="false"/>
          <w:i w:val="false"/>
          <w:color w:val="000000"/>
          <w:sz w:val="28"/>
        </w:rPr>
        <w:t>
               шараларға қатысуы                 2000     2000       0     
</w:t>
      </w:r>
    </w:p>
    <w:p>
      <w:pPr>
        <w:spacing w:after="0"/>
        <w:ind w:left="0"/>
        <w:jc w:val="both"/>
      </w:pPr>
      <w:r>
        <w:rPr>
          <w:rFonts w:ascii="Times New Roman"/>
          <w:b w:val="false"/>
          <w:i w:val="false"/>
          <w:color w:val="000000"/>
          <w:sz w:val="28"/>
        </w:rPr>
        <w:t>
   263         Жергiлiктi бюджеттен 
</w:t>
      </w:r>
    </w:p>
    <w:p>
      <w:pPr>
        <w:spacing w:after="0"/>
        <w:ind w:left="0"/>
        <w:jc w:val="both"/>
      </w:pPr>
      <w:r>
        <w:rPr>
          <w:rFonts w:ascii="Times New Roman"/>
          <w:b w:val="false"/>
          <w:i w:val="false"/>
          <w:color w:val="000000"/>
          <w:sz w:val="28"/>
        </w:rPr>
        <w:t>
               қаржыландырылатын, бiлiм, 
</w:t>
      </w:r>
    </w:p>
    <w:p>
      <w:pPr>
        <w:spacing w:after="0"/>
        <w:ind w:left="0"/>
        <w:jc w:val="both"/>
      </w:pPr>
      <w:r>
        <w:rPr>
          <w:rFonts w:ascii="Times New Roman"/>
          <w:b w:val="false"/>
          <w:i w:val="false"/>
          <w:color w:val="000000"/>
          <w:sz w:val="28"/>
        </w:rPr>
        <w:t>
               мәдениет, спорт және туризм
</w:t>
      </w:r>
    </w:p>
    <w:p>
      <w:pPr>
        <w:spacing w:after="0"/>
        <w:ind w:left="0"/>
        <w:jc w:val="both"/>
      </w:pPr>
      <w:r>
        <w:rPr>
          <w:rFonts w:ascii="Times New Roman"/>
          <w:b w:val="false"/>
          <w:i w:val="false"/>
          <w:color w:val="000000"/>
          <w:sz w:val="28"/>
        </w:rPr>
        <w:t>
               атқарушы органы                  22754     25388    2634
</w:t>
      </w:r>
    </w:p>
    <w:p>
      <w:pPr>
        <w:spacing w:after="0"/>
        <w:ind w:left="0"/>
        <w:jc w:val="both"/>
      </w:pPr>
      <w:r>
        <w:rPr>
          <w:rFonts w:ascii="Times New Roman"/>
          <w:b w:val="false"/>
          <w:i w:val="false"/>
          <w:color w:val="000000"/>
          <w:sz w:val="28"/>
        </w:rPr>
        <w:t>
        2      Жергiлiктi деңгейдегі 
</w:t>
      </w:r>
    </w:p>
    <w:p>
      <w:pPr>
        <w:spacing w:after="0"/>
        <w:ind w:left="0"/>
        <w:jc w:val="both"/>
      </w:pPr>
      <w:r>
        <w:rPr>
          <w:rFonts w:ascii="Times New Roman"/>
          <w:b w:val="false"/>
          <w:i w:val="false"/>
          <w:color w:val="000000"/>
          <w:sz w:val="28"/>
        </w:rPr>
        <w:t>
               әкiмшiлiк шығыстар               22754     25388    2634
</w:t>
      </w:r>
    </w:p>
    <w:p>
      <w:pPr>
        <w:spacing w:after="0"/>
        <w:ind w:left="0"/>
        <w:jc w:val="both"/>
      </w:pPr>
      <w:r>
        <w:rPr>
          <w:rFonts w:ascii="Times New Roman"/>
          <w:b w:val="false"/>
          <w:i w:val="false"/>
          <w:color w:val="000000"/>
          <w:sz w:val="28"/>
        </w:rPr>
        <w:t>
   263         Облыстық спорт және дене 
</w:t>
      </w:r>
    </w:p>
    <w:p>
      <w:pPr>
        <w:spacing w:after="0"/>
        <w:ind w:left="0"/>
        <w:jc w:val="both"/>
      </w:pPr>
      <w:r>
        <w:rPr>
          <w:rFonts w:ascii="Times New Roman"/>
          <w:b w:val="false"/>
          <w:i w:val="false"/>
          <w:color w:val="000000"/>
          <w:sz w:val="28"/>
        </w:rPr>
        <w:t>
               тәрбиесi басқармасы               0        300      300
</w:t>
      </w:r>
    </w:p>
    <w:p>
      <w:pPr>
        <w:spacing w:after="0"/>
        <w:ind w:left="0"/>
        <w:jc w:val="both"/>
      </w:pPr>
      <w:r>
        <w:rPr>
          <w:rFonts w:ascii="Times New Roman"/>
          <w:b w:val="false"/>
          <w:i w:val="false"/>
          <w:color w:val="000000"/>
          <w:sz w:val="28"/>
        </w:rPr>
        <w:t>
       70      Бiлiм беру, мәдениет, спорт,
</w:t>
      </w:r>
    </w:p>
    <w:p>
      <w:pPr>
        <w:spacing w:after="0"/>
        <w:ind w:left="0"/>
        <w:jc w:val="both"/>
      </w:pPr>
      <w:r>
        <w:rPr>
          <w:rFonts w:ascii="Times New Roman"/>
          <w:b w:val="false"/>
          <w:i w:val="false"/>
          <w:color w:val="000000"/>
          <w:sz w:val="28"/>
        </w:rPr>
        <w:t>
               туризм және ақпараттық
</w:t>
      </w:r>
    </w:p>
    <w:p>
      <w:pPr>
        <w:spacing w:after="0"/>
        <w:ind w:left="0"/>
        <w:jc w:val="both"/>
      </w:pPr>
      <w:r>
        <w:rPr>
          <w:rFonts w:ascii="Times New Roman"/>
          <w:b w:val="false"/>
          <w:i w:val="false"/>
          <w:color w:val="000000"/>
          <w:sz w:val="28"/>
        </w:rPr>
        <w:t>
               кеңiстiк атқарушы
</w:t>
      </w:r>
    </w:p>
    <w:p>
      <w:pPr>
        <w:spacing w:after="0"/>
        <w:ind w:left="0"/>
        <w:jc w:val="both"/>
      </w:pPr>
      <w:r>
        <w:rPr>
          <w:rFonts w:ascii="Times New Roman"/>
          <w:b w:val="false"/>
          <w:i w:val="false"/>
          <w:color w:val="000000"/>
          <w:sz w:val="28"/>
        </w:rPr>
        <w:t>
               органдардың материалдық-
</w:t>
      </w:r>
    </w:p>
    <w:p>
      <w:pPr>
        <w:spacing w:after="0"/>
        <w:ind w:left="0"/>
        <w:jc w:val="both"/>
      </w:pPr>
      <w:r>
        <w:rPr>
          <w:rFonts w:ascii="Times New Roman"/>
          <w:b w:val="false"/>
          <w:i w:val="false"/>
          <w:color w:val="000000"/>
          <w:sz w:val="28"/>
        </w:rPr>
        <w:t>
               техникалық базасын нығайту        0        300      300
</w:t>
      </w:r>
    </w:p>
    <w:p>
      <w:pPr>
        <w:spacing w:after="0"/>
        <w:ind w:left="0"/>
        <w:jc w:val="both"/>
      </w:pPr>
      <w:r>
        <w:rPr>
          <w:rFonts w:ascii="Times New Roman"/>
          <w:b w:val="false"/>
          <w:i w:val="false"/>
          <w:color w:val="000000"/>
          <w:sz w:val="28"/>
        </w:rPr>
        <w:t>
   263         Облыстық мәдениет басқармасы      0        250      250 
</w:t>
      </w:r>
    </w:p>
    <w:p>
      <w:pPr>
        <w:spacing w:after="0"/>
        <w:ind w:left="0"/>
        <w:jc w:val="both"/>
      </w:pPr>
      <w:r>
        <w:rPr>
          <w:rFonts w:ascii="Times New Roman"/>
          <w:b w:val="false"/>
          <w:i w:val="false"/>
          <w:color w:val="000000"/>
          <w:sz w:val="28"/>
        </w:rPr>
        <w:t>
       70      Бiлiм беру, мәдениет, спорт,
</w:t>
      </w:r>
    </w:p>
    <w:p>
      <w:pPr>
        <w:spacing w:after="0"/>
        <w:ind w:left="0"/>
        <w:jc w:val="both"/>
      </w:pPr>
      <w:r>
        <w:rPr>
          <w:rFonts w:ascii="Times New Roman"/>
          <w:b w:val="false"/>
          <w:i w:val="false"/>
          <w:color w:val="000000"/>
          <w:sz w:val="28"/>
        </w:rPr>
        <w:t>
               туризм және ақпараттық
</w:t>
      </w:r>
    </w:p>
    <w:p>
      <w:pPr>
        <w:spacing w:after="0"/>
        <w:ind w:left="0"/>
        <w:jc w:val="both"/>
      </w:pPr>
      <w:r>
        <w:rPr>
          <w:rFonts w:ascii="Times New Roman"/>
          <w:b w:val="false"/>
          <w:i w:val="false"/>
          <w:color w:val="000000"/>
          <w:sz w:val="28"/>
        </w:rPr>
        <w:t>
               кеңiстiк атқарушы
</w:t>
      </w:r>
    </w:p>
    <w:p>
      <w:pPr>
        <w:spacing w:after="0"/>
        <w:ind w:left="0"/>
        <w:jc w:val="both"/>
      </w:pPr>
      <w:r>
        <w:rPr>
          <w:rFonts w:ascii="Times New Roman"/>
          <w:b w:val="false"/>
          <w:i w:val="false"/>
          <w:color w:val="000000"/>
          <w:sz w:val="28"/>
        </w:rPr>
        <w:t>
               органдардың материалдық-
</w:t>
      </w:r>
    </w:p>
    <w:p>
      <w:pPr>
        <w:spacing w:after="0"/>
        <w:ind w:left="0"/>
        <w:jc w:val="both"/>
      </w:pPr>
      <w:r>
        <w:rPr>
          <w:rFonts w:ascii="Times New Roman"/>
          <w:b w:val="false"/>
          <w:i w:val="false"/>
          <w:color w:val="000000"/>
          <w:sz w:val="28"/>
        </w:rPr>
        <w:t>
               техникалық базасын нығайту        0        250      250   
</w:t>
      </w:r>
    </w:p>
    <w:p>
      <w:pPr>
        <w:spacing w:after="0"/>
        <w:ind w:left="0"/>
        <w:jc w:val="both"/>
      </w:pPr>
      <w:r>
        <w:rPr>
          <w:rFonts w:ascii="Times New Roman"/>
          <w:b w:val="false"/>
          <w:i w:val="false"/>
          <w:color w:val="000000"/>
          <w:sz w:val="28"/>
        </w:rPr>
        <w:t>
   272         Жергiлiктi бюджеттен 
</w:t>
      </w:r>
    </w:p>
    <w:p>
      <w:pPr>
        <w:spacing w:after="0"/>
        <w:ind w:left="0"/>
        <w:jc w:val="both"/>
      </w:pPr>
      <w:r>
        <w:rPr>
          <w:rFonts w:ascii="Times New Roman"/>
          <w:b w:val="false"/>
          <w:i w:val="false"/>
          <w:color w:val="000000"/>
          <w:sz w:val="28"/>
        </w:rPr>
        <w:t>
               қаржыландырылатын, 
</w:t>
      </w:r>
    </w:p>
    <w:p>
      <w:pPr>
        <w:spacing w:after="0"/>
        <w:ind w:left="0"/>
        <w:jc w:val="both"/>
      </w:pPr>
      <w:r>
        <w:rPr>
          <w:rFonts w:ascii="Times New Roman"/>
          <w:b w:val="false"/>
          <w:i w:val="false"/>
          <w:color w:val="000000"/>
          <w:sz w:val="28"/>
        </w:rPr>
        <w:t>
               экономика, шағын және орта 
</w:t>
      </w:r>
    </w:p>
    <w:p>
      <w:pPr>
        <w:spacing w:after="0"/>
        <w:ind w:left="0"/>
        <w:jc w:val="both"/>
      </w:pPr>
      <w:r>
        <w:rPr>
          <w:rFonts w:ascii="Times New Roman"/>
          <w:b w:val="false"/>
          <w:i w:val="false"/>
          <w:color w:val="000000"/>
          <w:sz w:val="28"/>
        </w:rPr>
        <w:t>
               бизнестi қолдау атқарушы   
</w:t>
      </w:r>
    </w:p>
    <w:p>
      <w:pPr>
        <w:spacing w:after="0"/>
        <w:ind w:left="0"/>
        <w:jc w:val="both"/>
      </w:pPr>
      <w:r>
        <w:rPr>
          <w:rFonts w:ascii="Times New Roman"/>
          <w:b w:val="false"/>
          <w:i w:val="false"/>
          <w:color w:val="000000"/>
          <w:sz w:val="28"/>
        </w:rPr>
        <w:t>
               органдары                        29355     27417   -1938
</w:t>
      </w:r>
    </w:p>
    <w:p>
      <w:pPr>
        <w:spacing w:after="0"/>
        <w:ind w:left="0"/>
        <w:jc w:val="both"/>
      </w:pPr>
      <w:r>
        <w:rPr>
          <w:rFonts w:ascii="Times New Roman"/>
          <w:b w:val="false"/>
          <w:i w:val="false"/>
          <w:color w:val="000000"/>
          <w:sz w:val="28"/>
        </w:rPr>
        <w:t>
        2      Жергiлiктi деңгейдегi 
</w:t>
      </w:r>
    </w:p>
    <w:p>
      <w:pPr>
        <w:spacing w:after="0"/>
        <w:ind w:left="0"/>
        <w:jc w:val="both"/>
      </w:pPr>
      <w:r>
        <w:rPr>
          <w:rFonts w:ascii="Times New Roman"/>
          <w:b w:val="false"/>
          <w:i w:val="false"/>
          <w:color w:val="000000"/>
          <w:sz w:val="28"/>
        </w:rPr>
        <w:t>
               әкiмшiлiк шығыстар               29355     27417   -1938
</w:t>
      </w:r>
    </w:p>
    <w:p>
      <w:pPr>
        <w:spacing w:after="0"/>
        <w:ind w:left="0"/>
        <w:jc w:val="both"/>
      </w:pPr>
      <w:r>
        <w:rPr>
          <w:rFonts w:ascii="Times New Roman"/>
          <w:b w:val="false"/>
          <w:i w:val="false"/>
          <w:color w:val="000000"/>
          <w:sz w:val="28"/>
        </w:rPr>
        <w:t>
   272         Облыстық шағын кәсiпкерлiктi
</w:t>
      </w:r>
    </w:p>
    <w:p>
      <w:pPr>
        <w:spacing w:after="0"/>
        <w:ind w:left="0"/>
        <w:jc w:val="both"/>
      </w:pPr>
      <w:r>
        <w:rPr>
          <w:rFonts w:ascii="Times New Roman"/>
          <w:b w:val="false"/>
          <w:i w:val="false"/>
          <w:color w:val="000000"/>
          <w:sz w:val="28"/>
        </w:rPr>
        <w:t>
               қолдау басқармасы                  0       2793     2793
</w:t>
      </w:r>
    </w:p>
    <w:p>
      <w:pPr>
        <w:spacing w:after="0"/>
        <w:ind w:left="0"/>
        <w:jc w:val="both"/>
      </w:pPr>
      <w:r>
        <w:rPr>
          <w:rFonts w:ascii="Times New Roman"/>
          <w:b w:val="false"/>
          <w:i w:val="false"/>
          <w:color w:val="000000"/>
          <w:sz w:val="28"/>
        </w:rPr>
        <w:t>
       70      Экономика, шағын және орта
</w:t>
      </w:r>
    </w:p>
    <w:p>
      <w:pPr>
        <w:spacing w:after="0"/>
        <w:ind w:left="0"/>
        <w:jc w:val="both"/>
      </w:pPr>
      <w:r>
        <w:rPr>
          <w:rFonts w:ascii="Times New Roman"/>
          <w:b w:val="false"/>
          <w:i w:val="false"/>
          <w:color w:val="000000"/>
          <w:sz w:val="28"/>
        </w:rPr>
        <w:t>
               бизнестi қолдау, мемлекеттiк
</w:t>
      </w:r>
    </w:p>
    <w:p>
      <w:pPr>
        <w:spacing w:after="0"/>
        <w:ind w:left="0"/>
        <w:jc w:val="both"/>
      </w:pPr>
      <w:r>
        <w:rPr>
          <w:rFonts w:ascii="Times New Roman"/>
          <w:b w:val="false"/>
          <w:i w:val="false"/>
          <w:color w:val="000000"/>
          <w:sz w:val="28"/>
        </w:rPr>
        <w:t>
               сатып алу атқарушы органдардың
</w:t>
      </w:r>
    </w:p>
    <w:p>
      <w:pPr>
        <w:spacing w:after="0"/>
        <w:ind w:left="0"/>
        <w:jc w:val="both"/>
      </w:pPr>
      <w:r>
        <w:rPr>
          <w:rFonts w:ascii="Times New Roman"/>
          <w:b w:val="false"/>
          <w:i w:val="false"/>
          <w:color w:val="000000"/>
          <w:sz w:val="28"/>
        </w:rPr>
        <w:t>
               материалдық-техникалық базасын
</w:t>
      </w:r>
    </w:p>
    <w:p>
      <w:pPr>
        <w:spacing w:after="0"/>
        <w:ind w:left="0"/>
        <w:jc w:val="both"/>
      </w:pPr>
      <w:r>
        <w:rPr>
          <w:rFonts w:ascii="Times New Roman"/>
          <w:b w:val="false"/>
          <w:i w:val="false"/>
          <w:color w:val="000000"/>
          <w:sz w:val="28"/>
        </w:rPr>
        <w:t>
               нығайту                             0      2793     2793
</w:t>
      </w:r>
    </w:p>
    <w:p>
      <w:pPr>
        <w:spacing w:after="0"/>
        <w:ind w:left="0"/>
        <w:jc w:val="both"/>
      </w:pPr>
      <w:r>
        <w:rPr>
          <w:rFonts w:ascii="Times New Roman"/>
          <w:b w:val="false"/>
          <w:i w:val="false"/>
          <w:color w:val="000000"/>
          <w:sz w:val="28"/>
        </w:rPr>
        <w:t>
   272         Облыстық экономика басқармасы       0       500      500
</w:t>
      </w:r>
    </w:p>
    <w:p>
      <w:pPr>
        <w:spacing w:after="0"/>
        <w:ind w:left="0"/>
        <w:jc w:val="both"/>
      </w:pPr>
      <w:r>
        <w:rPr>
          <w:rFonts w:ascii="Times New Roman"/>
          <w:b w:val="false"/>
          <w:i w:val="false"/>
          <w:color w:val="000000"/>
          <w:sz w:val="28"/>
        </w:rPr>
        <w:t>
       70      Экономика, шағын және орта
</w:t>
      </w:r>
    </w:p>
    <w:p>
      <w:pPr>
        <w:spacing w:after="0"/>
        <w:ind w:left="0"/>
        <w:jc w:val="both"/>
      </w:pPr>
      <w:r>
        <w:rPr>
          <w:rFonts w:ascii="Times New Roman"/>
          <w:b w:val="false"/>
          <w:i w:val="false"/>
          <w:color w:val="000000"/>
          <w:sz w:val="28"/>
        </w:rPr>
        <w:t>
               бизнестi қолдау, мемлекеттiк
</w:t>
      </w:r>
    </w:p>
    <w:p>
      <w:pPr>
        <w:spacing w:after="0"/>
        <w:ind w:left="0"/>
        <w:jc w:val="both"/>
      </w:pPr>
      <w:r>
        <w:rPr>
          <w:rFonts w:ascii="Times New Roman"/>
          <w:b w:val="false"/>
          <w:i w:val="false"/>
          <w:color w:val="000000"/>
          <w:sz w:val="28"/>
        </w:rPr>
        <w:t>
               сатып алу атқарушы органдардың
</w:t>
      </w:r>
    </w:p>
    <w:p>
      <w:pPr>
        <w:spacing w:after="0"/>
        <w:ind w:left="0"/>
        <w:jc w:val="both"/>
      </w:pPr>
      <w:r>
        <w:rPr>
          <w:rFonts w:ascii="Times New Roman"/>
          <w:b w:val="false"/>
          <w:i w:val="false"/>
          <w:color w:val="000000"/>
          <w:sz w:val="28"/>
        </w:rPr>
        <w:t>
               материалдық-техникалық базасын-
</w:t>
      </w:r>
    </w:p>
    <w:p>
      <w:pPr>
        <w:spacing w:after="0"/>
        <w:ind w:left="0"/>
        <w:jc w:val="both"/>
      </w:pPr>
      <w:r>
        <w:rPr>
          <w:rFonts w:ascii="Times New Roman"/>
          <w:b w:val="false"/>
          <w:i w:val="false"/>
          <w:color w:val="000000"/>
          <w:sz w:val="28"/>
        </w:rPr>
        <w:t>
               нығайту                             0       500      500 
</w:t>
      </w:r>
    </w:p>
    <w:p>
      <w:pPr>
        <w:spacing w:after="0"/>
        <w:ind w:left="0"/>
        <w:jc w:val="both"/>
      </w:pPr>
      <w:r>
        <w:rPr>
          <w:rFonts w:ascii="Times New Roman"/>
          <w:b w:val="false"/>
          <w:i w:val="false"/>
          <w:color w:val="000000"/>
          <w:sz w:val="28"/>
        </w:rPr>
        <w:t>
   273         Облыстық тұрғын-үй құрылысы, 
</w:t>
      </w:r>
    </w:p>
    <w:p>
      <w:pPr>
        <w:spacing w:after="0"/>
        <w:ind w:left="0"/>
        <w:jc w:val="both"/>
      </w:pPr>
      <w:r>
        <w:rPr>
          <w:rFonts w:ascii="Times New Roman"/>
          <w:b w:val="false"/>
          <w:i w:val="false"/>
          <w:color w:val="000000"/>
          <w:sz w:val="28"/>
        </w:rPr>
        <w:t>
               сәулет және аумақтарда
</w:t>
      </w:r>
    </w:p>
    <w:p>
      <w:pPr>
        <w:spacing w:after="0"/>
        <w:ind w:left="0"/>
        <w:jc w:val="both"/>
      </w:pPr>
      <w:r>
        <w:rPr>
          <w:rFonts w:ascii="Times New Roman"/>
          <w:b w:val="false"/>
          <w:i w:val="false"/>
          <w:color w:val="000000"/>
          <w:sz w:val="28"/>
        </w:rPr>
        <w:t>
               құрылыс салу басқармасы            4311      8371   4060
</w:t>
      </w:r>
    </w:p>
    <w:p>
      <w:pPr>
        <w:spacing w:after="0"/>
        <w:ind w:left="0"/>
        <w:jc w:val="both"/>
      </w:pPr>
      <w:r>
        <w:rPr>
          <w:rFonts w:ascii="Times New Roman"/>
          <w:b w:val="false"/>
          <w:i w:val="false"/>
          <w:color w:val="000000"/>
          <w:sz w:val="28"/>
        </w:rPr>
        <w:t>
        2      Жергiлiктi деңгейдегi
</w:t>
      </w:r>
    </w:p>
    <w:p>
      <w:pPr>
        <w:spacing w:after="0"/>
        <w:ind w:left="0"/>
        <w:jc w:val="both"/>
      </w:pPr>
      <w:r>
        <w:rPr>
          <w:rFonts w:ascii="Times New Roman"/>
          <w:b w:val="false"/>
          <w:i w:val="false"/>
          <w:color w:val="000000"/>
          <w:sz w:val="28"/>
        </w:rPr>
        <w:t>
               әкiмшiлiк шығыстар                 4311      4891    580
</w:t>
      </w:r>
    </w:p>
    <w:p>
      <w:pPr>
        <w:spacing w:after="0"/>
        <w:ind w:left="0"/>
        <w:jc w:val="both"/>
      </w:pPr>
      <w:r>
        <w:rPr>
          <w:rFonts w:ascii="Times New Roman"/>
          <w:b w:val="false"/>
          <w:i w:val="false"/>
          <w:color w:val="000000"/>
          <w:sz w:val="28"/>
        </w:rPr>
        <w:t>
   273         Әкiм аппараты                       0       106950  106950
</w:t>
      </w:r>
    </w:p>
    <w:p>
      <w:pPr>
        <w:spacing w:after="0"/>
        <w:ind w:left="0"/>
        <w:jc w:val="both"/>
      </w:pPr>
      <w:r>
        <w:rPr>
          <w:rFonts w:ascii="Times New Roman"/>
          <w:b w:val="false"/>
          <w:i w:val="false"/>
          <w:color w:val="000000"/>
          <w:sz w:val="28"/>
        </w:rPr>
        <w:t>
       36      Коммуналдық меншiк
</w:t>
      </w:r>
    </w:p>
    <w:p>
      <w:pPr>
        <w:spacing w:after="0"/>
        <w:ind w:left="0"/>
        <w:jc w:val="both"/>
      </w:pPr>
      <w:r>
        <w:rPr>
          <w:rFonts w:ascii="Times New Roman"/>
          <w:b w:val="false"/>
          <w:i w:val="false"/>
          <w:color w:val="000000"/>
          <w:sz w:val="28"/>
        </w:rPr>
        <w:t>
               объектiлерiн күрделi жөндеу         0       106950  106950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15             Ресми трансферттер                9030950   9224309 193359 
</w:t>
      </w:r>
    </w:p>
    <w:p>
      <w:pPr>
        <w:spacing w:after="0"/>
        <w:ind w:left="0"/>
        <w:jc w:val="both"/>
      </w:pPr>
      <w:r>
        <w:rPr>
          <w:rFonts w:ascii="Times New Roman"/>
          <w:b w:val="false"/>
          <w:i w:val="false"/>
          <w:color w:val="000000"/>
          <w:sz w:val="28"/>
        </w:rPr>
        <w:t>
   105         Әкiм аппараты                     9030950   9224309 193359 
</w:t>
      </w:r>
    </w:p>
    <w:p>
      <w:pPr>
        <w:spacing w:after="0"/>
        <w:ind w:left="0"/>
        <w:jc w:val="both"/>
      </w:pPr>
      <w:r>
        <w:rPr>
          <w:rFonts w:ascii="Times New Roman"/>
          <w:b w:val="false"/>
          <w:i w:val="false"/>
          <w:color w:val="000000"/>
          <w:sz w:val="28"/>
        </w:rPr>
        <w:t>
       54      Облыстық бюджеттен алынатын 
</w:t>
      </w:r>
    </w:p>
    <w:p>
      <w:pPr>
        <w:spacing w:after="0"/>
        <w:ind w:left="0"/>
        <w:jc w:val="both"/>
      </w:pPr>
      <w:r>
        <w:rPr>
          <w:rFonts w:ascii="Times New Roman"/>
          <w:b w:val="false"/>
          <w:i w:val="false"/>
          <w:color w:val="000000"/>
          <w:sz w:val="28"/>
        </w:rPr>
        <w:t>
               трансферттер                      9030950   9224309 193359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5. НЕСИЕЛЕР                        120000    120000    0
</w:t>
      </w:r>
    </w:p>
    <w:p>
      <w:pPr>
        <w:spacing w:after="0"/>
        <w:ind w:left="0"/>
        <w:jc w:val="both"/>
      </w:pPr>
      <w:r>
        <w:rPr>
          <w:rFonts w:ascii="Times New Roman"/>
          <w:b w:val="false"/>
          <w:i w:val="false"/>
          <w:color w:val="000000"/>
          <w:sz w:val="28"/>
        </w:rPr>
        <w:t>
13             Басқалары                          120000    120000    0
</w:t>
      </w:r>
    </w:p>
    <w:p>
      <w:pPr>
        <w:spacing w:after="0"/>
        <w:ind w:left="0"/>
        <w:jc w:val="both"/>
      </w:pPr>
      <w:r>
        <w:rPr>
          <w:rFonts w:ascii="Times New Roman"/>
          <w:b w:val="false"/>
          <w:i w:val="false"/>
          <w:color w:val="000000"/>
          <w:sz w:val="28"/>
        </w:rPr>
        <w:t>
   272         Облыстық шағын кәсiпкерлiктi 
</w:t>
      </w:r>
    </w:p>
    <w:p>
      <w:pPr>
        <w:spacing w:after="0"/>
        <w:ind w:left="0"/>
        <w:jc w:val="both"/>
      </w:pPr>
      <w:r>
        <w:rPr>
          <w:rFonts w:ascii="Times New Roman"/>
          <w:b w:val="false"/>
          <w:i w:val="false"/>
          <w:color w:val="000000"/>
          <w:sz w:val="28"/>
        </w:rPr>
        <w:t>
               қолдау басқармасы                  100000    100000    0
</w:t>
      </w:r>
    </w:p>
    <w:p>
      <w:pPr>
        <w:spacing w:after="0"/>
        <w:ind w:left="0"/>
        <w:jc w:val="both"/>
      </w:pPr>
      <w:r>
        <w:rPr>
          <w:rFonts w:ascii="Times New Roman"/>
          <w:b w:val="false"/>
          <w:i w:val="false"/>
          <w:color w:val="000000"/>
          <w:sz w:val="28"/>
        </w:rPr>
        <w:t>
       80      Жергiлiктi деңгейде шағын 
</w:t>
      </w:r>
    </w:p>
    <w:p>
      <w:pPr>
        <w:spacing w:after="0"/>
        <w:ind w:left="0"/>
        <w:jc w:val="both"/>
      </w:pPr>
      <w:r>
        <w:rPr>
          <w:rFonts w:ascii="Times New Roman"/>
          <w:b w:val="false"/>
          <w:i w:val="false"/>
          <w:color w:val="000000"/>
          <w:sz w:val="28"/>
        </w:rPr>
        <w:t>
               кәсiпкерлiктi дамыту үшiн 
</w:t>
      </w:r>
    </w:p>
    <w:p>
      <w:pPr>
        <w:spacing w:after="0"/>
        <w:ind w:left="0"/>
        <w:jc w:val="both"/>
      </w:pPr>
      <w:r>
        <w:rPr>
          <w:rFonts w:ascii="Times New Roman"/>
          <w:b w:val="false"/>
          <w:i w:val="false"/>
          <w:color w:val="000000"/>
          <w:sz w:val="28"/>
        </w:rPr>
        <w:t>
               несиелендiру                       100000    100000    0
</w:t>
      </w:r>
    </w:p>
    <w:p>
      <w:pPr>
        <w:spacing w:after="0"/>
        <w:ind w:left="0"/>
        <w:jc w:val="both"/>
      </w:pPr>
      <w:r>
        <w:rPr>
          <w:rFonts w:ascii="Times New Roman"/>
          <w:b w:val="false"/>
          <w:i w:val="false"/>
          <w:color w:val="000000"/>
          <w:sz w:val="28"/>
        </w:rPr>
        <w:t>
   105         Әкiм аппараты                       20000     20000    0
</w:t>
      </w:r>
    </w:p>
    <w:p>
      <w:pPr>
        <w:spacing w:after="0"/>
        <w:ind w:left="0"/>
        <w:jc w:val="both"/>
      </w:pPr>
      <w:r>
        <w:rPr>
          <w:rFonts w:ascii="Times New Roman"/>
          <w:b w:val="false"/>
          <w:i w:val="false"/>
          <w:color w:val="000000"/>
          <w:sz w:val="28"/>
        </w:rPr>
        <w:t>
       84      Кассалық алшақтықтың орнын жабуға 
</w:t>
      </w:r>
    </w:p>
    <w:p>
      <w:pPr>
        <w:spacing w:after="0"/>
        <w:ind w:left="0"/>
        <w:jc w:val="both"/>
      </w:pPr>
      <w:r>
        <w:rPr>
          <w:rFonts w:ascii="Times New Roman"/>
          <w:b w:val="false"/>
          <w:i w:val="false"/>
          <w:color w:val="000000"/>
          <w:sz w:val="28"/>
        </w:rPr>
        <w:t>
               төменгi тұрған бюджеттердi 
</w:t>
      </w:r>
    </w:p>
    <w:p>
      <w:pPr>
        <w:spacing w:after="0"/>
        <w:ind w:left="0"/>
        <w:jc w:val="both"/>
      </w:pPr>
      <w:r>
        <w:rPr>
          <w:rFonts w:ascii="Times New Roman"/>
          <w:b w:val="false"/>
          <w:i w:val="false"/>
          <w:color w:val="000000"/>
          <w:sz w:val="28"/>
        </w:rPr>
        <w:t>
               несиелендiру үшiн жергiлiктi
</w:t>
      </w:r>
    </w:p>
    <w:p>
      <w:pPr>
        <w:spacing w:after="0"/>
        <w:ind w:left="0"/>
        <w:jc w:val="both"/>
      </w:pPr>
      <w:r>
        <w:rPr>
          <w:rFonts w:ascii="Times New Roman"/>
          <w:b w:val="false"/>
          <w:i w:val="false"/>
          <w:color w:val="000000"/>
          <w:sz w:val="28"/>
        </w:rPr>
        <w:t>
               атқарушы органның арнаулы резервi   20000     20000    0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6. ТАПШЫЛЫҚ                          0    -1590531 -1590531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7. ҚАРЖЫЛАНДЫРУ                      0     1590531  1590531
</w:t>
      </w:r>
    </w:p>
    <w:p>
      <w:pPr>
        <w:spacing w:after="0"/>
        <w:ind w:left="0"/>
        <w:jc w:val="both"/>
      </w:pPr>
      <w:r>
        <w:rPr>
          <w:rFonts w:ascii="Times New Roman"/>
          <w:b w:val="false"/>
          <w:i w:val="false"/>
          <w:color w:val="000000"/>
          <w:sz w:val="28"/>
        </w:rPr>
        <w:t>
               Түсiм                                0         0       0 
</w:t>
      </w:r>
    </w:p>
    <w:p>
      <w:pPr>
        <w:spacing w:after="0"/>
        <w:ind w:left="0"/>
        <w:jc w:val="both"/>
      </w:pPr>
      <w:r>
        <w:rPr>
          <w:rFonts w:ascii="Times New Roman"/>
          <w:b w:val="false"/>
          <w:i w:val="false"/>
          <w:color w:val="000000"/>
          <w:sz w:val="28"/>
        </w:rPr>
        <w:t>
               Өтеу                                 0         0       0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Бюджет қаражаты қалдықтарының 
</w:t>
      </w:r>
    </w:p>
    <w:p>
      <w:pPr>
        <w:spacing w:after="0"/>
        <w:ind w:left="0"/>
        <w:jc w:val="both"/>
      </w:pPr>
      <w:r>
        <w:rPr>
          <w:rFonts w:ascii="Times New Roman"/>
          <w:b w:val="false"/>
          <w:i w:val="false"/>
          <w:color w:val="000000"/>
          <w:sz w:val="28"/>
        </w:rPr>
        <w:t>
               қозғалысы                            0     1590531  1590531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Облыстық Мәслихаттың
</w:t>
      </w:r>
    </w:p>
    <w:p>
      <w:pPr>
        <w:spacing w:after="0"/>
        <w:ind w:left="0"/>
        <w:jc w:val="both"/>
      </w:pPr>
      <w:r>
        <w:rPr>
          <w:rFonts w:ascii="Times New Roman"/>
          <w:b w:val="false"/>
          <w:i w:val="false"/>
          <w:color w:val="000000"/>
          <w:sz w:val="28"/>
        </w:rPr>
        <w:t>
                                           7.02.2002 ж. N 17/163 шешiмiне
</w:t>
      </w:r>
    </w:p>
    <w:p>
      <w:pPr>
        <w:spacing w:after="0"/>
        <w:ind w:left="0"/>
        <w:jc w:val="both"/>
      </w:pPr>
      <w:r>
        <w:rPr>
          <w:rFonts w:ascii="Times New Roman"/>
          <w:b w:val="false"/>
          <w:i w:val="false"/>
          <w:color w:val="000000"/>
          <w:sz w:val="28"/>
        </w:rPr>
        <w:t>
                                                     N 2 қосымша
</w:t>
      </w:r>
    </w:p>
    <w:p>
      <w:pPr>
        <w:spacing w:after="0"/>
        <w:ind w:left="0"/>
        <w:jc w:val="both"/>
      </w:pPr>
      <w:r>
        <w:rPr>
          <w:rFonts w:ascii="Times New Roman"/>
          <w:b w:val="false"/>
          <w:i w:val="false"/>
          <w:color w:val="000000"/>
          <w:sz w:val="28"/>
        </w:rPr>
        <w:t>
</w:t>
      </w:r>
      <w:r>
        <w:rPr>
          <w:rFonts w:ascii="Times New Roman"/>
          <w:b w:val="false"/>
          <w:i w:val="false"/>
          <w:color w:val="000000"/>
          <w:sz w:val="28"/>
        </w:rPr>
        <w:t>
                                                          мың теңге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ккпс!                !Облыс   !Бейнеу !   Қарақия ауданы   !Маңғыстау 
</w:t>
      </w:r>
    </w:p>
    <w:p>
      <w:pPr>
        <w:spacing w:after="0"/>
        <w:ind w:left="0"/>
        <w:jc w:val="both"/>
      </w:pPr>
      <w:r>
        <w:rPr>
          <w:rFonts w:ascii="Times New Roman"/>
          <w:b w:val="false"/>
          <w:i w:val="false"/>
          <w:color w:val="000000"/>
          <w:sz w:val="28"/>
        </w:rPr>
        <w:t>
алоп!   Кiрiстер     !бойынша !ауданы !--------------------! ауданы
</w:t>
      </w:r>
    </w:p>
    <w:p>
      <w:pPr>
        <w:spacing w:after="0"/>
        <w:ind w:left="0"/>
        <w:jc w:val="both"/>
      </w:pPr>
      <w:r>
        <w:rPr>
          <w:rFonts w:ascii="Times New Roman"/>
          <w:b w:val="false"/>
          <w:i w:val="false"/>
          <w:color w:val="000000"/>
          <w:sz w:val="28"/>
        </w:rPr>
        <w:t>
таде!    атауы       !барлығы !------ ! ауда ! ауда !табыс !---------
</w:t>
      </w:r>
    </w:p>
    <w:p>
      <w:pPr>
        <w:spacing w:after="0"/>
        <w:ind w:left="0"/>
        <w:jc w:val="both"/>
      </w:pPr>
      <w:r>
        <w:rPr>
          <w:rFonts w:ascii="Times New Roman"/>
          <w:b w:val="false"/>
          <w:i w:val="false"/>
          <w:color w:val="000000"/>
          <w:sz w:val="28"/>
        </w:rPr>
        <w:t>
ескц!                !        !нормат.! рыла ! рыла !      !норматив
</w:t>
      </w:r>
    </w:p>
    <w:p>
      <w:pPr>
        <w:spacing w:after="0"/>
        <w:ind w:left="0"/>
        <w:jc w:val="both"/>
      </w:pPr>
      <w:r>
        <w:rPr>
          <w:rFonts w:ascii="Times New Roman"/>
          <w:b w:val="false"/>
          <w:i w:val="false"/>
          <w:color w:val="000000"/>
          <w:sz w:val="28"/>
        </w:rPr>
        <w:t>
гсли!                !        ! 100%  ! тыны ! тыны !      ! 100%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                !        
</w:t>
      </w:r>
    </w:p>
    <w:p>
      <w:pPr>
        <w:spacing w:after="0"/>
        <w:ind w:left="0"/>
        <w:jc w:val="both"/>
      </w:pPr>
      <w:r>
        <w:rPr>
          <w:rFonts w:ascii="Times New Roman"/>
          <w:b w:val="false"/>
          <w:i w:val="false"/>
          <w:color w:val="000000"/>
          <w:sz w:val="28"/>
        </w:rPr>
        <w:t>
    !Кiрiстер        !17138425 410184  1096443 523995 572448 373672 
</w:t>
      </w:r>
    </w:p>
    <w:p>
      <w:pPr>
        <w:spacing w:after="0"/>
        <w:ind w:left="0"/>
        <w:jc w:val="both"/>
      </w:pPr>
      <w:r>
        <w:rPr>
          <w:rFonts w:ascii="Times New Roman"/>
          <w:b w:val="false"/>
          <w:i w:val="false"/>
          <w:color w:val="000000"/>
          <w:sz w:val="28"/>
        </w:rPr>
        <w:t>
1   !Салықтық түсiмд.!17056883 405864  1094343 522991 571352 371472 
</w:t>
      </w:r>
    </w:p>
    <w:p>
      <w:pPr>
        <w:spacing w:after="0"/>
        <w:ind w:left="0"/>
        <w:jc w:val="both"/>
      </w:pPr>
      <w:r>
        <w:rPr>
          <w:rFonts w:ascii="Times New Roman"/>
          <w:b w:val="false"/>
          <w:i w:val="false"/>
          <w:color w:val="000000"/>
          <w:sz w:val="28"/>
        </w:rPr>
        <w:t>
 1  !Кiрiстерге салы-!
</w:t>
      </w:r>
    </w:p>
    <w:p>
      <w:pPr>
        <w:spacing w:after="0"/>
        <w:ind w:left="0"/>
        <w:jc w:val="both"/>
      </w:pPr>
      <w:r>
        <w:rPr>
          <w:rFonts w:ascii="Times New Roman"/>
          <w:b w:val="false"/>
          <w:i w:val="false"/>
          <w:color w:val="000000"/>
          <w:sz w:val="28"/>
        </w:rPr>
        <w:t>
    !натын табыс     !
</w:t>
      </w:r>
    </w:p>
    <w:p>
      <w:pPr>
        <w:spacing w:after="0"/>
        <w:ind w:left="0"/>
        <w:jc w:val="both"/>
      </w:pPr>
      <w:r>
        <w:rPr>
          <w:rFonts w:ascii="Times New Roman"/>
          <w:b w:val="false"/>
          <w:i w:val="false"/>
          <w:color w:val="000000"/>
          <w:sz w:val="28"/>
        </w:rPr>
        <w:t>
    !салығы          ! 5606633  97130   76770  36689  40081   16170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4  !Меншiкке салына-!
</w:t>
      </w:r>
    </w:p>
    <w:p>
      <w:pPr>
        <w:spacing w:after="0"/>
        <w:ind w:left="0"/>
        <w:jc w:val="both"/>
      </w:pPr>
      <w:r>
        <w:rPr>
          <w:rFonts w:ascii="Times New Roman"/>
          <w:b w:val="false"/>
          <w:i w:val="false"/>
          <w:color w:val="000000"/>
          <w:sz w:val="28"/>
        </w:rPr>
        <w:t>
    !тын салықтар    ! 2535179 118954  848030 405277  442753  286772
</w:t>
      </w:r>
    </w:p>
    <w:p>
      <w:pPr>
        <w:spacing w:after="0"/>
        <w:ind w:left="0"/>
        <w:jc w:val="both"/>
      </w:pPr>
      <w:r>
        <w:rPr>
          <w:rFonts w:ascii="Times New Roman"/>
          <w:b w:val="false"/>
          <w:i w:val="false"/>
          <w:color w:val="000000"/>
          <w:sz w:val="28"/>
        </w:rPr>
        <w:t>
 5  !Iшкi салықтар   !  437027  38385   2780   1371   1499    2300
</w:t>
      </w:r>
    </w:p>
    <w:p>
      <w:pPr>
        <w:spacing w:after="0"/>
        <w:ind w:left="0"/>
        <w:jc w:val="both"/>
      </w:pPr>
      <w:r>
        <w:rPr>
          <w:rFonts w:ascii="Times New Roman"/>
          <w:b w:val="false"/>
          <w:i w:val="false"/>
          <w:color w:val="000000"/>
          <w:sz w:val="28"/>
        </w:rPr>
        <w:t>
    !                !
</w:t>
      </w:r>
    </w:p>
    <w:p>
      <w:pPr>
        <w:spacing w:after="0"/>
        <w:ind w:left="0"/>
        <w:jc w:val="both"/>
      </w:pPr>
      <w:r>
        <w:rPr>
          <w:rFonts w:ascii="Times New Roman"/>
          <w:b w:val="false"/>
          <w:i w:val="false"/>
          <w:color w:val="000000"/>
          <w:sz w:val="28"/>
        </w:rPr>
        <w:t>
2   !Салыққа жатпай-
</w:t>
      </w:r>
    </w:p>
    <w:p>
      <w:pPr>
        <w:spacing w:after="0"/>
        <w:ind w:left="0"/>
        <w:jc w:val="both"/>
      </w:pPr>
      <w:r>
        <w:rPr>
          <w:rFonts w:ascii="Times New Roman"/>
          <w:b w:val="false"/>
          <w:i w:val="false"/>
          <w:color w:val="000000"/>
          <w:sz w:val="28"/>
        </w:rPr>
        <w:t>
    !тын  түсiмдер   ! 81542    4320    2100   1004    1096    2200 
</w:t>
      </w:r>
    </w:p>
    <w:p>
      <w:pPr>
        <w:spacing w:after="0"/>
        <w:ind w:left="0"/>
        <w:jc w:val="both"/>
      </w:pPr>
      <w:r>
        <w:rPr>
          <w:rFonts w:ascii="Times New Roman"/>
          <w:b w:val="false"/>
          <w:i w:val="false"/>
          <w:color w:val="000000"/>
          <w:sz w:val="28"/>
        </w:rPr>
        <w:t>
    !                !
</w:t>
      </w:r>
    </w:p>
    <w:p>
      <w:pPr>
        <w:spacing w:after="0"/>
        <w:ind w:left="0"/>
        <w:jc w:val="both"/>
      </w:pPr>
      <w:r>
        <w:rPr>
          <w:rFonts w:ascii="Times New Roman"/>
          <w:b w:val="false"/>
          <w:i w:val="false"/>
          <w:color w:val="000000"/>
          <w:sz w:val="28"/>
        </w:rPr>
        <w:t>
 1  !Кәсiпкерлiк қыз-!
</w:t>
      </w:r>
    </w:p>
    <w:p>
      <w:pPr>
        <w:spacing w:after="0"/>
        <w:ind w:left="0"/>
        <w:jc w:val="both"/>
      </w:pPr>
      <w:r>
        <w:rPr>
          <w:rFonts w:ascii="Times New Roman"/>
          <w:b w:val="false"/>
          <w:i w:val="false"/>
          <w:color w:val="000000"/>
          <w:sz w:val="28"/>
        </w:rPr>
        <w:t>
    !метпен меншiктен!
</w:t>
      </w:r>
    </w:p>
    <w:p>
      <w:pPr>
        <w:spacing w:after="0"/>
        <w:ind w:left="0"/>
        <w:jc w:val="both"/>
      </w:pPr>
      <w:r>
        <w:rPr>
          <w:rFonts w:ascii="Times New Roman"/>
          <w:b w:val="false"/>
          <w:i w:val="false"/>
          <w:color w:val="000000"/>
          <w:sz w:val="28"/>
        </w:rPr>
        <w:t>
    !түсетiн кiрiстер! 11720      0       0      0       0       0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ккпс!                !Облыс   !  Түпқараған ауданы !   Ақтау қаласы   
</w:t>
      </w:r>
    </w:p>
    <w:p>
      <w:pPr>
        <w:spacing w:after="0"/>
        <w:ind w:left="0"/>
        <w:jc w:val="both"/>
      </w:pPr>
      <w:r>
        <w:rPr>
          <w:rFonts w:ascii="Times New Roman"/>
          <w:b w:val="false"/>
          <w:i w:val="false"/>
          <w:color w:val="000000"/>
          <w:sz w:val="28"/>
        </w:rPr>
        <w:t>
алоп!   Кiрiстер     !бойынша !--------------------!-----------------------
</w:t>
      </w:r>
    </w:p>
    <w:p>
      <w:pPr>
        <w:spacing w:after="0"/>
        <w:ind w:left="0"/>
        <w:jc w:val="both"/>
      </w:pPr>
      <w:r>
        <w:rPr>
          <w:rFonts w:ascii="Times New Roman"/>
          <w:b w:val="false"/>
          <w:i w:val="false"/>
          <w:color w:val="000000"/>
          <w:sz w:val="28"/>
        </w:rPr>
        <w:t>
таде!    атауы       !барлығы !табыс ! ауда ! ауда ! табыс ! ауда  ! ауда
</w:t>
      </w:r>
    </w:p>
    <w:p>
      <w:pPr>
        <w:spacing w:after="0"/>
        <w:ind w:left="0"/>
        <w:jc w:val="both"/>
      </w:pPr>
      <w:r>
        <w:rPr>
          <w:rFonts w:ascii="Times New Roman"/>
          <w:b w:val="false"/>
          <w:i w:val="false"/>
          <w:color w:val="000000"/>
          <w:sz w:val="28"/>
        </w:rPr>
        <w:t>
ескц!                !        !      ! рыла ! рыла !       ! рыла  ! рыла 
</w:t>
      </w:r>
    </w:p>
    <w:p>
      <w:pPr>
        <w:spacing w:after="0"/>
        <w:ind w:left="0"/>
        <w:jc w:val="both"/>
      </w:pPr>
      <w:r>
        <w:rPr>
          <w:rFonts w:ascii="Times New Roman"/>
          <w:b w:val="false"/>
          <w:i w:val="false"/>
          <w:color w:val="000000"/>
          <w:sz w:val="28"/>
        </w:rPr>
        <w:t>
гсли!                !        !      ! тыны ! тыны !       ! тыны  ! тыны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                !        
</w:t>
      </w:r>
    </w:p>
    <w:p>
      <w:pPr>
        <w:spacing w:after="0"/>
        <w:ind w:left="0"/>
        <w:jc w:val="both"/>
      </w:pPr>
      <w:r>
        <w:rPr>
          <w:rFonts w:ascii="Times New Roman"/>
          <w:b w:val="false"/>
          <w:i w:val="false"/>
          <w:color w:val="000000"/>
          <w:sz w:val="28"/>
        </w:rPr>
        <w:t>
    !Кiрiстер        !17138425 838952 213521 625431 9604103 2036664 7567439
</w:t>
      </w:r>
    </w:p>
    <w:p>
      <w:pPr>
        <w:spacing w:after="0"/>
        <w:ind w:left="0"/>
        <w:jc w:val="both"/>
      </w:pPr>
      <w:r>
        <w:rPr>
          <w:rFonts w:ascii="Times New Roman"/>
          <w:b w:val="false"/>
          <w:i w:val="false"/>
          <w:color w:val="000000"/>
          <w:sz w:val="28"/>
        </w:rPr>
        <w:t>
1   !Салықт. түсiмдер!17056883 837962 213269 624693 9570073 2029446 7540627
</w:t>
      </w:r>
    </w:p>
    <w:p>
      <w:pPr>
        <w:spacing w:after="0"/>
        <w:ind w:left="0"/>
        <w:jc w:val="both"/>
      </w:pPr>
      <w:r>
        <w:rPr>
          <w:rFonts w:ascii="Times New Roman"/>
          <w:b w:val="false"/>
          <w:i w:val="false"/>
          <w:color w:val="000000"/>
          <w:sz w:val="28"/>
        </w:rPr>
        <w:t>
 1  !Кiрiстерге салы-! 
</w:t>
      </w:r>
    </w:p>
    <w:p>
      <w:pPr>
        <w:spacing w:after="0"/>
        <w:ind w:left="0"/>
        <w:jc w:val="both"/>
      </w:pPr>
      <w:r>
        <w:rPr>
          <w:rFonts w:ascii="Times New Roman"/>
          <w:b w:val="false"/>
          <w:i w:val="false"/>
          <w:color w:val="000000"/>
          <w:sz w:val="28"/>
        </w:rPr>
        <w:t>
    !натын табыс     !
</w:t>
      </w:r>
    </w:p>
    <w:p>
      <w:pPr>
        <w:spacing w:after="0"/>
        <w:ind w:left="0"/>
        <w:jc w:val="both"/>
      </w:pPr>
      <w:r>
        <w:rPr>
          <w:rFonts w:ascii="Times New Roman"/>
          <w:b w:val="false"/>
          <w:i w:val="false"/>
          <w:color w:val="000000"/>
          <w:sz w:val="28"/>
        </w:rPr>
        <w:t>
    !салығы          ! 5606633 434195 110507 323688 3505310  743343 2761967
</w:t>
      </w:r>
    </w:p>
    <w:p>
      <w:pPr>
        <w:spacing w:after="0"/>
        <w:ind w:left="0"/>
        <w:jc w:val="both"/>
      </w:pPr>
      <w:r>
        <w:rPr>
          <w:rFonts w:ascii="Times New Roman"/>
          <w:b w:val="false"/>
          <w:i w:val="false"/>
          <w:color w:val="000000"/>
          <w:sz w:val="28"/>
        </w:rPr>
        <w:t>
 4  !Меншiкке салына-! 
</w:t>
      </w:r>
    </w:p>
    <w:p>
      <w:pPr>
        <w:spacing w:after="0"/>
        <w:ind w:left="0"/>
        <w:jc w:val="both"/>
      </w:pPr>
      <w:r>
        <w:rPr>
          <w:rFonts w:ascii="Times New Roman"/>
          <w:b w:val="false"/>
          <w:i w:val="false"/>
          <w:color w:val="000000"/>
          <w:sz w:val="28"/>
        </w:rPr>
        <w:t>
    !тын салықтар    ! 2535179 200144  50938 149206  555611  117823 437788
</w:t>
      </w:r>
    </w:p>
    <w:p>
      <w:pPr>
        <w:spacing w:after="0"/>
        <w:ind w:left="0"/>
        <w:jc w:val="both"/>
      </w:pPr>
      <w:r>
        <w:rPr>
          <w:rFonts w:ascii="Times New Roman"/>
          <w:b w:val="false"/>
          <w:i w:val="false"/>
          <w:color w:val="000000"/>
          <w:sz w:val="28"/>
        </w:rPr>
        <w:t>
 5  !Iшкi салықтар   !  437027   770     196    574   98650   20919  77731
</w:t>
      </w:r>
    </w:p>
    <w:p>
      <w:pPr>
        <w:spacing w:after="0"/>
        <w:ind w:left="0"/>
        <w:jc w:val="both"/>
      </w:pPr>
      <w:r>
        <w:rPr>
          <w:rFonts w:ascii="Times New Roman"/>
          <w:b w:val="false"/>
          <w:i w:val="false"/>
          <w:color w:val="000000"/>
          <w:sz w:val="28"/>
        </w:rPr>
        <w:t>
    !                !
</w:t>
      </w:r>
    </w:p>
    <w:p>
      <w:pPr>
        <w:spacing w:after="0"/>
        <w:ind w:left="0"/>
        <w:jc w:val="both"/>
      </w:pPr>
      <w:r>
        <w:rPr>
          <w:rFonts w:ascii="Times New Roman"/>
          <w:b w:val="false"/>
          <w:i w:val="false"/>
          <w:color w:val="000000"/>
          <w:sz w:val="28"/>
        </w:rPr>
        <w:t>
2   !Салыққа жатпай- !  81542    990     252    738   34030   7218   26812
</w:t>
      </w:r>
    </w:p>
    <w:p>
      <w:pPr>
        <w:spacing w:after="0"/>
        <w:ind w:left="0"/>
        <w:jc w:val="both"/>
      </w:pPr>
      <w:r>
        <w:rPr>
          <w:rFonts w:ascii="Times New Roman"/>
          <w:b w:val="false"/>
          <w:i w:val="false"/>
          <w:color w:val="000000"/>
          <w:sz w:val="28"/>
        </w:rPr>
        <w:t>
    ! тын түсiмдер   !
</w:t>
      </w:r>
    </w:p>
    <w:p>
      <w:pPr>
        <w:spacing w:after="0"/>
        <w:ind w:left="0"/>
        <w:jc w:val="both"/>
      </w:pPr>
      <w:r>
        <w:rPr>
          <w:rFonts w:ascii="Times New Roman"/>
          <w:b w:val="false"/>
          <w:i w:val="false"/>
          <w:color w:val="000000"/>
          <w:sz w:val="28"/>
        </w:rPr>
        <w:t>
 1  !Кәсiпкерлiк қыз-!
</w:t>
      </w:r>
    </w:p>
    <w:p>
      <w:pPr>
        <w:spacing w:after="0"/>
        <w:ind w:left="0"/>
        <w:jc w:val="both"/>
      </w:pPr>
      <w:r>
        <w:rPr>
          <w:rFonts w:ascii="Times New Roman"/>
          <w:b w:val="false"/>
          <w:i w:val="false"/>
          <w:color w:val="000000"/>
          <w:sz w:val="28"/>
        </w:rPr>
        <w:t>
    !мет пен меншiкт.!
</w:t>
      </w:r>
    </w:p>
    <w:p>
      <w:pPr>
        <w:spacing w:after="0"/>
        <w:ind w:left="0"/>
        <w:jc w:val="both"/>
      </w:pPr>
      <w:r>
        <w:rPr>
          <w:rFonts w:ascii="Times New Roman"/>
          <w:b w:val="false"/>
          <w:i w:val="false"/>
          <w:color w:val="000000"/>
          <w:sz w:val="28"/>
        </w:rPr>
        <w:t>
    !түсетiн кiрiстер! 11720       0       0      0   11000   2333   8667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ккпс!                    !Облыс   !   Жаңаөзен қаласы    !Облыстық бюджет
</w:t>
      </w:r>
    </w:p>
    <w:p>
      <w:pPr>
        <w:spacing w:after="0"/>
        <w:ind w:left="0"/>
        <w:jc w:val="both"/>
      </w:pPr>
      <w:r>
        <w:rPr>
          <w:rFonts w:ascii="Times New Roman"/>
          <w:b w:val="false"/>
          <w:i w:val="false"/>
          <w:color w:val="000000"/>
          <w:sz w:val="28"/>
        </w:rPr>
        <w:t>
алоп!     Кiрiстер       !бойынша !----------------------!----------------
</w:t>
      </w:r>
    </w:p>
    <w:p>
      <w:pPr>
        <w:spacing w:after="0"/>
        <w:ind w:left="0"/>
        <w:jc w:val="both"/>
      </w:pPr>
      <w:r>
        <w:rPr>
          <w:rFonts w:ascii="Times New Roman"/>
          <w:b w:val="false"/>
          <w:i w:val="false"/>
          <w:color w:val="000000"/>
          <w:sz w:val="28"/>
        </w:rPr>
        <w:t>
таде!       атауы        !барлығы ! табыс ! ауда ! ауда  !Табыс-! Барлық  
</w:t>
      </w:r>
    </w:p>
    <w:p>
      <w:pPr>
        <w:spacing w:after="0"/>
        <w:ind w:left="0"/>
        <w:jc w:val="both"/>
      </w:pPr>
      <w:r>
        <w:rPr>
          <w:rFonts w:ascii="Times New Roman"/>
          <w:b w:val="false"/>
          <w:i w:val="false"/>
          <w:color w:val="000000"/>
          <w:sz w:val="28"/>
        </w:rPr>
        <w:t>
ескц!                    !        !       ! рыла ! рыла  ! тары ! табысы
</w:t>
      </w:r>
    </w:p>
    <w:p>
      <w:pPr>
        <w:spacing w:after="0"/>
        <w:ind w:left="0"/>
        <w:jc w:val="both"/>
      </w:pPr>
      <w:r>
        <w:rPr>
          <w:rFonts w:ascii="Times New Roman"/>
          <w:b w:val="false"/>
          <w:i w:val="false"/>
          <w:color w:val="000000"/>
          <w:sz w:val="28"/>
        </w:rPr>
        <w:t>
гсли!                    !        !       ! тыны ! тыны  !      !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                    !        
</w:t>
      </w:r>
    </w:p>
    <w:p>
      <w:pPr>
        <w:spacing w:after="0"/>
        <w:ind w:left="0"/>
        <w:jc w:val="both"/>
      </w:pPr>
      <w:r>
        <w:rPr>
          <w:rFonts w:ascii="Times New Roman"/>
          <w:b w:val="false"/>
          <w:i w:val="false"/>
          <w:color w:val="000000"/>
          <w:sz w:val="28"/>
        </w:rPr>
        <w:t>
    !Кiрiстер            !17138425 4525071 876627 3648444 290000 12703762
</w:t>
      </w:r>
    </w:p>
    <w:p>
      <w:pPr>
        <w:spacing w:after="0"/>
        <w:ind w:left="0"/>
        <w:jc w:val="both"/>
      </w:pPr>
      <w:r>
        <w:rPr>
          <w:rFonts w:ascii="Times New Roman"/>
          <w:b w:val="false"/>
          <w:i w:val="false"/>
          <w:color w:val="000000"/>
          <w:sz w:val="28"/>
        </w:rPr>
        <w:t>
1   !Салықтық түсiмдер   !17056883 4514369 874555 3639814 262800 12639286
</w:t>
      </w:r>
    </w:p>
    <w:p>
      <w:pPr>
        <w:spacing w:after="0"/>
        <w:ind w:left="0"/>
        <w:jc w:val="both"/>
      </w:pPr>
      <w:r>
        <w:rPr>
          <w:rFonts w:ascii="Times New Roman"/>
          <w:b w:val="false"/>
          <w:i w:val="false"/>
          <w:color w:val="000000"/>
          <w:sz w:val="28"/>
        </w:rPr>
        <w:t>
 1  !Кiрiстерге салынатын! 
</w:t>
      </w:r>
    </w:p>
    <w:p>
      <w:pPr>
        <w:spacing w:after="0"/>
        <w:ind w:left="0"/>
        <w:jc w:val="both"/>
      </w:pPr>
      <w:r>
        <w:rPr>
          <w:rFonts w:ascii="Times New Roman"/>
          <w:b w:val="false"/>
          <w:i w:val="false"/>
          <w:color w:val="000000"/>
          <w:sz w:val="28"/>
        </w:rPr>
        <w:t>
    !табыс салығы        ! 5606633 1477058 286146 1190912      0  4316648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4  !Меншiкке салынатын  ! 
</w:t>
      </w:r>
    </w:p>
    <w:p>
      <w:pPr>
        <w:spacing w:after="0"/>
        <w:ind w:left="0"/>
        <w:jc w:val="both"/>
      </w:pPr>
      <w:r>
        <w:rPr>
          <w:rFonts w:ascii="Times New Roman"/>
          <w:b w:val="false"/>
          <w:i w:val="false"/>
          <w:color w:val="000000"/>
          <w:sz w:val="28"/>
        </w:rPr>
        <w:t>
    !салықтар            ! 2535179 525668  101837  423831      0  1453578
</w:t>
      </w:r>
    </w:p>
    <w:p>
      <w:pPr>
        <w:spacing w:after="0"/>
        <w:ind w:left="0"/>
        <w:jc w:val="both"/>
      </w:pPr>
      <w:r>
        <w:rPr>
          <w:rFonts w:ascii="Times New Roman"/>
          <w:b w:val="false"/>
          <w:i w:val="false"/>
          <w:color w:val="000000"/>
          <w:sz w:val="28"/>
        </w:rPr>
        <w:t>
 5  !Iшкi салықтар       ! 437027  31252     6054  25198  262800  367802 
</w:t>
      </w:r>
    </w:p>
    <w:p>
      <w:pPr>
        <w:spacing w:after="0"/>
        <w:ind w:left="0"/>
        <w:jc w:val="both"/>
      </w:pPr>
      <w:r>
        <w:rPr>
          <w:rFonts w:ascii="Times New Roman"/>
          <w:b w:val="false"/>
          <w:i w:val="false"/>
          <w:color w:val="000000"/>
          <w:sz w:val="28"/>
        </w:rPr>
        <w:t>
    !                    !
</w:t>
      </w:r>
    </w:p>
    <w:p>
      <w:pPr>
        <w:spacing w:after="0"/>
        <w:ind w:left="0"/>
        <w:jc w:val="both"/>
      </w:pPr>
      <w:r>
        <w:rPr>
          <w:rFonts w:ascii="Times New Roman"/>
          <w:b w:val="false"/>
          <w:i w:val="false"/>
          <w:color w:val="000000"/>
          <w:sz w:val="28"/>
        </w:rPr>
        <w:t>
2   !Салыққа жатпайтын   !  81542  10702    2072    8630  27200   64476 
</w:t>
      </w:r>
    </w:p>
    <w:p>
      <w:pPr>
        <w:spacing w:after="0"/>
        <w:ind w:left="0"/>
        <w:jc w:val="both"/>
      </w:pPr>
      <w:r>
        <w:rPr>
          <w:rFonts w:ascii="Times New Roman"/>
          <w:b w:val="false"/>
          <w:i w:val="false"/>
          <w:color w:val="000000"/>
          <w:sz w:val="28"/>
        </w:rPr>
        <w:t>
    ! түсiмдер           !
</w:t>
      </w:r>
    </w:p>
    <w:p>
      <w:pPr>
        <w:spacing w:after="0"/>
        <w:ind w:left="0"/>
        <w:jc w:val="both"/>
      </w:pPr>
      <w:r>
        <w:rPr>
          <w:rFonts w:ascii="Times New Roman"/>
          <w:b w:val="false"/>
          <w:i w:val="false"/>
          <w:color w:val="000000"/>
          <w:sz w:val="28"/>
        </w:rPr>
        <w:t>
 1  !Кәсiпкерлiк қызмет  !
</w:t>
      </w:r>
    </w:p>
    <w:p>
      <w:pPr>
        <w:spacing w:after="0"/>
        <w:ind w:left="0"/>
        <w:jc w:val="both"/>
      </w:pPr>
      <w:r>
        <w:rPr>
          <w:rFonts w:ascii="Times New Roman"/>
          <w:b w:val="false"/>
          <w:i w:val="false"/>
          <w:color w:val="000000"/>
          <w:sz w:val="28"/>
        </w:rPr>
        <w:t>
    !пен меншiктен       !
</w:t>
      </w:r>
    </w:p>
    <w:p>
      <w:pPr>
        <w:spacing w:after="0"/>
        <w:ind w:left="0"/>
        <w:jc w:val="both"/>
      </w:pPr>
      <w:r>
        <w:rPr>
          <w:rFonts w:ascii="Times New Roman"/>
          <w:b w:val="false"/>
          <w:i w:val="false"/>
          <w:color w:val="000000"/>
          <w:sz w:val="28"/>
        </w:rPr>
        <w:t>
    !түсетiн кiрiстер    !  11720    720      139   581        0   9248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Облыстық Мәслихаттың
</w:t>
      </w:r>
    </w:p>
    <w:p>
      <w:pPr>
        <w:spacing w:after="0"/>
        <w:ind w:left="0"/>
        <w:jc w:val="both"/>
      </w:pPr>
      <w:r>
        <w:rPr>
          <w:rFonts w:ascii="Times New Roman"/>
          <w:b w:val="false"/>
          <w:i w:val="false"/>
          <w:color w:val="000000"/>
          <w:sz w:val="28"/>
        </w:rPr>
        <w:t>
                                             7.02.2002 ж. N 17/163 шешiмiне
</w:t>
      </w:r>
    </w:p>
    <w:p>
      <w:pPr>
        <w:spacing w:after="0"/>
        <w:ind w:left="0"/>
        <w:jc w:val="both"/>
      </w:pPr>
      <w:r>
        <w:rPr>
          <w:rFonts w:ascii="Times New Roman"/>
          <w:b w:val="false"/>
          <w:i w:val="false"/>
          <w:color w:val="000000"/>
          <w:sz w:val="28"/>
        </w:rPr>
        <w:t>
                                                     N 3 қосымша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2002 жылға арналған облыстық бюджеттiң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ағымдағы бюджеттiк бағдарламаларының тiзбесi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Фтоп!Әкiм!Бағ!
</w:t>
      </w:r>
    </w:p>
    <w:p>
      <w:pPr>
        <w:spacing w:after="0"/>
        <w:ind w:left="0"/>
        <w:jc w:val="both"/>
      </w:pPr>
      <w:r>
        <w:rPr>
          <w:rFonts w:ascii="Times New Roman"/>
          <w:b w:val="false"/>
          <w:i w:val="false"/>
          <w:color w:val="000000"/>
          <w:sz w:val="28"/>
        </w:rPr>
        <w:t>
    ! шi !   !                           Атауы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            Жалпы сипаттағы мемлекеттiк көрсетiлген қызмет
</w:t>
      </w:r>
    </w:p>
    <w:p>
      <w:pPr>
        <w:spacing w:after="0"/>
        <w:ind w:left="0"/>
        <w:jc w:val="both"/>
      </w:pPr>
      <w:r>
        <w:rPr>
          <w:rFonts w:ascii="Times New Roman"/>
          <w:b w:val="false"/>
          <w:i w:val="false"/>
          <w:color w:val="000000"/>
          <w:sz w:val="28"/>
        </w:rPr>
        <w:t>
     103       Облыстық мәслихат
</w:t>
      </w:r>
    </w:p>
    <w:p>
      <w:pPr>
        <w:spacing w:after="0"/>
        <w:ind w:left="0"/>
        <w:jc w:val="both"/>
      </w:pPr>
      <w:r>
        <w:rPr>
          <w:rFonts w:ascii="Times New Roman"/>
          <w:b w:val="false"/>
          <w:i w:val="false"/>
          <w:color w:val="000000"/>
          <w:sz w:val="28"/>
        </w:rPr>
        <w:t>
            2  Жергiлiктi деңгейдегi әкiмшiлiк шығыстар 
</w:t>
      </w:r>
    </w:p>
    <w:p>
      <w:pPr>
        <w:spacing w:after="0"/>
        <w:ind w:left="0"/>
        <w:jc w:val="both"/>
      </w:pPr>
      <w:r>
        <w:rPr>
          <w:rFonts w:ascii="Times New Roman"/>
          <w:b w:val="false"/>
          <w:i w:val="false"/>
          <w:color w:val="000000"/>
          <w:sz w:val="28"/>
        </w:rPr>
        <w:t>
     105       Әкiм аппараты
</w:t>
      </w:r>
    </w:p>
    <w:p>
      <w:pPr>
        <w:spacing w:after="0"/>
        <w:ind w:left="0"/>
        <w:jc w:val="both"/>
      </w:pPr>
      <w:r>
        <w:rPr>
          <w:rFonts w:ascii="Times New Roman"/>
          <w:b w:val="false"/>
          <w:i w:val="false"/>
          <w:color w:val="000000"/>
          <w:sz w:val="28"/>
        </w:rPr>
        <w:t>
            2  Жергiлiктi деңгейдегi әкiмшiлiк шығыстар
</w:t>
      </w:r>
    </w:p>
    <w:p>
      <w:pPr>
        <w:spacing w:after="0"/>
        <w:ind w:left="0"/>
        <w:jc w:val="both"/>
      </w:pPr>
      <w:r>
        <w:rPr>
          <w:rFonts w:ascii="Times New Roman"/>
          <w:b w:val="false"/>
          <w:i w:val="false"/>
          <w:color w:val="000000"/>
          <w:sz w:val="28"/>
        </w:rPr>
        <w:t>
     259       Коммуналдық меншiктi басқару жөнiндегi Департамент
</w:t>
      </w:r>
    </w:p>
    <w:p>
      <w:pPr>
        <w:spacing w:after="0"/>
        <w:ind w:left="0"/>
        <w:jc w:val="both"/>
      </w:pPr>
      <w:r>
        <w:rPr>
          <w:rFonts w:ascii="Times New Roman"/>
          <w:b w:val="false"/>
          <w:i w:val="false"/>
          <w:color w:val="000000"/>
          <w:sz w:val="28"/>
        </w:rPr>
        <w:t>
            2  Жергiлiктi деңгейдегi әкiмшiлiк шығыстар 
</w:t>
      </w:r>
    </w:p>
    <w:p>
      <w:pPr>
        <w:spacing w:after="0"/>
        <w:ind w:left="0"/>
        <w:jc w:val="both"/>
      </w:pPr>
      <w:r>
        <w:rPr>
          <w:rFonts w:ascii="Times New Roman"/>
          <w:b w:val="false"/>
          <w:i w:val="false"/>
          <w:color w:val="000000"/>
          <w:sz w:val="28"/>
        </w:rPr>
        <w:t>
           30  Коммуналдық меншiктi жекешелендiрудi ұйымдастыру
</w:t>
      </w:r>
    </w:p>
    <w:p>
      <w:pPr>
        <w:spacing w:after="0"/>
        <w:ind w:left="0"/>
        <w:jc w:val="both"/>
      </w:pPr>
      <w:r>
        <w:rPr>
          <w:rFonts w:ascii="Times New Roman"/>
          <w:b w:val="false"/>
          <w:i w:val="false"/>
          <w:color w:val="000000"/>
          <w:sz w:val="28"/>
        </w:rPr>
        <w:t>
     260       Облыстық қаржы басқармасы
</w:t>
      </w:r>
    </w:p>
    <w:p>
      <w:pPr>
        <w:spacing w:after="0"/>
        <w:ind w:left="0"/>
        <w:jc w:val="both"/>
      </w:pPr>
      <w:r>
        <w:rPr>
          <w:rFonts w:ascii="Times New Roman"/>
          <w:b w:val="false"/>
          <w:i w:val="false"/>
          <w:color w:val="000000"/>
          <w:sz w:val="28"/>
        </w:rPr>
        <w:t>
            2  Жергiлiктi деңгейдегi әкiмшiлiк шығыстар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2            Қорғаныс
</w:t>
      </w:r>
    </w:p>
    <w:p>
      <w:pPr>
        <w:spacing w:after="0"/>
        <w:ind w:left="0"/>
        <w:jc w:val="both"/>
      </w:pPr>
      <w:r>
        <w:rPr>
          <w:rFonts w:ascii="Times New Roman"/>
          <w:b w:val="false"/>
          <w:i w:val="false"/>
          <w:color w:val="000000"/>
          <w:sz w:val="28"/>
        </w:rPr>
        <w:t>
     105       Облыстық әскери комиссариат
</w:t>
      </w:r>
    </w:p>
    <w:p>
      <w:pPr>
        <w:spacing w:after="0"/>
        <w:ind w:left="0"/>
        <w:jc w:val="both"/>
      </w:pPr>
      <w:r>
        <w:rPr>
          <w:rFonts w:ascii="Times New Roman"/>
          <w:b w:val="false"/>
          <w:i w:val="false"/>
          <w:color w:val="000000"/>
          <w:sz w:val="28"/>
        </w:rPr>
        <w:t>
           63  Әскери қызметке тiркеу және шақыру жөнiндегi iс-шаралар 
</w:t>
      </w:r>
    </w:p>
    <w:p>
      <w:pPr>
        <w:spacing w:after="0"/>
        <w:ind w:left="0"/>
        <w:jc w:val="both"/>
      </w:pPr>
      <w:r>
        <w:rPr>
          <w:rFonts w:ascii="Times New Roman"/>
          <w:b w:val="false"/>
          <w:i w:val="false"/>
          <w:color w:val="000000"/>
          <w:sz w:val="28"/>
        </w:rPr>
        <w:t>
     105   31  Облыстық төтенше жағдайлар жөнiндегi басқармасы 
</w:t>
      </w:r>
    </w:p>
    <w:p>
      <w:pPr>
        <w:spacing w:after="0"/>
        <w:ind w:left="0"/>
        <w:jc w:val="both"/>
      </w:pPr>
      <w:r>
        <w:rPr>
          <w:rFonts w:ascii="Times New Roman"/>
          <w:b w:val="false"/>
          <w:i w:val="false"/>
          <w:color w:val="000000"/>
          <w:sz w:val="28"/>
        </w:rPr>
        <w:t>
     105   32  Жергiлiктi деңгейдегi  төтенше жағдайларды жою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3            Қоғамдық тәртiп және қауiпсiздiк 
</w:t>
      </w:r>
    </w:p>
    <w:p>
      <w:pPr>
        <w:spacing w:after="0"/>
        <w:ind w:left="0"/>
        <w:jc w:val="both"/>
      </w:pPr>
      <w:r>
        <w:rPr>
          <w:rFonts w:ascii="Times New Roman"/>
          <w:b w:val="false"/>
          <w:i w:val="false"/>
          <w:color w:val="000000"/>
          <w:sz w:val="28"/>
        </w:rPr>
        <w:t>
     251       Маңғыстау облысының iшкi iстер басқармасы
</w:t>
      </w:r>
    </w:p>
    <w:p>
      <w:pPr>
        <w:spacing w:after="0"/>
        <w:ind w:left="0"/>
        <w:jc w:val="both"/>
      </w:pPr>
      <w:r>
        <w:rPr>
          <w:rFonts w:ascii="Times New Roman"/>
          <w:b w:val="false"/>
          <w:i w:val="false"/>
          <w:color w:val="000000"/>
          <w:sz w:val="28"/>
        </w:rPr>
        <w:t>
            2  Жергiлiктi деңгейдегi әкiмшiлiк шығыстар 
</w:t>
      </w:r>
    </w:p>
    <w:p>
      <w:pPr>
        <w:spacing w:after="0"/>
        <w:ind w:left="0"/>
        <w:jc w:val="both"/>
      </w:pPr>
      <w:r>
        <w:rPr>
          <w:rFonts w:ascii="Times New Roman"/>
          <w:b w:val="false"/>
          <w:i w:val="false"/>
          <w:color w:val="000000"/>
          <w:sz w:val="28"/>
        </w:rPr>
        <w:t>
           30  Жергiлiктi деңгейдегi қоғамдық тәртiптi күзету және 
</w:t>
      </w:r>
    </w:p>
    <w:p>
      <w:pPr>
        <w:spacing w:after="0"/>
        <w:ind w:left="0"/>
        <w:jc w:val="both"/>
      </w:pPr>
      <w:r>
        <w:rPr>
          <w:rFonts w:ascii="Times New Roman"/>
          <w:b w:val="false"/>
          <w:i w:val="false"/>
          <w:color w:val="000000"/>
          <w:sz w:val="28"/>
        </w:rPr>
        <w:t>
               қоғамдық қауiпсiздiк қамтамасыз ету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4            Бiлiм беру
</w:t>
      </w:r>
    </w:p>
    <w:p>
      <w:pPr>
        <w:spacing w:after="0"/>
        <w:ind w:left="0"/>
        <w:jc w:val="both"/>
      </w:pPr>
      <w:r>
        <w:rPr>
          <w:rFonts w:ascii="Times New Roman"/>
          <w:b w:val="false"/>
          <w:i w:val="false"/>
          <w:color w:val="000000"/>
          <w:sz w:val="28"/>
        </w:rPr>
        <w:t>
     263       Облыстық бiлiм басқармасы
</w:t>
      </w:r>
    </w:p>
    <w:p>
      <w:pPr>
        <w:spacing w:after="0"/>
        <w:ind w:left="0"/>
        <w:jc w:val="both"/>
      </w:pPr>
      <w:r>
        <w:rPr>
          <w:rFonts w:ascii="Times New Roman"/>
          <w:b w:val="false"/>
          <w:i w:val="false"/>
          <w:color w:val="000000"/>
          <w:sz w:val="28"/>
        </w:rPr>
        <w:t>
           20  Жергiлiктi деңгейдегi жалпы бiлiм беруге оқыту
</w:t>
      </w:r>
    </w:p>
    <w:p>
      <w:pPr>
        <w:spacing w:after="0"/>
        <w:ind w:left="0"/>
        <w:jc w:val="both"/>
      </w:pPr>
      <w:r>
        <w:rPr>
          <w:rFonts w:ascii="Times New Roman"/>
          <w:b w:val="false"/>
          <w:i w:val="false"/>
          <w:color w:val="000000"/>
          <w:sz w:val="28"/>
        </w:rPr>
        <w:t>
           32  Жергiлiктi деңгейде орта бiлiм жүйесiн ақпараттау
</w:t>
      </w:r>
    </w:p>
    <w:p>
      <w:pPr>
        <w:spacing w:after="0"/>
        <w:ind w:left="0"/>
        <w:jc w:val="both"/>
      </w:pPr>
      <w:r>
        <w:rPr>
          <w:rFonts w:ascii="Times New Roman"/>
          <w:b w:val="false"/>
          <w:i w:val="false"/>
          <w:color w:val="000000"/>
          <w:sz w:val="28"/>
        </w:rPr>
        <w:t>
           61  Жергiлiктi деңгейде балалар мен жасөспiрiмдердi қосымша 
</w:t>
      </w:r>
    </w:p>
    <w:p>
      <w:pPr>
        <w:spacing w:after="0"/>
        <w:ind w:left="0"/>
        <w:jc w:val="both"/>
      </w:pPr>
      <w:r>
        <w:rPr>
          <w:rFonts w:ascii="Times New Roman"/>
          <w:b w:val="false"/>
          <w:i w:val="false"/>
          <w:color w:val="000000"/>
          <w:sz w:val="28"/>
        </w:rPr>
        <w:t>
               бiлiм беру бағдарламасын iске асыру
</w:t>
      </w:r>
    </w:p>
    <w:p>
      <w:pPr>
        <w:spacing w:after="0"/>
        <w:ind w:left="0"/>
        <w:jc w:val="both"/>
      </w:pPr>
      <w:r>
        <w:rPr>
          <w:rFonts w:ascii="Times New Roman"/>
          <w:b w:val="false"/>
          <w:i w:val="false"/>
          <w:color w:val="000000"/>
          <w:sz w:val="28"/>
        </w:rPr>
        <w:t>
           62  Жергiлiктi деңгейде мектеп олимпиадаларын өткiзу
</w:t>
      </w:r>
    </w:p>
    <w:p>
      <w:pPr>
        <w:spacing w:after="0"/>
        <w:ind w:left="0"/>
        <w:jc w:val="both"/>
      </w:pPr>
      <w:r>
        <w:rPr>
          <w:rFonts w:ascii="Times New Roman"/>
          <w:b w:val="false"/>
          <w:i w:val="false"/>
          <w:color w:val="000000"/>
          <w:sz w:val="28"/>
        </w:rPr>
        <w:t>
           31  Жергiлiктi деңгейде кәсiптiк-техникалық бiлiм
</w:t>
      </w:r>
    </w:p>
    <w:p>
      <w:pPr>
        <w:spacing w:after="0"/>
        <w:ind w:left="0"/>
        <w:jc w:val="both"/>
      </w:pPr>
      <w:r>
        <w:rPr>
          <w:rFonts w:ascii="Times New Roman"/>
          <w:b w:val="false"/>
          <w:i w:val="false"/>
          <w:color w:val="000000"/>
          <w:sz w:val="28"/>
        </w:rPr>
        <w:t>
            8  Жергiлiктi деңгейде орта арнайы оқу орындарында 
</w:t>
      </w:r>
    </w:p>
    <w:p>
      <w:pPr>
        <w:spacing w:after="0"/>
        <w:ind w:left="0"/>
        <w:jc w:val="both"/>
      </w:pPr>
      <w:r>
        <w:rPr>
          <w:rFonts w:ascii="Times New Roman"/>
          <w:b w:val="false"/>
          <w:i w:val="false"/>
          <w:color w:val="000000"/>
          <w:sz w:val="28"/>
        </w:rPr>
        <w:t>
               кадрлар даярлау 
</w:t>
      </w:r>
    </w:p>
    <w:p>
      <w:pPr>
        <w:spacing w:after="0"/>
        <w:ind w:left="0"/>
        <w:jc w:val="both"/>
      </w:pPr>
      <w:r>
        <w:rPr>
          <w:rFonts w:ascii="Times New Roman"/>
          <w:b w:val="false"/>
          <w:i w:val="false"/>
          <w:color w:val="000000"/>
          <w:sz w:val="28"/>
        </w:rPr>
        <w:t>
     251       Маңғыстау облысының iшкi iстер басқармасы     
</w:t>
      </w:r>
    </w:p>
    <w:p>
      <w:pPr>
        <w:spacing w:after="0"/>
        <w:ind w:left="0"/>
        <w:jc w:val="both"/>
      </w:pPr>
      <w:r>
        <w:rPr>
          <w:rFonts w:ascii="Times New Roman"/>
          <w:b w:val="false"/>
          <w:i w:val="false"/>
          <w:color w:val="000000"/>
          <w:sz w:val="28"/>
        </w:rPr>
        <w:t>
           11  Жергiлiктi деңгейдегi кадрлардың бiлiктiлiгiн көтеру 
</w:t>
      </w:r>
    </w:p>
    <w:p>
      <w:pPr>
        <w:spacing w:after="0"/>
        <w:ind w:left="0"/>
        <w:jc w:val="both"/>
      </w:pPr>
      <w:r>
        <w:rPr>
          <w:rFonts w:ascii="Times New Roman"/>
          <w:b w:val="false"/>
          <w:i w:val="false"/>
          <w:color w:val="000000"/>
          <w:sz w:val="28"/>
        </w:rPr>
        <w:t>
               және қайта даярлау        
</w:t>
      </w:r>
    </w:p>
    <w:p>
      <w:pPr>
        <w:spacing w:after="0"/>
        <w:ind w:left="0"/>
        <w:jc w:val="both"/>
      </w:pPr>
      <w:r>
        <w:rPr>
          <w:rFonts w:ascii="Times New Roman"/>
          <w:b w:val="false"/>
          <w:i w:val="false"/>
          <w:color w:val="000000"/>
          <w:sz w:val="28"/>
        </w:rPr>
        <w:t>
     254       Облыстық денсаулық сақтау басқармасы 
</w:t>
      </w:r>
    </w:p>
    <w:p>
      <w:pPr>
        <w:spacing w:after="0"/>
        <w:ind w:left="0"/>
        <w:jc w:val="both"/>
      </w:pPr>
      <w:r>
        <w:rPr>
          <w:rFonts w:ascii="Times New Roman"/>
          <w:b w:val="false"/>
          <w:i w:val="false"/>
          <w:color w:val="000000"/>
          <w:sz w:val="28"/>
        </w:rPr>
        <w:t>
           11  Жергiлiктi деңгейде кадрларды қайта даярлау 
</w:t>
      </w:r>
    </w:p>
    <w:p>
      <w:pPr>
        <w:spacing w:after="0"/>
        <w:ind w:left="0"/>
        <w:jc w:val="both"/>
      </w:pPr>
      <w:r>
        <w:rPr>
          <w:rFonts w:ascii="Times New Roman"/>
          <w:b w:val="false"/>
          <w:i w:val="false"/>
          <w:color w:val="000000"/>
          <w:sz w:val="28"/>
        </w:rPr>
        <w:t>
     263       Облыстық бiлiм басқармасы
</w:t>
      </w:r>
    </w:p>
    <w:p>
      <w:pPr>
        <w:spacing w:after="0"/>
        <w:ind w:left="0"/>
        <w:jc w:val="both"/>
      </w:pPr>
      <w:r>
        <w:rPr>
          <w:rFonts w:ascii="Times New Roman"/>
          <w:b w:val="false"/>
          <w:i w:val="false"/>
          <w:color w:val="000000"/>
          <w:sz w:val="28"/>
        </w:rPr>
        <w:t>
           11  Жергiлiктi деңгейде кадрларды қайта даярлау
</w:t>
      </w:r>
    </w:p>
    <w:p>
      <w:pPr>
        <w:spacing w:after="0"/>
        <w:ind w:left="0"/>
        <w:jc w:val="both"/>
      </w:pPr>
      <w:r>
        <w:rPr>
          <w:rFonts w:ascii="Times New Roman"/>
          <w:b w:val="false"/>
          <w:i w:val="false"/>
          <w:color w:val="000000"/>
          <w:sz w:val="28"/>
        </w:rPr>
        <w:t>
           38  Балалар мен жасөспiрiмдердiң психикалық денсаулығын 
</w:t>
      </w:r>
    </w:p>
    <w:p>
      <w:pPr>
        <w:spacing w:after="0"/>
        <w:ind w:left="0"/>
        <w:jc w:val="both"/>
      </w:pPr>
      <w:r>
        <w:rPr>
          <w:rFonts w:ascii="Times New Roman"/>
          <w:b w:val="false"/>
          <w:i w:val="false"/>
          <w:color w:val="000000"/>
          <w:sz w:val="28"/>
        </w:rPr>
        <w:t>
               тексерiп байқау жөнiнде халыққа                            
</w:t>
      </w:r>
    </w:p>
    <w:p>
      <w:pPr>
        <w:spacing w:after="0"/>
        <w:ind w:left="0"/>
        <w:jc w:val="both"/>
      </w:pPr>
      <w:r>
        <w:rPr>
          <w:rFonts w:ascii="Times New Roman"/>
          <w:b w:val="false"/>
          <w:i w:val="false"/>
          <w:color w:val="000000"/>
          <w:sz w:val="28"/>
        </w:rPr>
        <w:t>
               психологиялық-медициналық-педагогикалық кеңестер беру
</w:t>
      </w:r>
    </w:p>
    <w:p>
      <w:pPr>
        <w:spacing w:after="0"/>
        <w:ind w:left="0"/>
        <w:jc w:val="both"/>
      </w:pPr>
      <w:r>
        <w:rPr>
          <w:rFonts w:ascii="Times New Roman"/>
          <w:b w:val="false"/>
          <w:i w:val="false"/>
          <w:color w:val="000000"/>
          <w:sz w:val="28"/>
        </w:rPr>
        <w:t>
               көмегiн көрсету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5            Денсаулық сақтау 
</w:t>
      </w:r>
    </w:p>
    <w:p>
      <w:pPr>
        <w:spacing w:after="0"/>
        <w:ind w:left="0"/>
        <w:jc w:val="both"/>
      </w:pPr>
      <w:r>
        <w:rPr>
          <w:rFonts w:ascii="Times New Roman"/>
          <w:b w:val="false"/>
          <w:i w:val="false"/>
          <w:color w:val="000000"/>
          <w:sz w:val="28"/>
        </w:rPr>
        <w:t>
     254       Облыстық денсаулық сақтау  басқармасы
</w:t>
      </w:r>
    </w:p>
    <w:p>
      <w:pPr>
        <w:spacing w:after="0"/>
        <w:ind w:left="0"/>
        <w:jc w:val="both"/>
      </w:pPr>
      <w:r>
        <w:rPr>
          <w:rFonts w:ascii="Times New Roman"/>
          <w:b w:val="false"/>
          <w:i w:val="false"/>
          <w:color w:val="000000"/>
          <w:sz w:val="28"/>
        </w:rPr>
        <w:t>
           36  Жергiлiктi деңгейде халыққа тұрақты медициналық көмек
</w:t>
      </w:r>
    </w:p>
    <w:p>
      <w:pPr>
        <w:spacing w:after="0"/>
        <w:ind w:left="0"/>
        <w:jc w:val="both"/>
      </w:pPr>
      <w:r>
        <w:rPr>
          <w:rFonts w:ascii="Times New Roman"/>
          <w:b w:val="false"/>
          <w:i w:val="false"/>
          <w:color w:val="000000"/>
          <w:sz w:val="28"/>
        </w:rPr>
        <w:t>
               көрсету 
</w:t>
      </w:r>
    </w:p>
    <w:p>
      <w:pPr>
        <w:spacing w:after="0"/>
        <w:ind w:left="0"/>
        <w:jc w:val="both"/>
      </w:pPr>
      <w:r>
        <w:rPr>
          <w:rFonts w:ascii="Times New Roman"/>
          <w:b w:val="false"/>
          <w:i w:val="false"/>
          <w:color w:val="000000"/>
          <w:sz w:val="28"/>
        </w:rPr>
        <w:t>
           31  ВИЧ ауруын жұқтырған адамдарға медициналық көмек көрсету
</w:t>
      </w:r>
    </w:p>
    <w:p>
      <w:pPr>
        <w:spacing w:after="0"/>
        <w:ind w:left="0"/>
        <w:jc w:val="both"/>
      </w:pPr>
      <w:r>
        <w:rPr>
          <w:rFonts w:ascii="Times New Roman"/>
          <w:b w:val="false"/>
          <w:i w:val="false"/>
          <w:color w:val="000000"/>
          <w:sz w:val="28"/>
        </w:rPr>
        <w:t>
           33  Жергiлiктi деңгейде эпидемияға қарсы күрес
</w:t>
      </w:r>
    </w:p>
    <w:p>
      <w:pPr>
        <w:spacing w:after="0"/>
        <w:ind w:left="0"/>
        <w:jc w:val="both"/>
      </w:pPr>
      <w:r>
        <w:rPr>
          <w:rFonts w:ascii="Times New Roman"/>
          <w:b w:val="false"/>
          <w:i w:val="false"/>
          <w:color w:val="000000"/>
          <w:sz w:val="28"/>
        </w:rPr>
        <w:t>
           34  Жергiлiктi деңгейде қан (ауыстырғыш) өндiру
</w:t>
      </w:r>
    </w:p>
    <w:p>
      <w:pPr>
        <w:spacing w:after="0"/>
        <w:ind w:left="0"/>
        <w:jc w:val="both"/>
      </w:pPr>
      <w:r>
        <w:rPr>
          <w:rFonts w:ascii="Times New Roman"/>
          <w:b w:val="false"/>
          <w:i w:val="false"/>
          <w:color w:val="000000"/>
          <w:sz w:val="28"/>
        </w:rPr>
        <w:t>
           41  Жергiлiктi деңгейде салауатты өмiр салтын насихаттау
</w:t>
      </w:r>
    </w:p>
    <w:p>
      <w:pPr>
        <w:spacing w:after="0"/>
        <w:ind w:left="0"/>
        <w:jc w:val="both"/>
      </w:pPr>
      <w:r>
        <w:rPr>
          <w:rFonts w:ascii="Times New Roman"/>
          <w:b w:val="false"/>
          <w:i w:val="false"/>
          <w:color w:val="000000"/>
          <w:sz w:val="28"/>
        </w:rPr>
        <w:t>
           45  Ана мен баланы қорғау
</w:t>
      </w:r>
    </w:p>
    <w:p>
      <w:pPr>
        <w:spacing w:after="0"/>
        <w:ind w:left="0"/>
        <w:jc w:val="both"/>
      </w:pPr>
      <w:r>
        <w:rPr>
          <w:rFonts w:ascii="Times New Roman"/>
          <w:b w:val="false"/>
          <w:i w:val="false"/>
          <w:color w:val="000000"/>
          <w:sz w:val="28"/>
        </w:rPr>
        <w:t>
           39  Санитарлық-эпидемиологиялық қолайлы жағдайды қамтамасыз 
</w:t>
      </w:r>
    </w:p>
    <w:p>
      <w:pPr>
        <w:spacing w:after="0"/>
        <w:ind w:left="0"/>
        <w:jc w:val="both"/>
      </w:pPr>
      <w:r>
        <w:rPr>
          <w:rFonts w:ascii="Times New Roman"/>
          <w:b w:val="false"/>
          <w:i w:val="false"/>
          <w:color w:val="000000"/>
          <w:sz w:val="28"/>
        </w:rPr>
        <w:t>
               ету
</w:t>
      </w:r>
    </w:p>
    <w:p>
      <w:pPr>
        <w:spacing w:after="0"/>
        <w:ind w:left="0"/>
        <w:jc w:val="both"/>
      </w:pPr>
      <w:r>
        <w:rPr>
          <w:rFonts w:ascii="Times New Roman"/>
          <w:b w:val="false"/>
          <w:i w:val="false"/>
          <w:color w:val="000000"/>
          <w:sz w:val="28"/>
        </w:rPr>
        <w:t>
           30  Психикалық ауруларға мамандандырылған медициналық 
</w:t>
      </w:r>
    </w:p>
    <w:p>
      <w:pPr>
        <w:spacing w:after="0"/>
        <w:ind w:left="0"/>
        <w:jc w:val="both"/>
      </w:pPr>
      <w:r>
        <w:rPr>
          <w:rFonts w:ascii="Times New Roman"/>
          <w:b w:val="false"/>
          <w:i w:val="false"/>
          <w:color w:val="000000"/>
          <w:sz w:val="28"/>
        </w:rPr>
        <w:t>
               көмек көрсету
</w:t>
      </w:r>
    </w:p>
    <w:p>
      <w:pPr>
        <w:spacing w:after="0"/>
        <w:ind w:left="0"/>
        <w:jc w:val="both"/>
      </w:pPr>
      <w:r>
        <w:rPr>
          <w:rFonts w:ascii="Times New Roman"/>
          <w:b w:val="false"/>
          <w:i w:val="false"/>
          <w:color w:val="000000"/>
          <w:sz w:val="28"/>
        </w:rPr>
        <w:t>
           32  Туберкулез ауруларына мамандандырылған медициналық 
</w:t>
      </w:r>
    </w:p>
    <w:p>
      <w:pPr>
        <w:spacing w:after="0"/>
        <w:ind w:left="0"/>
        <w:jc w:val="both"/>
      </w:pPr>
      <w:r>
        <w:rPr>
          <w:rFonts w:ascii="Times New Roman"/>
          <w:b w:val="false"/>
          <w:i w:val="false"/>
          <w:color w:val="000000"/>
          <w:sz w:val="28"/>
        </w:rPr>
        <w:t>
               көмек көрсету
</w:t>
      </w:r>
    </w:p>
    <w:p>
      <w:pPr>
        <w:spacing w:after="0"/>
        <w:ind w:left="0"/>
        <w:jc w:val="both"/>
      </w:pPr>
      <w:r>
        <w:rPr>
          <w:rFonts w:ascii="Times New Roman"/>
          <w:b w:val="false"/>
          <w:i w:val="false"/>
          <w:color w:val="000000"/>
          <w:sz w:val="28"/>
        </w:rPr>
        <w:t>
           47  Онкологиялық ауруларға мамандандырылған медициналық 
</w:t>
      </w:r>
    </w:p>
    <w:p>
      <w:pPr>
        <w:spacing w:after="0"/>
        <w:ind w:left="0"/>
        <w:jc w:val="both"/>
      </w:pPr>
      <w:r>
        <w:rPr>
          <w:rFonts w:ascii="Times New Roman"/>
          <w:b w:val="false"/>
          <w:i w:val="false"/>
          <w:color w:val="000000"/>
          <w:sz w:val="28"/>
        </w:rPr>
        <w:t>
               көмек көрсету
</w:t>
      </w:r>
    </w:p>
    <w:p>
      <w:pPr>
        <w:spacing w:after="0"/>
        <w:ind w:left="0"/>
        <w:jc w:val="both"/>
      </w:pPr>
      <w:r>
        <w:rPr>
          <w:rFonts w:ascii="Times New Roman"/>
          <w:b w:val="false"/>
          <w:i w:val="false"/>
          <w:color w:val="000000"/>
          <w:sz w:val="28"/>
        </w:rPr>
        <w:t>
           48  Алкогольдiк, нашақорлық және токсикологиялық тәуелдi
</w:t>
      </w:r>
    </w:p>
    <w:p>
      <w:pPr>
        <w:spacing w:after="0"/>
        <w:ind w:left="0"/>
        <w:jc w:val="both"/>
      </w:pPr>
      <w:r>
        <w:rPr>
          <w:rFonts w:ascii="Times New Roman"/>
          <w:b w:val="false"/>
          <w:i w:val="false"/>
          <w:color w:val="000000"/>
          <w:sz w:val="28"/>
        </w:rPr>
        <w:t>
               ауруларға мамандандырылған медициналық көмек көрсету
</w:t>
      </w:r>
    </w:p>
    <w:p>
      <w:pPr>
        <w:spacing w:after="0"/>
        <w:ind w:left="0"/>
        <w:jc w:val="both"/>
      </w:pPr>
      <w:r>
        <w:rPr>
          <w:rFonts w:ascii="Times New Roman"/>
          <w:b w:val="false"/>
          <w:i w:val="false"/>
          <w:color w:val="000000"/>
          <w:sz w:val="28"/>
        </w:rPr>
        <w:t>
           49  Терi-венерологиялық ауруларға мамандандырылған 
</w:t>
      </w:r>
    </w:p>
    <w:p>
      <w:pPr>
        <w:spacing w:after="0"/>
        <w:ind w:left="0"/>
        <w:jc w:val="both"/>
      </w:pPr>
      <w:r>
        <w:rPr>
          <w:rFonts w:ascii="Times New Roman"/>
          <w:b w:val="false"/>
          <w:i w:val="false"/>
          <w:color w:val="000000"/>
          <w:sz w:val="28"/>
        </w:rPr>
        <w:t>
               медициналық көмек көрсету
</w:t>
      </w:r>
    </w:p>
    <w:p>
      <w:pPr>
        <w:spacing w:after="0"/>
        <w:ind w:left="0"/>
        <w:jc w:val="both"/>
      </w:pPr>
      <w:r>
        <w:rPr>
          <w:rFonts w:ascii="Times New Roman"/>
          <w:b w:val="false"/>
          <w:i w:val="false"/>
          <w:color w:val="000000"/>
          <w:sz w:val="28"/>
        </w:rPr>
        <w:t>
           50  Жұқпалы ауруларға мамандандырылған медициналық көмек көрсету
</w:t>
      </w:r>
    </w:p>
    <w:p>
      <w:pPr>
        <w:spacing w:after="0"/>
        <w:ind w:left="0"/>
        <w:jc w:val="both"/>
      </w:pPr>
      <w:r>
        <w:rPr>
          <w:rFonts w:ascii="Times New Roman"/>
          <w:b w:val="false"/>
          <w:i w:val="false"/>
          <w:color w:val="000000"/>
          <w:sz w:val="28"/>
        </w:rPr>
        <w:t>
           54  Бастапқы дәрiгерлiк-санитарлық көмек және мамандандырылған
</w:t>
      </w:r>
    </w:p>
    <w:p>
      <w:pPr>
        <w:spacing w:after="0"/>
        <w:ind w:left="0"/>
        <w:jc w:val="both"/>
      </w:pPr>
      <w:r>
        <w:rPr>
          <w:rFonts w:ascii="Times New Roman"/>
          <w:b w:val="false"/>
          <w:i w:val="false"/>
          <w:color w:val="000000"/>
          <w:sz w:val="28"/>
        </w:rPr>
        <w:t>
               амбулаториялық-емханалық көмек көрсету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251       Маңғыстау облысының iшкi iстер басқармасы
</w:t>
      </w:r>
    </w:p>
    <w:p>
      <w:pPr>
        <w:spacing w:after="0"/>
        <w:ind w:left="0"/>
        <w:jc w:val="both"/>
      </w:pPr>
      <w:r>
        <w:rPr>
          <w:rFonts w:ascii="Times New Roman"/>
          <w:b w:val="false"/>
          <w:i w:val="false"/>
          <w:color w:val="000000"/>
          <w:sz w:val="28"/>
        </w:rPr>
        <w:t>
           31  IIБ медициналық қызметi 
</w:t>
      </w:r>
    </w:p>
    <w:p>
      <w:pPr>
        <w:spacing w:after="0"/>
        <w:ind w:left="0"/>
        <w:jc w:val="both"/>
      </w:pPr>
      <w:r>
        <w:rPr>
          <w:rFonts w:ascii="Times New Roman"/>
          <w:b w:val="false"/>
          <w:i w:val="false"/>
          <w:color w:val="000000"/>
          <w:sz w:val="28"/>
        </w:rPr>
        <w:t>
     254       Облыстық денсаулық сақтау басқармасы
</w:t>
      </w:r>
    </w:p>
    <w:p>
      <w:pPr>
        <w:spacing w:after="0"/>
        <w:ind w:left="0"/>
        <w:jc w:val="both"/>
      </w:pPr>
      <w:r>
        <w:rPr>
          <w:rFonts w:ascii="Times New Roman"/>
          <w:b w:val="false"/>
          <w:i w:val="false"/>
          <w:color w:val="000000"/>
          <w:sz w:val="28"/>
        </w:rPr>
        <w:t>
           37  Жедел медициналық жәрдем көрсету
</w:t>
      </w:r>
    </w:p>
    <w:p>
      <w:pPr>
        <w:spacing w:after="0"/>
        <w:ind w:left="0"/>
        <w:jc w:val="both"/>
      </w:pPr>
      <w:r>
        <w:rPr>
          <w:rFonts w:ascii="Times New Roman"/>
          <w:b w:val="false"/>
          <w:i w:val="false"/>
          <w:color w:val="000000"/>
          <w:sz w:val="28"/>
        </w:rPr>
        <w:t>
           43  Төтенше жағдайларда халыққа медициналық көмек көрсету
</w:t>
      </w:r>
    </w:p>
    <w:p>
      <w:pPr>
        <w:spacing w:after="0"/>
        <w:ind w:left="0"/>
        <w:jc w:val="both"/>
      </w:pPr>
      <w:r>
        <w:rPr>
          <w:rFonts w:ascii="Times New Roman"/>
          <w:b w:val="false"/>
          <w:i w:val="false"/>
          <w:color w:val="000000"/>
          <w:sz w:val="28"/>
        </w:rPr>
        <w:t>
            2  Жергiлiктi деңгейдегi әкiмшiлiк шығыстар 
</w:t>
      </w:r>
    </w:p>
    <w:p>
      <w:pPr>
        <w:spacing w:after="0"/>
        <w:ind w:left="0"/>
        <w:jc w:val="both"/>
      </w:pPr>
      <w:r>
        <w:rPr>
          <w:rFonts w:ascii="Times New Roman"/>
          <w:b w:val="false"/>
          <w:i w:val="false"/>
          <w:color w:val="000000"/>
          <w:sz w:val="28"/>
        </w:rPr>
        <w:t>
           38  Облыста халықтың денсаулығын қорғау жөнiндегi өзге
</w:t>
      </w:r>
    </w:p>
    <w:p>
      <w:pPr>
        <w:spacing w:after="0"/>
        <w:ind w:left="0"/>
        <w:jc w:val="both"/>
      </w:pPr>
      <w:r>
        <w:rPr>
          <w:rFonts w:ascii="Times New Roman"/>
          <w:b w:val="false"/>
          <w:i w:val="false"/>
          <w:color w:val="000000"/>
          <w:sz w:val="28"/>
        </w:rPr>
        <w:t>
               де қызметтер
</w:t>
      </w:r>
    </w:p>
    <w:p>
      <w:pPr>
        <w:spacing w:after="0"/>
        <w:ind w:left="0"/>
        <w:jc w:val="both"/>
      </w:pPr>
      <w:r>
        <w:rPr>
          <w:rFonts w:ascii="Times New Roman"/>
          <w:b w:val="false"/>
          <w:i w:val="false"/>
          <w:color w:val="000000"/>
          <w:sz w:val="28"/>
        </w:rPr>
        <w:t>
           42  Жергiлiктi деңгейдегi денсаулық сақтау ұйымдарының 
</w:t>
      </w:r>
    </w:p>
    <w:p>
      <w:pPr>
        <w:spacing w:after="0"/>
        <w:ind w:left="0"/>
        <w:jc w:val="both"/>
      </w:pPr>
      <w:r>
        <w:rPr>
          <w:rFonts w:ascii="Times New Roman"/>
          <w:b w:val="false"/>
          <w:i w:val="false"/>
          <w:color w:val="000000"/>
          <w:sz w:val="28"/>
        </w:rPr>
        <w:t>
               есепке алу қызмет көрсетумен қамтамасыз ету
</w:t>
      </w:r>
    </w:p>
    <w:p>
      <w:pPr>
        <w:spacing w:after="0"/>
        <w:ind w:left="0"/>
        <w:jc w:val="both"/>
      </w:pPr>
      <w:r>
        <w:rPr>
          <w:rFonts w:ascii="Times New Roman"/>
          <w:b w:val="false"/>
          <w:i w:val="false"/>
          <w:color w:val="000000"/>
          <w:sz w:val="28"/>
        </w:rPr>
        <w:t>
           44  Дәрi-дәрмек құралдары мен медициналық жабдықтарды
</w:t>
      </w:r>
    </w:p>
    <w:p>
      <w:pPr>
        <w:spacing w:after="0"/>
        <w:ind w:left="0"/>
        <w:jc w:val="both"/>
      </w:pPr>
      <w:r>
        <w:rPr>
          <w:rFonts w:ascii="Times New Roman"/>
          <w:b w:val="false"/>
          <w:i w:val="false"/>
          <w:color w:val="000000"/>
          <w:sz w:val="28"/>
        </w:rPr>
        <w:t>
               орталықтандыра сатып алу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6            Әлеуметтiк қамсыздандыру және әлеуметтiк көмек
</w:t>
      </w:r>
    </w:p>
    <w:p>
      <w:pPr>
        <w:spacing w:after="0"/>
        <w:ind w:left="0"/>
        <w:jc w:val="both"/>
      </w:pPr>
      <w:r>
        <w:rPr>
          <w:rFonts w:ascii="Times New Roman"/>
          <w:b w:val="false"/>
          <w:i w:val="false"/>
          <w:color w:val="000000"/>
          <w:sz w:val="28"/>
        </w:rPr>
        <w:t>
     258       Облыстық еңбек, халықты жұмыспен қамту және 
</w:t>
      </w:r>
    </w:p>
    <w:p>
      <w:pPr>
        <w:spacing w:after="0"/>
        <w:ind w:left="0"/>
        <w:jc w:val="both"/>
      </w:pPr>
      <w:r>
        <w:rPr>
          <w:rFonts w:ascii="Times New Roman"/>
          <w:b w:val="false"/>
          <w:i w:val="false"/>
          <w:color w:val="000000"/>
          <w:sz w:val="28"/>
        </w:rPr>
        <w:t>
               әлеуметтiк қорғау басқармасы
</w:t>
      </w:r>
    </w:p>
    <w:p>
      <w:pPr>
        <w:spacing w:after="0"/>
        <w:ind w:left="0"/>
        <w:jc w:val="both"/>
      </w:pPr>
      <w:r>
        <w:rPr>
          <w:rFonts w:ascii="Times New Roman"/>
          <w:b w:val="false"/>
          <w:i w:val="false"/>
          <w:color w:val="000000"/>
          <w:sz w:val="28"/>
        </w:rPr>
        <w:t>
           31  Арнайы мемлекеттiк жәрдемақылар 
</w:t>
      </w:r>
    </w:p>
    <w:p>
      <w:pPr>
        <w:spacing w:after="0"/>
        <w:ind w:left="0"/>
        <w:jc w:val="both"/>
      </w:pPr>
      <w:r>
        <w:rPr>
          <w:rFonts w:ascii="Times New Roman"/>
          <w:b w:val="false"/>
          <w:i w:val="false"/>
          <w:color w:val="000000"/>
          <w:sz w:val="28"/>
        </w:rPr>
        <w:t>
     105       Әкiм аппараты
</w:t>
      </w:r>
    </w:p>
    <w:p>
      <w:pPr>
        <w:spacing w:after="0"/>
        <w:ind w:left="0"/>
        <w:jc w:val="both"/>
      </w:pPr>
      <w:r>
        <w:rPr>
          <w:rFonts w:ascii="Times New Roman"/>
          <w:b w:val="false"/>
          <w:i w:val="false"/>
          <w:color w:val="000000"/>
          <w:sz w:val="28"/>
        </w:rPr>
        <w:t>
           60  Жергiлiктi өкiлдi органдардың шешiмi бойынша 
</w:t>
      </w:r>
    </w:p>
    <w:p>
      <w:pPr>
        <w:spacing w:after="0"/>
        <w:ind w:left="0"/>
        <w:jc w:val="both"/>
      </w:pPr>
      <w:r>
        <w:rPr>
          <w:rFonts w:ascii="Times New Roman"/>
          <w:b w:val="false"/>
          <w:i w:val="false"/>
          <w:color w:val="000000"/>
          <w:sz w:val="28"/>
        </w:rPr>
        <w:t>
               азаматтардың жекелеген санаттарына әлеуметтiк төлемдер 
</w:t>
      </w:r>
    </w:p>
    <w:p>
      <w:pPr>
        <w:spacing w:after="0"/>
        <w:ind w:left="0"/>
        <w:jc w:val="both"/>
      </w:pPr>
      <w:r>
        <w:rPr>
          <w:rFonts w:ascii="Times New Roman"/>
          <w:b w:val="false"/>
          <w:i w:val="false"/>
          <w:color w:val="000000"/>
          <w:sz w:val="28"/>
        </w:rPr>
        <w:t>
     258       Облыстық еңбек, халықты жұмыспен қамту және 
</w:t>
      </w:r>
    </w:p>
    <w:p>
      <w:pPr>
        <w:spacing w:after="0"/>
        <w:ind w:left="0"/>
        <w:jc w:val="both"/>
      </w:pPr>
      <w:r>
        <w:rPr>
          <w:rFonts w:ascii="Times New Roman"/>
          <w:b w:val="false"/>
          <w:i w:val="false"/>
          <w:color w:val="000000"/>
          <w:sz w:val="28"/>
        </w:rPr>
        <w:t>
               әлеуметтiк қорғау басқармасы
</w:t>
      </w:r>
    </w:p>
    <w:p>
      <w:pPr>
        <w:spacing w:after="0"/>
        <w:ind w:left="0"/>
        <w:jc w:val="both"/>
      </w:pPr>
      <w:r>
        <w:rPr>
          <w:rFonts w:ascii="Times New Roman"/>
          <w:b w:val="false"/>
          <w:i w:val="false"/>
          <w:color w:val="000000"/>
          <w:sz w:val="28"/>
        </w:rPr>
        <w:t>
           57  Жергiлiктi деңгейдегi  мүгедектердi әлеуметтiк қолдау
</w:t>
      </w:r>
    </w:p>
    <w:p>
      <w:pPr>
        <w:spacing w:after="0"/>
        <w:ind w:left="0"/>
        <w:jc w:val="both"/>
      </w:pPr>
      <w:r>
        <w:rPr>
          <w:rFonts w:ascii="Times New Roman"/>
          <w:b w:val="false"/>
          <w:i w:val="false"/>
          <w:color w:val="000000"/>
          <w:sz w:val="28"/>
        </w:rPr>
        <w:t>
            2  Жергiлiктi деңгейдегi  әкiмшiлiк шығыстар
</w:t>
      </w:r>
    </w:p>
    <w:p>
      <w:pPr>
        <w:spacing w:after="0"/>
        <w:ind w:left="0"/>
        <w:jc w:val="both"/>
      </w:pPr>
      <w:r>
        <w:rPr>
          <w:rFonts w:ascii="Times New Roman"/>
          <w:b w:val="false"/>
          <w:i w:val="false"/>
          <w:color w:val="000000"/>
          <w:sz w:val="28"/>
        </w:rPr>
        <w:t>
           33  Жергiлiктi деңгейдегi медициналық әлеуметтiк сараптау
</w:t>
      </w:r>
    </w:p>
    <w:p>
      <w:pPr>
        <w:spacing w:after="0"/>
        <w:ind w:left="0"/>
        <w:jc w:val="both"/>
      </w:pPr>
      <w:r>
        <w:rPr>
          <w:rFonts w:ascii="Times New Roman"/>
          <w:b w:val="false"/>
          <w:i w:val="false"/>
          <w:color w:val="000000"/>
          <w:sz w:val="28"/>
        </w:rPr>
        <w:t>
           35  Жәрдемақы есептеу, төлеу және жеткiзiп беру бойынша 
</w:t>
      </w:r>
    </w:p>
    <w:p>
      <w:pPr>
        <w:spacing w:after="0"/>
        <w:ind w:left="0"/>
        <w:jc w:val="both"/>
      </w:pPr>
      <w:r>
        <w:rPr>
          <w:rFonts w:ascii="Times New Roman"/>
          <w:b w:val="false"/>
          <w:i w:val="false"/>
          <w:color w:val="000000"/>
          <w:sz w:val="28"/>
        </w:rPr>
        <w:t>
               қызмет көрсетуге ақы төлеу 
</w:t>
      </w:r>
    </w:p>
    <w:p>
      <w:pPr>
        <w:spacing w:after="0"/>
        <w:ind w:left="0"/>
        <w:jc w:val="both"/>
      </w:pPr>
      <w:r>
        <w:rPr>
          <w:rFonts w:ascii="Times New Roman"/>
          <w:b w:val="false"/>
          <w:i w:val="false"/>
          <w:color w:val="000000"/>
          <w:sz w:val="28"/>
        </w:rPr>
        <w:t>
     258       Мүгедектердi оңалту бағдарламасы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8            Мәдениет, спорт және ақпараттық кеңiстiк
</w:t>
      </w:r>
    </w:p>
    <w:p>
      <w:pPr>
        <w:spacing w:after="0"/>
        <w:ind w:left="0"/>
        <w:jc w:val="both"/>
      </w:pPr>
      <w:r>
        <w:rPr>
          <w:rFonts w:ascii="Times New Roman"/>
          <w:b w:val="false"/>
          <w:i w:val="false"/>
          <w:color w:val="000000"/>
          <w:sz w:val="28"/>
        </w:rPr>
        <w:t>
     263       Облыстық мәдениет басқармасы
</w:t>
      </w:r>
    </w:p>
    <w:p>
      <w:pPr>
        <w:spacing w:after="0"/>
        <w:ind w:left="0"/>
        <w:jc w:val="both"/>
      </w:pPr>
      <w:r>
        <w:rPr>
          <w:rFonts w:ascii="Times New Roman"/>
          <w:b w:val="false"/>
          <w:i w:val="false"/>
          <w:color w:val="000000"/>
          <w:sz w:val="28"/>
        </w:rPr>
        <w:t>
           41  Жергiлiктi деңгейдегi  халықтың мәдени бос уақытын 
</w:t>
      </w:r>
    </w:p>
    <w:p>
      <w:pPr>
        <w:spacing w:after="0"/>
        <w:ind w:left="0"/>
        <w:jc w:val="both"/>
      </w:pPr>
      <w:r>
        <w:rPr>
          <w:rFonts w:ascii="Times New Roman"/>
          <w:b w:val="false"/>
          <w:i w:val="false"/>
          <w:color w:val="000000"/>
          <w:sz w:val="28"/>
        </w:rPr>
        <w:t>
               қамтамасыз ету
</w:t>
      </w:r>
    </w:p>
    <w:p>
      <w:pPr>
        <w:spacing w:after="0"/>
        <w:ind w:left="0"/>
        <w:jc w:val="both"/>
      </w:pPr>
      <w:r>
        <w:rPr>
          <w:rFonts w:ascii="Times New Roman"/>
          <w:b w:val="false"/>
          <w:i w:val="false"/>
          <w:color w:val="000000"/>
          <w:sz w:val="28"/>
        </w:rPr>
        <w:t>
           43  Жергiлiктi деңгейдегi көрiнiстi iс-шараларын өткiзу
</w:t>
      </w:r>
    </w:p>
    <w:p>
      <w:pPr>
        <w:spacing w:after="0"/>
        <w:ind w:left="0"/>
        <w:jc w:val="both"/>
      </w:pPr>
      <w:r>
        <w:rPr>
          <w:rFonts w:ascii="Times New Roman"/>
          <w:b w:val="false"/>
          <w:i w:val="false"/>
          <w:color w:val="000000"/>
          <w:sz w:val="28"/>
        </w:rPr>
        <w:t>
           44  Жергiлiктi деңгейдегi тарихи-мәдени құндылықтарды сақтау
</w:t>
      </w:r>
    </w:p>
    <w:p>
      <w:pPr>
        <w:spacing w:after="0"/>
        <w:ind w:left="0"/>
        <w:jc w:val="both"/>
      </w:pPr>
      <w:r>
        <w:rPr>
          <w:rFonts w:ascii="Times New Roman"/>
          <w:b w:val="false"/>
          <w:i w:val="false"/>
          <w:color w:val="000000"/>
          <w:sz w:val="28"/>
        </w:rPr>
        <w:t>
           47  Жергiлiктi маңызға ие тарихи-мәдени ескерткiштердi
</w:t>
      </w:r>
    </w:p>
    <w:p>
      <w:pPr>
        <w:spacing w:after="0"/>
        <w:ind w:left="0"/>
        <w:jc w:val="both"/>
      </w:pPr>
      <w:r>
        <w:rPr>
          <w:rFonts w:ascii="Times New Roman"/>
          <w:b w:val="false"/>
          <w:i w:val="false"/>
          <w:color w:val="000000"/>
          <w:sz w:val="28"/>
        </w:rPr>
        <w:t>
               жөндеу-қалпына келтiру жұмыстарын жүргiзу және
</w:t>
      </w:r>
    </w:p>
    <w:p>
      <w:pPr>
        <w:spacing w:after="0"/>
        <w:ind w:left="0"/>
        <w:jc w:val="both"/>
      </w:pPr>
      <w:r>
        <w:rPr>
          <w:rFonts w:ascii="Times New Roman"/>
          <w:b w:val="false"/>
          <w:i w:val="false"/>
          <w:color w:val="000000"/>
          <w:sz w:val="28"/>
        </w:rPr>
        <w:t>
               аумағын абаттандыру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39  Жергiлiктi деңгейдегi спорт iс-шараларын өткiзу
</w:t>
      </w:r>
    </w:p>
    <w:p>
      <w:pPr>
        <w:spacing w:after="0"/>
        <w:ind w:left="0"/>
        <w:jc w:val="both"/>
      </w:pPr>
      <w:r>
        <w:rPr>
          <w:rFonts w:ascii="Times New Roman"/>
          <w:b w:val="false"/>
          <w:i w:val="false"/>
          <w:color w:val="000000"/>
          <w:sz w:val="28"/>
        </w:rPr>
        <w:t>
     105       Әкiм аппараты
</w:t>
      </w:r>
    </w:p>
    <w:p>
      <w:pPr>
        <w:spacing w:after="0"/>
        <w:ind w:left="0"/>
        <w:jc w:val="both"/>
      </w:pPr>
      <w:r>
        <w:rPr>
          <w:rFonts w:ascii="Times New Roman"/>
          <w:b w:val="false"/>
          <w:i w:val="false"/>
          <w:color w:val="000000"/>
          <w:sz w:val="28"/>
        </w:rPr>
        <w:t>
           46  Жергiлiктi деңгейдегi  газеттер мен журналдар арқылы
</w:t>
      </w:r>
    </w:p>
    <w:p>
      <w:pPr>
        <w:spacing w:after="0"/>
        <w:ind w:left="0"/>
        <w:jc w:val="both"/>
      </w:pPr>
      <w:r>
        <w:rPr>
          <w:rFonts w:ascii="Times New Roman"/>
          <w:b w:val="false"/>
          <w:i w:val="false"/>
          <w:color w:val="000000"/>
          <w:sz w:val="28"/>
        </w:rPr>
        <w:t>
               мемлекеттiк ақпарат саясатын жүргiзу
</w:t>
      </w:r>
    </w:p>
    <w:p>
      <w:pPr>
        <w:spacing w:after="0"/>
        <w:ind w:left="0"/>
        <w:jc w:val="both"/>
      </w:pPr>
      <w:r>
        <w:rPr>
          <w:rFonts w:ascii="Times New Roman"/>
          <w:b w:val="false"/>
          <w:i w:val="false"/>
          <w:color w:val="000000"/>
          <w:sz w:val="28"/>
        </w:rPr>
        <w:t>
           47  Жергiлiктi деңгейдегi  телерадио хабарларын тарату 
</w:t>
      </w:r>
    </w:p>
    <w:p>
      <w:pPr>
        <w:spacing w:after="0"/>
        <w:ind w:left="0"/>
        <w:jc w:val="both"/>
      </w:pPr>
      <w:r>
        <w:rPr>
          <w:rFonts w:ascii="Times New Roman"/>
          <w:b w:val="false"/>
          <w:i w:val="false"/>
          <w:color w:val="000000"/>
          <w:sz w:val="28"/>
        </w:rPr>
        <w:t>
               арқылы мемлекеттiк ақпарат саясатын жүргiзу
</w:t>
      </w:r>
    </w:p>
    <w:p>
      <w:pPr>
        <w:spacing w:after="0"/>
        <w:ind w:left="0"/>
        <w:jc w:val="both"/>
      </w:pPr>
      <w:r>
        <w:rPr>
          <w:rFonts w:ascii="Times New Roman"/>
          <w:b w:val="false"/>
          <w:i w:val="false"/>
          <w:color w:val="000000"/>
          <w:sz w:val="28"/>
        </w:rPr>
        <w:t>
     261       Маңғыстау облысының мемлекеттiк мұрағаты   
</w:t>
      </w:r>
    </w:p>
    <w:p>
      <w:pPr>
        <w:spacing w:after="0"/>
        <w:ind w:left="0"/>
        <w:jc w:val="both"/>
      </w:pPr>
      <w:r>
        <w:rPr>
          <w:rFonts w:ascii="Times New Roman"/>
          <w:b w:val="false"/>
          <w:i w:val="false"/>
          <w:color w:val="000000"/>
          <w:sz w:val="28"/>
        </w:rPr>
        <w:t>
            2  Жергiлiктi деңгейдегi әкiмшiлiк шығыстар 
</w:t>
      </w:r>
    </w:p>
    <w:p>
      <w:pPr>
        <w:spacing w:after="0"/>
        <w:ind w:left="0"/>
        <w:jc w:val="both"/>
      </w:pPr>
      <w:r>
        <w:rPr>
          <w:rFonts w:ascii="Times New Roman"/>
          <w:b w:val="false"/>
          <w:i w:val="false"/>
          <w:color w:val="000000"/>
          <w:sz w:val="28"/>
        </w:rPr>
        <w:t>
           30  Мұрағат қорының, баспа басылымдарының сақталуы 
</w:t>
      </w:r>
    </w:p>
    <w:p>
      <w:pPr>
        <w:spacing w:after="0"/>
        <w:ind w:left="0"/>
        <w:jc w:val="both"/>
      </w:pPr>
      <w:r>
        <w:rPr>
          <w:rFonts w:ascii="Times New Roman"/>
          <w:b w:val="false"/>
          <w:i w:val="false"/>
          <w:color w:val="000000"/>
          <w:sz w:val="28"/>
        </w:rPr>
        <w:t>
               мен олардың жергiлiктi деңгейде арнайы
</w:t>
      </w:r>
    </w:p>
    <w:p>
      <w:pPr>
        <w:spacing w:after="0"/>
        <w:ind w:left="0"/>
        <w:jc w:val="both"/>
      </w:pPr>
      <w:r>
        <w:rPr>
          <w:rFonts w:ascii="Times New Roman"/>
          <w:b w:val="false"/>
          <w:i w:val="false"/>
          <w:color w:val="000000"/>
          <w:sz w:val="28"/>
        </w:rPr>
        <w:t>
               пайдаланылуын қамтамасыз ету
</w:t>
      </w:r>
    </w:p>
    <w:p>
      <w:pPr>
        <w:spacing w:after="0"/>
        <w:ind w:left="0"/>
        <w:jc w:val="both"/>
      </w:pPr>
      <w:r>
        <w:rPr>
          <w:rFonts w:ascii="Times New Roman"/>
          <w:b w:val="false"/>
          <w:i w:val="false"/>
          <w:color w:val="000000"/>
          <w:sz w:val="28"/>
        </w:rPr>
        <w:t>
     263       Облыстық мәдениет басқармасы
</w:t>
      </w:r>
    </w:p>
    <w:p>
      <w:pPr>
        <w:spacing w:after="0"/>
        <w:ind w:left="0"/>
        <w:jc w:val="both"/>
      </w:pPr>
      <w:r>
        <w:rPr>
          <w:rFonts w:ascii="Times New Roman"/>
          <w:b w:val="false"/>
          <w:i w:val="false"/>
          <w:color w:val="000000"/>
          <w:sz w:val="28"/>
        </w:rPr>
        <w:t>
           45  Жергiлiктi деңгейдегi ақпараттың жалпыға бiрдей қол 
</w:t>
      </w:r>
    </w:p>
    <w:p>
      <w:pPr>
        <w:spacing w:after="0"/>
        <w:ind w:left="0"/>
        <w:jc w:val="both"/>
      </w:pPr>
      <w:r>
        <w:rPr>
          <w:rFonts w:ascii="Times New Roman"/>
          <w:b w:val="false"/>
          <w:i w:val="false"/>
          <w:color w:val="000000"/>
          <w:sz w:val="28"/>
        </w:rPr>
        <w:t>
               жетiмдiлiгiн қамтамасыз ету 
</w:t>
      </w:r>
    </w:p>
    <w:p>
      <w:pPr>
        <w:spacing w:after="0"/>
        <w:ind w:left="0"/>
        <w:jc w:val="both"/>
      </w:pPr>
      <w:r>
        <w:rPr>
          <w:rFonts w:ascii="Times New Roman"/>
          <w:b w:val="false"/>
          <w:i w:val="false"/>
          <w:color w:val="000000"/>
          <w:sz w:val="28"/>
        </w:rPr>
        <w:t>
           56  Аймақтық жастар саясатын жүргiзу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10            Ауыл, су, орман, балық шаруашылығы және қоршаған 
</w:t>
      </w:r>
    </w:p>
    <w:p>
      <w:pPr>
        <w:spacing w:after="0"/>
        <w:ind w:left="0"/>
        <w:jc w:val="both"/>
      </w:pPr>
      <w:r>
        <w:rPr>
          <w:rFonts w:ascii="Times New Roman"/>
          <w:b w:val="false"/>
          <w:i w:val="false"/>
          <w:color w:val="000000"/>
          <w:sz w:val="28"/>
        </w:rPr>
        <w:t>
               ортаны қорғау
</w:t>
      </w:r>
    </w:p>
    <w:p>
      <w:pPr>
        <w:spacing w:after="0"/>
        <w:ind w:left="0"/>
        <w:jc w:val="both"/>
      </w:pPr>
      <w:r>
        <w:rPr>
          <w:rFonts w:ascii="Times New Roman"/>
          <w:b w:val="false"/>
          <w:i w:val="false"/>
          <w:color w:val="000000"/>
          <w:sz w:val="28"/>
        </w:rPr>
        <w:t>
     105       Облыстық қоршаған ортаны қорғау қоры
</w:t>
      </w:r>
    </w:p>
    <w:p>
      <w:pPr>
        <w:spacing w:after="0"/>
        <w:ind w:left="0"/>
        <w:jc w:val="both"/>
      </w:pPr>
      <w:r>
        <w:rPr>
          <w:rFonts w:ascii="Times New Roman"/>
          <w:b w:val="false"/>
          <w:i w:val="false"/>
          <w:color w:val="000000"/>
          <w:sz w:val="28"/>
        </w:rPr>
        <w:t>
           34  Жергiлiктi деңгейдегi қоршаған ортаны қорғауды ұйымдастыру 
</w:t>
      </w:r>
    </w:p>
    <w:p>
      <w:pPr>
        <w:spacing w:after="0"/>
        <w:ind w:left="0"/>
        <w:jc w:val="both"/>
      </w:pPr>
      <w:r>
        <w:rPr>
          <w:rFonts w:ascii="Times New Roman"/>
          <w:b w:val="false"/>
          <w:i w:val="false"/>
          <w:color w:val="000000"/>
          <w:sz w:val="28"/>
        </w:rPr>
        <w:t>
     257       Облыстық ауыл шаруашылығы басқармасы 
</w:t>
      </w:r>
    </w:p>
    <w:p>
      <w:pPr>
        <w:spacing w:after="0"/>
        <w:ind w:left="0"/>
        <w:jc w:val="both"/>
      </w:pPr>
      <w:r>
        <w:rPr>
          <w:rFonts w:ascii="Times New Roman"/>
          <w:b w:val="false"/>
          <w:i w:val="false"/>
          <w:color w:val="000000"/>
          <w:sz w:val="28"/>
        </w:rPr>
        <w:t>
            2  Жергiлiктi деңгейдегi әкiмшiлiк шығыстар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11            Өнеркәсiп, энергетика, құрылыс және жер қойнауын пайдалану
</w:t>
      </w:r>
    </w:p>
    <w:p>
      <w:pPr>
        <w:spacing w:after="0"/>
        <w:ind w:left="0"/>
        <w:jc w:val="both"/>
      </w:pPr>
      <w:r>
        <w:rPr>
          <w:rFonts w:ascii="Times New Roman"/>
          <w:b w:val="false"/>
          <w:i w:val="false"/>
          <w:color w:val="000000"/>
          <w:sz w:val="28"/>
        </w:rPr>
        <w:t>
     273       Облыстық тұрғын-үй құрылысы, сәулет және аумақтарда 
</w:t>
      </w:r>
    </w:p>
    <w:p>
      <w:pPr>
        <w:spacing w:after="0"/>
        <w:ind w:left="0"/>
        <w:jc w:val="both"/>
      </w:pPr>
      <w:r>
        <w:rPr>
          <w:rFonts w:ascii="Times New Roman"/>
          <w:b w:val="false"/>
          <w:i w:val="false"/>
          <w:color w:val="000000"/>
          <w:sz w:val="28"/>
        </w:rPr>
        <w:t>
               құрылыс салу басқармасы
</w:t>
      </w:r>
    </w:p>
    <w:p>
      <w:pPr>
        <w:spacing w:after="0"/>
        <w:ind w:left="0"/>
        <w:jc w:val="both"/>
      </w:pPr>
      <w:r>
        <w:rPr>
          <w:rFonts w:ascii="Times New Roman"/>
          <w:b w:val="false"/>
          <w:i w:val="false"/>
          <w:color w:val="000000"/>
          <w:sz w:val="28"/>
        </w:rPr>
        <w:t>
           48  Жергiлiктi деңгейдегi жобалау-iздестiру, конструкторлық
</w:t>
      </w:r>
    </w:p>
    <w:p>
      <w:pPr>
        <w:spacing w:after="0"/>
        <w:ind w:left="0"/>
        <w:jc w:val="both"/>
      </w:pPr>
      <w:r>
        <w:rPr>
          <w:rFonts w:ascii="Times New Roman"/>
          <w:b w:val="false"/>
          <w:i w:val="false"/>
          <w:color w:val="000000"/>
          <w:sz w:val="28"/>
        </w:rPr>
        <w:t>
               және технологиялық жұмыстар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13            Өзгелерi        
</w:t>
      </w:r>
    </w:p>
    <w:p>
      <w:pPr>
        <w:spacing w:after="0"/>
        <w:ind w:left="0"/>
        <w:jc w:val="both"/>
      </w:pPr>
      <w:r>
        <w:rPr>
          <w:rFonts w:ascii="Times New Roman"/>
          <w:b w:val="false"/>
          <w:i w:val="false"/>
          <w:color w:val="000000"/>
          <w:sz w:val="28"/>
        </w:rPr>
        <w:t>
     272       Жергiлiктi бюджеттен қаржыландырылатын, экономика, 
</w:t>
      </w:r>
    </w:p>
    <w:p>
      <w:pPr>
        <w:spacing w:after="0"/>
        <w:ind w:left="0"/>
        <w:jc w:val="both"/>
      </w:pPr>
      <w:r>
        <w:rPr>
          <w:rFonts w:ascii="Times New Roman"/>
          <w:b w:val="false"/>
          <w:i w:val="false"/>
          <w:color w:val="000000"/>
          <w:sz w:val="28"/>
        </w:rPr>
        <w:t>
               шағын және орта бизнестi қолдау атқарушы органдары
</w:t>
      </w:r>
    </w:p>
    <w:p>
      <w:pPr>
        <w:spacing w:after="0"/>
        <w:ind w:left="0"/>
        <w:jc w:val="both"/>
      </w:pPr>
      <w:r>
        <w:rPr>
          <w:rFonts w:ascii="Times New Roman"/>
          <w:b w:val="false"/>
          <w:i w:val="false"/>
          <w:color w:val="000000"/>
          <w:sz w:val="28"/>
        </w:rPr>
        <w:t>
           31  Жергiлiктi деңгейдегi шағын кәсiпкерлiктi қолдауды
</w:t>
      </w:r>
    </w:p>
    <w:p>
      <w:pPr>
        <w:spacing w:after="0"/>
        <w:ind w:left="0"/>
        <w:jc w:val="both"/>
      </w:pPr>
      <w:r>
        <w:rPr>
          <w:rFonts w:ascii="Times New Roman"/>
          <w:b w:val="false"/>
          <w:i w:val="false"/>
          <w:color w:val="000000"/>
          <w:sz w:val="28"/>
        </w:rPr>
        <w:t>
               ұйымдастыру
</w:t>
      </w:r>
    </w:p>
    <w:p>
      <w:pPr>
        <w:spacing w:after="0"/>
        <w:ind w:left="0"/>
        <w:jc w:val="both"/>
      </w:pPr>
      <w:r>
        <w:rPr>
          <w:rFonts w:ascii="Times New Roman"/>
          <w:b w:val="false"/>
          <w:i w:val="false"/>
          <w:color w:val="000000"/>
          <w:sz w:val="28"/>
        </w:rPr>
        <w:t>
     105       Әкiм аппараты
</w:t>
      </w:r>
    </w:p>
    <w:p>
      <w:pPr>
        <w:spacing w:after="0"/>
        <w:ind w:left="0"/>
        <w:jc w:val="both"/>
      </w:pPr>
      <w:r>
        <w:rPr>
          <w:rFonts w:ascii="Times New Roman"/>
          <w:b w:val="false"/>
          <w:i w:val="false"/>
          <w:color w:val="000000"/>
          <w:sz w:val="28"/>
        </w:rPr>
        <w:t>
           44  Соттардың шешiмдерi бойынша жергiлiктi органдарының
</w:t>
      </w:r>
    </w:p>
    <w:p>
      <w:pPr>
        <w:spacing w:after="0"/>
        <w:ind w:left="0"/>
        <w:jc w:val="both"/>
      </w:pPr>
      <w:r>
        <w:rPr>
          <w:rFonts w:ascii="Times New Roman"/>
          <w:b w:val="false"/>
          <w:i w:val="false"/>
          <w:color w:val="000000"/>
          <w:sz w:val="28"/>
        </w:rPr>
        <w:t>
               мiндеттемелерiн орындау жөнiндегi облыс
</w:t>
      </w:r>
    </w:p>
    <w:p>
      <w:pPr>
        <w:spacing w:after="0"/>
        <w:ind w:left="0"/>
        <w:jc w:val="both"/>
      </w:pPr>
      <w:r>
        <w:rPr>
          <w:rFonts w:ascii="Times New Roman"/>
          <w:b w:val="false"/>
          <w:i w:val="false"/>
          <w:color w:val="000000"/>
          <w:sz w:val="28"/>
        </w:rPr>
        <w:t>
               жергiлiктi атқарушы органының резервi
</w:t>
      </w:r>
    </w:p>
    <w:p>
      <w:pPr>
        <w:spacing w:after="0"/>
        <w:ind w:left="0"/>
        <w:jc w:val="both"/>
      </w:pPr>
      <w:r>
        <w:rPr>
          <w:rFonts w:ascii="Times New Roman"/>
          <w:b w:val="false"/>
          <w:i w:val="false"/>
          <w:color w:val="000000"/>
          <w:sz w:val="28"/>
        </w:rPr>
        <w:t>
           52  Табиғи және техногендiк сипаттағы төтенше жағдайларды 
</w:t>
      </w:r>
    </w:p>
    <w:p>
      <w:pPr>
        <w:spacing w:after="0"/>
        <w:ind w:left="0"/>
        <w:jc w:val="both"/>
      </w:pPr>
      <w:r>
        <w:rPr>
          <w:rFonts w:ascii="Times New Roman"/>
          <w:b w:val="false"/>
          <w:i w:val="false"/>
          <w:color w:val="000000"/>
          <w:sz w:val="28"/>
        </w:rPr>
        <w:t>
               жоюға арналған облыстың жергiлiктi атқарушы
</w:t>
      </w:r>
    </w:p>
    <w:p>
      <w:pPr>
        <w:spacing w:after="0"/>
        <w:ind w:left="0"/>
        <w:jc w:val="both"/>
      </w:pPr>
      <w:r>
        <w:rPr>
          <w:rFonts w:ascii="Times New Roman"/>
          <w:b w:val="false"/>
          <w:i w:val="false"/>
          <w:color w:val="000000"/>
          <w:sz w:val="28"/>
        </w:rPr>
        <w:t>
               органының резервi 
</w:t>
      </w:r>
    </w:p>
    <w:p>
      <w:pPr>
        <w:spacing w:after="0"/>
        <w:ind w:left="0"/>
        <w:jc w:val="both"/>
      </w:pPr>
      <w:r>
        <w:rPr>
          <w:rFonts w:ascii="Times New Roman"/>
          <w:b w:val="false"/>
          <w:i w:val="false"/>
          <w:color w:val="000000"/>
          <w:sz w:val="28"/>
        </w:rPr>
        <w:t>
           71  Аймақтардың республикалық маңызы бар шараларға қатысуы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263      Жергiлiктi бюджеттен қаржыландырылатын, бiлiм, мәдениет,
</w:t>
      </w:r>
    </w:p>
    <w:p>
      <w:pPr>
        <w:spacing w:after="0"/>
        <w:ind w:left="0"/>
        <w:jc w:val="both"/>
      </w:pPr>
      <w:r>
        <w:rPr>
          <w:rFonts w:ascii="Times New Roman"/>
          <w:b w:val="false"/>
          <w:i w:val="false"/>
          <w:color w:val="000000"/>
          <w:sz w:val="28"/>
        </w:rPr>
        <w:t>
               спорт және туризм атқарушы органы
</w:t>
      </w:r>
    </w:p>
    <w:p>
      <w:pPr>
        <w:spacing w:after="0"/>
        <w:ind w:left="0"/>
        <w:jc w:val="both"/>
      </w:pPr>
      <w:r>
        <w:rPr>
          <w:rFonts w:ascii="Times New Roman"/>
          <w:b w:val="false"/>
          <w:i w:val="false"/>
          <w:color w:val="000000"/>
          <w:sz w:val="28"/>
        </w:rPr>
        <w:t>
            2  Жергiлiктi деңгейдегi әкiмшiлiк шығыстар
</w:t>
      </w:r>
    </w:p>
    <w:p>
      <w:pPr>
        <w:spacing w:after="0"/>
        <w:ind w:left="0"/>
        <w:jc w:val="both"/>
      </w:pPr>
      <w:r>
        <w:rPr>
          <w:rFonts w:ascii="Times New Roman"/>
          <w:b w:val="false"/>
          <w:i w:val="false"/>
          <w:color w:val="000000"/>
          <w:sz w:val="28"/>
        </w:rPr>
        <w:t>
      272      Жергiлiктi бюджеттен қаржыландырылатын, экономика, 
</w:t>
      </w:r>
    </w:p>
    <w:p>
      <w:pPr>
        <w:spacing w:after="0"/>
        <w:ind w:left="0"/>
        <w:jc w:val="both"/>
      </w:pPr>
      <w:r>
        <w:rPr>
          <w:rFonts w:ascii="Times New Roman"/>
          <w:b w:val="false"/>
          <w:i w:val="false"/>
          <w:color w:val="000000"/>
          <w:sz w:val="28"/>
        </w:rPr>
        <w:t>
               шағын және орта бизнестi қолдау атқарушы органдары
</w:t>
      </w:r>
    </w:p>
    <w:p>
      <w:pPr>
        <w:spacing w:after="0"/>
        <w:ind w:left="0"/>
        <w:jc w:val="both"/>
      </w:pPr>
      <w:r>
        <w:rPr>
          <w:rFonts w:ascii="Times New Roman"/>
          <w:b w:val="false"/>
          <w:i w:val="false"/>
          <w:color w:val="000000"/>
          <w:sz w:val="28"/>
        </w:rPr>
        <w:t>
            2  Жергiлiктi деңгейдегi әкiмшiлiк шығыстар
</w:t>
      </w:r>
    </w:p>
    <w:p>
      <w:pPr>
        <w:spacing w:after="0"/>
        <w:ind w:left="0"/>
        <w:jc w:val="both"/>
      </w:pPr>
      <w:r>
        <w:rPr>
          <w:rFonts w:ascii="Times New Roman"/>
          <w:b w:val="false"/>
          <w:i w:val="false"/>
          <w:color w:val="000000"/>
          <w:sz w:val="28"/>
        </w:rPr>
        <w:t>
      273      Облыстық тұрғын-үй  құрылысы, сәулет және аумақтарда 
</w:t>
      </w:r>
    </w:p>
    <w:p>
      <w:pPr>
        <w:spacing w:after="0"/>
        <w:ind w:left="0"/>
        <w:jc w:val="both"/>
      </w:pPr>
      <w:r>
        <w:rPr>
          <w:rFonts w:ascii="Times New Roman"/>
          <w:b w:val="false"/>
          <w:i w:val="false"/>
          <w:color w:val="000000"/>
          <w:sz w:val="28"/>
        </w:rPr>
        <w:t>
               құрылыс салу басқармасы
</w:t>
      </w:r>
    </w:p>
    <w:p>
      <w:pPr>
        <w:spacing w:after="0"/>
        <w:ind w:left="0"/>
        <w:jc w:val="both"/>
      </w:pPr>
      <w:r>
        <w:rPr>
          <w:rFonts w:ascii="Times New Roman"/>
          <w:b w:val="false"/>
          <w:i w:val="false"/>
          <w:color w:val="000000"/>
          <w:sz w:val="28"/>
        </w:rPr>
        <w:t>
            2  Жергiлiктi деңгейдегi әкiмшiлiк шығыстар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15            Ресми трансферттер
</w:t>
      </w:r>
    </w:p>
    <w:p>
      <w:pPr>
        <w:spacing w:after="0"/>
        <w:ind w:left="0"/>
        <w:jc w:val="both"/>
      </w:pPr>
      <w:r>
        <w:rPr>
          <w:rFonts w:ascii="Times New Roman"/>
          <w:b w:val="false"/>
          <w:i w:val="false"/>
          <w:color w:val="000000"/>
          <w:sz w:val="28"/>
        </w:rPr>
        <w:t>
      105      Әкiм аппараты
</w:t>
      </w:r>
    </w:p>
    <w:p>
      <w:pPr>
        <w:spacing w:after="0"/>
        <w:ind w:left="0"/>
        <w:jc w:val="both"/>
      </w:pPr>
      <w:r>
        <w:rPr>
          <w:rFonts w:ascii="Times New Roman"/>
          <w:b w:val="false"/>
          <w:i w:val="false"/>
          <w:color w:val="000000"/>
          <w:sz w:val="28"/>
        </w:rPr>
        <w:t>
           54  Облыстық бюджеттен алынатын трансферттер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Облыстық Мәслихаттың
</w:t>
      </w:r>
    </w:p>
    <w:p>
      <w:pPr>
        <w:spacing w:after="0"/>
        <w:ind w:left="0"/>
        <w:jc w:val="both"/>
      </w:pPr>
      <w:r>
        <w:rPr>
          <w:rFonts w:ascii="Times New Roman"/>
          <w:b w:val="false"/>
          <w:i w:val="false"/>
          <w:color w:val="000000"/>
          <w:sz w:val="28"/>
        </w:rPr>
        <w:t>
                                            7.02.2002 ж. N 17/163 шешiмiне
</w:t>
      </w:r>
    </w:p>
    <w:p>
      <w:pPr>
        <w:spacing w:after="0"/>
        <w:ind w:left="0"/>
        <w:jc w:val="both"/>
      </w:pPr>
      <w:r>
        <w:rPr>
          <w:rFonts w:ascii="Times New Roman"/>
          <w:b w:val="false"/>
          <w:i w:val="false"/>
          <w:color w:val="000000"/>
          <w:sz w:val="28"/>
        </w:rPr>
        <w:t>
                                                     N 4 қосымша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2002 жылға арналған облыстық бюджеттiң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бюджеттiк даму бағдарламаларының тiзбесi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Фтоп!Әкiм!Бағ!
</w:t>
      </w:r>
    </w:p>
    <w:p>
      <w:pPr>
        <w:spacing w:after="0"/>
        <w:ind w:left="0"/>
        <w:jc w:val="both"/>
      </w:pPr>
      <w:r>
        <w:rPr>
          <w:rFonts w:ascii="Times New Roman"/>
          <w:b w:val="false"/>
          <w:i w:val="false"/>
          <w:color w:val="000000"/>
          <w:sz w:val="28"/>
        </w:rPr>
        <w:t>
    ! шi !   !                           Атауы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            Жалпы сипаттағы мемлекеттiк көрсетiлген қызмет
</w:t>
      </w:r>
    </w:p>
    <w:p>
      <w:pPr>
        <w:spacing w:after="0"/>
        <w:ind w:left="0"/>
        <w:jc w:val="both"/>
      </w:pPr>
      <w:r>
        <w:rPr>
          <w:rFonts w:ascii="Times New Roman"/>
          <w:b w:val="false"/>
          <w:i w:val="false"/>
          <w:color w:val="000000"/>
          <w:sz w:val="28"/>
        </w:rPr>
        <w:t>
     103       Облыстық мәслихат
</w:t>
      </w:r>
    </w:p>
    <w:p>
      <w:pPr>
        <w:spacing w:after="0"/>
        <w:ind w:left="0"/>
        <w:jc w:val="both"/>
      </w:pPr>
      <w:r>
        <w:rPr>
          <w:rFonts w:ascii="Times New Roman"/>
          <w:b w:val="false"/>
          <w:i w:val="false"/>
          <w:color w:val="000000"/>
          <w:sz w:val="28"/>
        </w:rPr>
        <w:t>
           31  Мәслихат аппаратының материалды-техникалық
</w:t>
      </w:r>
    </w:p>
    <w:p>
      <w:pPr>
        <w:spacing w:after="0"/>
        <w:ind w:left="0"/>
        <w:jc w:val="both"/>
      </w:pPr>
      <w:r>
        <w:rPr>
          <w:rFonts w:ascii="Times New Roman"/>
          <w:b w:val="false"/>
          <w:i w:val="false"/>
          <w:color w:val="000000"/>
          <w:sz w:val="28"/>
        </w:rPr>
        <w:t>
               базасын  нығайту
</w:t>
      </w:r>
    </w:p>
    <w:p>
      <w:pPr>
        <w:spacing w:after="0"/>
        <w:ind w:left="0"/>
        <w:jc w:val="both"/>
      </w:pPr>
      <w:r>
        <w:rPr>
          <w:rFonts w:ascii="Times New Roman"/>
          <w:b w:val="false"/>
          <w:i w:val="false"/>
          <w:color w:val="000000"/>
          <w:sz w:val="28"/>
        </w:rPr>
        <w:t>
     105       Әкiм аппараты
</w:t>
      </w:r>
    </w:p>
    <w:p>
      <w:pPr>
        <w:spacing w:after="0"/>
        <w:ind w:left="0"/>
        <w:jc w:val="both"/>
      </w:pPr>
      <w:r>
        <w:rPr>
          <w:rFonts w:ascii="Times New Roman"/>
          <w:b w:val="false"/>
          <w:i w:val="false"/>
          <w:color w:val="000000"/>
          <w:sz w:val="28"/>
        </w:rPr>
        <w:t>
           50  Әкiм аппаратының әкiмшiлiк ғимаратын күрделi жөндеу
</w:t>
      </w:r>
    </w:p>
    <w:p>
      <w:pPr>
        <w:spacing w:after="0"/>
        <w:ind w:left="0"/>
        <w:jc w:val="both"/>
      </w:pPr>
      <w:r>
        <w:rPr>
          <w:rFonts w:ascii="Times New Roman"/>
          <w:b w:val="false"/>
          <w:i w:val="false"/>
          <w:color w:val="000000"/>
          <w:sz w:val="28"/>
        </w:rPr>
        <w:t>
           74  Әкiмшiлiк аппаратының материалды-техникалық базасын нығайту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2            Қорғаныс
</w:t>
      </w:r>
    </w:p>
    <w:p>
      <w:pPr>
        <w:spacing w:after="0"/>
        <w:ind w:left="0"/>
        <w:jc w:val="both"/>
      </w:pPr>
      <w:r>
        <w:rPr>
          <w:rFonts w:ascii="Times New Roman"/>
          <w:b w:val="false"/>
          <w:i w:val="false"/>
          <w:color w:val="000000"/>
          <w:sz w:val="28"/>
        </w:rPr>
        <w:t>
     105       Облыстық мемлекеттiк өртке қарсы қызмет басқармасы
</w:t>
      </w:r>
    </w:p>
    <w:p>
      <w:pPr>
        <w:spacing w:after="0"/>
        <w:ind w:left="0"/>
        <w:jc w:val="both"/>
      </w:pPr>
      <w:r>
        <w:rPr>
          <w:rFonts w:ascii="Times New Roman"/>
          <w:b w:val="false"/>
          <w:i w:val="false"/>
          <w:color w:val="000000"/>
          <w:sz w:val="28"/>
        </w:rPr>
        <w:t>
           62  Төтенше жағдайлар бойынша ұйымдардың материалды-техникалық
</w:t>
      </w:r>
    </w:p>
    <w:p>
      <w:pPr>
        <w:spacing w:after="0"/>
        <w:ind w:left="0"/>
        <w:jc w:val="both"/>
      </w:pPr>
      <w:r>
        <w:rPr>
          <w:rFonts w:ascii="Times New Roman"/>
          <w:b w:val="false"/>
          <w:i w:val="false"/>
          <w:color w:val="000000"/>
          <w:sz w:val="28"/>
        </w:rPr>
        <w:t>
               базасын нығайту
</w:t>
      </w:r>
    </w:p>
    <w:p>
      <w:pPr>
        <w:spacing w:after="0"/>
        <w:ind w:left="0"/>
        <w:jc w:val="both"/>
      </w:pPr>
      <w:r>
        <w:rPr>
          <w:rFonts w:ascii="Times New Roman"/>
          <w:b w:val="false"/>
          <w:i w:val="false"/>
          <w:color w:val="000000"/>
          <w:sz w:val="28"/>
        </w:rPr>
        <w:t>
     105       Облыстық суда құтқару қызметi
</w:t>
      </w:r>
    </w:p>
    <w:p>
      <w:pPr>
        <w:spacing w:after="0"/>
        <w:ind w:left="0"/>
        <w:jc w:val="both"/>
      </w:pPr>
      <w:r>
        <w:rPr>
          <w:rFonts w:ascii="Times New Roman"/>
          <w:b w:val="false"/>
          <w:i w:val="false"/>
          <w:color w:val="000000"/>
          <w:sz w:val="28"/>
        </w:rPr>
        <w:t>
           62  Төтенше жағдайлар бойынша ұйымдардың материалды-техникалық
</w:t>
      </w:r>
    </w:p>
    <w:p>
      <w:pPr>
        <w:spacing w:after="0"/>
        <w:ind w:left="0"/>
        <w:jc w:val="both"/>
      </w:pPr>
      <w:r>
        <w:rPr>
          <w:rFonts w:ascii="Times New Roman"/>
          <w:b w:val="false"/>
          <w:i w:val="false"/>
          <w:color w:val="000000"/>
          <w:sz w:val="28"/>
        </w:rPr>
        <w:t>
               базасын нығайту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3            Қоғамдық тәртiп және қауiпсiздiк 
</w:t>
      </w:r>
    </w:p>
    <w:p>
      <w:pPr>
        <w:spacing w:after="0"/>
        <w:ind w:left="0"/>
        <w:jc w:val="both"/>
      </w:pPr>
      <w:r>
        <w:rPr>
          <w:rFonts w:ascii="Times New Roman"/>
          <w:b w:val="false"/>
          <w:i w:val="false"/>
          <w:color w:val="000000"/>
          <w:sz w:val="28"/>
        </w:rPr>
        <w:t>
     251       Маңғыстау облысының iшкi iстер басқармасы
</w:t>
      </w:r>
    </w:p>
    <w:p>
      <w:pPr>
        <w:spacing w:after="0"/>
        <w:ind w:left="0"/>
        <w:jc w:val="both"/>
      </w:pPr>
      <w:r>
        <w:rPr>
          <w:rFonts w:ascii="Times New Roman"/>
          <w:b w:val="false"/>
          <w:i w:val="false"/>
          <w:color w:val="000000"/>
          <w:sz w:val="28"/>
        </w:rPr>
        <w:t>
           40  Iшкi iстер органдары объектiлерiн күрделi жөндеу
</w:t>
      </w:r>
    </w:p>
    <w:p>
      <w:pPr>
        <w:spacing w:after="0"/>
        <w:ind w:left="0"/>
        <w:jc w:val="both"/>
      </w:pPr>
      <w:r>
        <w:rPr>
          <w:rFonts w:ascii="Times New Roman"/>
          <w:b w:val="false"/>
          <w:i w:val="false"/>
          <w:color w:val="000000"/>
          <w:sz w:val="28"/>
        </w:rPr>
        <w:t>
           70  Iшкi iстер органдарының материалды-техникалық базасын
</w:t>
      </w:r>
    </w:p>
    <w:p>
      <w:pPr>
        <w:spacing w:after="0"/>
        <w:ind w:left="0"/>
        <w:jc w:val="both"/>
      </w:pPr>
      <w:r>
        <w:rPr>
          <w:rFonts w:ascii="Times New Roman"/>
          <w:b w:val="false"/>
          <w:i w:val="false"/>
          <w:color w:val="000000"/>
          <w:sz w:val="28"/>
        </w:rPr>
        <w:t>
               нығайту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4            Бiлiм беру
</w:t>
      </w:r>
    </w:p>
    <w:p>
      <w:pPr>
        <w:spacing w:after="0"/>
        <w:ind w:left="0"/>
        <w:jc w:val="both"/>
      </w:pPr>
      <w:r>
        <w:rPr>
          <w:rFonts w:ascii="Times New Roman"/>
          <w:b w:val="false"/>
          <w:i w:val="false"/>
          <w:color w:val="000000"/>
          <w:sz w:val="28"/>
        </w:rPr>
        <w:t>
     263       Облыстық бiлiм басқармасы 
</w:t>
      </w:r>
    </w:p>
    <w:p>
      <w:pPr>
        <w:spacing w:after="0"/>
        <w:ind w:left="0"/>
        <w:jc w:val="both"/>
      </w:pPr>
      <w:r>
        <w:rPr>
          <w:rFonts w:ascii="Times New Roman"/>
          <w:b w:val="false"/>
          <w:i w:val="false"/>
          <w:color w:val="000000"/>
          <w:sz w:val="28"/>
        </w:rPr>
        <w:t>
          37   Мемлекеттiк орта бiлiм беретiн мекемелердiң кiтапхана
</w:t>
      </w:r>
    </w:p>
    <w:p>
      <w:pPr>
        <w:spacing w:after="0"/>
        <w:ind w:left="0"/>
        <w:jc w:val="both"/>
      </w:pPr>
      <w:r>
        <w:rPr>
          <w:rFonts w:ascii="Times New Roman"/>
          <w:b w:val="false"/>
          <w:i w:val="false"/>
          <w:color w:val="000000"/>
          <w:sz w:val="28"/>
        </w:rPr>
        <w:t>
               қорларын жаңарту үшiн оқулықтарды сатып алу және жеткiзiп
</w:t>
      </w:r>
    </w:p>
    <w:p>
      <w:pPr>
        <w:spacing w:after="0"/>
        <w:ind w:left="0"/>
        <w:jc w:val="both"/>
      </w:pPr>
      <w:r>
        <w:rPr>
          <w:rFonts w:ascii="Times New Roman"/>
          <w:b w:val="false"/>
          <w:i w:val="false"/>
          <w:color w:val="000000"/>
          <w:sz w:val="28"/>
        </w:rPr>
        <w:t>
               беру 
</w:t>
      </w:r>
    </w:p>
    <w:p>
      <w:pPr>
        <w:spacing w:after="0"/>
        <w:ind w:left="0"/>
        <w:jc w:val="both"/>
      </w:pPr>
      <w:r>
        <w:rPr>
          <w:rFonts w:ascii="Times New Roman"/>
          <w:b w:val="false"/>
          <w:i w:val="false"/>
          <w:color w:val="000000"/>
          <w:sz w:val="28"/>
        </w:rPr>
        <w:t>
          30   Жергiлiктi деңгейде басқа да бiлiм беру объектiлерiн
</w:t>
      </w:r>
    </w:p>
    <w:p>
      <w:pPr>
        <w:spacing w:after="0"/>
        <w:ind w:left="0"/>
        <w:jc w:val="both"/>
      </w:pPr>
      <w:r>
        <w:rPr>
          <w:rFonts w:ascii="Times New Roman"/>
          <w:b w:val="false"/>
          <w:i w:val="false"/>
          <w:color w:val="000000"/>
          <w:sz w:val="28"/>
        </w:rPr>
        <w:t>
               күрделi жөндеу       
</w:t>
      </w:r>
    </w:p>
    <w:p>
      <w:pPr>
        <w:spacing w:after="0"/>
        <w:ind w:left="0"/>
        <w:jc w:val="both"/>
      </w:pPr>
      <w:r>
        <w:rPr>
          <w:rFonts w:ascii="Times New Roman"/>
          <w:b w:val="false"/>
          <w:i w:val="false"/>
          <w:color w:val="000000"/>
          <w:sz w:val="28"/>
        </w:rPr>
        <w:t>
          64   Басқа да бiлiм беру ұйымдардың материалды-техникалық
</w:t>
      </w:r>
    </w:p>
    <w:p>
      <w:pPr>
        <w:spacing w:after="0"/>
        <w:ind w:left="0"/>
        <w:jc w:val="both"/>
      </w:pPr>
      <w:r>
        <w:rPr>
          <w:rFonts w:ascii="Times New Roman"/>
          <w:b w:val="false"/>
          <w:i w:val="false"/>
          <w:color w:val="000000"/>
          <w:sz w:val="28"/>
        </w:rPr>
        <w:t>
               базасын нығайту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5            Денсаулық сақтау 
</w:t>
      </w:r>
    </w:p>
    <w:p>
      <w:pPr>
        <w:spacing w:after="0"/>
        <w:ind w:left="0"/>
        <w:jc w:val="both"/>
      </w:pPr>
      <w:r>
        <w:rPr>
          <w:rFonts w:ascii="Times New Roman"/>
          <w:b w:val="false"/>
          <w:i w:val="false"/>
          <w:color w:val="000000"/>
          <w:sz w:val="28"/>
        </w:rPr>
        <w:t>
     254       Облыстық денсаулық сақтау  басқармасы     
</w:t>
      </w:r>
    </w:p>
    <w:p>
      <w:pPr>
        <w:spacing w:after="0"/>
        <w:ind w:left="0"/>
        <w:jc w:val="both"/>
      </w:pPr>
      <w:r>
        <w:rPr>
          <w:rFonts w:ascii="Times New Roman"/>
          <w:b w:val="false"/>
          <w:i w:val="false"/>
          <w:color w:val="000000"/>
          <w:sz w:val="28"/>
        </w:rPr>
        <w:t>
          56   Денсаулық сақтау ұйымдардың материалды-техникалық
</w:t>
      </w:r>
    </w:p>
    <w:p>
      <w:pPr>
        <w:spacing w:after="0"/>
        <w:ind w:left="0"/>
        <w:jc w:val="both"/>
      </w:pPr>
      <w:r>
        <w:rPr>
          <w:rFonts w:ascii="Times New Roman"/>
          <w:b w:val="false"/>
          <w:i w:val="false"/>
          <w:color w:val="000000"/>
          <w:sz w:val="28"/>
        </w:rPr>
        <w:t>
               базасын нығайту     
</w:t>
      </w:r>
    </w:p>
    <w:p>
      <w:pPr>
        <w:spacing w:after="0"/>
        <w:ind w:left="0"/>
        <w:jc w:val="both"/>
      </w:pPr>
      <w:r>
        <w:rPr>
          <w:rFonts w:ascii="Times New Roman"/>
          <w:b w:val="false"/>
          <w:i w:val="false"/>
          <w:color w:val="000000"/>
          <w:sz w:val="28"/>
        </w:rPr>
        <w:t>
          44   Дәрi-дәрмек құралдарды орталықтандырылған сатып алу
</w:t>
      </w:r>
    </w:p>
    <w:p>
      <w:pPr>
        <w:spacing w:after="0"/>
        <w:ind w:left="0"/>
        <w:jc w:val="both"/>
      </w:pPr>
      <w:r>
        <w:rPr>
          <w:rFonts w:ascii="Times New Roman"/>
          <w:b w:val="false"/>
          <w:i w:val="false"/>
          <w:color w:val="000000"/>
          <w:sz w:val="28"/>
        </w:rPr>
        <w:t>
          55   Коммуналдық меншiктегi денсаулық сақтау объектiлерiн
</w:t>
      </w:r>
    </w:p>
    <w:p>
      <w:pPr>
        <w:spacing w:after="0"/>
        <w:ind w:left="0"/>
        <w:jc w:val="both"/>
      </w:pPr>
      <w:r>
        <w:rPr>
          <w:rFonts w:ascii="Times New Roman"/>
          <w:b w:val="false"/>
          <w:i w:val="false"/>
          <w:color w:val="000000"/>
          <w:sz w:val="28"/>
        </w:rPr>
        <w:t>
               күрделi жөндеу
</w:t>
      </w:r>
    </w:p>
    <w:p>
      <w:pPr>
        <w:spacing w:after="0"/>
        <w:ind w:left="0"/>
        <w:jc w:val="both"/>
      </w:pPr>
      <w:r>
        <w:rPr>
          <w:rFonts w:ascii="Times New Roman"/>
          <w:b w:val="false"/>
          <w:i w:val="false"/>
          <w:color w:val="000000"/>
          <w:sz w:val="28"/>
        </w:rPr>
        <w:t>
          57   Медициналық жабдықтарды және санитарлық көлiктi
</w:t>
      </w:r>
    </w:p>
    <w:p>
      <w:pPr>
        <w:spacing w:after="0"/>
        <w:ind w:left="0"/>
        <w:jc w:val="both"/>
      </w:pPr>
      <w:r>
        <w:rPr>
          <w:rFonts w:ascii="Times New Roman"/>
          <w:b w:val="false"/>
          <w:i w:val="false"/>
          <w:color w:val="000000"/>
          <w:sz w:val="28"/>
        </w:rPr>
        <w:t>
               орталықтандырылған сатып алу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6            Әлеуметтiк қамсыздандыру және әлеуметтiк көмек
</w:t>
      </w:r>
    </w:p>
    <w:p>
      <w:pPr>
        <w:spacing w:after="0"/>
        <w:ind w:left="0"/>
        <w:jc w:val="both"/>
      </w:pPr>
      <w:r>
        <w:rPr>
          <w:rFonts w:ascii="Times New Roman"/>
          <w:b w:val="false"/>
          <w:i w:val="false"/>
          <w:color w:val="000000"/>
          <w:sz w:val="28"/>
        </w:rPr>
        <w:t>
     258       Облыстық еңбек, халықты жұмыспен қамту және 
</w:t>
      </w:r>
    </w:p>
    <w:p>
      <w:pPr>
        <w:spacing w:after="0"/>
        <w:ind w:left="0"/>
        <w:jc w:val="both"/>
      </w:pPr>
      <w:r>
        <w:rPr>
          <w:rFonts w:ascii="Times New Roman"/>
          <w:b w:val="false"/>
          <w:i w:val="false"/>
          <w:color w:val="000000"/>
          <w:sz w:val="28"/>
        </w:rPr>
        <w:t>
               әлеуметтiк қорғау 
</w:t>
      </w:r>
    </w:p>
    <w:p>
      <w:pPr>
        <w:spacing w:after="0"/>
        <w:ind w:left="0"/>
        <w:jc w:val="both"/>
      </w:pPr>
      <w:r>
        <w:rPr>
          <w:rFonts w:ascii="Times New Roman"/>
          <w:b w:val="false"/>
          <w:i w:val="false"/>
          <w:color w:val="000000"/>
          <w:sz w:val="28"/>
        </w:rPr>
        <w:t>
          45   Еңбек және халықты әлеуметтiк қорғау атқарушы органдарының
</w:t>
      </w:r>
    </w:p>
    <w:p>
      <w:pPr>
        <w:spacing w:after="0"/>
        <w:ind w:left="0"/>
        <w:jc w:val="both"/>
      </w:pPr>
      <w:r>
        <w:rPr>
          <w:rFonts w:ascii="Times New Roman"/>
          <w:b w:val="false"/>
          <w:i w:val="false"/>
          <w:color w:val="000000"/>
          <w:sz w:val="28"/>
        </w:rPr>
        <w:t>
               әкiмшiлiк ғимаратын күрделi жөндеу 
</w:t>
      </w:r>
    </w:p>
    <w:p>
      <w:pPr>
        <w:spacing w:after="0"/>
        <w:ind w:left="0"/>
        <w:jc w:val="both"/>
      </w:pPr>
      <w:r>
        <w:rPr>
          <w:rFonts w:ascii="Times New Roman"/>
          <w:b w:val="false"/>
          <w:i w:val="false"/>
          <w:color w:val="000000"/>
          <w:sz w:val="28"/>
        </w:rPr>
        <w:t>
          70   Еңбек және халықты әлеуметтiк қорғау атқарушы органдарының  
</w:t>
      </w:r>
    </w:p>
    <w:p>
      <w:pPr>
        <w:spacing w:after="0"/>
        <w:ind w:left="0"/>
        <w:jc w:val="both"/>
      </w:pPr>
      <w:r>
        <w:rPr>
          <w:rFonts w:ascii="Times New Roman"/>
          <w:b w:val="false"/>
          <w:i w:val="false"/>
          <w:color w:val="000000"/>
          <w:sz w:val="28"/>
        </w:rPr>
        <w:t>
               материалды-техникалық базасын нығайту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8            Мәдениет, спорт және ақпараттық кеңiстiк
</w:t>
      </w:r>
    </w:p>
    <w:p>
      <w:pPr>
        <w:spacing w:after="0"/>
        <w:ind w:left="0"/>
        <w:jc w:val="both"/>
      </w:pPr>
      <w:r>
        <w:rPr>
          <w:rFonts w:ascii="Times New Roman"/>
          <w:b w:val="false"/>
          <w:i w:val="false"/>
          <w:color w:val="000000"/>
          <w:sz w:val="28"/>
        </w:rPr>
        <w:t>
     263       Облыстық мәдениет басқармасы
</w:t>
      </w:r>
    </w:p>
    <w:p>
      <w:pPr>
        <w:spacing w:after="0"/>
        <w:ind w:left="0"/>
        <w:jc w:val="both"/>
      </w:pPr>
      <w:r>
        <w:rPr>
          <w:rFonts w:ascii="Times New Roman"/>
          <w:b w:val="false"/>
          <w:i w:val="false"/>
          <w:color w:val="000000"/>
          <w:sz w:val="28"/>
        </w:rPr>
        <w:t>
          47   Жергiлiктi маңызда тарих және мәдениет ескерткiштерiн
</w:t>
      </w:r>
    </w:p>
    <w:p>
      <w:pPr>
        <w:spacing w:after="0"/>
        <w:ind w:left="0"/>
        <w:jc w:val="both"/>
      </w:pPr>
      <w:r>
        <w:rPr>
          <w:rFonts w:ascii="Times New Roman"/>
          <w:b w:val="false"/>
          <w:i w:val="false"/>
          <w:color w:val="000000"/>
          <w:sz w:val="28"/>
        </w:rPr>
        <w:t>
               жөндеу-қайта жаңарту жұмыстарын жүргiзу және аумағын
</w:t>
      </w:r>
    </w:p>
    <w:p>
      <w:pPr>
        <w:spacing w:after="0"/>
        <w:ind w:left="0"/>
        <w:jc w:val="both"/>
      </w:pPr>
      <w:r>
        <w:rPr>
          <w:rFonts w:ascii="Times New Roman"/>
          <w:b w:val="false"/>
          <w:i w:val="false"/>
          <w:color w:val="000000"/>
          <w:sz w:val="28"/>
        </w:rPr>
        <w:t>
               көркейту  
</w:t>
      </w:r>
    </w:p>
    <w:p>
      <w:pPr>
        <w:spacing w:after="0"/>
        <w:ind w:left="0"/>
        <w:jc w:val="both"/>
      </w:pPr>
      <w:r>
        <w:rPr>
          <w:rFonts w:ascii="Times New Roman"/>
          <w:b w:val="false"/>
          <w:i w:val="false"/>
          <w:color w:val="000000"/>
          <w:sz w:val="28"/>
        </w:rPr>
        <w:t>
          51   Мәдениет ұйымдарының материалды-техникалық
</w:t>
      </w:r>
    </w:p>
    <w:p>
      <w:pPr>
        <w:spacing w:after="0"/>
        <w:ind w:left="0"/>
        <w:jc w:val="both"/>
      </w:pPr>
      <w:r>
        <w:rPr>
          <w:rFonts w:ascii="Times New Roman"/>
          <w:b w:val="false"/>
          <w:i w:val="false"/>
          <w:color w:val="000000"/>
          <w:sz w:val="28"/>
        </w:rPr>
        <w:t>
               базасын нығайту
</w:t>
      </w:r>
    </w:p>
    <w:p>
      <w:pPr>
        <w:spacing w:after="0"/>
        <w:ind w:left="0"/>
        <w:jc w:val="both"/>
      </w:pPr>
      <w:r>
        <w:rPr>
          <w:rFonts w:ascii="Times New Roman"/>
          <w:b w:val="false"/>
          <w:i w:val="false"/>
          <w:color w:val="000000"/>
          <w:sz w:val="28"/>
        </w:rPr>
        <w:t>
     261       Маңғыстау облысының мемлекеттiк мұрағаты
</w:t>
      </w:r>
    </w:p>
    <w:p>
      <w:pPr>
        <w:spacing w:after="0"/>
        <w:ind w:left="0"/>
        <w:jc w:val="both"/>
      </w:pPr>
      <w:r>
        <w:rPr>
          <w:rFonts w:ascii="Times New Roman"/>
          <w:b w:val="false"/>
          <w:i w:val="false"/>
          <w:color w:val="000000"/>
          <w:sz w:val="28"/>
        </w:rPr>
        <w:t>
          70   Мұрағат басқармасы атқарушы органдарының 
</w:t>
      </w:r>
    </w:p>
    <w:p>
      <w:pPr>
        <w:spacing w:after="0"/>
        <w:ind w:left="0"/>
        <w:jc w:val="both"/>
      </w:pPr>
      <w:r>
        <w:rPr>
          <w:rFonts w:ascii="Times New Roman"/>
          <w:b w:val="false"/>
          <w:i w:val="false"/>
          <w:color w:val="000000"/>
          <w:sz w:val="28"/>
        </w:rPr>
        <w:t>
               материалды-техникалық базасын нығайту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11            Өнеркәсiп және құрылыс 
</w:t>
      </w:r>
    </w:p>
    <w:p>
      <w:pPr>
        <w:spacing w:after="0"/>
        <w:ind w:left="0"/>
        <w:jc w:val="both"/>
      </w:pPr>
      <w:r>
        <w:rPr>
          <w:rFonts w:ascii="Times New Roman"/>
          <w:b w:val="false"/>
          <w:i w:val="false"/>
          <w:color w:val="000000"/>
          <w:sz w:val="28"/>
        </w:rPr>
        <w:t>
     273       Әкiм аппараты
</w:t>
      </w:r>
    </w:p>
    <w:p>
      <w:pPr>
        <w:spacing w:after="0"/>
        <w:ind w:left="0"/>
        <w:jc w:val="both"/>
      </w:pPr>
      <w:r>
        <w:rPr>
          <w:rFonts w:ascii="Times New Roman"/>
          <w:b w:val="false"/>
          <w:i w:val="false"/>
          <w:color w:val="000000"/>
          <w:sz w:val="28"/>
        </w:rPr>
        <w:t>
          48   Жергiлiктi деңгейде жобалау-iздестiру, конструкторлық
</w:t>
      </w:r>
    </w:p>
    <w:p>
      <w:pPr>
        <w:spacing w:after="0"/>
        <w:ind w:left="0"/>
        <w:jc w:val="both"/>
      </w:pPr>
      <w:r>
        <w:rPr>
          <w:rFonts w:ascii="Times New Roman"/>
          <w:b w:val="false"/>
          <w:i w:val="false"/>
          <w:color w:val="000000"/>
          <w:sz w:val="28"/>
        </w:rPr>
        <w:t>
               және технологиялық жұмыстар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12            Көлiк және байланыс    
</w:t>
      </w:r>
    </w:p>
    <w:p>
      <w:pPr>
        <w:spacing w:after="0"/>
        <w:ind w:left="0"/>
        <w:jc w:val="both"/>
      </w:pPr>
      <w:r>
        <w:rPr>
          <w:rFonts w:ascii="Times New Roman"/>
          <w:b w:val="false"/>
          <w:i w:val="false"/>
          <w:color w:val="000000"/>
          <w:sz w:val="28"/>
        </w:rPr>
        <w:t>
     274       Әкiм аппараты 
</w:t>
      </w:r>
    </w:p>
    <w:p>
      <w:pPr>
        <w:spacing w:after="0"/>
        <w:ind w:left="0"/>
        <w:jc w:val="both"/>
      </w:pPr>
      <w:r>
        <w:rPr>
          <w:rFonts w:ascii="Times New Roman"/>
          <w:b w:val="false"/>
          <w:i w:val="false"/>
          <w:color w:val="000000"/>
          <w:sz w:val="28"/>
        </w:rPr>
        <w:t>
          49   Жергiлiктi деңгейде автомобиль жолдарын салу және 
</w:t>
      </w:r>
    </w:p>
    <w:p>
      <w:pPr>
        <w:spacing w:after="0"/>
        <w:ind w:left="0"/>
        <w:jc w:val="both"/>
      </w:pPr>
      <w:r>
        <w:rPr>
          <w:rFonts w:ascii="Times New Roman"/>
          <w:b w:val="false"/>
          <w:i w:val="false"/>
          <w:color w:val="000000"/>
          <w:sz w:val="28"/>
        </w:rPr>
        <w:t>
               қайта  жаңарту
</w:t>
      </w:r>
    </w:p>
    <w:p>
      <w:pPr>
        <w:spacing w:after="0"/>
        <w:ind w:left="0"/>
        <w:jc w:val="both"/>
      </w:pPr>
      <w:r>
        <w:rPr>
          <w:rFonts w:ascii="Times New Roman"/>
          <w:b w:val="false"/>
          <w:i w:val="false"/>
          <w:color w:val="000000"/>
          <w:sz w:val="28"/>
        </w:rPr>
        <w:t>
          60   Жергiлiктi атқарушы органдар шешiмiмен жүйелi iшкi
</w:t>
      </w:r>
    </w:p>
    <w:p>
      <w:pPr>
        <w:spacing w:after="0"/>
        <w:ind w:left="0"/>
        <w:jc w:val="both"/>
      </w:pPr>
      <w:r>
        <w:rPr>
          <w:rFonts w:ascii="Times New Roman"/>
          <w:b w:val="false"/>
          <w:i w:val="false"/>
          <w:color w:val="000000"/>
          <w:sz w:val="28"/>
        </w:rPr>
        <w:t>
               авиатасымалды субсидиялау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13            Өзгелерi
</w:t>
      </w:r>
    </w:p>
    <w:p>
      <w:pPr>
        <w:spacing w:after="0"/>
        <w:ind w:left="0"/>
        <w:jc w:val="both"/>
      </w:pPr>
      <w:r>
        <w:rPr>
          <w:rFonts w:ascii="Times New Roman"/>
          <w:b w:val="false"/>
          <w:i w:val="false"/>
          <w:color w:val="000000"/>
          <w:sz w:val="28"/>
        </w:rPr>
        <w:t>
     263       Облыстық спорт және дене тәрбиесi басқармасы
</w:t>
      </w:r>
    </w:p>
    <w:p>
      <w:pPr>
        <w:spacing w:after="0"/>
        <w:ind w:left="0"/>
        <w:jc w:val="both"/>
      </w:pPr>
      <w:r>
        <w:rPr>
          <w:rFonts w:ascii="Times New Roman"/>
          <w:b w:val="false"/>
          <w:i w:val="false"/>
          <w:color w:val="000000"/>
          <w:sz w:val="28"/>
        </w:rPr>
        <w:t>
          70   Бiлiм беру, мәдениет, спорт, туризм және ақпараттық
</w:t>
      </w:r>
    </w:p>
    <w:p>
      <w:pPr>
        <w:spacing w:after="0"/>
        <w:ind w:left="0"/>
        <w:jc w:val="both"/>
      </w:pPr>
      <w:r>
        <w:rPr>
          <w:rFonts w:ascii="Times New Roman"/>
          <w:b w:val="false"/>
          <w:i w:val="false"/>
          <w:color w:val="000000"/>
          <w:sz w:val="28"/>
        </w:rPr>
        <w:t>
               кеңiстiк атқарушы органдардың материалдық-техникалық
</w:t>
      </w:r>
    </w:p>
    <w:p>
      <w:pPr>
        <w:spacing w:after="0"/>
        <w:ind w:left="0"/>
        <w:jc w:val="both"/>
      </w:pPr>
      <w:r>
        <w:rPr>
          <w:rFonts w:ascii="Times New Roman"/>
          <w:b w:val="false"/>
          <w:i w:val="false"/>
          <w:color w:val="000000"/>
          <w:sz w:val="28"/>
        </w:rPr>
        <w:t>
               базасын нығайту
</w:t>
      </w:r>
    </w:p>
    <w:p>
      <w:pPr>
        <w:spacing w:after="0"/>
        <w:ind w:left="0"/>
        <w:jc w:val="both"/>
      </w:pPr>
      <w:r>
        <w:rPr>
          <w:rFonts w:ascii="Times New Roman"/>
          <w:b w:val="false"/>
          <w:i w:val="false"/>
          <w:color w:val="000000"/>
          <w:sz w:val="28"/>
        </w:rPr>
        <w:t>
     263       Облыстық мәдениет басқармасы
</w:t>
      </w:r>
    </w:p>
    <w:p>
      <w:pPr>
        <w:spacing w:after="0"/>
        <w:ind w:left="0"/>
        <w:jc w:val="both"/>
      </w:pPr>
      <w:r>
        <w:rPr>
          <w:rFonts w:ascii="Times New Roman"/>
          <w:b w:val="false"/>
          <w:i w:val="false"/>
          <w:color w:val="000000"/>
          <w:sz w:val="28"/>
        </w:rPr>
        <w:t>
          70   Бiлiм беру, мәдениет, спорт, туризм және ақпараттық
</w:t>
      </w:r>
    </w:p>
    <w:p>
      <w:pPr>
        <w:spacing w:after="0"/>
        <w:ind w:left="0"/>
        <w:jc w:val="both"/>
      </w:pPr>
      <w:r>
        <w:rPr>
          <w:rFonts w:ascii="Times New Roman"/>
          <w:b w:val="false"/>
          <w:i w:val="false"/>
          <w:color w:val="000000"/>
          <w:sz w:val="28"/>
        </w:rPr>
        <w:t>
               кеңiстiк атқарушы органдардың материалдық-техникалық
</w:t>
      </w:r>
    </w:p>
    <w:p>
      <w:pPr>
        <w:spacing w:after="0"/>
        <w:ind w:left="0"/>
        <w:jc w:val="both"/>
      </w:pPr>
      <w:r>
        <w:rPr>
          <w:rFonts w:ascii="Times New Roman"/>
          <w:b w:val="false"/>
          <w:i w:val="false"/>
          <w:color w:val="000000"/>
          <w:sz w:val="28"/>
        </w:rPr>
        <w:t>
               базасын нығайту     
</w:t>
      </w:r>
    </w:p>
    <w:p>
      <w:pPr>
        <w:spacing w:after="0"/>
        <w:ind w:left="0"/>
        <w:jc w:val="both"/>
      </w:pPr>
      <w:r>
        <w:rPr>
          <w:rFonts w:ascii="Times New Roman"/>
          <w:b w:val="false"/>
          <w:i w:val="false"/>
          <w:color w:val="000000"/>
          <w:sz w:val="28"/>
        </w:rPr>
        <w:t>
     272       Облыстық шағын кәсiпкерлiктi қолдау басқармасы
</w:t>
      </w:r>
    </w:p>
    <w:p>
      <w:pPr>
        <w:spacing w:after="0"/>
        <w:ind w:left="0"/>
        <w:jc w:val="both"/>
      </w:pPr>
      <w:r>
        <w:rPr>
          <w:rFonts w:ascii="Times New Roman"/>
          <w:b w:val="false"/>
          <w:i w:val="false"/>
          <w:color w:val="000000"/>
          <w:sz w:val="28"/>
        </w:rPr>
        <w:t>
          70   Экономика, шағын және орта бизнестi қолдау, мемлекеттiк
</w:t>
      </w:r>
    </w:p>
    <w:p>
      <w:pPr>
        <w:spacing w:after="0"/>
        <w:ind w:left="0"/>
        <w:jc w:val="both"/>
      </w:pPr>
      <w:r>
        <w:rPr>
          <w:rFonts w:ascii="Times New Roman"/>
          <w:b w:val="false"/>
          <w:i w:val="false"/>
          <w:color w:val="000000"/>
          <w:sz w:val="28"/>
        </w:rPr>
        <w:t>
               сатып алу атқарушы органдардың материалдық-техникалық
</w:t>
      </w:r>
    </w:p>
    <w:p>
      <w:pPr>
        <w:spacing w:after="0"/>
        <w:ind w:left="0"/>
        <w:jc w:val="both"/>
      </w:pPr>
      <w:r>
        <w:rPr>
          <w:rFonts w:ascii="Times New Roman"/>
          <w:b w:val="false"/>
          <w:i w:val="false"/>
          <w:color w:val="000000"/>
          <w:sz w:val="28"/>
        </w:rPr>
        <w:t>
               базасын нығайту  
</w:t>
      </w:r>
    </w:p>
    <w:p>
      <w:pPr>
        <w:spacing w:after="0"/>
        <w:ind w:left="0"/>
        <w:jc w:val="both"/>
      </w:pPr>
      <w:r>
        <w:rPr>
          <w:rFonts w:ascii="Times New Roman"/>
          <w:b w:val="false"/>
          <w:i w:val="false"/>
          <w:color w:val="000000"/>
          <w:sz w:val="28"/>
        </w:rPr>
        <w:t>
     272       Облыстық экономика басқармасы
</w:t>
      </w:r>
    </w:p>
    <w:p>
      <w:pPr>
        <w:spacing w:after="0"/>
        <w:ind w:left="0"/>
        <w:jc w:val="both"/>
      </w:pPr>
      <w:r>
        <w:rPr>
          <w:rFonts w:ascii="Times New Roman"/>
          <w:b w:val="false"/>
          <w:i w:val="false"/>
          <w:color w:val="000000"/>
          <w:sz w:val="28"/>
        </w:rPr>
        <w:t>
          70   Экономика, шағын және орта бизнестi қолдау, мемлекеттiк
</w:t>
      </w:r>
    </w:p>
    <w:p>
      <w:pPr>
        <w:spacing w:after="0"/>
        <w:ind w:left="0"/>
        <w:jc w:val="both"/>
      </w:pPr>
      <w:r>
        <w:rPr>
          <w:rFonts w:ascii="Times New Roman"/>
          <w:b w:val="false"/>
          <w:i w:val="false"/>
          <w:color w:val="000000"/>
          <w:sz w:val="28"/>
        </w:rPr>
        <w:t>
               сатып алу атқарушы органдардың материалдық-техникалық
</w:t>
      </w:r>
    </w:p>
    <w:p>
      <w:pPr>
        <w:spacing w:after="0"/>
        <w:ind w:left="0"/>
        <w:jc w:val="both"/>
      </w:pPr>
      <w:r>
        <w:rPr>
          <w:rFonts w:ascii="Times New Roman"/>
          <w:b w:val="false"/>
          <w:i w:val="false"/>
          <w:color w:val="000000"/>
          <w:sz w:val="28"/>
        </w:rPr>
        <w:t>
               базасын нығайту
</w:t>
      </w:r>
    </w:p>
    <w:p>
      <w:pPr>
        <w:spacing w:after="0"/>
        <w:ind w:left="0"/>
        <w:jc w:val="both"/>
      </w:pPr>
      <w:r>
        <w:rPr>
          <w:rFonts w:ascii="Times New Roman"/>
          <w:b w:val="false"/>
          <w:i w:val="false"/>
          <w:color w:val="000000"/>
          <w:sz w:val="28"/>
        </w:rPr>
        <w:t>
     273       Облыстық тұрғын-үй  құрылысы, сәулет және аумақтарда 
</w:t>
      </w:r>
    </w:p>
    <w:p>
      <w:pPr>
        <w:spacing w:after="0"/>
        <w:ind w:left="0"/>
        <w:jc w:val="both"/>
      </w:pPr>
      <w:r>
        <w:rPr>
          <w:rFonts w:ascii="Times New Roman"/>
          <w:b w:val="false"/>
          <w:i w:val="false"/>
          <w:color w:val="000000"/>
          <w:sz w:val="28"/>
        </w:rPr>
        <w:t>
               құрылыс салу басқармасы
</w:t>
      </w:r>
    </w:p>
    <w:p>
      <w:pPr>
        <w:spacing w:after="0"/>
        <w:ind w:left="0"/>
        <w:jc w:val="both"/>
      </w:pPr>
      <w:r>
        <w:rPr>
          <w:rFonts w:ascii="Times New Roman"/>
          <w:b w:val="false"/>
          <w:i w:val="false"/>
          <w:color w:val="000000"/>
          <w:sz w:val="28"/>
        </w:rPr>
        <w:t>
          34   Құрылыс және инфрақұрылыс органдардың ақпарат жүйелерiн құру
</w:t>
      </w:r>
    </w:p>
    <w:p>
      <w:pPr>
        <w:spacing w:after="0"/>
        <w:ind w:left="0"/>
        <w:jc w:val="both"/>
      </w:pPr>
      <w:r>
        <w:rPr>
          <w:rFonts w:ascii="Times New Roman"/>
          <w:b w:val="false"/>
          <w:i w:val="false"/>
          <w:color w:val="000000"/>
          <w:sz w:val="28"/>
        </w:rPr>
        <w:t>
     273       Әкiм аппараты
</w:t>
      </w:r>
    </w:p>
    <w:p>
      <w:pPr>
        <w:spacing w:after="0"/>
        <w:ind w:left="0"/>
        <w:jc w:val="both"/>
      </w:pPr>
      <w:r>
        <w:rPr>
          <w:rFonts w:ascii="Times New Roman"/>
          <w:b w:val="false"/>
          <w:i w:val="false"/>
          <w:color w:val="000000"/>
          <w:sz w:val="28"/>
        </w:rPr>
        <w:t>
          36   Коммуналдық меншiк объектiлерiн күрделi жөндеу
</w:t>
      </w:r>
    </w:p>
    <w:p>
      <w:pPr>
        <w:spacing w:after="0"/>
        <w:ind w:left="0"/>
        <w:jc w:val="both"/>
      </w:pPr>
      <w:r>
        <w:rPr>
          <w:rFonts w:ascii="Times New Roman"/>
          <w:b w:val="false"/>
          <w:i w:val="false"/>
          <w:color w:val="000000"/>
          <w:sz w:val="28"/>
        </w:rPr>
        <w:t>
     272       Облыстық шағын кәсiпкерлiктi қолдау басқармасы
</w:t>
      </w:r>
    </w:p>
    <w:p>
      <w:pPr>
        <w:spacing w:after="0"/>
        <w:ind w:left="0"/>
        <w:jc w:val="both"/>
      </w:pPr>
      <w:r>
        <w:rPr>
          <w:rFonts w:ascii="Times New Roman"/>
          <w:b w:val="false"/>
          <w:i w:val="false"/>
          <w:color w:val="000000"/>
          <w:sz w:val="28"/>
        </w:rPr>
        <w:t>
          80   Жергiлiктi деңгейде шағын кәсiпкерлiктi дамыту үшiн
</w:t>
      </w:r>
    </w:p>
    <w:p>
      <w:pPr>
        <w:spacing w:after="0"/>
        <w:ind w:left="0"/>
        <w:jc w:val="both"/>
      </w:pPr>
      <w:r>
        <w:rPr>
          <w:rFonts w:ascii="Times New Roman"/>
          <w:b w:val="false"/>
          <w:i w:val="false"/>
          <w:color w:val="000000"/>
          <w:sz w:val="28"/>
        </w:rPr>
        <w:t>
               несиелендiру
</w:t>
      </w:r>
    </w:p>
    <w:p>
      <w:pPr>
        <w:spacing w:after="0"/>
        <w:ind w:left="0"/>
        <w:jc w:val="both"/>
      </w:pPr>
      <w:r>
        <w:rPr>
          <w:rFonts w:ascii="Times New Roman"/>
          <w:b w:val="false"/>
          <w:i w:val="false"/>
          <w:color w:val="000000"/>
          <w:sz w:val="28"/>
        </w:rPr>
        <w:t>
     105       Әкiм аппараты
</w:t>
      </w:r>
    </w:p>
    <w:p>
      <w:pPr>
        <w:spacing w:after="0"/>
        <w:ind w:left="0"/>
        <w:jc w:val="both"/>
      </w:pPr>
      <w:r>
        <w:rPr>
          <w:rFonts w:ascii="Times New Roman"/>
          <w:b w:val="false"/>
          <w:i w:val="false"/>
          <w:color w:val="000000"/>
          <w:sz w:val="28"/>
        </w:rPr>
        <w:t>
          84   Кассалық алшақтықтың жабуға арналған төмен тұрған 
</w:t>
      </w:r>
    </w:p>
    <w:p>
      <w:pPr>
        <w:spacing w:after="0"/>
        <w:ind w:left="0"/>
        <w:jc w:val="both"/>
      </w:pPr>
      <w:r>
        <w:rPr>
          <w:rFonts w:ascii="Times New Roman"/>
          <w:b w:val="false"/>
          <w:i w:val="false"/>
          <w:color w:val="000000"/>
          <w:sz w:val="28"/>
        </w:rPr>
        <w:t>
               бюджеттердi несиелендiру үшiн жергiлiктi атқарушы органның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