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f538f" w14:textId="37f53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 қалалары мен аудандары жерлерін аймақтарға бөлу жобалары (сұлбалары)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мәслихатының 2002 жылғы 30 желтоқсандағы N 94/24 шешімі. Павлодар облысының Әділет департаментінде 2003 жылғы 22 қаңтарда N 1600 тіркелген. Мемлекеттік тіркеу жойылды - Павлодар облысы Әділет департаментінің 2004 жылғы 20 желтоқсандағы N 4-06/1696 хатымен (1998 жылғы 24 наурыздағы N 213 "Нормативтік - құқықтық актілер туралы" Заңының 38 бабы) және онсыз қолданады. Күші жойылды – Павлодар облыстық мәслихатының 2021 жылғы 23 ақпандағы № 10/2-VII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облыстық мәслихатының 23.02.2021 № 10/2-VII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Облыс жер ресурстарын басқару жөніндегі комитетінің төрағасы Н.Т. Бейсембаев мырзаның "Облыс қалалары мен аудандары жерлерін аймақтарға бөлу жобалары (сұлбалары) туралы" ақпаратын тыңдап және талқылай келе, Қазақстан Республикасының "Қазақстан Республикасындағы жергілікті мемлекеттік басқару туралы" </w:t>
      </w:r>
      <w:r>
        <w:rPr>
          <w:rFonts w:ascii="Times New Roman"/>
          <w:b w:val="false"/>
          <w:i w:val="false"/>
          <w:color w:val="000000"/>
          <w:sz w:val="28"/>
        </w:rPr>
        <w:t xml:space="preserve">Заңы </w:t>
      </w:r>
      <w:r>
        <w:rPr>
          <w:rFonts w:ascii="Times New Roman"/>
          <w:b w:val="false"/>
          <w:i w:val="false"/>
          <w:color w:val="000000"/>
          <w:sz w:val="28"/>
        </w:rPr>
        <w:t xml:space="preserve">6-бабының 1-тармағына және Қазақстан Республикасының "Жер туралы" </w:t>
      </w:r>
      <w:r>
        <w:rPr>
          <w:rFonts w:ascii="Times New Roman"/>
          <w:b w:val="false"/>
          <w:i w:val="false"/>
          <w:color w:val="000000"/>
          <w:sz w:val="28"/>
        </w:rPr>
        <w:t xml:space="preserve">Заңы </w:t>
      </w:r>
      <w:r>
        <w:rPr>
          <w:rFonts w:ascii="Times New Roman"/>
          <w:b w:val="false"/>
          <w:i w:val="false"/>
          <w:color w:val="000000"/>
          <w:sz w:val="28"/>
        </w:rPr>
        <w:t xml:space="preserve">7-бабының 3-тармағына сәйкес, облыстық мәслихат </w:t>
      </w:r>
      <w:r>
        <w:rPr>
          <w:rFonts w:ascii="Times New Roman"/>
          <w:b/>
          <w:i w:val="false"/>
          <w:color w:val="000000"/>
          <w:sz w:val="28"/>
        </w:rPr>
        <w:t xml:space="preserve">ШЕШІМ ЕТЕДІ </w:t>
      </w:r>
      <w:r>
        <w:rPr>
          <w:rFonts w:ascii="Times New Roman"/>
          <w:b w:val="false"/>
          <w:i w:val="false"/>
          <w:color w:val="000000"/>
          <w:sz w:val="28"/>
        </w:rPr>
        <w:t xml:space="preserve">: </w:t>
      </w:r>
    </w:p>
    <w:bookmarkStart w:name="z1" w:id="0"/>
    <w:p>
      <w:pPr>
        <w:spacing w:after="0"/>
        <w:ind w:left="0"/>
        <w:jc w:val="both"/>
      </w:pPr>
      <w:r>
        <w:rPr>
          <w:rFonts w:ascii="Times New Roman"/>
          <w:b w:val="false"/>
          <w:i w:val="false"/>
          <w:color w:val="000000"/>
          <w:sz w:val="28"/>
        </w:rPr>
        <w:t xml:space="preserve">
      1. Беріліп отырған қосымшаларға сәйкес облыс қалалары мен аудандары салық салу мақсатында жерлерін аймақтарға бөлу жобалары (сұлбалары) бекітілсін: </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Алынып тасталды - Павлодар облыстық мәслихатының 2010.08.25 </w:t>
      </w:r>
      <w:r>
        <w:rPr>
          <w:rFonts w:ascii="Times New Roman"/>
          <w:b w:val="false"/>
          <w:i w:val="false"/>
          <w:color w:val="000000"/>
          <w:sz w:val="28"/>
        </w:rPr>
        <w:t>N 300/26</w:t>
      </w:r>
      <w:r>
        <w:rPr>
          <w:rFonts w:ascii="Times New Roman"/>
          <w:b w:val="false"/>
          <w:i w:val="false"/>
          <w:color w:val="ff0000"/>
          <w:sz w:val="28"/>
        </w:rPr>
        <w:t xml:space="preserve">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Екібастұз қаласы (N 2 қосымша) </w:t>
      </w:r>
    </w:p>
    <w:p>
      <w:pPr>
        <w:spacing w:after="0"/>
        <w:ind w:left="0"/>
        <w:jc w:val="both"/>
      </w:pPr>
      <w:r>
        <w:rPr>
          <w:rFonts w:ascii="Times New Roman"/>
          <w:b w:val="false"/>
          <w:i w:val="false"/>
          <w:color w:val="000000"/>
          <w:sz w:val="28"/>
        </w:rPr>
        <w:t xml:space="preserve">
      3) Ақсу қаласы (N 3 қосымша) </w:t>
      </w:r>
    </w:p>
    <w:p>
      <w:pPr>
        <w:spacing w:after="0"/>
        <w:ind w:left="0"/>
        <w:jc w:val="both"/>
      </w:pPr>
      <w:r>
        <w:rPr>
          <w:rFonts w:ascii="Times New Roman"/>
          <w:b w:val="false"/>
          <w:i w:val="false"/>
          <w:color w:val="000000"/>
          <w:sz w:val="28"/>
        </w:rPr>
        <w:t xml:space="preserve">
      4) Ақтоғай ауданы (N 4 қосымша) </w:t>
      </w:r>
    </w:p>
    <w:p>
      <w:pPr>
        <w:spacing w:after="0"/>
        <w:ind w:left="0"/>
        <w:jc w:val="both"/>
      </w:pPr>
      <w:r>
        <w:rPr>
          <w:rFonts w:ascii="Times New Roman"/>
          <w:b w:val="false"/>
          <w:i w:val="false"/>
          <w:color w:val="000000"/>
          <w:sz w:val="28"/>
        </w:rPr>
        <w:t xml:space="preserve">
      5) Баянауыл ауданы (N 5 қосымша) </w:t>
      </w:r>
    </w:p>
    <w:p>
      <w:pPr>
        <w:spacing w:after="0"/>
        <w:ind w:left="0"/>
        <w:jc w:val="both"/>
      </w:pPr>
      <w:r>
        <w:rPr>
          <w:rFonts w:ascii="Times New Roman"/>
          <w:b w:val="false"/>
          <w:i w:val="false"/>
          <w:color w:val="000000"/>
          <w:sz w:val="28"/>
        </w:rPr>
        <w:t xml:space="preserve">
      6) Железин ауданы (N 6 қосымша) </w:t>
      </w:r>
    </w:p>
    <w:p>
      <w:pPr>
        <w:spacing w:after="0"/>
        <w:ind w:left="0"/>
        <w:jc w:val="both"/>
      </w:pPr>
      <w:r>
        <w:rPr>
          <w:rFonts w:ascii="Times New Roman"/>
          <w:b w:val="false"/>
          <w:i w:val="false"/>
          <w:color w:val="000000"/>
          <w:sz w:val="28"/>
        </w:rPr>
        <w:t xml:space="preserve">
      7) Ертіс ауданы (N 7 қосымша) </w:t>
      </w:r>
    </w:p>
    <w:p>
      <w:pPr>
        <w:spacing w:after="0"/>
        <w:ind w:left="0"/>
        <w:jc w:val="both"/>
      </w:pPr>
      <w:r>
        <w:rPr>
          <w:rFonts w:ascii="Times New Roman"/>
          <w:b w:val="false"/>
          <w:i w:val="false"/>
          <w:color w:val="000000"/>
          <w:sz w:val="28"/>
        </w:rPr>
        <w:t xml:space="preserve">
      8) Қашыр ауданы (N 8 қосымша) </w:t>
      </w:r>
    </w:p>
    <w:p>
      <w:pPr>
        <w:spacing w:after="0"/>
        <w:ind w:left="0"/>
        <w:jc w:val="both"/>
      </w:pPr>
      <w:r>
        <w:rPr>
          <w:rFonts w:ascii="Times New Roman"/>
          <w:b w:val="false"/>
          <w:i w:val="false"/>
          <w:color w:val="000000"/>
          <w:sz w:val="28"/>
        </w:rPr>
        <w:t xml:space="preserve">
      9) Лебяжі ауданы (N 9 қосымша) </w:t>
      </w:r>
    </w:p>
    <w:p>
      <w:pPr>
        <w:spacing w:after="0"/>
        <w:ind w:left="0"/>
        <w:jc w:val="both"/>
      </w:pPr>
      <w:r>
        <w:rPr>
          <w:rFonts w:ascii="Times New Roman"/>
          <w:b w:val="false"/>
          <w:i w:val="false"/>
          <w:color w:val="000000"/>
          <w:sz w:val="28"/>
        </w:rPr>
        <w:t xml:space="preserve">
      10) Май ауданы (N 10 қосымша) </w:t>
      </w:r>
    </w:p>
    <w:p>
      <w:pPr>
        <w:spacing w:after="0"/>
        <w:ind w:left="0"/>
        <w:jc w:val="both"/>
      </w:pPr>
      <w:r>
        <w:rPr>
          <w:rFonts w:ascii="Times New Roman"/>
          <w:b w:val="false"/>
          <w:i w:val="false"/>
          <w:color w:val="000000"/>
          <w:sz w:val="28"/>
        </w:rPr>
        <w:t xml:space="preserve">
      11) Павлодар ауданы (N 11 қосымша) </w:t>
      </w:r>
    </w:p>
    <w:p>
      <w:pPr>
        <w:spacing w:after="0"/>
        <w:ind w:left="0"/>
        <w:jc w:val="both"/>
      </w:pPr>
      <w:r>
        <w:rPr>
          <w:rFonts w:ascii="Times New Roman"/>
          <w:b w:val="false"/>
          <w:i w:val="false"/>
          <w:color w:val="000000"/>
          <w:sz w:val="28"/>
        </w:rPr>
        <w:t xml:space="preserve">
      12) Успен ауданы (N 12 қосымша) </w:t>
      </w:r>
    </w:p>
    <w:p>
      <w:pPr>
        <w:spacing w:after="0"/>
        <w:ind w:left="0"/>
        <w:jc w:val="both"/>
      </w:pPr>
      <w:r>
        <w:rPr>
          <w:rFonts w:ascii="Times New Roman"/>
          <w:b w:val="false"/>
          <w:i w:val="false"/>
          <w:color w:val="000000"/>
          <w:sz w:val="28"/>
        </w:rPr>
        <w:t xml:space="preserve">
      13) Шарбақты ауданы (N 13 қосымша)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тармаққа өзгерту енгізілді - Павлодар облыстық мәслихатының 2008.10.24 </w:t>
      </w:r>
      <w:r>
        <w:rPr>
          <w:rFonts w:ascii="Times New Roman"/>
          <w:b w:val="false"/>
          <w:i w:val="false"/>
          <w:color w:val="000000"/>
          <w:sz w:val="28"/>
        </w:rPr>
        <w:t xml:space="preserve">N 141/10; </w:t>
      </w:r>
      <w:r>
        <w:rPr>
          <w:rFonts w:ascii="Times New Roman"/>
          <w:b w:val="false"/>
          <w:i w:val="false"/>
          <w:color w:val="ff0000"/>
          <w:sz w:val="28"/>
        </w:rPr>
        <w:t xml:space="preserve">2010.08.25 </w:t>
      </w:r>
      <w:r>
        <w:rPr>
          <w:rFonts w:ascii="Times New Roman"/>
          <w:b w:val="false"/>
          <w:i w:val="false"/>
          <w:color w:val="000000"/>
          <w:sz w:val="28"/>
        </w:rPr>
        <w:t>N 300/26</w:t>
      </w:r>
      <w:r>
        <w:rPr>
          <w:rFonts w:ascii="Times New Roman"/>
          <w:b w:val="false"/>
          <w:i w:val="false"/>
          <w:color w:val="ff0000"/>
          <w:sz w:val="28"/>
        </w:rPr>
        <w:t xml:space="preserve"> Шешімдерімен.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2. Осы шешімнің орындалуын бақылау облыстық мәслихаттың табиғатты пайдалану және экология мәселелері жөніндегі тұрақты комиссиясына (Рамазанов Ж.Р) жүктелсін. </w:t>
      </w:r>
    </w:p>
    <w:bookmarkEnd w:id="1"/>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 Алекпаров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мәслихаттың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Гафуров</w:t>
            </w:r>
          </w:p>
        </w:tc>
      </w:tr>
    </w:tbl>
    <w:p>
      <w:pPr>
        <w:spacing w:after="0"/>
        <w:ind w:left="0"/>
        <w:jc w:val="left"/>
      </w:pPr>
      <w:r>
        <w:br/>
      </w:r>
      <w:r>
        <w:rPr>
          <w:rFonts w:ascii="Times New Roman"/>
          <w:b w:val="false"/>
          <w:i w:val="false"/>
          <w:color w:val="000000"/>
          <w:sz w:val="28"/>
        </w:rPr>
        <w:t>
</w:t>
      </w:r>
      <w:r>
        <w:rPr>
          <w:rFonts w:ascii="Times New Roman"/>
          <w:b w:val="false"/>
          <w:i w:val="false"/>
          <w:color w:val="ff0000"/>
          <w:sz w:val="28"/>
        </w:rPr>
        <w:t xml:space="preserve">      РҚАО ескертуі: (схеманы қағаз нұсқасынан қараңыз)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