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3220" w14:textId="e4b32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тәртiптi сақтау жөнiндегi ерiктi жасақтар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қаласы әкімиятының 2002 жылғы 11 желтоқсандағы N 550 шешімі. Павлодар облысының Әділет басқармасында 2003 жылғы 14 қаңтарда N 1590 тіркелді. Күші жойылды - Павлодар облысы Павлодар қалалық әкімінің 2007 жылғы 25 сәуірдегі N 9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   
Ескерту. Күші жойылды - Павлодар облысы Павлодар қалалық әкімінің 2007 жылғы 25 сәуірдегі N 9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жергiлiктi мемлекеттiк басқару туралы" N 148-II ҚРЗ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33-бабы 1-тармағы 5-тармақшасына сәйкес және тұрғындарды қоғамдық тәртiптi сақтауға тарту мақсатында ШЕШIМ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Полицияның патрульдық учаскелерi базасында кәсiпорындар, ұйымдар, мекемелер, пәтер иеленушi кооперативтерiнiң еңбек ұжымдары өкiлдерiнiң санынан қоғамдық тәртiптi сақтау жөнiнде ерiктi жасақтар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тәртiптi сақтау жөнiнде ерiктi жасақтардың Павлодар қаласы әкiмiнiң жанында қалалық штабы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Қоса берiлiп отырған қоғамдық тәртiптi сақтау жөнiнде ерiктi жасақтар қызметiнiң Ережелерi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Павлодар қаласы iшкi iстер басқармасының бастығы ерiктi жасақтардың қалалық штабына практикалық, әдiстемелiк және құқықтық көмек көрсету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екi апта iшiнде қазақстан Республикасы әдiлет Министрлiгiнiң аумақтық органында мемлекеттiк тiркеуден өткен уақыттан бастап ресми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шешiмнiң орындалуын бақылау қала әкiмi аппаратының басшысы С.Н. Бочаровқа 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Павлодар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қаласының әкiмi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Келiсiлдi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Павлодар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iшкi iстер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2002 жылғы 11 желтоқсан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 қаласы әкiмiнiң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"11"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"Қоғамдық тәртiптi сақтау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ерiктi жасақтар туралы"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550 шешiмiмен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тәртiптi сақтау жөнiндегi ерiктi жасақтар қызметiнiң ЕРЕЖЕЛЕРI 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Ерiктi жасақтар құрылымдары (бұдан әрi -  Ерiктi жасақтар) азаматтардың тұрғылықты жерлерi бойынша кәсiпорындардың, ұйымдардың еңбек ұжымдарымен, барлық меншiк нысанындағы оқу мекемелерiнiң әкiмшiлiктерiмен және пәтер иеленушi кооперативтерiмен (бұдан әрi - ПИК) iшкi iстер органдарына қоғамдық тәртiптi сақтауда және құқық бұзушылықтардың алдын алуда көмек көрсету үшiн құрылады.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Ерiктi жасақтар құрылымдары кәсiпорындар, ұйымдар, мекемелер, оқу мекемелерi әкiмшiлiктерiнiң және ПИК еңбек ұжымдарының ұсыныстары бойынша және азаматтардың жеке өтiнiштерi негiзiнде қазақстан Республикасының 18 жасқа толған азаматтар санынан құрылады.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Ерiктi жасақтардың қалалық штаб басшысының мүшелiлiгiне қабылдау туралы азаматтардың өтiнiштерi қоғамдық тәртiптi сақтау жөнiндегi Ерiктi жасақтардың қалалық штаб басшысының атына (бұдан әр-қалалық штаб) жiберiледi.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3-тармақ өзгерді - Павлодар қаласының әкімдігінің 2003 жылғы 10 ақпандағы N 1634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Егер кандидат сотталмаған болса, өзiнiң жеке, iскерлiк және моральдық қабiлеттерi бойынша жасақ талаптарына сәйкес болса, онда қалалық штаб басшысының бұйрығы бойынша ол Ерiктi жасақтар мүшелiлiгiне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Кәсiпорындар, ұйымдар, мекемелер, оқу мекемелерiнiң және ПИК Ерiктi жасақтар құрылымдарына басшылықты қалалық штаб басшысы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Қалалық штаб Ерiктi жасақтар құрылымдарының iшкi iстер органдарымен өзара қарым- қатынас мәселелерiн үйлестiредi.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Барлық меншiк нысанындағы заңды тұлғалар және азаматтар қоғамдық тәртiптi сақтау және құқық бұзушылықтың алдын алуда ерiктi жасақтар құрылымдарына, жасақтарға қолдау және көмек көрсетуге құқылы.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7-тармақ өзгерді - Павлодар қаласының әкімдігінің 2003 жылғы 10 ақпандағы N 1634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ff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тармақ алынып тасталды - Павлодар қаласының әкімдігінің 2003 жылғы 10 ақпандағы N 1634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Негiзгi мiндеттерi мен қызметi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Ерiктi жасақтардың негiзгi мiндетi iшкi iстер органдарына қоғамдық тәртiптi сақтауда мына жолдар арқылы көмек көрсету: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iшкi iстер органдары қызметкерлерiмен бiрлесiп көшелерде, алаңдарда, саябақтарда, тұрғын үй массивтерiнде және басқа қоғамдық жерлерде, сонымен бiрге мәдени бұқаралық және спорттық - көрермендiк iс шараларды өткiзуде патрульге шығу;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маскүнемдiктiң, нашақорлықтың, уытты заттарға әуестiктiң, балалар қараусыздығы мен кәмелетке толмағандар арасында құқық бұзушылықтың алдын алу жөнiндегi жұмыста iшкi iстер органдар қызметкерлерiмен бiрлесiп қатысу.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Жасақтардың құрылымы және олардың жұмысының принципi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Ерiктi жасақтар кәсiпорындар, ұйымдар, мекемелер, оқу мекемелерi және ПИК жасақтар құрылымдарынан және қалалық штабынан құрылады.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Қалалық штабты Павлодар қаласы iшкi iстер басқармасы қоғамдық қауiпсiздiк бөлiмiнiң бастығы басқарады.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Кәсiпорындар, ұйымдар, мекемелер, оқу мекемелерi және ПИК ерiктi жасақтар құрылымдарын қалалық штаб басшысы лауазымына тағайындайтын және босататын командир басқарады.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Қалалық штаб басшысы келесi функцияларды iске асырады: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Ерiктi жасақтардың қалалық штаб басшысы ерiктi жасақтар қызметiнiң, қоғамдық тәртiптi сақтау және құқық бұзушылықтардың алдын алу мәселелерi бойынша iшкi iстер органдарымен үйлестiрудi және өзара қарым - қатынасты қамтамасыз етедi, ерiктi жасақтар құрылымдарының қызметiн талдайды және жалпылайды, сонымен бiрге олардың жұмысының тиiмдiлiгiн арттыру бойынша шаралар қабылдайды;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Қала әкiмiнiң және қала iшкi iстер басқармасы бастығының атына қоғамдық тәртiптi сақтауды жақсарту және құқық бұзушылықтың алдын алу бойынша ұсыныстар енгiзедi, мәселелерiн қарайды.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Ескерту: 13-тармақ өзгерді - Павлодар қаласының әкімдігінің 2003 жылғы 10 ақпандағы N 1634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Ерiктi жасақтар құрылымының командирi келесi функцияларды iске асырады: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Ерiктi жасақтарға басшылық жасайды;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Ерiктi халықтық жасақтар мүшелерiн таңдайды, орналастырады және оқытады;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Ерiктi жасақтар мүшелерiнiң кезекшiлiкке шығу кестесiн құрастырады;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Ерiктi жасақтар мүшелерiнiң қоғамдық тәртiптi сақтау және құқық бұзушылықтың алдын алу бойынша мiндеттердiң орындалуын ұйымдастырады және бақылайды;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Ерiктi жасақтар құрылымдарының қызметiн жетiлдiру бойынша шараларды әзiрлейдi және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Кезекшiлiкке келген уақытта Ерiктi жасақтар мүшелерiне командир қаладағы оперативтiк жағдайдың жағдайы, ол орындайтын мақсаты мен мiндеттерi туралы нұсқаулық жүргiзедi.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Қалалық штаб айына кем дегенде бiр рет Ерiктi жасақтардың қызметiне талдау жасау үшiн, олардың жұмыс тиiмдiлiгiн арттыру бойынша шаралар қабылдау, басқа проблемаларды талқылау және шешу үшiн мәжiлiстер өткiзедi.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Жасақтар мүшесiнiң мiндеттерi және құқықтары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Ерiктi жасақтар мүшесi: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қоғамдық тәртiптi сақтау және құқық бұзушылықтың алдын алуда белсендi қатысуға;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қалалық штаб басшысының және Ерiктi жасақтар командирiнiң талаптары мен тапсырмаларын адалдықпен орындауға мiндеттi.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Ерiктi жасақтар мүшелерi: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азаматтардан қоғамдық тәртiптi бұзбауды талап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 болған жағдайда iшкi iстер органы қызметкерiнiң қатысуымен құқық бұзушыны iшкi iстер басқармасына немесе полицияның учаскелiк пунктiне тапсыруға құқылы.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Көтермелеу және жаза қолдану шаралары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Құқық бұзушылықпен белсендi күресетiн жасақтарды мекемелер, кәсiпорындар және қоғамдық ұйымдар өз құзыры шеңберiнде мына жолмен көтермелейдi: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алғыс бiлдiру;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сыйлық немесе ақшалай сыйлық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 тармағы 3 тармақшасы алынып тасталды - Павлодар қаласының әкімдігінің 2003 жылғы 10 ақпандағы N 1634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Жасақтарды көтермелеу туралы салтанатты түрде, кәсiпорындар, мекемелер және ұйымдар жиналыстарында хабарланады.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Ерiктi жасақтар құрылымдарын сақтау шаралары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Кезекшiлiк кезiнде ерiктi жасақтар құрылым мүшелерi зақымданғанда емдеудi Ерiктi жасақтардың қызмет етуiне жергiлiктi бюджетте қаралған қаражат есебiнен.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21-тармақ өзгерді - Павлодар қаласының әкімдігінің 2003 жылғы 10 ақпандағы N 1634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Ерiктi жасақтарды материалдық-техникалық қамтамасыз ету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22. Ерiктi жасақтардың орналасуы қызметтiк телефондарды пайдалану құқығында полицияның учаскелiк пункттерiнде жүзеге асырылады.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Заңдылықтың сақталуын қадағалау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</w:t>
      </w:r>
      <w:r>
        <w:rPr>
          <w:rFonts w:ascii="Times New Roman"/>
          <w:b w:val="false"/>
          <w:i w:val="false"/>
          <w:color w:val="ff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 тармақ алынып тасталды - Павлодар қаласының әкімдігінің 2003 жылғы 10 ақпандағы N 1634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