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7a89b6" w14:textId="47a89b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Халыққа мемлекеттік нақты әлеуметтік көмек көрсететін учаскелік комиссиялар туралы Ережені бекіту жөнінде</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қаласы Әкімшілігінің 2002 жылғы 29 қаңтардағы N 1/80 қаулысы. Алматы қалалық Әділет басқармасында 2002 жылғы 8 ақпанда N 431 тіркелді</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Күші жойылды - Алматы қаласы Әкімдігінің 2005 жылғы 29 желтоқсандағы N 5/870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___________________________________
</w:t>
      </w:r>
    </w:p>
    <w:p>
      <w:pPr>
        <w:spacing w:after="0"/>
        <w:ind w:left="0"/>
        <w:jc w:val="both"/>
      </w:pPr>
      <w:r>
        <w:rPr>
          <w:rFonts w:ascii="Times New Roman"/>
          <w:b w:val="false"/>
          <w:i w:val="false"/>
          <w:color w:val="000000"/>
          <w:sz w:val="28"/>
        </w:rPr>
        <w:t>
      Қазақстан Республикасының 2001 жылғы 17 шілдедегі N 246-ІІ "Мемлекеттік нақты әлеуметтік көмек көрсету туралы" 
</w:t>
      </w:r>
      <w:r>
        <w:rPr>
          <w:rFonts w:ascii="Times New Roman"/>
          <w:b w:val="false"/>
          <w:i w:val="false"/>
          <w:color w:val="000000"/>
          <w:sz w:val="28"/>
        </w:rPr>
        <w:t xml:space="preserve"> Заңына </w:t>
      </w:r>
      <w:r>
        <w:rPr>
          <w:rFonts w:ascii="Times New Roman"/>
          <w:b w:val="false"/>
          <w:i w:val="false"/>
          <w:color w:val="000000"/>
          <w:sz w:val="28"/>
        </w:rPr>
        <w:t>
 және Қазақстан Республикасы Үкіметінің 2001 жылғы 24 желтоқсандағы N 1685 "Мемлекеттік нақты әлеуметтік көмек көрсету туралы" Қазақстан Республикасының Заңын орындау жөніндегі шаралар туралы" 
</w:t>
      </w:r>
      <w:r>
        <w:rPr>
          <w:rFonts w:ascii="Times New Roman"/>
          <w:b w:val="false"/>
          <w:i w:val="false"/>
          <w:color w:val="000000"/>
          <w:sz w:val="28"/>
        </w:rPr>
        <w:t xml:space="preserve"> қаулысына </w:t>
      </w:r>
      <w:r>
        <w:rPr>
          <w:rFonts w:ascii="Times New Roman"/>
          <w:b w:val="false"/>
          <w:i w:val="false"/>
          <w:color w:val="000000"/>
          <w:sz w:val="28"/>
        </w:rPr>
        <w:t>
 сәйкес, Алматы қаласының Әкімшілігі қаулы етеді:
</w:t>
      </w:r>
      <w:r>
        <w:br/>
      </w:r>
      <w:r>
        <w:rPr>
          <w:rFonts w:ascii="Times New Roman"/>
          <w:b w:val="false"/>
          <w:i w:val="false"/>
          <w:color w:val="000000"/>
          <w:sz w:val="28"/>
        </w:rPr>
        <w:t>
      1. Халыққа мемлекеттік нақты әлеуметтік көмек көрсететін учаскелік комиссиялар туралы Ереже N 1 қосымшаға сәйкес бекітілсін.
</w:t>
      </w:r>
      <w:r>
        <w:br/>
      </w:r>
      <w:r>
        <w:rPr>
          <w:rFonts w:ascii="Times New Roman"/>
          <w:b w:val="false"/>
          <w:i w:val="false"/>
          <w:color w:val="000000"/>
          <w:sz w:val="28"/>
        </w:rPr>
        <w:t>
      2. N 2 қосымшаға сәйкес халыққа мемлекеттік нақты әлеуметтік көмек көрсететін учаскелік комиссиялар құрылып, құрамы бекітілсін.
</w:t>
      </w:r>
      <w:r>
        <w:br/>
      </w:r>
      <w:r>
        <w:rPr>
          <w:rFonts w:ascii="Times New Roman"/>
          <w:b w:val="false"/>
          <w:i w:val="false"/>
          <w:color w:val="000000"/>
          <w:sz w:val="28"/>
        </w:rPr>
        <w:t>
      3. Осы қаулының орындалуын бақылау Алматы қаласы Әкімінің орынбасары А.Қ.Бижановқа жүктелсін.     
</w:t>
      </w:r>
    </w:p>
    <w:p>
      <w:pPr>
        <w:spacing w:after="0"/>
        <w:ind w:left="0"/>
        <w:jc w:val="both"/>
      </w:pPr>
      <w:r>
        <w:rPr>
          <w:rFonts w:ascii="Times New Roman"/>
          <w:b w:val="false"/>
          <w:i w:val="false"/>
          <w:color w:val="000000"/>
          <w:sz w:val="28"/>
        </w:rPr>
        <w:t>
</w:t>
      </w:r>
      <w:r>
        <w:rPr>
          <w:rFonts w:ascii="Times New Roman"/>
          <w:b w:val="false"/>
          <w:i/>
          <w:color w:val="000000"/>
          <w:sz w:val="28"/>
        </w:rPr>
        <w:t>
Алматы қаласының Әкімі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Әкімшілік хатшысы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Алматы қаласының әкiмшiлiгiнiң
</w:t>
      </w:r>
      <w:r>
        <w:br/>
      </w:r>
      <w:r>
        <w:rPr>
          <w:rFonts w:ascii="Times New Roman"/>
          <w:b w:val="false"/>
          <w:i w:val="false"/>
          <w:color w:val="000000"/>
          <w:sz w:val="28"/>
        </w:rPr>
        <w:t>
2002 жылғы 29 қаңтардағы N 1/80
</w:t>
      </w:r>
      <w:r>
        <w:br/>
      </w:r>
      <w:r>
        <w:rPr>
          <w:rFonts w:ascii="Times New Roman"/>
          <w:b w:val="false"/>
          <w:i w:val="false"/>
          <w:color w:val="000000"/>
          <w:sz w:val="28"/>
        </w:rPr>
        <w:t>
қаулысына қосымша
</w:t>
      </w:r>
    </w:p>
    <w:p>
      <w:pPr>
        <w:spacing w:after="0"/>
        <w:ind w:left="0"/>
        <w:jc w:val="both"/>
      </w:pPr>
      <w:r>
        <w:rPr>
          <w:rFonts w:ascii="Times New Roman"/>
          <w:b w:val="false"/>
          <w:i w:val="false"/>
          <w:color w:val="000000"/>
          <w:sz w:val="28"/>
        </w:rPr>
        <w:t>
"Келiсiлдi"
</w:t>
      </w:r>
      <w:r>
        <w:br/>
      </w:r>
      <w:r>
        <w:rPr>
          <w:rFonts w:ascii="Times New Roman"/>
          <w:b w:val="false"/>
          <w:i w:val="false"/>
          <w:color w:val="000000"/>
          <w:sz w:val="28"/>
        </w:rPr>
        <w:t>
 Мәслихат хатшысы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Мемлекеттiк нақты әлеуметтiк көмек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көрсету жөнiндегi учаскелiк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комиссиялар туралы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ЕРЕЖЕ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Жалпы ереже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Мемлекеттiк нақты әлеуметтiк көмек көрсету жөнiндегi Комиссия (мәтiн бойынша әрi қарай - Комиссия) көмек сұраған тұлғаға (отбасына) нақты әлеуметтiк көмек беру туралы қорытындыны даярлау және қажет болған жерде олардың материалдық жағдайын тексеру үшiн Алматы қаласының әкiмшiлiгiнiң қаулысымен құрылады. 
</w:t>
      </w:r>
      <w:r>
        <w:br/>
      </w:r>
      <w:r>
        <w:rPr>
          <w:rFonts w:ascii="Times New Roman"/>
          <w:b w:val="false"/>
          <w:i w:val="false"/>
          <w:color w:val="000000"/>
          <w:sz w:val="28"/>
        </w:rPr>
        <w:t>
      2. Комиссия құрамы жыл сайын құрылады және 7 адамнан кем болмауы керек. Комиссияға Алматы қаласының аудан Әкiмiнiң орынбасары басшылық етедi. 
</w:t>
      </w:r>
      <w:r>
        <w:br/>
      </w:r>
      <w:r>
        <w:rPr>
          <w:rFonts w:ascii="Times New Roman"/>
          <w:b w:val="false"/>
          <w:i w:val="false"/>
          <w:color w:val="000000"/>
          <w:sz w:val="28"/>
        </w:rPr>
        <w:t>
      Комиссия құрамына жергiлiктi өкiлеттi органдар, өзiн-өзi басқару, қоғамдық бiрлестiктер, үй (пәтер) иелерi кооперативi, халық, бiлiм беру өкiлеттi органдар мен ұйымдар, денсаулық сақтау, әлеуметтiк қорғау, қаржы және салық органдарының, ардагерлер Кеңесiнiң өкiлдерi, құқық қорғау қызметкерлерi және т.б. кiредi. 
</w:t>
      </w:r>
      <w:r>
        <w:br/>
      </w:r>
      <w:r>
        <w:rPr>
          <w:rFonts w:ascii="Times New Roman"/>
          <w:b w:val="false"/>
          <w:i w:val="false"/>
          <w:color w:val="000000"/>
          <w:sz w:val="28"/>
        </w:rPr>
        <w:t>
      3. Комиссия өз қызметiнде Қазақстан Республикасының 17.07.2001 ж. N№246-II "Мемлекеттiк нақты әлеуметтiк көмек туралы" 
</w:t>
      </w:r>
      <w:r>
        <w:rPr>
          <w:rFonts w:ascii="Times New Roman"/>
          <w:b w:val="false"/>
          <w:i w:val="false"/>
          <w:color w:val="000000"/>
          <w:sz w:val="28"/>
        </w:rPr>
        <w:t xml:space="preserve"> Заңын </w:t>
      </w:r>
      <w:r>
        <w:rPr>
          <w:rFonts w:ascii="Times New Roman"/>
          <w:b w:val="false"/>
          <w:i w:val="false"/>
          <w:color w:val="000000"/>
          <w:sz w:val="28"/>
        </w:rPr>
        <w:t>
, Қазақстан Республикасы Үкiметiнiң 24.12.2001 жылғы N 1685 "ҚР мемлекеттiк нақты әлеуметтiк көмек туралы" Заңын iске асыру жөнiндегi шаралар туралы" 
</w:t>
      </w:r>
      <w:r>
        <w:rPr>
          <w:rFonts w:ascii="Times New Roman"/>
          <w:b w:val="false"/>
          <w:i w:val="false"/>
          <w:color w:val="000000"/>
          <w:sz w:val="28"/>
        </w:rPr>
        <w:t xml:space="preserve"> қаулысын </w:t>
      </w:r>
      <w:r>
        <w:rPr>
          <w:rFonts w:ascii="Times New Roman"/>
          <w:b w:val="false"/>
          <w:i w:val="false"/>
          <w:color w:val="000000"/>
          <w:sz w:val="28"/>
        </w:rPr>
        <w:t>
, басқа ереже белгiлейтiн актiлерiн және осы Ереженi басшылыққа алады.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Негiзгi қызметтер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Комиссия халықты әлеуметтiк қорғау органдарына аса мұқтажды тұлғаларға отбасыларына қаражат жiберу мақсатындағы халыққа әлеуметтiк көмек көрсету жөнiндегi қызметiнде қолғабыс тигiзедi. 
</w:t>
      </w:r>
      <w:r>
        <w:br/>
      </w:r>
      <w:r>
        <w:rPr>
          <w:rFonts w:ascii="Times New Roman"/>
          <w:b w:val="false"/>
          <w:i w:val="false"/>
          <w:color w:val="000000"/>
          <w:sz w:val="28"/>
        </w:rPr>
        <w:t>
      2. Комиссия өкiлеттi органның - Алматы қалалық еңбек, жұмыспен қамту және халықты әлеуметтiк қорғау Департаментiнiң аудандық еңбек, және халықты әлеуметтiк қорғау орталығы (мәтiн бойынша әрi қарай - өкiлеттi орган) - жазбаша тапсырма негiзiнде әлеуметтiк көмек көрсету туралы қорытындыны даярлап және қажеттiлiгi бойынша өкiлеттi органның тапсырма берген күннен бастап 5 күндiк мерзiм iшiнде тұрғылықты жерiне барып тұлғаның (отбасының) материалдық жағдайын тексередi. 
</w:t>
      </w:r>
      <w:r>
        <w:br/>
      </w:r>
      <w:r>
        <w:rPr>
          <w:rFonts w:ascii="Times New Roman"/>
          <w:b w:val="false"/>
          <w:i w:val="false"/>
          <w:color w:val="000000"/>
          <w:sz w:val="28"/>
        </w:rPr>
        <w:t>
      3. Тұлғаның (отбасының) материалдық тексеру барысында Комиссия көмек сұраған адамның өтiнiш себептерiн анықтайды. Тұлғаның (отбасының) материалдық жағдайын тексеру актiсiнде мына мәлiметтер көрсетiледi: 
</w:t>
      </w:r>
      <w:r>
        <w:br/>
      </w:r>
      <w:r>
        <w:rPr>
          <w:rFonts w:ascii="Times New Roman"/>
          <w:b w:val="false"/>
          <w:i w:val="false"/>
          <w:color w:val="000000"/>
          <w:sz w:val="28"/>
        </w:rPr>
        <w:t>
      отбасының құрамы туралы; 
</w:t>
      </w:r>
      <w:r>
        <w:br/>
      </w:r>
      <w:r>
        <w:rPr>
          <w:rFonts w:ascii="Times New Roman"/>
          <w:b w:val="false"/>
          <w:i w:val="false"/>
          <w:color w:val="000000"/>
          <w:sz w:val="28"/>
        </w:rPr>
        <w:t>
      отбасының жұмыс iстейтiн мүшелерi туралы; 
</w:t>
      </w:r>
      <w:r>
        <w:br/>
      </w:r>
      <w:r>
        <w:rPr>
          <w:rFonts w:ascii="Times New Roman"/>
          <w:b w:val="false"/>
          <w:i w:val="false"/>
          <w:color w:val="000000"/>
          <w:sz w:val="28"/>
        </w:rPr>
        <w:t>
      еңбекке қабiлеттi жастағы отбасының жұмыс iстемейтiн мүшелердiң - жұмыс iстемеген себептерi; 
</w:t>
      </w:r>
      <w:r>
        <w:br/>
      </w:r>
      <w:r>
        <w:rPr>
          <w:rFonts w:ascii="Times New Roman"/>
          <w:b w:val="false"/>
          <w:i w:val="false"/>
          <w:color w:val="000000"/>
          <w:sz w:val="28"/>
        </w:rPr>
        <w:t>
      балаларға, мүгедектерге, қарттарға, ауруларға қарайтын, еңбекке қабiлеттi жастағы отбасы мүшелерiнiң бар болуы туралы; 
</w:t>
      </w:r>
      <w:r>
        <w:br/>
      </w:r>
      <w:r>
        <w:rPr>
          <w:rFonts w:ascii="Times New Roman"/>
          <w:b w:val="false"/>
          <w:i w:val="false"/>
          <w:color w:val="000000"/>
          <w:sz w:val="28"/>
        </w:rPr>
        <w:t>
      тұлғаның (отбасының) жалпы табысы, соның iшiнде аула шаруашылығынан, бау-бақшадан, саяжайдан және т.б. түскен табысы туралы. 
</w:t>
      </w:r>
      <w:r>
        <w:br/>
      </w:r>
      <w:r>
        <w:rPr>
          <w:rFonts w:ascii="Times New Roman"/>
          <w:b w:val="false"/>
          <w:i w:val="false"/>
          <w:color w:val="000000"/>
          <w:sz w:val="28"/>
        </w:rPr>
        <w:t>
      4. Қажет болған жағдайда Комиссия, нақты әлеуметтiк көмек алу үшiн ұсынылған отбасының мүлiгi мен табысына қатысты мәлiметтердi алу үшiн тиiстi органдарға сұрау жасауға құқықты. 
</w:t>
      </w:r>
      <w:r>
        <w:br/>
      </w:r>
      <w:r>
        <w:rPr>
          <w:rFonts w:ascii="Times New Roman"/>
          <w:b w:val="false"/>
          <w:i w:val="false"/>
          <w:color w:val="000000"/>
          <w:sz w:val="28"/>
        </w:rPr>
        <w:t>
      5. Комиссияның тапсырмасы бойынша ұсынылған құжаттар iрiктелiп қайта тексерiлуi мүмкiн. 
</w:t>
      </w:r>
      <w:r>
        <w:br/>
      </w:r>
      <w:r>
        <w:rPr>
          <w:rFonts w:ascii="Times New Roman"/>
          <w:b w:val="false"/>
          <w:i w:val="false"/>
          <w:color w:val="000000"/>
          <w:sz w:val="28"/>
        </w:rPr>
        <w:t>
      6. Комиссия мәжiлiсi кем дегенде 10 күнде бiр рет өткiзiледi. Учаскелiк комиссияның бiрiншi мәжiлiсi Алматы қалалық еңбек, жұмыспен қамту және халықты әлеуметтiк қорғау Департаментi өкiлiнiң қатысуымен өтедi. 
</w:t>
      </w:r>
      <w:r>
        <w:br/>
      </w:r>
      <w:r>
        <w:rPr>
          <w:rFonts w:ascii="Times New Roman"/>
          <w:b w:val="false"/>
          <w:i w:val="false"/>
          <w:color w:val="000000"/>
          <w:sz w:val="28"/>
        </w:rPr>
        <w:t>
      7. Комиссия мәжiлiсiнiң уақытында өткiзiлу жауапкершiлiгi учаскелiк комиссия төрағасына жүктеледi.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Комиссия қорытындысы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Өкiлеттi органнан келiп түскен тұлғаның (отбасының) құжаттарын қарап, Комиссия мемлекеттiк нақты әлеуметтiк көмек көрсету қажеттiлiгi туралы қорытынды жасайды.
</w:t>
      </w:r>
      <w:r>
        <w:br/>
      </w:r>
      <w:r>
        <w:rPr>
          <w:rFonts w:ascii="Times New Roman"/>
          <w:b w:val="false"/>
          <w:i w:val="false"/>
          <w:color w:val="000000"/>
          <w:sz w:val="28"/>
        </w:rPr>
        <w:t>
      2. Комиссия шешiмiн мемлекеттiк нақты әлеуметтiк көмекке үмiткер тұлғаның (отбасының) қатысуынсыз ашық дауыс беру арқылы қабылдайды.
</w:t>
      </w:r>
      <w:r>
        <w:br/>
      </w:r>
      <w:r>
        <w:rPr>
          <w:rFonts w:ascii="Times New Roman"/>
          <w:b w:val="false"/>
          <w:i w:val="false"/>
          <w:color w:val="000000"/>
          <w:sz w:val="28"/>
        </w:rPr>
        <w:t>
      3. Мәжiлiсте Комиссия құрамның 3/4 бөлiгi қатысса, оның шешiмi құқылы болып саналады. 
</w:t>
      </w:r>
      <w:r>
        <w:br/>
      </w:r>
      <w:r>
        <w:rPr>
          <w:rFonts w:ascii="Times New Roman"/>
          <w:b w:val="false"/>
          <w:i w:val="false"/>
          <w:color w:val="000000"/>
          <w:sz w:val="28"/>
        </w:rPr>
        <w:t>
      4. Егер қатысып отырған Комиссия құрамының басым көпшiлiгi тұлғаға№(отбасына) дауыс берген жағдайда, оның қорытындысы оңды болып табылады.
</w:t>
      </w:r>
      <w:r>
        <w:br/>
      </w:r>
      <w:r>
        <w:rPr>
          <w:rFonts w:ascii="Times New Roman"/>
          <w:b w:val="false"/>
          <w:i w:val="false"/>
          <w:color w:val="000000"/>
          <w:sz w:val="28"/>
        </w:rPr>
        <w:t>
      Қорытындыға комиссияның төрағасы мен мүшелерi қол қойып, оны өкiлеттi органға ұсынады.       
</w:t>
      </w:r>
    </w:p>
    <w:p>
      <w:pPr>
        <w:spacing w:after="0"/>
        <w:ind w:left="0"/>
        <w:jc w:val="both"/>
      </w:pPr>
      <w:r>
        <w:rPr>
          <w:rFonts w:ascii="Times New Roman"/>
          <w:b w:val="false"/>
          <w:i w:val="false"/>
          <w:color w:val="000000"/>
          <w:sz w:val="28"/>
        </w:rPr>
        <w:t>
</w:t>
      </w:r>
      <w:r>
        <w:rPr>
          <w:rFonts w:ascii="Times New Roman"/>
          <w:b w:val="false"/>
          <w:i/>
          <w:color w:val="000000"/>
          <w:sz w:val="28"/>
        </w:rPr>
        <w:t>
Әкiмшiлiк хатшысы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Алматы қаласының әкiмшiлiгiнiң
</w:t>
      </w:r>
      <w:r>
        <w:br/>
      </w:r>
      <w:r>
        <w:rPr>
          <w:rFonts w:ascii="Times New Roman"/>
          <w:b w:val="false"/>
          <w:i w:val="false"/>
          <w:color w:val="000000"/>
          <w:sz w:val="28"/>
        </w:rPr>
        <w:t>
2002 ж. 29 қаңтардағы N 1/80
</w:t>
      </w:r>
      <w:r>
        <w:br/>
      </w:r>
      <w:r>
        <w:rPr>
          <w:rFonts w:ascii="Times New Roman"/>
          <w:b w:val="false"/>
          <w:i w:val="false"/>
          <w:color w:val="000000"/>
          <w:sz w:val="28"/>
        </w:rPr>
        <w:t>
қаулысына қосымша
</w:t>
      </w:r>
    </w:p>
    <w:p>
      <w:pPr>
        <w:spacing w:after="0"/>
        <w:ind w:left="0"/>
        <w:jc w:val="both"/>
      </w:pPr>
      <w:r>
        <w:rPr>
          <w:rFonts w:ascii="Times New Roman"/>
          <w:b w:val="false"/>
          <w:i w:val="false"/>
          <w:color w:val="000000"/>
          <w:sz w:val="28"/>
        </w:rPr>
        <w:t>
"Келiсiлдi"
</w:t>
      </w:r>
      <w:r>
        <w:br/>
      </w:r>
      <w:r>
        <w:rPr>
          <w:rFonts w:ascii="Times New Roman"/>
          <w:b w:val="false"/>
          <w:i w:val="false"/>
          <w:color w:val="000000"/>
          <w:sz w:val="28"/>
        </w:rPr>
        <w:t>
Мәслихат хатшысы
</w:t>
      </w:r>
    </w:p>
    <w:p>
      <w:pPr>
        <w:spacing w:after="0"/>
        <w:ind w:left="0"/>
        <w:jc w:val="both"/>
      </w:pPr>
      <w:r>
        <w:rPr>
          <w:rFonts w:ascii="Times New Roman"/>
          <w:b w:val="false"/>
          <w:i w:val="false"/>
          <w:color w:val="000000"/>
          <w:sz w:val="28"/>
        </w:rPr>
        <w:t>
</w:t>
      </w:r>
      <w:r>
        <w:rPr>
          <w:rFonts w:ascii="Times New Roman"/>
          <w:b/>
          <w:i w:val="false"/>
          <w:color w:val="000000"/>
          <w:sz w:val="28"/>
        </w:rPr>
        <w:t>
Әуезов аудандық учаскелiк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комиссиясының құрамы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Қосымша өзгерді - Алматы қаласы Әкімшілігінің 2002 жылғы 19 шілдедегі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3/470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2003 жылғы 26 мамырдағы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2/319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2004 жылғы 19 мамырдағы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3/424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2005 жылғы 10 мамырдағы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2/259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қаулыларымен.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Ченсизбаев Б.А.     - комиссия төрағасы, әкiмнiң
</w:t>
      </w:r>
      <w:r>
        <w:br/>
      </w:r>
      <w:r>
        <w:rPr>
          <w:rFonts w:ascii="Times New Roman"/>
          <w:b w:val="false"/>
          <w:i w:val="false"/>
          <w:color w:val="000000"/>
          <w:sz w:val="28"/>
        </w:rPr>
        <w:t>
                         орынбасары.
</w:t>
      </w:r>
      <w:r>
        <w:br/>
      </w:r>
      <w:r>
        <w:rPr>
          <w:rFonts w:ascii="Times New Roman"/>
          <w:b w:val="false"/>
          <w:i w:val="false"/>
          <w:color w:val="000000"/>
          <w:sz w:val="28"/>
        </w:rPr>
        <w:t>
</w:t>
      </w:r>
      <w:r>
        <w:br/>
      </w:r>
      <w:r>
        <w:rPr>
          <w:rFonts w:ascii="Times New Roman"/>
          <w:b w:val="false"/>
          <w:i w:val="false"/>
          <w:color w:val="000000"/>
          <w:sz w:val="28"/>
        </w:rPr>
        <w:t>
2. Исламова Нұрила     - комиссия төрағасының
</w:t>
      </w:r>
      <w:r>
        <w:br/>
      </w:r>
      <w:r>
        <w:rPr>
          <w:rFonts w:ascii="Times New Roman"/>
          <w:b w:val="false"/>
          <w:i w:val="false"/>
          <w:color w:val="000000"/>
          <w:sz w:val="28"/>
        </w:rPr>
        <w:t>
   Бақбергенқызы         орынбасары, Алматы қаласы
</w:t>
      </w:r>
      <w:r>
        <w:br/>
      </w:r>
      <w:r>
        <w:rPr>
          <w:rFonts w:ascii="Times New Roman"/>
          <w:b w:val="false"/>
          <w:i w:val="false"/>
          <w:color w:val="000000"/>
          <w:sz w:val="28"/>
        </w:rPr>
        <w:t>
                         Әуезов аудандық жұмыспен қамту
</w:t>
      </w:r>
      <w:r>
        <w:br/>
      </w:r>
      <w:r>
        <w:rPr>
          <w:rFonts w:ascii="Times New Roman"/>
          <w:b w:val="false"/>
          <w:i w:val="false"/>
          <w:color w:val="000000"/>
          <w:sz w:val="28"/>
        </w:rPr>
        <w:t>
                         және әлеуметтік бағдарламалар
</w:t>
      </w:r>
      <w:r>
        <w:br/>
      </w:r>
      <w:r>
        <w:rPr>
          <w:rFonts w:ascii="Times New Roman"/>
          <w:b w:val="false"/>
          <w:i w:val="false"/>
          <w:color w:val="000000"/>
          <w:sz w:val="28"/>
        </w:rPr>
        <w:t>
                         орталығының бастығы
</w:t>
      </w:r>
      <w:r>
        <w:br/>
      </w:r>
      <w:r>
        <w:rPr>
          <w:rFonts w:ascii="Times New Roman"/>
          <w:b w:val="false"/>
          <w:i w:val="false"/>
          <w:color w:val="000000"/>
          <w:sz w:val="28"/>
        </w:rPr>
        <w:t>
</w:t>
      </w:r>
      <w:r>
        <w:br/>
      </w:r>
      <w:r>
        <w:rPr>
          <w:rFonts w:ascii="Times New Roman"/>
          <w:b w:val="false"/>
          <w:i w:val="false"/>
          <w:color w:val="000000"/>
          <w:sz w:val="28"/>
        </w:rPr>
        <w:t>
3. Имамбекова Күләйша  - комиссия хатшысы, Алматы қаласы
</w:t>
      </w:r>
      <w:r>
        <w:br/>
      </w:r>
      <w:r>
        <w:rPr>
          <w:rFonts w:ascii="Times New Roman"/>
          <w:b w:val="false"/>
          <w:i w:val="false"/>
          <w:color w:val="000000"/>
          <w:sz w:val="28"/>
        </w:rPr>
        <w:t>
   Қазақбайқызы          Әуезов аудандық жұмыспен қамту
</w:t>
      </w:r>
      <w:r>
        <w:br/>
      </w:r>
      <w:r>
        <w:rPr>
          <w:rFonts w:ascii="Times New Roman"/>
          <w:b w:val="false"/>
          <w:i w:val="false"/>
          <w:color w:val="000000"/>
          <w:sz w:val="28"/>
        </w:rPr>
        <w:t>
                         және әлеуметтік бағдарламалар
</w:t>
      </w:r>
      <w:r>
        <w:br/>
      </w:r>
      <w:r>
        <w:rPr>
          <w:rFonts w:ascii="Times New Roman"/>
          <w:b w:val="false"/>
          <w:i w:val="false"/>
          <w:color w:val="000000"/>
          <w:sz w:val="28"/>
        </w:rPr>
        <w:t>
                         орталығының тұрмыс деңгейін
</w:t>
      </w:r>
      <w:r>
        <w:br/>
      </w:r>
      <w:r>
        <w:rPr>
          <w:rFonts w:ascii="Times New Roman"/>
          <w:b w:val="false"/>
          <w:i w:val="false"/>
          <w:color w:val="000000"/>
          <w:sz w:val="28"/>
        </w:rPr>
        <w:t>
                         талдау және әлеуметтік
</w:t>
      </w:r>
      <w:r>
        <w:br/>
      </w:r>
      <w:r>
        <w:rPr>
          <w:rFonts w:ascii="Times New Roman"/>
          <w:b w:val="false"/>
          <w:i w:val="false"/>
          <w:color w:val="000000"/>
          <w:sz w:val="28"/>
        </w:rPr>
        <w:t>
                         бағдарламалар бөлімінің бастығы.
</w:t>
      </w:r>
    </w:p>
    <w:p>
      <w:pPr>
        <w:spacing w:after="0"/>
        <w:ind w:left="0"/>
        <w:jc w:val="both"/>
      </w:pPr>
      <w:r>
        <w:rPr>
          <w:rFonts w:ascii="Times New Roman"/>
          <w:b w:val="false"/>
          <w:i w:val="false"/>
          <w:color w:val="000000"/>
          <w:sz w:val="28"/>
        </w:rPr>
        <w:t>
</w:t>
      </w:r>
      <w:r>
        <w:rPr>
          <w:rFonts w:ascii="Times New Roman"/>
          <w:b/>
          <w:i w:val="false"/>
          <w:color w:val="000000"/>
          <w:sz w:val="28"/>
        </w:rPr>
        <w:t>
Комиссия мүшелерi:
</w:t>
      </w:r>
      <w:r>
        <w:rPr>
          <w:rFonts w:ascii="Times New Roman"/>
          <w:b w:val="false"/>
          <w:i w:val="false"/>
          <w:color w:val="000000"/>
          <w:sz w:val="28"/>
        </w:rPr>
        <w:t>
</w:t>
      </w:r>
    </w:p>
    <w:p>
      <w:pPr>
        <w:spacing w:after="0"/>
        <w:ind w:left="0"/>
        <w:jc w:val="both"/>
      </w:pPr>
      <w:r>
        <w:rPr>
          <w:rFonts w:ascii="Times New Roman"/>
          <w:b w:val="false"/>
          <w:i w:val="false"/>
          <w:color w:val="000000"/>
          <w:sz w:val="28"/>
        </w:rPr>
        <w:t>
4. Абдуллаев Т.И.      - Дружба қалалық үлгідегі кенттің
</w:t>
      </w:r>
      <w:r>
        <w:br/>
      </w:r>
      <w:r>
        <w:rPr>
          <w:rFonts w:ascii="Times New Roman"/>
          <w:b w:val="false"/>
          <w:i w:val="false"/>
          <w:color w:val="000000"/>
          <w:sz w:val="28"/>
        </w:rPr>
        <w:t>
                         жергілікті өзін-өзі басқару
</w:t>
      </w:r>
      <w:r>
        <w:br/>
      </w:r>
      <w:r>
        <w:rPr>
          <w:rFonts w:ascii="Times New Roman"/>
          <w:b w:val="false"/>
          <w:i w:val="false"/>
          <w:color w:val="000000"/>
          <w:sz w:val="28"/>
        </w:rPr>
        <w:t>
                         комитетінің төрағасы.
</w:t>
      </w:r>
      <w:r>
        <w:br/>
      </w:r>
      <w:r>
        <w:rPr>
          <w:rFonts w:ascii="Times New Roman"/>
          <w:b w:val="false"/>
          <w:i w:val="false"/>
          <w:color w:val="000000"/>
          <w:sz w:val="28"/>
        </w:rPr>
        <w:t>
</w:t>
      </w:r>
      <w:r>
        <w:br/>
      </w:r>
      <w:r>
        <w:rPr>
          <w:rFonts w:ascii="Times New Roman"/>
          <w:b w:val="false"/>
          <w:i w:val="false"/>
          <w:color w:val="000000"/>
          <w:sz w:val="28"/>
        </w:rPr>
        <w:t>
5. Дүйсенов Қ.Қ.       - Шаңырақ 1, 2, 3 ықшам
</w:t>
      </w:r>
      <w:r>
        <w:br/>
      </w:r>
      <w:r>
        <w:rPr>
          <w:rFonts w:ascii="Times New Roman"/>
          <w:b w:val="false"/>
          <w:i w:val="false"/>
          <w:color w:val="000000"/>
          <w:sz w:val="28"/>
        </w:rPr>
        <w:t>
                         аудандарының жергілікті
</w:t>
      </w:r>
      <w:r>
        <w:br/>
      </w:r>
      <w:r>
        <w:rPr>
          <w:rFonts w:ascii="Times New Roman"/>
          <w:b w:val="false"/>
          <w:i w:val="false"/>
          <w:color w:val="000000"/>
          <w:sz w:val="28"/>
        </w:rPr>
        <w:t>
                         өзін-өзі басқару комитетінің
</w:t>
      </w:r>
      <w:r>
        <w:br/>
      </w:r>
      <w:r>
        <w:rPr>
          <w:rFonts w:ascii="Times New Roman"/>
          <w:b w:val="false"/>
          <w:i w:val="false"/>
          <w:color w:val="000000"/>
          <w:sz w:val="28"/>
        </w:rPr>
        <w:t>
                         төрағасы.
</w:t>
      </w:r>
      <w:r>
        <w:br/>
      </w:r>
      <w:r>
        <w:rPr>
          <w:rFonts w:ascii="Times New Roman"/>
          <w:b w:val="false"/>
          <w:i w:val="false"/>
          <w:color w:val="000000"/>
          <w:sz w:val="28"/>
        </w:rPr>
        <w:t>
</w:t>
      </w:r>
      <w:r>
        <w:br/>
      </w:r>
      <w:r>
        <w:rPr>
          <w:rFonts w:ascii="Times New Roman"/>
          <w:b w:val="false"/>
          <w:i w:val="false"/>
          <w:color w:val="000000"/>
          <w:sz w:val="28"/>
        </w:rPr>
        <w:t>
6. Сағатолла Ү.Т.      - Шаңырақ 3, 4 ықшам аудандарының
</w:t>
      </w:r>
      <w:r>
        <w:br/>
      </w:r>
      <w:r>
        <w:rPr>
          <w:rFonts w:ascii="Times New Roman"/>
          <w:b w:val="false"/>
          <w:i w:val="false"/>
          <w:color w:val="000000"/>
          <w:sz w:val="28"/>
        </w:rPr>
        <w:t>
                         жергілікті өзін-өзі басқару
</w:t>
      </w:r>
      <w:r>
        <w:br/>
      </w:r>
      <w:r>
        <w:rPr>
          <w:rFonts w:ascii="Times New Roman"/>
          <w:b w:val="false"/>
          <w:i w:val="false"/>
          <w:color w:val="000000"/>
          <w:sz w:val="28"/>
        </w:rPr>
        <w:t>
                         комитетінің төрағасы.
</w:t>
      </w:r>
      <w:r>
        <w:br/>
      </w:r>
      <w:r>
        <w:rPr>
          <w:rFonts w:ascii="Times New Roman"/>
          <w:b w:val="false"/>
          <w:i w:val="false"/>
          <w:color w:val="000000"/>
          <w:sz w:val="28"/>
        </w:rPr>
        <w:t>
</w:t>
      </w:r>
      <w:r>
        <w:br/>
      </w:r>
      <w:r>
        <w:rPr>
          <w:rFonts w:ascii="Times New Roman"/>
          <w:b w:val="false"/>
          <w:i w:val="false"/>
          <w:color w:val="000000"/>
          <w:sz w:val="28"/>
        </w:rPr>
        <w:t>
7. Жакина Ш.А..        - аумақтық қайырымдылық және
</w:t>
      </w:r>
      <w:r>
        <w:br/>
      </w:r>
      <w:r>
        <w:rPr>
          <w:rFonts w:ascii="Times New Roman"/>
          <w:b w:val="false"/>
          <w:i w:val="false"/>
          <w:color w:val="000000"/>
          <w:sz w:val="28"/>
        </w:rPr>
        <w:t>
                         зейнеткерлердi жұмыспен қамту
</w:t>
      </w:r>
      <w:r>
        <w:br/>
      </w:r>
      <w:r>
        <w:rPr>
          <w:rFonts w:ascii="Times New Roman"/>
          <w:b w:val="false"/>
          <w:i w:val="false"/>
          <w:color w:val="000000"/>
          <w:sz w:val="28"/>
        </w:rPr>
        <w:t>
                         орталығының директоры.
</w:t>
      </w:r>
      <w:r>
        <w:br/>
      </w:r>
      <w:r>
        <w:rPr>
          <w:rFonts w:ascii="Times New Roman"/>
          <w:b w:val="false"/>
          <w:i w:val="false"/>
          <w:color w:val="000000"/>
          <w:sz w:val="28"/>
        </w:rPr>
        <w:t>
</w:t>
      </w:r>
      <w:r>
        <w:br/>
      </w:r>
      <w:r>
        <w:rPr>
          <w:rFonts w:ascii="Times New Roman"/>
          <w:b w:val="false"/>
          <w:i w:val="false"/>
          <w:color w:val="000000"/>
          <w:sz w:val="28"/>
        </w:rPr>
        <w:t>
8. Иманалиев К.И.      - мүгедектер қоғамының төрағасы.
</w:t>
      </w:r>
      <w:r>
        <w:br/>
      </w:r>
      <w:r>
        <w:rPr>
          <w:rFonts w:ascii="Times New Roman"/>
          <w:b w:val="false"/>
          <w:i w:val="false"/>
          <w:color w:val="000000"/>
          <w:sz w:val="28"/>
        </w:rPr>
        <w:t>
</w:t>
      </w:r>
      <w:r>
        <w:br/>
      </w:r>
      <w:r>
        <w:rPr>
          <w:rFonts w:ascii="Times New Roman"/>
          <w:b w:val="false"/>
          <w:i w:val="false"/>
          <w:color w:val="000000"/>
          <w:sz w:val="28"/>
        </w:rPr>
        <w:t>
9. Бейсембина Н.Н.     - көп балалы отбасылар одағының
</w:t>
      </w:r>
      <w:r>
        <w:br/>
      </w:r>
      <w:r>
        <w:rPr>
          <w:rFonts w:ascii="Times New Roman"/>
          <w:b w:val="false"/>
          <w:i w:val="false"/>
          <w:color w:val="000000"/>
          <w:sz w:val="28"/>
        </w:rPr>
        <w:t>
                         төрағасы, Мәслихат депутаты.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Әкiмшiлiк хатшысы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Алматы қаласының әкiмшiлiгiнiң
</w:t>
      </w:r>
      <w:r>
        <w:br/>
      </w:r>
      <w:r>
        <w:rPr>
          <w:rFonts w:ascii="Times New Roman"/>
          <w:b w:val="false"/>
          <w:i w:val="false"/>
          <w:color w:val="000000"/>
          <w:sz w:val="28"/>
        </w:rPr>
        <w:t>
2002 ж. 29 қаңтардағы N 1/80
</w:t>
      </w:r>
      <w:r>
        <w:br/>
      </w:r>
      <w:r>
        <w:rPr>
          <w:rFonts w:ascii="Times New Roman"/>
          <w:b w:val="false"/>
          <w:i w:val="false"/>
          <w:color w:val="000000"/>
          <w:sz w:val="28"/>
        </w:rPr>
        <w:t>
қаулысына қосымша
</w:t>
      </w:r>
    </w:p>
    <w:p>
      <w:pPr>
        <w:spacing w:after="0"/>
        <w:ind w:left="0"/>
        <w:jc w:val="both"/>
      </w:pPr>
      <w:r>
        <w:rPr>
          <w:rFonts w:ascii="Times New Roman"/>
          <w:b w:val="false"/>
          <w:i w:val="false"/>
          <w:color w:val="000000"/>
          <w:sz w:val="28"/>
        </w:rPr>
        <w:t>
"Келiсiлдi"
</w:t>
      </w:r>
      <w:r>
        <w:br/>
      </w:r>
      <w:r>
        <w:rPr>
          <w:rFonts w:ascii="Times New Roman"/>
          <w:b w:val="false"/>
          <w:i w:val="false"/>
          <w:color w:val="000000"/>
          <w:sz w:val="28"/>
        </w:rPr>
        <w:t>
Мәслихат хатшысы
</w:t>
      </w:r>
    </w:p>
    <w:p>
      <w:pPr>
        <w:spacing w:after="0"/>
        <w:ind w:left="0"/>
        <w:jc w:val="both"/>
      </w:pPr>
      <w:r>
        <w:rPr>
          <w:rFonts w:ascii="Times New Roman"/>
          <w:b w:val="false"/>
          <w:i w:val="false"/>
          <w:color w:val="000000"/>
          <w:sz w:val="28"/>
        </w:rPr>
        <w:t>
</w:t>
      </w:r>
      <w:r>
        <w:rPr>
          <w:rFonts w:ascii="Times New Roman"/>
          <w:b/>
          <w:i w:val="false"/>
          <w:color w:val="000000"/>
          <w:sz w:val="28"/>
        </w:rPr>
        <w:t>
Алмалы аудандық учаскелiк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комиссиясының құрамы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Қосымша өзгерді - Алматы қаласы Әкімшілігінің 2002 жылғы 19 шілдедегі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3/470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2002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жылғы 13 қарашадағы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5/724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2003 жылғы 26 мамырдағы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2/319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2003 жылғы 17 қыркүйектегі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4/535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және 2004 жылғы 26 қарашадағы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4/955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2005 жылғы 10 мамырдағы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2/259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қаулыларымен.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Абдрахманов Ержан   - комиссия төрағасы, Алматы қаласы
</w:t>
      </w:r>
      <w:r>
        <w:br/>
      </w:r>
      <w:r>
        <w:rPr>
          <w:rFonts w:ascii="Times New Roman"/>
          <w:b w:val="false"/>
          <w:i w:val="false"/>
          <w:color w:val="000000"/>
          <w:sz w:val="28"/>
        </w:rPr>
        <w:t>
   Ахметұлы              Алмалы ауданы Әкімінің
</w:t>
      </w:r>
      <w:r>
        <w:br/>
      </w:r>
      <w:r>
        <w:rPr>
          <w:rFonts w:ascii="Times New Roman"/>
          <w:b w:val="false"/>
          <w:i w:val="false"/>
          <w:color w:val="000000"/>
          <w:sz w:val="28"/>
        </w:rPr>
        <w:t>
                         орынбасары.
</w:t>
      </w:r>
      <w:r>
        <w:br/>
      </w:r>
      <w:r>
        <w:rPr>
          <w:rFonts w:ascii="Times New Roman"/>
          <w:b w:val="false"/>
          <w:i w:val="false"/>
          <w:color w:val="000000"/>
          <w:sz w:val="28"/>
        </w:rPr>
        <w:t>
</w:t>
      </w:r>
      <w:r>
        <w:br/>
      </w:r>
      <w:r>
        <w:rPr>
          <w:rFonts w:ascii="Times New Roman"/>
          <w:b w:val="false"/>
          <w:i w:val="false"/>
          <w:color w:val="000000"/>
          <w:sz w:val="28"/>
        </w:rPr>
        <w:t>
2. Братенков Александр - комиссия төрағасының
</w:t>
      </w:r>
      <w:r>
        <w:br/>
      </w:r>
      <w:r>
        <w:rPr>
          <w:rFonts w:ascii="Times New Roman"/>
          <w:b w:val="false"/>
          <w:i w:val="false"/>
          <w:color w:val="000000"/>
          <w:sz w:val="28"/>
        </w:rPr>
        <w:t>
   Иванович              орынбасары, Алматы қаласы
</w:t>
      </w:r>
      <w:r>
        <w:br/>
      </w:r>
      <w:r>
        <w:rPr>
          <w:rFonts w:ascii="Times New Roman"/>
          <w:b w:val="false"/>
          <w:i w:val="false"/>
          <w:color w:val="000000"/>
          <w:sz w:val="28"/>
        </w:rPr>
        <w:t>
                         Алмалы аудандық жұмыспен қамту
</w:t>
      </w:r>
      <w:r>
        <w:br/>
      </w:r>
      <w:r>
        <w:rPr>
          <w:rFonts w:ascii="Times New Roman"/>
          <w:b w:val="false"/>
          <w:i w:val="false"/>
          <w:color w:val="000000"/>
          <w:sz w:val="28"/>
        </w:rPr>
        <w:t>
                         және әлеуметтік бағдарламалар
</w:t>
      </w:r>
      <w:r>
        <w:br/>
      </w:r>
      <w:r>
        <w:rPr>
          <w:rFonts w:ascii="Times New Roman"/>
          <w:b w:val="false"/>
          <w:i w:val="false"/>
          <w:color w:val="000000"/>
          <w:sz w:val="28"/>
        </w:rPr>
        <w:t>
                         орталығының бастығы.
</w:t>
      </w:r>
      <w:r>
        <w:br/>
      </w:r>
      <w:r>
        <w:rPr>
          <w:rFonts w:ascii="Times New Roman"/>
          <w:b w:val="false"/>
          <w:i w:val="false"/>
          <w:color w:val="000000"/>
          <w:sz w:val="28"/>
        </w:rPr>
        <w:t>
</w:t>
      </w:r>
      <w:r>
        <w:br/>
      </w:r>
      <w:r>
        <w:rPr>
          <w:rFonts w:ascii="Times New Roman"/>
          <w:b w:val="false"/>
          <w:i w:val="false"/>
          <w:color w:val="000000"/>
          <w:sz w:val="28"/>
        </w:rPr>
        <w:t>
3. Саботаева Бақыт     - комиссия хатшысы, Алматы қаласы
</w:t>
      </w:r>
      <w:r>
        <w:br/>
      </w:r>
      <w:r>
        <w:rPr>
          <w:rFonts w:ascii="Times New Roman"/>
          <w:b w:val="false"/>
          <w:i w:val="false"/>
          <w:color w:val="000000"/>
          <w:sz w:val="28"/>
        </w:rPr>
        <w:t>
   Аққанқызы             Алмалы аудандық жұмыспен қамту
</w:t>
      </w:r>
      <w:r>
        <w:br/>
      </w:r>
      <w:r>
        <w:rPr>
          <w:rFonts w:ascii="Times New Roman"/>
          <w:b w:val="false"/>
          <w:i w:val="false"/>
          <w:color w:val="000000"/>
          <w:sz w:val="28"/>
        </w:rPr>
        <w:t>
                         және әлеуметтік бағдарламалар
</w:t>
      </w:r>
      <w:r>
        <w:br/>
      </w:r>
      <w:r>
        <w:rPr>
          <w:rFonts w:ascii="Times New Roman"/>
          <w:b w:val="false"/>
          <w:i w:val="false"/>
          <w:color w:val="000000"/>
          <w:sz w:val="28"/>
        </w:rPr>
        <w:t>
                         орталықтың тұрмыс деңгейін
</w:t>
      </w:r>
      <w:r>
        <w:br/>
      </w:r>
      <w:r>
        <w:rPr>
          <w:rFonts w:ascii="Times New Roman"/>
          <w:b w:val="false"/>
          <w:i w:val="false"/>
          <w:color w:val="000000"/>
          <w:sz w:val="28"/>
        </w:rPr>
        <w:t>
                         талдау және әлеуметтік
</w:t>
      </w:r>
      <w:r>
        <w:br/>
      </w:r>
      <w:r>
        <w:rPr>
          <w:rFonts w:ascii="Times New Roman"/>
          <w:b w:val="false"/>
          <w:i w:val="false"/>
          <w:color w:val="000000"/>
          <w:sz w:val="28"/>
        </w:rPr>
        <w:t>
                         бағдарламалар бөлімінің бастығы.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Комиссия мүшелерi
</w:t>
      </w:r>
      <w:r>
        <w:rPr>
          <w:rFonts w:ascii="Times New Roman"/>
          <w:b w:val="false"/>
          <w:i w:val="false"/>
          <w:color w:val="000000"/>
          <w:sz w:val="28"/>
        </w:rPr>
        <w:t>
:
</w:t>
      </w:r>
    </w:p>
    <w:p>
      <w:pPr>
        <w:spacing w:after="0"/>
        <w:ind w:left="0"/>
        <w:jc w:val="both"/>
      </w:pPr>
      <w:r>
        <w:rPr>
          <w:rFonts w:ascii="Times New Roman"/>
          <w:b w:val="false"/>
          <w:i w:val="false"/>
          <w:color w:val="000000"/>
          <w:sz w:val="28"/>
        </w:rPr>
        <w:t>
4. Коржинская Г.С.     - зейнеткерлердi әлеуметтiк
</w:t>
      </w:r>
      <w:r>
        <w:br/>
      </w:r>
      <w:r>
        <w:rPr>
          <w:rFonts w:ascii="Times New Roman"/>
          <w:b w:val="false"/>
          <w:i w:val="false"/>
          <w:color w:val="000000"/>
          <w:sz w:val="28"/>
        </w:rPr>
        <w:t>
                         қызмет көрсету аумақтық
</w:t>
      </w:r>
      <w:r>
        <w:br/>
      </w:r>
      <w:r>
        <w:rPr>
          <w:rFonts w:ascii="Times New Roman"/>
          <w:b w:val="false"/>
          <w:i w:val="false"/>
          <w:color w:val="000000"/>
          <w:sz w:val="28"/>
        </w:rPr>
        <w:t>
                         орталығының бастығы.
</w:t>
      </w:r>
      <w:r>
        <w:br/>
      </w:r>
      <w:r>
        <w:rPr>
          <w:rFonts w:ascii="Times New Roman"/>
          <w:b w:val="false"/>
          <w:i w:val="false"/>
          <w:color w:val="000000"/>
          <w:sz w:val="28"/>
        </w:rPr>
        <w:t>
</w:t>
      </w:r>
      <w:r>
        <w:br/>
      </w:r>
      <w:r>
        <w:rPr>
          <w:rFonts w:ascii="Times New Roman"/>
          <w:b w:val="false"/>
          <w:i w:val="false"/>
          <w:color w:val="000000"/>
          <w:sz w:val="28"/>
        </w:rPr>
        <w:t>
5. Ергожаева А.Д.      - көп балалы отбасылар одағының
</w:t>
      </w:r>
      <w:r>
        <w:br/>
      </w:r>
      <w:r>
        <w:rPr>
          <w:rFonts w:ascii="Times New Roman"/>
          <w:b w:val="false"/>
          <w:i w:val="false"/>
          <w:color w:val="000000"/>
          <w:sz w:val="28"/>
        </w:rPr>
        <w:t>
                         төрағасы.
</w:t>
      </w:r>
      <w:r>
        <w:br/>
      </w:r>
      <w:r>
        <w:rPr>
          <w:rFonts w:ascii="Times New Roman"/>
          <w:b w:val="false"/>
          <w:i w:val="false"/>
          <w:color w:val="000000"/>
          <w:sz w:val="28"/>
        </w:rPr>
        <w:t>
</w:t>
      </w:r>
      <w:r>
        <w:br/>
      </w:r>
      <w:r>
        <w:rPr>
          <w:rFonts w:ascii="Times New Roman"/>
          <w:b w:val="false"/>
          <w:i w:val="false"/>
          <w:color w:val="000000"/>
          <w:sz w:val="28"/>
        </w:rPr>
        <w:t>
6. Камышева В.И.       - мүгедектер қоғамының төрағасы.
</w:t>
      </w:r>
      <w:r>
        <w:br/>
      </w:r>
      <w:r>
        <w:rPr>
          <w:rFonts w:ascii="Times New Roman"/>
          <w:b w:val="false"/>
          <w:i w:val="false"/>
          <w:color w:val="000000"/>
          <w:sz w:val="28"/>
        </w:rPr>
        <w:t>
</w:t>
      </w:r>
      <w:r>
        <w:br/>
      </w:r>
      <w:r>
        <w:rPr>
          <w:rFonts w:ascii="Times New Roman"/>
          <w:b w:val="false"/>
          <w:i w:val="false"/>
          <w:color w:val="000000"/>
          <w:sz w:val="28"/>
        </w:rPr>
        <w:t>
7. Адильбеков З.У.     - ардагерлер кеңесiнiң төрағасы.
</w:t>
      </w:r>
      <w:r>
        <w:br/>
      </w:r>
      <w:r>
        <w:rPr>
          <w:rFonts w:ascii="Times New Roman"/>
          <w:b w:val="false"/>
          <w:i w:val="false"/>
          <w:color w:val="000000"/>
          <w:sz w:val="28"/>
        </w:rPr>
        <w:t>
</w:t>
      </w:r>
      <w:r>
        <w:br/>
      </w:r>
      <w:r>
        <w:rPr>
          <w:rFonts w:ascii="Times New Roman"/>
          <w:b w:val="false"/>
          <w:i w:val="false"/>
          <w:color w:val="000000"/>
          <w:sz w:val="28"/>
        </w:rPr>
        <w:t>
8. Ақмұрзина З.Б.      - аудандық білім бөлімінің бас
</w:t>
      </w:r>
      <w:r>
        <w:br/>
      </w:r>
      <w:r>
        <w:rPr>
          <w:rFonts w:ascii="Times New Roman"/>
          <w:b w:val="false"/>
          <w:i w:val="false"/>
          <w:color w:val="000000"/>
          <w:sz w:val="28"/>
        </w:rPr>
        <w:t>
                         маманы.
</w:t>
      </w:r>
      <w:r>
        <w:br/>
      </w:r>
      <w:r>
        <w:rPr>
          <w:rFonts w:ascii="Times New Roman"/>
          <w:b w:val="false"/>
          <w:i w:val="false"/>
          <w:color w:val="000000"/>
          <w:sz w:val="28"/>
        </w:rPr>
        <w:t>
</w:t>
      </w:r>
      <w:r>
        <w:br/>
      </w:r>
      <w:r>
        <w:rPr>
          <w:rFonts w:ascii="Times New Roman"/>
          <w:b w:val="false"/>
          <w:i w:val="false"/>
          <w:color w:val="000000"/>
          <w:sz w:val="28"/>
        </w:rPr>
        <w:t>
9. Бертанов А.Б.       - жедел дәрiгерлiк жәрдем көрсету
</w:t>
      </w:r>
      <w:r>
        <w:br/>
      </w:r>
      <w:r>
        <w:rPr>
          <w:rFonts w:ascii="Times New Roman"/>
          <w:b w:val="false"/>
          <w:i w:val="false"/>
          <w:color w:val="000000"/>
          <w:sz w:val="28"/>
        </w:rPr>
        <w:t>
                         ауруханасының бас дәрiгерi,
</w:t>
      </w:r>
      <w:r>
        <w:br/>
      </w:r>
      <w:r>
        <w:rPr>
          <w:rFonts w:ascii="Times New Roman"/>
          <w:b w:val="false"/>
          <w:i w:val="false"/>
          <w:color w:val="000000"/>
          <w:sz w:val="28"/>
        </w:rPr>
        <w:t>
                         Мәслихат депутаты.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Әкiмшiлiк хатшысы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Алматы қаласының әкiмшiлiгiнiң
</w:t>
      </w:r>
      <w:r>
        <w:br/>
      </w:r>
      <w:r>
        <w:rPr>
          <w:rFonts w:ascii="Times New Roman"/>
          <w:b w:val="false"/>
          <w:i w:val="false"/>
          <w:color w:val="000000"/>
          <w:sz w:val="28"/>
        </w:rPr>
        <w:t>
2002 ж. 29 қаңтардағы N 1/80
</w:t>
      </w:r>
      <w:r>
        <w:br/>
      </w:r>
      <w:r>
        <w:rPr>
          <w:rFonts w:ascii="Times New Roman"/>
          <w:b w:val="false"/>
          <w:i w:val="false"/>
          <w:color w:val="000000"/>
          <w:sz w:val="28"/>
        </w:rPr>
        <w:t>
қаулысына қосымша
</w:t>
      </w:r>
    </w:p>
    <w:p>
      <w:pPr>
        <w:spacing w:after="0"/>
        <w:ind w:left="0"/>
        <w:jc w:val="both"/>
      </w:pPr>
      <w:r>
        <w:rPr>
          <w:rFonts w:ascii="Times New Roman"/>
          <w:b w:val="false"/>
          <w:i w:val="false"/>
          <w:color w:val="000000"/>
          <w:sz w:val="28"/>
        </w:rPr>
        <w:t>
"Келiсiлдi"
</w:t>
      </w:r>
      <w:r>
        <w:br/>
      </w:r>
      <w:r>
        <w:rPr>
          <w:rFonts w:ascii="Times New Roman"/>
          <w:b w:val="false"/>
          <w:i w:val="false"/>
          <w:color w:val="000000"/>
          <w:sz w:val="28"/>
        </w:rPr>
        <w:t>
Мәслихат хатшысы
</w:t>
      </w:r>
    </w:p>
    <w:p>
      <w:pPr>
        <w:spacing w:after="0"/>
        <w:ind w:left="0"/>
        <w:jc w:val="both"/>
      </w:pPr>
      <w:r>
        <w:rPr>
          <w:rFonts w:ascii="Times New Roman"/>
          <w:b w:val="false"/>
          <w:i w:val="false"/>
          <w:color w:val="000000"/>
          <w:sz w:val="28"/>
        </w:rPr>
        <w:t>
</w:t>
      </w:r>
      <w:r>
        <w:rPr>
          <w:rFonts w:ascii="Times New Roman"/>
          <w:b/>
          <w:i w:val="false"/>
          <w:color w:val="000000"/>
          <w:sz w:val="28"/>
        </w:rPr>
        <w:t>
Бостандық аудандық учаскелiк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комиссиясының құрамы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Қосымша өзгерді - Алматы қаласы Әкімшілігінің 2002 жылғы 13 қарашадағы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5/724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2003 жылғы 17 қыркүйектегі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4/535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2004 жылғы 19 мамырдағы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3/424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2005 жылғы 10 мамырдағы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2/259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қаулыларымен.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Сакенов Ж.Т.        - комиссия төрағасы, әкiмнiң
</w:t>
      </w:r>
      <w:r>
        <w:br/>
      </w:r>
      <w:r>
        <w:rPr>
          <w:rFonts w:ascii="Times New Roman"/>
          <w:b w:val="false"/>
          <w:i w:val="false"/>
          <w:color w:val="000000"/>
          <w:sz w:val="28"/>
        </w:rPr>
        <w:t>
                         орынбасары.
</w:t>
      </w:r>
      <w:r>
        <w:br/>
      </w:r>
      <w:r>
        <w:rPr>
          <w:rFonts w:ascii="Times New Roman"/>
          <w:b w:val="false"/>
          <w:i w:val="false"/>
          <w:color w:val="000000"/>
          <w:sz w:val="28"/>
        </w:rPr>
        <w:t>
</w:t>
      </w:r>
      <w:r>
        <w:br/>
      </w:r>
      <w:r>
        <w:rPr>
          <w:rFonts w:ascii="Times New Roman"/>
          <w:b w:val="false"/>
          <w:i w:val="false"/>
          <w:color w:val="000000"/>
          <w:sz w:val="28"/>
        </w:rPr>
        <w:t>
2. Кастаева У.М.       - комиссия төрағасының
</w:t>
      </w:r>
      <w:r>
        <w:br/>
      </w:r>
      <w:r>
        <w:rPr>
          <w:rFonts w:ascii="Times New Roman"/>
          <w:b w:val="false"/>
          <w:i w:val="false"/>
          <w:color w:val="000000"/>
          <w:sz w:val="28"/>
        </w:rPr>
        <w:t>
                         орынбасары, еңбек және халықты
</w:t>
      </w:r>
      <w:r>
        <w:br/>
      </w:r>
      <w:r>
        <w:rPr>
          <w:rFonts w:ascii="Times New Roman"/>
          <w:b w:val="false"/>
          <w:i w:val="false"/>
          <w:color w:val="000000"/>
          <w:sz w:val="28"/>
        </w:rPr>
        <w:t>
                         әлеуметтiк қорғау орталығының
</w:t>
      </w:r>
      <w:r>
        <w:br/>
      </w:r>
      <w:r>
        <w:rPr>
          <w:rFonts w:ascii="Times New Roman"/>
          <w:b w:val="false"/>
          <w:i w:val="false"/>
          <w:color w:val="000000"/>
          <w:sz w:val="28"/>
        </w:rPr>
        <w:t>
                         бастығы.
</w:t>
      </w:r>
      <w:r>
        <w:br/>
      </w:r>
      <w:r>
        <w:rPr>
          <w:rFonts w:ascii="Times New Roman"/>
          <w:b w:val="false"/>
          <w:i w:val="false"/>
          <w:color w:val="000000"/>
          <w:sz w:val="28"/>
        </w:rPr>
        <w:t>
</w:t>
      </w:r>
      <w:r>
        <w:br/>
      </w:r>
      <w:r>
        <w:rPr>
          <w:rFonts w:ascii="Times New Roman"/>
          <w:b w:val="false"/>
          <w:i w:val="false"/>
          <w:color w:val="000000"/>
          <w:sz w:val="28"/>
        </w:rPr>
        <w:t>
3. Қайдуова Нәкен      - комиссия хатшысы, Алматы қаласы
</w:t>
      </w:r>
      <w:r>
        <w:br/>
      </w:r>
      <w:r>
        <w:rPr>
          <w:rFonts w:ascii="Times New Roman"/>
          <w:b w:val="false"/>
          <w:i w:val="false"/>
          <w:color w:val="000000"/>
          <w:sz w:val="28"/>
        </w:rPr>
        <w:t>
   Құлмаханбетқызы       Бостандық аудандық жұмыспен
</w:t>
      </w:r>
      <w:r>
        <w:br/>
      </w:r>
      <w:r>
        <w:rPr>
          <w:rFonts w:ascii="Times New Roman"/>
          <w:b w:val="false"/>
          <w:i w:val="false"/>
          <w:color w:val="000000"/>
          <w:sz w:val="28"/>
        </w:rPr>
        <w:t>
                         қамту және әлеуметтік
</w:t>
      </w:r>
      <w:r>
        <w:br/>
      </w:r>
      <w:r>
        <w:rPr>
          <w:rFonts w:ascii="Times New Roman"/>
          <w:b w:val="false"/>
          <w:i w:val="false"/>
          <w:color w:val="000000"/>
          <w:sz w:val="28"/>
        </w:rPr>
        <w:t>
                         бағдарламалар орталықтың тұрмыс
</w:t>
      </w:r>
      <w:r>
        <w:br/>
      </w:r>
      <w:r>
        <w:rPr>
          <w:rFonts w:ascii="Times New Roman"/>
          <w:b w:val="false"/>
          <w:i w:val="false"/>
          <w:color w:val="000000"/>
          <w:sz w:val="28"/>
        </w:rPr>
        <w:t>
                         деңгейін талдау және әлеуметтік
</w:t>
      </w:r>
      <w:r>
        <w:br/>
      </w:r>
      <w:r>
        <w:rPr>
          <w:rFonts w:ascii="Times New Roman"/>
          <w:b w:val="false"/>
          <w:i w:val="false"/>
          <w:color w:val="000000"/>
          <w:sz w:val="28"/>
        </w:rPr>
        <w:t>
                         бағдарламалар бөлімінің бастығы.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Комиссия мүшелерi:
</w:t>
      </w:r>
      <w:r>
        <w:rPr>
          <w:rFonts w:ascii="Times New Roman"/>
          <w:b w:val="false"/>
          <w:i w:val="false"/>
          <w:color w:val="000000"/>
          <w:sz w:val="28"/>
        </w:rPr>
        <w:t>
</w:t>
      </w:r>
    </w:p>
    <w:p>
      <w:pPr>
        <w:spacing w:after="0"/>
        <w:ind w:left="0"/>
        <w:jc w:val="both"/>
      </w:pPr>
      <w:r>
        <w:rPr>
          <w:rFonts w:ascii="Times New Roman"/>
          <w:b w:val="false"/>
          <w:i w:val="false"/>
          <w:color w:val="000000"/>
          <w:sz w:val="28"/>
        </w:rPr>
        <w:t>
4. Райхан Айдарқызы    - аудандық "Ұстаз" кәсіподақ
</w:t>
      </w:r>
      <w:r>
        <w:br/>
      </w:r>
      <w:r>
        <w:rPr>
          <w:rFonts w:ascii="Times New Roman"/>
          <w:b w:val="false"/>
          <w:i w:val="false"/>
          <w:color w:val="000000"/>
          <w:sz w:val="28"/>
        </w:rPr>
        <w:t>
   Мырзалиева            комитетінің төрағасы.
</w:t>
      </w:r>
      <w:r>
        <w:br/>
      </w:r>
      <w:r>
        <w:rPr>
          <w:rFonts w:ascii="Times New Roman"/>
          <w:b w:val="false"/>
          <w:i w:val="false"/>
          <w:color w:val="000000"/>
          <w:sz w:val="28"/>
        </w:rPr>
        <w:t>
</w:t>
      </w:r>
      <w:r>
        <w:br/>
      </w:r>
      <w:r>
        <w:rPr>
          <w:rFonts w:ascii="Times New Roman"/>
          <w:b w:val="false"/>
          <w:i w:val="false"/>
          <w:color w:val="000000"/>
          <w:sz w:val="28"/>
        </w:rPr>
        <w:t>
5. Аметова О.А.        - бiлiм беру бөлiмiнiң
</w:t>
      </w:r>
      <w:r>
        <w:br/>
      </w:r>
      <w:r>
        <w:rPr>
          <w:rFonts w:ascii="Times New Roman"/>
          <w:b w:val="false"/>
          <w:i w:val="false"/>
          <w:color w:val="000000"/>
          <w:sz w:val="28"/>
        </w:rPr>
        <w:t>
                         меңгерушiсi.
</w:t>
      </w:r>
      <w:r>
        <w:br/>
      </w:r>
      <w:r>
        <w:rPr>
          <w:rFonts w:ascii="Times New Roman"/>
          <w:b w:val="false"/>
          <w:i w:val="false"/>
          <w:color w:val="000000"/>
          <w:sz w:val="28"/>
        </w:rPr>
        <w:t>
</w:t>
      </w:r>
      <w:r>
        <w:br/>
      </w:r>
      <w:r>
        <w:rPr>
          <w:rFonts w:ascii="Times New Roman"/>
          <w:b w:val="false"/>
          <w:i w:val="false"/>
          <w:color w:val="000000"/>
          <w:sz w:val="28"/>
        </w:rPr>
        <w:t>
6. Беғымбетов Ә.С.     - аудандық коммуналдық шаруашылық
</w:t>
      </w:r>
      <w:r>
        <w:br/>
      </w:r>
      <w:r>
        <w:rPr>
          <w:rFonts w:ascii="Times New Roman"/>
          <w:b w:val="false"/>
          <w:i w:val="false"/>
          <w:color w:val="000000"/>
          <w:sz w:val="28"/>
        </w:rPr>
        <w:t>
                         бөлiмiнiң меңгерушiсi.
</w:t>
      </w:r>
      <w:r>
        <w:br/>
      </w:r>
      <w:r>
        <w:rPr>
          <w:rFonts w:ascii="Times New Roman"/>
          <w:b w:val="false"/>
          <w:i w:val="false"/>
          <w:color w:val="000000"/>
          <w:sz w:val="28"/>
        </w:rPr>
        <w:t>
</w:t>
      </w:r>
      <w:r>
        <w:br/>
      </w:r>
      <w:r>
        <w:rPr>
          <w:rFonts w:ascii="Times New Roman"/>
          <w:b w:val="false"/>
          <w:i w:val="false"/>
          <w:color w:val="000000"/>
          <w:sz w:val="28"/>
        </w:rPr>
        <w:t>
7. Шәріпхан Исажанұлы  - аудандық ішкі істер
</w:t>
      </w:r>
      <w:r>
        <w:br/>
      </w:r>
      <w:r>
        <w:rPr>
          <w:rFonts w:ascii="Times New Roman"/>
          <w:b w:val="false"/>
          <w:i w:val="false"/>
          <w:color w:val="000000"/>
          <w:sz w:val="28"/>
        </w:rPr>
        <w:t>
   Матаев                басқармасының орынбасары.
</w:t>
      </w:r>
      <w:r>
        <w:br/>
      </w:r>
      <w:r>
        <w:rPr>
          <w:rFonts w:ascii="Times New Roman"/>
          <w:b w:val="false"/>
          <w:i w:val="false"/>
          <w:color w:val="000000"/>
          <w:sz w:val="28"/>
        </w:rPr>
        <w:t>
</w:t>
      </w:r>
      <w:r>
        <w:br/>
      </w:r>
      <w:r>
        <w:rPr>
          <w:rFonts w:ascii="Times New Roman"/>
          <w:b w:val="false"/>
          <w:i w:val="false"/>
          <w:color w:val="000000"/>
          <w:sz w:val="28"/>
        </w:rPr>
        <w:t>
8. Биржанов Х.Б.       - ардагерлер кеңесiнiң төрағасы.
</w:t>
      </w:r>
      <w:r>
        <w:br/>
      </w:r>
      <w:r>
        <w:rPr>
          <w:rFonts w:ascii="Times New Roman"/>
          <w:b w:val="false"/>
          <w:i w:val="false"/>
          <w:color w:val="000000"/>
          <w:sz w:val="28"/>
        </w:rPr>
        <w:t>
</w:t>
      </w:r>
      <w:r>
        <w:br/>
      </w:r>
      <w:r>
        <w:rPr>
          <w:rFonts w:ascii="Times New Roman"/>
          <w:b w:val="false"/>
          <w:i w:val="false"/>
          <w:color w:val="000000"/>
          <w:sz w:val="28"/>
        </w:rPr>
        <w:t>
9. Айбекова К.А.       - жұмыспен қамту орталығының
</w:t>
      </w:r>
      <w:r>
        <w:br/>
      </w:r>
      <w:r>
        <w:rPr>
          <w:rFonts w:ascii="Times New Roman"/>
          <w:b w:val="false"/>
          <w:i w:val="false"/>
          <w:color w:val="000000"/>
          <w:sz w:val="28"/>
        </w:rPr>
        <w:t>
                         меңгерушiсi.
</w:t>
      </w:r>
      <w:r>
        <w:br/>
      </w:r>
      <w:r>
        <w:rPr>
          <w:rFonts w:ascii="Times New Roman"/>
          <w:b w:val="false"/>
          <w:i w:val="false"/>
          <w:color w:val="000000"/>
          <w:sz w:val="28"/>
        </w:rPr>
        <w:t>
</w:t>
      </w:r>
      <w:r>
        <w:br/>
      </w:r>
      <w:r>
        <w:rPr>
          <w:rFonts w:ascii="Times New Roman"/>
          <w:b w:val="false"/>
          <w:i w:val="false"/>
          <w:color w:val="000000"/>
          <w:sz w:val="28"/>
        </w:rPr>
        <w:t>
10.Қалиулла Халықұлы   - Мәслихат депутаты, соттық
</w:t>
      </w:r>
      <w:r>
        <w:br/>
      </w:r>
      <w:r>
        <w:rPr>
          <w:rFonts w:ascii="Times New Roman"/>
          <w:b w:val="false"/>
          <w:i w:val="false"/>
          <w:color w:val="000000"/>
          <w:sz w:val="28"/>
        </w:rPr>
        <w:t>
   Халықов               үкімет және қылмыс процессі
</w:t>
      </w:r>
      <w:r>
        <w:br/>
      </w:r>
      <w:r>
        <w:rPr>
          <w:rFonts w:ascii="Times New Roman"/>
          <w:b w:val="false"/>
          <w:i w:val="false"/>
          <w:color w:val="000000"/>
          <w:sz w:val="28"/>
        </w:rPr>
        <w:t>
                         кафедрасының меңгерушісі, заң
</w:t>
      </w:r>
      <w:r>
        <w:br/>
      </w:r>
      <w:r>
        <w:rPr>
          <w:rFonts w:ascii="Times New Roman"/>
          <w:b w:val="false"/>
          <w:i w:val="false"/>
          <w:color w:val="000000"/>
          <w:sz w:val="28"/>
        </w:rPr>
        <w:t>
                         ғылымдарының докторы, Әл-Фараби
</w:t>
      </w:r>
      <w:r>
        <w:br/>
      </w:r>
      <w:r>
        <w:rPr>
          <w:rFonts w:ascii="Times New Roman"/>
          <w:b w:val="false"/>
          <w:i w:val="false"/>
          <w:color w:val="000000"/>
          <w:sz w:val="28"/>
        </w:rPr>
        <w:t>
                         атындағы Қазақтың Ұлттық
</w:t>
      </w:r>
      <w:r>
        <w:br/>
      </w:r>
      <w:r>
        <w:rPr>
          <w:rFonts w:ascii="Times New Roman"/>
          <w:b w:val="false"/>
          <w:i w:val="false"/>
          <w:color w:val="000000"/>
          <w:sz w:val="28"/>
        </w:rPr>
        <w:t>
                         университетінің профессоры.
</w:t>
      </w:r>
      <w:r>
        <w:br/>
      </w:r>
      <w:r>
        <w:rPr>
          <w:rFonts w:ascii="Times New Roman"/>
          <w:b w:val="false"/>
          <w:i w:val="false"/>
          <w:color w:val="000000"/>
          <w:sz w:val="28"/>
        </w:rPr>
        <w:t>
</w:t>
      </w:r>
      <w:r>
        <w:br/>
      </w:r>
      <w:r>
        <w:rPr>
          <w:rFonts w:ascii="Times New Roman"/>
          <w:b w:val="false"/>
          <w:i w:val="false"/>
          <w:color w:val="000000"/>
          <w:sz w:val="28"/>
        </w:rPr>
        <w:t>
11.Сәдуақасова Нұрилаш - аудандық көп балалы аналар
</w:t>
      </w:r>
      <w:r>
        <w:br/>
      </w:r>
      <w:r>
        <w:rPr>
          <w:rFonts w:ascii="Times New Roman"/>
          <w:b w:val="false"/>
          <w:i w:val="false"/>
          <w:color w:val="000000"/>
          <w:sz w:val="28"/>
        </w:rPr>
        <w:t>
   Ергедекқызы           Одағы қоғамдық ұйымының
</w:t>
      </w:r>
      <w:r>
        <w:br/>
      </w:r>
      <w:r>
        <w:rPr>
          <w:rFonts w:ascii="Times New Roman"/>
          <w:b w:val="false"/>
          <w:i w:val="false"/>
          <w:color w:val="000000"/>
          <w:sz w:val="28"/>
        </w:rPr>
        <w:t>
                         төрағасы.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Әкiмшiлiк хатшысы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Алматы қаласының әкiмшiлiгiнiң
</w:t>
      </w:r>
      <w:r>
        <w:br/>
      </w:r>
      <w:r>
        <w:rPr>
          <w:rFonts w:ascii="Times New Roman"/>
          <w:b w:val="false"/>
          <w:i w:val="false"/>
          <w:color w:val="000000"/>
          <w:sz w:val="28"/>
        </w:rPr>
        <w:t>
2002 ж. 29 қаңтардағы N 1/80
</w:t>
      </w:r>
      <w:r>
        <w:br/>
      </w:r>
      <w:r>
        <w:rPr>
          <w:rFonts w:ascii="Times New Roman"/>
          <w:b w:val="false"/>
          <w:i w:val="false"/>
          <w:color w:val="000000"/>
          <w:sz w:val="28"/>
        </w:rPr>
        <w:t>
қаулысына қосымша
</w:t>
      </w:r>
    </w:p>
    <w:p>
      <w:pPr>
        <w:spacing w:after="0"/>
        <w:ind w:left="0"/>
        <w:jc w:val="both"/>
      </w:pPr>
      <w:r>
        <w:rPr>
          <w:rFonts w:ascii="Times New Roman"/>
          <w:b w:val="false"/>
          <w:i w:val="false"/>
          <w:color w:val="000000"/>
          <w:sz w:val="28"/>
        </w:rPr>
        <w:t>
"Келiсiлдi"
</w:t>
      </w:r>
      <w:r>
        <w:br/>
      </w:r>
      <w:r>
        <w:rPr>
          <w:rFonts w:ascii="Times New Roman"/>
          <w:b w:val="false"/>
          <w:i w:val="false"/>
          <w:color w:val="000000"/>
          <w:sz w:val="28"/>
        </w:rPr>
        <w:t>
Мәслихат хатшысы
</w:t>
      </w:r>
    </w:p>
    <w:p>
      <w:pPr>
        <w:spacing w:after="0"/>
        <w:ind w:left="0"/>
        <w:jc w:val="both"/>
      </w:pPr>
      <w:r>
        <w:rPr>
          <w:rFonts w:ascii="Times New Roman"/>
          <w:b w:val="false"/>
          <w:i w:val="false"/>
          <w:color w:val="000000"/>
          <w:sz w:val="28"/>
        </w:rPr>
        <w:t>
</w:t>
      </w:r>
      <w:r>
        <w:rPr>
          <w:rFonts w:ascii="Times New Roman"/>
          <w:b/>
          <w:i w:val="false"/>
          <w:color w:val="000000"/>
          <w:sz w:val="28"/>
        </w:rPr>
        <w:t>
Жетiсу аудандық учаскелiк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комиссиясының құрамы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Қосымша өзгерді - Алматы қаласы Әкімшілігінің 2002 жылғы 19 шілдедегі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3/470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2002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жылғы 13 қарашадағы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5/724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2003 жылғы 17 қыркүйектегі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4/535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2004 жылғы 25 тамыздағы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3/706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2005 жылғы 10 мамырдағы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2/259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қаулыларымен.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Ділмаханбетов Ермек - комиссия төрағасы, Алматы қаласы
</w:t>
      </w:r>
      <w:r>
        <w:br/>
      </w:r>
      <w:r>
        <w:rPr>
          <w:rFonts w:ascii="Times New Roman"/>
          <w:b w:val="false"/>
          <w:i w:val="false"/>
          <w:color w:val="000000"/>
          <w:sz w:val="28"/>
        </w:rPr>
        <w:t>
   Қырғызбайұлы          Жетісу ауданы Әкімінің
</w:t>
      </w:r>
      <w:r>
        <w:br/>
      </w:r>
      <w:r>
        <w:rPr>
          <w:rFonts w:ascii="Times New Roman"/>
          <w:b w:val="false"/>
          <w:i w:val="false"/>
          <w:color w:val="000000"/>
          <w:sz w:val="28"/>
        </w:rPr>
        <w:t>
                         орынбасары.
</w:t>
      </w:r>
      <w:r>
        <w:br/>
      </w:r>
      <w:r>
        <w:rPr>
          <w:rFonts w:ascii="Times New Roman"/>
          <w:b w:val="false"/>
          <w:i w:val="false"/>
          <w:color w:val="000000"/>
          <w:sz w:val="28"/>
        </w:rPr>
        <w:t>
</w:t>
      </w:r>
      <w:r>
        <w:br/>
      </w:r>
      <w:r>
        <w:rPr>
          <w:rFonts w:ascii="Times New Roman"/>
          <w:b w:val="false"/>
          <w:i w:val="false"/>
          <w:color w:val="000000"/>
          <w:sz w:val="28"/>
        </w:rPr>
        <w:t>
2. Нүсіпова Шолпан     - учаскелік комиссияның
</w:t>
      </w:r>
      <w:r>
        <w:br/>
      </w:r>
      <w:r>
        <w:rPr>
          <w:rFonts w:ascii="Times New Roman"/>
          <w:b w:val="false"/>
          <w:i w:val="false"/>
          <w:color w:val="000000"/>
          <w:sz w:val="28"/>
        </w:rPr>
        <w:t>
   Байжұмақызы           орынбасары, Жетісу аудандық
</w:t>
      </w:r>
      <w:r>
        <w:br/>
      </w:r>
      <w:r>
        <w:rPr>
          <w:rFonts w:ascii="Times New Roman"/>
          <w:b w:val="false"/>
          <w:i w:val="false"/>
          <w:color w:val="000000"/>
          <w:sz w:val="28"/>
        </w:rPr>
        <w:t>
                         еңбек, жұмыспен қамту және
</w:t>
      </w:r>
      <w:r>
        <w:br/>
      </w:r>
      <w:r>
        <w:rPr>
          <w:rFonts w:ascii="Times New Roman"/>
          <w:b w:val="false"/>
          <w:i w:val="false"/>
          <w:color w:val="000000"/>
          <w:sz w:val="28"/>
        </w:rPr>
        <w:t>
                         халықты әлеуметтік қорғау
</w:t>
      </w:r>
      <w:r>
        <w:br/>
      </w:r>
      <w:r>
        <w:rPr>
          <w:rFonts w:ascii="Times New Roman"/>
          <w:b w:val="false"/>
          <w:i w:val="false"/>
          <w:color w:val="000000"/>
          <w:sz w:val="28"/>
        </w:rPr>
        <w:t>
                         орталығының бастығы.
</w:t>
      </w:r>
      <w:r>
        <w:br/>
      </w:r>
      <w:r>
        <w:rPr>
          <w:rFonts w:ascii="Times New Roman"/>
          <w:b w:val="false"/>
          <w:i w:val="false"/>
          <w:color w:val="000000"/>
          <w:sz w:val="28"/>
        </w:rPr>
        <w:t>
</w:t>
      </w:r>
      <w:r>
        <w:br/>
      </w:r>
      <w:r>
        <w:rPr>
          <w:rFonts w:ascii="Times New Roman"/>
          <w:b w:val="false"/>
          <w:i w:val="false"/>
          <w:color w:val="000000"/>
          <w:sz w:val="28"/>
        </w:rPr>
        <w:t>
3. Әмірбеков Нұрмұхамет- комиссия хатшысы, аудандық
</w:t>
      </w:r>
      <w:r>
        <w:br/>
      </w:r>
      <w:r>
        <w:rPr>
          <w:rFonts w:ascii="Times New Roman"/>
          <w:b w:val="false"/>
          <w:i w:val="false"/>
          <w:color w:val="000000"/>
          <w:sz w:val="28"/>
        </w:rPr>
        <w:t>
   Әмірбекұлы            еңбек және халықты әлеуметтік
</w:t>
      </w:r>
      <w:r>
        <w:br/>
      </w:r>
      <w:r>
        <w:rPr>
          <w:rFonts w:ascii="Times New Roman"/>
          <w:b w:val="false"/>
          <w:i w:val="false"/>
          <w:color w:val="000000"/>
          <w:sz w:val="28"/>
        </w:rPr>
        <w:t>
                         қорғау орталығы тұрмыс деңгейін
</w:t>
      </w:r>
      <w:r>
        <w:br/>
      </w:r>
      <w:r>
        <w:rPr>
          <w:rFonts w:ascii="Times New Roman"/>
          <w:b w:val="false"/>
          <w:i w:val="false"/>
          <w:color w:val="000000"/>
          <w:sz w:val="28"/>
        </w:rPr>
        <w:t>
                         талдау бөлімінің бастығы.
</w:t>
      </w:r>
    </w:p>
    <w:p>
      <w:pPr>
        <w:spacing w:after="0"/>
        <w:ind w:left="0"/>
        <w:jc w:val="both"/>
      </w:pPr>
      <w:r>
        <w:rPr>
          <w:rFonts w:ascii="Times New Roman"/>
          <w:b w:val="false"/>
          <w:i w:val="false"/>
          <w:color w:val="000000"/>
          <w:sz w:val="28"/>
        </w:rPr>
        <w:t>
</w:t>
      </w:r>
      <w:r>
        <w:rPr>
          <w:rFonts w:ascii="Times New Roman"/>
          <w:b/>
          <w:i w:val="false"/>
          <w:color w:val="000000"/>
          <w:sz w:val="28"/>
        </w:rPr>
        <w:t>
Комиссия мүшелерi:
</w:t>
      </w:r>
      <w:r>
        <w:rPr>
          <w:rFonts w:ascii="Times New Roman"/>
          <w:b w:val="false"/>
          <w:i w:val="false"/>
          <w:color w:val="000000"/>
          <w:sz w:val="28"/>
        </w:rPr>
        <w:t>
</w:t>
      </w:r>
    </w:p>
    <w:p>
      <w:pPr>
        <w:spacing w:after="0"/>
        <w:ind w:left="0"/>
        <w:jc w:val="both"/>
      </w:pPr>
      <w:r>
        <w:rPr>
          <w:rFonts w:ascii="Times New Roman"/>
          <w:b w:val="false"/>
          <w:i w:val="false"/>
          <w:color w:val="000000"/>
          <w:sz w:val="28"/>
        </w:rPr>
        <w:t>
4. Габдуллин А.Н.      - аудандық iшкi iстер
</w:t>
      </w:r>
      <w:r>
        <w:br/>
      </w:r>
      <w:r>
        <w:rPr>
          <w:rFonts w:ascii="Times New Roman"/>
          <w:b w:val="false"/>
          <w:i w:val="false"/>
          <w:color w:val="000000"/>
          <w:sz w:val="28"/>
        </w:rPr>
        <w:t>
                         басқармасының бастығы.
</w:t>
      </w:r>
      <w:r>
        <w:br/>
      </w:r>
      <w:r>
        <w:rPr>
          <w:rFonts w:ascii="Times New Roman"/>
          <w:b w:val="false"/>
          <w:i w:val="false"/>
          <w:color w:val="000000"/>
          <w:sz w:val="28"/>
        </w:rPr>
        <w:t>
</w:t>
      </w:r>
      <w:r>
        <w:br/>
      </w:r>
      <w:r>
        <w:rPr>
          <w:rFonts w:ascii="Times New Roman"/>
          <w:b w:val="false"/>
          <w:i w:val="false"/>
          <w:color w:val="000000"/>
          <w:sz w:val="28"/>
        </w:rPr>
        <w:t>
5. Сиқымбаев Ренат     - Алматы қаласы Жетісу ауданы
</w:t>
      </w:r>
      <w:r>
        <w:br/>
      </w:r>
      <w:r>
        <w:rPr>
          <w:rFonts w:ascii="Times New Roman"/>
          <w:b w:val="false"/>
          <w:i w:val="false"/>
          <w:color w:val="000000"/>
          <w:sz w:val="28"/>
        </w:rPr>
        <w:t>
   Оразұлы               әкімінің аумақтық өзін-өзі
</w:t>
      </w:r>
      <w:r>
        <w:br/>
      </w:r>
      <w:r>
        <w:rPr>
          <w:rFonts w:ascii="Times New Roman"/>
          <w:b w:val="false"/>
          <w:i w:val="false"/>
          <w:color w:val="000000"/>
          <w:sz w:val="28"/>
        </w:rPr>
        <w:t>
                         басқару мәселелері жөніндегі
</w:t>
      </w:r>
      <w:r>
        <w:br/>
      </w:r>
      <w:r>
        <w:rPr>
          <w:rFonts w:ascii="Times New Roman"/>
          <w:b w:val="false"/>
          <w:i w:val="false"/>
          <w:color w:val="000000"/>
          <w:sz w:val="28"/>
        </w:rPr>
        <w:t>
                         кеңесші-үйлестірушісі.
</w:t>
      </w:r>
      <w:r>
        <w:br/>
      </w:r>
      <w:r>
        <w:rPr>
          <w:rFonts w:ascii="Times New Roman"/>
          <w:b w:val="false"/>
          <w:i w:val="false"/>
          <w:color w:val="000000"/>
          <w:sz w:val="28"/>
        </w:rPr>
        <w:t>
</w:t>
      </w:r>
      <w:r>
        <w:br/>
      </w:r>
      <w:r>
        <w:rPr>
          <w:rFonts w:ascii="Times New Roman"/>
          <w:b w:val="false"/>
          <w:i w:val="false"/>
          <w:color w:val="000000"/>
          <w:sz w:val="28"/>
        </w:rPr>
        <w:t>
6. Өміралиева С.Ә.     - соғыс ардагерi және
</w:t>
      </w:r>
      <w:r>
        <w:br/>
      </w:r>
      <w:r>
        <w:rPr>
          <w:rFonts w:ascii="Times New Roman"/>
          <w:b w:val="false"/>
          <w:i w:val="false"/>
          <w:color w:val="000000"/>
          <w:sz w:val="28"/>
        </w:rPr>
        <w:t>
                         зейнеткерлер кеңесiнiң төрағасы.
</w:t>
      </w:r>
      <w:r>
        <w:br/>
      </w:r>
      <w:r>
        <w:rPr>
          <w:rFonts w:ascii="Times New Roman"/>
          <w:b w:val="false"/>
          <w:i w:val="false"/>
          <w:color w:val="000000"/>
          <w:sz w:val="28"/>
        </w:rPr>
        <w:t>
</w:t>
      </w:r>
      <w:r>
        <w:br/>
      </w:r>
      <w:r>
        <w:rPr>
          <w:rFonts w:ascii="Times New Roman"/>
          <w:b w:val="false"/>
          <w:i w:val="false"/>
          <w:color w:val="000000"/>
          <w:sz w:val="28"/>
        </w:rPr>
        <w:t>
7. Даниярова Бейсенгүл - аудандық Әкім аппараты
</w:t>
      </w:r>
      <w:r>
        <w:br/>
      </w:r>
      <w:r>
        <w:rPr>
          <w:rFonts w:ascii="Times New Roman"/>
          <w:b w:val="false"/>
          <w:i w:val="false"/>
          <w:color w:val="000000"/>
          <w:sz w:val="28"/>
        </w:rPr>
        <w:t>
   Бәзікенқызы           әлеуметтік сала бөлімінің
</w:t>
      </w:r>
      <w:r>
        <w:br/>
      </w:r>
      <w:r>
        <w:rPr>
          <w:rFonts w:ascii="Times New Roman"/>
          <w:b w:val="false"/>
          <w:i w:val="false"/>
          <w:color w:val="000000"/>
          <w:sz w:val="28"/>
        </w:rPr>
        <w:t>
                         бастығы.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Әкiмшiлiк хатшысы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Алматы қаласының әкiмшiлiгiнiң
</w:t>
      </w:r>
      <w:r>
        <w:br/>
      </w:r>
      <w:r>
        <w:rPr>
          <w:rFonts w:ascii="Times New Roman"/>
          <w:b w:val="false"/>
          <w:i w:val="false"/>
          <w:color w:val="000000"/>
          <w:sz w:val="28"/>
        </w:rPr>
        <w:t>
2002 ж. 29 қаңтардағы N 1/80
</w:t>
      </w:r>
      <w:r>
        <w:br/>
      </w:r>
      <w:r>
        <w:rPr>
          <w:rFonts w:ascii="Times New Roman"/>
          <w:b w:val="false"/>
          <w:i w:val="false"/>
          <w:color w:val="000000"/>
          <w:sz w:val="28"/>
        </w:rPr>
        <w:t>
қаулысына қосымша
</w:t>
      </w:r>
    </w:p>
    <w:p>
      <w:pPr>
        <w:spacing w:after="0"/>
        <w:ind w:left="0"/>
        <w:jc w:val="both"/>
      </w:pPr>
      <w:r>
        <w:rPr>
          <w:rFonts w:ascii="Times New Roman"/>
          <w:b w:val="false"/>
          <w:i w:val="false"/>
          <w:color w:val="000000"/>
          <w:sz w:val="28"/>
        </w:rPr>
        <w:t>
"Келiсiлдi"
</w:t>
      </w:r>
      <w:r>
        <w:br/>
      </w:r>
      <w:r>
        <w:rPr>
          <w:rFonts w:ascii="Times New Roman"/>
          <w:b w:val="false"/>
          <w:i w:val="false"/>
          <w:color w:val="000000"/>
          <w:sz w:val="28"/>
        </w:rPr>
        <w:t>
Мәслихат хатшысы
</w:t>
      </w:r>
    </w:p>
    <w:p>
      <w:pPr>
        <w:spacing w:after="0"/>
        <w:ind w:left="0"/>
        <w:jc w:val="both"/>
      </w:pPr>
      <w:r>
        <w:rPr>
          <w:rFonts w:ascii="Times New Roman"/>
          <w:b w:val="false"/>
          <w:i w:val="false"/>
          <w:color w:val="000000"/>
          <w:sz w:val="28"/>
        </w:rPr>
        <w:t>
</w:t>
      </w:r>
      <w:r>
        <w:rPr>
          <w:rFonts w:ascii="Times New Roman"/>
          <w:b/>
          <w:i w:val="false"/>
          <w:color w:val="000000"/>
          <w:sz w:val="28"/>
        </w:rPr>
        <w:t>
Медеу аудандық учаскелiк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комиссиясының құрамы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Қосымша өзгерді - Алматы қаласы Әкімшілігінің 2002 жылғы 19 шілдедегі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3/470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2002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жылғы 13 қарашадағы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5/724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2003 жылғы 26 мамырдағы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2/319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2004 жылғы 19 мамырдағы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3/424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2004 жылғы 25 тамыздағы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3/706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2005 жылғы 10 мамырдағы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2/259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қаулыларымен.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Қырықбаев Арман     - комиссия төрағасы, Алматы
</w:t>
      </w:r>
      <w:r>
        <w:br/>
      </w:r>
      <w:r>
        <w:rPr>
          <w:rFonts w:ascii="Times New Roman"/>
          <w:b w:val="false"/>
          <w:i w:val="false"/>
          <w:color w:val="000000"/>
          <w:sz w:val="28"/>
        </w:rPr>
        <w:t>
   Оразбайұлы            қаласы Медеу ауданы Әкімінің
</w:t>
      </w:r>
      <w:r>
        <w:br/>
      </w:r>
      <w:r>
        <w:rPr>
          <w:rFonts w:ascii="Times New Roman"/>
          <w:b w:val="false"/>
          <w:i w:val="false"/>
          <w:color w:val="000000"/>
          <w:sz w:val="28"/>
        </w:rPr>
        <w:t>
                         орынбасары.
</w:t>
      </w:r>
      <w:r>
        <w:br/>
      </w:r>
      <w:r>
        <w:rPr>
          <w:rFonts w:ascii="Times New Roman"/>
          <w:b w:val="false"/>
          <w:i w:val="false"/>
          <w:color w:val="000000"/>
          <w:sz w:val="28"/>
        </w:rPr>
        <w:t>
</w:t>
      </w:r>
      <w:r>
        <w:br/>
      </w:r>
      <w:r>
        <w:rPr>
          <w:rFonts w:ascii="Times New Roman"/>
          <w:b w:val="false"/>
          <w:i w:val="false"/>
          <w:color w:val="000000"/>
          <w:sz w:val="28"/>
        </w:rPr>
        <w:t>
2. Қалықова Айгүл      - комиссия төрағасының
</w:t>
      </w:r>
      <w:r>
        <w:br/>
      </w:r>
      <w:r>
        <w:rPr>
          <w:rFonts w:ascii="Times New Roman"/>
          <w:b w:val="false"/>
          <w:i w:val="false"/>
          <w:color w:val="000000"/>
          <w:sz w:val="28"/>
        </w:rPr>
        <w:t>
   Оразқызы              орынбасары, Алматы қаласы Медеу
</w:t>
      </w:r>
      <w:r>
        <w:br/>
      </w:r>
      <w:r>
        <w:rPr>
          <w:rFonts w:ascii="Times New Roman"/>
          <w:b w:val="false"/>
          <w:i w:val="false"/>
          <w:color w:val="000000"/>
          <w:sz w:val="28"/>
        </w:rPr>
        <w:t>
                         аудандық жұмыспен қамту және
</w:t>
      </w:r>
      <w:r>
        <w:br/>
      </w:r>
      <w:r>
        <w:rPr>
          <w:rFonts w:ascii="Times New Roman"/>
          <w:b w:val="false"/>
          <w:i w:val="false"/>
          <w:color w:val="000000"/>
          <w:sz w:val="28"/>
        </w:rPr>
        <w:t>
                         әлеуметтік бағдарламалар
</w:t>
      </w:r>
      <w:r>
        <w:br/>
      </w:r>
      <w:r>
        <w:rPr>
          <w:rFonts w:ascii="Times New Roman"/>
          <w:b w:val="false"/>
          <w:i w:val="false"/>
          <w:color w:val="000000"/>
          <w:sz w:val="28"/>
        </w:rPr>
        <w:t>
                         орталығының бастығы.
</w:t>
      </w:r>
      <w:r>
        <w:br/>
      </w:r>
      <w:r>
        <w:rPr>
          <w:rFonts w:ascii="Times New Roman"/>
          <w:b w:val="false"/>
          <w:i w:val="false"/>
          <w:color w:val="000000"/>
          <w:sz w:val="28"/>
        </w:rPr>
        <w:t>
</w:t>
      </w:r>
      <w:r>
        <w:br/>
      </w:r>
      <w:r>
        <w:rPr>
          <w:rFonts w:ascii="Times New Roman"/>
          <w:b w:val="false"/>
          <w:i w:val="false"/>
          <w:color w:val="000000"/>
          <w:sz w:val="28"/>
        </w:rPr>
        <w:t>
3. Сатылғанқызы М.     - комиссия хатшысы, аудандық
</w:t>
      </w:r>
      <w:r>
        <w:br/>
      </w:r>
      <w:r>
        <w:rPr>
          <w:rFonts w:ascii="Times New Roman"/>
          <w:b w:val="false"/>
          <w:i w:val="false"/>
          <w:color w:val="000000"/>
          <w:sz w:val="28"/>
        </w:rPr>
        <w:t>
                         еңбек және халықты әлеуметтік
</w:t>
      </w:r>
      <w:r>
        <w:br/>
      </w:r>
      <w:r>
        <w:rPr>
          <w:rFonts w:ascii="Times New Roman"/>
          <w:b w:val="false"/>
          <w:i w:val="false"/>
          <w:color w:val="000000"/>
          <w:sz w:val="28"/>
        </w:rPr>
        <w:t>
                         қорғау орталығының тұрмыс
</w:t>
      </w:r>
      <w:r>
        <w:br/>
      </w:r>
      <w:r>
        <w:rPr>
          <w:rFonts w:ascii="Times New Roman"/>
          <w:b w:val="false"/>
          <w:i w:val="false"/>
          <w:color w:val="000000"/>
          <w:sz w:val="28"/>
        </w:rPr>
        <w:t>
                         деңгейiн талдау бөлiмiнiң
</w:t>
      </w:r>
      <w:r>
        <w:br/>
      </w:r>
      <w:r>
        <w:rPr>
          <w:rFonts w:ascii="Times New Roman"/>
          <w:b w:val="false"/>
          <w:i w:val="false"/>
          <w:color w:val="000000"/>
          <w:sz w:val="28"/>
        </w:rPr>
        <w:t>
                         бастығы.
</w:t>
      </w:r>
    </w:p>
    <w:p>
      <w:pPr>
        <w:spacing w:after="0"/>
        <w:ind w:left="0"/>
        <w:jc w:val="both"/>
      </w:pPr>
      <w:r>
        <w:rPr>
          <w:rFonts w:ascii="Times New Roman"/>
          <w:b w:val="false"/>
          <w:i w:val="false"/>
          <w:color w:val="000000"/>
          <w:sz w:val="28"/>
        </w:rPr>
        <w:t>
</w:t>
      </w:r>
      <w:r>
        <w:rPr>
          <w:rFonts w:ascii="Times New Roman"/>
          <w:b/>
          <w:i w:val="false"/>
          <w:color w:val="000000"/>
          <w:sz w:val="28"/>
        </w:rPr>
        <w:t>
Комиссия мүшелерi:
</w:t>
      </w:r>
      <w:r>
        <w:rPr>
          <w:rFonts w:ascii="Times New Roman"/>
          <w:b w:val="false"/>
          <w:i w:val="false"/>
          <w:color w:val="000000"/>
          <w:sz w:val="28"/>
        </w:rPr>
        <w:t>
</w:t>
      </w:r>
    </w:p>
    <w:p>
      <w:pPr>
        <w:spacing w:after="0"/>
        <w:ind w:left="0"/>
        <w:jc w:val="both"/>
      </w:pPr>
      <w:r>
        <w:rPr>
          <w:rFonts w:ascii="Times New Roman"/>
          <w:b w:val="false"/>
          <w:i w:val="false"/>
          <w:color w:val="000000"/>
          <w:sz w:val="28"/>
        </w:rPr>
        <w:t>
4. Абланова К.Ж.       - көп балалы отбасылар одағының
</w:t>
      </w:r>
      <w:r>
        <w:br/>
      </w:r>
      <w:r>
        <w:rPr>
          <w:rFonts w:ascii="Times New Roman"/>
          <w:b w:val="false"/>
          <w:i w:val="false"/>
          <w:color w:val="000000"/>
          <w:sz w:val="28"/>
        </w:rPr>
        <w:t>
                         төрағасы.
</w:t>
      </w:r>
      <w:r>
        <w:br/>
      </w:r>
      <w:r>
        <w:rPr>
          <w:rFonts w:ascii="Times New Roman"/>
          <w:b w:val="false"/>
          <w:i w:val="false"/>
          <w:color w:val="000000"/>
          <w:sz w:val="28"/>
        </w:rPr>
        <w:t>
5. Айтбаев Сәкен       - аудандық ішкі істер
</w:t>
      </w:r>
      <w:r>
        <w:br/>
      </w:r>
      <w:r>
        <w:rPr>
          <w:rFonts w:ascii="Times New Roman"/>
          <w:b w:val="false"/>
          <w:i w:val="false"/>
          <w:color w:val="000000"/>
          <w:sz w:val="28"/>
        </w:rPr>
        <w:t>
   Сейданұлы             басқармасының орынбасары.
</w:t>
      </w:r>
      <w:r>
        <w:br/>
      </w:r>
      <w:r>
        <w:rPr>
          <w:rFonts w:ascii="Times New Roman"/>
          <w:b w:val="false"/>
          <w:i w:val="false"/>
          <w:color w:val="000000"/>
          <w:sz w:val="28"/>
        </w:rPr>
        <w:t>
</w:t>
      </w:r>
      <w:r>
        <w:br/>
      </w:r>
      <w:r>
        <w:rPr>
          <w:rFonts w:ascii="Times New Roman"/>
          <w:b w:val="false"/>
          <w:i w:val="false"/>
          <w:color w:val="000000"/>
          <w:sz w:val="28"/>
        </w:rPr>
        <w:t>
6. Бейсембиев Мырзахан - Медеу аудандық соғыс
</w:t>
      </w:r>
      <w:r>
        <w:br/>
      </w:r>
      <w:r>
        <w:rPr>
          <w:rFonts w:ascii="Times New Roman"/>
          <w:b w:val="false"/>
          <w:i w:val="false"/>
          <w:color w:val="000000"/>
          <w:sz w:val="28"/>
        </w:rPr>
        <w:t>
   Бейсембиұлы           ардагерлері және зейнеткерлер
</w:t>
      </w:r>
      <w:r>
        <w:br/>
      </w:r>
      <w:r>
        <w:rPr>
          <w:rFonts w:ascii="Times New Roman"/>
          <w:b w:val="false"/>
          <w:i w:val="false"/>
          <w:color w:val="000000"/>
          <w:sz w:val="28"/>
        </w:rPr>
        <w:t>
                         Кеңесінің төрағасы.
</w:t>
      </w:r>
      <w:r>
        <w:br/>
      </w:r>
      <w:r>
        <w:rPr>
          <w:rFonts w:ascii="Times New Roman"/>
          <w:b w:val="false"/>
          <w:i w:val="false"/>
          <w:color w:val="000000"/>
          <w:sz w:val="28"/>
        </w:rPr>
        <w:t>
</w:t>
      </w:r>
      <w:r>
        <w:br/>
      </w:r>
      <w:r>
        <w:rPr>
          <w:rFonts w:ascii="Times New Roman"/>
          <w:b w:val="false"/>
          <w:i w:val="false"/>
          <w:color w:val="000000"/>
          <w:sz w:val="28"/>
        </w:rPr>
        <w:t>
7. Оразова Гүлдана     - Алматы қаласы Медеу аудандық
</w:t>
      </w:r>
      <w:r>
        <w:br/>
      </w:r>
      <w:r>
        <w:rPr>
          <w:rFonts w:ascii="Times New Roman"/>
          <w:b w:val="false"/>
          <w:i w:val="false"/>
          <w:color w:val="000000"/>
          <w:sz w:val="28"/>
        </w:rPr>
        <w:t>
   Мұратханқызы          жұмыспен қамту және әлеуметтік
</w:t>
      </w:r>
      <w:r>
        <w:br/>
      </w:r>
      <w:r>
        <w:rPr>
          <w:rFonts w:ascii="Times New Roman"/>
          <w:b w:val="false"/>
          <w:i w:val="false"/>
          <w:color w:val="000000"/>
          <w:sz w:val="28"/>
        </w:rPr>
        <w:t>
                         бағдарламалар орталығының
</w:t>
      </w:r>
      <w:r>
        <w:br/>
      </w:r>
      <w:r>
        <w:rPr>
          <w:rFonts w:ascii="Times New Roman"/>
          <w:b w:val="false"/>
          <w:i w:val="false"/>
          <w:color w:val="000000"/>
          <w:sz w:val="28"/>
        </w:rPr>
        <w:t>
                         жұмыспен қамту, әлеуметтік
</w:t>
      </w:r>
      <w:r>
        <w:br/>
      </w:r>
      <w:r>
        <w:rPr>
          <w:rFonts w:ascii="Times New Roman"/>
          <w:b w:val="false"/>
          <w:i w:val="false"/>
          <w:color w:val="000000"/>
          <w:sz w:val="28"/>
        </w:rPr>
        <w:t>
                         әріптестік және еңбек
</w:t>
      </w:r>
      <w:r>
        <w:br/>
      </w:r>
      <w:r>
        <w:rPr>
          <w:rFonts w:ascii="Times New Roman"/>
          <w:b w:val="false"/>
          <w:i w:val="false"/>
          <w:color w:val="000000"/>
          <w:sz w:val="28"/>
        </w:rPr>
        <w:t>
                         қатынастары бөлімінің бастығы
</w:t>
      </w:r>
      <w:r>
        <w:br/>
      </w:r>
      <w:r>
        <w:rPr>
          <w:rFonts w:ascii="Times New Roman"/>
          <w:b w:val="false"/>
          <w:i w:val="false"/>
          <w:color w:val="000000"/>
          <w:sz w:val="28"/>
        </w:rPr>
        <w:t>
</w:t>
      </w:r>
      <w:r>
        <w:br/>
      </w:r>
      <w:r>
        <w:rPr>
          <w:rFonts w:ascii="Times New Roman"/>
          <w:b w:val="false"/>
          <w:i w:val="false"/>
          <w:color w:val="000000"/>
          <w:sz w:val="28"/>
        </w:rPr>
        <w:t>
8. Бабич Е.Ф.          - аудандық салық комитетi
</w:t>
      </w:r>
      <w:r>
        <w:br/>
      </w:r>
      <w:r>
        <w:rPr>
          <w:rFonts w:ascii="Times New Roman"/>
          <w:b w:val="false"/>
          <w:i w:val="false"/>
          <w:color w:val="000000"/>
          <w:sz w:val="28"/>
        </w:rPr>
        <w:t>
                         төрағасының орынбасары.
</w:t>
      </w:r>
      <w:r>
        <w:br/>
      </w:r>
      <w:r>
        <w:rPr>
          <w:rFonts w:ascii="Times New Roman"/>
          <w:b w:val="false"/>
          <w:i w:val="false"/>
          <w:color w:val="000000"/>
          <w:sz w:val="28"/>
        </w:rPr>
        <w:t>
</w:t>
      </w:r>
      <w:r>
        <w:br/>
      </w:r>
      <w:r>
        <w:rPr>
          <w:rFonts w:ascii="Times New Roman"/>
          <w:b w:val="false"/>
          <w:i w:val="false"/>
          <w:color w:val="000000"/>
          <w:sz w:val="28"/>
        </w:rPr>
        <w:t>
9. Климко Л.К.         - мүгедектер қоғамының төрағасы.
</w:t>
      </w:r>
      <w:r>
        <w:br/>
      </w:r>
      <w:r>
        <w:rPr>
          <w:rFonts w:ascii="Times New Roman"/>
          <w:b w:val="false"/>
          <w:i w:val="false"/>
          <w:color w:val="000000"/>
          <w:sz w:val="28"/>
        </w:rPr>
        <w:t>
</w:t>
      </w:r>
      <w:r>
        <w:br/>
      </w:r>
      <w:r>
        <w:rPr>
          <w:rFonts w:ascii="Times New Roman"/>
          <w:b w:val="false"/>
          <w:i w:val="false"/>
          <w:color w:val="000000"/>
          <w:sz w:val="28"/>
        </w:rPr>
        <w:t>
10.Жұмабекова Динара   - Алматы қаласы Медеу ауданы
</w:t>
      </w:r>
      <w:r>
        <w:br/>
      </w:r>
      <w:r>
        <w:rPr>
          <w:rFonts w:ascii="Times New Roman"/>
          <w:b w:val="false"/>
          <w:i w:val="false"/>
          <w:color w:val="000000"/>
          <w:sz w:val="28"/>
        </w:rPr>
        <w:t>
   Төлеубайқызы          әкімдігінің әлеуметтік сала
</w:t>
      </w:r>
      <w:r>
        <w:br/>
      </w:r>
      <w:r>
        <w:rPr>
          <w:rFonts w:ascii="Times New Roman"/>
          <w:b w:val="false"/>
          <w:i w:val="false"/>
          <w:color w:val="000000"/>
          <w:sz w:val="28"/>
        </w:rPr>
        <w:t>
                         бөлімінің меңгерушісі.
</w:t>
      </w:r>
      <w:r>
        <w:br/>
      </w:r>
      <w:r>
        <w:rPr>
          <w:rFonts w:ascii="Times New Roman"/>
          <w:b w:val="false"/>
          <w:i w:val="false"/>
          <w:color w:val="000000"/>
          <w:sz w:val="28"/>
        </w:rPr>
        <w:t>
</w:t>
      </w:r>
      <w:r>
        <w:br/>
      </w:r>
      <w:r>
        <w:rPr>
          <w:rFonts w:ascii="Times New Roman"/>
          <w:b w:val="false"/>
          <w:i w:val="false"/>
          <w:color w:val="000000"/>
          <w:sz w:val="28"/>
        </w:rPr>
        <w:t>
11.Омаров К.Т.         - N 5 қалалық клиникалық
</w:t>
      </w:r>
      <w:r>
        <w:br/>
      </w:r>
      <w:r>
        <w:rPr>
          <w:rFonts w:ascii="Times New Roman"/>
          <w:b w:val="false"/>
          <w:i w:val="false"/>
          <w:color w:val="000000"/>
          <w:sz w:val="28"/>
        </w:rPr>
        <w:t>
                         аурухананың бас дәрiгерi,
</w:t>
      </w:r>
      <w:r>
        <w:br/>
      </w:r>
      <w:r>
        <w:rPr>
          <w:rFonts w:ascii="Times New Roman"/>
          <w:b w:val="false"/>
          <w:i w:val="false"/>
          <w:color w:val="000000"/>
          <w:sz w:val="28"/>
        </w:rPr>
        <w:t>
                         Мәслихат депутаты.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Әкiмшiлiк хатшысы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Алматы қаласының әкiмшiлiгiнiң
</w:t>
      </w:r>
      <w:r>
        <w:br/>
      </w:r>
      <w:r>
        <w:rPr>
          <w:rFonts w:ascii="Times New Roman"/>
          <w:b w:val="false"/>
          <w:i w:val="false"/>
          <w:color w:val="000000"/>
          <w:sz w:val="28"/>
        </w:rPr>
        <w:t>
2002 ж. 29 қаңтардағы N 1/80
</w:t>
      </w:r>
      <w:r>
        <w:br/>
      </w:r>
      <w:r>
        <w:rPr>
          <w:rFonts w:ascii="Times New Roman"/>
          <w:b w:val="false"/>
          <w:i w:val="false"/>
          <w:color w:val="000000"/>
          <w:sz w:val="28"/>
        </w:rPr>
        <w:t>
қаулысына қосымша
</w:t>
      </w:r>
    </w:p>
    <w:p>
      <w:pPr>
        <w:spacing w:after="0"/>
        <w:ind w:left="0"/>
        <w:jc w:val="both"/>
      </w:pPr>
      <w:r>
        <w:rPr>
          <w:rFonts w:ascii="Times New Roman"/>
          <w:b w:val="false"/>
          <w:i w:val="false"/>
          <w:color w:val="000000"/>
          <w:sz w:val="28"/>
        </w:rPr>
        <w:t>
"Келiсiлдi"
</w:t>
      </w:r>
      <w:r>
        <w:br/>
      </w:r>
      <w:r>
        <w:rPr>
          <w:rFonts w:ascii="Times New Roman"/>
          <w:b w:val="false"/>
          <w:i w:val="false"/>
          <w:color w:val="000000"/>
          <w:sz w:val="28"/>
        </w:rPr>
        <w:t>
Мәслихат хатшысы
</w:t>
      </w:r>
    </w:p>
    <w:p>
      <w:pPr>
        <w:spacing w:after="0"/>
        <w:ind w:left="0"/>
        <w:jc w:val="both"/>
      </w:pPr>
      <w:r>
        <w:rPr>
          <w:rFonts w:ascii="Times New Roman"/>
          <w:b w:val="false"/>
          <w:i w:val="false"/>
          <w:color w:val="000000"/>
          <w:sz w:val="28"/>
        </w:rPr>
        <w:t>
</w:t>
      </w:r>
      <w:r>
        <w:rPr>
          <w:rFonts w:ascii="Times New Roman"/>
          <w:b/>
          <w:i w:val="false"/>
          <w:color w:val="000000"/>
          <w:sz w:val="28"/>
        </w:rPr>
        <w:t>
Түрксiб аудандық учаскелiк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комиссиясының құрамы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Қосымша өзгерді - Алматы қаласы Әкімшілігінің 2003 жылғы 17 қыркүйектегі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4/535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2004 жылғы 25 тамыздағы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3/706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2005 жылғы 10 мамырдағы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2/259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қаулыларымен.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Яковлева Надежда    - комиссия төрағасы, Алматы
</w:t>
      </w:r>
      <w:r>
        <w:br/>
      </w:r>
      <w:r>
        <w:rPr>
          <w:rFonts w:ascii="Times New Roman"/>
          <w:b w:val="false"/>
          <w:i w:val="false"/>
          <w:color w:val="000000"/>
          <w:sz w:val="28"/>
        </w:rPr>
        <w:t>
   Николаевна            қаласы Түрксіб ауданы әкімінің
</w:t>
      </w:r>
      <w:r>
        <w:br/>
      </w:r>
      <w:r>
        <w:rPr>
          <w:rFonts w:ascii="Times New Roman"/>
          <w:b w:val="false"/>
          <w:i w:val="false"/>
          <w:color w:val="000000"/>
          <w:sz w:val="28"/>
        </w:rPr>
        <w:t>
                         орынбасары.
</w:t>
      </w:r>
      <w:r>
        <w:br/>
      </w:r>
      <w:r>
        <w:rPr>
          <w:rFonts w:ascii="Times New Roman"/>
          <w:b w:val="false"/>
          <w:i w:val="false"/>
          <w:color w:val="000000"/>
          <w:sz w:val="28"/>
        </w:rPr>
        <w:t>
</w:t>
      </w:r>
      <w:r>
        <w:br/>
      </w:r>
      <w:r>
        <w:rPr>
          <w:rFonts w:ascii="Times New Roman"/>
          <w:b w:val="false"/>
          <w:i w:val="false"/>
          <w:color w:val="000000"/>
          <w:sz w:val="28"/>
        </w:rPr>
        <w:t>
2. Кенштыбаева Раиса   - учаскелік комиссияның
</w:t>
      </w:r>
      <w:r>
        <w:br/>
      </w:r>
      <w:r>
        <w:rPr>
          <w:rFonts w:ascii="Times New Roman"/>
          <w:b w:val="false"/>
          <w:i w:val="false"/>
          <w:color w:val="000000"/>
          <w:sz w:val="28"/>
        </w:rPr>
        <w:t>
   Мұрзағалиқызы         орынбасары, Түрксіб аудандық
</w:t>
      </w:r>
      <w:r>
        <w:br/>
      </w:r>
      <w:r>
        <w:rPr>
          <w:rFonts w:ascii="Times New Roman"/>
          <w:b w:val="false"/>
          <w:i w:val="false"/>
          <w:color w:val="000000"/>
          <w:sz w:val="28"/>
        </w:rPr>
        <w:t>
                         еңбек, жұмыспен қамту және
</w:t>
      </w:r>
      <w:r>
        <w:br/>
      </w:r>
      <w:r>
        <w:rPr>
          <w:rFonts w:ascii="Times New Roman"/>
          <w:b w:val="false"/>
          <w:i w:val="false"/>
          <w:color w:val="000000"/>
          <w:sz w:val="28"/>
        </w:rPr>
        <w:t>
                         халықты әлеуметтік қорғау 
</w:t>
      </w:r>
      <w:r>
        <w:br/>
      </w:r>
      <w:r>
        <w:rPr>
          <w:rFonts w:ascii="Times New Roman"/>
          <w:b w:val="false"/>
          <w:i w:val="false"/>
          <w:color w:val="000000"/>
          <w:sz w:val="28"/>
        </w:rPr>
        <w:t>
                         орталығының бастығы.
</w:t>
      </w:r>
      <w:r>
        <w:br/>
      </w:r>
      <w:r>
        <w:rPr>
          <w:rFonts w:ascii="Times New Roman"/>
          <w:b w:val="false"/>
          <w:i w:val="false"/>
          <w:color w:val="000000"/>
          <w:sz w:val="28"/>
        </w:rPr>
        <w:t>
</w:t>
      </w:r>
      <w:r>
        <w:br/>
      </w:r>
      <w:r>
        <w:rPr>
          <w:rFonts w:ascii="Times New Roman"/>
          <w:b w:val="false"/>
          <w:i w:val="false"/>
          <w:color w:val="000000"/>
          <w:sz w:val="28"/>
        </w:rPr>
        <w:t>
3. Мамебекова Шолпанкұл- комиссия хатшысы, Алматы қаласы
</w:t>
      </w:r>
      <w:r>
        <w:br/>
      </w:r>
      <w:r>
        <w:rPr>
          <w:rFonts w:ascii="Times New Roman"/>
          <w:b w:val="false"/>
          <w:i w:val="false"/>
          <w:color w:val="000000"/>
          <w:sz w:val="28"/>
        </w:rPr>
        <w:t>
   Құлахметқызы          Түрксіб аудандық жұмыспен қамту
</w:t>
      </w:r>
      <w:r>
        <w:br/>
      </w:r>
      <w:r>
        <w:rPr>
          <w:rFonts w:ascii="Times New Roman"/>
          <w:b w:val="false"/>
          <w:i w:val="false"/>
          <w:color w:val="000000"/>
          <w:sz w:val="28"/>
        </w:rPr>
        <w:t>
                         және әлеуметтік бағдарламалар
</w:t>
      </w:r>
      <w:r>
        <w:br/>
      </w:r>
      <w:r>
        <w:rPr>
          <w:rFonts w:ascii="Times New Roman"/>
          <w:b w:val="false"/>
          <w:i w:val="false"/>
          <w:color w:val="000000"/>
          <w:sz w:val="28"/>
        </w:rPr>
        <w:t>
                         орталығының тұрмыс деңгейін
</w:t>
      </w:r>
      <w:r>
        <w:br/>
      </w:r>
      <w:r>
        <w:rPr>
          <w:rFonts w:ascii="Times New Roman"/>
          <w:b w:val="false"/>
          <w:i w:val="false"/>
          <w:color w:val="000000"/>
          <w:sz w:val="28"/>
        </w:rPr>
        <w:t>
                         талдау және әлеуметтік
</w:t>
      </w:r>
      <w:r>
        <w:br/>
      </w:r>
      <w:r>
        <w:rPr>
          <w:rFonts w:ascii="Times New Roman"/>
          <w:b w:val="false"/>
          <w:i w:val="false"/>
          <w:color w:val="000000"/>
          <w:sz w:val="28"/>
        </w:rPr>
        <w:t>
                         бағдарламалар бөлімінің бастығы.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Комиссия мүшелерi:
</w:t>
      </w:r>
      <w:r>
        <w:rPr>
          <w:rFonts w:ascii="Times New Roman"/>
          <w:b w:val="false"/>
          <w:i w:val="false"/>
          <w:color w:val="000000"/>
          <w:sz w:val="28"/>
        </w:rPr>
        <w:t>
</w:t>
      </w:r>
    </w:p>
    <w:p>
      <w:pPr>
        <w:spacing w:after="0"/>
        <w:ind w:left="0"/>
        <w:jc w:val="both"/>
      </w:pPr>
      <w:r>
        <w:rPr>
          <w:rFonts w:ascii="Times New Roman"/>
          <w:b w:val="false"/>
          <w:i w:val="false"/>
          <w:color w:val="000000"/>
          <w:sz w:val="28"/>
        </w:rPr>
        <w:t>
4. Джамбабаева К.А.    - Iшкi саясат және әлеуметтiк
</w:t>
      </w:r>
      <w:r>
        <w:br/>
      </w:r>
      <w:r>
        <w:rPr>
          <w:rFonts w:ascii="Times New Roman"/>
          <w:b w:val="false"/>
          <w:i w:val="false"/>
          <w:color w:val="000000"/>
          <w:sz w:val="28"/>
        </w:rPr>
        <w:t>
                         орта бөлiмiнiң бас маманы.
</w:t>
      </w:r>
      <w:r>
        <w:br/>
      </w:r>
      <w:r>
        <w:rPr>
          <w:rFonts w:ascii="Times New Roman"/>
          <w:b w:val="false"/>
          <w:i w:val="false"/>
          <w:color w:val="000000"/>
          <w:sz w:val="28"/>
        </w:rPr>
        <w:t>
</w:t>
      </w:r>
      <w:r>
        <w:br/>
      </w:r>
      <w:r>
        <w:rPr>
          <w:rFonts w:ascii="Times New Roman"/>
          <w:b w:val="false"/>
          <w:i w:val="false"/>
          <w:color w:val="000000"/>
          <w:sz w:val="28"/>
        </w:rPr>
        <w:t>
5. Белоносова Г.Я.     - аумақтық-қоғамдық өзiн-өзi
</w:t>
      </w:r>
      <w:r>
        <w:br/>
      </w:r>
      <w:r>
        <w:rPr>
          <w:rFonts w:ascii="Times New Roman"/>
          <w:b w:val="false"/>
          <w:i w:val="false"/>
          <w:color w:val="000000"/>
          <w:sz w:val="28"/>
        </w:rPr>
        <w:t>
                         басқару комитетiнiң төрағасы.
</w:t>
      </w:r>
      <w:r>
        <w:br/>
      </w:r>
      <w:r>
        <w:rPr>
          <w:rFonts w:ascii="Times New Roman"/>
          <w:b w:val="false"/>
          <w:i w:val="false"/>
          <w:color w:val="000000"/>
          <w:sz w:val="28"/>
        </w:rPr>
        <w:t>
</w:t>
      </w:r>
      <w:r>
        <w:br/>
      </w:r>
      <w:r>
        <w:rPr>
          <w:rFonts w:ascii="Times New Roman"/>
          <w:b w:val="false"/>
          <w:i w:val="false"/>
          <w:color w:val="000000"/>
          <w:sz w:val="28"/>
        </w:rPr>
        <w:t>
6. Ромахова Л.В.       - ПИК және ҮИК ассоциациясының
</w:t>
      </w:r>
      <w:r>
        <w:br/>
      </w:r>
      <w:r>
        <w:rPr>
          <w:rFonts w:ascii="Times New Roman"/>
          <w:b w:val="false"/>
          <w:i w:val="false"/>
          <w:color w:val="000000"/>
          <w:sz w:val="28"/>
        </w:rPr>
        <w:t>
                         төрағасы.
</w:t>
      </w:r>
      <w:r>
        <w:br/>
      </w:r>
      <w:r>
        <w:rPr>
          <w:rFonts w:ascii="Times New Roman"/>
          <w:b w:val="false"/>
          <w:i w:val="false"/>
          <w:color w:val="000000"/>
          <w:sz w:val="28"/>
        </w:rPr>
        <w:t>
</w:t>
      </w:r>
      <w:r>
        <w:br/>
      </w:r>
      <w:r>
        <w:rPr>
          <w:rFonts w:ascii="Times New Roman"/>
          <w:b w:val="false"/>
          <w:i w:val="false"/>
          <w:color w:val="000000"/>
          <w:sz w:val="28"/>
        </w:rPr>
        <w:t>
7.
</w:t>
      </w:r>
      <w:r>
        <w:rPr>
          <w:rFonts w:ascii="Times New Roman"/>
          <w:b w:val="false"/>
          <w:i w:val="false"/>
          <w:color w:val="800000"/>
          <w:sz w:val="28"/>
        </w:rPr>
        <w:t>
</w:t>
      </w:r>
      <w:r>
        <w:rPr>
          <w:rFonts w:ascii="Times New Roman"/>
          <w:b w:val="false"/>
          <w:i/>
          <w:color w:val="800000"/>
          <w:sz w:val="28"/>
        </w:rPr>
        <w:t>
</w:t>
      </w:r>
      <w:r>
        <w:rPr>
          <w:rFonts w:ascii="Times New Roman"/>
          <w:b w:val="false"/>
          <w:i w:val="false"/>
          <w:color w:val="800000"/>
          <w:sz w:val="28"/>
        </w:rPr>
        <w:t>
</w:t>
      </w:r>
      <w:r>
        <w:rPr>
          <w:rFonts w:ascii="Times New Roman"/>
          <w:b w:val="false"/>
          <w:i w:val="false"/>
          <w:color w:val="000000"/>
          <w:sz w:val="28"/>
        </w:rPr>
        <w:t>
Бектемісов Нұрлан   - Алматы қаласы Түрксіб ауданы
</w:t>
      </w:r>
      <w:r>
        <w:br/>
      </w:r>
      <w:r>
        <w:rPr>
          <w:rFonts w:ascii="Times New Roman"/>
          <w:b w:val="false"/>
          <w:i w:val="false"/>
          <w:color w:val="000000"/>
          <w:sz w:val="28"/>
        </w:rPr>
        <w:t>
   Бағдатұлы             салық комитетінің бастығының
</w:t>
      </w:r>
      <w:r>
        <w:br/>
      </w:r>
      <w:r>
        <w:rPr>
          <w:rFonts w:ascii="Times New Roman"/>
          <w:b w:val="false"/>
          <w:i w:val="false"/>
          <w:color w:val="000000"/>
          <w:sz w:val="28"/>
        </w:rPr>
        <w:t>
                         орынбасары. 
</w:t>
      </w:r>
      <w:r>
        <w:br/>
      </w:r>
      <w:r>
        <w:rPr>
          <w:rFonts w:ascii="Times New Roman"/>
          <w:b w:val="false"/>
          <w:i w:val="false"/>
          <w:color w:val="000000"/>
          <w:sz w:val="28"/>
        </w:rPr>
        <w:t>
</w:t>
      </w:r>
      <w:r>
        <w:br/>
      </w:r>
      <w:r>
        <w:rPr>
          <w:rFonts w:ascii="Times New Roman"/>
          <w:b w:val="false"/>
          <w:i w:val="false"/>
          <w:color w:val="000000"/>
          <w:sz w:val="28"/>
        </w:rPr>
        <w:t>
8. Құрманбеков Дастан  - Алматы қаласы Түрксіб ауданы
</w:t>
      </w:r>
      <w:r>
        <w:br/>
      </w:r>
      <w:r>
        <w:rPr>
          <w:rFonts w:ascii="Times New Roman"/>
          <w:b w:val="false"/>
          <w:i w:val="false"/>
          <w:color w:val="000000"/>
          <w:sz w:val="28"/>
        </w:rPr>
        <w:t>
                         Әділет басқармасының
</w:t>
      </w:r>
      <w:r>
        <w:br/>
      </w:r>
      <w:r>
        <w:rPr>
          <w:rFonts w:ascii="Times New Roman"/>
          <w:b w:val="false"/>
          <w:i w:val="false"/>
          <w:color w:val="000000"/>
          <w:sz w:val="28"/>
        </w:rPr>
        <w:t>
                         құжаттандыру және тіркеу
</w:t>
      </w:r>
      <w:r>
        <w:br/>
      </w:r>
      <w:r>
        <w:rPr>
          <w:rFonts w:ascii="Times New Roman"/>
          <w:b w:val="false"/>
          <w:i w:val="false"/>
          <w:color w:val="000000"/>
          <w:sz w:val="28"/>
        </w:rPr>
        <w:t>
                         бөлімінің бас маманы.
</w:t>
      </w:r>
      <w:r>
        <w:br/>
      </w:r>
      <w:r>
        <w:rPr>
          <w:rFonts w:ascii="Times New Roman"/>
          <w:b w:val="false"/>
          <w:i w:val="false"/>
          <w:color w:val="000000"/>
          <w:sz w:val="28"/>
        </w:rPr>
        <w:t>
</w:t>
      </w:r>
      <w:r>
        <w:br/>
      </w:r>
      <w:r>
        <w:rPr>
          <w:rFonts w:ascii="Times New Roman"/>
          <w:b w:val="false"/>
          <w:i w:val="false"/>
          <w:color w:val="000000"/>
          <w:sz w:val="28"/>
        </w:rPr>
        <w:t>
9. Айымбетова Бибіраба - аудандық көп балалы аналар
</w:t>
      </w:r>
      <w:r>
        <w:br/>
      </w:r>
      <w:r>
        <w:rPr>
          <w:rFonts w:ascii="Times New Roman"/>
          <w:b w:val="false"/>
          <w:i w:val="false"/>
          <w:color w:val="000000"/>
          <w:sz w:val="28"/>
        </w:rPr>
        <w:t>
                         одағының төрағасы.
</w:t>
      </w:r>
      <w:r>
        <w:br/>
      </w:r>
      <w:r>
        <w:rPr>
          <w:rFonts w:ascii="Times New Roman"/>
          <w:b w:val="false"/>
          <w:i w:val="false"/>
          <w:color w:val="000000"/>
          <w:sz w:val="28"/>
        </w:rPr>
        <w:t>
</w:t>
      </w:r>
      <w:r>
        <w:br/>
      </w:r>
      <w:r>
        <w:rPr>
          <w:rFonts w:ascii="Times New Roman"/>
          <w:b w:val="false"/>
          <w:i w:val="false"/>
          <w:color w:val="000000"/>
          <w:sz w:val="28"/>
        </w:rPr>
        <w:t>
10.Ноерманова Қәтила   - N 4 балалар емханасының бас
</w:t>
      </w:r>
      <w:r>
        <w:br/>
      </w:r>
      <w:r>
        <w:rPr>
          <w:rFonts w:ascii="Times New Roman"/>
          <w:b w:val="false"/>
          <w:i w:val="false"/>
          <w:color w:val="000000"/>
          <w:sz w:val="28"/>
        </w:rPr>
        <w:t>
   Дүсіпқызы             дәрігері, Алматы қаласы
</w:t>
      </w:r>
      <w:r>
        <w:br/>
      </w:r>
      <w:r>
        <w:rPr>
          <w:rFonts w:ascii="Times New Roman"/>
          <w:b w:val="false"/>
          <w:i w:val="false"/>
          <w:color w:val="000000"/>
          <w:sz w:val="28"/>
        </w:rPr>
        <w:t>
                         Мәслихатының депутаты.
</w:t>
      </w:r>
      <w:r>
        <w:br/>
      </w:r>
      <w:r>
        <w:rPr>
          <w:rFonts w:ascii="Times New Roman"/>
          <w:b w:val="false"/>
          <w:i w:val="false"/>
          <w:color w:val="000000"/>
          <w:sz w:val="28"/>
        </w:rPr>
        <w:t>
</w:t>
      </w:r>
      <w:r>
        <w:br/>
      </w:r>
      <w:r>
        <w:rPr>
          <w:rFonts w:ascii="Times New Roman"/>
          <w:b w:val="false"/>
          <w:i w:val="false"/>
          <w:color w:val="000000"/>
          <w:sz w:val="28"/>
        </w:rPr>
        <w:t>
11.Ахметов Ермек       - Алматы қаласы Түрксіб аудандық
</w:t>
      </w:r>
      <w:r>
        <w:br/>
      </w:r>
      <w:r>
        <w:rPr>
          <w:rFonts w:ascii="Times New Roman"/>
          <w:b w:val="false"/>
          <w:i w:val="false"/>
          <w:color w:val="000000"/>
          <w:sz w:val="28"/>
        </w:rPr>
        <w:t>
   Әнуарұлы              ішкі істер бөлімі бастығының
</w:t>
      </w:r>
      <w:r>
        <w:br/>
      </w:r>
      <w:r>
        <w:rPr>
          <w:rFonts w:ascii="Times New Roman"/>
          <w:b w:val="false"/>
          <w:i w:val="false"/>
          <w:color w:val="000000"/>
          <w:sz w:val="28"/>
        </w:rPr>
        <w:t>
                         орынбасары.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Әкiмшiлiк хатшысы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