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951b" w14:textId="01a9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мүгедектерінің қалалық қоғамдық көлікте жүруіне арналған жеңілдіктері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2002 жылғы 28 қаңтардағы N 1/73 қаулысы. Алматы қалалық Әділет басқармасында 2002 жылғы 14 ақпанда N 434 тіркелді. Күші жойылды - Алматы қаласы әкімдігінің 2011 жылғы 7 қарашадағы № 4/910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2011.11.07 № 4/910 қаулысымен.</w:t>
      </w:r>
    </w:p>
    <w:bookmarkEnd w:id="0"/>
    <w:bookmarkStart w:name="z2" w:id="1"/>
    <w:p>
      <w:pPr>
        <w:spacing w:after="0"/>
        <w:ind w:left="0"/>
        <w:jc w:val="both"/>
      </w:pPr>
      <w:r>
        <w:rPr>
          <w:rFonts w:ascii="Times New Roman"/>
          <w:b w:val="false"/>
          <w:i w:val="false"/>
          <w:color w:val="000000"/>
          <w:sz w:val="28"/>
        </w:rPr>
        <w:t>      Алматы қалалық Мәслихатының 2001 жылғы 29 желтоқсандағы "Алматы қаласының 2002 жылға арналған бюджеті туралы" </w:t>
      </w:r>
      <w:r>
        <w:rPr>
          <w:rFonts w:ascii="Times New Roman"/>
          <w:b w:val="false"/>
          <w:i w:val="false"/>
          <w:color w:val="000000"/>
          <w:sz w:val="28"/>
        </w:rPr>
        <w:t>шешімін</w:t>
      </w:r>
      <w:r>
        <w:rPr>
          <w:rFonts w:ascii="Times New Roman"/>
          <w:b w:val="false"/>
          <w:i w:val="false"/>
          <w:color w:val="000000"/>
          <w:sz w:val="28"/>
        </w:rPr>
        <w:t xml:space="preserve"> басшылыққа алып, Ұлы Отан соғысының қатысушыларын, мүгедектерін әлеуметтік қорғау мақсатында Алматы қаласының Әкімшілігі қаулы етті:</w:t>
      </w:r>
      <w:r>
        <w:br/>
      </w:r>
      <w:r>
        <w:rPr>
          <w:rFonts w:ascii="Times New Roman"/>
          <w:b w:val="false"/>
          <w:i w:val="false"/>
          <w:color w:val="000000"/>
          <w:sz w:val="28"/>
        </w:rPr>
        <w:t>
</w:t>
      </w:r>
      <w:r>
        <w:rPr>
          <w:rFonts w:ascii="Times New Roman"/>
          <w:b w:val="false"/>
          <w:i w:val="false"/>
          <w:color w:val="000000"/>
          <w:sz w:val="28"/>
        </w:rPr>
        <w:t>
1. "Ұлы Отан соғысына қатысушыларына, мүгедектеріне және зейнеткерлерге қалалық қоғамдық көлікте жеңілдіктер беру туралы" Ереже бекітілсін (N 1 қосымша).</w:t>
      </w:r>
      <w:r>
        <w:br/>
      </w:r>
      <w:r>
        <w:rPr>
          <w:rFonts w:ascii="Times New Roman"/>
          <w:b w:val="false"/>
          <w:i w:val="false"/>
          <w:color w:val="000000"/>
          <w:sz w:val="28"/>
        </w:rPr>
        <w:t>
</w:t>
      </w:r>
      <w:r>
        <w:rPr>
          <w:rFonts w:ascii="Times New Roman"/>
          <w:b w:val="false"/>
          <w:i w:val="false"/>
          <w:color w:val="000000"/>
          <w:sz w:val="28"/>
        </w:rPr>
        <w:t>
2. Көлік және коммуникация департаменті (В.К.Сухоруков) Ұлы Отан соғысына қатысушыларының, мүгедектерінің қалалық қоғамдық көлікте (таксиден басқа) тегін жүруін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3. Алматы қалалық Еңбек, жұмыспен қамту және халықты әлеуметтік қорғау департаменті (А. Нұрланов) Ұлы Отан соғысына қатысушыларына және мүгедектеріне айрықша үлгідегі бірыңғай жол жүру билеттерін тапсыруды ұйымдастырсын.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000000"/>
          <w:sz w:val="28"/>
        </w:rPr>
        <w:t>
 4. Мемлекеттік зейнетақыларды төлеу орталығының Алматы қалалық филиалы (М.Т.Оспанов) Еңбек, жұмыспен қамту және халықты әлеуметтік қорғау департаментіне ай сайын, әр айдың 20 жұлдызына дейін Ұлы Отан соғысының қатысушылары мен мүгедектерінің тізімдерін тапсырсын.</w:t>
      </w:r>
      <w:r>
        <w:br/>
      </w:r>
      <w:r>
        <w:rPr>
          <w:rFonts w:ascii="Times New Roman"/>
          <w:b w:val="false"/>
          <w:i w:val="false"/>
          <w:color w:val="000000"/>
          <w:sz w:val="28"/>
        </w:rPr>
        <w:t>
</w:t>
      </w:r>
      <w:r>
        <w:rPr>
          <w:rFonts w:ascii="Times New Roman"/>
          <w:b w:val="false"/>
          <w:i w:val="false"/>
          <w:color w:val="000000"/>
          <w:sz w:val="28"/>
        </w:rPr>
        <w:t>
5. Қалалық қаржы басқармасы (Қ.Қ.Тәжібаев) Ұлы Отан соғысының қатысушылары мен мүгедектеріне арналған айрықша жол жүру билеттері үшін ақы төлеу бойынша уақытылы қаржы бөлінуін қамтамасыз етсін.</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Алматы қаласы Әкімінің орынбасары А.Қ.Бижановқа берілсін. </w:t>
      </w:r>
    </w:p>
    <w:bookmarkEnd w:id="1"/>
    <w:p>
      <w:pPr>
        <w:spacing w:after="0"/>
        <w:ind w:left="0"/>
        <w:jc w:val="both"/>
      </w:pPr>
      <w:r>
        <w:rPr>
          <w:rFonts w:ascii="Times New Roman"/>
          <w:b w:val="false"/>
          <w:i/>
          <w:color w:val="000000"/>
          <w:sz w:val="28"/>
        </w:rPr>
        <w:t xml:space="preserve">      Алматы қаласының Әкімі </w:t>
      </w:r>
    </w:p>
    <w:p>
      <w:pPr>
        <w:spacing w:after="0"/>
        <w:ind w:left="0"/>
        <w:jc w:val="both"/>
      </w:pPr>
      <w:r>
        <w:rPr>
          <w:rFonts w:ascii="Times New Roman"/>
          <w:b w:val="false"/>
          <w:i/>
          <w:color w:val="000000"/>
          <w:sz w:val="28"/>
        </w:rPr>
        <w:t xml:space="preserve">      Әкімшілік хатшысы </w:t>
      </w:r>
    </w:p>
    <w:bookmarkStart w:name="z8" w:id="2"/>
    <w:p>
      <w:pPr>
        <w:spacing w:after="0"/>
        <w:ind w:left="0"/>
        <w:jc w:val="both"/>
      </w:pPr>
      <w:r>
        <w:rPr>
          <w:rFonts w:ascii="Times New Roman"/>
          <w:b w:val="false"/>
          <w:i w:val="false"/>
          <w:color w:val="000000"/>
          <w:sz w:val="28"/>
        </w:rPr>
        <w:t xml:space="preserve">
Алматы қаласы Әкімшілігінің   </w:t>
      </w:r>
      <w:r>
        <w:br/>
      </w:r>
      <w:r>
        <w:rPr>
          <w:rFonts w:ascii="Times New Roman"/>
          <w:b w:val="false"/>
          <w:i w:val="false"/>
          <w:color w:val="000000"/>
          <w:sz w:val="28"/>
        </w:rPr>
        <w:t xml:space="preserve">
2002 жылғы 28 қаңтардағы    </w:t>
      </w:r>
      <w:r>
        <w:br/>
      </w:r>
      <w:r>
        <w:rPr>
          <w:rFonts w:ascii="Times New Roman"/>
          <w:b w:val="false"/>
          <w:i w:val="false"/>
          <w:color w:val="000000"/>
          <w:sz w:val="28"/>
        </w:rPr>
        <w:t xml:space="preserve">
N 1/73 қаулысымен        </w:t>
      </w:r>
      <w:r>
        <w:br/>
      </w:r>
      <w:r>
        <w:rPr>
          <w:rFonts w:ascii="Times New Roman"/>
          <w:b w:val="false"/>
          <w:i w:val="false"/>
          <w:color w:val="000000"/>
          <w:sz w:val="28"/>
        </w:rPr>
        <w:t xml:space="preserve">
Бекітілді            </w:t>
      </w:r>
    </w:p>
    <w:bookmarkEnd w:id="2"/>
    <w:bookmarkStart w:name="z9" w:id="3"/>
    <w:p>
      <w:pPr>
        <w:spacing w:after="0"/>
        <w:ind w:left="0"/>
        <w:jc w:val="left"/>
      </w:pPr>
      <w:r>
        <w:rPr>
          <w:rFonts w:ascii="Times New Roman"/>
          <w:b/>
          <w:i w:val="false"/>
          <w:color w:val="000000"/>
        </w:rPr>
        <w:t xml:space="preserve"> 
Ұлы Отан соғысына қатысушылар мен мүгедектері</w:t>
      </w:r>
      <w:r>
        <w:br/>
      </w:r>
      <w:r>
        <w:rPr>
          <w:rFonts w:ascii="Times New Roman"/>
          <w:b/>
          <w:i w:val="false"/>
          <w:color w:val="000000"/>
        </w:rPr>
        <w:t>
үшін қалалық қоғамдық көлікте жүруіне</w:t>
      </w:r>
      <w:r>
        <w:br/>
      </w:r>
      <w:r>
        <w:rPr>
          <w:rFonts w:ascii="Times New Roman"/>
          <w:b/>
          <w:i w:val="false"/>
          <w:color w:val="000000"/>
        </w:rPr>
        <w:t xml:space="preserve">
жеңілдіктер беру туралы </w:t>
      </w:r>
      <w:r>
        <w:br/>
      </w:r>
      <w:r>
        <w:rPr>
          <w:rFonts w:ascii="Times New Roman"/>
          <w:b/>
          <w:i w:val="false"/>
          <w:color w:val="000000"/>
        </w:rPr>
        <w:t xml:space="preserve">
ЕРЕЖЕ </w:t>
      </w:r>
    </w:p>
    <w:bookmarkEnd w:id="3"/>
    <w:bookmarkStart w:name="z10"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Алматы қаласында тұратын Ұлы Отан соғысына қатысушылар мен мүгедектер қалалық қоғамдық көлікте жүру кезінде (таксиден басқа) ақы төлеуден босатылады, осы тұрғыда олар айрықша үлгідегі бірыңғай жол жүру билетін (бұдан әрі - жол жүру билеті) көрсетеді, бұған қоса олар Ұлы Отан соғысына қатысушы мен мүгедегінің куәлігін міндетті түрде қоса беруі тиіс. </w:t>
      </w:r>
    </w:p>
    <w:bookmarkStart w:name="z11" w:id="5"/>
    <w:p>
      <w:pPr>
        <w:spacing w:after="0"/>
        <w:ind w:left="0"/>
        <w:jc w:val="left"/>
      </w:pPr>
      <w:r>
        <w:rPr>
          <w:rFonts w:ascii="Times New Roman"/>
          <w:b/>
          <w:i w:val="false"/>
          <w:color w:val="000000"/>
        </w:rPr>
        <w:t xml:space="preserve"> 
2. Жол жүру билетін әзірлеу тәртібі</w:t>
      </w:r>
    </w:p>
    <w:bookmarkEnd w:id="5"/>
    <w:p>
      <w:pPr>
        <w:spacing w:after="0"/>
        <w:ind w:left="0"/>
        <w:jc w:val="both"/>
      </w:pPr>
      <w:r>
        <w:rPr>
          <w:rFonts w:ascii="Times New Roman"/>
          <w:b w:val="false"/>
          <w:i w:val="false"/>
          <w:color w:val="000000"/>
          <w:sz w:val="28"/>
        </w:rPr>
        <w:t xml:space="preserve">      Еңбек, жұмыспен қамту және халықты әлеуметтік қорғау департаменті "Алматыэлектркөлік" коммуналдық мемлекеттік кәсіпорнымен және "Жолаушыларды тасымалдау" мемлекеттік кәсіпорнымен жол жүру билетін әзірлеу мақсатында және Ұлы Отан соғысына қатысушылар мен мүгедектерін тегін жүруін ұйымдастыруға үш жақты шартқа отырады. </w:t>
      </w:r>
      <w:r>
        <w:br/>
      </w:r>
      <w:r>
        <w:rPr>
          <w:rFonts w:ascii="Times New Roman"/>
          <w:b w:val="false"/>
          <w:i w:val="false"/>
          <w:color w:val="000000"/>
          <w:sz w:val="28"/>
        </w:rPr>
        <w:t xml:space="preserve">
      Ұлы Отан соғысына қатысушылар мен мүгедектеріне арналған айрықша үлгідегі бірыңғай мерзімі бір тоқсанға жарамды жол жүру билетін Еңбек, жұмыспен қамту және халықты әлеуметтік қорғау департаментінің өтінімі бойынша "Алматыэлектркөлік" коммуналдық мемлекеттік кәсіпорны мен "Жолаушыларды тасымалдау" мемлекеттік кәсіпорны әзірлейді. </w:t>
      </w:r>
    </w:p>
    <w:bookmarkStart w:name="z12" w:id="6"/>
    <w:p>
      <w:pPr>
        <w:spacing w:after="0"/>
        <w:ind w:left="0"/>
        <w:jc w:val="left"/>
      </w:pPr>
      <w:r>
        <w:rPr>
          <w:rFonts w:ascii="Times New Roman"/>
          <w:b/>
          <w:i w:val="false"/>
          <w:color w:val="000000"/>
        </w:rPr>
        <w:t xml:space="preserve"> 
3. Жол жүру билетін беру тәртібі</w:t>
      </w:r>
    </w:p>
    <w:bookmarkEnd w:id="6"/>
    <w:p>
      <w:pPr>
        <w:spacing w:after="0"/>
        <w:ind w:left="0"/>
        <w:jc w:val="both"/>
      </w:pPr>
      <w:r>
        <w:rPr>
          <w:rFonts w:ascii="Times New Roman"/>
          <w:b w:val="false"/>
          <w:i w:val="false"/>
          <w:color w:val="000000"/>
          <w:sz w:val="28"/>
        </w:rPr>
        <w:t xml:space="preserve">      Еңбек, жұмыспен қамту және халықты әлеуметтiк қорғау Департаментi аудандық еңбек және халықты әлеуметтiк қорғау орталықтары арқылы Ұлы Отан соғысына қатысушылар мен мүгедектерiне жол жүру билеттерiн тапсыруды ұйымдастырады. </w:t>
      </w:r>
      <w:r>
        <w:br/>
      </w:r>
      <w:r>
        <w:rPr>
          <w:rFonts w:ascii="Times New Roman"/>
          <w:b w:val="false"/>
          <w:i w:val="false"/>
          <w:color w:val="000000"/>
          <w:sz w:val="28"/>
        </w:rPr>
        <w:t xml:space="preserve">
      Ұлы Отан соғысына қатысушы мен мүгедектiң Алматы қаласынан кетiп қалған немесе қайтыс болған жағдайда жол жүру билеттерi аудандық еңбек және халықты әлеуметтiк қорғау орталығына қайтарылады. Жоғалып қалған билеттiң орнына оның Көшiрмесi (Дубликат) берiледi. </w:t>
      </w:r>
      <w:r>
        <w:br/>
      </w:r>
      <w:r>
        <w:rPr>
          <w:rFonts w:ascii="Times New Roman"/>
          <w:b w:val="false"/>
          <w:i w:val="false"/>
          <w:color w:val="000000"/>
          <w:sz w:val="28"/>
        </w:rPr>
        <w:t xml:space="preserve">
      Мемлекеттiк зейнетақы төлемдерi жөнiндегi орталықтың Алматы қалалық филиалы әр айдың 20-шы жұлдызына Ұлы Отан соғысына қатысушылар мен мүгедектердiң тiзiмдерiн Алматы қалалық еңбек, жұмыспен қамту және халықты әлеуметтiк қорғау Департаментiне ұсынады. </w:t>
      </w:r>
      <w:r>
        <w:br/>
      </w:r>
      <w:r>
        <w:rPr>
          <w:rFonts w:ascii="Times New Roman"/>
          <w:b w:val="false"/>
          <w:i w:val="false"/>
          <w:color w:val="000000"/>
          <w:sz w:val="28"/>
        </w:rPr>
        <w:t xml:space="preserve">
      Жол жүру билетi, Ұлы Отан соғысына қатысушы немесе мүгедегi науқастанған жағдайда, оған күтiм жасаған, туыстық қатысын дәлелдейтiн құжатын көрсеткен жақын туысқанына (жұбайы, балалары, бауырлары) берiлуi мүмкiн. </w:t>
      </w:r>
      <w:r>
        <w:br/>
      </w:r>
      <w:r>
        <w:rPr>
          <w:rFonts w:ascii="Times New Roman"/>
          <w:b w:val="false"/>
          <w:i w:val="false"/>
          <w:color w:val="000000"/>
          <w:sz w:val="28"/>
        </w:rPr>
        <w:t xml:space="preserve">
      Бұл жағдайда билеттiң терiс жағына жақын туысқанның аты-жөнi жазылып, аудандық еңбек және халықты әлеуметтiк қорғау орталығының мөрi қойылады. </w:t>
      </w:r>
      <w:r>
        <w:br/>
      </w:r>
      <w:r>
        <w:rPr>
          <w:rFonts w:ascii="Times New Roman"/>
          <w:b w:val="false"/>
          <w:i w:val="false"/>
          <w:color w:val="000000"/>
          <w:sz w:val="28"/>
        </w:rPr>
        <w:t>
      Мұндай билет қалалық қоғамдық көлiкте Ұлы Отан соғысына қатысушы немесе мүгедегi куәлiгiн көрсеткенде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 енгізілді - Алматы қаласы Әкімшілігінің 2002 жылғы 16 қыркүйектегі N 4/601 </w:t>
      </w:r>
      <w:r>
        <w:rPr>
          <w:rFonts w:ascii="Times New Roman"/>
          <w:b w:val="false"/>
          <w:i w:val="false"/>
          <w:color w:val="000000"/>
          <w:sz w:val="28"/>
        </w:rPr>
        <w:t>қаулысымен</w:t>
      </w:r>
      <w:r>
        <w:rPr>
          <w:rFonts w:ascii="Times New Roman"/>
          <w:b w:val="false"/>
          <w:i w:val="false"/>
          <w:color w:val="ff0000"/>
          <w:sz w:val="28"/>
        </w:rPr>
        <w:t xml:space="preserve">. </w:t>
      </w:r>
    </w:p>
    <w:bookmarkStart w:name="z13" w:id="7"/>
    <w:p>
      <w:pPr>
        <w:spacing w:after="0"/>
        <w:ind w:left="0"/>
        <w:jc w:val="left"/>
      </w:pPr>
      <w:r>
        <w:rPr>
          <w:rFonts w:ascii="Times New Roman"/>
          <w:b/>
          <w:i w:val="false"/>
          <w:color w:val="000000"/>
        </w:rPr>
        <w:t xml:space="preserve"> 
4. Қаржыландыру көзі</w:t>
      </w:r>
    </w:p>
    <w:bookmarkEnd w:id="7"/>
    <w:p>
      <w:pPr>
        <w:spacing w:after="0"/>
        <w:ind w:left="0"/>
        <w:jc w:val="both"/>
      </w:pPr>
      <w:r>
        <w:rPr>
          <w:rFonts w:ascii="Times New Roman"/>
          <w:b w:val="false"/>
          <w:i w:val="false"/>
          <w:color w:val="000000"/>
          <w:sz w:val="28"/>
        </w:rPr>
        <w:t xml:space="preserve">      Ұлы Отан соғысына қатысушылары мен мүгедектеріне жол жүру билетін алуға ақша қаражатын қалалық Еңбек, жұмыспен қамту және халықты әлеуметтік қорғау департаментінде айына бір жол жүру билетінің бағасы 1200 теңге мөлшерінде белгіленеді. Билеттің бағасы жыл аралығында өзгермейді. </w:t>
      </w:r>
    </w:p>
    <w:bookmarkStart w:name="z14" w:id="8"/>
    <w:p>
      <w:pPr>
        <w:spacing w:after="0"/>
        <w:ind w:left="0"/>
        <w:jc w:val="left"/>
      </w:pPr>
      <w:r>
        <w:rPr>
          <w:rFonts w:ascii="Times New Roman"/>
          <w:b/>
          <w:i w:val="false"/>
          <w:color w:val="000000"/>
        </w:rPr>
        <w:t xml:space="preserve"> 
5. Жол жүру билеттері бойынша бухгалтерлік есеп пен</w:t>
      </w:r>
      <w:r>
        <w:br/>
      </w:r>
      <w:r>
        <w:rPr>
          <w:rFonts w:ascii="Times New Roman"/>
          <w:b/>
          <w:i w:val="false"/>
          <w:color w:val="000000"/>
        </w:rPr>
        <w:t>
есеп беру тәртібі</w:t>
      </w:r>
    </w:p>
    <w:bookmarkEnd w:id="8"/>
    <w:p>
      <w:pPr>
        <w:spacing w:after="0"/>
        <w:ind w:left="0"/>
        <w:jc w:val="both"/>
      </w:pPr>
      <w:r>
        <w:rPr>
          <w:rFonts w:ascii="Times New Roman"/>
          <w:b w:val="false"/>
          <w:i w:val="false"/>
          <w:color w:val="000000"/>
          <w:sz w:val="28"/>
        </w:rPr>
        <w:t xml:space="preserve">      Қалалық Еңбек, жұмыспен қамту және халықты әлеуметтік қорғау департаментінде Ұлы Отан соғысына қатысушылары мен мүгедектеріне арналған жол жүру билеттерін есепке алу кіріс құжаттары (есепке алынған құжаттар) "Алматыэлектркөлік" коммуналдық мемлекеттік кәсіпорнынан келіп түскен оны қабылдап алған және қол қойған тұлғалардың жол жүру билеті негізінде жүзеге асырылады. </w:t>
      </w:r>
      <w:r>
        <w:br/>
      </w:r>
      <w:r>
        <w:rPr>
          <w:rFonts w:ascii="Times New Roman"/>
          <w:b w:val="false"/>
          <w:i w:val="false"/>
          <w:color w:val="000000"/>
          <w:sz w:val="28"/>
        </w:rPr>
        <w:t xml:space="preserve">
      Қалалық Еңбек, жұмыспен қамту және халықты әлеуметтік қорғау департаменті өткен айдың жол жүру билеттерін сомасын есептегенде, жол жүру билеттерін толығымен есептеп шығарады, бұл ретте қаладан шығып кеткен немесе қайтыс болған Ұлы Отан соғысына қатысушылары мен мүгедектерінің пайдаланылмаған билеттері есепке алынады. </w:t>
      </w:r>
    </w:p>
    <w:p>
      <w:pPr>
        <w:spacing w:after="0"/>
        <w:ind w:left="0"/>
        <w:jc w:val="both"/>
      </w:pPr>
      <w:r>
        <w:rPr>
          <w:rFonts w:ascii="Times New Roman"/>
          <w:b w:val="false"/>
          <w:i/>
          <w:color w:val="000000"/>
          <w:sz w:val="28"/>
        </w:rPr>
        <w:t xml:space="preserve">      Әкімшілік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