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e319" w14:textId="97fe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"Алматы қаласы бойынша жер телiмдерiнiң салықтық мөлшерлемерлерiн, алымдар мен төлемдердi бекiту туралы" II-сайланған Алматы қалалық Мәслихатының 2001 жылғы 29 желтоқсандағы XIV кезектен тыс сессиясының шешiмiне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IІ сайланған Алматы қалалық Мәслихатының XVI сессиясының 2002 жылғы 13 ақпандағы шешімі. Алматы қалалық Әділет басқармасында 2002 жылғы 26 ақпанда N 438 тіркелді. Күші жойылды - Алматы қаласы мәслихатының 2011 жылғы 20 қазандағы N 475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2011.10.20 N 475 (алғашқы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"Алматы қаласы бойынша жер телiмдерiнiң салықтық мөлшерлемелерiн, алымдар мен төлемдердi бекiту туралы" II-сайланған Алматы қалалық Мәслихатының 2001 жылғы 29 желтоқсандағы XIV кезектен тыс сессиясының 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мен толықтырулар енгiзiлсiн және бекiтiлсiн: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шешiмнiң 4 тармағы мына редакцияда мазмұндалсын: "4. Алматы қаласының базарларындағы тауар сату құқығы үшiн бiр жолғы талондардың бағасы бекiтiлсiн, N 4 қосымша";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шешiмге N 4 қосымша мына редакцияда мазмұндалсын: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ІI-сайланған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желтоқсандағы XIV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тыс сессиясының шешiмiне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Алматы қаласының базарларында тауар сату құқығы</w:t>
      </w:r>
      <w:r>
        <w:br/>
      </w:r>
      <w:r>
        <w:rPr>
          <w:rFonts w:ascii="Times New Roman"/>
          <w:b/>
          <w:i w:val="false"/>
          <w:color w:val="000000"/>
        </w:rPr>
        <w:t>
үшiн бiр жолғы талондар көлемi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күн сайын (теңгемен)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7045"/>
        <w:gridCol w:w="868"/>
        <w:gridCol w:w="1833"/>
        <w:gridCol w:w="1833"/>
      </w:tblGrid>
      <w:tr>
        <w:trPr>
          <w:trHeight w:val="510" w:hRule="atLeast"/>
        </w:trPr>
        <w:tc>
          <w:tcPr>
            <w:tcW w:w="1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7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бағыты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Базардың санаты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Азық-түлiк және азық-түлiк емес тауарлар: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Прилавкалардан басқа контейнерлерден, дүңгiршектерден, павильондардан және өзге де уақытша орнатылған құрылыстарда сауда жасау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шаршы м.көлемге дейiнгi сауда  орнынан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 шаршы м.көлемнен 14,0 шаршы м.көлемге дейiнгi сауда орнынан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 шаршы м.көлемнен жоғары сауда орнынан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Прилавкада сауда жасау (әр сауда жасайтын адамнан алынады, сауда  орыны ескерiлмейдi)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 сататын базар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автокөлiктi сатқаны үшiн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Тыйым салынады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Тыйым салынады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Автобөлшектердi сату (әр сауда жасайтын адамнан)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Гүл сататын базар 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үстiнен сауда жасайтын базар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Тыйым салынады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Тыйым салынады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II-сайланған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ХVI-сессиясының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II-сайланған Алматы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