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c20f2" w14:textId="e2c20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эвакуациялық комиссия, зардап шеккен тұрғындар жиналатын пункттер Алматы қаласының өндiрiстiк және әлеуметтiк мақсаттағы нысандарындағы адамдар жиналатын эвакуациялық пункттер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Әкімінің 2002 жылғы 20 қыркүйектегі N 135 шешімі. Алматы қалалық Әділет басқармасында 2002 жылғы 11 қазанда N 474 тіркелді. Күші жойылды - Алматы қаласы әкімдігінің 2015 жылғы 08 шілдедегі N 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Алматы қаласы әкімдігінің 2015 ж. 08.07 N 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1997 жылғы 7 мамырдағы "Азаматтық қорғаныс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 және Қазақстан Республикасы Төтенше жағдайлар жөнiндегi агенттiгiнiң 2000 жылғы 23 маусымдағы N 140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бекiтiлген "Эвакуациялық шараларды ұйымдастыру және өткiзу жөнiндегi нұсқаулықты" орындау үшiн, бейбiт және соғыс уақыттарындағы төтенше жағдайларда тұрғындардың өмiрi мен денсаулығын сақтау, материалдық зиян мен шығынды азайту мақсатында Алматы қаласының Әкiмi </w:t>
      </w:r>
      <w:r>
        <w:rPr>
          <w:rFonts w:ascii="Times New Roman"/>
          <w:b/>
          <w:i w:val="false"/>
          <w:color w:val="000000"/>
          <w:sz w:val="28"/>
        </w:rPr>
        <w:t xml:space="preserve">ШЕШIМ ҚАБЫЛДАДЫ 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Кіріспеге өзгерістер енгізілді - Алматы қаласы әкімдігінің 28.01.2008 № 01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эвакуациялық комиссияның құрамы (N 1 қосымша) бекiтiлсiн.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Жойқын жер сiлкiнiсi болғанда зардап шеккен тұрғындарды жинайтын пункттердiң тiзiмi (N 2 қосымша) бекiтiлсiн.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Тұрғындар жиналатын эвакуациялық пункттердiң тiзiмi (N№3 қосымша) бекiтiлсiн.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Алматы қалалық эвакуациялық комиссияны ұйымдастырудың құрылымдық кестесi (N 4 қосымша) бекiтiлсiн.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Алматы қаласы Әкiмшiлiгiнiң 2002 жылғы 4 ақпандағы N 1/97 қаулысының күшi жойылды деп танылсын.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Алматы қаласы Әкiмшiлiгiнiң 2002 жылғы 31 шiлдедегi N 3/496 "Қалалық эвакуациялық комиссия, зардап шеккен тұрғындар жиналатын пункттер Алматы қаласының өндiрiстiк және әлеуметтiк мақсаттағы нысандарындағы адамдар жиналатын эвакуациялық пункттер туралы" қаулысы жарамсыз деп танылсын.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Осы қаулының орындалуын бақылау Алматы қаласы Әкiмiнiң орынбасары А.Қ.Бижановқа жүктелсiн.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Алматы қаласының Әкiмi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Алматы қаласы Әкiмiнiң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20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135 шешiмiне N 1 қосымша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1-қосымша жаңа редакцияда жазылды - Алматы қаласы Әкімінің 2006 жылғы 13 қаңтардағы N 08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2006 жылғы 4 желтоқсандағы </w:t>
      </w:r>
      <w:r>
        <w:rPr>
          <w:rFonts w:ascii="Times New Roman"/>
          <w:b w:val="false"/>
          <w:i w:val="false"/>
          <w:color w:val="ff0000"/>
          <w:sz w:val="28"/>
        </w:rPr>
        <w:t xml:space="preserve">N 75 </w:t>
      </w:r>
      <w:r>
        <w:rPr>
          <w:rFonts w:ascii="Times New Roman"/>
          <w:b w:val="false"/>
          <w:i w:val="false"/>
          <w:color w:val="ff0000"/>
          <w:sz w:val="28"/>
        </w:rPr>
        <w:t xml:space="preserve">шешімімен, өзгертулер енгізілді - Алматы қаласы Әкімінің 2008 жылғы 28 қаңтардағы </w:t>
      </w:r>
      <w:r>
        <w:rPr>
          <w:rFonts w:ascii="Times New Roman"/>
          <w:b w:val="false"/>
          <w:i w:val="false"/>
          <w:color w:val="ff0000"/>
          <w:sz w:val="28"/>
        </w:rPr>
        <w:t xml:space="preserve">N 01 </w:t>
      </w:r>
      <w:r>
        <w:rPr>
          <w:rFonts w:ascii="Times New Roman"/>
          <w:b w:val="false"/>
          <w:i w:val="false"/>
          <w:color w:val="ff0000"/>
          <w:sz w:val="28"/>
        </w:rPr>
        <w:t xml:space="preserve">және 2008 жылғы 25 шілдедегі </w:t>
      </w:r>
      <w:r>
        <w:rPr>
          <w:rFonts w:ascii="Times New Roman"/>
          <w:b w:val="false"/>
          <w:i w:val="false"/>
          <w:color w:val="ff0000"/>
          <w:sz w:val="28"/>
        </w:rPr>
        <w:t xml:space="preserve">N 03 </w:t>
      </w:r>
      <w:r>
        <w:rPr>
          <w:rFonts w:ascii="Times New Roman"/>
          <w:b w:val="false"/>
          <w:i w:val="false"/>
          <w:color w:val="ff0000"/>
          <w:sz w:val="28"/>
        </w:rPr>
        <w:t xml:space="preserve">шешімдерімен.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Қалалық эвакуациялық комиссиясының құрамы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3"/>
        <w:gridCol w:w="7893"/>
      </w:tblGrid>
      <w:tr>
        <w:trPr>
          <w:trHeight w:val="645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Мұқашев Маулен Шапанбайұлы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әкімінің бірінші орынбасары, қалалық эвакуациялық комиссиясының төрағасы </w:t>
            </w:r>
          </w:p>
        </w:tc>
      </w:tr>
      <w:tr>
        <w:trPr>
          <w:trHeight w:val="645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Мырзалин Жанболат Ахатұлы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Әкімінің аппарат басшысы, эвакуациялық комиссиясы төрағасының орынбасары </w:t>
            </w:r>
          </w:p>
        </w:tc>
      </w:tr>
      <w:tr>
        <w:trPr>
          <w:trHeight w:val="645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Шорманов Ербол Әлімқұлұлы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әкімінің аппарат басшысы, қалалық эвакуациялық комиссиясы төрағасының орынбасары </w:t>
            </w:r>
          </w:p>
        </w:tc>
      </w:tr>
      <w:tr>
        <w:trPr>
          <w:trHeight w:val="645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Ысқақов Бауыржан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Бейсенұлы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қаласының жұмылдыру дайындығы,азаматтық қорғаныс, авариялар мен дүлей апаттардың алдын алуды және жоюды ұйымдастыру департаментінің директоры, эвакуациялық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комиссиясы төрағасының орынбасары </w:t>
            </w:r>
          </w:p>
        </w:tc>
      </w:tr>
      <w:tr>
        <w:trPr>
          <w:trHeight w:val="645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Шарықбаева Раушан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Ермекқызы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қаласының жұмылдыру дайындығы, азаматтық қорғаныс, авариялар мен дүлей апаттардың алдын алуды және жоюды ұйымдастыру департаментінің бас маманы, эвакуациялық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комиссиясының хатшысы 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 мүшелері 
</w:t>
            </w:r>
          </w:p>
        </w:tc>
      </w:tr>
      <w:tr>
        <w:trPr>
          <w:trHeight w:val="645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Яковлева Надежда Николаевна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Алмалы ауданы әкімінің орынбасары, Алмалы ауданы эвакуциялық комиссиясының төрағасы 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Нүкенов Абзал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Нүкенұлы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Әуэзов ауданы әкімінің орынбасары, аудандық эвакуациялық комиссиясының төрағасы 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Әлібаева Раушан Есенқызы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Түрксіб ауданы әкімінің орынбасары, Түрксіб ауданы эвакуциялық комиссиясының төрағасы 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Ділмахамбетов Ермек Қырғызбайұлы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Жетысу ауданы әкімінің орынбасары, аудандық эвакуациялық комиссиясының төрағасы 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Сәтбаев Рыскельды Ахметқалиұлы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Медеу ауданы әкімінің орынбасары, аудандық эвакуациялық комиссиясының төрағасы 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Заманбеков Кажапқали Кеңесбайұлы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Бостандық ауданы әкімінің орынбасары, Бостандық ауданы эвакуциялық комиссиясының төрағасы 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Құсайнов Серік Досымханұлы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энергетика және коммуналдық шаруашылық Басқармасының бастығы, қалалық эвакуациялық комиссиясының мүшесі 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Ильин Юрий Викторович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төтенше жағдайлар жөніндегі министрлігінің Алматы қалалық төтенше жағдайлар жөніндегі департаменті директорының орынбасары 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Жалилов Талгат Машурович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қорғаныс ісі жөніндегі департаменті бастығының орынбасары 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Баянов Нұрман Нұрдәулетұлы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қаласының статистика басқармасының бастығы 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Самсаев Иса Мусаұлы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білім департаменті директорының орынбасары 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Сқақова Маряхан Сқаққызы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ақпараттық  есептеу статистика кәсіпорнының директоры 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Меренков Владимир Петрович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жолаушыларды тасымалдау және автомобиль жолдары Басқармасының бастығы, қалалық эвакуациялық комиссиясының мүшесі 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Дәутов Төлеген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Көктайұлы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темір жолы" ұлттық компания Акционерлік қоғамы Алматы тасымалдау бөлімшесі бастығының бірінші орынбасары 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Гордеев Александр Алексеевич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"Халықаралық әуежай" Ашық акционерлік қоғам өндірісінің бірінші вице-президенті 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Нұрланов Амангелды Жұмаханұлы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жұмыспен қамту және әлеуметтік бағдарламалар департаментінің директоры 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Керімқұлов Төлеген Ықсанұлы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бойынша көші-қон комитетінің басқармасының бастығы </w:t>
            </w:r>
          </w:p>
        </w:tc>
      </w:tr>
      <w:tr>
        <w:trPr>
          <w:trHeight w:val="3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Жүсібәлиева Тамара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Мұфтаққызы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денсаулық сақтау департаменті директорының орынбасары </w:t>
            </w:r>
          </w:p>
        </w:tc>
      </w:tr>
      <w:tr>
        <w:trPr>
          <w:trHeight w:val="3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Попов Анатолий Александрович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"Алматытелеком" қалалық телекоммуникация орталығының бас директорының орынбасары </w:t>
            </w:r>
          </w:p>
        </w:tc>
      </w:tr>
      <w:tr>
        <w:trPr>
          <w:trHeight w:val="3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Самалихов Нұлан Қабдығалиұлы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ішкі істер департаменті бастығының орынбасары </w:t>
            </w:r>
          </w:p>
        </w:tc>
      </w:tr>
      <w:tr>
        <w:trPr>
          <w:trHeight w:val="96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Сәриева Күнайым Мақбұзқызы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бойынша мемлекеттік санитарлық-эпидемиологиялық қадағалау жөніндегі департаменті бастығының орынбасары 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Әкiмшiлiк хатшысы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Алматы қаласы Әкiмiнiң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20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135 шешiмiне N 2 қосымша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Зiлзалалды жер сiлкiнiсi кезiнде зардап шеккен </w:t>
      </w:r>
      <w:r>
        <w:br/>
      </w:r>
      <w:r>
        <w:rPr>
          <w:rFonts w:ascii="Times New Roman"/>
          <w:b/>
          <w:i w:val="false"/>
          <w:color w:val="000000"/>
        </w:rPr>
        <w:t xml:space="preserve">
халықты жинақтау пункттерiнiң </w:t>
      </w:r>
      <w:r>
        <w:br/>
      </w:r>
      <w:r>
        <w:rPr>
          <w:rFonts w:ascii="Times New Roman"/>
          <w:b/>
          <w:i w:val="false"/>
          <w:color w:val="000000"/>
        </w:rPr>
        <w:t xml:space="preserve">
ТIЗIМI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!   Жинақтау тiректерiнiң   !  Жинақтау тiректерiнiң   ! Объектiнiң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 орналасу мекен-жайы     !  орналасқан жерi         !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 Алмалы ауданы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 Баспанасыз қалғандарды жинақтау пункттерi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"Динамо" стадионы             Наурызбай батыр к., 89     92-10-60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  "Медик" стадионы              Шевченко к., 108             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  N 95 орта мектептiң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алаңы                         Шәрiпов к., 53             53-53-58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  N 14 орта мектептiң спорт     Усть-Каменогорская к.,     41-66-35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алаңы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  Армия клубының орталық спорт  Абай д., 159а              46-88-95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оқу-жаттығу кешенiнiң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стадионы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Жарақаттанғандарды жинақтау пункттерi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  N 128 орта мектептiң спорт    Жароков к., 18             43-74-37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алаңы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  "Астана" алаңы                Төле би к., 108          "Балалар әлемi"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 ЖШС 62-92-51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  Абай атындағы мемлекеттiк     Қабанбай батыр к., 110   "Алматы қонақ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академиялық опера және                                 үйi" МКК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балет театры алдындағы алаң                              50-31-70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  N 109 орта мектептiң скверi   Баженов к., 23             41-29-59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  N№34 орта мектеп алаңы        Прокофьев к. мен Кенбай    N 144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 к. қиылысы                  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 40-88-15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 Әуезов ауданы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 Баспанасыз қалғандарды жинақтау пункттерi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  N 72 орта мектеп спорт алаңы  Дежнев к., 16              20-54-00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 29-39-06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  N 97 орта мектептiң спорт     1-ықшам аудан              26-02-51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алаңы                                                    26-15-93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  N 132 орта мектептiң спорт    "Ақсай-4" ықшам ауданы     23-78-88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алаңы                                                    23-18-31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  N 149 орта мектептiң»спорт    "Киров" елдi мекенi,       23-18-84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алаңы                         Ленин к., 63               22-72-30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№N 121 орта мектептiң»спорт    "Ақсай-2" ықшам ауданы     56-46-28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алаңы                                                    56-44-14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  N 130 орта мектептiң»спорт    "Тастақ-1" ықшам ауданы    27-38-83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алаңы                                                    27-39-77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  N 82 орта мектептiң»спорт     Ахрименко к., 4            24-48-81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алаңы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 Жарақаттанғандарды жинақтау пункттерi: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  "Алматы" мемлекеттiк          Қарғалы поселкесі          21-96-42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қазыналық кәсiпорны                                      21-48-10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клиникалық сауықтыру 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  N 2 қалалық балалар           2-ықшам аудан,             26-10-50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клиникалық ауруханасы         Алтынсарин д., 54          26-24-50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  "Авиценна" емдеу-             Маречека к., 26            24-07-39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диагностикалық                                           24-06-79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жауапкершiлiгi шектеулi                                  24-11-15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серiктестiк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  N 3 отбасылық-дәрiгерлiк      "Киров" поселкесi Ленин    23-23-88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амбулатория                   ат. к., 24                 23-16-58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  N 5 отбасылық-дәрiгерлiк      "Дружба" елдi мекенi,      56-23-67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амбулатория                   Ильича к., 17              44-48-04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  "Сайран" халықаралық          Төле би к., 294            26-09-93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автобекетi                                               26-08-06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  "Қазжолсервис" жауапкершiлiгi Жандосов к., 184           20-07-71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шектеулi серiктестiгi,                                   20-06-63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"Қарғалы" демалыс үйi - қонақ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үй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 Бостандық ауданы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 Баспанасыз қалғандарды жинақтау пункттерi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  "Атакент" қазақстандық        Тимирязев к., 42           44-08-85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iскерлер қауымдастық                                     47-40-16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орталығы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  Орталық стадион               Абай д., 48                92-47-10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  Қазақ мемлекеттiк             Рысқұлбеков д., 28         29-46-11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сәулет-құрылыс академиясы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 Жарақаттанғандарды жинақтау пункттерi: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  Алматы құрылыс және           Абай д., 10                69-27-44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менеджмент колледжi стадионы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  N 125 орта мектеп стадионы    Жароков к. мен Левитан     48-09-48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 к. қиылысы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  N 65 орта мектептің стадионы  Сәтбаев к., 101            46-21-23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  N 45 орта мектептiң стадионы  "Орбита-3" ықшамауданы     29-27-00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 Жетiсу ауданы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 Баспанасыз қалғандарды жинақтау пункттерi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  "Әуе жолы" компаниясының      Желтоқсан к., 59           32-95-68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әуежолы бекетi                                           50-35-03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  "Алматы ет" акционерлiк       Полежаев к., 92а           39-76-83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қоғамы                                                   32-03-40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  N 16 кәсiпкерлiк-техникалық   Авангардная к., 270        38-05-32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лицей                                                    38-05-65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Жарақаттанғандарды жинақтау пункттерi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  Жасөспiрiм көрермендер        Абылайхан д., 38              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театрының алаңы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  N 16 орта мектептiң спорт     Шәрiпов к., 25/27          39-79-11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алаңы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  N 112 орта мектеп скверi      Розовая к., 121            39-96-36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 Медеу ауданы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Баспанасыз қалғандарды жинақтау пункттерi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  Мәдениет және демалыс         Гоголь д. мен Бұзырбаев 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орталық паркi                 қиылысы                    30-84-52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  Аграрлық университеттiң       Абай д.,                   65-17-77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спорт алаңы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  Оқушылар сарайының алаңы      Достық д., 114             64-25-93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  "Достар" клубы                Мәметова к., 89            30-62-69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  "Қазгеофизика" ғылыми-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өндiрiстiк бiрлестiгi         Құлжа трактiсi             50-32-32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  Мамандарды кәсiпкерлiк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дамыту институты              Қабылов к., 50             30-03-91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 Жарақаттанғандарды жинақтау пункттерi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  Республика сарайы маңындағы   Абай д. мен Достық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алаң                          д. қиылысы                 91-55-18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  28-панфиловшылар атындағы     Достық д. мен Пушкин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парк                          к. қиылысы                 91-27-84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  Армия спорттық орталық клубы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стадионы                      Абай д., 48                92-48-10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  "Ритм" клубы маңындағы парк   Тәтiбеков к.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 Менделеев к. қиылысы         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  100 орта мектеп спорт алаңы   Погодин к., 100            30-65-38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 Түрксiб ауданы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Баспанасыз қалғандарды жинақтау пункттерi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  Сейфуллин атындағы парк       Шолохов к.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 Федеративная к. қиылысы      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  Баум рощасы (демалыс аймағы)  Сейфуллин д. мен Рысқұлов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 д. қиылысы                   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  N 78 орта мектеп              Алтай-2 ықшам ауданы       35-78-35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 36-43-64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  N 85 орта мектеп              Урицский к., 2             90-78-65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 90-78-44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  N 50 орта мектеп              Бөрундай шоссесі, 44       35-87-54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 35-88-81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 Жарақаттанғандарды жинақтау пункттерi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  Алматы-I темiржол станциясы.  Сейфуллин д.,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Вокзал маңындағы алаң         Осипенко к. қиылысы        36-32-53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  "Локомотив" стадионы          Сейфуллин д.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 Локомотивная к. қиылысы    94-86-03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  Ипподром                      Жансүгiров, Лесная көшесi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  Баум рощасы                   Сүйiнбай д. мен Кожедуба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 к. қиылысы                     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Әкiмшiлiк хатшысы 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Алматы қаласы Әкiмiнiң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20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135 шешiмiне N 3 қосымша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құрама эвакуациялық тiректерiнiң </w:t>
      </w:r>
      <w:r>
        <w:br/>
      </w:r>
      <w:r>
        <w:rPr>
          <w:rFonts w:ascii="Times New Roman"/>
          <w:b/>
          <w:i w:val="false"/>
          <w:color w:val="000000"/>
        </w:rPr>
        <w:t xml:space="preserve">
ТIЗБЕСI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Қатар!Эвакуа- !Эвакуациялық жинақтау!Әкiмшiлiк!Пайдалану жөнiндегi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N  !циялық  !тiректерiнiң орналасу!телефоны !эвакуациялық жинақтау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!жинақтау!мекен-жайы           !         !тiректерiнiң 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!тiректе-!                     !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!рiнiң  N!                     !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  !    2   !          3          !    4    !           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 Алмалы ауданы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      9    4-мамандандырылған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кәсiптiк-техникалық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училищесi, Земнухов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к., 1                   35-38-19          темiржол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     10    "Металлист" зауыты,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Ж.Молдағалиев к., 2     35-79-33          темiржол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     16    "Комплекс-Зергер"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компаниясы,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Гайдар к., 164          40-05-42          автокөлiк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     37    N 128 орта мектеп,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Жароков к., 318         43-74-37          автокөлiк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     38    N 79 орта мектеп,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Жароков к., 9           43-09-44          автокөлiк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     39    Жұбанов 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музыка мектебi,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Әуезов к., 66           42-45-74          автокөлiк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     40    "Динамо" стадионы,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Наурызбай батыр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к., 89                  64-44-07          автокөлiк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 Әуезов ауданы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      1    Жасөспiрiмдер театры,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Абылай хан д., 36       32-29-01          темiржол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2       2   N 147 гимназия,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Абылай хан д., 20       32-15-56          темiржол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     12    "Электромаш"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акционерлiк қоғамы,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Саин к., 18             23-26-31          автокөлiк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     13    Алматы мақта-мата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комбинаты тоқыма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комбинаты,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Маречека к., 1          26-06-31          автокөлiк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     14    N 127 орта мектеп,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"Таугүл" ықшам ауданы   55-27-55          автокөлiк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     15    Тау-кен институты,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Абай д., 191            46-97-21          автокөлiк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     46    Алматы мақта-мата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комбинаты тоқыма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комбинаты,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Маречека к., 1          26-06-37         жаяу жүру тәртiбi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     47    "Қазинвестқұрылыс"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жауапкершiлiгi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шектеулi серiктестiгi,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8 ықшам ауданы, 4а      25-47-29         жаяу жүру тәртiбi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     48    "Алматы сүт зауыты"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жауапкершiлiгi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шектеулi серiктестiгi,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Райымбек д., 496а       26-43-83         жаяу жүру тәртiбi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      49   Қазақ 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Басқару академиясы,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Жандосов к., 55         20-28-45         жаяу жүру тәртiбi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      50   N 119 орта мектеп,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8-шi ықшам аудан        25-22-31         жаяу жүру тәртiбi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      52   "Жетiсу жолдары"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ашық акционерлiк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қоғамы, Солтүстiк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шеңбер 2 км             26-27-00         жаяу жүру тәртiбi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 Бостандық ауданы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     5     Алматы-I темiржол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вокзалы,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Станционная к., 1       36-32-00            темiржол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    11     Мектеп-лицей,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Сәтбаев к., 69          46-27-44           автокөлiк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    17     Орталық стадион,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Абай д., 48             92-47-10           автокөлiк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    18     "Атакент" 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iскерлiк ынтымақтастық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орталығы,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Тимирязев к., 42        47-40-10           автокөлiк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    19     "Валес" жауапкершiлiгi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шектеулi серiктестiгi,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"МИГ" автосервизi,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Гагарин д., 244         49-48-01           автокөлiк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    20     N 6 мектеп-интернат,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Каблуков к., 95         49-89-91           автокөлiк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    53     N 45 орта мектеп,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"Орбита-3" 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ауданы                  29-42-35         жаяу жүру тәртiбi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    54     N 88 орта мектеп,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"Қазақфильм" 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ауданы                   48-92-40         жаяу жүру тәртiбi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    56     N 40 орта мектеп,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"Орбита-4" ықшам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ауданы                   29-29-22         жаяу жүру тәртiбi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     57    N 37 орта мектеп,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Рысқұлбеков к., 20       20-25-44         жаяу жүру тәртiбi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     58    Қазақ 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сәулет-құрылыс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академиясы,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Рысқұлбеков к., 28       29-46-11         жаяу жүру тәртiбi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     84    Алматы үй құрылысы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комбинаты,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Сәтбаев к., 90           46-42-46         жаяу жүру тәртiбi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 Жетiсу ауданы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     3     "Құлан" акционерлiк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қоғамы, Полежаев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к., 92а                  39-76-83             темiржол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    22     "Инкоммебель"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акционерлiк қоғамы,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Райымбек д., 169         39-83-74            автокөлiк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    23     "Казвторчермет"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акционерлiк қоғамы,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Рысқұлов д., 3           39-44-91            автокөлiк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    25     "Темiрбетон"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акционерлiк қоғамы,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Бөкейханов к., 57        32-93-36            автокөлiк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    26     "Алматықалажарық"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акционерлiк қоғамы,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Рысқұлов д., 51          38-04-86            автокөлiк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    27     Алматы-2 стансасы,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Абылай хан д., 2         60-42-53            автокөлiк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    30     "Саяхат" автобекетi,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Сүйiнбай д., 1           30-21-07            автокөлiк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    31     N 2 орта мектеп,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Черкасск қорғаны, 71     30-43-12            автокөлiк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    51     N 87 орта мектеп,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"Дорожник" ықшам ауданы  34-85-75         жаяу жүру тәртiбi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     59    "Гүлден" акционерлiк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қоғамы, Бөкейханов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к., 37                   94-23-23         жаяу жүру тәртiбi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     60    N 16 кәсiптiк-техникалық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мектеп, "Айнабұлақ-2"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ықшам ауданы             38-05-32         жаяу жүру тәртiбi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     61    N 129 орта мектеп,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"Айнабұлақ-3" ықшам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ауданы                   52-21-21         жаяу жүру тәртiбi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     62    "Жiгер" акционерлiк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қоғамы, Масаншы к., 23   39-04-53         жаяу жүру тәртiбi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     63    "Машина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зауыты" акционерлiк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қоғамы, Мақатаев к., 127 60-36-03         жаяу жүру тәртiбi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     66    N 103 орта мектеп,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Бабушкина к., 158        34-50-23         жаяу жүру тәртiбi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 Медеу ауданы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     4     "Достар" клубы,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Мәметова к., 89          65-67-22            темiржол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     8     N 28 орта мектеп,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Фурманов к., 102         91-56-55            темiржол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    21     Алматы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филармония,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Әзербаев к., 67          64-69-31           автокөлiк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    41     "Алатау" кинотеатры,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Төле би к., 41           65-32-51           автокөлiк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    42     Химия ғылымдары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институты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ғылыми-зерттеу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институты, Уәлиханов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к., 166                  61-23-89           автокөлiк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    43     N 19 орта мектеп,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Емелев көшесi Жiбек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жолының қиылысы.        64-13-57           автокөлiк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    44     N 29 орта мектеп,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Бөгенбай батыр к., 42    61-61-54           автокөлiк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    45     Қазмемфилармония,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Қалдаяқов к., 35         61-75-21           автокөлiк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    55     N 77 орта мектеп,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Жуков к., 140            64-76-63        жаяу жүру тәртiбi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     67    "Геотекс" акционерлiк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қоғамы, Құлжа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трактiсi, 1 км           31-12-36        жаяу жүру тәртiбi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     68    Алматы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кадрлардың бiлiктiлiгiн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дамыту институты,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Кабылов к., 50           30-03-91        жаяу жүру тәртiбi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     79    N 98 орта мектеп,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Тәтiбеков к., 89         33-04-14        жаяу жүру тәртiбi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     80    "Граждансельпроект"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акционерлiк қоғамы,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Коперник к., 124         30-82-61        жаяу жүру тәртiбi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     81    N 33 орта мектеп,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Қалдаяқов к., 62         91-41-99        жаяу жүру тәртiбi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     82    N 52 орта мектеп,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Пушкин к., 1             91-39-52        жаяу жүру тәртiбi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     83    Алатау поселкесi,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Мәдениет үйi             69-02-01        жаяу жүру тәртiбi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 Түрксiб ауданы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     6     N 11 орта мектеп,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Волгоградская к., 22     35-82-27            темiржол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     7     N 61 орта мектеп,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Толстой к., 20           35-82-88            темiржол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    24     "Трансстрой"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акционерлiк қоғамы,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Бекмаханов к., 88        36-22-61           автокөлiк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    28     "Шұғыла" кинотеатры,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Сейфуллин д., 52         35-94-30           автокөлiк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    29     Қазақ зағиптар қоғамы,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Оқу-өндiрiстiк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кәсiпорны-2,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Волочаевский к., 359     34-50-45           автокөлiк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    32     "Алматы автобус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құрастыру зауыты"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акционерлiк қоғамы,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Iле Шоссесi, 1 км        52-87-50           автокөлiк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    33     "Станок жасау зауыты"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акционерлiк қоғамы,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Майлин к., 85            35-73-35           автокөлiк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    34     "Алатау" акционерлiк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қоғамы, Шолохов к., 1    35-71-11           автокөлiк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    35     N 44 орта мектеп,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Огарев к., 6             57-63-44           автокөлiк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     36    N 89 орта мектеп,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Поддубный к., 155        35-43-46           автокөлiк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     64    "Ипподром" ашық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үлгiдегi акционерлiк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қоғам, Лесная к., 10а    36-56-36         жаяу жүру тәртiбi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     65    "Жан және 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жауапкершiлiгi шектеулi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серiктестiк,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Сүйiнбай д., 207         52-73-08         жаяу жүру тәртiбi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     69    "Құрылыс материалы"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акционерлiк қоғамы,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Бұрұндай к., 91          35-75-72         жаяу жүру тәртiбi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     70    N 50 орта мектеп,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Бұрұндай к., 26          36-87-54         жаяу жүру тәртiбi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     71    N 101 орта мектеп,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Жансүгiров к., 352       35-15-85         жаяу жүру тәртiбi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     72    N 32 орта мектеп,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Сүйiнбай д., 489         52-01-85         жаяу жүру тәртiбi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Әкiмшiлiк хатшысы 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Алматы қаласы Әкiмiнiң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20 қыркүйектегі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135 шешiмiне N 4 қосымша 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эвакуациялық комиссиясының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ұйымдық құрылымының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КЕСТЕСI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БАСШЫЛЫҚ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эвакуация комиссиясының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төрағасы Алматы қаласы Әкімінің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 !             !                !     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Эвакуация комиссиясы  Эвакуация       Эвакуация жөн.          Алматы 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төрағасының           комиссиясының   эвакуация комиссиясы   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орынбасары            хатшысы         төрағасының орынбасары 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 әскери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 комисса-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 риатының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 өкілі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!                  !            !            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Эвакуация және      Көлікпен        Тұрғындарды           Қамтамасыз ету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             қамтамасыз      қаладан тыс           11 адам + 2 - 3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есебі - 4 адам      ету  - 6 адам   аумақтарға            жүргізушілер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орналастыру - 4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!                  !             !           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 бастығы - 1     Топ баст. - 1   Топ баст. - 1         Топ бастығы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Эвакуация және      Автокөлік       Аралық                Топ бастығының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есебі       жөн.топ         эвакуация             орынбасары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тобының             баст.көм. - 1   жөн. баст. көм. - 1   Қоғамдық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көмекшісі - 3       Теміржол жөн.   Тұрғындарды           тәртіпті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 топ баст.       селолық               жөн.топ.баст.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 көм. - 1        аудандарда            көмекш.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 Авиакөлік жөн.  орналастыруды         Мемл.автоинспек-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 топ баст.көм.   бақылау жөн. топ      және қозғалысты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 - 1             баст.көм. - 2         реттеу жөн.топ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 Жаяу колонна                          баст. көмекшісі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 тобы баст.                           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 көмек. - 1                            Тағам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 Эвакуациялық                          киім-кешекпен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 материалдық                           жабдықтау жөн.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 құндылықтар                           топ. баст.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 жөн.топ баст. - 1                     көмекшісі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 Медициналық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 жөн.топ. баст.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 көмекшісі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 Сан.эпидемиялық шаралар жөн.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 топ баст. көмекшісі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 Инжен.-техник. шаралар жөн.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 топ баст. көмекшісі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 Байланыс жөнінд. топ. баст.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 көмек.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 Сумен қамсыздандыру жөн.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 баст. көмекшісі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 Байланыс және хабарлау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 машиналарының жүргізушілері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 2-3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Әкiмшiлiк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