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e07da" w14:textId="13e07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"2002 жылға арналған облыстық бюджет туралы" облыстық мәслихаттың 2001 жылғы 22 желтоқсандағы N 14/3 шешіміне өзгертулер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облыстық Мәслихатының шешімі 2002 жылғы 27 наурыздағы 16/2-а. Солтүстік Қазақстан облысының Әділет басқармасында 2002 жылғы 28 наурызда N 578 тіркелді. Күші жойылды - Солтүстік Қазақстан облысы әкімінің 2011 жылғы 26 қыркүйектегі N 38/16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Солтүстік Қазақстан облысы әкімінің 2011.09.26 N 38/16 Шешімімен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"Бюджет жүйесi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Z990357_ 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1999 жылғы 1 сәуiрдегi Заңына 2001 жылғы 7 желтоқсандағы N 261  </w:t>
      </w:r>
      <w:r>
        <w:rPr>
          <w:rFonts w:ascii="Times New Roman"/>
          <w:b w:val="false"/>
          <w:i w:val="false"/>
          <w:color w:val="000000"/>
          <w:sz w:val="28"/>
        </w:rPr>
        <w:t xml:space="preserve">Z010261_ </w:t>
      </w:r>
      <w:r>
        <w:rPr>
          <w:rFonts w:ascii="Times New Roman"/>
          <w:b w:val="false"/>
          <w:i w:val="false"/>
          <w:color w:val="000000"/>
          <w:sz w:val="28"/>
        </w:rPr>
        <w:t>соңғы енгiзiлген өзгерiстер мен толықтыруларды ескере отырып, "Қазақстан Республикасындағы жергiлiктi мемлекеттiк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Z010148_ </w:t>
      </w:r>
      <w:r>
        <w:rPr>
          <w:rFonts w:ascii="Times New Roman"/>
          <w:b w:val="false"/>
          <w:i w:val="false"/>
          <w:color w:val="000000"/>
          <w:sz w:val="28"/>
        </w:rPr>
        <w:t>2001 жылғы 23 қаңтардағы Заңына сәйкес "2002 жылға арналған облыстық бюджет туралы" 2001 жылғы 22 желтоқсандағы облыстық мәслихаттың N 14/3 шешiмiне өзгерiстер мен толықтырулар енгiзу туралы" 2002 жылғы 1 ақпандағы облыстық мәслихаттың N 15/1, "2002 жылға арналған облыстық бюджет туралы" 2001 жылғы 22 желтоқсандағы облыстық мәслихаттың N 14/3 шешiмiне өзгерiстер мен толықтырулар енгiзу туралы" </w:t>
      </w:r>
      <w:r>
        <w:rPr>
          <w:rFonts w:ascii="Times New Roman"/>
          <w:b w:val="false"/>
          <w:i w:val="false"/>
          <w:color w:val="000000"/>
          <w:sz w:val="28"/>
        </w:rPr>
        <w:t>V02S577_</w:t>
      </w:r>
      <w:r>
        <w:rPr>
          <w:rFonts w:ascii="Times New Roman"/>
          <w:b w:val="false"/>
          <w:i w:val="false"/>
          <w:color w:val="000000"/>
          <w:sz w:val="28"/>
        </w:rPr>
        <w:t xml:space="preserve"> 2002 жылғы 21 наурыздағы облыстық мәслихаттың N 16/1 шешiмдерiмен ондағы нақтыландыруды ескере отырып, "2002 жылға арналған облыстық бюджет туралы" </w:t>
      </w:r>
      <w:r>
        <w:rPr>
          <w:rFonts w:ascii="Times New Roman"/>
          <w:b w:val="false"/>
          <w:i w:val="false"/>
          <w:color w:val="000000"/>
          <w:sz w:val="28"/>
        </w:rPr>
        <w:t>V01S503_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облыстық мәслихаттың 2001 жылғы 22 желтоқсандағы N 14/3 шешiмiне төмендегi өзгерiстер мен толықтырулар енгiзiлсiн: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1 тармақта: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а) бөлімінде: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"8886694" саны "9469127" санына ауыстырылсын;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"5201645" саны "5234875" санына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"100000" саны "1000000" санына ауыстырылсын;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б) бөлімінде: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"8900354" саны "9833584" санына ауыстырылсын;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"8900354" саны "8933584" санына ауыстырылсын;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келесі мазмұндағы абзац қосылсын: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несиелендiру - 900000 мың теңге.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Мына мазмұндағы 10-2 тармағымен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"2002 жылға арналған бюджетте қарастырылсын: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республикалық бюджеттен түскен 900000 мың теңге сомасындағы несие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4,9 % жылдық ставка сыйақы мөлшерлемесімен;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"2002 жылғы көктемгi егiс және егiн жинау жұмыстарын жүргiзуге ауыл 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шаруашылығы тауарын өндiрушiлердi несиелендiру" жергiлiктi даму бюджеттік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бағдарламасына 900 000 мың теңге сомасында;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ауыл шаруашылығы тауарын өндірушілерiмен алынған 900000 мың теңге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сомасындағы алынған несиені қайтарып алу;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жергілікті атқарушы органның 33230 мың теңге сомасындағы несие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бойынша қарызына қызмет көрсету;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900 000 мың теңге сомасындағы жергілікті атқарушы органдардың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республикалық бюджет алдындағы қарызын 2002 жылдың 1 желтоқсанына дейін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өтеу.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Нұсқалған несиенi қызмет көрсетумен және өтеумен байланысты бюджеттік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бағдарламаны 2002 қаржылық жыл аралығында секвестрлеуге (кесуге) жатпайды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деп белгіленсін".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Нұсқалған шешiмнiң 1, 2, 3 қосымшалары жаңа редакцияда баяндалсын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(қоса берiледi).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Осы шешiм қол қойылған күнінен бастап күшiне енедi.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Облыстық Мәслихат                   Облыстық Мәслихат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сессиясының төрағасы                     хатшысы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          Облыстық мәслихаттың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2001 ж. 22 желтоқсандағы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 N 14/3 шешiмiне 1 қосымша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ХVI сессияда 2002 жылдың 21 наурызында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N 16/2 бекітілген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2002 жылға арналған Солтүстiк Қазақстан облысының бюджетi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I.Түсiмдер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Санат                                                          Сомасы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                                       мың теңге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Сынып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--------------------             Атауы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Кiшi сынып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----------------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Ерекшелiк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1   2    3      4                     5                           6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Түсiмдер                                9 469 127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Кiрiстер                                3 234 252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                     Салықтық түсімдер                       3 227 236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                  Кiрiстерге салынатын табыс салығы         833 671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2             Жеке тұлғалардан алынатын табыс салығы    833 671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1      Жеке тұлғалардан алынатын төлем көзiнен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ұсталатын табыс салығы                    833 671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                  Әлеуметтiк салық                        2 212 301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1             Әлеуметтік салық                        2 212 301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                  Тауарларға, жұмыстарға және қызметтерге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Ішкi салықтар                             181 264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3             Табиғи және басқа ресурстарды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пайдаланғаны үшін түсімдер                181 264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16     Қоршаған ортаны ластағаны үшiн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төленетін төлем                           181 264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                    САЛЫҚҚА ЖАТПАЙТЫН ТүСIМДЕР                  7 016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                  Меншiктен және кәсiпкерлiк қызметтен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түскен кiрiстер                             2 000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2             Қаржы мекемелерi мен заңды тұлғалардан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түскен салыққа жатпайтын түсiмдер           2 000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29     Коммуналдық меншiктегі мүлiктi жалға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беруден алынатын түсiмдер                   2 000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                  Айыппұлдар мен санкциялар бойынша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түсетiн түсiмдер                            3 800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1             Айыппұлдар мен санкциялар бойынша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түсетiн түсiмдер                            3 800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10     Табиғатты қорғау туралы заңдарды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бұзғаны үшiн төленетiн айыппұлдар           3 800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                  Салыққа жатпайтын өзге де түсімдер          1 216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1             Салыққа жатпайтын өзге де түсімдер          1 216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5      Зиянды өтеу талаптары бойынша табиғи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көздерді пайдаланудан алынған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қаражаттар, тәркіленген аң және балық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аулау құралдарын, заңсыз өндірілген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өнімдерді сатудан түскен қаражаттар         1 216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                    Алынған ресми трансферттер (гранттар)   5 234 875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                  Мемлекеттiк басқарудың жоғары тұрған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органдарынан түсетiн трансферттер       5 234 875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1             Республикалық бюджеттен түсетiн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трансферттер                            5 234 875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1      Ағымдағы                                5 234 875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                     Бюджеттен берілген кредиттерді өтеу       100 000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                  Бюджеттен берілген кредиттерді өтеу       100 000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6             Бюджеттен берілген кредиттерді өтеу       100 000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2      Жергiлiктi бюджеттен берiлген басқа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кредиттердi өтеу                          100 000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3      Ауылшаруашылық тауарын өндірушілерге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берілген кредитті қайтару                 900 000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II. Шығыстар және кредит беру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Функционалдық топ                                               Сомасы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------------------              Атауы                      мың теңге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Кiшi функция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Мекеме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-----------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Бағдарлама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  2   3      4                     А                            В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Шығыстар және кредит беру               9 833 584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Шығыстар                                8 933 584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                     Жалпы сипаттағы мемлекеттiк қызметтер     256 419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                  Мемлекеттiк басқарудың жалпы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функцияларын орындайтын өкiлдi,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атқарушы және басқа органдар              162 699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103             Жергiлiктi өкiлдi органдардың аппараты      7 806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2       Жергiлiктi деңгейдегi әкiмшiлiк шығыстар    6 510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30      Депутаттық қызмет                           1 296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105             Әкiмдер аппараты                          154 893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2       Жергiлiктi деңгейдегi әкiмшiлiк шығыстар  106 245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50      Әкім аппаратының әкімшілік ғимараттарына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күрделі жөндеу                             10 000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74      Әкiм аппаратының материалдық техникалық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базасын нығайту                            38 648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                  Қаржылық қызмет                            93 720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259             Жергілікті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коммуналдық меншiк атқарушы органы         11 580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2       Жергiлiктi деңгейдегi әкiмшiлiк шығыстар   10 080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30      Коммуналдық меншiктi жекешелендiрудi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ұйымдастыру                                 1 500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260             Жергiлiктi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қаржы атқарушы органы                      81 140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2       Жергiлiктi деңгейдегi әкiмшiлiк шығыстар   81 140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70      Қаржы атқарушы органдарының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материалдық-техникалық базасын нығайту      1 000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                    Қорғаныс                                  276 464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                  Әскери мұқтаждар                           15 697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105             Әкiмдер аппараты                           15 697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63      Жалпы әскери мiндеттi өтеуге шақыруды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және жөнелтуді қамтамасыз ету              15 697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                  Төтенше жағдайлар жөнiндегi жұмыстарды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ұйымдастыру                               260 767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105             Әкiмдер аппараты                          260 767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31      Жергiлiктi деңгейдегі жұмылдыру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дайындығы жөнiндегi шаралар                25 750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32      Жергiлiктi деңгейдегі төтенше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жағдайларды жою                           233 347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62      Төтенше жағдайлар жөніндегі ұйымдардың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материалдық-техникалық базасын нығайту      1 670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                    Қоғамдық тәртiп және қауiпсiздiк          217 998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                  Құқық қорғау қызметi                      217 822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251             Жергiлiктi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iшкi iстер атқарушы органы                217 822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2       Жергiлiктi деңгейдегi әкiмшiлiк шығыстар  164 044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30      Жергiлiктi деңгейде қоғамдық тәртiптi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қорғау және қоғамдық қауiпсiздiктi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қамтамасыз ету                             17 778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70      Жергiлiктi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атқарушы органдарының материалдық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техникалық базасын нығайту және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ақпараттандыру                             36 000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                  Жеке тұлғаның, қоғамның, мемлекеттiң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қауiпсiздiгiн қамтамасыз ету жөнiндегi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қызмет                                        176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251             Жергiлiктi бюджеттен қаржыландырылатын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iшкi iстер атқарушы органы                    176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33      Терроризм мен экстремизм көріністерінің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алдын-алу және тыю жөнiндегi іс-шаралар       176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                    Бiлiм беру                                456 814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                  Жалпы бастауыш, жалпы негiзгi, жалпы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орта бiлiм беру                           365 855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263             Жергiлiктi бюджеттен қаржыландырылатын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бiлiм, мәдениет, спорт және туризм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атқарушы органы                           365 855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20      Жергiлiктi деңгейде жалпы бiлiм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беретiн оқыту                             287 088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32      Жергiлiктi деңгейде орта бiлiм беру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жүйесiн ақпараттандыру                      1 713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 2  263     37      Мемлекеттiк орта білім беретін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мекемелердiң кiтапхана қорларын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жаңарту үшін оқулықтар сатып алу және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жеткізіп беру                              40 000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61      Жергiлiктi деңгейде балалар мен жас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өспiрiмдерге қосымша бiлiм беру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бағдарламасын іске асыру                   30 609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62      Жергiлiктi деңгейде мектеп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олимпиадаларын өткiзу                         445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66      Жалпы бастауыш, жалпы орта бiлiм беру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мекемелеріне күрделі жөндеу                 6 000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                  Бастауыш кәсiптік бiлiм беру               51 176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263             Жергiлiктi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бiлiм, мәдениет, спорт және туризм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атқарушы органы                            51 176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31      Жергiлiктi деңгейде бастапқы кәсiптік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бiлiм беру                                 51 026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74      Бастауыш кәсiптік бiлiм беру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мекемелерінің базасын материалдық-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техникалық нығайту                            150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                  Орта кәсiптік бiлiм беру                   16 765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263             Жергiлiктi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бiлiм, мәдениет, спорт және туризм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атқарушы органы                            16 765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8       Жергiлiктi деңгейде орта кәсiби бiлiм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беру мамандарын даярлау                    16 765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                  Қосымша кәсiби бiлiм беру                  19 868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105             Әкiмдер аппараты                            1 140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11      Жергiлiктi деңгейде кадрлардың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бiлiктiлiгiн арттыру және қайта даярлау     1 140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251             Жергiлiктi бюджеттен қаржыландырылатын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iшкi iстер атқарушы органы                 10 574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11      Жергiлiктi деңгейде кадрлардың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бiлiктiлiгiн арттыру және қайта даярлау    10 574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263             Жергiлiктi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бiлiм, мәдениет, спорт және туризм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атқарушы органы                             8 154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11      Жергiлiктi деңгейде кадрлардың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бiлiктiлiгiн арттыру және қайта даярлау     8 154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9                  Білім беру саласындағы өзге де қызметтер    3 150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263             Жергiлiктi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бiлiм, мәдениет, спорт және туризм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атқарушы органы                             3 150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30      Жергілікті бюджеттен қаржыландырылатын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коммуналдық Жергілікті деңгейдегі білім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беретін өзге де объектілерге күрделі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жөндеу                                      1 000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64      Білім беретін өзге де ұйымдардың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материалдық-техникалық базасын нығайту      2 150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                     Денсаулық сақтау                        1 029 365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                  Кең бейiндi ауруханалар                   134 476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254             Жергiлiктi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денсаулық сақтау атқарушы органы          134 476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36      Жергiлiктi деңгейде халыққа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стационарлық медициналық көмек көрсету    134 476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                  Халықтың денсаулығын қорғау               326 156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254             Жергiлiктi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денсаулық сақтау атқарушы органы          326 156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31      ВИЧ-инфекциялы ауруларға медициналық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көмек көрсету                              14 864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33      Жергілікті деңгейде жұқпалы аурулармен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күрес жүргiзу                               3 509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34      Жергiлiктi деңгейде қан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(алмастырғыштарды) өндiру                  35 435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39      Санитарлық-эпидемиологиялық ахуалды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қамтамасыз ету                             67 320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45      Аналар мен балаларды қорғау               205 028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                  Мамандандырылған медициналық көмек        303 371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254             Жергiлiктi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денсаулық сақтау атқарушы органы          303 371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30      Психикалық ауруларға мамандандырылған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медициналық көмек көрсету                  82 071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  3  254     32      Туберкулез ауруларына мамандандырылған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медициналық көмек көрсету                 110 982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47      Онкологиялық ауруларға мамандандырылған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медициналық көмек көрсету                  41 349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48      Алкогольдiк, нашақорлық және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токсикологиялық тәуелдi ауруларға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мамандандырылған медициналық көмек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көрсету                                    52 620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49      Терi-венерологиялық ауруларға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мамандандырылған медициналық көмек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көрсету                                    16 349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                  Емханалар                                  59 043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254             Жергiлiктi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денсаулық сақтау атқарушы органы           59 043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54      Алғашқы дәрігерлік-санитарлық көмек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мамандандырылған амбулаториялық-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емханалық көмек көрсету                    59 043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                  Медициналық көмектiң басқа түрлерi         28 863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251             Жергiлiктi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iшкi iстер атқарушы органы                 22 203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31      Әскери қызметшiлерге, құқық қорғау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органдарының қызметкерлерiне және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олардың отбасы мүшелерiне стационарлық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медициналық көмек көрсету                  22 203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254             Жергiлiктi бюджеттен қаржыландырылатын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денсаулық сақтау атқарушы органы            6 660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43      Төтенше жағдайларда халыққа медициналық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көмек көрсету                               6 660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9                  Денсаулық сақтау саласындағы өзге 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қызметтер                                 177 456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254             Жергiлiктi бюджеттен қаржыландырылатын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денсаулық сақтау атқарушы органы          177 456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2       Жергiлiктi деңгейдегi әкiмшiлiк шығыстар   13 020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44      Дәрi-дәрмек, дәрігерлік жабдықтарды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санитарлық көліктерді орталықтандырылған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сатып алу                                  15 035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51      Медициналық статистикалық ақпараттарды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жинау мен талдауды ұйымдастыру              2 981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55      Коммуналдық меншiкке жататын денсаулық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сақтау объектiлерiне күрделi жөндеу        18 100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57      Дәрігерлік жабдықтар мен санитарлық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көліктерді орталықтандырылған сатып алу   128 320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                     Әлеуметтiк қамсыздандыру және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әлеуметтiк көмек                          818 955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                  Әлеуметтiк қамтамасыз ету                 773 189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258             Еңбек және халықты әлеуметтiк қорғаудың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атқарушы органы                           746 736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  1  258     31      Арнайы мемлекеттiк жәрдемақылар           540 000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32      Жергiлiктi деңгейде интернаттық тұрпатты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мекемелер арқылы көрсетiлетiн әлеуметтiк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қамтамасыз ету                            206 736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263             Жергiлiктi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бiлiм, мәдениет, спорт және туризм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атқарушы органы                            26 453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33      Балаларды әлеуметтiк қамтамасыз ету        26 453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                  Әлеуметтiк көмек                           21 000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105             Әкiмдер аппараты                           15 000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60      Жергiлiктi өкiлеттi органдардың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шешiмiмен азаматтардың жеке санаттарына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берілетін әлеуметтiк төлемдер              15 000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258             Еңбек және халықты әлеуметтiк қорғаудың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атқарушы органы                             6 000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30      Жұмыспен қамту бағдарламасы                 3 000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57      Жергiлiктi деңгейде мүгедектердi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әлеуметтiк қолдау                           3 000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9                  Әлеуметтiк көмек саласындағы өзге 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қызметтер                                  24 766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258             Еңбек және халықты әлеуметтiк қорғаудың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атқарушы органы                            24 766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2       Жергiлiктi деңгейдегi әлеуметтiк шығыстар  19 500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33      Жергілікті деңгейде медициналық-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әлеуметтік сараптама                          540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  9  258     35      Жәрдемақыларды және басқа да әлеуметтік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төлемдерді есептеу, төлеу және беру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бойынша қызмет көрсетуге ақы төлеу          3 406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40      Әлеуметтік қамтамасыз ету объектілеріне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күрделі жөндеу                                870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44      Еңбек және халықты әлеуметтік қорғау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мекемелерінің материалдық-техникалық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базасын нығайту                               450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                     Тұрғын үй-коммуналдық шаруашылық           45 000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                  Тұрғын үй шаруашылығы                      45 000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274             Жергiлiктi бюджеттен қаржыландырылатын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тұрғын үй-коммуналдық және жол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шаруашылығының атқарушы органы             45 000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59      Халықтың аса мұқтаж адамдарын тұрғын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үймен қамтамасыз ету                       45 000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                     Мәдениет, спорт және ақпараттық кеңiстiк  162 251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                  Мәдениет саласындағы қызмет                59 427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263             Жергiлiктi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бiлiм, мәдениет, спорт және туризм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атқарушы органы                            59 427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41      Жергiлiктi деңгейде мәдени демалысты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ұйымдастыру                                29 161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43      Жергiлiктi деңгейде ойын-сауық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шараларын өткiзу                           24 500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44      Жергiлiктi деңгейде тарихи-мәдени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құндылықтарды сақтау                        3 366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51      Мәдениет ұйымдарының материалдық-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техникалық базасын нығайту                  2 400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                  Спорт және туризм                          61 022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263             Жергiлiктi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бiлiм, мәдениет, спорт және туризм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атқарушы органы                            61 022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39      Жергiлiктi деңгейде спорт шараларын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өткiзу                                     60 863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57      Жергiлiктi деңгейде туристiк қызмет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көрсету жөніндегі іс-шаралар                  159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                  Ақпараттық кеңiстiк                        41 802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105             Әкiмдер аппараты                           26 510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46      Газеттер мен журналдар арқылы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жергілікті деңгейде мемлекеттiк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ақпараттық саясатты жүргiзу                14 525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47      Жергiлiктi деңгейде телерадио хабарлары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арқылы мемлекеттiк ақпараттық саясатты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жүргiзу                                    11 985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261             Архив қорының бөлiмi                       10 370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2       Жергілікті органдар аппараты                2 400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30      Архив қорының, мерзiмдi басылымдардың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сақталуын қамтамасыз ету және оларды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жергiлiктi деңгейде арнайы пайдалану        6 870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37      Мұрағаттарды күрделі жөндеу                 1 100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263             Жергiлiктi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бiлiм, мәдениет, спорт және туризм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атқарушы органы                             4 922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48      Тарихи және мәдени мұраларды сақтау,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халықтың тарихи, ұлттық және мәдени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салт-дәстүрлері мен ғұрыптарын дамытуға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жәрдемдесу                                  2 800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50      Жергiлiктi деңгейде тiлдердi қолдану 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дамытудың мемлекеттiк бағдарламасын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жүзеге асыру                                2 122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                     Ауыл, су, орман, балық шаруашылығы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қоршаған ортаны қорғау                     55 680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                  Ауыл шаруашылығы                           10 000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257             Жергiлiктi бюджеттен қаржыландырылатын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ауыл шаруашылық атқару органы              10 000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32      Өсiмдiктердің аурулары мен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зиянкестерімен күрес жөнiндегi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жұмыстарды жүргiзу                         10 000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                  Қоршаған ортаны қорғау                     15 000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105             Әкiмдер аппараты                           15 000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34      Жергiлiктi деңгейде қоршаған ортаны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қорғауды ұйымдастыру                       15 000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  9                  Ауыл, су, орман, балық шаруашылығы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қоршаған ортаны қорғау саласындағы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өзге де қызметтер                          30 680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257             Жергiлiктi бюджеттен қаржыландырылатын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ауыл шаруашылық атқару органы              30 680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2       Жергiлiктi деңгейдегi әкiмшiлiк шығыстар   30 680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                     Көлiк және байланыс                       361 500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                  Автомобиль көлiгi                         350 000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274             Жергiлiктi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тұрғын үй-коммуналдық және жол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шаруашылығы атқарушы органдары            350 000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50      Жергiлiктi деңгейде жол жүйесiн пайдалану 350 000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                  Әуе көлігі                                 11 500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274             Жергiлiктi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тұрғын үй-коммуналдық және жол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шаруашылығы атқарушы органдары             11 500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60      Жергілікті атқарушы орган шешімдері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бойынша ұдайы ішкі әуе тасымалдарына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субсидия беру                              11 500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                     Басқалар                                  437 248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                  Кәсiпкерлiк қызметтi қолдау және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бәсекелестiктi қорғау                       3 500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272             Жергiлiктi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экономика, шағын және орта бизнестi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қолдау атқарушы органы                      3 500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31      Жергiлiктi деңгейде шағын бизнестi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қолдауды ұйымдастыру                        3 500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9                  Басқалар                                  433 748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105             Әкiмдер аппараты                          355 380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42      Қазақстан Даму банкі жарғылық капиталына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қатысу                                    200 000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44      Соттардың шешiмдерi бойынша жергiлiктi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атқарушы органдардың мiндеттемелерiн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орындау жөнiндегi облыстық, Астана және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Алматы қалаларының жергiлiктi атқарушы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органдарының резервi                        5 000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52      Жергiлiктi атқарушы органдар резервi      102 349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61      Өкiлеттiк шығыстар                          2 031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64      Мемлекеттiк коммуналдық кәсiпорындардың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жарғылық қорына жарна                      15 000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71      Республикалық маңызы бар іс-шараларға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аймақтардың қатысуы                        31 000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263             Жергiлiктi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бiлiм, мәдениет, спорт және туризм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атқарушы органы                            37 063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2       Жергiлiктi деңгейдегi әкiмшiлiк шығыстар   36 855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70      Жергiлiктi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атқарушы органдардың материалдық-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техникалық базасын нығайту және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ақпараттандыру                                208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272             Жергiлiктi бюджеттен қаржыландырылатын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экономика, шағын және орта бизнестi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қолдау атқарушы органы                     27 540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2       Жергiлiктi деңгейдегi әкiмшiлiк шығыстар   27 540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273             Жергiлiктi бюджеттен қаржыландырылатын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инфрақұрылымдар және құрылыс атқарушы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органы                                    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2       Жергiлiктi деңгейдегi әкiмшiлiк шығыстар        0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274             Жергілікті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тұрғын үй-коммуналдық, жол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шаруашылығының атқарушы органы             13 765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2       Жергiлiктi деңгейдегi әкiмшiлiк шығыстар   13 765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                     Қарызға қызмет көрсету                     33 230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                  Қарызға қызмет көрсету                     33 230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105             Әкімдер аппараты                           33 230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53      Жергiлiктi атқарушы органдардың қарызына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қызмет көрсету                             33 230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                     Ресми трансферттер                      4 782 660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105             Әкiмдер аппараты                        4 782 660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54      Облыстық бюджеттің трансферттері        4 782 660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Кредиттеу                                 900 000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  1  257     83      Көктемгі-алқаптық және жиын-терін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жұмыстарын өткізуге ауыл шаруашылық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тауарларын өндірушілерге кредит беру      900 000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III. Бюджет тапшылығы (профицитi)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IV. Бюджет тапшылығын қаржыландыру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(профициттi пайдалану)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Түсімдер                                    900 000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                     Жалпы қаржыландыру                          900 000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                  Ішкі қаржыландыру                           900 000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6              Өзге де ішкі қаржыландыру                   900 000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1       Республикалық бюджеттен берілетін кредиттер 900 000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Өтеу                                        900 000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                     Қаржыландыру                                900 000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                  Негізгі қарызды өтеу                        900 000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105             Әкімдер аппараты                            900 000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55      Облыстың жергілікті атқарушы органдарының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қарызын өтеу                                900 000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 Облыстық мәслихаттың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2001 ж. 22 желтоқсандағы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N 14/3 шешiмiне 2 қосымша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ХVI сессияда 2002 жылдың 21 наурызында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 N 16/2 бекітілген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2002 жылға арналған облыстық бюджеттiң ағымдағы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бюджеттiк бағдарламалар тiзбесi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Функционалдық топ                                               Сомасы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--------------------             Атауы                     мың теңге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Кiшi функция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Мекеме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Бағдарлама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  2    3      4                    А                           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А. Ағымдағы бюджеттiк бағдарламалар     8 367 040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Шығыстар                                8 367 040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                     Жалпы сипаттағы мемлекеттiк қызметтер     206 771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                  Мемлекеттiк басқарудың жалпы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функцияларын орындайтын өкiлдi,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атқарушы және басқа органдар              114 051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103            Жергiлiктi өкiлеттi органдардың аппараты    7 806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2      Жергiлiктi деңгейдегi әкiмшiлiк шығыстар    6 510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30     Депутаттық қызмет                           1 296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105            Әкiмдер аппараты                          106 245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2      Жергiлiктi деңгейдегi әкiмшiлiк шығыстар  106 245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                  Қаржылық қызмет                            92 720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259            Коммуналдық меншiк басқармасы              11 580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2      Жергілікті деңгейдегі әкімшілік шығыстар   10 080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30     Коммуналдық меншiкті жекешелендіруді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ұйымдастыру                                 1 500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260            Жергiлiктi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қаржы атқарушы органы                      81 140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2      Жергiлiктi деңгейдегi әкiмшiлiк шығыстар   81 140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 2                  Қорғаныс                                  274 794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1             Әскери мұқтаждар                           15 697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105            Әкiмдер аппараты                           15 697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63     Жалпы әскери мiндеттi атқаруды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қамтамасыз ету                             15 697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                  Төтенше жағдайлар жөнiндегi жұмыстарды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ұйымдастыру                               259 097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105            Әкiмдер аппараты                          259 097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31     Жергілікті деңгейдегі жұмылдыру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дайындығы жөніндегі шаралар                25 750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32     Жергiлiктi деңгейде төтенше жағдайларды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жою                                       233 347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 3                  Қоғамдық тәртiп және қауiпсiздiк          181 998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                  Құқық қорғау қызметi                      181 822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251            Жергiлiктi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iшкi iстер атқарушы органы                181 822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2      Жергiлiктi деңгейдегi әкiмшiлiк шығыстар  164 044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30     Жергiлiктi деңгейде қоғамдық тәртiптi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қорғау және қоғамдық қауiпсiздiктi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қамтамасыз ету                             17 778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                  Тұлғалардың, қоғамның, мемлекеттiң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қауiпсiздiгiн қамсыздандыру жөнiндегi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қызмет                                        176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251            Жергiлiктi бюджеттен қаржыландырылатын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iшкi iстер атқарушы органы                    176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33     Терроризм мен экстремизм көріністерінің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алдын-алу және тыю жөнiндегi шаралар          176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 4                  Бiлiм беру                                389 036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                  Жалпы бастауыш, жалпы негiзгi, жалпы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орта бiлiм беру                           318 142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263            Жергiлiктi бюджеттен қаржыландырылатын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бiлiм, мәдениет, спорт және туризм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атқарушы органы                           318 142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20     Жергiлiктi деңгейде жалпы бiлiм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беретiн оқыту                             287 088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 2   263     61     Жергiлiктi деңгейде балалар мен жас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өспiрiмдер үшiн қосымша бiлiм беру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бағдарламасын іске асыру                   30 609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62     Жергiлiктi деңгейде мектеп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олимпиадаларын өткiзу                         445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                  Бастауыш кәсiптік бiлiм беру               51 026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 3   263            Жергiлiктi бюджеттен қаржыландырылатын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бiлiм, мәдениет, спорт және туризм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атқарушы органы                            51 026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31     Жергiлiктi деңгейде бастапқы кәсiптік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бiлiм беру                                 51 026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                  Қосымша кәсiптік бiлiм беру                19 868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105            Әкімдер аппараты                            1 140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11     Жергiлiктi деңгейде кадрлардың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біліктілігін көтеру және қайта даярлау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мамандарын даярлау                          1 140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251            Жергілікті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ішкі істер атқарушы органы                 10 574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11     Жергiлiктi деңгейде кадрлардың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біліктілігін көтеру және қайта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мамандарын даярлау                         10 574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263            Жергiлiктi бюджеттен қаржыландырылатын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бiлiм, мәдениет, спорт және туризм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атқарушы органы                             8 154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11     Жергiлiктi деңгейде кадрлардың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біліктілігін көтеру және қайта даярлау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мамандарын даярлау                          8 154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                     Денсаулық сақтау                          882 945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                  Кең бейiндi ауруханалар                   134 476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254            Жергiлiктi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денсаулық сақтау атқарушы органы          134 476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36     Жергiлiктi деңгейде халыққа стационарлық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медициналық көмек көрсету                 134 476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                  Халықтың денсаулығын қорғау               326 156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254            Жергiлiктi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денсаулық сақтау атқарушы органы          326 156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31     ВИЧ-инфекциялы ауруларға медициналық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көмек көрсету                              14 864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33     Жергілікті деңгейде жұқпалы аурулармен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күрес жүргiзу                               3 509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34     Жергiлiктi деңгейде қан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(алмастырғыштарды) өндiру                  35 435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39     Санитарлық-эпидемиологиялық ахуалды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қамтамасыз ету                             67 320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45     Аналар мен балаларды қорғау               205 028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                  Мамандандырылған медициналық көмек        303 371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254            Жергiлiктi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денсаулық сақтау атқарушы органы          303 371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30     Психикалық ауруларға мамандандырылған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медициналық көмек көрсету                  82 071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32     Туберкулез ауруларына мамандандырылған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медициналық көмек көрсету                 110 982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47     Онкологиялық ауруларға мамандандырылған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көмек көрсету                              41 349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48     Алкогольдiк, нашақорлық және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токсикологиялық тәуелдi ауруларға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мамандандырылған медициналық көмек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көрсету                                    52 620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49     Терi-венерологиялық ауруларға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мамандандырылған медициналық көмек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көрсету                                    16 349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                  Емханалар                                  59 043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254            Жергiлiктi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денсаулық сақтау атқарушы органы           59 043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54     Алғашқы дәрігерлік-санитарлық көмек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мамандандырылған амбулаториялық-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емханалық көмек көрсету                    59 043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                  Медициналық көмектiң басқа түрлерi         28 863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251            Жергiлiктi бюджеттен қаржыландырылатын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iшкi iстер атқарушы органы                 22 203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31     Әскери қызметшiлерге, құқық қорғау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органдарының қызметкерлерiне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олардың отбасы мүшелерiне стационарлық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медициналық көмек көрсету                  22 203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254            Жергiлiктi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денсаулық сақтау атқарушы органы            6 660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43     Төтенше жағдайларда халыққа медициналық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көмек көрсету                               6 660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  9                  Денсаулық сақтау саласындағы өзге де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қызметтер                                  31 036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254            Жергiлiктi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денсаулық сақтау атқарушы органы           31 036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2      Жергiлiктi деңгейдегi әкiмшiлiк шығыстар   13 020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44     Дәрi-дәрмек,дәрігерлік жабдықтарды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санитарлық көліктерді орталықтандырылған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сатып алу                                  15 035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51     Медициналық статистикалық ақпараттарды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ұйымдастыру, жинау, талдау                  2 981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                     Әлеуметтiк қамсыздандыру және әлеуметтiк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көмек                                     817 635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                  Әлеуметтiк қамтамасыз ету                 773 189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258            Еңбек және халықты әлеуметтiк қорғаудың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атқарушы органы                           746 736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31     Арнайы мемлекеттiк жәрдемақылар           540 000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32     Жергiлiктi деңгейде интернаттық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тұрпатты мекемелер арқылы көрсетiлетiн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әлеуметтiк қамтамасыз ету                 206 736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263            Жергiлiктi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бiлiм, мәдениет, спорт және туризм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атқарушы органы                            26 453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33     Балаларды әлеуметтiк қамтамасыз ету        26 453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                  Әлеуметтiк көмек                           21 000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105            Әкiмдер аппараты                           15 000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60     Жергiлiктi өкiлеттi органдардың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шешiмдерiмен азаматтардың жеке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санаттарына берілетін әлеуметтiк төлемдер  15 000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258            Еңбек және халықты әлеуметтiк қорғаудың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атқарушы органы                             6 000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30     Жұмыспен қамту бағдарламасы                 3 000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57     Жергілікті деңгейде мүгедектерді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әлеуметтік қорғау                           3 000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9                  Әлеуметтiк көмек саласындағы өзге 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қызметтер                                  23 446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258            Еңбек және халықты әлеуметтiк қорғаудың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атқарушы органы                            23 446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2      Жергiлiктi деңгейдегi әлеуметтiк шығыстар  19 500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33     Жергілікті деңгейдегі медициналық-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әлеуметтік сараптама                          540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35     Жәрдемақыларды және басқа да әлеуметтік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төлемдерді есептеу, төлеу және беру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бойынша қызмет көрсетуге ақы төлеу          3 406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                     Мәдениет, спорт және ақпараттық кеңiстiк  158 751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                  Мәдениет саласындағы қызмет                57 027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263            Жергiлiктi бюджеттен қаржыландырылатын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бiлiм, мәдениет, спорт және туризм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атқарушы органы                            57 027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41     Жергiлiктi деңгейде мәдени демалысты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ұйымдастыру                                29 161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43     Жергiлiктi деңгейде ойын-сауық шараларын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өткiзу                                     24 500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44     Жергiлiктi деңгейде тарихи-мәдени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құндылықтарды сақтау                        3 366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                  Спорт және туризм                          61 022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263            Жергiлiктi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бiлiм, мәдениет, спорт және туризм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атқарушы органы                            61 022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39     Жергiлiктi деңгейде спорт шараларын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өткiзу                                     60 863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57     Жергiлiктi деңгейде туристiк қызмет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көрсету жөніндегі іс-шаралар                  159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                  Ақпараттық кеңiстiк                        40 702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105            Әкiмдер аппараты                           26 510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46     Жергiлiктi деңгейде газеттер 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журналдар арқылы мемлекеттiк ақпараттық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саясатты жүргiзу                           14 525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47     Жергiлiктi деңгейде телерадио хабарлары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арқылы мемлекеттiк ақпараттық саясатты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жүргiзу                                    11 985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261            Архив қорының бөлiмi                        9 270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                  Жергілікті органдар аппараты                2 400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30     Архив қорының, мерзiмдi басылымдардың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сақталуын қамтамасыз ету және оларды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жергiлiктi деңгейде арнайы пайдалану        6 870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  3   263            Жергiлiктi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бiлiм, мәдениет, спорт және туризм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атқарушы органы                             4 922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48     Тарихи және мәдени мұраларды сақтау,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халықтың тарихи, ұлттық және мәдени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салт-дәстүрлері мен ғұрыптарын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дамытуға жәрдемдесу                         2 800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50     Жергiлiктi деңгейде тiлдердi қолдану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мен дамытудың мемлекеттiк бағдарламасын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жүзеге асыру                                2 122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                     Ауыл, су, орман, балық шаруашылығы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қоршаған ортаны қорғау                     55 680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                  Ауыл шаруашылығы                           10 000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257            Жергiлiктi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ауыл шаруашылық атқару органы              10 000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32     Өсiмдiктердің аурулары мен зиянкестерімен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күрес жөнiндегi жұмыстарды жүргiзу         10 000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                  Қоршаған ортаны қорғау                     15 000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105            Әкімдер аппараты                           15 000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34     Жергілікті деңгейде қоршаған ортаны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қорғауды ұйымдастыру                       15 000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9                  Ауыл, су, орман, балық шаруашылығы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қоршаған ортаны қорғау саласындағы өзге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де қызметтер                               30 680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257            Жергiлiктi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ауыл шаруашылық атқару органы              30 680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2      Жергiлiктi деңгейдегi әкiмшiлiк шығыстар   30 680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                     Көлiк және байланыс                       361 500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                  Автомобиль көлiгi                         350 000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274            Жергiлiктi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тұрғын үй-коммуналдық және жол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шаруашылығы атқарушы органдары            350 000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50     Жергiлiктi деңгейде жол жүйесiн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пайдалану                                 350 000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                  Әуе көлігі                                 11 500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274            Жергілікті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тұрғын үй-коммуналдық, жол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шаруашылығының атқарушы органы             11 500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60     Жергілікті атқарушы орган шешімдері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бойынша ұдайы ішкі әуе тасымалдарына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субсидия беру                              11 500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274            Жергiлiктi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тұрғын үй-коммуналдық және жол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шаруашылығы атқарушы органдары             11 500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                     Басқалар                                  222 040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                  Кәсiпкерлiк қызметтi қолдау және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бәсекелестiктi қорғау                       3 500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272            Жергiлiктi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экономика, шағын және орта бизнестi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қолдау атқарушы органы                      3 500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31     Жергiлiктi деңгейде шағын бизнестi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қолдауды ұйымдастыру                        3 500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9                  Басқалар                                  218 540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105            Әкiмдер аппараты                          140 380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44     Соттардың шешiмдерi бойынша жергiлiктi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атқарушы органдардың мiндеттемелерiн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орындау жөнiндегi облыстық, Астана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Алматы қалаларының жергiлiктi атқарушы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органдар резервi                            5 000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52     Жергiлiктi атқарушы органдар резервi      102 349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61     Өкiлеттiк шығыстар                          2 031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71     Республикалық маңызды іс-шараларға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аймақтық қатысу                            31 000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263            Жергiлiктi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бiлiм, мәдениет, спорт және туризм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атқарушы органы                            36 855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2      Жергiлiктi деңгейдегi әкiмшiлiк шығыстар   36 855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272            Жергiлiктi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экономика, шағын және орта бизнестi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қолдау атқарушы органы                     27 540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2      Жергiлiктi деңгейдегi әкiмшiлiк шығыстар   27 540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273            Жергiлiктi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инфрақұрылым мен құрылыс атқарушы органы  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  9   273     2      Жергілікті деңгейдегі әкімшілік шығыстар        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274            Жергілікті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тұрғын үй-коммуналдық, жол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шаруашылығының атқарушы органы             13 765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2      Жергiлiктi деңгейдегi әкiмшiлiк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шығыстар                                   13 765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                     Қарызға қызмет көрсету                     33 230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                  Қарызға қызмет көрсету                     33 230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105             Әкімдер аппараты                           33 230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53      Жергiлiктi атқарушы органдардың қарызына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қызмет көрсету                             33 230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                     Ресми трансферттер                      4 782 660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105            Әкімдер аппараты                        4 782 660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54     Облыстық бюджеттен алынатын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трансферттер                            4 782 660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III. Бюджет тапшылығы (профицитi)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IV. Бюджет тапшылығын қаржыландыру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(профициттi пайдалану)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                     Жалпы қаржыландыру                        900 000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                  Ішкі қаржыландыру                         900 000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6              Өзге де ішкі қаржыландыру                 900 000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1       Республикалық бюджеттен берілетін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кредиттер                                 900 000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Өтеу                                      900 000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                     Қаржыландыру                              900 000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                  Негізгі қарызды өтеу                      900 000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105             Әкімдер аппараты                          900 000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55      Облыстың жергілікті атқарушы органдарының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қарызын өтеу                              900 000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 Облыстық мәслихаттың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2001ж. 22 желтоқсандағы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N 14/3 шешiмiне 3 қосымша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 ХVI сессияда 2002 жылдың 21 наурызында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N 16/2 бекітілген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2002 жылға арналған облыстық бюджет дамуындағы бюджеттiк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бағдарламалар тiзбесi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Функционалдық топ                                               Сомасы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-------------------             Атауы                       мың теңге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Кiшi функция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Мекеме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Бағдарлама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  2    3      4                    А                            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Б.  Дамудың бюджеттiк бағдарламалары    1 466 544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Шығыстар                                  566 544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                     Жалпы сипаттағы мемлекеттiк қызметтер      49 648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                  Мемлекеттiк басқарудың жалпы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функцияларын орындайтын өкiлдi,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атқарушы және басқа органдар               48 648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105            Әкiмдер аппараты                           48 648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50     Әкім аппаратының әкімшілік ғимараттарына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күрделі жөндеу                             10 000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74     Әкiм аппаратының материалдық-техникалық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базасын нығайту және ақпараттандыру        38 648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                  Қаржылық қызмет                             1 000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260            Жергілікті бюджеттен қаржыландырылатын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қаржы атқарушы органы                       1 000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70     Қаржы атқарушы органдарының материалдық-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техникалық базасын нығайту                  1 000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                    Қорғаныс                                    1 670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                  Төтенше жағдайлар жөнiндегi жұмыстарды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ұйымдастыру                                 1 670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105            Әкiмдер аппараты                            1 670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62     Төтенше жағдайлар жөніндегі ұйымдардың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материалдық техникалық базасын нығайту      1 670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                    Қоғамдық тәртiп және қауiпсiздiк           36 000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                  Құқық қорғау қызметi                       36 000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251            Жергілікті бюджеттен қаржыландырылатын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ішкі істер атқарушы органы                 36 000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70     Ішкi iстер атқарушы органдарының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материалдық-техникалық базасын нығайту     36 000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                    Бiлiм беру                                 67 778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                  Жалпы бастауыш, жалпы негiзгi, жалпы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орта бiлiм беру                            47 713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263            Жергiлiктi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бiлiм, мәдениет, спорт және туризм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атқарушы органы                            47 713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32     Жергiлiктi деңгейде орта бiлiм жүйесiн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ақпараттандыру                              1 713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37     Мемл.орта білім беретін мекемелердiң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кiтапхана қорларын жаңарту үшін оқулықтар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сатып алу және жеткiзіп беру               40 000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66     Жалпы бастауыш, жалпы негiзгi, жалпы орта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бiлiм беру мекемелеріне күрделі жөндеу      6 000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                  Бастапқы кәсіптік білім                       150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263            Жергiлiктi бюджеттен қаржыландырылатын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бiлiм, мәдениет, спорт және туризм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атқарушы органы                               150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74     Бастапқы кәсіптік білім беру мекемелерінің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материалдық-техникалық базасын нығайту        150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                  Орта кәсіптік білім беру                   16 765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263            Жергiлiктi бюджеттен қаржыландырылатын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бiлiм, мәдениет, спорт және туризм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атқарушы органы                            16 765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8      Жергілікті деңгейде орта кәсіптік білім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беретін мамандарды даярлау                 16 765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9                  Білім беру саласындағы өзге де қызметтер    3 150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263            Жергiлiктi бюджеттен қаржыландырылатын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бiлiм, мәдениет, спорт және туризм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атқарушы органы                             3 150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30     Жергілікті деңгейдегі білім беру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объектілеріне өзге де күрделі жөндеу        1 000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64     Өзге де білім беретін ұйымдардың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материалдық-техникалық базасын нығайту      2 150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                     Денсаулық сақтау                          146 420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9                  Денсаулық сақтау саласындағы өзге 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қызметтер                                 146 420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  9   254            Жергiлiктi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денсаулық сақтау органы                   146 420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55     Коммуналдық меншiкке жататын денсаулық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сақтау объектiлерiне күрделi жөндеу        18 100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57     Дәрігерлік жабдықтар мен санитарлық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көліктерді орталықтандырылған сатып алу   128 320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                     Әлеуметтiк қамсыздандыру және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әлеуметтiк көмек                            1 320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9                  Әлеуметтiк көмек саласындағы өзге 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қызметтер                                   1 320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258            Еңбек және халықты әлеуметтiк қорғаудың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атқарушы органы                             1 320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40     Әлеуметтік қамтамасыз ету объектілеріне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күрделі жөндеу                                870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44     Еңбек және халықты әлеуметтiк қорғау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мекемелерінің материалдық-техникалық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базасын нығайту                               450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                     Тұрғын үй-коммуналдық шаруашылығы          45 000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                  Тұрғын-үй шаруашылығы                      45 000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274            Жергiлiктi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тұрғын үй-коммуналдық және жол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шаруашылығының атқарушы органы             45 000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59     Халықтың аса мұқтаж адамдарын тұрғын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үймен қамтамасыз ету                       45 000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                     Мәдениет, спорт және ақпараттық кеңiстiк    3 500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                  Мәдениет саласындағы қызмет                 2 400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263            Жергiлiктi бюджеттен қаржыландырылатын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бiлiм, мәдениет, спорт және туризм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атқарушы органы                             2 400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51     Мәдениет ұйымдарының материалдық-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техникалық базасын нығайту                  2 400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                  Ақпараттық кеңістік                         1 100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261            Жергілікті бюджеттен қаржыландырылатын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мұрағаттарды басқарудың атқарушы органы     1 100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37     Мұрағаттарды күрделі жөндеу                 1 100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                     Басқалар                                  215 208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9                  Басқалары                                 215 208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105            Әкiмдер аппараты                          215 000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30     Коммуналдық меншiк объектiлерiн салу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және күрделi жөндеу                        10 000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42     Қазақстан Даму банкі жарғылық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капиталына қатысу                         200 000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64     Коммуналдық мемлекеттік кәсіпорындар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жарғылық қорына жарналар                   15 000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263            Жергiлiктi бюджеттен қаржыландырылатын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бiлiм, мәдениет, спорт және туризм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атқарушы органы                               208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70     Жергiлiктi бюджеттен қаржыландырылатын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атқарушы органдардың материалдық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базасын нығайту және ақпараттандыру           208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Кредиттеу                                 900 000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                     Ауыл, су, орман, балық шаруашылығы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қоршаған ортаны қорғау                    900 000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                  Ауыл шаруашылығы                          900 000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257            Жергiлiктi бюджеттен қаржыландырылатын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ауыл шаруашылық атқарушы органы           900 000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83     Көктемгі егіс және егін жинау жұмыстарын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жүргізуге ауыл шаруашылығы тауарын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өндірушілерді несиелендіру                900 000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III.Бюджет тапшылығы (профицитi)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IV.Бюджет тапшылығын қаржыландыру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(профицитті пайдалану)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(Маман: Ысқақова Д.Қ.)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