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4eec" w14:textId="efc4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2002 жылғы 24 желтоқсандағы N 22/3 шешімі. Солтүстік Қазақстан облысының Әділет басқармасында 2003 жылғы 16 қаңтарда N 806 тіркелді. Күші жойылды - Солтүстік Қазақстан облысы мәслихатының 2010 жылғы 23 шілдеде N 27/10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2010.07.23 N 27/10 Шешімімен</w:t>
      </w:r>
    </w:p>
    <w:bookmarkEnd w:id="0"/>
    <w:bookmarkStart w:name="z33" w:id="1"/>
    <w:p>
      <w:pPr>
        <w:spacing w:after="0"/>
        <w:ind w:left="0"/>
        <w:jc w:val="both"/>
      </w:pPr>
      <w:r>
        <w:rPr>
          <w:rFonts w:ascii="Times New Roman"/>
          <w:b w:val="false"/>
          <w:i w:val="false"/>
          <w:color w:val="000000"/>
          <w:sz w:val="28"/>
        </w:rPr>
        <w:t xml:space="preserve">
      1. 2003 жылға арналған облыстық бюджет 1 қосымшаға сәйкес келесi көлемдерде бекiтiлсiн:  </w:t>
      </w:r>
      <w:r>
        <w:br/>
      </w:r>
      <w:r>
        <w:rPr>
          <w:rFonts w:ascii="Times New Roman"/>
          <w:b w:val="false"/>
          <w:i w:val="false"/>
          <w:color w:val="000000"/>
          <w:sz w:val="28"/>
        </w:rPr>
        <w:t xml:space="preserve">
      а) түсiмдер - 12121094 мың теңге, соның iшiнде:  </w:t>
      </w:r>
      <w:r>
        <w:br/>
      </w:r>
      <w:r>
        <w:rPr>
          <w:rFonts w:ascii="Times New Roman"/>
          <w:b w:val="false"/>
          <w:i w:val="false"/>
          <w:color w:val="000000"/>
          <w:sz w:val="28"/>
        </w:rPr>
        <w:t xml:space="preserve">
      кiрiстер бойынша - 4275086 мың теңге;  </w:t>
      </w:r>
      <w:r>
        <w:br/>
      </w:r>
      <w:r>
        <w:rPr>
          <w:rFonts w:ascii="Times New Roman"/>
          <w:b w:val="false"/>
          <w:i w:val="false"/>
          <w:color w:val="000000"/>
          <w:sz w:val="28"/>
        </w:rPr>
        <w:t xml:space="preserve">
      ресми алынған трансферттер бойынша - 6743368 мың теңге;  </w:t>
      </w:r>
      <w:r>
        <w:br/>
      </w:r>
      <w:r>
        <w:rPr>
          <w:rFonts w:ascii="Times New Roman"/>
          <w:b w:val="false"/>
          <w:i w:val="false"/>
          <w:color w:val="000000"/>
          <w:sz w:val="28"/>
        </w:rPr>
        <w:t xml:space="preserve">
      несиелердi өтеу бойынша - 1099483 мың теңге;  </w:t>
      </w:r>
      <w:r>
        <w:br/>
      </w:r>
      <w:r>
        <w:rPr>
          <w:rFonts w:ascii="Times New Roman"/>
          <w:b w:val="false"/>
          <w:i w:val="false"/>
          <w:color w:val="000000"/>
          <w:sz w:val="28"/>
        </w:rPr>
        <w:t xml:space="preserve">
      коммуналдық меншiк объектiлерiн жекешелендiруден - 15000 мың теңге. </w:t>
      </w:r>
      <w:r>
        <w:br/>
      </w:r>
      <w:r>
        <w:rPr>
          <w:rFonts w:ascii="Times New Roman"/>
          <w:b w:val="false"/>
          <w:i w:val="false"/>
          <w:color w:val="000000"/>
          <w:sz w:val="28"/>
        </w:rPr>
        <w:t xml:space="preserve">
      б) шығыстар - 12298369 мың теңге, соның iшiнде:  </w:t>
      </w:r>
      <w:r>
        <w:br/>
      </w:r>
      <w:r>
        <w:rPr>
          <w:rFonts w:ascii="Times New Roman"/>
          <w:b w:val="false"/>
          <w:i w:val="false"/>
          <w:color w:val="000000"/>
          <w:sz w:val="28"/>
        </w:rPr>
        <w:t xml:space="preserve">
      шығындар бойынша - 11317212 мың теңге;  </w:t>
      </w:r>
      <w:r>
        <w:br/>
      </w:r>
      <w:r>
        <w:rPr>
          <w:rFonts w:ascii="Times New Roman"/>
          <w:b w:val="false"/>
          <w:i w:val="false"/>
          <w:color w:val="000000"/>
          <w:sz w:val="28"/>
        </w:rPr>
        <w:t xml:space="preserve">
      несиелер бойынша - 83000 мың теңге;  </w:t>
      </w:r>
      <w:r>
        <w:br/>
      </w:r>
      <w:r>
        <w:rPr>
          <w:rFonts w:ascii="Times New Roman"/>
          <w:b w:val="false"/>
          <w:i w:val="false"/>
          <w:color w:val="000000"/>
          <w:sz w:val="28"/>
        </w:rPr>
        <w:t xml:space="preserve">
      несиелендіру - 950000 мың теңге. &lt;*&gt;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Солтүстік Қазақстан облыстық мәслихатының 2003 жылғы 13 ақпандағы  </w:t>
      </w:r>
      <w:r>
        <w:rPr>
          <w:rFonts w:ascii="Times New Roman"/>
          <w:b w:val="false"/>
          <w:i w:val="false"/>
          <w:color w:val="000000"/>
          <w:sz w:val="28"/>
        </w:rPr>
        <w:t>N 23/1</w:t>
      </w:r>
      <w:r>
        <w:rPr>
          <w:rFonts w:ascii="Times New Roman"/>
          <w:b w:val="false"/>
          <w:i w:val="false"/>
          <w:color w:val="ff0000"/>
          <w:sz w:val="28"/>
        </w:rPr>
        <w:t xml:space="preserve">, 2003 жылғы 13 маусымдағы  </w:t>
      </w:r>
      <w:r>
        <w:rPr>
          <w:rFonts w:ascii="Times New Roman"/>
          <w:b w:val="false"/>
          <w:i w:val="false"/>
          <w:color w:val="000000"/>
          <w:sz w:val="28"/>
        </w:rPr>
        <w:t>N 26/3</w:t>
      </w:r>
      <w:r>
        <w:rPr>
          <w:rFonts w:ascii="Times New Roman"/>
          <w:b w:val="false"/>
          <w:i w:val="false"/>
          <w:color w:val="ff0000"/>
          <w:sz w:val="28"/>
        </w:rPr>
        <w:t xml:space="preserve">, 2003 жылғы 8 тамыздағы  </w:t>
      </w:r>
      <w:r>
        <w:rPr>
          <w:rFonts w:ascii="Times New Roman"/>
          <w:b w:val="false"/>
          <w:i w:val="false"/>
          <w:color w:val="000000"/>
          <w:sz w:val="28"/>
        </w:rPr>
        <w:t>N 27/2</w:t>
      </w:r>
      <w:r>
        <w:rPr>
          <w:rFonts w:ascii="Times New Roman"/>
          <w:b w:val="false"/>
          <w:i w:val="false"/>
          <w:color w:val="ff0000"/>
          <w:sz w:val="28"/>
        </w:rPr>
        <w:t xml:space="preserve">; 2003 жылғы 14 қарашадағы  </w:t>
      </w:r>
      <w:r>
        <w:rPr>
          <w:rFonts w:ascii="Times New Roman"/>
          <w:b w:val="false"/>
          <w:i w:val="false"/>
          <w:color w:val="000000"/>
          <w:sz w:val="28"/>
        </w:rPr>
        <w:t>N 2/1</w:t>
      </w:r>
      <w:r>
        <w:rPr>
          <w:rFonts w:ascii="Times New Roman"/>
          <w:b w:val="false"/>
          <w:i w:val="false"/>
          <w:color w:val="000000"/>
          <w:sz w:val="28"/>
        </w:rPr>
        <w:t> </w:t>
      </w:r>
      <w:r>
        <w:rPr>
          <w:rFonts w:ascii="Times New Roman"/>
          <w:b w:val="false"/>
          <w:i w:val="false"/>
          <w:color w:val="ff0000"/>
          <w:sz w:val="28"/>
        </w:rPr>
        <w:t xml:space="preserve">шешімдерімен. </w:t>
      </w:r>
    </w:p>
    <w:bookmarkEnd w:id="1"/>
    <w:bookmarkStart w:name="z2" w:id="2"/>
    <w:p>
      <w:pPr>
        <w:spacing w:after="0"/>
        <w:ind w:left="0"/>
        <w:jc w:val="both"/>
      </w:pPr>
      <w:r>
        <w:rPr>
          <w:rFonts w:ascii="Times New Roman"/>
          <w:b w:val="false"/>
          <w:i w:val="false"/>
          <w:color w:val="000000"/>
          <w:sz w:val="28"/>
        </w:rPr>
        <w:t xml:space="preserve">
      2. 2003 жылға арналған облыстық бюджеттiң кiрiстерi Қазақстан Республикасының "Бюджет жүйесi туралы" </w:t>
      </w:r>
      <w:r>
        <w:rPr>
          <w:rFonts w:ascii="Times New Roman"/>
          <w:b w:val="false"/>
          <w:i w:val="false"/>
          <w:color w:val="000000"/>
          <w:sz w:val="28"/>
        </w:rPr>
        <w:t>Заңына</w:t>
      </w:r>
      <w:r>
        <w:rPr>
          <w:rFonts w:ascii="Times New Roman"/>
          <w:b w:val="false"/>
          <w:i w:val="false"/>
          <w:color w:val="000000"/>
          <w:sz w:val="28"/>
        </w:rPr>
        <w:t xml:space="preserve"> сәйкес келесi салықтық түсiмдер есебiнен қалыптастырылды деп белгiленсiн:  </w:t>
      </w:r>
      <w:r>
        <w:br/>
      </w:r>
      <w:r>
        <w:rPr>
          <w:rFonts w:ascii="Times New Roman"/>
          <w:b w:val="false"/>
          <w:i w:val="false"/>
          <w:color w:val="000000"/>
          <w:sz w:val="28"/>
        </w:rPr>
        <w:t xml:space="preserve">
      Әлеуметтiк салықтан;  </w:t>
      </w:r>
      <w:r>
        <w:br/>
      </w:r>
      <w:r>
        <w:rPr>
          <w:rFonts w:ascii="Times New Roman"/>
          <w:b w:val="false"/>
          <w:i w:val="false"/>
          <w:color w:val="000000"/>
          <w:sz w:val="28"/>
        </w:rPr>
        <w:t xml:space="preserve">
      Қоршаған ортаны ластағаны үшiн төлемдерден.  </w:t>
      </w:r>
    </w:p>
    <w:bookmarkEnd w:id="2"/>
    <w:bookmarkStart w:name="z3" w:id="3"/>
    <w:p>
      <w:pPr>
        <w:spacing w:after="0"/>
        <w:ind w:left="0"/>
        <w:jc w:val="both"/>
      </w:pPr>
      <w:r>
        <w:rPr>
          <w:rFonts w:ascii="Times New Roman"/>
          <w:b w:val="false"/>
          <w:i w:val="false"/>
          <w:color w:val="000000"/>
          <w:sz w:val="28"/>
        </w:rPr>
        <w:t xml:space="preserve">
      3. Облыстық бюджеттiң кiрiстерi келесi салықтық емес түсiмдерден қалыптастырылды деп белгiленсiн:  </w:t>
      </w:r>
      <w:r>
        <w:br/>
      </w:r>
      <w:r>
        <w:rPr>
          <w:rFonts w:ascii="Times New Roman"/>
          <w:b w:val="false"/>
          <w:i w:val="false"/>
          <w:color w:val="000000"/>
          <w:sz w:val="28"/>
        </w:rPr>
        <w:t xml:space="preserve">
      Қоршаған ортаны қорғау туралы заңдарды бұзғаны үшiн айыппұлдар;  </w:t>
      </w:r>
      <w:r>
        <w:br/>
      </w:r>
      <w:r>
        <w:rPr>
          <w:rFonts w:ascii="Times New Roman"/>
          <w:b w:val="false"/>
          <w:i w:val="false"/>
          <w:color w:val="000000"/>
          <w:sz w:val="28"/>
        </w:rPr>
        <w:t xml:space="preserve">
      тәркiленген аңшылық және балық аулау құралдарын сатудан, зиянның орнын толтыру туралы талаптар бойынша табиғатты пайдаланушылардан алынған қаражаттар;  </w:t>
      </w:r>
      <w:r>
        <w:br/>
      </w:r>
      <w:r>
        <w:rPr>
          <w:rFonts w:ascii="Times New Roman"/>
          <w:b w:val="false"/>
          <w:i w:val="false"/>
          <w:color w:val="000000"/>
          <w:sz w:val="28"/>
        </w:rPr>
        <w:t xml:space="preserve">
      коммуналдық меншiктегi (облыс әкiмдiгiнiң меншiгi болып табылатын) мүлiктi жалға беру;  </w:t>
      </w:r>
      <w:r>
        <w:br/>
      </w:r>
      <w:r>
        <w:rPr>
          <w:rFonts w:ascii="Times New Roman"/>
          <w:b w:val="false"/>
          <w:i w:val="false"/>
          <w:color w:val="000000"/>
          <w:sz w:val="28"/>
        </w:rPr>
        <w:t xml:space="preserve">
      шағын кәсiпкерлiктi дамыту үшiн берiлген несиелердi өтеу;  </w:t>
      </w:r>
      <w:r>
        <w:br/>
      </w:r>
      <w:r>
        <w:rPr>
          <w:rFonts w:ascii="Times New Roman"/>
          <w:b w:val="false"/>
          <w:i w:val="false"/>
          <w:color w:val="000000"/>
          <w:sz w:val="28"/>
        </w:rPr>
        <w:t xml:space="preserve">
      экономика салаларын қолдау және дамыту үшiн берiлген несиелер;  </w:t>
      </w:r>
      <w:r>
        <w:br/>
      </w:r>
      <w:r>
        <w:rPr>
          <w:rFonts w:ascii="Times New Roman"/>
          <w:b w:val="false"/>
          <w:i w:val="false"/>
          <w:color w:val="000000"/>
          <w:sz w:val="28"/>
        </w:rPr>
        <w:t xml:space="preserve">
      коммуналдық меншiк объектiлерiн (облыс әкiмдiгiнiң) жекешелендiруден түскен түсiмдер;  </w:t>
      </w:r>
      <w:r>
        <w:br/>
      </w:r>
      <w:r>
        <w:rPr>
          <w:rFonts w:ascii="Times New Roman"/>
          <w:b w:val="false"/>
          <w:i w:val="false"/>
          <w:color w:val="000000"/>
          <w:sz w:val="28"/>
        </w:rPr>
        <w:t xml:space="preserve">
      шағын кәсiпкерлiктi дамыту үшiн берiлген несиелер бойынша сыйақылар;  </w:t>
      </w:r>
      <w:r>
        <w:br/>
      </w:r>
      <w:r>
        <w:rPr>
          <w:rFonts w:ascii="Times New Roman"/>
          <w:b w:val="false"/>
          <w:i w:val="false"/>
          <w:color w:val="000000"/>
          <w:sz w:val="28"/>
        </w:rPr>
        <w:t xml:space="preserve">
      экономика салаларын қолдау және дамыту үшiн берiлген несиелер бойынша сыйақылар.  </w:t>
      </w:r>
    </w:p>
    <w:bookmarkEnd w:id="3"/>
    <w:bookmarkStart w:name="z4" w:id="4"/>
    <w:p>
      <w:pPr>
        <w:spacing w:after="0"/>
        <w:ind w:left="0"/>
        <w:jc w:val="both"/>
      </w:pPr>
      <w:r>
        <w:rPr>
          <w:rFonts w:ascii="Times New Roman"/>
          <w:b w:val="false"/>
          <w:i w:val="false"/>
          <w:color w:val="000000"/>
          <w:sz w:val="28"/>
        </w:rPr>
        <w:t xml:space="preserve">
      4. Төмен тұрған бюджеттер кiрiстерi келесi салықтық түсiмдер есебiнен қалыптастырылады деп белгiлесiн:  </w:t>
      </w:r>
      <w:r>
        <w:br/>
      </w:r>
      <w:r>
        <w:rPr>
          <w:rFonts w:ascii="Times New Roman"/>
          <w:b w:val="false"/>
          <w:i w:val="false"/>
          <w:color w:val="000000"/>
          <w:sz w:val="28"/>
        </w:rPr>
        <w:t xml:space="preserve">
      төлем көзiнен ұсталатын кiрiстердiң жеке табыс салығы;  </w:t>
      </w:r>
      <w:r>
        <w:br/>
      </w:r>
      <w:r>
        <w:rPr>
          <w:rFonts w:ascii="Times New Roman"/>
          <w:b w:val="false"/>
          <w:i w:val="false"/>
          <w:color w:val="000000"/>
          <w:sz w:val="28"/>
        </w:rPr>
        <w:t xml:space="preserve">
      төлем көзiнен ұсталмайтын кiрiстердiң жеке табыс салығы;  </w:t>
      </w:r>
      <w:r>
        <w:br/>
      </w:r>
      <w:r>
        <w:rPr>
          <w:rFonts w:ascii="Times New Roman"/>
          <w:b w:val="false"/>
          <w:i w:val="false"/>
          <w:color w:val="000000"/>
          <w:sz w:val="28"/>
        </w:rPr>
        <w:t xml:space="preserve">
      қызметiн бiр реттiк талон бойынша жүзеге асыратын жеке тұлғалардан жекелеген табыс салығы;  </w:t>
      </w:r>
      <w:r>
        <w:br/>
      </w:r>
      <w:r>
        <w:rPr>
          <w:rFonts w:ascii="Times New Roman"/>
          <w:b w:val="false"/>
          <w:i w:val="false"/>
          <w:color w:val="000000"/>
          <w:sz w:val="28"/>
        </w:rPr>
        <w:t xml:space="preserve">
      заңды тұлғалардың және жеке кәсiпкерлердiң мүлкiне салынатын салық; </w:t>
      </w:r>
      <w:r>
        <w:br/>
      </w:r>
      <w:r>
        <w:rPr>
          <w:rFonts w:ascii="Times New Roman"/>
          <w:b w:val="false"/>
          <w:i w:val="false"/>
          <w:color w:val="000000"/>
          <w:sz w:val="28"/>
        </w:rPr>
        <w:t xml:space="preserve">
      жеке тұлғалардың мүлкiне салынатын салық;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көлiк құралдарына салық;  </w:t>
      </w:r>
      <w:r>
        <w:br/>
      </w:r>
      <w:r>
        <w:rPr>
          <w:rFonts w:ascii="Times New Roman"/>
          <w:b w:val="false"/>
          <w:i w:val="false"/>
          <w:color w:val="000000"/>
          <w:sz w:val="28"/>
        </w:rPr>
        <w:t xml:space="preserve">
      бiрыңғай жер салығы;  </w:t>
      </w:r>
      <w:r>
        <w:br/>
      </w:r>
      <w:r>
        <w:rPr>
          <w:rFonts w:ascii="Times New Roman"/>
          <w:b w:val="false"/>
          <w:i w:val="false"/>
          <w:color w:val="000000"/>
          <w:sz w:val="28"/>
        </w:rPr>
        <w:t xml:space="preserve">
      акциздер;  </w:t>
      </w:r>
      <w:r>
        <w:br/>
      </w:r>
      <w:r>
        <w:rPr>
          <w:rFonts w:ascii="Times New Roman"/>
          <w:b w:val="false"/>
          <w:i w:val="false"/>
          <w:color w:val="000000"/>
          <w:sz w:val="28"/>
        </w:rPr>
        <w:t xml:space="preserve">
      жер үстi су көздерi ресурстарын пайдаланғаны үшiн төлемдер;  </w:t>
      </w:r>
      <w:r>
        <w:br/>
      </w:r>
      <w:r>
        <w:rPr>
          <w:rFonts w:ascii="Times New Roman"/>
          <w:b w:val="false"/>
          <w:i w:val="false"/>
          <w:color w:val="000000"/>
          <w:sz w:val="28"/>
        </w:rPr>
        <w:t xml:space="preserve">
      орманды пайдаланғаны үшiн төлемдер;  </w:t>
      </w:r>
      <w:r>
        <w:br/>
      </w:r>
      <w:r>
        <w:rPr>
          <w:rFonts w:ascii="Times New Roman"/>
          <w:b w:val="false"/>
          <w:i w:val="false"/>
          <w:color w:val="000000"/>
          <w:sz w:val="28"/>
        </w:rPr>
        <w:t xml:space="preserve">
      жер учаскелерiн пайдаланғаны үшiн төлемдер;  </w:t>
      </w:r>
      <w:r>
        <w:br/>
      </w:r>
      <w:r>
        <w:rPr>
          <w:rFonts w:ascii="Times New Roman"/>
          <w:b w:val="false"/>
          <w:i w:val="false"/>
          <w:color w:val="000000"/>
          <w:sz w:val="28"/>
        </w:rPr>
        <w:t xml:space="preserve">
      кәсiпкерлiк және кәсiби қызмет жүргiзгенi үшiн алымдар;  </w:t>
      </w:r>
      <w:r>
        <w:br/>
      </w:r>
      <w:r>
        <w:rPr>
          <w:rFonts w:ascii="Times New Roman"/>
          <w:b w:val="false"/>
          <w:i w:val="false"/>
          <w:color w:val="000000"/>
          <w:sz w:val="28"/>
        </w:rPr>
        <w:t xml:space="preserve">
      мемлекеттiк баждар.  </w:t>
      </w:r>
    </w:p>
    <w:bookmarkEnd w:id="4"/>
    <w:bookmarkStart w:name="z5" w:id="5"/>
    <w:p>
      <w:pPr>
        <w:spacing w:after="0"/>
        <w:ind w:left="0"/>
        <w:jc w:val="both"/>
      </w:pPr>
      <w:r>
        <w:rPr>
          <w:rFonts w:ascii="Times New Roman"/>
          <w:b w:val="false"/>
          <w:i w:val="false"/>
          <w:color w:val="000000"/>
          <w:sz w:val="28"/>
        </w:rPr>
        <w:t xml:space="preserve">
      5. Төменгi тұрған бюджеттердiң кiрiстерi келесi салықтық емес түсiмдерден қалыптастырылады деп белгiленсiн:  </w:t>
      </w:r>
      <w:r>
        <w:br/>
      </w:r>
      <w:r>
        <w:rPr>
          <w:rFonts w:ascii="Times New Roman"/>
          <w:b w:val="false"/>
          <w:i w:val="false"/>
          <w:color w:val="000000"/>
          <w:sz w:val="28"/>
        </w:rPr>
        <w:t xml:space="preserve">
      коммуналдық мемлекеттiк кәсiпорындардың (аудандар мен Петропавл қаласы әкiмдiктерiнiң) пайда үлесi;  </w:t>
      </w:r>
      <w:r>
        <w:br/>
      </w:r>
      <w:r>
        <w:rPr>
          <w:rFonts w:ascii="Times New Roman"/>
          <w:b w:val="false"/>
          <w:i w:val="false"/>
          <w:color w:val="000000"/>
          <w:sz w:val="28"/>
        </w:rPr>
        <w:t xml:space="preserve">
      коммуналдық меншiк болып табылатын акция пакеттерiне (аудандар мен Петропавл қаласы әкiмдiктерiнiң) дивидендтiк түсiмдер;  </w:t>
      </w:r>
      <w:r>
        <w:br/>
      </w:r>
      <w:r>
        <w:rPr>
          <w:rFonts w:ascii="Times New Roman"/>
          <w:b w:val="false"/>
          <w:i w:val="false"/>
          <w:color w:val="000000"/>
          <w:sz w:val="28"/>
        </w:rPr>
        <w:t xml:space="preserve">
      жергiлiктi өкiлеттi органдар шешiмдерi бойынша жүргiзiлген лотореялардан түскен түсiмдер;  </w:t>
      </w:r>
      <w:r>
        <w:br/>
      </w:r>
      <w:r>
        <w:rPr>
          <w:rFonts w:ascii="Times New Roman"/>
          <w:b w:val="false"/>
          <w:i w:val="false"/>
          <w:color w:val="000000"/>
          <w:sz w:val="28"/>
        </w:rPr>
        <w:t xml:space="preserve">
      коммуналдық меншiк мүлкiн жалға беруден (аудандар мен Петропавл қаласы әкiмдiктерiнiң) түскен түсiмдер;  </w:t>
      </w:r>
      <w:r>
        <w:br/>
      </w:r>
      <w:r>
        <w:rPr>
          <w:rFonts w:ascii="Times New Roman"/>
          <w:b w:val="false"/>
          <w:i w:val="false"/>
          <w:color w:val="000000"/>
          <w:sz w:val="28"/>
        </w:rPr>
        <w:t xml:space="preserve">
      жергiлiктi бюджеттен қаржыландырылатын мемлекеттiк мекемелер ұсынатын қызметтер көрсетуден түскен түсiмдер;  </w:t>
      </w:r>
      <w:r>
        <w:br/>
      </w:r>
      <w:r>
        <w:rPr>
          <w:rFonts w:ascii="Times New Roman"/>
          <w:b w:val="false"/>
          <w:i w:val="false"/>
          <w:color w:val="000000"/>
          <w:sz w:val="28"/>
        </w:rPr>
        <w:t xml:space="preserve">
      түзету жұмыстарындағы сотталғандардың жалақыларынан ұстаудан түскен түсiмдер;  </w:t>
      </w:r>
      <w:r>
        <w:br/>
      </w:r>
      <w:r>
        <w:rPr>
          <w:rFonts w:ascii="Times New Roman"/>
          <w:b w:val="false"/>
          <w:i w:val="false"/>
          <w:color w:val="000000"/>
          <w:sz w:val="28"/>
        </w:rPr>
        <w:t xml:space="preserve">
      жылжымалы мүлiктер кепiлдiгiн тiркегенi үшiн төлемдер;  </w:t>
      </w:r>
      <w:r>
        <w:br/>
      </w:r>
      <w:r>
        <w:rPr>
          <w:rFonts w:ascii="Times New Roman"/>
          <w:b w:val="false"/>
          <w:i w:val="false"/>
          <w:color w:val="000000"/>
          <w:sz w:val="28"/>
        </w:rPr>
        <w:t xml:space="preserve">
      иесiз мүлiктердi сатудан түскен түсiмдер;  </w:t>
      </w:r>
      <w:r>
        <w:br/>
      </w:r>
      <w:r>
        <w:rPr>
          <w:rFonts w:ascii="Times New Roman"/>
          <w:b w:val="false"/>
          <w:i w:val="false"/>
          <w:color w:val="000000"/>
          <w:sz w:val="28"/>
        </w:rPr>
        <w:t xml:space="preserve">
      медициналық айықтырғыштарға орналастырылған тұлғалардан түскен төлемдер;  </w:t>
      </w:r>
      <w:r>
        <w:br/>
      </w:r>
      <w:r>
        <w:rPr>
          <w:rFonts w:ascii="Times New Roman"/>
          <w:b w:val="false"/>
          <w:i w:val="false"/>
          <w:color w:val="000000"/>
          <w:sz w:val="28"/>
        </w:rPr>
        <w:t xml:space="preserve">
      стандарт талаптарына және сертификат ережелерiне сәйкес емес өнiмдердi, жұмыстарды және қызметтердi сатудан алынған кiрiстер сомасының түсiмдерi;  </w:t>
      </w:r>
      <w:r>
        <w:br/>
      </w:r>
      <w:r>
        <w:rPr>
          <w:rFonts w:ascii="Times New Roman"/>
          <w:b w:val="false"/>
          <w:i w:val="false"/>
          <w:color w:val="000000"/>
          <w:sz w:val="28"/>
        </w:rPr>
        <w:t xml:space="preserve">
      жергiлiктi мемлекеттiк органдары өндiрiп алған әкiмшiлiк айыппұлдар және санкциялар;  </w:t>
      </w:r>
      <w:r>
        <w:br/>
      </w:r>
      <w:r>
        <w:rPr>
          <w:rFonts w:ascii="Times New Roman"/>
          <w:b w:val="false"/>
          <w:i w:val="false"/>
          <w:color w:val="000000"/>
          <w:sz w:val="28"/>
        </w:rPr>
        <w:t xml:space="preserve">
      жергiлiктi бюджеттен қаржыландырылатын, мемлекеттiк мекемелер өндiрiп алатын өзге де санкциялар мен айыппұлдар;  </w:t>
      </w:r>
      <w:r>
        <w:br/>
      </w:r>
      <w:r>
        <w:rPr>
          <w:rFonts w:ascii="Times New Roman"/>
          <w:b w:val="false"/>
          <w:i w:val="false"/>
          <w:color w:val="000000"/>
          <w:sz w:val="28"/>
        </w:rPr>
        <w:t xml:space="preserve">
      өзге де салықтық емес түсiмдер;  </w:t>
      </w:r>
      <w:r>
        <w:br/>
      </w:r>
      <w:r>
        <w:rPr>
          <w:rFonts w:ascii="Times New Roman"/>
          <w:b w:val="false"/>
          <w:i w:val="false"/>
          <w:color w:val="000000"/>
          <w:sz w:val="28"/>
        </w:rPr>
        <w:t xml:space="preserve">
      жер учаскелерiн сатудан және жердi тұрақты пайдалану құқығынан түскен түсiмдер;  </w:t>
      </w:r>
      <w:r>
        <w:br/>
      </w:r>
      <w:r>
        <w:rPr>
          <w:rFonts w:ascii="Times New Roman"/>
          <w:b w:val="false"/>
          <w:i w:val="false"/>
          <w:color w:val="000000"/>
          <w:sz w:val="28"/>
        </w:rPr>
        <w:t xml:space="preserve">
      коммуналдық меншiк объектiлерiн (аудандар мен Петропавл қаласы әкiмдiктерiнiң) жекешелендiруден түскен түсiмдер, ауыл шаруашылығы кәсiпорындарын (аудан әкiмдерiнiң) жекешелендiруден түскен түсiмдер.  </w:t>
      </w:r>
    </w:p>
    <w:bookmarkEnd w:id="5"/>
    <w:bookmarkStart w:name="z6" w:id="6"/>
    <w:p>
      <w:pPr>
        <w:spacing w:after="0"/>
        <w:ind w:left="0"/>
        <w:jc w:val="both"/>
      </w:pPr>
      <w:r>
        <w:rPr>
          <w:rFonts w:ascii="Times New Roman"/>
          <w:b w:val="false"/>
          <w:i w:val="false"/>
          <w:color w:val="000000"/>
          <w:sz w:val="28"/>
        </w:rPr>
        <w:t xml:space="preserve">
      6. Төлем көздерiнен ұсталатын әлеуметтiк салықтан, жеке табыс салығынан және акциздерден түскен 2003 жылға арналған түсiмдердiң сомасын бөлу аудандар мен Петропавл қаласы бюджеттерiне келесi көлемдерде белгiленсiн:  </w:t>
      </w:r>
      <w:r>
        <w:br/>
      </w:r>
      <w:r>
        <w:rPr>
          <w:rFonts w:ascii="Times New Roman"/>
          <w:b w:val="false"/>
          <w:i w:val="false"/>
          <w:color w:val="000000"/>
          <w:sz w:val="28"/>
        </w:rPr>
        <w:t xml:space="preserve">
      а) жеке тұлғалардан төлем көзiнен ұсталынатын табыс салығы бойынша: Айыртау, Ақжар, Аққайың, Ғ.Мүсiрепов, Есiл, Жамбыл, Қызылжар, М.Жұмабаев, Мамлют, Тайынша, Тимирязев, Уәлиханов, Целинный, Шал ақын аудандарына, Петропавл қаласына - 100 пайыз;  </w:t>
      </w:r>
      <w:r>
        <w:br/>
      </w:r>
      <w:r>
        <w:rPr>
          <w:rFonts w:ascii="Times New Roman"/>
          <w:b w:val="false"/>
          <w:i w:val="false"/>
          <w:color w:val="000000"/>
          <w:sz w:val="28"/>
        </w:rPr>
        <w:t xml:space="preserve">
      б) жанармай және дизельдi отынды, алкогольды өнiмдердi бөлшек саудада сатудан, ойын бизнесiнен акциздер:  </w:t>
      </w:r>
      <w:r>
        <w:br/>
      </w:r>
      <w:r>
        <w:rPr>
          <w:rFonts w:ascii="Times New Roman"/>
          <w:b w:val="false"/>
          <w:i w:val="false"/>
          <w:color w:val="000000"/>
          <w:sz w:val="28"/>
        </w:rPr>
        <w:t xml:space="preserve">
      Айыртау, Ақжар, Аққайың, Есiл, Жамбыл, Ғ.Мүсiрепов, Қызылжар, М.Жұмабаев, Мамлют, Тайынша, Тимирязев, Уәлиханов, Целинный, Шал ақын аудандарына, Петропавл қаласына - 100 пайыз.  </w:t>
      </w:r>
    </w:p>
    <w:bookmarkEnd w:id="6"/>
    <w:bookmarkStart w:name="z7" w:id="7"/>
    <w:p>
      <w:pPr>
        <w:spacing w:after="0"/>
        <w:ind w:left="0"/>
        <w:jc w:val="both"/>
      </w:pPr>
      <w:r>
        <w:rPr>
          <w:rFonts w:ascii="Times New Roman"/>
          <w:b w:val="false"/>
          <w:i w:val="false"/>
          <w:color w:val="000000"/>
          <w:sz w:val="28"/>
        </w:rPr>
        <w:t xml:space="preserve">
      7. Қазақстан Республикасы Үкiметiмен анықталған тәртiпте келесi ұйымдар ұсынатын тауарлар мен қызметтерден түскен түсiмдер белгiленсiн:  </w:t>
      </w:r>
      <w:r>
        <w:br/>
      </w:r>
      <w:r>
        <w:rPr>
          <w:rFonts w:ascii="Times New Roman"/>
          <w:b w:val="false"/>
          <w:i w:val="false"/>
          <w:color w:val="000000"/>
          <w:sz w:val="28"/>
        </w:rPr>
        <w:t xml:space="preserve">
      мемлекеттiк бiлiм мекемелерi;  </w:t>
      </w:r>
      <w:r>
        <w:br/>
      </w:r>
      <w:r>
        <w:rPr>
          <w:rFonts w:ascii="Times New Roman"/>
          <w:b w:val="false"/>
          <w:i w:val="false"/>
          <w:color w:val="000000"/>
          <w:sz w:val="28"/>
        </w:rPr>
        <w:t xml:space="preserve">
      санитарлық-эпидемиологиялық мекемелер;  </w:t>
      </w:r>
      <w:r>
        <w:br/>
      </w:r>
      <w:r>
        <w:rPr>
          <w:rFonts w:ascii="Times New Roman"/>
          <w:b w:val="false"/>
          <w:i w:val="false"/>
          <w:color w:val="000000"/>
          <w:sz w:val="28"/>
        </w:rPr>
        <w:t xml:space="preserve">
      жалпы типтегi қарттар мен мүгедектер үшiн интернат үйлерi;  </w:t>
      </w:r>
      <w:r>
        <w:br/>
      </w:r>
      <w:r>
        <w:rPr>
          <w:rFonts w:ascii="Times New Roman"/>
          <w:b w:val="false"/>
          <w:i w:val="false"/>
          <w:color w:val="000000"/>
          <w:sz w:val="28"/>
        </w:rPr>
        <w:t xml:space="preserve">
      ақыл-есi кем балалар интернат үйлерi және психоневрологиялық интернаттар;  </w:t>
      </w:r>
      <w:r>
        <w:br/>
      </w:r>
      <w:r>
        <w:rPr>
          <w:rFonts w:ascii="Times New Roman"/>
          <w:b w:val="false"/>
          <w:i w:val="false"/>
          <w:color w:val="000000"/>
          <w:sz w:val="28"/>
        </w:rPr>
        <w:t xml:space="preserve">
      мемлекеттiк мұрағат мекемелерi;  </w:t>
      </w:r>
      <w:r>
        <w:br/>
      </w:r>
      <w:r>
        <w:rPr>
          <w:rFonts w:ascii="Times New Roman"/>
          <w:b w:val="false"/>
          <w:i w:val="false"/>
          <w:color w:val="000000"/>
          <w:sz w:val="28"/>
        </w:rPr>
        <w:t xml:space="preserve">
      мемлекеттiк кiтапханалар.  </w:t>
      </w:r>
    </w:p>
    <w:bookmarkEnd w:id="7"/>
    <w:bookmarkStart w:name="z8" w:id="8"/>
    <w:p>
      <w:pPr>
        <w:spacing w:after="0"/>
        <w:ind w:left="0"/>
        <w:jc w:val="both"/>
      </w:pPr>
      <w:r>
        <w:rPr>
          <w:rFonts w:ascii="Times New Roman"/>
          <w:b w:val="false"/>
          <w:i w:val="false"/>
          <w:color w:val="000000"/>
          <w:sz w:val="28"/>
        </w:rPr>
        <w:t xml:space="preserve">
      8. 2003 жылға арналған облыс әкiмдiгiнiң резерв көлемi 80 180 мың теңге, соның iшiнде төтенше жағдайларды, табиғи және техногендiк сипаттағы шараларды және өзге де күтпеген шығыстарды қаржыландыру үшiн - 70 942 мың теңгеде, сот шешiмi жөнiндегi облыс әкiмiнiң мiндеттерiн орындау бойынша - 15 000 мың теңгеде бекiтiлсiн. &lt;*&gt;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Солтүстік Қазақстан облыстық мәслихатының 2003 жылғы 13 ақпандағы  </w:t>
      </w:r>
      <w:r>
        <w:rPr>
          <w:rFonts w:ascii="Times New Roman"/>
          <w:b w:val="false"/>
          <w:i w:val="false"/>
          <w:color w:val="000000"/>
          <w:sz w:val="28"/>
        </w:rPr>
        <w:t xml:space="preserve">N 23/1 </w:t>
      </w:r>
      <w:r>
        <w:rPr>
          <w:rFonts w:ascii="Times New Roman"/>
          <w:b w:val="false"/>
          <w:i w:val="false"/>
          <w:color w:val="ff0000"/>
          <w:sz w:val="28"/>
        </w:rPr>
        <w:t xml:space="preserve">, 2003 жылғы 13 маусымдағы  </w:t>
      </w:r>
      <w:r>
        <w:rPr>
          <w:rFonts w:ascii="Times New Roman"/>
          <w:b w:val="false"/>
          <w:i w:val="false"/>
          <w:color w:val="000000"/>
          <w:sz w:val="28"/>
        </w:rPr>
        <w:t xml:space="preserve">N 26/3 </w:t>
      </w:r>
      <w:r>
        <w:rPr>
          <w:rFonts w:ascii="Times New Roman"/>
          <w:b w:val="false"/>
          <w:i w:val="false"/>
          <w:color w:val="ff0000"/>
          <w:sz w:val="28"/>
        </w:rPr>
        <w:t xml:space="preserve">, 2003 жылғы 8 тамыздағы  </w:t>
      </w:r>
      <w:r>
        <w:rPr>
          <w:rFonts w:ascii="Times New Roman"/>
          <w:b w:val="false"/>
          <w:i w:val="false"/>
          <w:color w:val="000000"/>
          <w:sz w:val="28"/>
        </w:rPr>
        <w:t xml:space="preserve">N 27/2 </w:t>
      </w:r>
      <w:r>
        <w:rPr>
          <w:rFonts w:ascii="Times New Roman"/>
          <w:b w:val="false"/>
          <w:i w:val="false"/>
          <w:color w:val="ff0000"/>
          <w:sz w:val="28"/>
        </w:rPr>
        <w:t xml:space="preserve">; 2003 жылғы 14 қарашадағы  </w:t>
      </w:r>
      <w:r>
        <w:rPr>
          <w:rFonts w:ascii="Times New Roman"/>
          <w:b w:val="false"/>
          <w:i w:val="false"/>
          <w:color w:val="000000"/>
          <w:sz w:val="28"/>
        </w:rPr>
        <w:t xml:space="preserve">N 2/1 </w:t>
      </w:r>
      <w:r>
        <w:rPr>
          <w:rFonts w:ascii="Times New Roman"/>
          <w:b w:val="false"/>
          <w:i w:val="false"/>
          <w:color w:val="ff0000"/>
          <w:sz w:val="28"/>
        </w:rPr>
        <w:t xml:space="preserve">шешімдерімен. </w:t>
      </w:r>
    </w:p>
    <w:bookmarkEnd w:id="8"/>
    <w:bookmarkStart w:name="z9" w:id="9"/>
    <w:p>
      <w:pPr>
        <w:spacing w:after="0"/>
        <w:ind w:left="0"/>
        <w:jc w:val="both"/>
      </w:pPr>
      <w:r>
        <w:rPr>
          <w:rFonts w:ascii="Times New Roman"/>
          <w:b w:val="false"/>
          <w:i w:val="false"/>
          <w:color w:val="000000"/>
          <w:sz w:val="28"/>
        </w:rPr>
        <w:t xml:space="preserve">
      9. Облыстық бюджеттен аудандар мен Петропавл қаласының бюджеттерiне 2003 жылға арналған субвенциялардың мөлшерi жалпы сомасы 5 701 654 мың теңге болып белгiленсiн, соның iшiнде:  </w:t>
      </w:r>
      <w:r>
        <w:br/>
      </w:r>
      <w:r>
        <w:rPr>
          <w:rFonts w:ascii="Times New Roman"/>
          <w:b w:val="false"/>
          <w:i w:val="false"/>
          <w:color w:val="000000"/>
          <w:sz w:val="28"/>
        </w:rPr>
        <w:t xml:space="preserve">
      Айыртау ауданына      -      508 599 мың теңге;  </w:t>
      </w:r>
      <w:r>
        <w:br/>
      </w:r>
      <w:r>
        <w:rPr>
          <w:rFonts w:ascii="Times New Roman"/>
          <w:b w:val="false"/>
          <w:i w:val="false"/>
          <w:color w:val="000000"/>
          <w:sz w:val="28"/>
        </w:rPr>
        <w:t xml:space="preserve">
      Ақжар ауданына        -      353 037 мың теңге; </w:t>
      </w:r>
      <w:r>
        <w:br/>
      </w:r>
      <w:r>
        <w:rPr>
          <w:rFonts w:ascii="Times New Roman"/>
          <w:b w:val="false"/>
          <w:i w:val="false"/>
          <w:color w:val="000000"/>
          <w:sz w:val="28"/>
        </w:rPr>
        <w:t xml:space="preserve">
      Аққайың ауданына      -      359 444 мың теңге;  </w:t>
      </w:r>
      <w:r>
        <w:br/>
      </w:r>
      <w:r>
        <w:rPr>
          <w:rFonts w:ascii="Times New Roman"/>
          <w:b w:val="false"/>
          <w:i w:val="false"/>
          <w:color w:val="000000"/>
          <w:sz w:val="28"/>
        </w:rPr>
        <w:t xml:space="preserve">
      Ғ.Мүсiрепов ауданына  -      485 717 мың теңге;  </w:t>
      </w:r>
      <w:r>
        <w:br/>
      </w:r>
      <w:r>
        <w:rPr>
          <w:rFonts w:ascii="Times New Roman"/>
          <w:b w:val="false"/>
          <w:i w:val="false"/>
          <w:color w:val="000000"/>
          <w:sz w:val="28"/>
        </w:rPr>
        <w:t xml:space="preserve">
      Есiл ауданына         -      419 211 мың теңге;  </w:t>
      </w:r>
      <w:r>
        <w:br/>
      </w:r>
      <w:r>
        <w:rPr>
          <w:rFonts w:ascii="Times New Roman"/>
          <w:b w:val="false"/>
          <w:i w:val="false"/>
          <w:color w:val="000000"/>
          <w:sz w:val="28"/>
        </w:rPr>
        <w:t xml:space="preserve">
      Жамбыл ауданына       -      421 647 мың теңге; </w:t>
      </w:r>
      <w:r>
        <w:br/>
      </w:r>
      <w:r>
        <w:rPr>
          <w:rFonts w:ascii="Times New Roman"/>
          <w:b w:val="false"/>
          <w:i w:val="false"/>
          <w:color w:val="000000"/>
          <w:sz w:val="28"/>
        </w:rPr>
        <w:t xml:space="preserve">
      Қызылжар ауданына     -      441 781 мың теңге; </w:t>
      </w:r>
      <w:r>
        <w:br/>
      </w:r>
      <w:r>
        <w:rPr>
          <w:rFonts w:ascii="Times New Roman"/>
          <w:b w:val="false"/>
          <w:i w:val="false"/>
          <w:color w:val="000000"/>
          <w:sz w:val="28"/>
        </w:rPr>
        <w:t xml:space="preserve">
      М.Жұмабаев ауданына   -      436 691 мың теңге;  </w:t>
      </w:r>
      <w:r>
        <w:br/>
      </w:r>
      <w:r>
        <w:rPr>
          <w:rFonts w:ascii="Times New Roman"/>
          <w:b w:val="false"/>
          <w:i w:val="false"/>
          <w:color w:val="000000"/>
          <w:sz w:val="28"/>
        </w:rPr>
        <w:t xml:space="preserve">
      Мамлют ауданына       -      264 761 мың теңге;  </w:t>
      </w:r>
      <w:r>
        <w:br/>
      </w:r>
      <w:r>
        <w:rPr>
          <w:rFonts w:ascii="Times New Roman"/>
          <w:b w:val="false"/>
          <w:i w:val="false"/>
          <w:color w:val="000000"/>
          <w:sz w:val="28"/>
        </w:rPr>
        <w:t xml:space="preserve">
      Тайынша ауданына      -      605 842 мың теңге;  </w:t>
      </w:r>
      <w:r>
        <w:br/>
      </w:r>
      <w:r>
        <w:rPr>
          <w:rFonts w:ascii="Times New Roman"/>
          <w:b w:val="false"/>
          <w:i w:val="false"/>
          <w:color w:val="000000"/>
          <w:sz w:val="28"/>
        </w:rPr>
        <w:t xml:space="preserve">
      Тимирязев ауданына    -      248 845 мың теңге;  </w:t>
      </w:r>
      <w:r>
        <w:br/>
      </w:r>
      <w:r>
        <w:rPr>
          <w:rFonts w:ascii="Times New Roman"/>
          <w:b w:val="false"/>
          <w:i w:val="false"/>
          <w:color w:val="000000"/>
          <w:sz w:val="28"/>
        </w:rPr>
        <w:t xml:space="preserve">
      Уәлиханов ауданына    -      320 346 мың теңге;  </w:t>
      </w:r>
      <w:r>
        <w:br/>
      </w:r>
      <w:r>
        <w:rPr>
          <w:rFonts w:ascii="Times New Roman"/>
          <w:b w:val="false"/>
          <w:i w:val="false"/>
          <w:color w:val="000000"/>
          <w:sz w:val="28"/>
        </w:rPr>
        <w:t xml:space="preserve">
      Шал ақын ауданына     -      334 239 мың теңге;  </w:t>
      </w:r>
      <w:r>
        <w:br/>
      </w:r>
      <w:r>
        <w:rPr>
          <w:rFonts w:ascii="Times New Roman"/>
          <w:b w:val="false"/>
          <w:i w:val="false"/>
          <w:color w:val="000000"/>
          <w:sz w:val="28"/>
        </w:rPr>
        <w:t xml:space="preserve">
      Петропавл қаласына    -      501 494 мың теңге. &lt;*&gt;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Солтүстік Қазақстан облыстық мәслихатының 2003 жылғы 13 ақпандағы  </w:t>
      </w:r>
      <w:r>
        <w:rPr>
          <w:rFonts w:ascii="Times New Roman"/>
          <w:b w:val="false"/>
          <w:i w:val="false"/>
          <w:color w:val="000000"/>
          <w:sz w:val="28"/>
        </w:rPr>
        <w:t xml:space="preserve">N 23/1 </w:t>
      </w:r>
      <w:r>
        <w:rPr>
          <w:rFonts w:ascii="Times New Roman"/>
          <w:b w:val="false"/>
          <w:i w:val="false"/>
          <w:color w:val="ff0000"/>
          <w:sz w:val="28"/>
        </w:rPr>
        <w:t xml:space="preserve">, 2003 жылғы 13 маусымдағы  </w:t>
      </w:r>
      <w:r>
        <w:rPr>
          <w:rFonts w:ascii="Times New Roman"/>
          <w:b w:val="false"/>
          <w:i w:val="false"/>
          <w:color w:val="000000"/>
          <w:sz w:val="28"/>
        </w:rPr>
        <w:t xml:space="preserve">N 26/3 </w:t>
      </w:r>
      <w:r>
        <w:rPr>
          <w:rFonts w:ascii="Times New Roman"/>
          <w:b w:val="false"/>
          <w:i w:val="false"/>
          <w:color w:val="ff0000"/>
          <w:sz w:val="28"/>
        </w:rPr>
        <w:t xml:space="preserve">, 2003 жылғы 8 тамыздағы  </w:t>
      </w:r>
      <w:r>
        <w:rPr>
          <w:rFonts w:ascii="Times New Roman"/>
          <w:b w:val="false"/>
          <w:i w:val="false"/>
          <w:color w:val="000000"/>
          <w:sz w:val="28"/>
        </w:rPr>
        <w:t xml:space="preserve">N 27/2 </w:t>
      </w:r>
      <w:r>
        <w:rPr>
          <w:rFonts w:ascii="Times New Roman"/>
          <w:b w:val="false"/>
          <w:i w:val="false"/>
          <w:color w:val="ff0000"/>
          <w:sz w:val="28"/>
        </w:rPr>
        <w:t xml:space="preserve">; 2003 жылғы 14 қарашадағы  </w:t>
      </w:r>
      <w:r>
        <w:rPr>
          <w:rFonts w:ascii="Times New Roman"/>
          <w:b w:val="false"/>
          <w:i w:val="false"/>
          <w:color w:val="000000"/>
          <w:sz w:val="28"/>
        </w:rPr>
        <w:t xml:space="preserve">N 2/1 </w:t>
      </w:r>
      <w:r>
        <w:rPr>
          <w:rFonts w:ascii="Times New Roman"/>
          <w:b w:val="false"/>
          <w:i w:val="false"/>
          <w:color w:val="ff0000"/>
          <w:sz w:val="28"/>
        </w:rPr>
        <w:t xml:space="preserve">шешімдерімен. </w:t>
      </w:r>
    </w:p>
    <w:bookmarkEnd w:id="9"/>
    <w:bookmarkStart w:name="z10" w:id="10"/>
    <w:p>
      <w:pPr>
        <w:spacing w:after="0"/>
        <w:ind w:left="0"/>
        <w:jc w:val="both"/>
      </w:pPr>
      <w:r>
        <w:rPr>
          <w:rFonts w:ascii="Times New Roman"/>
          <w:b w:val="false"/>
          <w:i w:val="false"/>
          <w:color w:val="000000"/>
          <w:sz w:val="28"/>
        </w:rPr>
        <w:t xml:space="preserve">
      9-1. Облыстық бюджеттің бюджеттік қаржысының жыл басына қалыптасқан бос қалдықтары есебінен бюджеттік бағдарламалар бойынша облыстық бюджет шығыстары 7 қосымшаға сәйкес бөлінсін. &lt;*&gt;  </w:t>
      </w:r>
      <w:r>
        <w:br/>
      </w:r>
      <w:r>
        <w:rPr>
          <w:rFonts w:ascii="Times New Roman"/>
          <w:b w:val="false"/>
          <w:i w:val="false"/>
          <w:color w:val="000000"/>
          <w:sz w:val="28"/>
        </w:rPr>
        <w:t>
</w:t>
      </w:r>
      <w:r>
        <w:rPr>
          <w:rFonts w:ascii="Times New Roman"/>
          <w:b w:val="false"/>
          <w:i w:val="false"/>
          <w:color w:val="ff0000"/>
          <w:sz w:val="28"/>
        </w:rPr>
        <w:t xml:space="preserve">      Ескерту. 9-1 тармақпен толықтырылды - Солтүстік Қазақстан облыстық мәслихатының 2003 жылғы 13 ақпандағы  </w:t>
      </w:r>
      <w:r>
        <w:rPr>
          <w:rFonts w:ascii="Times New Roman"/>
          <w:b w:val="false"/>
          <w:i w:val="false"/>
          <w:color w:val="000000"/>
          <w:sz w:val="28"/>
        </w:rPr>
        <w:t xml:space="preserve">N 23/1 </w:t>
      </w:r>
      <w:r>
        <w:rPr>
          <w:rFonts w:ascii="Times New Roman"/>
          <w:b w:val="false"/>
          <w:i w:val="false"/>
          <w:color w:val="ff0000"/>
          <w:sz w:val="28"/>
        </w:rPr>
        <w:t xml:space="preserve">шешімімен. </w:t>
      </w:r>
    </w:p>
    <w:bookmarkEnd w:id="10"/>
    <w:bookmarkStart w:name="z11" w:id="11"/>
    <w:p>
      <w:pPr>
        <w:spacing w:after="0"/>
        <w:ind w:left="0"/>
        <w:jc w:val="both"/>
      </w:pPr>
      <w:r>
        <w:rPr>
          <w:rFonts w:ascii="Times New Roman"/>
          <w:b w:val="false"/>
          <w:i w:val="false"/>
          <w:color w:val="000000"/>
          <w:sz w:val="28"/>
        </w:rPr>
        <w:t xml:space="preserve">
      9-2. 2003 жылға арналған облыстық бюджетте:  </w:t>
      </w:r>
      <w:r>
        <w:br/>
      </w:r>
      <w:r>
        <w:rPr>
          <w:rFonts w:ascii="Times New Roman"/>
          <w:b w:val="false"/>
          <w:i w:val="false"/>
          <w:color w:val="000000"/>
          <w:sz w:val="28"/>
        </w:rPr>
        <w:t xml:space="preserve">
      республикалық бюджеттен берiлетiн несие түсiмi 950000 мың теңге сомада;  </w:t>
      </w:r>
      <w:r>
        <w:br/>
      </w:r>
      <w:r>
        <w:rPr>
          <w:rFonts w:ascii="Times New Roman"/>
          <w:b w:val="false"/>
          <w:i w:val="false"/>
          <w:color w:val="000000"/>
          <w:sz w:val="28"/>
        </w:rPr>
        <w:t xml:space="preserve">
      "2003 жылғы көктемгi-егiс және егін жинау жұмыстарын жүргізуге ауыл шаруашылық тауарларын өндiрушiлерді несиелендіру" жергiлiктi бюджеттiк даму бағдарламасына 950 000 мың теңге сомада;  </w:t>
      </w:r>
      <w:r>
        <w:br/>
      </w:r>
      <w:r>
        <w:rPr>
          <w:rFonts w:ascii="Times New Roman"/>
          <w:b w:val="false"/>
          <w:i w:val="false"/>
          <w:color w:val="000000"/>
          <w:sz w:val="28"/>
        </w:rPr>
        <w:t xml:space="preserve">
      ауыл шаруашылық тауарларын өндiрушiлер алған несиелердi өтеу 950000 мың теңге сомада;  </w:t>
      </w:r>
      <w:r>
        <w:br/>
      </w:r>
      <w:r>
        <w:rPr>
          <w:rFonts w:ascii="Times New Roman"/>
          <w:b w:val="false"/>
          <w:i w:val="false"/>
          <w:color w:val="000000"/>
          <w:sz w:val="28"/>
        </w:rPr>
        <w:t xml:space="preserve">
      2003 жылдың 1 желтоқсанына дейiн республикалық бюджет алдындағы жергiлiктi атқарушы органның берешегiн өтеу 950000 мың теңге сомада көзделсiн.  </w:t>
      </w:r>
      <w:r>
        <w:br/>
      </w:r>
      <w:r>
        <w:rPr>
          <w:rFonts w:ascii="Times New Roman"/>
          <w:b w:val="false"/>
          <w:i w:val="false"/>
          <w:color w:val="000000"/>
          <w:sz w:val="28"/>
        </w:rPr>
        <w:t xml:space="preserve">
      Нұсқалған несиенi өтеуге қатысты бюджеттiк бағдарламалар 2003 қаржылық жыл ағымында секвестрлеуге жатпайды деп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9-2 тармақпен толықтырылды - Солтүстік Қазақстан облыстық мәслихатының 2003 жылғы 13 ақпандағы  </w:t>
      </w:r>
      <w:r>
        <w:rPr>
          <w:rFonts w:ascii="Times New Roman"/>
          <w:b w:val="false"/>
          <w:i w:val="false"/>
          <w:color w:val="000000"/>
          <w:sz w:val="28"/>
        </w:rPr>
        <w:t xml:space="preserve">N 23/1 </w:t>
      </w:r>
      <w:r>
        <w:rPr>
          <w:rFonts w:ascii="Times New Roman"/>
          <w:b w:val="false"/>
          <w:i w:val="false"/>
          <w:color w:val="ff0000"/>
          <w:sz w:val="28"/>
        </w:rPr>
        <w:t xml:space="preserve">шешімімен. </w:t>
      </w:r>
    </w:p>
    <w:bookmarkEnd w:id="11"/>
    <w:bookmarkStart w:name="z12" w:id="12"/>
    <w:p>
      <w:pPr>
        <w:spacing w:after="0"/>
        <w:ind w:left="0"/>
        <w:jc w:val="both"/>
      </w:pPr>
      <w:r>
        <w:rPr>
          <w:rFonts w:ascii="Times New Roman"/>
          <w:b w:val="false"/>
          <w:i w:val="false"/>
          <w:color w:val="000000"/>
          <w:sz w:val="28"/>
        </w:rPr>
        <w:t xml:space="preserve">
      10. 2003 жылдың 1 қаңтарынан Қазақстан Республикасының Үкiметiмен анықталған тiзбе бойынша iшкi iстер органдары әскери бөлiмшелерiнiң және мемлекеттiк өртке қарсы қызметтiң қатардағы жауынгерлерiнiң аттестацияланған құрамына тұрғын үйлердi ұстауға және коммуналдық қызметтерге айлық мөлшерiнде ақшалай өтемақы төлеуге аудандар, Петропавл қаласы және облыстық бюджеттер шығыстарында ассигнация қарастырылғаны ескерiлсiн.  </w:t>
      </w:r>
    </w:p>
    <w:bookmarkEnd w:id="12"/>
    <w:bookmarkStart w:name="z13" w:id="13"/>
    <w:p>
      <w:pPr>
        <w:spacing w:after="0"/>
        <w:ind w:left="0"/>
        <w:jc w:val="both"/>
      </w:pPr>
      <w:r>
        <w:rPr>
          <w:rFonts w:ascii="Times New Roman"/>
          <w:b w:val="false"/>
          <w:i w:val="false"/>
          <w:color w:val="000000"/>
          <w:sz w:val="28"/>
        </w:rPr>
        <w:t xml:space="preserve">
      11. 2003 жылдың 1 қаңтарынан облыстық бюджеттiң шығыстар құрамында қарастырылған жәрдемақы алуға құқы бар азаматтарға арнайы мемлекеттiк жәрдемақы төлеуге 540000 мың теңге сомада Қазақстан Республикасының "Қазақстан Республикасында арнайы мемлекеттiк жәрдемақы туралы"  </w:t>
      </w:r>
      <w:r>
        <w:rPr>
          <w:rFonts w:ascii="Times New Roman"/>
          <w:b w:val="false"/>
          <w:i w:val="false"/>
          <w:color w:val="000000"/>
          <w:sz w:val="28"/>
        </w:rPr>
        <w:t xml:space="preserve">Заңы </w:t>
      </w:r>
      <w:r>
        <w:rPr>
          <w:rFonts w:ascii="Times New Roman"/>
          <w:b w:val="false"/>
          <w:i w:val="false"/>
          <w:color w:val="000000"/>
          <w:sz w:val="28"/>
        </w:rPr>
        <w:t xml:space="preserve">4 бабының 3), 5), 12) тармақшаларымен анықталған ассигнования белгiленсiн.   </w:t>
      </w:r>
    </w:p>
    <w:bookmarkEnd w:id="13"/>
    <w:bookmarkStart w:name="z14" w:id="14"/>
    <w:p>
      <w:pPr>
        <w:spacing w:after="0"/>
        <w:ind w:left="0"/>
        <w:jc w:val="both"/>
      </w:pPr>
      <w:r>
        <w:rPr>
          <w:rFonts w:ascii="Times New Roman"/>
          <w:b w:val="false"/>
          <w:i w:val="false"/>
          <w:color w:val="000000"/>
          <w:sz w:val="28"/>
        </w:rPr>
        <w:t xml:space="preserve">
      12. 2003 жылдың 1 қаңтарынан орта бiлiм беру мемлекеттiк мекемелерiнiң кiтапханалық қорларын жаңарту үшiн оқулықтар алуға және жеткiзуге облыстық бюджет құрамында қарастырылған 64024 мың теңге сомасындағы ассигнация белгiленсiн.  </w:t>
      </w:r>
    </w:p>
    <w:bookmarkEnd w:id="14"/>
    <w:bookmarkStart w:name="z15" w:id="15"/>
    <w:p>
      <w:pPr>
        <w:spacing w:after="0"/>
        <w:ind w:left="0"/>
        <w:jc w:val="both"/>
      </w:pPr>
      <w:r>
        <w:rPr>
          <w:rFonts w:ascii="Times New Roman"/>
          <w:b w:val="false"/>
          <w:i w:val="false"/>
          <w:color w:val="000000"/>
          <w:sz w:val="28"/>
        </w:rPr>
        <w:t xml:space="preserve">
      13. 2003 жылдың 1 қаңтарынан аудандар, Петропавл қаласы және облыстық бюджеттердiң шығыстарында толық көлемде:  </w:t>
      </w:r>
      <w:r>
        <w:br/>
      </w:r>
      <w:r>
        <w:rPr>
          <w:rFonts w:ascii="Times New Roman"/>
          <w:b w:val="false"/>
          <w:i w:val="false"/>
          <w:color w:val="000000"/>
          <w:sz w:val="28"/>
        </w:rPr>
        <w:t xml:space="preserve">
      Қазақстан Республикасының заңдарына сәйкес кәсiби мектептерiнiң оқушыларын тамақтандыруды;  </w:t>
      </w:r>
      <w:r>
        <w:br/>
      </w:r>
      <w:r>
        <w:rPr>
          <w:rFonts w:ascii="Times New Roman"/>
          <w:b w:val="false"/>
          <w:i w:val="false"/>
          <w:color w:val="000000"/>
          <w:sz w:val="28"/>
        </w:rPr>
        <w:t xml:space="preserve">
      Қазақстан Республикасының еңбекақы төлеу жүйесiне сәйкес заңдарымен белгiленген мемлекеттiк мекемелер мен қазынашылық кәсiпорындардың қызметкерлерiне еңбекақы төлеудi қамтамасыз етуге қаражат қаралғаны белгiленсiн.  </w:t>
      </w:r>
    </w:p>
    <w:bookmarkEnd w:id="15"/>
    <w:bookmarkStart w:name="z16" w:id="16"/>
    <w:p>
      <w:pPr>
        <w:spacing w:after="0"/>
        <w:ind w:left="0"/>
        <w:jc w:val="both"/>
      </w:pPr>
      <w:r>
        <w:rPr>
          <w:rFonts w:ascii="Times New Roman"/>
          <w:b w:val="false"/>
          <w:i w:val="false"/>
          <w:color w:val="000000"/>
          <w:sz w:val="28"/>
        </w:rPr>
        <w:t xml:space="preserve">
      14. 2003 жылға арналған аудандар, Петропавл қаласы және облыстық бюджеттiң шығыстарында Қазақстан Республикасының 2002 жылдың 11 шiлдедегi "Кемтар балаларды әлеуметтiк және медициналық-педагогикалық түзеу арқылы қолдау туралы"  </w:t>
      </w:r>
      <w:r>
        <w:rPr>
          <w:rFonts w:ascii="Times New Roman"/>
          <w:b w:val="false"/>
          <w:i w:val="false"/>
          <w:color w:val="000000"/>
          <w:sz w:val="28"/>
        </w:rPr>
        <w:t xml:space="preserve">Заңын </w:t>
      </w:r>
      <w:r>
        <w:rPr>
          <w:rFonts w:ascii="Times New Roman"/>
          <w:b w:val="false"/>
          <w:i w:val="false"/>
          <w:color w:val="000000"/>
          <w:sz w:val="28"/>
        </w:rPr>
        <w:t xml:space="preserve">жүзеге асыруға қаражат 2 қосымшада айқындалғаннан аз емес мөлшерде көзделгенi белгiленсiн.  </w:t>
      </w:r>
    </w:p>
    <w:bookmarkEnd w:id="16"/>
    <w:bookmarkStart w:name="z17" w:id="17"/>
    <w:p>
      <w:pPr>
        <w:spacing w:after="0"/>
        <w:ind w:left="0"/>
        <w:jc w:val="both"/>
      </w:pPr>
      <w:r>
        <w:rPr>
          <w:rFonts w:ascii="Times New Roman"/>
          <w:b w:val="false"/>
          <w:i w:val="false"/>
          <w:color w:val="000000"/>
          <w:sz w:val="28"/>
        </w:rPr>
        <w:t xml:space="preserve">
      15. 2003 жылға арналған аудандар, Петропавл қаласы және облыстық бюджеттiң шығыстарында тегiн медициналық көмектiң кепiлдендiрiлген көлемiн көрсетуге 377286 мың теңге сомада қосымша шығындар көзделгенi белгiленсiн.  </w:t>
      </w:r>
      <w:r>
        <w:br/>
      </w:r>
      <w:r>
        <w:rPr>
          <w:rFonts w:ascii="Times New Roman"/>
          <w:b w:val="false"/>
          <w:i w:val="false"/>
          <w:color w:val="000000"/>
          <w:sz w:val="28"/>
        </w:rPr>
        <w:t xml:space="preserve">
      Тегiн медициналық көмектiң кепiлдендiрiлген көлемiн көрсетуге қаражат аудандар, Петропавл қаласы және облыстық бюджеттерде 3 қосымшада айқындалғаннан кем емес мөлшерде көзделгенi белгiленсiн.  </w:t>
      </w:r>
    </w:p>
    <w:bookmarkEnd w:id="17"/>
    <w:bookmarkStart w:name="z18" w:id="18"/>
    <w:p>
      <w:pPr>
        <w:spacing w:after="0"/>
        <w:ind w:left="0"/>
        <w:jc w:val="both"/>
      </w:pPr>
      <w:r>
        <w:rPr>
          <w:rFonts w:ascii="Times New Roman"/>
          <w:b w:val="false"/>
          <w:i w:val="false"/>
          <w:color w:val="000000"/>
          <w:sz w:val="28"/>
        </w:rPr>
        <w:t xml:space="preserve">
      16. 2003 жылға арналған аудандар бюджеттерiнiң шығыстарында ауылдық жерлерде тұратын денсаулық сақтау, бiлiм беру, әлеуметтiк қамтамасыз ету, мәдениет мамандарына әлеуметтiк көмек көрсетуге 1000 мың теңге мөлшерiнде;  </w:t>
      </w:r>
      <w:r>
        <w:br/>
      </w:r>
      <w:r>
        <w:rPr>
          <w:rFonts w:ascii="Times New Roman"/>
          <w:b w:val="false"/>
          <w:i w:val="false"/>
          <w:color w:val="000000"/>
          <w:sz w:val="28"/>
        </w:rPr>
        <w:t xml:space="preserve">
      ауылдық жерлерде тұратын лауазымдық жалақылары (тарифтiк ставкалары) 25 пайызға жоғарылайтын денсаулық сақтау, әлеуметтiк қамтамасыз ету, бiлiм беру мамандарына төлеу көзделгенi белгiленсiн.  </w:t>
      </w:r>
    </w:p>
    <w:bookmarkEnd w:id="18"/>
    <w:bookmarkStart w:name="z19" w:id="19"/>
    <w:p>
      <w:pPr>
        <w:spacing w:after="0"/>
        <w:ind w:left="0"/>
        <w:jc w:val="both"/>
      </w:pPr>
      <w:r>
        <w:rPr>
          <w:rFonts w:ascii="Times New Roman"/>
          <w:b w:val="false"/>
          <w:i w:val="false"/>
          <w:color w:val="000000"/>
          <w:sz w:val="28"/>
        </w:rPr>
        <w:t xml:space="preserve">
      17. 2003 жылға арналған облыстық бюджеттiң шығыстарында дәрi-дәрмектердi орталықтандырылған сатып алуға қаражат шығындар 30710 мың теңге, медициналық құралдар мен санитарлық автокөлiктердi сатып алуға 100000 мың теңге сомаларда шығындар көзделгенi белгiленсiн.  </w:t>
      </w:r>
    </w:p>
    <w:bookmarkEnd w:id="19"/>
    <w:bookmarkStart w:name="z20" w:id="20"/>
    <w:p>
      <w:pPr>
        <w:spacing w:after="0"/>
        <w:ind w:left="0"/>
        <w:jc w:val="both"/>
      </w:pPr>
      <w:r>
        <w:rPr>
          <w:rFonts w:ascii="Times New Roman"/>
          <w:b w:val="false"/>
          <w:i w:val="false"/>
          <w:color w:val="000000"/>
          <w:sz w:val="28"/>
        </w:rPr>
        <w:t xml:space="preserve">
      18. 2003 жылға арналған облыстық бюджеттiң шығыстарында кiтапханалардың материалдық-техникалық базасын нығайтуға 15443 мың теңге сомада шығындар көзделгенi белгiленсiн.  </w:t>
      </w:r>
    </w:p>
    <w:bookmarkEnd w:id="20"/>
    <w:bookmarkStart w:name="z21" w:id="21"/>
    <w:p>
      <w:pPr>
        <w:spacing w:after="0"/>
        <w:ind w:left="0"/>
        <w:jc w:val="both"/>
      </w:pPr>
      <w:r>
        <w:rPr>
          <w:rFonts w:ascii="Times New Roman"/>
          <w:b w:val="false"/>
          <w:i w:val="false"/>
          <w:color w:val="000000"/>
          <w:sz w:val="28"/>
        </w:rPr>
        <w:t xml:space="preserve">
      19. 2003 жылдың 1 қаңтарына қалыптастырылған облыстық бюджеттiң бос қалдықтары облыс әкiмдiгiнiң резервi көлемiн ұлғайтуға, ол облыстық бюджет түсiмдерiнiң екi пайыздық көлемi шегiнде қалыптасқанға дейiн, бағытталсын.  </w:t>
      </w:r>
    </w:p>
    <w:bookmarkEnd w:id="21"/>
    <w:bookmarkStart w:name="z22" w:id="22"/>
    <w:p>
      <w:pPr>
        <w:spacing w:after="0"/>
        <w:ind w:left="0"/>
        <w:jc w:val="both"/>
      </w:pPr>
      <w:r>
        <w:rPr>
          <w:rFonts w:ascii="Times New Roman"/>
          <w:b w:val="false"/>
          <w:i w:val="false"/>
          <w:color w:val="000000"/>
          <w:sz w:val="28"/>
        </w:rPr>
        <w:t xml:space="preserve">
      20. 2003 жылға арналған облыстық бюджеттiң ағымдағы бюджеттiк бағдарламаларының тiзбесi 4 қосымшаға сәйкес бекiтiлсiн.  </w:t>
      </w:r>
    </w:p>
    <w:bookmarkEnd w:id="22"/>
    <w:bookmarkStart w:name="z23" w:id="23"/>
    <w:p>
      <w:pPr>
        <w:spacing w:after="0"/>
        <w:ind w:left="0"/>
        <w:jc w:val="both"/>
      </w:pPr>
      <w:r>
        <w:rPr>
          <w:rFonts w:ascii="Times New Roman"/>
          <w:b w:val="false"/>
          <w:i w:val="false"/>
          <w:color w:val="000000"/>
          <w:sz w:val="28"/>
        </w:rPr>
        <w:t xml:space="preserve">
      21. 2003 жылға арналған облыстық бюджеттiң даму бюджеттiк бағдарламаларының тiзбесi 5 қосымшаға сәйкес бекiтiлсiн.  </w:t>
      </w:r>
    </w:p>
    <w:bookmarkEnd w:id="23"/>
    <w:bookmarkStart w:name="z24" w:id="24"/>
    <w:p>
      <w:pPr>
        <w:spacing w:after="0"/>
        <w:ind w:left="0"/>
        <w:jc w:val="both"/>
      </w:pPr>
      <w:r>
        <w:rPr>
          <w:rFonts w:ascii="Times New Roman"/>
          <w:b w:val="false"/>
          <w:i w:val="false"/>
          <w:color w:val="000000"/>
          <w:sz w:val="28"/>
        </w:rPr>
        <w:t xml:space="preserve">
      22. 2003 жылға арналған облыстық бюджеттi орындау барысында секвестрлеуге жатпайтын облыстық бюджеттiк бағдарламалар тiзбесi 6 қосымшаға сәйкес бекiтiлсiн.  </w:t>
      </w:r>
    </w:p>
    <w:bookmarkEnd w:id="24"/>
    <w:bookmarkStart w:name="z25" w:id="25"/>
    <w:p>
      <w:pPr>
        <w:spacing w:after="0"/>
        <w:ind w:left="0"/>
        <w:jc w:val="both"/>
      </w:pPr>
      <w:r>
        <w:rPr>
          <w:rFonts w:ascii="Times New Roman"/>
          <w:b w:val="false"/>
          <w:i w:val="false"/>
          <w:color w:val="000000"/>
          <w:sz w:val="28"/>
        </w:rPr>
        <w:t xml:space="preserve">
      23. Осы шешім 2003 жылдың 1 қаңтарынан қолданысқа енеді.        </w:t>
      </w:r>
    </w:p>
    <w:bookmarkEnd w:id="25"/>
    <w:p>
      <w:pPr>
        <w:spacing w:after="0"/>
        <w:ind w:left="0"/>
        <w:jc w:val="both"/>
      </w:pPr>
      <w:r>
        <w:rPr>
          <w:rFonts w:ascii="Times New Roman"/>
          <w:b w:val="false"/>
          <w:i/>
          <w:color w:val="000000"/>
          <w:sz w:val="28"/>
        </w:rPr>
        <w:t xml:space="preserve">       Облыстық мәслихат сессиясының төрағасы </w:t>
      </w:r>
      <w:r>
        <w:br/>
      </w:r>
      <w:r>
        <w:rPr>
          <w:rFonts w:ascii="Times New Roman"/>
          <w:b w:val="false"/>
          <w:i w:val="false"/>
          <w:color w:val="000000"/>
          <w:sz w:val="28"/>
        </w:rPr>
        <w:t>
</w:t>
      </w:r>
      <w:r>
        <w:rPr>
          <w:rFonts w:ascii="Times New Roman"/>
          <w:b w:val="false"/>
          <w:i/>
          <w:color w:val="000000"/>
          <w:sz w:val="28"/>
        </w:rPr>
        <w:t xml:space="preserve">      Облыстық мәслихаттың хатшысы  </w:t>
      </w:r>
    </w:p>
    <w:bookmarkStart w:name="z26" w:id="26"/>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1 қосымша &lt;*&gt; </w:t>
      </w:r>
    </w:p>
    <w:bookmarkEnd w:id="26"/>
    <w:p>
      <w:pPr>
        <w:spacing w:after="0"/>
        <w:ind w:left="0"/>
        <w:jc w:val="both"/>
      </w:pPr>
      <w:r>
        <w:rPr>
          <w:rFonts w:ascii="Times New Roman"/>
          <w:b w:val="false"/>
          <w:i w:val="false"/>
          <w:color w:val="ff0000"/>
          <w:sz w:val="28"/>
        </w:rPr>
        <w:t xml:space="preserve">      Ескерту. 1 қосымша жаңа редакцияда - Солтүстік Қазақстан облыстық Мәслихатының 2003 жылғы 13 ақпандағы  </w:t>
      </w:r>
      <w:r>
        <w:rPr>
          <w:rFonts w:ascii="Times New Roman"/>
          <w:b w:val="false"/>
          <w:i w:val="false"/>
          <w:color w:val="ff0000"/>
          <w:sz w:val="28"/>
        </w:rPr>
        <w:t xml:space="preserve">N 23/1 </w:t>
      </w:r>
      <w:r>
        <w:rPr>
          <w:rFonts w:ascii="Times New Roman"/>
          <w:b w:val="false"/>
          <w:i w:val="false"/>
          <w:color w:val="ff0000"/>
          <w:sz w:val="28"/>
        </w:rPr>
        <w:t xml:space="preserve">, 2003 жылғы 13 маусымдағы  </w:t>
      </w:r>
      <w:r>
        <w:rPr>
          <w:rFonts w:ascii="Times New Roman"/>
          <w:b w:val="false"/>
          <w:i w:val="false"/>
          <w:color w:val="ff0000"/>
          <w:sz w:val="28"/>
        </w:rPr>
        <w:t xml:space="preserve">N 26/3 </w:t>
      </w:r>
      <w:r>
        <w:rPr>
          <w:rFonts w:ascii="Times New Roman"/>
          <w:b w:val="false"/>
          <w:i w:val="false"/>
          <w:color w:val="ff0000"/>
          <w:sz w:val="28"/>
        </w:rPr>
        <w:t xml:space="preserve">, 2003 жылғы 8 тамыздағы  </w:t>
      </w:r>
      <w:r>
        <w:rPr>
          <w:rFonts w:ascii="Times New Roman"/>
          <w:b w:val="false"/>
          <w:i w:val="false"/>
          <w:color w:val="ff0000"/>
          <w:sz w:val="28"/>
        </w:rPr>
        <w:t xml:space="preserve">N 27/2 </w:t>
      </w:r>
      <w:r>
        <w:rPr>
          <w:rFonts w:ascii="Times New Roman"/>
          <w:b w:val="false"/>
          <w:i w:val="false"/>
          <w:color w:val="ff0000"/>
          <w:sz w:val="28"/>
        </w:rPr>
        <w:t xml:space="preserve">; 2003 жылғы 14 қарашадағы  </w:t>
      </w:r>
      <w:r>
        <w:rPr>
          <w:rFonts w:ascii="Times New Roman"/>
          <w:b w:val="false"/>
          <w:i w:val="false"/>
          <w:color w:val="ff0000"/>
          <w:sz w:val="28"/>
        </w:rPr>
        <w:t xml:space="preserve">N 2/1 </w:t>
      </w:r>
      <w:r>
        <w:rPr>
          <w:rFonts w:ascii="Times New Roman"/>
          <w:b w:val="false"/>
          <w:i w:val="false"/>
          <w:color w:val="ff0000"/>
          <w:sz w:val="28"/>
        </w:rPr>
        <w:t xml:space="preserve">шешімдерімен. </w:t>
      </w:r>
    </w:p>
    <w:p>
      <w:pPr>
        <w:spacing w:after="0"/>
        <w:ind w:left="0"/>
        <w:jc w:val="left"/>
      </w:pPr>
      <w:r>
        <w:rPr>
          <w:rFonts w:ascii="Times New Roman"/>
          <w:b/>
          <w:i w:val="false"/>
          <w:color w:val="000000"/>
        </w:rPr>
        <w:t xml:space="preserve"> 2003 жылға арналған Солтүстiк Қазақстан облысының бюджетi  I. Түсiмдер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913"/>
        <w:gridCol w:w="793"/>
        <w:gridCol w:w="5853"/>
        <w:gridCol w:w="253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12 121 094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4 275 086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4 254 558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4 047 210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4 047 210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4 047 210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iшкi салықтар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207 348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207 348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төленетін төлем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207 348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13 728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Меншiктен және кәсiпкерлiк қызметтен түскен кiрiстер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мен қаржы мекемелерiнен түскен салықтық емес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 мүлкiн жалға беруден алынатын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мен санкциялар бойынша түсетiн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мен санкциялар бойынша түсетiн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туралы заңдарды бұзғаны үшiн төленетiн айыппұлдар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Несиелер бойынша сыйақылар (мүдделер)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жергiлiктi бюджеттен берiлген несиелер бойынша сыйақылар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1 335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кәсiпкерлiктi дамыту үшiн берiлген несиелер бойынша сыйақылар (мүдделер)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үшiн берiлген несиелер бойынша сыйақылар (мүдделер)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өзге де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өзге де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өтеу талаптары бойынша табиғи көздерді пайдаланудан алынған қаражаттар, тәркіленген аң және балық аулау құралдарын, заңсыз өндірілген өнімдерді сатудан түскен қаражаттар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Қаржымен операциядан түсім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қаржыны сату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қаржыны сату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мемлекеттік мекемелерге бекітілген мүлікті сатудан түсім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ресми трансферттер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6 743 368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6 743 368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6 743 368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194 685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жөндеулер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343 134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6 205 549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Несиелерді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1 087 640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несиелердi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1 087 640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жергiлiктi бюджеттен берілген несиелерді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1 087 640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кәсiпкерлiктi дамыту үшiн берiлген несиелердi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тауарларын өндірушілерге берілген несиелерді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974 640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үшiн берiлген несиелердi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қаржыландыру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қаржыландыру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 объектілерін жекешелендіруден түсетін түсімдер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 объектiлерiн жекешелендiруден түскен түсiмдер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bl>
    <w:p>
      <w:pPr>
        <w:spacing w:after="0"/>
        <w:ind w:left="0"/>
        <w:jc w:val="left"/>
      </w:pPr>
      <w:r>
        <w:rPr>
          <w:rFonts w:ascii="Times New Roman"/>
          <w:b/>
          <w:i w:val="false"/>
          <w:color w:val="000000"/>
        </w:rPr>
        <w:t xml:space="preserve"> ІІ.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13"/>
        <w:gridCol w:w="833"/>
        <w:gridCol w:w="833"/>
        <w:gridCol w:w="5893"/>
        <w:gridCol w:w="25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12 298 369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11 317 212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284 374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149 324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өкiлдi органдардың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11 359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8 685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Депутаттық қызмет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137 965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97 965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аппаратының материалдық-техникалық базасын нығайту және ақпараттандыру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135 050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реттiк талондар беру бойынша жұмыстарды ұйымдастыру және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коммуналдық меншiк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26 965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11 220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меншiктi жекешелендiрудi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4 388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есептеу, сақтау, бағалау және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атқарушы органдардың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қаржы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92 459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88 728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атқарушы органдардың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295 618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әскери мiндеттi атқаруды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282 381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282 381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деңгейдегі жұмылдыру дайындығы жөнiндегi шаралар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26 533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деңгейдегі төтенше жағдайларды жою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253 237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төтенше жағдайларды жою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және қауiпсiздiк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240 438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240 438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240 438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198 993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қоғамдық тәртiптi қорғау және қоғамдық қауiпсiздiктi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18 502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объектілеріне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865 345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649 428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649 428 </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жалпы бiлiм беретiн оқыту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431 537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бiлiм беру жүйесiн ақпараттандыру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бiлiм беру мемлекеттiк мекемелерiнiң кiтапханалық қорларын жаңарту үшiн оқулықтар сатып алу және жеткiзiп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145 924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балалар мен жас өспiрiмдерге қосымша бiлiм беру бағдарламасын іске асыру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41 832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мектеп олимпиадаларын өткiзу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орта бiлiм беру мекемелерiне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мекемелерiнiң 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57 539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57 539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бастапқы кәсiптік 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56 539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мекемелерiнiң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кәсiптік 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112 681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кәсiби бiлiм беру мамандарын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100 390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кәсiби бiлiм беру мамандарын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100 390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кәсiби бiлiм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21 932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9 146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9 146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23 765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23 765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бiлiм беру объектiлерiне өзге де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17 198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бiлiм беру объектiлерiн салу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беретiн өзге де ұйымдардың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1 229 058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143 355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143 355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халыққа стационарлық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143 355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456 453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443 559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ВИЧ-инфекциялы ауруларға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15 593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жұқпалы аурулармен күрес жүргiзу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қан (алмастырғыштарды) өндiру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32 873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ахуалды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57 876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салауатты өмiр салтын насихаттау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мен балаларды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266 980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онкодиспансерінің орналастыру бойынша құрылыс жұмыстарын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санитарлық-эпидемиологиялық бақылау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экспертиза орталығы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5 234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346 490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346 490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ауруларға мамандандырылған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91 136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ауруларына мамандандырылған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123 886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ауруларға мамандандырылған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43 889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Алкогольдiк, нашақорлық және токсикологиялық тәуелдi ауруларға мамандандырылған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64 673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Терi-венерологиялық ауруларға мамандандырылған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21 026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ұйымдары мен аудандық ауруханалардың құрылысы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дәрігерлік-санитарлық көмек және мамандандырылған амбулаториялық-емханалық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31 775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қызметшiлерге, құқық қорғау органдарының қызметкерлерiне және олардың отбасы мүшелерiне стационарлық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188 131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188 131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Дәрi-дәрмек, дәрігерлік жабдықтарды және санитарлық көліктерді орталықтандырылған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23 910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статистикалық ақпараттарды жинау мен талдауды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3 015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денсаулық сақтау объектілерін сақтау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жататын денсаулық сақтау объектiлерiне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43 187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құралдар мен санитарлық көлiктердi орталықтандырылған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101 830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және әлеуметтiк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1 125 543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793 941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762 635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мемлекеттік жәрдемақылар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интернаттық тұрпатты мекемелер арқылы көрсетiлетiн әлеуметтiк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222 635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31 306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әлеуметтiк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27 606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әлеуметтiк қамтамасыз ету ұйымдарының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әлеуметтiк қамтамасыз ету ұйымдарына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6 219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шешімімен азаматтардың жеке санаттарына берілетін әлеуметтік төлемдер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мүгедектердi әлеуметтiк қолдау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305 103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305 103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әлеуметтiк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19 635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және беру бойынша қызмет көрсетуге ақы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объектiлерiне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 отбасына тұрғын үй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274 750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қорғаудың атқарушы органының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жол шаруашылығының және көліктің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аса мұқтаж адамдарын тұрғын үймен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264 886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93 284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93 284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мәдени демалысты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47 869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ойын-сауық шараларын өткiзу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28 872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тарихи-мәдени құндылықтарды сақтау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ұйымдарының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54 735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54 735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спорт шараларын өткiзу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54 455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туристiк қызмет көрсету жөніндегі іс-шаралар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91 940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мұрағаттар басқармасы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әкімшілік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мерзiмдi басылымдардың сақталуын қамтамасыз ету және оларды жергiлiктi деңгейде арнайы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36 022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ақпараттардың жалпы мүмкiндiгiн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18 898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Кiтапханалардың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17 124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қоғамдық қарым-қатынастар және ішкі саясатты талдау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42 688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газеттер мен журналдар арқылы мемлекеттік ақпараттық саясат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14 417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телерадио хабарлары арқылы мемлекеттік ақпараттық саясат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тілдерді қолдану мен дамытудың мемлекеттік бағдарламасын жүзеге асыру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ұйымдары бойынша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24 927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қоғамдық қатынастарды талдау және iшкi саясат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24 927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21 558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жастар саясатын жүргiзу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қатынастар ішкі саясатты талдау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177 533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Өсiмдiктердің аурулары мен зиянкестерімен күрес жөнiндегi жұмыстарды жүргiзу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118 949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ормандарды және хайуанаттар әлемін қорғау жөніндегі ауыл шаруашылығының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118 949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және жануарлар әлемін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115 565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және жануарлар әлемін қорғау мекемелерін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қоршаған ортаны қорғауды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саласындағы өзге де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38 619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шаруашылығы атқару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38 619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33 127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меншiкке жатпайтын ауыл шаруашылығы ұйымдарының банкроттық процедураларын жүргiзу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атқарушы органдардың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және құрылыс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 мен құрылыс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құрылыс салудың бас жоспарларын әзірлеу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байланыс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441 856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430 356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430 356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автомобиль жолдарын салу және қайта жаңарту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жол жүйесiн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330 356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13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 шешiмi бойынша iшкi жиi әуе тасымалына субсидия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655 146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бәсекелестiктi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шағын бизнестi қолдауды ұйымдастыру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650 646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132 327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жергiлiктi атқарушы органдардың мiндеттемелерiн орындау жөнiндегi облыстық, Астана және Алматы қалаларының жергiлiктi атқарушы органдарының резервi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9 238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 резервi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70 942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Өкiлеттiк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10 787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кәсіпорындардың жарғылық қорына жарналар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іс-шараларға аймақтардың қатысуы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33 201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30 894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жүргiзу қызметтерiмен қамтамасыз ету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мәдениет, спорт және туризм мен ақпарат кеңістігі атқарушы органдарының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46 939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43 645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шағын және орта бизнесті қолдау, мемлекеттік сатып алу атқарушы органдардың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 және құрылыс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430 739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15 927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 объектiлерiн салу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223 675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атқарушы органының коммуналдық меншігінде тұрған объектілерін салу және жер сілкінісінен кейін зардап шеккен тұрғын үйлерді күрделі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 объектiлерiне күрделi жөндеу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75 114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және құрылыс атқарушы органының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тұрғын үй-коммуналдық, жол шаруашылығының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тұрғын үй-коммуналдық, жол шаруашылығы және көлік атқарушы органының материалдық-техникалық базасын нығайту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қаржы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Астана және Алматы қалаларының бюджеттерінен алынатын трансферттер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Несиелер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981 157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жүргізуге ауыл шаруашылық тауарларын өндірушілерді несиелендіру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бизнесті қолдау, мемлекеттік сатып алу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шағын кәсiпкерлiктi дамыту үшiн несие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экономика, шағын және орта бизнесті қолдау атқарушы органы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дамытуға несие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Бюджет тапшылығы (профициті)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-177 275 </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Бюджет тапшылығын қаржыландыру (профицитті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жылының басына бюджеттік қаражаттың қалдықтарын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177 275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қаржыландыру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қаржыландыру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ішкі қаржыландыру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берешекті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Облыстағы жергілікті атқарушы органдар берешегін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bl>
    <w:bookmarkStart w:name="z27" w:id="27"/>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2 қосымша </w:t>
      </w:r>
    </w:p>
    <w:bookmarkEnd w:id="27"/>
    <w:p>
      <w:pPr>
        <w:spacing w:after="0"/>
        <w:ind w:left="0"/>
        <w:jc w:val="left"/>
      </w:pPr>
      <w:r>
        <w:rPr>
          <w:rFonts w:ascii="Times New Roman"/>
          <w:b/>
          <w:i w:val="false"/>
          <w:color w:val="000000"/>
        </w:rPr>
        <w:t xml:space="preserve"> 2003 жылға арналған Солтүстiк Қазақстан облысы  </w:t>
      </w:r>
      <w:r>
        <w:br/>
      </w:r>
      <w:r>
        <w:rPr>
          <w:rFonts w:ascii="Times New Roman"/>
          <w:b/>
          <w:i w:val="false"/>
          <w:color w:val="000000"/>
        </w:rPr>
        <w:t xml:space="preserve">
бюджеттерiнiң бөлiгiнде мүмкiндiктерi шектеулi балаларды </w:t>
      </w:r>
      <w:r>
        <w:br/>
      </w:r>
      <w:r>
        <w:rPr>
          <w:rFonts w:ascii="Times New Roman"/>
          <w:b/>
          <w:i w:val="false"/>
          <w:color w:val="000000"/>
        </w:rPr>
        <w:t xml:space="preserve">
қолдауға шығындар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533"/>
        <w:gridCol w:w="2473"/>
        <w:gridCol w:w="2853"/>
      </w:tblGrid>
      <w:tr>
        <w:trPr>
          <w:trHeight w:val="495"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 атауы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жылға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(263-38-30 бағ.)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әлеуметтiк қорғау (258-32-32 бағ.)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Айыртау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Ақжар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Аққайың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1 147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Ғ.Мүсірепов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Есіл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Жамбыл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Қызылжар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М.Жұмабаев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Мамлют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Тайынша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Тимирязев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Уәлиханов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Шал ақын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Петропавл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14 129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14 129 </w:t>
            </w:r>
          </w:p>
        </w:tc>
      </w:tr>
      <w:tr>
        <w:trPr>
          <w:trHeight w:val="4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23 360 </w:t>
            </w:r>
          </w:p>
        </w:tc>
      </w:tr>
    </w:tbl>
    <w:bookmarkStart w:name="z28" w:id="28"/>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3 қосымша </w:t>
      </w:r>
    </w:p>
    <w:bookmarkEnd w:id="28"/>
    <w:p>
      <w:pPr>
        <w:spacing w:after="0"/>
        <w:ind w:left="0"/>
        <w:jc w:val="left"/>
      </w:pPr>
      <w:r>
        <w:rPr>
          <w:rFonts w:ascii="Times New Roman"/>
          <w:b/>
          <w:i w:val="false"/>
          <w:color w:val="000000"/>
        </w:rPr>
        <w:t xml:space="preserve"> 2003 жылға арналған Солтүстiк Қазақстан облысы  </w:t>
      </w:r>
      <w:r>
        <w:br/>
      </w:r>
      <w:r>
        <w:rPr>
          <w:rFonts w:ascii="Times New Roman"/>
          <w:b/>
          <w:i w:val="false"/>
          <w:color w:val="000000"/>
        </w:rPr>
        <w:t xml:space="preserve">
бюджеттерiнiң бөлiгiнде медициналық көмектiң кепiлдендiрiлген </w:t>
      </w:r>
      <w:r>
        <w:br/>
      </w:r>
      <w:r>
        <w:rPr>
          <w:rFonts w:ascii="Times New Roman"/>
          <w:b/>
          <w:i w:val="false"/>
          <w:color w:val="000000"/>
        </w:rPr>
        <w:t xml:space="preserve">
көлемiн көрсетуге шығындарды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3373"/>
        <w:gridCol w:w="4593"/>
      </w:tblGrid>
      <w:tr>
        <w:trPr>
          <w:trHeight w:val="45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 атауы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кепiлдендiрiлген көлемi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кепiлдендiрiлген көлемдегi медициналық көмек көрсетуге қосымша шығындар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Айыртау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121 187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29 450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Ақжар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640737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14 529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Аққайың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70 812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11 015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Ғ.Мүсiрепов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116 079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23 615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Есiл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85 764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20 230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Жамбыл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86 230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24 941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Қызылжар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82 246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17 174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М.Жұмабаев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110 765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15 605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Мамлют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66 071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17 400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Тайынша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133 218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23 171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Тимирязев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42 620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10 187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Уәлиханов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63 157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11 378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Шал ақын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73 984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15 418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Петропавл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574 306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55 404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Облыстық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844 469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87 769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2 535 645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377 286 </w:t>
            </w:r>
          </w:p>
        </w:tc>
      </w:tr>
    </w:tbl>
    <w:bookmarkStart w:name="z29" w:id="29"/>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4 қосымша &lt;*&gt; </w:t>
      </w:r>
    </w:p>
    <w:bookmarkEnd w:id="29"/>
    <w:p>
      <w:pPr>
        <w:spacing w:after="0"/>
        <w:ind w:left="0"/>
        <w:jc w:val="both"/>
      </w:pPr>
      <w:r>
        <w:rPr>
          <w:rFonts w:ascii="Times New Roman"/>
          <w:b w:val="false"/>
          <w:i w:val="false"/>
          <w:color w:val="ff0000"/>
          <w:sz w:val="28"/>
        </w:rPr>
        <w:t xml:space="preserve">      Ескерту. 4 қосымша жаңа редакцияда - Солтүстік Қазақстан облыстық Мәслихатының 2003 жылғы 13 ақпандағы  </w:t>
      </w:r>
      <w:r>
        <w:rPr>
          <w:rFonts w:ascii="Times New Roman"/>
          <w:b w:val="false"/>
          <w:i w:val="false"/>
          <w:color w:val="ff0000"/>
          <w:sz w:val="28"/>
        </w:rPr>
        <w:t xml:space="preserve">N 23/1 </w:t>
      </w:r>
      <w:r>
        <w:rPr>
          <w:rFonts w:ascii="Times New Roman"/>
          <w:b w:val="false"/>
          <w:i w:val="false"/>
          <w:color w:val="ff0000"/>
          <w:sz w:val="28"/>
        </w:rPr>
        <w:t xml:space="preserve">, 2003 жылғы 13 маусымдағы  </w:t>
      </w:r>
      <w:r>
        <w:rPr>
          <w:rFonts w:ascii="Times New Roman"/>
          <w:b w:val="false"/>
          <w:i w:val="false"/>
          <w:color w:val="ff0000"/>
          <w:sz w:val="28"/>
        </w:rPr>
        <w:t xml:space="preserve">N 26/3 </w:t>
      </w:r>
      <w:r>
        <w:rPr>
          <w:rFonts w:ascii="Times New Roman"/>
          <w:b w:val="false"/>
          <w:i w:val="false"/>
          <w:color w:val="ff0000"/>
          <w:sz w:val="28"/>
        </w:rPr>
        <w:t xml:space="preserve">, 2003 жылғы 8 тамыздағы  </w:t>
      </w:r>
      <w:r>
        <w:rPr>
          <w:rFonts w:ascii="Times New Roman"/>
          <w:b w:val="false"/>
          <w:i w:val="false"/>
          <w:color w:val="ff0000"/>
          <w:sz w:val="28"/>
        </w:rPr>
        <w:t xml:space="preserve">N 27/2 </w:t>
      </w:r>
      <w:r>
        <w:rPr>
          <w:rFonts w:ascii="Times New Roman"/>
          <w:b w:val="false"/>
          <w:i w:val="false"/>
          <w:color w:val="ff0000"/>
          <w:sz w:val="28"/>
        </w:rPr>
        <w:t xml:space="preserve">; 2003 жылғы 14 қарашадағы  </w:t>
      </w:r>
      <w:r>
        <w:rPr>
          <w:rFonts w:ascii="Times New Roman"/>
          <w:b w:val="false"/>
          <w:i w:val="false"/>
          <w:color w:val="ff0000"/>
          <w:sz w:val="28"/>
        </w:rPr>
        <w:t xml:space="preserve">N 2/1 </w:t>
      </w:r>
      <w:r>
        <w:rPr>
          <w:rFonts w:ascii="Times New Roman"/>
          <w:b w:val="false"/>
          <w:i w:val="false"/>
          <w:color w:val="ff0000"/>
          <w:sz w:val="28"/>
        </w:rPr>
        <w:t xml:space="preserve">шешімдерімен. </w:t>
      </w:r>
    </w:p>
    <w:p>
      <w:pPr>
        <w:spacing w:after="0"/>
        <w:ind w:left="0"/>
        <w:jc w:val="left"/>
      </w:pPr>
      <w:r>
        <w:rPr>
          <w:rFonts w:ascii="Times New Roman"/>
          <w:b/>
          <w:i w:val="false"/>
          <w:color w:val="000000"/>
        </w:rPr>
        <w:t xml:space="preserve"> 2003 жылға арналған облыстық бюджеттiң ағымдағы </w:t>
      </w:r>
      <w:r>
        <w:br/>
      </w:r>
      <w:r>
        <w:rPr>
          <w:rFonts w:ascii="Times New Roman"/>
          <w:b/>
          <w:i w:val="false"/>
          <w:color w:val="000000"/>
        </w:rPr>
        <w:t xml:space="preserve">
бюджеттiк бағдарламалар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913"/>
        <w:gridCol w:w="853"/>
        <w:gridCol w:w="5813"/>
        <w:gridCol w:w="257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Ағымдағы бюджеттiк бағдарламалар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9 833 210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9 833 210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230 353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109 024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11 059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8 685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Депутаттық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121 329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реттiк талон беру бойынша жұмыстарды ұйымдастыру және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15 626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коммуналдық меншiк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16 975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11 220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меншiкті жекешелендіруді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есептеу, сақтау, бағалау және сату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қаржы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88 728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88 728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293 007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қызметке шақыру және атқару жөнiндегi 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13 237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279 770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279 770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жұмылдыру дайындығы жөніндегі 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26 533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төтенше жағдайларды жою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253 237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және қауiпсiздiк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217 495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217 495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217 495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198 993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қоғамдық тәртiптi қорғау және қоғамдық қауiпсiздiктi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18 502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551 951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473 480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473 480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жалпы бiлiм беретiн оқыту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431 537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балалар мен жас өспiрiмдер үшiн қосымша бiлiм беру бағдарламасын іске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мектеп олимпиадаларын өткiзу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56 539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56 539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бастапқы кәсiптік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56 539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кәсiптiк бiлiм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9 146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кадрлардың бiлiктiлiгiн арттыру және қайта даярлау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9 146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1 015 235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халыққа стационарлық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391 453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378 559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ВИЧ-инфекциялы ауруларға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15 593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жұқпалы аурулармен күрес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қан (алмастырғыштарды) өндiру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32 873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ахуалды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57 876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салауатты өмiр салтын насихаттау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мен балаларды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266 980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санитарлық-эпидемиологиялық бақылау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әкімшілік шығыстар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экспертиза орталығы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5 234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344 610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344 610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ауруларға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91 136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123 886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ауруларға мамандандырылған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Алкогольдiк, нашақорлық және токсикологиялық тәуелдi ауруларға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64 673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Терi-венерологиялық ауруларға мамандандырылған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21 026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дәрігерлік-санитарлық көмек және мамандандырылған амбулаториялық-емханалық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31 775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iшкi iстер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қызметшiлерге, құқық қорғау органдарының қызметкерлерiне және олардың отбасы мүшелерiне стационарлық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14 263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Дәрi-дәрмек жабдықтарын және санитарлық көліктерді орталықтандырылған сатып алу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23 910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статистикалық ақпараттарды ұйымдастыру, жинау, талдау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3 015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және әлеуметтiк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839 838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790 241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762 635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жәрдемақылар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интернаттық тұрпатты мекемелер арқылы көрсетiлетiн әлеуметтiк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222 635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27 606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әлеуметтiк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27 606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еңбек және халықты әлеуметтiк қорғаудың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бағдарламасы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6 219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шешімдерімен азаматтардың жеке санаттарына берілетін әлеуметтік төлемдер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мүгедектердi әлеуметтiк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23 098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еңбек және халықты әлеуметтiк қорғаудың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23 098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әлеуметтiк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және беру бойынша қызмет көрсетуге ақы төлеу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241 589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91 141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91 141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халықтың мәдени демалысын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47 869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ойын-сауық шараларын өткiзу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28 872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тарихи-мәдени құндылықтарды сақтау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54 735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спорт шараларын өткiзу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туристiк қызмет көрсету жөніндегі іс-шаралар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71 536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мұрағаттарды басқарудың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мерзiмдi басылымдардың сақталуын қамтамасыз ету және оларды жергiлiктi деңгейде арнайы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18 898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ақпараттардың жалпы мүмкiндiктерiн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18 898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қоғамдық қарым-қатынастарды талдау және iшкi саясат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42 688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газеттер мен журналдар арқылы мемлекеттік ақпараттық саясат жүргізу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14 417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телерадио хабарлары арқылы мемлекеттік ақпараттық саясат жүргізу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тілдерді қолдану мен дамытудың мемлекеттік бағдарламасын жүзеге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Мәдениетті, спортты және ақпараттық кеңістікті ұйымдастыру жөніндегі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24 177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қоғамдық қарым-қатынастарды және ішкі саясатты талдау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24 177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21 558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жастар саясатын өткізу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170 277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Өсiмдiктердің аурулары мен зиянкестерімен күрес жөнiндегi жұмыстарды орындау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115 565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115 565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 мен жануарлар әлемін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115 565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табиғатты пайдалану және қоршаған ортаны қорғау жөніндегі атқарушы орган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қоршаған ортаны қорғау жөніндегі іс-шараларды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саласындағы өзге де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34 747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ауыл шаруашылығы атқару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34 747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33 127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меншiкке жатпайтын ауыл шаруашылығы ұйымдарының банкроттық процедураларын жүргiзу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байланыс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341 856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330 356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330 356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жол жүйесiн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330 356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атқарушы органдар шешiмi бойынша жиi iшкi әуе тасымалына субсидия беру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229 955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бәсекелестiктi қорғау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шағын кәсiпкерлiктi қолдауды ұйымдастыру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225 455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126 127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жергiлiктi атқарушы органдардың мiндеттемелерiн орындау жөнiндегi облыстың, Астана және Алматы қалаларының жергiлiктi атқарушы органдарының резервi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9 238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техногендiк сипаттағы төтенше жағдайларды жою үшiн облыстың, Астана және Алматы қалаларының жергiлiктi атқарушы органының резервi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70 942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Өкiлеттiк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10 787 </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Аймақтардың республикалық маңызы бар iс-шараларына қатысу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32 503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30 894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жүргiзу қызметтерiмен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экономика, шағын және орта бизнестi қолдау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43 645 </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43 645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 және құрылыс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және жол шаруашылығы атқарушы органдары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әкiмшiлiк шығындар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қаржы атқарушы органы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5 701 654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Астана және Алматы қалалары бюджеттерiнен алынатын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5 691 669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Бюджет тапшылығы (профицитi)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Бюджет тапшылығын қаржыландыру (профициттi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жылының басына бюджеттік қаражаттың қалдықтарын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66 160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ішкі 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несиелер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берешекті өтеу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Облыстағы жергілікті атқарушы органдар берешегін өтеу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950 000 </w:t>
            </w:r>
          </w:p>
        </w:tc>
      </w:tr>
    </w:tbl>
    <w:bookmarkStart w:name="z30" w:id="30"/>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5 қосымша &lt;*&gt; </w:t>
      </w:r>
    </w:p>
    <w:bookmarkEnd w:id="30"/>
    <w:p>
      <w:pPr>
        <w:spacing w:after="0"/>
        <w:ind w:left="0"/>
        <w:jc w:val="both"/>
      </w:pPr>
      <w:r>
        <w:rPr>
          <w:rFonts w:ascii="Times New Roman"/>
          <w:b w:val="false"/>
          <w:i w:val="false"/>
          <w:color w:val="ff0000"/>
          <w:sz w:val="28"/>
        </w:rPr>
        <w:t xml:space="preserve">      Ескерту. 5 қосымша жаңа редакцияда - Солтүстік Қазақстан облыстық Мәслихатының 2003 жылғы 13 ақпандағы  </w:t>
      </w:r>
      <w:r>
        <w:rPr>
          <w:rFonts w:ascii="Times New Roman"/>
          <w:b w:val="false"/>
          <w:i w:val="false"/>
          <w:color w:val="ff0000"/>
          <w:sz w:val="28"/>
        </w:rPr>
        <w:t xml:space="preserve">N 23/1 </w:t>
      </w:r>
      <w:r>
        <w:rPr>
          <w:rFonts w:ascii="Times New Roman"/>
          <w:b w:val="false"/>
          <w:i w:val="false"/>
          <w:color w:val="ff0000"/>
          <w:sz w:val="28"/>
        </w:rPr>
        <w:t xml:space="preserve">, 2003 жылғы 13 маусымдағы  </w:t>
      </w:r>
      <w:r>
        <w:rPr>
          <w:rFonts w:ascii="Times New Roman"/>
          <w:b w:val="false"/>
          <w:i w:val="false"/>
          <w:color w:val="ff0000"/>
          <w:sz w:val="28"/>
        </w:rPr>
        <w:t xml:space="preserve">N 26/3 </w:t>
      </w:r>
      <w:r>
        <w:rPr>
          <w:rFonts w:ascii="Times New Roman"/>
          <w:b w:val="false"/>
          <w:i w:val="false"/>
          <w:color w:val="ff0000"/>
          <w:sz w:val="28"/>
        </w:rPr>
        <w:t xml:space="preserve">, 2003 жылғы 8 тамыздағы  </w:t>
      </w:r>
      <w:r>
        <w:rPr>
          <w:rFonts w:ascii="Times New Roman"/>
          <w:b w:val="false"/>
          <w:i w:val="false"/>
          <w:color w:val="ff0000"/>
          <w:sz w:val="28"/>
        </w:rPr>
        <w:t xml:space="preserve">N 27/2 </w:t>
      </w:r>
      <w:r>
        <w:rPr>
          <w:rFonts w:ascii="Times New Roman"/>
          <w:b w:val="false"/>
          <w:i w:val="false"/>
          <w:color w:val="ff0000"/>
          <w:sz w:val="28"/>
        </w:rPr>
        <w:t xml:space="preserve">; 2003 жылғы 14 қарашадағы  </w:t>
      </w:r>
      <w:r>
        <w:rPr>
          <w:rFonts w:ascii="Times New Roman"/>
          <w:b w:val="false"/>
          <w:i w:val="false"/>
          <w:color w:val="ff0000"/>
          <w:sz w:val="28"/>
        </w:rPr>
        <w:t xml:space="preserve">N 2/1 </w:t>
      </w:r>
      <w:r>
        <w:rPr>
          <w:rFonts w:ascii="Times New Roman"/>
          <w:b w:val="false"/>
          <w:i w:val="false"/>
          <w:color w:val="ff0000"/>
          <w:sz w:val="28"/>
        </w:rPr>
        <w:t xml:space="preserve">шешімдерімен. </w:t>
      </w:r>
    </w:p>
    <w:p>
      <w:pPr>
        <w:spacing w:after="0"/>
        <w:ind w:left="0"/>
        <w:jc w:val="left"/>
      </w:pPr>
      <w:r>
        <w:rPr>
          <w:rFonts w:ascii="Times New Roman"/>
          <w:b/>
          <w:i w:val="false"/>
          <w:color w:val="000000"/>
        </w:rPr>
        <w:t xml:space="preserve"> 2003 жылға арналған облыстық бюджет дамуындағы </w:t>
      </w:r>
      <w:r>
        <w:br/>
      </w:r>
      <w:r>
        <w:rPr>
          <w:rFonts w:ascii="Times New Roman"/>
          <w:b/>
          <w:i w:val="false"/>
          <w:color w:val="000000"/>
        </w:rPr>
        <w:t xml:space="preserve">
бюджеттiк бағдарламалар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3"/>
        <w:gridCol w:w="973"/>
        <w:gridCol w:w="873"/>
        <w:gridCol w:w="6053"/>
        <w:gridCol w:w="275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Дамудың бюджеттiк бағдарламалары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2 465 159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1 484 002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54 021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54 021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әкімшілік ғимараттарына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коммуналдық меншіктің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атқарушы органының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қаржы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атқарушы органының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2 611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 жою жөніндегі ұйымдардың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 және қауiпсiздiк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ішкі істер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313 394 </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175 948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175 948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бiлiм жүйесiн ақпараттандыру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орта білім беретін мекемелердiң кiтапхана қорларын жаңарту үшін оқулықтар сатып алу және жеткiзу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145 924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мекемелеріне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негiзгi, жалпы орта бiлiм беру мекемелердің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мекемелерiнiң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кәсiптік бiлiм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112 681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орта кәсiби бiлiм беру мамандарын даярлау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орта кәсіби білім беру мамандарын даярлау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білім беру объектілеріне өзге де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білім беру объектілерін салу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білім беретін ұйымдардың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213 823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онкодиспансерінің орналастыру бойынша құрылыс жұмыстарын жүргізу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ұйымдары мен аудандық ауруханалар құрылысы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146 943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146 943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денсаулық сақтау объектілерін салу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меншiкке жататын денсаулық сақтау объектiлерiне күрделi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43 187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Дәрігерлік жабдықтар мен санитарлық көліктерді орталықтандырылған сатып 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101 830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және әлеуметтiк көмек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285 705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әлеуметтік қамтамасыз ету ұйымдарының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әлеуметтік қамтамасыз ету ұйымдарына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саласындағы өзге де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282 005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әлеуметтiк қорғаудың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282 005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объектілеріне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 отбасына тұрғын үй сатып 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274 750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атқарушы органының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жол шаруашылығының және көліктің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аса мұқтаж адамдарын тұрғын үймен қамтамасыз ету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кеңiстiк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23 297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ұйымдарының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кеңістік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мұрағаттар басқармасы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17 124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Кітапханалардың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17 124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ақпараттық кеңістікті ұйымдастыру бойынша басқа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қоғамдық қатынас және ішкі саясат анализінің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қоғамдық қатынас және ішкі саясат анализінің атқарушы органының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және жануарлар әлемін қорғау мекемелерін материалдық-техникалық жарақтандыру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салаларындағы өзге де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және хайуанаттар әлемін қорғау жөніндегі ауыл шаруашылығы атқарушы органының материалдық-техникалық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және құрылыс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 мен құрылыс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құрылыс салудың бас жоспарларын әзірлеу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тұрғын үй-коммуналдық және жол шаруашылығы атқарушы органдары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деңгейдегi автомобиль жолдарын салу және қайта жаңарту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425 191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425 191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кәсіпорындардың жарғылық қорына жарналар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білім, мәдениет, спорт және туризм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мәдениет, спорт және туризм мен ақпарат кеңістігі атқарушы органдарының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экономика, шағын және орта бизнесті қолдау, мемлекеттік сатып алу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шағын және орта бизнесті қолдау, мемлекеттік сатып алулар атқарушы органының материалдық-техникалық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инфрақұрылымдар және құрылыс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141 839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объектілерін салу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223 675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атқарушы органының коммуналдық меншігінде тұрған объектілерін салу және жер сілкінісінен кейін зардап шеккен тұрғын үйлерді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объектілеріне күрделі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75 114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мен құрылыс атқарушы органының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тұрғын үй-коммуналдық, жол шаруашылығының және көліктің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жол шаруашылығының және көліктің атқарушы органының материалдық-техникалық базасын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НЕСИЕЛЕР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981 157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ормандарды және хайуанаттар әлемін қорғау жөніндегі ауыл шаруашылығының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жүргізуге ауыл шаруашылық тауарларын өндірушілерді несиелендіру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908 157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экономика, шағын және орта бизнесті қолдау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деңгейдегі шағын кәсіпкерлікті дамыту үшін несие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экономика, шағын және орта бизнесті қолдау атқарушы органы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 қолдау және дамыту үшін кредит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Бюджет тапшылығы (профицитi)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-111 115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Бюджет тапшылығын қаржыландыру (профицитті пайдалану)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111 115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жылының басына бюджеттік қаражаттың қалдықтарын пайдалану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111 115 </w:t>
            </w:r>
          </w:p>
        </w:tc>
      </w:tr>
    </w:tbl>
    <w:bookmarkStart w:name="z31" w:id="3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6 қосымша  </w:t>
      </w:r>
    </w:p>
    <w:bookmarkEnd w:id="31"/>
    <w:p>
      <w:pPr>
        <w:spacing w:after="0"/>
        <w:ind w:left="0"/>
        <w:jc w:val="left"/>
      </w:pPr>
      <w:r>
        <w:rPr>
          <w:rFonts w:ascii="Times New Roman"/>
          <w:b/>
          <w:i w:val="false"/>
          <w:color w:val="000000"/>
        </w:rPr>
        <w:t xml:space="preserve"> 2003 жылға арналған облыстық бюджеттi орындау барысында </w:t>
      </w:r>
      <w:r>
        <w:br/>
      </w:r>
      <w:r>
        <w:rPr>
          <w:rFonts w:ascii="Times New Roman"/>
          <w:b/>
          <w:i w:val="false"/>
          <w:color w:val="000000"/>
        </w:rPr>
        <w:t xml:space="preserve">
секвестрлеуге жатпайтын облыстық бюджеттiк бағдарламалар </w:t>
      </w:r>
      <w:r>
        <w:br/>
      </w:r>
      <w:r>
        <w:rPr>
          <w:rFonts w:ascii="Times New Roman"/>
          <w:b/>
          <w:i w:val="false"/>
          <w:color w:val="000000"/>
        </w:rPr>
        <w:t xml:space="preserve">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73"/>
        <w:gridCol w:w="813"/>
        <w:gridCol w:w="90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атауы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бiлiм беру, мәдениет, спорт және туризм атқарушы органдары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жалпы білім беретін оқыту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орта білім беретін мекемелердiң кiтапхана қорларын жаңарту үшiн оқулықтарды сатып алу және жеткізіп беру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денсаулық сақтау атқарушы органдары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медициналық-санитарлық жәрдем, арнайы амбулаториялық-емханалық жәрдем көрсету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және әлеуметтiк көмек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бюджеттен қаржыландырылатын еңбек және халықты әлеуметтiк қорғау атқарушы органдары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мемлекеттiк жәрдемақы </w:t>
            </w:r>
          </w:p>
        </w:tc>
      </w:tr>
    </w:tbl>
    <w:bookmarkStart w:name="z32" w:id="32"/>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22/3 шешіміне 7 қосымша &lt;*&gt; </w:t>
      </w:r>
    </w:p>
    <w:bookmarkEnd w:id="32"/>
    <w:p>
      <w:pPr>
        <w:spacing w:after="0"/>
        <w:ind w:left="0"/>
        <w:jc w:val="both"/>
      </w:pPr>
      <w:r>
        <w:rPr>
          <w:rFonts w:ascii="Times New Roman"/>
          <w:b w:val="false"/>
          <w:i w:val="false"/>
          <w:color w:val="ff0000"/>
          <w:sz w:val="28"/>
        </w:rPr>
        <w:t xml:space="preserve">      Ескерту. Солтүстік Қазақстан облыстық Мәслихатының 2002 жылғы 24 желтоқсандағы N 22/3 шешімі 7 қосымшамен толықтырылды - Солтүстік Қазақстан облыстық Мәслихатының 2003 жылғы 13 ақпандағы  </w:t>
      </w:r>
      <w:r>
        <w:rPr>
          <w:rFonts w:ascii="Times New Roman"/>
          <w:b w:val="false"/>
          <w:i w:val="false"/>
          <w:color w:val="ff0000"/>
          <w:sz w:val="28"/>
        </w:rPr>
        <w:t xml:space="preserve">N 23/1 </w:t>
      </w:r>
      <w:r>
        <w:rPr>
          <w:rFonts w:ascii="Times New Roman"/>
          <w:b w:val="false"/>
          <w:i w:val="false"/>
          <w:color w:val="ff0000"/>
          <w:sz w:val="28"/>
        </w:rPr>
        <w:t xml:space="preserve">шешімімен. </w:t>
      </w:r>
    </w:p>
    <w:p>
      <w:pPr>
        <w:spacing w:after="0"/>
        <w:ind w:left="0"/>
        <w:jc w:val="left"/>
      </w:pPr>
      <w:r>
        <w:rPr>
          <w:rFonts w:ascii="Times New Roman"/>
          <w:b/>
          <w:i w:val="false"/>
          <w:color w:val="000000"/>
        </w:rPr>
        <w:t xml:space="preserve"> 2003 жылдың басында бюджеттік қаржының бос қалдықтарын бағыттау есебінен облыстық бюджеттің бюджеттік бағдарламалары бойынша шығыстардың 177275 мың теңгеге көбеюі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93"/>
        <w:gridCol w:w="953"/>
        <w:gridCol w:w="733"/>
        <w:gridCol w:w="6293"/>
        <w:gridCol w:w="219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аппаратының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аппаратының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атқарушы органдардың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 құтқару қызметінің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атқарушы органдарының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Мұрағаттарды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Кітапханалардың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және хайуанаттар әлемін қорғау жөніндегі ауыл шаруашылығы атқарушы органының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құрылыс салудың бас жоспарларын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маңызды іс-шараларға аймақтық қатысу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шағын және орта бизнесті қолдау, мемлекеттік сатып алулар  атқарушы органдарының материалдық-техникалық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объектілерін салу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объектілерін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63 609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177 275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